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6BDB36" w14:textId="77777777" w:rsidR="001B5AF2" w:rsidRPr="00221835" w:rsidRDefault="001B5AF2" w:rsidP="001B5AF2">
      <w:pPr>
        <w:ind w:right="-232"/>
        <w:jc w:val="center"/>
        <w:rPr>
          <w:rFonts w:ascii="Arial Black" w:hAnsi="Arial Black"/>
          <w:b/>
          <w:sz w:val="28"/>
          <w:szCs w:val="28"/>
        </w:rPr>
      </w:pPr>
    </w:p>
    <w:p w14:paraId="00C59D75" w14:textId="77777777" w:rsidR="001B5AF2" w:rsidRDefault="001B5AF2" w:rsidP="001B5AF2">
      <w:pPr>
        <w:ind w:right="-232"/>
        <w:jc w:val="center"/>
        <w:rPr>
          <w:rFonts w:ascii="Arial Black" w:hAnsi="Arial Black"/>
          <w:b/>
          <w:sz w:val="24"/>
          <w:szCs w:val="28"/>
        </w:rPr>
      </w:pPr>
    </w:p>
    <w:p w14:paraId="38364847" w14:textId="77777777" w:rsidR="001B5AF2" w:rsidRDefault="001B5AF2" w:rsidP="001B5AF2">
      <w:pPr>
        <w:ind w:right="-232"/>
        <w:jc w:val="center"/>
        <w:rPr>
          <w:rFonts w:ascii="Arial Black" w:hAnsi="Arial Black"/>
          <w:b/>
          <w:sz w:val="24"/>
          <w:szCs w:val="28"/>
        </w:rPr>
      </w:pPr>
    </w:p>
    <w:p w14:paraId="157F9D2B" w14:textId="77777777" w:rsidR="001B5AF2" w:rsidRDefault="001B5AF2" w:rsidP="001B5AF2">
      <w:pPr>
        <w:ind w:right="-232"/>
        <w:jc w:val="center"/>
        <w:rPr>
          <w:rFonts w:ascii="Arial Black" w:hAnsi="Arial Black"/>
          <w:b/>
          <w:sz w:val="24"/>
          <w:szCs w:val="28"/>
        </w:rPr>
      </w:pPr>
    </w:p>
    <w:p w14:paraId="5BBD439A" w14:textId="77777777" w:rsidR="001B5AF2" w:rsidRDefault="001B5AF2" w:rsidP="001B5AF2">
      <w:pPr>
        <w:ind w:right="-232"/>
        <w:jc w:val="center"/>
        <w:rPr>
          <w:rFonts w:ascii="Arial Black" w:hAnsi="Arial Black"/>
          <w:b/>
          <w:sz w:val="24"/>
          <w:szCs w:val="28"/>
        </w:rPr>
      </w:pPr>
    </w:p>
    <w:p w14:paraId="06D741A4" w14:textId="77777777" w:rsidR="001B5AF2" w:rsidRDefault="001B5AF2" w:rsidP="001B5AF2">
      <w:pPr>
        <w:ind w:right="-232"/>
        <w:jc w:val="center"/>
        <w:rPr>
          <w:rFonts w:ascii="Arial Black" w:hAnsi="Arial Black"/>
          <w:b/>
          <w:sz w:val="24"/>
          <w:szCs w:val="28"/>
        </w:rPr>
      </w:pPr>
    </w:p>
    <w:p w14:paraId="0AFDEA20" w14:textId="77777777" w:rsidR="001B5AF2" w:rsidRPr="001B5AF2" w:rsidRDefault="001B5AF2" w:rsidP="001B5AF2">
      <w:pPr>
        <w:ind w:right="-232"/>
        <w:jc w:val="center"/>
        <w:rPr>
          <w:rFonts w:ascii="Arial Black" w:hAnsi="Arial Black"/>
          <w:b/>
          <w:sz w:val="28"/>
          <w:szCs w:val="28"/>
        </w:rPr>
      </w:pPr>
      <w:r w:rsidRPr="001B5AF2">
        <w:rPr>
          <w:rFonts w:ascii="Arial Black" w:hAnsi="Arial Black"/>
          <w:b/>
          <w:sz w:val="28"/>
          <w:szCs w:val="28"/>
        </w:rPr>
        <w:t>LICITACIÓN PÚBLICA NACIONAL PRESENCIAL</w:t>
      </w:r>
    </w:p>
    <w:p w14:paraId="4A0B9448" w14:textId="77777777" w:rsidR="001B5AF2" w:rsidRPr="00002FEC" w:rsidRDefault="001B5AF2" w:rsidP="001B5AF2">
      <w:pPr>
        <w:pStyle w:val="Ttulo9"/>
        <w:ind w:right="-232"/>
        <w:jc w:val="center"/>
        <w:rPr>
          <w:rFonts w:ascii="Calibri" w:eastAsia="Calibri" w:hAnsi="Calibri"/>
          <w:sz w:val="28"/>
          <w:szCs w:val="28"/>
          <w:lang w:eastAsia="en-US"/>
        </w:rPr>
      </w:pPr>
    </w:p>
    <w:p w14:paraId="39447303" w14:textId="77777777" w:rsidR="001B5AF2" w:rsidRPr="003F6176" w:rsidRDefault="001B5AF2" w:rsidP="001B5AF2">
      <w:pPr>
        <w:rPr>
          <w:lang w:val="es-ES"/>
        </w:rPr>
      </w:pPr>
    </w:p>
    <w:p w14:paraId="11FD004D" w14:textId="77777777" w:rsidR="001B5AF2" w:rsidRPr="00A351DF" w:rsidRDefault="001B5AF2" w:rsidP="001B5AF2"/>
    <w:p w14:paraId="32014504" w14:textId="63A224B7" w:rsidR="001B5AF2" w:rsidRPr="007900A4" w:rsidRDefault="001B5AF2" w:rsidP="001B5AF2">
      <w:pPr>
        <w:pStyle w:val="Ttulo9"/>
        <w:ind w:right="-232"/>
        <w:jc w:val="center"/>
        <w:rPr>
          <w:rFonts w:ascii="Meiryo" w:eastAsia="Meiryo" w:hAnsi="Meiryo" w:cs="Meiryo"/>
          <w:color w:val="7030A0"/>
          <w:sz w:val="28"/>
          <w:szCs w:val="28"/>
          <w:lang w:val="es-ES" w:eastAsia="en-US"/>
        </w:rPr>
      </w:pPr>
      <w:r w:rsidRPr="00381A0E">
        <w:rPr>
          <w:rFonts w:ascii="Meiryo" w:eastAsia="Meiryo" w:hAnsi="Meiryo" w:cs="Meiryo"/>
          <w:color w:val="7030A0"/>
          <w:sz w:val="28"/>
          <w:szCs w:val="28"/>
          <w:lang w:val="es-ES" w:eastAsia="en-US"/>
        </w:rPr>
        <w:t>LP-919044992-</w:t>
      </w:r>
      <w:r w:rsidR="00CE1E46">
        <w:rPr>
          <w:rFonts w:ascii="Meiryo" w:eastAsia="Meiryo" w:hAnsi="Meiryo" w:cs="Meiryo"/>
          <w:color w:val="7030A0"/>
          <w:sz w:val="28"/>
          <w:szCs w:val="28"/>
          <w:lang w:val="es-ES" w:eastAsia="en-US"/>
        </w:rPr>
        <w:t>N39-2021</w:t>
      </w:r>
    </w:p>
    <w:p w14:paraId="1CC07A20" w14:textId="77777777" w:rsidR="001B5AF2" w:rsidRPr="007900A4" w:rsidRDefault="001B5AF2" w:rsidP="001B5AF2">
      <w:pPr>
        <w:jc w:val="center"/>
        <w:rPr>
          <w:b/>
          <w:color w:val="7030A0"/>
          <w:sz w:val="28"/>
          <w:szCs w:val="28"/>
        </w:rPr>
      </w:pPr>
    </w:p>
    <w:p w14:paraId="1F19EB7A" w14:textId="4ECE18F5" w:rsidR="001B5AF2" w:rsidRPr="007900A4" w:rsidRDefault="009E39CB" w:rsidP="001B5AF2">
      <w:pPr>
        <w:jc w:val="center"/>
        <w:rPr>
          <w:rFonts w:ascii="Arial Black" w:hAnsi="Arial Black"/>
          <w:color w:val="7030A0"/>
          <w:sz w:val="36"/>
          <w:szCs w:val="28"/>
        </w:rPr>
      </w:pPr>
      <w:r w:rsidRPr="004009ED">
        <w:rPr>
          <w:rFonts w:ascii="Arial Black" w:hAnsi="Arial Black"/>
          <w:b/>
          <w:color w:val="7030A0"/>
          <w:sz w:val="36"/>
          <w:szCs w:val="28"/>
        </w:rPr>
        <w:t>“</w:t>
      </w:r>
      <w:r w:rsidR="00CE1E46">
        <w:rPr>
          <w:rFonts w:ascii="Arial Black" w:hAnsi="Arial Black"/>
          <w:b/>
          <w:color w:val="7030A0"/>
          <w:sz w:val="36"/>
          <w:szCs w:val="28"/>
        </w:rPr>
        <w:t>MATERIAL ELÉCTRICO PARA EL HOSPITAL GENERAL DE SABINAS</w:t>
      </w:r>
      <w:r w:rsidR="00D40283" w:rsidRPr="004009ED">
        <w:rPr>
          <w:rFonts w:ascii="Arial Black" w:hAnsi="Arial Black"/>
          <w:b/>
          <w:color w:val="7030A0"/>
          <w:sz w:val="36"/>
          <w:szCs w:val="28"/>
        </w:rPr>
        <w:t>”</w:t>
      </w:r>
    </w:p>
    <w:p w14:paraId="406B7698" w14:textId="77777777" w:rsidR="002021D2" w:rsidRPr="00183705" w:rsidRDefault="002021D2" w:rsidP="00813559">
      <w:pPr>
        <w:jc w:val="center"/>
        <w:rPr>
          <w:rFonts w:ascii="Calibri" w:hAnsi="Calibri"/>
          <w:b/>
          <w:sz w:val="36"/>
        </w:rPr>
      </w:pPr>
    </w:p>
    <w:p w14:paraId="75B185CC" w14:textId="77777777" w:rsidR="007F0B73" w:rsidRPr="00183705" w:rsidRDefault="007F0B73" w:rsidP="007F0B73">
      <w:pPr>
        <w:jc w:val="center"/>
        <w:rPr>
          <w:rFonts w:ascii="Calibri" w:hAnsi="Calibri"/>
          <w:b/>
          <w:sz w:val="36"/>
        </w:rPr>
      </w:pPr>
    </w:p>
    <w:p w14:paraId="3666E87C" w14:textId="77777777" w:rsidR="007F0B73" w:rsidRPr="00183705" w:rsidRDefault="007F0B73" w:rsidP="007F0B73">
      <w:pPr>
        <w:jc w:val="center"/>
        <w:rPr>
          <w:rFonts w:ascii="Calibri" w:hAnsi="Calibri"/>
          <w:b/>
          <w:sz w:val="96"/>
          <w:szCs w:val="60"/>
        </w:rPr>
      </w:pPr>
      <w:r w:rsidRPr="00183705">
        <w:rPr>
          <w:rFonts w:ascii="Calibri" w:hAnsi="Calibri"/>
          <w:b/>
          <w:sz w:val="96"/>
          <w:szCs w:val="60"/>
        </w:rPr>
        <w:t>BASES</w:t>
      </w:r>
    </w:p>
    <w:p w14:paraId="24F19CD0" w14:textId="77777777" w:rsidR="007F0B73" w:rsidRPr="00183705" w:rsidRDefault="007F0B73" w:rsidP="007F0B73">
      <w:pPr>
        <w:jc w:val="both"/>
        <w:rPr>
          <w:rFonts w:ascii="Calibri" w:hAnsi="Calibri"/>
          <w:b/>
        </w:rPr>
      </w:pPr>
    </w:p>
    <w:p w14:paraId="6419A124" w14:textId="77777777" w:rsidR="007F0B73" w:rsidRPr="00183705" w:rsidRDefault="007F0B73" w:rsidP="007F0B73">
      <w:pPr>
        <w:jc w:val="both"/>
        <w:rPr>
          <w:rFonts w:ascii="Calibri" w:hAnsi="Calibri"/>
        </w:rPr>
      </w:pPr>
    </w:p>
    <w:p w14:paraId="4647CA27" w14:textId="77777777" w:rsidR="007F0B73" w:rsidRPr="00183705" w:rsidRDefault="007F0B73" w:rsidP="007F0B73">
      <w:pPr>
        <w:jc w:val="both"/>
        <w:rPr>
          <w:rFonts w:ascii="Calibri" w:hAnsi="Calibri"/>
        </w:rPr>
      </w:pPr>
    </w:p>
    <w:p w14:paraId="4B231F78" w14:textId="77777777" w:rsidR="007F0B73" w:rsidRPr="00183705" w:rsidRDefault="007F0B73" w:rsidP="007F0B73">
      <w:pPr>
        <w:jc w:val="both"/>
        <w:rPr>
          <w:rFonts w:ascii="Calibri" w:hAnsi="Calibri"/>
        </w:rPr>
      </w:pPr>
    </w:p>
    <w:p w14:paraId="1D7B2E9D" w14:textId="77777777" w:rsidR="007F0B73" w:rsidRPr="00183705" w:rsidRDefault="007F0B73" w:rsidP="007F0B73">
      <w:pPr>
        <w:jc w:val="both"/>
        <w:rPr>
          <w:rFonts w:ascii="Calibri" w:hAnsi="Calibri"/>
        </w:rPr>
      </w:pPr>
    </w:p>
    <w:p w14:paraId="19B805B8" w14:textId="77777777" w:rsidR="007F0B73" w:rsidRPr="00183705" w:rsidRDefault="007F0B73" w:rsidP="007F0B73">
      <w:pPr>
        <w:jc w:val="both"/>
        <w:rPr>
          <w:rFonts w:ascii="Calibri" w:hAnsi="Calibri"/>
        </w:rPr>
      </w:pPr>
    </w:p>
    <w:p w14:paraId="43C01EAA" w14:textId="77777777" w:rsidR="007F0B73" w:rsidRPr="00183705" w:rsidRDefault="007F0B73" w:rsidP="007F0B73">
      <w:pPr>
        <w:jc w:val="both"/>
        <w:rPr>
          <w:rFonts w:ascii="Calibri" w:hAnsi="Calibri"/>
        </w:rPr>
      </w:pPr>
    </w:p>
    <w:p w14:paraId="3C6529CA" w14:textId="77777777" w:rsidR="007F0B73" w:rsidRPr="00183705" w:rsidRDefault="007F0B73" w:rsidP="007F0B73">
      <w:pPr>
        <w:jc w:val="both"/>
        <w:rPr>
          <w:rFonts w:ascii="Calibri" w:hAnsi="Calibri"/>
        </w:rPr>
      </w:pPr>
    </w:p>
    <w:p w14:paraId="1000EF8B" w14:textId="77777777" w:rsidR="007F0B73" w:rsidRPr="00183705" w:rsidRDefault="007F0B73" w:rsidP="007F0B73">
      <w:pPr>
        <w:jc w:val="both"/>
        <w:rPr>
          <w:rFonts w:ascii="Calibri" w:hAnsi="Calibri"/>
        </w:rPr>
      </w:pPr>
    </w:p>
    <w:p w14:paraId="0EF27413" w14:textId="77777777" w:rsidR="002021D2" w:rsidRDefault="002021D2" w:rsidP="007F0B73">
      <w:pPr>
        <w:jc w:val="both"/>
        <w:rPr>
          <w:rFonts w:ascii="Calibri" w:hAnsi="Calibri"/>
        </w:rPr>
      </w:pPr>
    </w:p>
    <w:p w14:paraId="0F799B47" w14:textId="77777777" w:rsidR="00D06DA1" w:rsidRPr="00183705" w:rsidRDefault="00D06DA1" w:rsidP="007F0B73">
      <w:pPr>
        <w:jc w:val="both"/>
        <w:rPr>
          <w:rFonts w:ascii="Calibri" w:hAnsi="Calibri"/>
        </w:rPr>
      </w:pPr>
    </w:p>
    <w:p w14:paraId="70D3953D" w14:textId="3AEE739B" w:rsidR="0024243C" w:rsidRDefault="0024243C" w:rsidP="007F0B73">
      <w:pPr>
        <w:jc w:val="both"/>
        <w:rPr>
          <w:rFonts w:ascii="Calibri" w:hAnsi="Calibri"/>
        </w:rPr>
      </w:pPr>
    </w:p>
    <w:p w14:paraId="207B717B" w14:textId="77777777" w:rsidR="00CE1E46" w:rsidRDefault="00CE1E46" w:rsidP="007F0B73">
      <w:pPr>
        <w:jc w:val="both"/>
        <w:rPr>
          <w:rFonts w:ascii="Calibri" w:hAnsi="Calibri"/>
        </w:rPr>
      </w:pPr>
    </w:p>
    <w:p w14:paraId="3ABD3F92" w14:textId="77777777" w:rsidR="00CE1E46" w:rsidRDefault="00CE1E46" w:rsidP="007F0B73">
      <w:pPr>
        <w:jc w:val="both"/>
        <w:rPr>
          <w:rFonts w:ascii="Calibri" w:hAnsi="Calibri"/>
        </w:rPr>
      </w:pPr>
    </w:p>
    <w:p w14:paraId="093C8D3F" w14:textId="77777777" w:rsidR="00CE1E46" w:rsidRDefault="00CE1E46" w:rsidP="007F0B73">
      <w:pPr>
        <w:jc w:val="both"/>
        <w:rPr>
          <w:rFonts w:ascii="Calibri" w:hAnsi="Calibri"/>
        </w:rPr>
      </w:pPr>
    </w:p>
    <w:p w14:paraId="4C4C055F" w14:textId="77777777" w:rsidR="00381A0E" w:rsidRPr="00183705" w:rsidRDefault="00381A0E" w:rsidP="007F0B73">
      <w:pPr>
        <w:jc w:val="both"/>
        <w:rPr>
          <w:rFonts w:ascii="Calibri" w:hAnsi="Calibri"/>
        </w:rPr>
      </w:pPr>
    </w:p>
    <w:p w14:paraId="00114824" w14:textId="77777777" w:rsidR="0024243C" w:rsidRPr="00183705" w:rsidRDefault="0024243C" w:rsidP="007F0B73">
      <w:pPr>
        <w:jc w:val="both"/>
        <w:rPr>
          <w:rFonts w:ascii="Calibri" w:hAnsi="Calibri"/>
        </w:rPr>
      </w:pPr>
    </w:p>
    <w:p w14:paraId="32092DAC" w14:textId="77777777" w:rsidR="007F0B73" w:rsidRPr="00183705" w:rsidRDefault="001D05DE" w:rsidP="007900A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b/>
        </w:rPr>
      </w:pPr>
      <w:r w:rsidRPr="00183705">
        <w:rPr>
          <w:rFonts w:ascii="Calibri" w:hAnsi="Calibri"/>
          <w:b/>
        </w:rPr>
        <w:lastRenderedPageBreak/>
        <w:t>INTRODUCCIÓN</w:t>
      </w:r>
    </w:p>
    <w:p w14:paraId="2529F9DA" w14:textId="77777777" w:rsidR="007F0B73" w:rsidRPr="00183705" w:rsidRDefault="007F0B73" w:rsidP="007F0B73">
      <w:pPr>
        <w:jc w:val="both"/>
        <w:rPr>
          <w:rFonts w:ascii="Calibri" w:hAnsi="Calibri"/>
          <w:b/>
        </w:rPr>
      </w:pPr>
    </w:p>
    <w:p w14:paraId="5662E38E" w14:textId="77777777" w:rsidR="007F0B73" w:rsidRPr="00183705" w:rsidRDefault="007F0B73" w:rsidP="007F0B73">
      <w:pPr>
        <w:jc w:val="both"/>
        <w:rPr>
          <w:rFonts w:ascii="Calibri" w:hAnsi="Calibri"/>
          <w:b/>
        </w:rPr>
      </w:pPr>
    </w:p>
    <w:p w14:paraId="2AC0A3BE" w14:textId="5173E718" w:rsidR="007F0B73" w:rsidRPr="00183705" w:rsidRDefault="007F0B73" w:rsidP="007F0B73">
      <w:pPr>
        <w:jc w:val="both"/>
        <w:rPr>
          <w:rFonts w:ascii="Calibri" w:hAnsi="Calibri"/>
        </w:rPr>
      </w:pPr>
      <w:r w:rsidRPr="00183705">
        <w:rPr>
          <w:rFonts w:ascii="Calibri" w:hAnsi="Calibri"/>
        </w:rPr>
        <w:t xml:space="preserve">Las presentes bases señalan el procedimiento de la </w:t>
      </w:r>
      <w:r w:rsidR="001B5AF2" w:rsidRPr="00183705">
        <w:rPr>
          <w:rFonts w:ascii="Calibri" w:hAnsi="Calibri"/>
        </w:rPr>
        <w:t xml:space="preserve">Licitación Pública Nacional </w:t>
      </w:r>
      <w:r w:rsidR="001B5AF2" w:rsidRPr="00544FDC">
        <w:rPr>
          <w:rFonts w:ascii="Calibri" w:hAnsi="Calibri"/>
        </w:rPr>
        <w:t>Presencial</w:t>
      </w:r>
      <w:r w:rsidR="003179CA" w:rsidRPr="00544FDC">
        <w:rPr>
          <w:rFonts w:ascii="Calibri" w:hAnsi="Calibri" w:cs="Arial"/>
        </w:rPr>
        <w:t xml:space="preserve"> </w:t>
      </w:r>
      <w:r w:rsidR="0078059E" w:rsidRPr="00544FDC">
        <w:rPr>
          <w:rFonts w:ascii="Calibri" w:hAnsi="Calibri" w:cs="Arial"/>
        </w:rPr>
        <w:t>No</w:t>
      </w:r>
      <w:r w:rsidR="004009ED">
        <w:rPr>
          <w:rFonts w:ascii="Calibri" w:hAnsi="Calibri" w:cs="Arial"/>
        </w:rPr>
        <w:t>.</w:t>
      </w:r>
      <w:r w:rsidR="0078059E" w:rsidRPr="00544FDC">
        <w:rPr>
          <w:rFonts w:ascii="Calibri" w:hAnsi="Calibri" w:cs="Arial"/>
        </w:rPr>
        <w:t xml:space="preserve"> </w:t>
      </w:r>
      <w:r w:rsidR="001B5AF2" w:rsidRPr="00381A0E">
        <w:rPr>
          <w:rFonts w:ascii="Calibri" w:hAnsi="Calibri" w:cs="Arial"/>
        </w:rPr>
        <w:t>LP</w:t>
      </w:r>
      <w:r w:rsidR="0078059E" w:rsidRPr="00381A0E">
        <w:rPr>
          <w:rFonts w:ascii="Calibri" w:hAnsi="Calibri" w:cs="Arial"/>
        </w:rPr>
        <w:t>-919044992-</w:t>
      </w:r>
      <w:r w:rsidR="00CE1E46">
        <w:rPr>
          <w:rFonts w:ascii="Calibri" w:hAnsi="Calibri" w:cs="Arial"/>
        </w:rPr>
        <w:t>N39-2021</w:t>
      </w:r>
      <w:r w:rsidRPr="00381A0E">
        <w:rPr>
          <w:rFonts w:ascii="Calibri" w:hAnsi="Calibri"/>
        </w:rPr>
        <w:t>; as</w:t>
      </w:r>
      <w:r w:rsidR="00F70B66" w:rsidRPr="00381A0E">
        <w:rPr>
          <w:rFonts w:ascii="Calibri" w:hAnsi="Calibri"/>
        </w:rPr>
        <w:t>í</w:t>
      </w:r>
      <w:r w:rsidR="00F70B66" w:rsidRPr="00183705">
        <w:rPr>
          <w:rFonts w:ascii="Calibri" w:hAnsi="Calibri"/>
        </w:rPr>
        <w:t xml:space="preserve"> mismo describe</w:t>
      </w:r>
      <w:r w:rsidR="00A01D7F" w:rsidRPr="00183705">
        <w:rPr>
          <w:rFonts w:ascii="Calibri" w:hAnsi="Calibri"/>
        </w:rPr>
        <w:t>n</w:t>
      </w:r>
      <w:r w:rsidR="00F70B66" w:rsidRPr="00183705">
        <w:rPr>
          <w:rFonts w:ascii="Calibri" w:hAnsi="Calibri"/>
        </w:rPr>
        <w:t xml:space="preserve"> </w:t>
      </w:r>
      <w:r w:rsidR="006C2700">
        <w:rPr>
          <w:rFonts w:ascii="Calibri" w:hAnsi="Calibri"/>
        </w:rPr>
        <w:t>el</w:t>
      </w:r>
      <w:r w:rsidR="00CA35BE" w:rsidRPr="00544FDC">
        <w:rPr>
          <w:rFonts w:ascii="Calibri" w:hAnsi="Calibri"/>
        </w:rPr>
        <w:t xml:space="preserve"> </w:t>
      </w:r>
      <w:r w:rsidR="00B81B08" w:rsidRPr="00513724">
        <w:rPr>
          <w:rFonts w:ascii="Calibri" w:hAnsi="Calibri"/>
          <w:b/>
          <w:bCs/>
        </w:rPr>
        <w:t>“</w:t>
      </w:r>
      <w:r w:rsidR="00CE1E46">
        <w:rPr>
          <w:rFonts w:asciiTheme="minorHAnsi" w:hAnsiTheme="minorHAnsi" w:cs="Arial"/>
          <w:b/>
        </w:rPr>
        <w:t>MATERIAL ELÉCTRICO PARA EL HOSPITAL GENERAL DE SABINAS</w:t>
      </w:r>
      <w:r w:rsidR="000E2A16" w:rsidRPr="004009ED">
        <w:rPr>
          <w:rFonts w:ascii="Calibri" w:hAnsi="Calibri"/>
          <w:b/>
          <w:bCs/>
        </w:rPr>
        <w:t>”</w:t>
      </w:r>
      <w:r w:rsidR="00FA4B4F">
        <w:rPr>
          <w:rFonts w:ascii="Calibri" w:hAnsi="Calibri"/>
        </w:rPr>
        <w:t xml:space="preserve"> comprendido en el Anexo 1</w:t>
      </w:r>
      <w:r w:rsidR="003C56BB">
        <w:rPr>
          <w:rFonts w:ascii="Calibri" w:hAnsi="Calibri"/>
        </w:rPr>
        <w:t>,</w:t>
      </w:r>
      <w:r w:rsidR="00FA4B4F">
        <w:rPr>
          <w:rFonts w:ascii="Calibri" w:hAnsi="Calibri"/>
        </w:rPr>
        <w:t xml:space="preserve"> </w:t>
      </w:r>
      <w:r w:rsidR="006C2700">
        <w:rPr>
          <w:rFonts w:ascii="Calibri" w:hAnsi="Calibri"/>
        </w:rPr>
        <w:t>el cual es</w:t>
      </w:r>
      <w:r w:rsidR="00FA4B4F">
        <w:rPr>
          <w:rFonts w:ascii="Calibri" w:hAnsi="Calibri"/>
        </w:rPr>
        <w:t xml:space="preserve"> requerido por</w:t>
      </w:r>
      <w:r w:rsidRPr="00183705">
        <w:rPr>
          <w:rFonts w:ascii="Calibri" w:hAnsi="Calibri"/>
        </w:rPr>
        <w:t xml:space="preserve"> Servicios de Salud de Nuevo León</w:t>
      </w:r>
      <w:r w:rsidR="005222C5" w:rsidRPr="00183705">
        <w:rPr>
          <w:rFonts w:ascii="Calibri" w:hAnsi="Calibri"/>
        </w:rPr>
        <w:t>,</w:t>
      </w:r>
      <w:r w:rsidRPr="00183705">
        <w:rPr>
          <w:rFonts w:ascii="Calibri" w:hAnsi="Calibri"/>
        </w:rPr>
        <w:t xml:space="preserve"> Organismo Público Descentralizado </w:t>
      </w:r>
      <w:r w:rsidR="00813559" w:rsidRPr="00183705">
        <w:rPr>
          <w:rFonts w:ascii="Calibri" w:hAnsi="Calibri"/>
        </w:rPr>
        <w:t xml:space="preserve">para cubrir las necesidades </w:t>
      </w:r>
      <w:r w:rsidR="005C1112">
        <w:rPr>
          <w:rFonts w:ascii="Calibri" w:hAnsi="Calibri"/>
        </w:rPr>
        <w:t>del Hospital General de Sabinas</w:t>
      </w:r>
      <w:r w:rsidRPr="00183705">
        <w:rPr>
          <w:rFonts w:ascii="Calibri" w:hAnsi="Calibri"/>
        </w:rPr>
        <w:t>, el procedimiento del concurso, las condiciones generales de contratación</w:t>
      </w:r>
      <w:r w:rsidR="00A01D7F" w:rsidRPr="00183705">
        <w:rPr>
          <w:rFonts w:ascii="Calibri" w:hAnsi="Calibri"/>
        </w:rPr>
        <w:t xml:space="preserve"> y</w:t>
      </w:r>
      <w:r w:rsidRPr="00183705">
        <w:rPr>
          <w:rFonts w:ascii="Calibri" w:hAnsi="Calibri"/>
        </w:rPr>
        <w:t xml:space="preserve"> la forma en que se llevará a cabo el procedimiento de entrega de la documentación requerida.</w:t>
      </w:r>
    </w:p>
    <w:p w14:paraId="3B566BBE" w14:textId="77777777" w:rsidR="007F0B73" w:rsidRPr="00183705" w:rsidRDefault="007F0B73" w:rsidP="007F0B73">
      <w:pPr>
        <w:jc w:val="both"/>
        <w:rPr>
          <w:rFonts w:ascii="Calibri" w:hAnsi="Calibri"/>
        </w:rPr>
      </w:pPr>
    </w:p>
    <w:p w14:paraId="7D7028F1" w14:textId="77777777" w:rsidR="007F0B73" w:rsidRPr="00183705" w:rsidRDefault="007F0B73" w:rsidP="007F0B73">
      <w:pPr>
        <w:jc w:val="both"/>
        <w:rPr>
          <w:rFonts w:ascii="Calibri" w:hAnsi="Calibri"/>
        </w:rPr>
      </w:pPr>
      <w:r w:rsidRPr="00183705">
        <w:rPr>
          <w:rFonts w:ascii="Calibri" w:hAnsi="Calibri"/>
        </w:rPr>
        <w:t>Para los efectos de estas bases a Servicios de Salud de Nuevo León</w:t>
      </w:r>
      <w:r w:rsidR="005222C5" w:rsidRPr="00183705">
        <w:rPr>
          <w:rFonts w:ascii="Calibri" w:hAnsi="Calibri"/>
        </w:rPr>
        <w:t>,</w:t>
      </w:r>
      <w:r w:rsidRPr="00183705">
        <w:rPr>
          <w:rFonts w:ascii="Calibri" w:hAnsi="Calibri"/>
        </w:rPr>
        <w:t xml:space="preserve"> Organismo Público Descentralizado, en lo sucesivo se le denominará </w:t>
      </w:r>
      <w:r w:rsidRPr="00183705">
        <w:rPr>
          <w:rFonts w:ascii="Calibri" w:hAnsi="Calibri"/>
          <w:b/>
        </w:rPr>
        <w:t>la Convocante</w:t>
      </w:r>
      <w:r w:rsidRPr="00183705">
        <w:rPr>
          <w:rFonts w:ascii="Calibri" w:hAnsi="Calibri"/>
        </w:rPr>
        <w:t>.</w:t>
      </w:r>
    </w:p>
    <w:p w14:paraId="52DFAC59" w14:textId="77777777" w:rsidR="007F0B73" w:rsidRPr="00183705" w:rsidRDefault="007F0B73" w:rsidP="007F0B73">
      <w:pPr>
        <w:jc w:val="center"/>
        <w:rPr>
          <w:rFonts w:ascii="Calibri" w:hAnsi="Calibri"/>
          <w:b/>
        </w:rPr>
      </w:pPr>
    </w:p>
    <w:p w14:paraId="69E3A37A" w14:textId="77777777" w:rsidR="007F0B73" w:rsidRPr="00183705" w:rsidRDefault="007F0B73" w:rsidP="007F0B73">
      <w:pPr>
        <w:jc w:val="center"/>
        <w:rPr>
          <w:rFonts w:ascii="Calibri" w:hAnsi="Calibri"/>
          <w:b/>
        </w:rPr>
      </w:pPr>
    </w:p>
    <w:p w14:paraId="5D0374A8" w14:textId="77777777" w:rsidR="00037DE1" w:rsidRPr="00183705" w:rsidRDefault="00037DE1" w:rsidP="007F0B73">
      <w:pPr>
        <w:jc w:val="center"/>
        <w:rPr>
          <w:rFonts w:ascii="Calibri" w:hAnsi="Calibri"/>
          <w:b/>
        </w:rPr>
      </w:pPr>
    </w:p>
    <w:p w14:paraId="689F3C1A" w14:textId="77777777" w:rsidR="00037DE1" w:rsidRPr="00183705" w:rsidRDefault="00037DE1" w:rsidP="007F0B73">
      <w:pPr>
        <w:jc w:val="center"/>
        <w:rPr>
          <w:rFonts w:ascii="Calibri" w:hAnsi="Calibri"/>
          <w:b/>
        </w:rPr>
      </w:pPr>
    </w:p>
    <w:p w14:paraId="3FD1A0F0" w14:textId="77777777" w:rsidR="00037DE1" w:rsidRPr="00183705" w:rsidRDefault="00037DE1" w:rsidP="007F0B73">
      <w:pPr>
        <w:jc w:val="center"/>
        <w:rPr>
          <w:rFonts w:ascii="Calibri" w:hAnsi="Calibri"/>
          <w:b/>
        </w:rPr>
      </w:pPr>
    </w:p>
    <w:p w14:paraId="6817FBD0" w14:textId="77777777" w:rsidR="007F0B73" w:rsidRPr="00183705" w:rsidRDefault="001D05DE" w:rsidP="007900A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b/>
        </w:rPr>
      </w:pPr>
      <w:r w:rsidRPr="00183705">
        <w:rPr>
          <w:rFonts w:ascii="Calibri" w:hAnsi="Calibri"/>
          <w:b/>
        </w:rPr>
        <w:t>PRESENTACIÓN</w:t>
      </w:r>
    </w:p>
    <w:p w14:paraId="7B245897" w14:textId="77777777" w:rsidR="007F0B73" w:rsidRPr="00183705" w:rsidRDefault="007F0B73" w:rsidP="00813559">
      <w:pPr>
        <w:jc w:val="both"/>
        <w:rPr>
          <w:rFonts w:ascii="Calibri" w:hAnsi="Calibri"/>
          <w:b/>
        </w:rPr>
      </w:pPr>
    </w:p>
    <w:p w14:paraId="3C6786A0" w14:textId="58BE8830" w:rsidR="007900A4" w:rsidRDefault="007900A4" w:rsidP="007900A4">
      <w:pPr>
        <w:jc w:val="both"/>
        <w:rPr>
          <w:rFonts w:asciiTheme="minorHAnsi" w:hAnsiTheme="minorHAnsi" w:cs="Arial"/>
          <w:b/>
        </w:rPr>
      </w:pPr>
      <w:r w:rsidRPr="0078059E">
        <w:rPr>
          <w:rFonts w:asciiTheme="minorHAnsi" w:hAnsiTheme="minorHAnsi" w:cs="Arial"/>
        </w:rPr>
        <w:t>El Gobierno del Estado de Nuevo León, a través de los Servicios de Salud de Nuevo León Organismo Público Descentralizado, en cumplimiento con lo establecido en los Artículos 1 fracción VI, 5, 25</w:t>
      </w:r>
      <w:r>
        <w:rPr>
          <w:rFonts w:asciiTheme="minorHAnsi" w:hAnsiTheme="minorHAnsi" w:cs="Arial"/>
        </w:rPr>
        <w:t xml:space="preserve"> fracción I</w:t>
      </w:r>
      <w:r w:rsidRPr="0078059E">
        <w:rPr>
          <w:rFonts w:asciiTheme="minorHAnsi" w:hAnsiTheme="minorHAnsi" w:cs="Arial"/>
        </w:rPr>
        <w:t xml:space="preserve">, </w:t>
      </w:r>
      <w:r>
        <w:rPr>
          <w:rFonts w:asciiTheme="minorHAnsi" w:hAnsiTheme="minorHAnsi" w:cs="Arial"/>
        </w:rPr>
        <w:t xml:space="preserve">27 tercer párrafo, </w:t>
      </w:r>
      <w:r w:rsidRPr="0078059E">
        <w:rPr>
          <w:rFonts w:asciiTheme="minorHAnsi" w:hAnsiTheme="minorHAnsi" w:cs="Arial"/>
        </w:rPr>
        <w:t xml:space="preserve">29 fracción </w:t>
      </w:r>
      <w:r w:rsidR="00513724">
        <w:rPr>
          <w:rFonts w:asciiTheme="minorHAnsi" w:hAnsiTheme="minorHAnsi" w:cs="Arial"/>
        </w:rPr>
        <w:t>I</w:t>
      </w:r>
      <w:r>
        <w:rPr>
          <w:rFonts w:asciiTheme="minorHAnsi" w:hAnsiTheme="minorHAnsi" w:cs="Arial"/>
        </w:rPr>
        <w:t xml:space="preserve"> y</w:t>
      </w:r>
      <w:r w:rsidRPr="0078059E">
        <w:rPr>
          <w:rFonts w:asciiTheme="minorHAnsi" w:hAnsiTheme="minorHAnsi" w:cs="Arial"/>
        </w:rPr>
        <w:t xml:space="preserve"> </w:t>
      </w:r>
      <w:r w:rsidRPr="0078059E">
        <w:rPr>
          <w:rFonts w:asciiTheme="minorHAnsi" w:hAnsiTheme="minorHAnsi" w:cs="Arial"/>
          <w:i/>
        </w:rPr>
        <w:t>31</w:t>
      </w:r>
      <w:r w:rsidRPr="0078059E">
        <w:rPr>
          <w:rFonts w:asciiTheme="minorHAnsi" w:hAnsiTheme="minorHAnsi" w:cs="Arial"/>
        </w:rPr>
        <w:t xml:space="preserve"> </w:t>
      </w:r>
      <w:r w:rsidRPr="0078059E">
        <w:rPr>
          <w:rFonts w:asciiTheme="minorHAnsi" w:hAnsiTheme="minorHAnsi"/>
        </w:rPr>
        <w:t xml:space="preserve">y demás relativos de la Ley de Adquisiciones, Arrendamientos y Contratación de Servicios del Estado de Nuevo León, </w:t>
      </w:r>
      <w:r w:rsidRPr="0078059E">
        <w:rPr>
          <w:rFonts w:asciiTheme="minorHAnsi" w:hAnsiTheme="minorHAnsi"/>
          <w:i/>
        </w:rPr>
        <w:t xml:space="preserve">Artículo 59 </w:t>
      </w:r>
      <w:r w:rsidRPr="0078059E">
        <w:rPr>
          <w:rFonts w:asciiTheme="minorHAnsi" w:hAnsiTheme="minorHAnsi"/>
        </w:rPr>
        <w:t xml:space="preserve">del Reglamento de la Ley de Adquisiciones, Arrendamientos y Contratación de Servicios del Estado de Nuevo León, </w:t>
      </w:r>
      <w:r>
        <w:rPr>
          <w:rFonts w:asciiTheme="minorHAnsi" w:hAnsiTheme="minorHAnsi"/>
        </w:rPr>
        <w:t xml:space="preserve">así como al Acuerdo de fecha 12 de Noviembre del 2015, emitido por el Secretario de Finanzas y Tesorero General del Estado de Nuevo León, publicado en el Periódico Oficial del Estado el 18 de Noviembre del 2015, el cual establece la utilización del método de Licitación Pública Presencial; </w:t>
      </w:r>
      <w:r w:rsidRPr="0078059E">
        <w:rPr>
          <w:rFonts w:asciiTheme="minorHAnsi" w:hAnsiTheme="minorHAnsi"/>
        </w:rPr>
        <w:t>Artículo</w:t>
      </w:r>
      <w:r>
        <w:rPr>
          <w:rFonts w:asciiTheme="minorHAnsi" w:hAnsiTheme="minorHAnsi"/>
        </w:rPr>
        <w:t>s</w:t>
      </w:r>
      <w:r w:rsidRPr="0078059E">
        <w:rPr>
          <w:rFonts w:asciiTheme="minorHAnsi" w:hAnsiTheme="minorHAnsi"/>
        </w:rPr>
        <w:t xml:space="preserve"> </w:t>
      </w:r>
      <w:r w:rsidRPr="0078059E">
        <w:rPr>
          <w:rFonts w:asciiTheme="minorHAnsi" w:hAnsiTheme="minorHAnsi" w:cs="Arial"/>
        </w:rPr>
        <w:t>1, 2 Fracción XIV de la Ley que Crea el Organismo Público Descentralizado</w:t>
      </w:r>
      <w:r w:rsidR="004009ED">
        <w:rPr>
          <w:rFonts w:asciiTheme="minorHAnsi" w:hAnsiTheme="minorHAnsi" w:cs="Arial"/>
        </w:rPr>
        <w:t>,</w:t>
      </w:r>
      <w:r w:rsidRPr="0078059E">
        <w:rPr>
          <w:rFonts w:asciiTheme="minorHAnsi" w:hAnsiTheme="minorHAnsi" w:cs="Arial"/>
        </w:rPr>
        <w:t xml:space="preserve"> denominado Servicios de Salud de Nuevo León y 19 Fracción XV del Reglamento Interior de Servicios de Salud de Nuevo León, O.P.D.,</w:t>
      </w:r>
      <w:r w:rsidRPr="0078059E">
        <w:rPr>
          <w:rFonts w:asciiTheme="minorHAnsi" w:hAnsiTheme="minorHAnsi"/>
        </w:rPr>
        <w:t xml:space="preserve"> en debida concordancia con </w:t>
      </w:r>
      <w:r>
        <w:rPr>
          <w:rFonts w:asciiTheme="minorHAnsi" w:hAnsiTheme="minorHAnsi"/>
        </w:rPr>
        <w:t>el Artículo 7</w:t>
      </w:r>
      <w:r w:rsidR="00513724">
        <w:rPr>
          <w:rFonts w:asciiTheme="minorHAnsi" w:hAnsiTheme="minorHAnsi"/>
        </w:rPr>
        <w:t>7</w:t>
      </w:r>
      <w:r>
        <w:rPr>
          <w:rFonts w:asciiTheme="minorHAnsi" w:hAnsiTheme="minorHAnsi"/>
        </w:rPr>
        <w:t xml:space="preserve"> de </w:t>
      </w:r>
      <w:r w:rsidRPr="0078059E">
        <w:rPr>
          <w:rFonts w:asciiTheme="minorHAnsi" w:hAnsiTheme="minorHAnsi" w:cs="Arial"/>
        </w:rPr>
        <w:t>l</w:t>
      </w:r>
      <w:r>
        <w:rPr>
          <w:rFonts w:asciiTheme="minorHAnsi" w:hAnsiTheme="minorHAnsi" w:cs="Arial"/>
        </w:rPr>
        <w:t>a Ley de Egresos para el año 202</w:t>
      </w:r>
      <w:r w:rsidR="00513724">
        <w:rPr>
          <w:rFonts w:asciiTheme="minorHAnsi" w:hAnsiTheme="minorHAnsi" w:cs="Arial"/>
        </w:rPr>
        <w:t>1</w:t>
      </w:r>
      <w:r w:rsidRPr="0078059E">
        <w:rPr>
          <w:rFonts w:asciiTheme="minorHAnsi" w:hAnsiTheme="minorHAnsi" w:cs="Arial"/>
        </w:rPr>
        <w:t>,</w:t>
      </w:r>
      <w:r w:rsidRPr="0078059E">
        <w:rPr>
          <w:rFonts w:asciiTheme="minorHAnsi" w:hAnsiTheme="minorHAnsi"/>
        </w:rPr>
        <w:t xml:space="preserve"> </w:t>
      </w:r>
      <w:r w:rsidRPr="0078059E">
        <w:rPr>
          <w:rFonts w:asciiTheme="minorHAnsi" w:hAnsiTheme="minorHAnsi"/>
          <w:b/>
        </w:rPr>
        <w:t>CONVOCA</w:t>
      </w:r>
      <w:r w:rsidRPr="0078059E">
        <w:rPr>
          <w:rFonts w:asciiTheme="minorHAnsi" w:hAnsiTheme="minorHAnsi"/>
        </w:rPr>
        <w:t xml:space="preserve"> a las personas físicas o morales </w:t>
      </w:r>
      <w:r w:rsidRPr="0078059E">
        <w:rPr>
          <w:rFonts w:asciiTheme="minorHAnsi" w:hAnsiTheme="minorHAnsi" w:cs="Arial"/>
        </w:rPr>
        <w:t>a participar en</w:t>
      </w:r>
      <w:r w:rsidRPr="0078059E">
        <w:rPr>
          <w:rFonts w:asciiTheme="minorHAnsi" w:hAnsiTheme="minorHAnsi"/>
        </w:rPr>
        <w:t xml:space="preserve"> la </w:t>
      </w:r>
      <w:r>
        <w:rPr>
          <w:rFonts w:asciiTheme="minorHAnsi" w:hAnsiTheme="minorHAnsi" w:cs="Arial"/>
        </w:rPr>
        <w:t xml:space="preserve">Licitación Pública </w:t>
      </w:r>
      <w:r w:rsidR="006B3E85">
        <w:rPr>
          <w:rFonts w:asciiTheme="minorHAnsi" w:hAnsiTheme="minorHAnsi" w:cs="Arial"/>
        </w:rPr>
        <w:t>Nacional</w:t>
      </w:r>
      <w:r>
        <w:rPr>
          <w:rFonts w:asciiTheme="minorHAnsi" w:hAnsiTheme="minorHAnsi" w:cs="Arial"/>
        </w:rPr>
        <w:t xml:space="preserve"> Presencial</w:t>
      </w:r>
      <w:r w:rsidRPr="0078059E">
        <w:rPr>
          <w:rFonts w:asciiTheme="minorHAnsi" w:hAnsiTheme="minorHAnsi" w:cs="Arial"/>
        </w:rPr>
        <w:t xml:space="preserve"> No. </w:t>
      </w:r>
      <w:r w:rsidRPr="00381A0E">
        <w:rPr>
          <w:rFonts w:asciiTheme="minorHAnsi" w:hAnsiTheme="minorHAnsi" w:cs="Arial"/>
        </w:rPr>
        <w:t>LP-919044992-</w:t>
      </w:r>
      <w:r w:rsidR="00CE1E46">
        <w:rPr>
          <w:rFonts w:asciiTheme="minorHAnsi" w:hAnsiTheme="minorHAnsi" w:cs="Arial"/>
        </w:rPr>
        <w:t>N39-2021</w:t>
      </w:r>
      <w:r w:rsidRPr="00381A0E">
        <w:rPr>
          <w:rFonts w:asciiTheme="minorHAnsi" w:hAnsiTheme="minorHAnsi" w:cs="Arial"/>
        </w:rPr>
        <w:t xml:space="preserve"> para</w:t>
      </w:r>
      <w:r w:rsidRPr="0078059E">
        <w:rPr>
          <w:rFonts w:asciiTheme="minorHAnsi" w:hAnsiTheme="minorHAnsi" w:cs="Arial"/>
        </w:rPr>
        <w:t xml:space="preserve"> la </w:t>
      </w:r>
      <w:r>
        <w:rPr>
          <w:rFonts w:asciiTheme="minorHAnsi" w:hAnsiTheme="minorHAnsi" w:cs="Arial"/>
        </w:rPr>
        <w:t>adquisición de</w:t>
      </w:r>
      <w:r w:rsidRPr="0078059E">
        <w:rPr>
          <w:rFonts w:asciiTheme="minorHAnsi" w:hAnsiTheme="minorHAnsi" w:cs="Arial"/>
        </w:rPr>
        <w:t xml:space="preserve"> </w:t>
      </w:r>
      <w:r w:rsidRPr="004009ED">
        <w:rPr>
          <w:rFonts w:asciiTheme="minorHAnsi" w:hAnsiTheme="minorHAnsi" w:cs="Arial"/>
          <w:b/>
        </w:rPr>
        <w:t>“</w:t>
      </w:r>
      <w:r w:rsidR="00CE1E46">
        <w:rPr>
          <w:rFonts w:asciiTheme="minorHAnsi" w:hAnsiTheme="minorHAnsi" w:cs="Arial"/>
          <w:b/>
        </w:rPr>
        <w:t>MATERIAL ELÉCTRICO PARA EL HOSPITAL GENERAL DE SABINAS</w:t>
      </w:r>
      <w:r w:rsidRPr="004009ED">
        <w:rPr>
          <w:rFonts w:asciiTheme="minorHAnsi" w:hAnsiTheme="minorHAnsi" w:cs="Arial"/>
          <w:b/>
        </w:rPr>
        <w:t>”.</w:t>
      </w:r>
    </w:p>
    <w:p w14:paraId="2071DBA4" w14:textId="77777777" w:rsidR="004009ED" w:rsidRDefault="004009ED" w:rsidP="007900A4">
      <w:pPr>
        <w:jc w:val="both"/>
        <w:rPr>
          <w:rFonts w:asciiTheme="minorHAnsi" w:hAnsiTheme="minorHAnsi" w:cs="Arial"/>
          <w:b/>
        </w:rPr>
      </w:pPr>
    </w:p>
    <w:p w14:paraId="4B03E6B0" w14:textId="77777777" w:rsidR="004009ED" w:rsidRPr="00037DE1" w:rsidRDefault="004009ED" w:rsidP="007900A4">
      <w:pPr>
        <w:jc w:val="both"/>
        <w:rPr>
          <w:rFonts w:asciiTheme="minorHAnsi" w:hAnsiTheme="minorHAnsi" w:cs="Arial"/>
        </w:rPr>
      </w:pPr>
    </w:p>
    <w:p w14:paraId="6AA48602" w14:textId="77777777" w:rsidR="00A01D7F" w:rsidRPr="00183705" w:rsidRDefault="00A01D7F" w:rsidP="007F0B73">
      <w:pPr>
        <w:jc w:val="both"/>
        <w:rPr>
          <w:rFonts w:ascii="Calibri" w:hAnsi="Calibri" w:cs="Arial"/>
        </w:rPr>
      </w:pPr>
    </w:p>
    <w:p w14:paraId="44B5EB6B" w14:textId="77777777" w:rsidR="00F70B66" w:rsidRPr="00183705" w:rsidRDefault="00F70B66" w:rsidP="007F0B73">
      <w:pPr>
        <w:jc w:val="both"/>
        <w:rPr>
          <w:rFonts w:ascii="Calibri" w:hAnsi="Calibri" w:cs="Arial"/>
        </w:rPr>
      </w:pPr>
    </w:p>
    <w:p w14:paraId="121548E8" w14:textId="77777777" w:rsidR="007F0B73" w:rsidRPr="00183705" w:rsidRDefault="007F0B73" w:rsidP="002021D2">
      <w:pPr>
        <w:rPr>
          <w:rFonts w:ascii="Calibri" w:hAnsi="Calibri"/>
          <w:b/>
          <w:bCs/>
          <w:lang w:val="es-ES"/>
        </w:rPr>
      </w:pPr>
    </w:p>
    <w:p w14:paraId="559AA85F" w14:textId="77777777" w:rsidR="00A01D7F" w:rsidRPr="00183705" w:rsidRDefault="00A01D7F" w:rsidP="002021D2">
      <w:pPr>
        <w:rPr>
          <w:rFonts w:ascii="Calibri" w:hAnsi="Calibri"/>
          <w:b/>
          <w:bCs/>
          <w:lang w:val="es-ES"/>
        </w:rPr>
      </w:pPr>
    </w:p>
    <w:p w14:paraId="293A3847" w14:textId="77777777" w:rsidR="00A01D7F" w:rsidRPr="00183705" w:rsidRDefault="00A01D7F" w:rsidP="002021D2">
      <w:pPr>
        <w:rPr>
          <w:rFonts w:ascii="Calibri" w:hAnsi="Calibri"/>
          <w:b/>
          <w:bCs/>
          <w:lang w:val="es-ES"/>
        </w:rPr>
      </w:pPr>
    </w:p>
    <w:p w14:paraId="398DC79F" w14:textId="77777777" w:rsidR="00037DE1" w:rsidRPr="00183705" w:rsidRDefault="00037DE1" w:rsidP="002021D2">
      <w:pPr>
        <w:rPr>
          <w:rFonts w:ascii="Calibri" w:hAnsi="Calibri"/>
          <w:b/>
          <w:bCs/>
          <w:lang w:val="es-ES"/>
        </w:rPr>
      </w:pPr>
    </w:p>
    <w:p w14:paraId="0F2FF1B6" w14:textId="77777777" w:rsidR="00037DE1" w:rsidRPr="00183705" w:rsidRDefault="00037DE1" w:rsidP="002021D2">
      <w:pPr>
        <w:rPr>
          <w:rFonts w:ascii="Calibri" w:hAnsi="Calibri"/>
          <w:b/>
          <w:bCs/>
          <w:lang w:val="es-ES"/>
        </w:rPr>
      </w:pPr>
    </w:p>
    <w:p w14:paraId="3D588984" w14:textId="77777777" w:rsidR="00A01D7F" w:rsidRPr="00183705" w:rsidRDefault="00A01D7F" w:rsidP="002021D2">
      <w:pPr>
        <w:rPr>
          <w:rFonts w:ascii="Calibri" w:hAnsi="Calibri"/>
          <w:b/>
          <w:bCs/>
          <w:lang w:val="es-ES"/>
        </w:rPr>
      </w:pPr>
    </w:p>
    <w:p w14:paraId="08A061DA" w14:textId="77777777" w:rsidR="00A01D7F" w:rsidRPr="00183705" w:rsidRDefault="00A01D7F" w:rsidP="002021D2">
      <w:pPr>
        <w:rPr>
          <w:rFonts w:ascii="Calibri" w:hAnsi="Calibri"/>
          <w:b/>
          <w:bCs/>
          <w:lang w:val="es-ES"/>
        </w:rPr>
      </w:pPr>
    </w:p>
    <w:p w14:paraId="3542282F" w14:textId="30060449" w:rsidR="007900A4" w:rsidRDefault="007900A4" w:rsidP="009F37FA">
      <w:pPr>
        <w:rPr>
          <w:rFonts w:ascii="Calibri" w:hAnsi="Calibri"/>
          <w:b/>
          <w:bCs/>
          <w:sz w:val="60"/>
          <w:szCs w:val="60"/>
        </w:rPr>
      </w:pPr>
    </w:p>
    <w:p w14:paraId="71DF3A29" w14:textId="77777777" w:rsidR="009F37FA" w:rsidRDefault="009F37FA" w:rsidP="009F37FA">
      <w:pPr>
        <w:rPr>
          <w:rFonts w:ascii="Calibri" w:hAnsi="Calibri"/>
          <w:b/>
          <w:bCs/>
          <w:sz w:val="60"/>
          <w:szCs w:val="60"/>
        </w:rPr>
      </w:pPr>
    </w:p>
    <w:p w14:paraId="460C6113" w14:textId="77777777" w:rsidR="007F0B73" w:rsidRPr="00183705" w:rsidRDefault="007F0B73" w:rsidP="007F0B73">
      <w:pPr>
        <w:jc w:val="center"/>
        <w:rPr>
          <w:rFonts w:ascii="Calibri" w:hAnsi="Calibri"/>
          <w:b/>
          <w:bCs/>
          <w:sz w:val="60"/>
          <w:szCs w:val="60"/>
        </w:rPr>
      </w:pPr>
      <w:r w:rsidRPr="00183705">
        <w:rPr>
          <w:rFonts w:ascii="Calibri" w:hAnsi="Calibri"/>
          <w:b/>
          <w:bCs/>
          <w:sz w:val="60"/>
          <w:szCs w:val="60"/>
        </w:rPr>
        <w:lastRenderedPageBreak/>
        <w:t>BASES</w:t>
      </w:r>
    </w:p>
    <w:p w14:paraId="63F4F31C" w14:textId="77777777" w:rsidR="00AA2FC6" w:rsidRPr="00183705" w:rsidRDefault="00AA2FC6" w:rsidP="007F0B73">
      <w:pPr>
        <w:jc w:val="center"/>
        <w:rPr>
          <w:rFonts w:ascii="Calibri" w:hAnsi="Calibri"/>
          <w:b/>
          <w:bCs/>
          <w:sz w:val="24"/>
          <w:szCs w:val="24"/>
        </w:rPr>
      </w:pPr>
    </w:p>
    <w:p w14:paraId="471F77E0" w14:textId="77777777" w:rsidR="00AB7D71" w:rsidRPr="00183705" w:rsidRDefault="00AB7D71" w:rsidP="007900A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284"/>
        </w:tabs>
        <w:ind w:right="-1"/>
        <w:jc w:val="both"/>
        <w:rPr>
          <w:rFonts w:ascii="Calibri" w:hAnsi="Calibri"/>
          <w:b/>
        </w:rPr>
      </w:pPr>
      <w:r w:rsidRPr="00183705">
        <w:rPr>
          <w:rFonts w:ascii="Calibri" w:hAnsi="Calibri"/>
          <w:b/>
        </w:rPr>
        <w:t xml:space="preserve">1.- </w:t>
      </w:r>
      <w:r w:rsidR="00A62BF8" w:rsidRPr="00183705">
        <w:rPr>
          <w:rFonts w:ascii="Calibri" w:hAnsi="Calibri"/>
          <w:b/>
        </w:rPr>
        <w:t>DATOS GENERALES Y DE IDENTIFICACI</w:t>
      </w:r>
      <w:r w:rsidR="00B64229" w:rsidRPr="00183705">
        <w:rPr>
          <w:rFonts w:ascii="Calibri" w:hAnsi="Calibri"/>
          <w:b/>
        </w:rPr>
        <w:t>ÓN</w:t>
      </w:r>
      <w:r w:rsidR="00A83A41" w:rsidRPr="00183705">
        <w:rPr>
          <w:rFonts w:ascii="Calibri" w:hAnsi="Calibri"/>
          <w:b/>
        </w:rPr>
        <w:t>.</w:t>
      </w:r>
      <w:r w:rsidR="00B64229" w:rsidRPr="00183705">
        <w:rPr>
          <w:rFonts w:ascii="Calibri" w:hAnsi="Calibri"/>
          <w:b/>
        </w:rPr>
        <w:t xml:space="preserve"> </w:t>
      </w:r>
    </w:p>
    <w:p w14:paraId="1D46AC23" w14:textId="77777777" w:rsidR="00AB7D71" w:rsidRPr="00183705" w:rsidRDefault="00AB7D71" w:rsidP="00AB7D71">
      <w:pPr>
        <w:tabs>
          <w:tab w:val="left" w:pos="284"/>
        </w:tabs>
        <w:ind w:right="-1"/>
        <w:jc w:val="both"/>
        <w:rPr>
          <w:rFonts w:ascii="Calibri" w:hAnsi="Calibri" w:cs="Arial"/>
        </w:rPr>
      </w:pPr>
    </w:p>
    <w:p w14:paraId="3B467370" w14:textId="491414D7" w:rsidR="00A62BF8" w:rsidRPr="00183705" w:rsidRDefault="00A62BF8" w:rsidP="003C7CE4">
      <w:pPr>
        <w:numPr>
          <w:ilvl w:val="0"/>
          <w:numId w:val="9"/>
        </w:numPr>
        <w:tabs>
          <w:tab w:val="left" w:pos="284"/>
        </w:tabs>
        <w:ind w:right="-1"/>
        <w:jc w:val="both"/>
        <w:rPr>
          <w:rFonts w:ascii="Calibri" w:hAnsi="Calibri" w:cs="Arial"/>
        </w:rPr>
      </w:pPr>
      <w:r w:rsidRPr="00183705">
        <w:rPr>
          <w:rFonts w:ascii="Calibri" w:hAnsi="Calibri" w:cs="Arial"/>
        </w:rPr>
        <w:t xml:space="preserve">Servicios de Salud de Nuevo León, O.P.D., convoca a través de la Dirección Administrativa por conducto del </w:t>
      </w:r>
      <w:r w:rsidR="00A71823">
        <w:rPr>
          <w:rFonts w:ascii="Calibri" w:hAnsi="Calibri" w:cs="Arial"/>
        </w:rPr>
        <w:t>Departamento de Control de Insumos y Almacén</w:t>
      </w:r>
      <w:r w:rsidRPr="00183705">
        <w:rPr>
          <w:rFonts w:ascii="Calibri" w:hAnsi="Calibri" w:cs="Arial"/>
        </w:rPr>
        <w:t xml:space="preserve">, ubicado en el </w:t>
      </w:r>
      <w:r w:rsidR="00BC2F13" w:rsidRPr="00183705">
        <w:rPr>
          <w:rFonts w:ascii="Calibri" w:hAnsi="Calibri" w:cs="Arial"/>
        </w:rPr>
        <w:t>primer p</w:t>
      </w:r>
      <w:r w:rsidRPr="00183705">
        <w:rPr>
          <w:rFonts w:ascii="Calibri" w:hAnsi="Calibri" w:cs="Arial"/>
        </w:rPr>
        <w:t xml:space="preserve">iso, Matamoros </w:t>
      </w:r>
      <w:r w:rsidR="00BC2F13" w:rsidRPr="00183705">
        <w:rPr>
          <w:rFonts w:ascii="Calibri" w:hAnsi="Calibri" w:cs="Arial"/>
        </w:rPr>
        <w:t xml:space="preserve">oriente, </w:t>
      </w:r>
      <w:r w:rsidRPr="00183705">
        <w:rPr>
          <w:rFonts w:ascii="Calibri" w:hAnsi="Calibri" w:cs="Arial"/>
        </w:rPr>
        <w:t>No. 520, Centro de Monterr</w:t>
      </w:r>
      <w:r w:rsidR="00BC2F13" w:rsidRPr="00183705">
        <w:rPr>
          <w:rFonts w:ascii="Calibri" w:hAnsi="Calibri" w:cs="Arial"/>
        </w:rPr>
        <w:t>ey, Nuevo León, C.P. 64000, Tel</w:t>
      </w:r>
      <w:r w:rsidRPr="00183705">
        <w:rPr>
          <w:rFonts w:ascii="Calibri" w:hAnsi="Calibri" w:cs="Arial"/>
        </w:rPr>
        <w:t xml:space="preserve">: 81 </w:t>
      </w:r>
      <w:r w:rsidR="009F37FA">
        <w:rPr>
          <w:rFonts w:ascii="Calibri" w:hAnsi="Calibri" w:cs="Arial"/>
        </w:rPr>
        <w:t xml:space="preserve">81 </w:t>
      </w:r>
      <w:r w:rsidRPr="00183705">
        <w:rPr>
          <w:rFonts w:ascii="Calibri" w:hAnsi="Calibri" w:cs="Arial"/>
        </w:rPr>
        <w:t>30 70 4</w:t>
      </w:r>
      <w:r w:rsidR="00A71823">
        <w:rPr>
          <w:rFonts w:ascii="Calibri" w:hAnsi="Calibri" w:cs="Arial"/>
        </w:rPr>
        <w:t>9</w:t>
      </w:r>
      <w:r w:rsidR="00267C25" w:rsidRPr="00183705">
        <w:rPr>
          <w:rFonts w:ascii="Calibri" w:hAnsi="Calibri" w:cs="Arial"/>
        </w:rPr>
        <w:t>.</w:t>
      </w:r>
    </w:p>
    <w:p w14:paraId="18C7566C" w14:textId="77777777" w:rsidR="00BC2F13" w:rsidRPr="00183705" w:rsidRDefault="00BC2F13" w:rsidP="00BC2F13">
      <w:pPr>
        <w:tabs>
          <w:tab w:val="left" w:pos="284"/>
        </w:tabs>
        <w:ind w:left="720" w:right="-1"/>
        <w:jc w:val="both"/>
        <w:rPr>
          <w:rFonts w:ascii="Calibri" w:hAnsi="Calibri" w:cs="Arial"/>
        </w:rPr>
      </w:pPr>
    </w:p>
    <w:p w14:paraId="324B32B2" w14:textId="4D8F14B4" w:rsidR="00267C25" w:rsidRPr="00183705" w:rsidRDefault="00267C25" w:rsidP="003C7CE4">
      <w:pPr>
        <w:pStyle w:val="Prrafodelista"/>
        <w:numPr>
          <w:ilvl w:val="0"/>
          <w:numId w:val="9"/>
        </w:numPr>
        <w:tabs>
          <w:tab w:val="left" w:pos="284"/>
        </w:tabs>
        <w:ind w:right="-1"/>
        <w:jc w:val="both"/>
        <w:rPr>
          <w:rFonts w:ascii="Calibri" w:hAnsi="Calibri" w:cs="Arial"/>
        </w:rPr>
      </w:pPr>
      <w:r w:rsidRPr="00183705">
        <w:rPr>
          <w:rFonts w:ascii="Calibri" w:hAnsi="Calibri" w:cs="Arial"/>
        </w:rPr>
        <w:t xml:space="preserve">Las bases de la presente Convocatoria podrán obtenerse de manera gratuita a través </w:t>
      </w:r>
      <w:r w:rsidR="00CE2E1F" w:rsidRPr="00183705">
        <w:rPr>
          <w:rFonts w:ascii="Calibri" w:hAnsi="Calibri" w:cs="Arial"/>
        </w:rPr>
        <w:t>de la página oficial de Servicios de Salud de Nuevo León</w:t>
      </w:r>
      <w:r w:rsidRPr="00183705">
        <w:rPr>
          <w:rFonts w:ascii="Calibri" w:hAnsi="Calibri" w:cs="Arial"/>
        </w:rPr>
        <w:t>, a partir de la fecha de su publicación,</w:t>
      </w:r>
      <w:r w:rsidR="0098036D" w:rsidRPr="00183705">
        <w:rPr>
          <w:rFonts w:ascii="Calibri" w:hAnsi="Calibri"/>
        </w:rPr>
        <w:t xml:space="preserve"> en el </w:t>
      </w:r>
      <w:r w:rsidR="0098036D" w:rsidRPr="00183705">
        <w:rPr>
          <w:rFonts w:ascii="Calibri" w:hAnsi="Calibri" w:cs="Arial"/>
        </w:rPr>
        <w:t xml:space="preserve">portal </w:t>
      </w:r>
      <w:hyperlink r:id="rId8" w:history="1">
        <w:r w:rsidR="00CE2E1F" w:rsidRPr="00183705">
          <w:rPr>
            <w:rStyle w:val="Hipervnculo"/>
            <w:rFonts w:ascii="Calibri" w:hAnsi="Calibri" w:cs="Arial"/>
          </w:rPr>
          <w:t>http://saludnl.gob.mx</w:t>
        </w:r>
      </w:hyperlink>
      <w:r w:rsidR="0098036D" w:rsidRPr="00183705">
        <w:rPr>
          <w:rFonts w:ascii="Calibri" w:hAnsi="Calibri" w:cs="Arial"/>
        </w:rPr>
        <w:t>,</w:t>
      </w:r>
      <w:r w:rsidRPr="00183705">
        <w:rPr>
          <w:rFonts w:ascii="Calibri" w:hAnsi="Calibri" w:cs="Arial"/>
        </w:rPr>
        <w:t xml:space="preserve"> </w:t>
      </w:r>
      <w:r w:rsidR="001A0EBB" w:rsidRPr="00183705">
        <w:rPr>
          <w:rFonts w:ascii="Calibri" w:hAnsi="Calibri" w:cs="Arial"/>
        </w:rPr>
        <w:t>e</w:t>
      </w:r>
      <w:r w:rsidR="00221835" w:rsidRPr="00183705">
        <w:rPr>
          <w:rFonts w:ascii="Calibri" w:hAnsi="Calibri" w:cs="Arial"/>
        </w:rPr>
        <w:t>n</w:t>
      </w:r>
      <w:r w:rsidR="001A0EBB" w:rsidRPr="00183705">
        <w:rPr>
          <w:rFonts w:ascii="Calibri" w:hAnsi="Calibri" w:cs="Arial"/>
        </w:rPr>
        <w:t xml:space="preserve"> la parte inferior, en el apartado “licitaciones”, </w:t>
      </w:r>
      <w:r w:rsidRPr="00183705">
        <w:rPr>
          <w:rFonts w:ascii="Calibri" w:hAnsi="Calibri" w:cs="Arial"/>
        </w:rPr>
        <w:t xml:space="preserve">o en su caso a través del </w:t>
      </w:r>
      <w:r w:rsidR="00A71823">
        <w:rPr>
          <w:rFonts w:ascii="Calibri" w:hAnsi="Calibri" w:cs="Arial"/>
        </w:rPr>
        <w:t>Departamento de Control de Insumos y Almacén</w:t>
      </w:r>
      <w:r w:rsidRPr="00183705">
        <w:rPr>
          <w:rFonts w:ascii="Calibri" w:hAnsi="Calibri" w:cs="Arial"/>
        </w:rPr>
        <w:t xml:space="preserve"> de los Servicios de Salud de Nuevo León, ubicado en el primer piso de la calle Matamoros </w:t>
      </w:r>
      <w:r w:rsidR="00CE2E1F" w:rsidRPr="00183705">
        <w:rPr>
          <w:rFonts w:ascii="Calibri" w:hAnsi="Calibri" w:cs="Arial"/>
        </w:rPr>
        <w:t xml:space="preserve">oriente, No. </w:t>
      </w:r>
      <w:r w:rsidRPr="00183705">
        <w:rPr>
          <w:rFonts w:ascii="Calibri" w:hAnsi="Calibri" w:cs="Arial"/>
        </w:rPr>
        <w:t xml:space="preserve">520, </w:t>
      </w:r>
      <w:r w:rsidR="001A0EBB" w:rsidRPr="00183705">
        <w:rPr>
          <w:rFonts w:ascii="Calibri" w:hAnsi="Calibri" w:cs="Arial"/>
        </w:rPr>
        <w:t>Zona</w:t>
      </w:r>
      <w:r w:rsidRPr="00183705">
        <w:rPr>
          <w:rFonts w:ascii="Calibri" w:hAnsi="Calibri" w:cs="Arial"/>
        </w:rPr>
        <w:t xml:space="preserve"> Centro</w:t>
      </w:r>
      <w:r w:rsidR="00CE2E1F" w:rsidRPr="00183705">
        <w:rPr>
          <w:rFonts w:ascii="Calibri" w:hAnsi="Calibri" w:cs="Arial"/>
        </w:rPr>
        <w:t xml:space="preserve">, en </w:t>
      </w:r>
      <w:r w:rsidRPr="00183705">
        <w:rPr>
          <w:rFonts w:ascii="Calibri" w:hAnsi="Calibri" w:cs="Arial"/>
        </w:rPr>
        <w:t>la Ciudad de Monterrey, Nuevo León</w:t>
      </w:r>
      <w:r w:rsidR="001A0EBB" w:rsidRPr="00183705">
        <w:rPr>
          <w:rFonts w:ascii="Calibri" w:hAnsi="Calibri" w:cs="Arial"/>
        </w:rPr>
        <w:t xml:space="preserve">, en un horario de 9:00 a.m. a </w:t>
      </w:r>
      <w:r w:rsidR="009F37FA">
        <w:rPr>
          <w:rFonts w:ascii="Calibri" w:hAnsi="Calibri" w:cs="Arial"/>
        </w:rPr>
        <w:t>2</w:t>
      </w:r>
      <w:r w:rsidRPr="00183705">
        <w:rPr>
          <w:rFonts w:ascii="Calibri" w:hAnsi="Calibri" w:cs="Arial"/>
        </w:rPr>
        <w:t xml:space="preserve">:00 p.m. </w:t>
      </w:r>
    </w:p>
    <w:p w14:paraId="09E498C1" w14:textId="77777777" w:rsidR="00BC2F13" w:rsidRPr="00183705" w:rsidRDefault="00BC2F13" w:rsidP="00BC2F13">
      <w:pPr>
        <w:pStyle w:val="Prrafodelista"/>
        <w:rPr>
          <w:rFonts w:ascii="Calibri" w:hAnsi="Calibri" w:cs="Arial"/>
        </w:rPr>
      </w:pPr>
    </w:p>
    <w:p w14:paraId="21C4DF89" w14:textId="77777777" w:rsidR="00A62BF8" w:rsidRPr="00183705" w:rsidRDefault="000C5771" w:rsidP="003C7CE4">
      <w:pPr>
        <w:pStyle w:val="Default"/>
        <w:numPr>
          <w:ilvl w:val="0"/>
          <w:numId w:val="9"/>
        </w:numPr>
        <w:jc w:val="both"/>
        <w:rPr>
          <w:rFonts w:ascii="Calibri" w:hAnsi="Calibri" w:cs="Arial"/>
          <w:color w:val="auto"/>
          <w:sz w:val="20"/>
          <w:szCs w:val="20"/>
          <w:lang w:val="es-ES_tradnl" w:eastAsia="es-ES"/>
        </w:rPr>
      </w:pPr>
      <w:r w:rsidRPr="00183705">
        <w:rPr>
          <w:rFonts w:ascii="Calibri" w:hAnsi="Calibri" w:cs="Arial"/>
          <w:color w:val="auto"/>
          <w:sz w:val="20"/>
          <w:szCs w:val="20"/>
          <w:lang w:val="es-ES_tradnl" w:eastAsia="es-ES"/>
        </w:rPr>
        <w:t>La Participación de los licitantes para la presente</w:t>
      </w:r>
      <w:r w:rsidR="00A62BF8" w:rsidRPr="00183705">
        <w:rPr>
          <w:rFonts w:ascii="Calibri" w:hAnsi="Calibri" w:cs="Arial"/>
          <w:color w:val="auto"/>
          <w:sz w:val="20"/>
          <w:szCs w:val="20"/>
          <w:lang w:val="es-ES_tradnl" w:eastAsia="es-ES"/>
        </w:rPr>
        <w:t xml:space="preserve"> </w:t>
      </w:r>
      <w:r w:rsidR="00CE2E1F" w:rsidRPr="00183705">
        <w:rPr>
          <w:rFonts w:ascii="Calibri" w:hAnsi="Calibri" w:cs="Arial"/>
          <w:color w:val="auto"/>
          <w:sz w:val="20"/>
          <w:szCs w:val="20"/>
          <w:lang w:val="es-ES_tradnl" w:eastAsia="es-ES"/>
        </w:rPr>
        <w:t>Licitación Pública s</w:t>
      </w:r>
      <w:r w:rsidRPr="00183705">
        <w:rPr>
          <w:rFonts w:ascii="Calibri" w:hAnsi="Calibri" w:cs="Arial"/>
          <w:color w:val="auto"/>
          <w:sz w:val="20"/>
          <w:szCs w:val="20"/>
          <w:lang w:val="es-ES_tradnl" w:eastAsia="es-ES"/>
        </w:rPr>
        <w:t xml:space="preserve">erá </w:t>
      </w:r>
      <w:r w:rsidR="00A62BF8" w:rsidRPr="00183705">
        <w:rPr>
          <w:rFonts w:ascii="Calibri" w:hAnsi="Calibri" w:cs="Arial"/>
          <w:color w:val="auto"/>
          <w:sz w:val="20"/>
          <w:szCs w:val="20"/>
          <w:lang w:val="es-ES_tradnl" w:eastAsia="es-ES"/>
        </w:rPr>
        <w:t xml:space="preserve">de forma </w:t>
      </w:r>
      <w:r w:rsidR="00CE2E1F" w:rsidRPr="00183705">
        <w:rPr>
          <w:rFonts w:ascii="Calibri" w:hAnsi="Calibri" w:cs="Arial"/>
          <w:color w:val="auto"/>
          <w:sz w:val="20"/>
          <w:szCs w:val="20"/>
          <w:lang w:val="es-ES_tradnl" w:eastAsia="es-ES"/>
        </w:rPr>
        <w:t>presencial</w:t>
      </w:r>
      <w:r w:rsidR="0098036D" w:rsidRPr="00183705">
        <w:rPr>
          <w:rFonts w:ascii="Calibri" w:hAnsi="Calibri" w:cs="Arial"/>
          <w:color w:val="auto"/>
          <w:sz w:val="20"/>
          <w:szCs w:val="20"/>
          <w:lang w:val="es-ES_tradnl" w:eastAsia="es-ES"/>
        </w:rPr>
        <w:t>.</w:t>
      </w:r>
      <w:r w:rsidR="00A62BF8" w:rsidRPr="00183705">
        <w:rPr>
          <w:rFonts w:ascii="Calibri" w:hAnsi="Calibri" w:cs="Arial"/>
          <w:color w:val="auto"/>
          <w:sz w:val="20"/>
          <w:szCs w:val="20"/>
          <w:lang w:val="es-ES_tradnl" w:eastAsia="es-ES"/>
        </w:rPr>
        <w:t xml:space="preserve"> Será identificada con car</w:t>
      </w:r>
      <w:r w:rsidR="00CE2E1F" w:rsidRPr="00183705">
        <w:rPr>
          <w:rFonts w:ascii="Calibri" w:hAnsi="Calibri" w:cs="Arial"/>
          <w:color w:val="auto"/>
          <w:sz w:val="20"/>
          <w:szCs w:val="20"/>
          <w:lang w:val="es-ES_tradnl" w:eastAsia="es-ES"/>
        </w:rPr>
        <w:t>ácter Nacional. En la presente licitación</w:t>
      </w:r>
      <w:r w:rsidR="00A62BF8" w:rsidRPr="00183705">
        <w:rPr>
          <w:rFonts w:ascii="Calibri" w:hAnsi="Calibri" w:cs="Arial"/>
          <w:color w:val="auto"/>
          <w:sz w:val="20"/>
          <w:szCs w:val="20"/>
          <w:lang w:val="es-ES_tradnl" w:eastAsia="es-ES"/>
        </w:rPr>
        <w:t xml:space="preserve"> no se recibirán proposiciones a través de servicio postal o de mensajería. </w:t>
      </w:r>
    </w:p>
    <w:p w14:paraId="18C03FD2" w14:textId="77777777" w:rsidR="00CE2E1F" w:rsidRPr="00183705" w:rsidRDefault="00CE2E1F" w:rsidP="00CE2E1F">
      <w:pPr>
        <w:pStyle w:val="Prrafodelista"/>
        <w:rPr>
          <w:rFonts w:ascii="Calibri" w:hAnsi="Calibri" w:cs="Arial"/>
        </w:rPr>
      </w:pPr>
    </w:p>
    <w:p w14:paraId="225D25D8" w14:textId="5842879E" w:rsidR="00A62BF8" w:rsidRPr="00381A0E" w:rsidRDefault="00267C25" w:rsidP="003C7CE4">
      <w:pPr>
        <w:pStyle w:val="Prrafodelista"/>
        <w:numPr>
          <w:ilvl w:val="0"/>
          <w:numId w:val="9"/>
        </w:numPr>
        <w:tabs>
          <w:tab w:val="left" w:pos="284"/>
        </w:tabs>
        <w:ind w:right="-1"/>
        <w:jc w:val="both"/>
        <w:rPr>
          <w:rFonts w:ascii="Calibri" w:hAnsi="Calibri" w:cs="Arial"/>
        </w:rPr>
      </w:pPr>
      <w:r w:rsidRPr="00183705">
        <w:rPr>
          <w:rFonts w:ascii="Calibri" w:hAnsi="Calibri" w:cs="Arial"/>
        </w:rPr>
        <w:t xml:space="preserve">La presente </w:t>
      </w:r>
      <w:r w:rsidR="00CE2E1F" w:rsidRPr="00183705">
        <w:rPr>
          <w:rFonts w:ascii="Calibri" w:hAnsi="Calibri" w:cs="Arial"/>
        </w:rPr>
        <w:t>Licitación Pública Nacional Presencial</w:t>
      </w:r>
      <w:r w:rsidRPr="00183705">
        <w:rPr>
          <w:rFonts w:ascii="Calibri" w:hAnsi="Calibri" w:cs="Arial"/>
        </w:rPr>
        <w:t xml:space="preserve"> será identificada por el No</w:t>
      </w:r>
      <w:r w:rsidR="001A0EBB" w:rsidRPr="00381A0E">
        <w:rPr>
          <w:rFonts w:ascii="Calibri" w:hAnsi="Calibri" w:cs="Arial"/>
        </w:rPr>
        <w:t>.</w:t>
      </w:r>
      <w:r w:rsidRPr="00381A0E">
        <w:rPr>
          <w:rFonts w:ascii="Calibri" w:hAnsi="Calibri" w:cs="Arial"/>
        </w:rPr>
        <w:t xml:space="preserve"> </w:t>
      </w:r>
      <w:r w:rsidR="00CE2E1F" w:rsidRPr="00381A0E">
        <w:rPr>
          <w:rFonts w:ascii="Calibri" w:hAnsi="Calibri" w:cs="Arial"/>
        </w:rPr>
        <w:t>LP</w:t>
      </w:r>
      <w:r w:rsidRPr="00381A0E">
        <w:rPr>
          <w:rFonts w:ascii="Calibri" w:hAnsi="Calibri" w:cs="Arial"/>
        </w:rPr>
        <w:t>-919044992-</w:t>
      </w:r>
      <w:r w:rsidR="00CE1E46">
        <w:rPr>
          <w:rFonts w:ascii="Calibri" w:hAnsi="Calibri" w:cs="Arial"/>
        </w:rPr>
        <w:t>N39-2021</w:t>
      </w:r>
      <w:r w:rsidRPr="00381A0E">
        <w:rPr>
          <w:rFonts w:ascii="Calibri" w:hAnsi="Calibri" w:cs="Arial"/>
        </w:rPr>
        <w:t>.</w:t>
      </w:r>
    </w:p>
    <w:p w14:paraId="7C453AD1" w14:textId="77777777" w:rsidR="00381A0E" w:rsidRPr="00183705" w:rsidRDefault="00381A0E" w:rsidP="00CE2E1F">
      <w:pPr>
        <w:pStyle w:val="Prrafodelista"/>
        <w:tabs>
          <w:tab w:val="left" w:pos="284"/>
        </w:tabs>
        <w:ind w:left="720" w:right="-1"/>
        <w:jc w:val="both"/>
        <w:rPr>
          <w:rFonts w:ascii="Calibri" w:hAnsi="Calibri" w:cs="Arial"/>
        </w:rPr>
      </w:pPr>
    </w:p>
    <w:p w14:paraId="09BF3F18" w14:textId="4DBF2079" w:rsidR="00B64229" w:rsidRPr="001B3860" w:rsidRDefault="00B64229" w:rsidP="003C7CE4">
      <w:pPr>
        <w:pStyle w:val="Prrafodelista"/>
        <w:numPr>
          <w:ilvl w:val="0"/>
          <w:numId w:val="9"/>
        </w:numPr>
        <w:tabs>
          <w:tab w:val="left" w:pos="284"/>
        </w:tabs>
        <w:ind w:right="-1"/>
        <w:jc w:val="both"/>
        <w:rPr>
          <w:rFonts w:ascii="Calibri" w:hAnsi="Calibri" w:cs="Arial"/>
        </w:rPr>
      </w:pPr>
      <w:r w:rsidRPr="001B3860">
        <w:rPr>
          <w:rFonts w:ascii="Calibri" w:hAnsi="Calibri" w:cs="Arial"/>
        </w:rPr>
        <w:t xml:space="preserve">La </w:t>
      </w:r>
      <w:r w:rsidR="00A01D7F" w:rsidRPr="001B3860">
        <w:rPr>
          <w:rFonts w:ascii="Calibri" w:hAnsi="Calibri" w:cs="Arial"/>
        </w:rPr>
        <w:t xml:space="preserve">adquisición </w:t>
      </w:r>
      <w:r w:rsidR="00A71823" w:rsidRPr="001B3860">
        <w:rPr>
          <w:rFonts w:ascii="Calibri" w:hAnsi="Calibri" w:cs="Arial"/>
        </w:rPr>
        <w:t>del</w:t>
      </w:r>
      <w:r w:rsidR="00A01D7F" w:rsidRPr="001B3860">
        <w:rPr>
          <w:rFonts w:ascii="Calibri" w:hAnsi="Calibri" w:cs="Arial"/>
        </w:rPr>
        <w:t xml:space="preserve"> </w:t>
      </w:r>
      <w:r w:rsidR="00CE1E46">
        <w:rPr>
          <w:rFonts w:ascii="Calibri" w:hAnsi="Calibri" w:cs="Arial"/>
        </w:rPr>
        <w:t>MATERIAL ELÉCTRICO</w:t>
      </w:r>
      <w:r w:rsidR="00D06DA1" w:rsidRPr="001B3860">
        <w:rPr>
          <w:rFonts w:ascii="Calibri" w:hAnsi="Calibri" w:cs="Arial"/>
        </w:rPr>
        <w:t xml:space="preserve"> </w:t>
      </w:r>
      <w:r w:rsidR="00644EBE" w:rsidRPr="001B3860">
        <w:rPr>
          <w:rFonts w:ascii="Calibri" w:hAnsi="Calibri" w:cs="Arial"/>
        </w:rPr>
        <w:t>incluido</w:t>
      </w:r>
      <w:r w:rsidRPr="001B3860">
        <w:rPr>
          <w:rFonts w:ascii="Calibri" w:hAnsi="Calibri" w:cs="Arial"/>
        </w:rPr>
        <w:t xml:space="preserve"> en esta </w:t>
      </w:r>
      <w:r w:rsidR="00B82FB5" w:rsidRPr="001B3860">
        <w:rPr>
          <w:rFonts w:ascii="Calibri" w:hAnsi="Calibri" w:cs="Arial"/>
        </w:rPr>
        <w:t>Convocatoria</w:t>
      </w:r>
      <w:r w:rsidRPr="001B3860">
        <w:rPr>
          <w:rFonts w:ascii="Calibri" w:hAnsi="Calibri" w:cs="Arial"/>
        </w:rPr>
        <w:t xml:space="preserve"> cor</w:t>
      </w:r>
      <w:r w:rsidR="007900A4" w:rsidRPr="001B3860">
        <w:rPr>
          <w:rFonts w:ascii="Calibri" w:hAnsi="Calibri" w:cs="Arial"/>
        </w:rPr>
        <w:t>responde al ejercicio fiscal 202</w:t>
      </w:r>
      <w:r w:rsidR="009F37FA" w:rsidRPr="001B3860">
        <w:rPr>
          <w:rFonts w:ascii="Calibri" w:hAnsi="Calibri" w:cs="Arial"/>
        </w:rPr>
        <w:t>1</w:t>
      </w:r>
      <w:r w:rsidRPr="001B3860">
        <w:rPr>
          <w:rFonts w:ascii="Calibri" w:hAnsi="Calibri" w:cs="Arial"/>
        </w:rPr>
        <w:t>.</w:t>
      </w:r>
    </w:p>
    <w:p w14:paraId="08E423E2" w14:textId="77777777" w:rsidR="00CE2E1F" w:rsidRPr="00183705" w:rsidRDefault="00CE2E1F" w:rsidP="00CE2E1F">
      <w:pPr>
        <w:pStyle w:val="Prrafodelista"/>
        <w:tabs>
          <w:tab w:val="left" w:pos="284"/>
        </w:tabs>
        <w:ind w:left="720" w:right="-1"/>
        <w:jc w:val="both"/>
        <w:rPr>
          <w:rFonts w:ascii="Calibri" w:hAnsi="Calibri" w:cs="Arial"/>
        </w:rPr>
      </w:pPr>
    </w:p>
    <w:p w14:paraId="3341565D" w14:textId="62CF821B" w:rsidR="00CE2E1F" w:rsidRPr="00E455A3" w:rsidRDefault="00B64229" w:rsidP="003C7CE4">
      <w:pPr>
        <w:pStyle w:val="Prrafodelista"/>
        <w:numPr>
          <w:ilvl w:val="0"/>
          <w:numId w:val="9"/>
        </w:numPr>
        <w:tabs>
          <w:tab w:val="left" w:pos="284"/>
        </w:tabs>
        <w:ind w:right="51"/>
        <w:jc w:val="both"/>
        <w:rPr>
          <w:rFonts w:ascii="Calibri" w:hAnsi="Calibri" w:cs="Arial"/>
        </w:rPr>
      </w:pPr>
      <w:r w:rsidRPr="00183705">
        <w:rPr>
          <w:rFonts w:ascii="Calibri" w:hAnsi="Calibri" w:cs="Arial"/>
        </w:rPr>
        <w:t xml:space="preserve">Las proposiciones, </w:t>
      </w:r>
      <w:r w:rsidR="004B3FCD" w:rsidRPr="00183705">
        <w:rPr>
          <w:rFonts w:ascii="Calibri" w:hAnsi="Calibri" w:cs="Arial"/>
        </w:rPr>
        <w:t>folletos, anexos y demás</w:t>
      </w:r>
      <w:r w:rsidR="00644EBE" w:rsidRPr="00183705">
        <w:rPr>
          <w:rFonts w:ascii="Calibri" w:hAnsi="Calibri" w:cs="Arial"/>
        </w:rPr>
        <w:t xml:space="preserve"> información relativa a la </w:t>
      </w:r>
      <w:r w:rsidR="00002FEC" w:rsidRPr="00183705">
        <w:rPr>
          <w:rFonts w:ascii="Calibri" w:hAnsi="Calibri" w:cs="Arial"/>
        </w:rPr>
        <w:t xml:space="preserve">adquisición </w:t>
      </w:r>
      <w:r w:rsidR="00002FEC" w:rsidRPr="004009ED">
        <w:rPr>
          <w:rFonts w:ascii="Calibri" w:hAnsi="Calibri" w:cs="Arial"/>
        </w:rPr>
        <w:t xml:space="preserve">del </w:t>
      </w:r>
      <w:r w:rsidR="00CE1E46">
        <w:rPr>
          <w:rFonts w:ascii="Calibri" w:hAnsi="Calibri" w:cs="Arial"/>
        </w:rPr>
        <w:t>MATERIAL ELÉCTRICO</w:t>
      </w:r>
      <w:r w:rsidR="00D06DA1">
        <w:rPr>
          <w:rFonts w:ascii="Calibri" w:hAnsi="Calibri" w:cs="Arial"/>
        </w:rPr>
        <w:t xml:space="preserve"> </w:t>
      </w:r>
      <w:r w:rsidR="00002FEC" w:rsidRPr="004009ED">
        <w:rPr>
          <w:rFonts w:ascii="Calibri" w:hAnsi="Calibri" w:cs="Arial"/>
        </w:rPr>
        <w:t>que se</w:t>
      </w:r>
      <w:r w:rsidR="00002FEC" w:rsidRPr="00183705">
        <w:rPr>
          <w:rFonts w:ascii="Calibri" w:hAnsi="Calibri" w:cs="Arial"/>
        </w:rPr>
        <w:t xml:space="preserve"> presenten deberán ser en idioma español. en caso de que los últimos sean en idioma diferente, deberán presentarse </w:t>
      </w:r>
      <w:r w:rsidRPr="00183705">
        <w:rPr>
          <w:rFonts w:ascii="Calibri" w:hAnsi="Calibri" w:cs="Arial"/>
        </w:rPr>
        <w:t>c</w:t>
      </w:r>
      <w:r w:rsidR="00CE2E1F" w:rsidRPr="00183705">
        <w:rPr>
          <w:rFonts w:ascii="Calibri" w:hAnsi="Calibri" w:cs="Arial"/>
        </w:rPr>
        <w:t xml:space="preserve">on </w:t>
      </w:r>
      <w:r w:rsidR="00CE2E1F" w:rsidRPr="00E455A3">
        <w:rPr>
          <w:rFonts w:ascii="Calibri" w:hAnsi="Calibri" w:cs="Arial"/>
        </w:rPr>
        <w:t>traducción simple al español.</w:t>
      </w:r>
    </w:p>
    <w:p w14:paraId="6C9B0FA4" w14:textId="77777777" w:rsidR="00CE2E1F" w:rsidRPr="00E455A3" w:rsidRDefault="00CE2E1F" w:rsidP="00CE2E1F">
      <w:pPr>
        <w:pStyle w:val="Prrafodelista"/>
        <w:rPr>
          <w:rFonts w:ascii="Calibri" w:hAnsi="Calibri" w:cs="Arial"/>
        </w:rPr>
      </w:pPr>
    </w:p>
    <w:p w14:paraId="13B3E8F6" w14:textId="6B922DA3" w:rsidR="00B64229" w:rsidRPr="00B53A06" w:rsidRDefault="00517054" w:rsidP="003C7CE4">
      <w:pPr>
        <w:pStyle w:val="Prrafodelista"/>
        <w:numPr>
          <w:ilvl w:val="0"/>
          <w:numId w:val="9"/>
        </w:numPr>
        <w:tabs>
          <w:tab w:val="left" w:pos="284"/>
        </w:tabs>
        <w:ind w:right="51"/>
        <w:jc w:val="both"/>
        <w:rPr>
          <w:rFonts w:ascii="Calibri" w:hAnsi="Calibri" w:cs="Arial"/>
        </w:rPr>
      </w:pPr>
      <w:r w:rsidRPr="00B53A06">
        <w:rPr>
          <w:rFonts w:ascii="Calibri" w:hAnsi="Calibri" w:cs="Arial"/>
        </w:rPr>
        <w:t xml:space="preserve">La </w:t>
      </w:r>
      <w:r w:rsidR="00002FEC" w:rsidRPr="00B53A06">
        <w:rPr>
          <w:rFonts w:ascii="Calibri" w:hAnsi="Calibri" w:cs="Arial"/>
        </w:rPr>
        <w:t>adquisición del</w:t>
      </w:r>
      <w:r w:rsidR="0067300A" w:rsidRPr="00B53A06">
        <w:rPr>
          <w:rFonts w:ascii="Calibri" w:hAnsi="Calibri" w:cs="Arial"/>
        </w:rPr>
        <w:t xml:space="preserve"> </w:t>
      </w:r>
      <w:r w:rsidR="00CE1E46" w:rsidRPr="00B53A06">
        <w:rPr>
          <w:rFonts w:ascii="Calibri" w:hAnsi="Calibri" w:cs="Arial"/>
        </w:rPr>
        <w:t>MATERIAL ELÉCTRICO</w:t>
      </w:r>
      <w:r w:rsidR="00002FEC" w:rsidRPr="00B53A06">
        <w:rPr>
          <w:rFonts w:ascii="Calibri" w:hAnsi="Calibri" w:cs="Arial"/>
        </w:rPr>
        <w:t xml:space="preserve"> </w:t>
      </w:r>
      <w:r w:rsidR="00B64229" w:rsidRPr="00B53A06">
        <w:rPr>
          <w:rFonts w:ascii="Calibri" w:hAnsi="Calibri" w:cs="Arial"/>
        </w:rPr>
        <w:t>requerido</w:t>
      </w:r>
      <w:r w:rsidR="0067300A" w:rsidRPr="00B53A06">
        <w:rPr>
          <w:rFonts w:ascii="Calibri" w:hAnsi="Calibri" w:cs="Arial"/>
        </w:rPr>
        <w:t>s</w:t>
      </w:r>
      <w:r w:rsidR="00B64229" w:rsidRPr="00B53A06">
        <w:rPr>
          <w:rFonts w:ascii="Calibri" w:hAnsi="Calibri" w:cs="Arial"/>
        </w:rPr>
        <w:t xml:space="preserve"> por </w:t>
      </w:r>
      <w:r w:rsidR="00955C15" w:rsidRPr="00B53A06">
        <w:rPr>
          <w:rFonts w:ascii="Calibri" w:hAnsi="Calibri" w:cs="Arial"/>
        </w:rPr>
        <w:t>l</w:t>
      </w:r>
      <w:r w:rsidR="00B64229" w:rsidRPr="00B53A06">
        <w:rPr>
          <w:rFonts w:ascii="Calibri" w:hAnsi="Calibri" w:cs="Arial"/>
        </w:rPr>
        <w:t xml:space="preserve">a </w:t>
      </w:r>
      <w:r w:rsidR="00B64229" w:rsidRPr="00B53A06">
        <w:rPr>
          <w:rFonts w:ascii="Calibri" w:hAnsi="Calibri" w:cs="Arial"/>
          <w:bCs/>
        </w:rPr>
        <w:t>C</w:t>
      </w:r>
      <w:r w:rsidR="00B64229" w:rsidRPr="00B53A06">
        <w:rPr>
          <w:rFonts w:ascii="Calibri" w:hAnsi="Calibri" w:cs="Arial"/>
        </w:rPr>
        <w:t>onvocante</w:t>
      </w:r>
      <w:r w:rsidR="00B64229" w:rsidRPr="00B53A06">
        <w:rPr>
          <w:rFonts w:ascii="Calibri" w:hAnsi="Calibri" w:cs="Arial"/>
          <w:b/>
        </w:rPr>
        <w:t xml:space="preserve">, </w:t>
      </w:r>
      <w:r w:rsidR="00A8300D" w:rsidRPr="00B53A06">
        <w:rPr>
          <w:rFonts w:ascii="Calibri" w:hAnsi="Calibri"/>
        </w:rPr>
        <w:t xml:space="preserve">se realizará con recurso </w:t>
      </w:r>
      <w:r w:rsidR="003F6176" w:rsidRPr="00B53A06">
        <w:rPr>
          <w:rFonts w:ascii="Calibri" w:hAnsi="Calibri"/>
        </w:rPr>
        <w:t xml:space="preserve">del </w:t>
      </w:r>
      <w:r w:rsidR="00BC57BC" w:rsidRPr="00B53A06">
        <w:rPr>
          <w:rFonts w:ascii="Calibri" w:hAnsi="Calibri"/>
        </w:rPr>
        <w:t xml:space="preserve">Tipo de Presupuesto </w:t>
      </w:r>
      <w:r w:rsidR="00B53A06" w:rsidRPr="00B53A06">
        <w:rPr>
          <w:rFonts w:ascii="Calibri" w:hAnsi="Calibri"/>
        </w:rPr>
        <w:t>202001</w:t>
      </w:r>
      <w:r w:rsidR="004009ED" w:rsidRPr="00B53A06">
        <w:rPr>
          <w:rFonts w:ascii="Calibri" w:hAnsi="Calibri"/>
        </w:rPr>
        <w:t>1</w:t>
      </w:r>
      <w:r w:rsidR="00BC57BC" w:rsidRPr="00B53A06">
        <w:rPr>
          <w:rFonts w:ascii="Calibri" w:hAnsi="Calibri"/>
        </w:rPr>
        <w:t xml:space="preserve">, Programa </w:t>
      </w:r>
      <w:r w:rsidR="00B53A06" w:rsidRPr="00B53A06">
        <w:rPr>
          <w:rFonts w:ascii="Calibri" w:hAnsi="Calibri"/>
        </w:rPr>
        <w:t>020210</w:t>
      </w:r>
      <w:r w:rsidR="00BC57BC" w:rsidRPr="00B53A06">
        <w:rPr>
          <w:rFonts w:ascii="Calibri" w:hAnsi="Calibri"/>
        </w:rPr>
        <w:t xml:space="preserve">, </w:t>
      </w:r>
      <w:r w:rsidR="00B53A06" w:rsidRPr="00B53A06">
        <w:rPr>
          <w:rFonts w:ascii="Calibri" w:hAnsi="Calibri"/>
        </w:rPr>
        <w:t>Unidad 2521, Partida 24601, Cuenta Bancaria No. 1135623571</w:t>
      </w:r>
      <w:r w:rsidR="00BC57BC" w:rsidRPr="00B53A06">
        <w:rPr>
          <w:rFonts w:ascii="Calibri" w:hAnsi="Calibri"/>
        </w:rPr>
        <w:t>.</w:t>
      </w:r>
    </w:p>
    <w:p w14:paraId="77FCEBDF" w14:textId="77777777" w:rsidR="00CE2E1F" w:rsidRPr="00183705" w:rsidRDefault="00CE2E1F" w:rsidP="00CE2E1F">
      <w:pPr>
        <w:pStyle w:val="Prrafodelista"/>
        <w:tabs>
          <w:tab w:val="left" w:pos="284"/>
        </w:tabs>
        <w:ind w:left="720" w:right="-1"/>
        <w:jc w:val="both"/>
        <w:rPr>
          <w:rFonts w:ascii="Calibri" w:hAnsi="Calibri" w:cs="Arial"/>
        </w:rPr>
      </w:pPr>
    </w:p>
    <w:p w14:paraId="227756B3" w14:textId="27E2997D" w:rsidR="004414B4" w:rsidRDefault="00B64229" w:rsidP="00221835">
      <w:pPr>
        <w:pStyle w:val="Prrafodelista"/>
        <w:numPr>
          <w:ilvl w:val="0"/>
          <w:numId w:val="9"/>
        </w:numPr>
        <w:tabs>
          <w:tab w:val="left" w:pos="284"/>
        </w:tabs>
        <w:ind w:right="-1"/>
        <w:jc w:val="both"/>
        <w:rPr>
          <w:rFonts w:ascii="Calibri" w:hAnsi="Calibri" w:cs="Arial"/>
        </w:rPr>
      </w:pPr>
      <w:r w:rsidRPr="00183705">
        <w:rPr>
          <w:rFonts w:ascii="Calibri" w:hAnsi="Calibri" w:cs="Arial"/>
        </w:rPr>
        <w:t xml:space="preserve">Para la presente </w:t>
      </w:r>
      <w:r w:rsidR="00CE2E1F" w:rsidRPr="00183705">
        <w:rPr>
          <w:rFonts w:ascii="Calibri" w:hAnsi="Calibri" w:cs="Arial"/>
        </w:rPr>
        <w:t>licitación</w:t>
      </w:r>
      <w:r w:rsidRPr="00183705">
        <w:rPr>
          <w:rFonts w:ascii="Calibri" w:hAnsi="Calibri" w:cs="Arial"/>
        </w:rPr>
        <w:t xml:space="preserve"> ninguna de las condiciones contenidas en estas bases, así como en las propuestas presentadas por los licitantes, podrán ser negociadas</w:t>
      </w:r>
      <w:r w:rsidR="009F37FA">
        <w:rPr>
          <w:rFonts w:ascii="Calibri" w:hAnsi="Calibri" w:cs="Arial"/>
        </w:rPr>
        <w:t>.</w:t>
      </w:r>
    </w:p>
    <w:p w14:paraId="3B272A8D" w14:textId="77777777" w:rsidR="009F37FA" w:rsidRDefault="009F37FA" w:rsidP="009F37FA">
      <w:pPr>
        <w:pStyle w:val="Prrafodelista"/>
        <w:tabs>
          <w:tab w:val="left" w:pos="284"/>
        </w:tabs>
        <w:ind w:left="720" w:right="-1"/>
        <w:jc w:val="both"/>
        <w:rPr>
          <w:rFonts w:ascii="Calibri" w:hAnsi="Calibri" w:cs="Arial"/>
        </w:rPr>
      </w:pPr>
    </w:p>
    <w:p w14:paraId="290CC3A3" w14:textId="76E44FA8" w:rsidR="009F37FA" w:rsidRPr="009F37FA" w:rsidRDefault="009F37FA" w:rsidP="009F37FA">
      <w:pPr>
        <w:pStyle w:val="Prrafodelista"/>
        <w:numPr>
          <w:ilvl w:val="0"/>
          <w:numId w:val="9"/>
        </w:numPr>
        <w:tabs>
          <w:tab w:val="left" w:pos="284"/>
        </w:tabs>
        <w:ind w:right="-1"/>
        <w:jc w:val="both"/>
        <w:rPr>
          <w:rFonts w:asciiTheme="minorHAnsi" w:hAnsiTheme="minorHAnsi" w:cs="Arial"/>
        </w:rPr>
      </w:pPr>
      <w:r w:rsidRPr="00A91686">
        <w:rPr>
          <w:rFonts w:asciiTheme="minorHAnsi" w:hAnsiTheme="minorHAnsi" w:cstheme="minorHAnsi"/>
        </w:rPr>
        <w:t>Para el desarrollo de los eventos y menciones e</w:t>
      </w:r>
      <w:r>
        <w:rPr>
          <w:rFonts w:asciiTheme="minorHAnsi" w:hAnsiTheme="minorHAnsi" w:cstheme="minorHAnsi"/>
        </w:rPr>
        <w:t>n las presentes bases se señala</w:t>
      </w:r>
      <w:r w:rsidRPr="00A91686">
        <w:rPr>
          <w:rFonts w:asciiTheme="minorHAnsi" w:hAnsiTheme="minorHAnsi" w:cstheme="minorHAnsi"/>
        </w:rPr>
        <w:t xml:space="preserve"> </w:t>
      </w:r>
      <w:r>
        <w:rPr>
          <w:rFonts w:asciiTheme="minorHAnsi" w:hAnsiTheme="minorHAnsi" w:cstheme="minorHAnsi"/>
        </w:rPr>
        <w:t>el domicilio</w:t>
      </w:r>
      <w:r w:rsidRPr="00A91686">
        <w:rPr>
          <w:rFonts w:asciiTheme="minorHAnsi" w:hAnsiTheme="minorHAnsi" w:cstheme="minorHAnsi"/>
        </w:rPr>
        <w:t xml:space="preserve"> de la </w:t>
      </w:r>
      <w:r>
        <w:rPr>
          <w:rFonts w:asciiTheme="minorHAnsi" w:hAnsiTheme="minorHAnsi" w:cstheme="minorHAnsi"/>
        </w:rPr>
        <w:t xml:space="preserve">Dirección Administrativa y de la Subsecretaria de Prevención y Control de Enfermedades, ubicadas </w:t>
      </w:r>
      <w:r w:rsidRPr="00A91686">
        <w:rPr>
          <w:rFonts w:asciiTheme="minorHAnsi" w:hAnsiTheme="minorHAnsi" w:cstheme="minorHAnsi"/>
        </w:rPr>
        <w:t xml:space="preserve">en Matamoros No. 520 </w:t>
      </w:r>
      <w:proofErr w:type="spellStart"/>
      <w:r w:rsidRPr="00A91686">
        <w:rPr>
          <w:rFonts w:asciiTheme="minorHAnsi" w:hAnsiTheme="minorHAnsi" w:cstheme="minorHAnsi"/>
        </w:rPr>
        <w:t>Ote</w:t>
      </w:r>
      <w:proofErr w:type="spellEnd"/>
      <w:r w:rsidRPr="00A91686">
        <w:rPr>
          <w:rFonts w:asciiTheme="minorHAnsi" w:hAnsiTheme="minorHAnsi" w:cstheme="minorHAnsi"/>
        </w:rPr>
        <w:t xml:space="preserve">, </w:t>
      </w:r>
      <w:r>
        <w:rPr>
          <w:rFonts w:asciiTheme="minorHAnsi" w:hAnsiTheme="minorHAnsi" w:cstheme="minorHAnsi"/>
        </w:rPr>
        <w:t>2do. y 3er p</w:t>
      </w:r>
      <w:r w:rsidRPr="00A91686">
        <w:rPr>
          <w:rFonts w:asciiTheme="minorHAnsi" w:hAnsiTheme="minorHAnsi" w:cstheme="minorHAnsi"/>
        </w:rPr>
        <w:t>iso</w:t>
      </w:r>
      <w:r>
        <w:rPr>
          <w:rFonts w:asciiTheme="minorHAnsi" w:hAnsiTheme="minorHAnsi" w:cstheme="minorHAnsi"/>
        </w:rPr>
        <w:t>.</w:t>
      </w:r>
      <w:r w:rsidRPr="00A91686">
        <w:rPr>
          <w:rFonts w:asciiTheme="minorHAnsi" w:hAnsiTheme="minorHAnsi" w:cstheme="minorHAnsi"/>
        </w:rPr>
        <w:t>, Centro de Monterrey</w:t>
      </w:r>
      <w:r>
        <w:rPr>
          <w:rFonts w:asciiTheme="minorHAnsi" w:hAnsiTheme="minorHAnsi" w:cstheme="minorHAnsi"/>
        </w:rPr>
        <w:t>,</w:t>
      </w:r>
      <w:r w:rsidRPr="00A91686">
        <w:rPr>
          <w:rFonts w:asciiTheme="minorHAnsi" w:hAnsiTheme="minorHAnsi" w:cstheme="minorHAnsi"/>
        </w:rPr>
        <w:t xml:space="preserve"> Nuevo León, C.P. 64000.</w:t>
      </w:r>
    </w:p>
    <w:p w14:paraId="5745CB52" w14:textId="77777777" w:rsidR="0067300A" w:rsidRPr="00183705" w:rsidRDefault="0067300A" w:rsidP="00221835">
      <w:pPr>
        <w:tabs>
          <w:tab w:val="left" w:pos="284"/>
        </w:tabs>
        <w:ind w:right="-1"/>
        <w:jc w:val="both"/>
        <w:rPr>
          <w:rFonts w:ascii="Calibri" w:hAnsi="Calibri" w:cs="Arial"/>
        </w:rPr>
      </w:pPr>
    </w:p>
    <w:p w14:paraId="2B95EEC5" w14:textId="10564129" w:rsidR="00A1692B" w:rsidRPr="00183705" w:rsidRDefault="00A1692B" w:rsidP="002B6BE9">
      <w:pPr>
        <w:ind w:left="284" w:right="-1"/>
        <w:jc w:val="both"/>
        <w:rPr>
          <w:rFonts w:ascii="Calibri" w:hAnsi="Calibri"/>
          <w:b/>
          <w:u w:val="single"/>
        </w:rPr>
      </w:pPr>
      <w:r w:rsidRPr="00183705">
        <w:rPr>
          <w:rFonts w:ascii="Calibri" w:hAnsi="Calibri"/>
          <w:b/>
          <w:u w:val="single"/>
        </w:rPr>
        <w:t xml:space="preserve">1.1. </w:t>
      </w:r>
      <w:r w:rsidRPr="00183705">
        <w:rPr>
          <w:rFonts w:ascii="Calibri" w:hAnsi="Calibri"/>
          <w:b/>
          <w:u w:val="single"/>
        </w:rPr>
        <w:tab/>
      </w:r>
      <w:r w:rsidR="008F44B4" w:rsidRPr="00CE2E1F">
        <w:rPr>
          <w:rFonts w:asciiTheme="minorHAnsi" w:hAnsiTheme="minorHAnsi"/>
          <w:b/>
          <w:u w:val="single"/>
        </w:rPr>
        <w:t xml:space="preserve">OBJETO Y ALCANCE. </w:t>
      </w:r>
      <w:r w:rsidR="008F44B4">
        <w:rPr>
          <w:rFonts w:asciiTheme="minorHAnsi" w:hAnsiTheme="minorHAnsi"/>
          <w:b/>
          <w:u w:val="single"/>
        </w:rPr>
        <w:t xml:space="preserve"> </w:t>
      </w:r>
      <w:r w:rsidR="0067300A" w:rsidRPr="00183705">
        <w:rPr>
          <w:rFonts w:ascii="Calibri" w:hAnsi="Calibri"/>
          <w:b/>
          <w:u w:val="single"/>
        </w:rPr>
        <w:t>Descripción</w:t>
      </w:r>
      <w:r w:rsidR="006971A9" w:rsidRPr="00183705">
        <w:rPr>
          <w:rFonts w:ascii="Calibri" w:hAnsi="Calibri"/>
          <w:b/>
          <w:u w:val="single"/>
        </w:rPr>
        <w:t xml:space="preserve"> </w:t>
      </w:r>
      <w:r w:rsidR="00002FEC">
        <w:rPr>
          <w:rFonts w:ascii="Calibri" w:hAnsi="Calibri"/>
          <w:b/>
          <w:u w:val="single"/>
        </w:rPr>
        <w:t>del</w:t>
      </w:r>
      <w:r w:rsidR="006971A9" w:rsidRPr="00874241">
        <w:rPr>
          <w:rFonts w:ascii="Calibri" w:hAnsi="Calibri"/>
          <w:b/>
          <w:u w:val="single"/>
        </w:rPr>
        <w:t xml:space="preserve"> </w:t>
      </w:r>
      <w:r w:rsidR="00CE1E46">
        <w:rPr>
          <w:rFonts w:ascii="Calibri" w:hAnsi="Calibri" w:cs="Arial"/>
          <w:b/>
          <w:u w:val="single"/>
        </w:rPr>
        <w:t>MATERIAL ELÉCTRICO</w:t>
      </w:r>
      <w:r w:rsidR="00874241" w:rsidRPr="009028CA">
        <w:rPr>
          <w:rFonts w:ascii="Calibri" w:hAnsi="Calibri" w:cs="Arial"/>
          <w:b/>
          <w:u w:val="single"/>
        </w:rPr>
        <w:t>.</w:t>
      </w:r>
    </w:p>
    <w:p w14:paraId="31F5B736" w14:textId="77777777" w:rsidR="00E87248" w:rsidRPr="00183705" w:rsidRDefault="00E87248" w:rsidP="00E87248">
      <w:pPr>
        <w:tabs>
          <w:tab w:val="right" w:pos="1276"/>
        </w:tabs>
        <w:ind w:left="567"/>
        <w:jc w:val="both"/>
        <w:rPr>
          <w:rFonts w:ascii="Calibri" w:hAnsi="Calibri"/>
          <w:b/>
        </w:rPr>
      </w:pPr>
    </w:p>
    <w:p w14:paraId="3A825C92" w14:textId="1C3E9BE4" w:rsidR="001D5315" w:rsidRDefault="006971A9" w:rsidP="006F18CA">
      <w:pPr>
        <w:pStyle w:val="Prrafodelista"/>
        <w:numPr>
          <w:ilvl w:val="2"/>
          <w:numId w:val="25"/>
        </w:numPr>
        <w:tabs>
          <w:tab w:val="right" w:pos="1134"/>
        </w:tabs>
        <w:ind w:left="1134" w:hanging="567"/>
        <w:jc w:val="both"/>
        <w:rPr>
          <w:rFonts w:ascii="Calibri" w:hAnsi="Calibri" w:cs="Arial"/>
        </w:rPr>
      </w:pPr>
      <w:r w:rsidRPr="00183705">
        <w:rPr>
          <w:rFonts w:ascii="Calibri" w:hAnsi="Calibri" w:cs="Arial"/>
        </w:rPr>
        <w:t>En el anex</w:t>
      </w:r>
      <w:r w:rsidR="003B0B49">
        <w:rPr>
          <w:rFonts w:ascii="Calibri" w:hAnsi="Calibri" w:cs="Arial"/>
        </w:rPr>
        <w:t>o 1 de estas bases, se describe</w:t>
      </w:r>
      <w:r w:rsidRPr="00183705">
        <w:rPr>
          <w:rFonts w:ascii="Calibri" w:hAnsi="Calibri" w:cs="Arial"/>
        </w:rPr>
        <w:t xml:space="preserve"> </w:t>
      </w:r>
      <w:r w:rsidR="004E6F64" w:rsidRPr="00183705">
        <w:rPr>
          <w:rFonts w:ascii="Calibri" w:hAnsi="Calibri" w:cs="Arial"/>
        </w:rPr>
        <w:t>la p</w:t>
      </w:r>
      <w:r w:rsidR="003B0B49">
        <w:rPr>
          <w:rFonts w:ascii="Calibri" w:hAnsi="Calibri" w:cs="Arial"/>
        </w:rPr>
        <w:t>artida integrada</w:t>
      </w:r>
      <w:r w:rsidR="004E6F64" w:rsidRPr="00183705">
        <w:rPr>
          <w:rFonts w:ascii="Calibri" w:hAnsi="Calibri" w:cs="Arial"/>
        </w:rPr>
        <w:t xml:space="preserve"> por renglones</w:t>
      </w:r>
      <w:r w:rsidRPr="00183705">
        <w:rPr>
          <w:rFonts w:ascii="Calibri" w:hAnsi="Calibri" w:cs="Arial"/>
        </w:rPr>
        <w:t xml:space="preserve"> </w:t>
      </w:r>
      <w:r w:rsidR="00A71823">
        <w:rPr>
          <w:rFonts w:ascii="Calibri" w:hAnsi="Calibri" w:cs="Arial"/>
        </w:rPr>
        <w:t>del</w:t>
      </w:r>
      <w:r w:rsidRPr="00183705">
        <w:rPr>
          <w:rFonts w:ascii="Calibri" w:hAnsi="Calibri" w:cs="Arial"/>
        </w:rPr>
        <w:t xml:space="preserve"> </w:t>
      </w:r>
      <w:r w:rsidR="00CE1E46">
        <w:rPr>
          <w:rFonts w:ascii="Calibri" w:hAnsi="Calibri" w:cs="Arial"/>
        </w:rPr>
        <w:t>MATERIAL ELÉCTRICO</w:t>
      </w:r>
      <w:r w:rsidR="00002FEC" w:rsidRPr="009028CA">
        <w:rPr>
          <w:rFonts w:ascii="Calibri" w:hAnsi="Calibri" w:cs="Arial"/>
        </w:rPr>
        <w:t xml:space="preserve"> </w:t>
      </w:r>
      <w:r w:rsidRPr="009028CA">
        <w:rPr>
          <w:rFonts w:ascii="Calibri" w:hAnsi="Calibri" w:cs="Arial"/>
        </w:rPr>
        <w:t>que requiere</w:t>
      </w:r>
      <w:r w:rsidRPr="00183705">
        <w:rPr>
          <w:rFonts w:ascii="Calibri" w:hAnsi="Calibri" w:cs="Arial"/>
        </w:rPr>
        <w:t xml:space="preserve"> e la Convocante, conforme a las descripciones, características y cantidades solicitadas por </w:t>
      </w:r>
      <w:r w:rsidR="00CE1E46">
        <w:rPr>
          <w:rFonts w:ascii="Calibri" w:hAnsi="Calibri" w:cs="Arial"/>
        </w:rPr>
        <w:t>el Hospital General de Sabinas</w:t>
      </w:r>
      <w:r w:rsidRPr="00183705">
        <w:rPr>
          <w:rFonts w:ascii="Calibri" w:hAnsi="Calibri" w:cs="Arial"/>
        </w:rPr>
        <w:t>; dichas cantidades podrán variar, sin rebasa</w:t>
      </w:r>
      <w:r w:rsidR="00C13D71">
        <w:rPr>
          <w:rFonts w:ascii="Calibri" w:hAnsi="Calibri" w:cs="Arial"/>
        </w:rPr>
        <w:t xml:space="preserve">r los presupuestos autorizados </w:t>
      </w:r>
      <w:r w:rsidR="001D5315" w:rsidRPr="001D5315">
        <w:rPr>
          <w:rFonts w:ascii="Calibri" w:hAnsi="Calibri" w:cs="Arial"/>
        </w:rPr>
        <w:t>y no se aceptarán proposiciones alternativas que demeriten la calidad de los mismos; sin embargo, en caso de que se presenten proposiciones con características y presentación distintas a las señaladas en el anexo No. 1, su aceptación dependerá del Comité Evaluador, reservándose la Convocante el derecho de rechazar las propuestas.</w:t>
      </w:r>
    </w:p>
    <w:p w14:paraId="36263198" w14:textId="77777777" w:rsidR="001D5315" w:rsidRDefault="001D5315" w:rsidP="001D5315">
      <w:pPr>
        <w:pStyle w:val="Prrafodelista"/>
        <w:tabs>
          <w:tab w:val="right" w:pos="1134"/>
        </w:tabs>
        <w:ind w:left="1134"/>
        <w:jc w:val="both"/>
        <w:rPr>
          <w:rFonts w:ascii="Calibri" w:hAnsi="Calibri" w:cs="Arial"/>
        </w:rPr>
      </w:pPr>
    </w:p>
    <w:p w14:paraId="724964EA" w14:textId="4ED6AAFD" w:rsidR="001D5315" w:rsidRPr="001D5315" w:rsidRDefault="001D5315" w:rsidP="006F18CA">
      <w:pPr>
        <w:pStyle w:val="Prrafodelista"/>
        <w:numPr>
          <w:ilvl w:val="2"/>
          <w:numId w:val="25"/>
        </w:numPr>
        <w:tabs>
          <w:tab w:val="right" w:pos="1134"/>
        </w:tabs>
        <w:ind w:left="1134" w:hanging="567"/>
        <w:jc w:val="both"/>
        <w:rPr>
          <w:rFonts w:ascii="Calibri" w:hAnsi="Calibri" w:cs="Arial"/>
        </w:rPr>
      </w:pPr>
      <w:r w:rsidRPr="001D5315">
        <w:rPr>
          <w:rFonts w:ascii="Calibri" w:hAnsi="Calibri" w:cs="Arial"/>
        </w:rPr>
        <w:lastRenderedPageBreak/>
        <w:t xml:space="preserve">El (los) licitante (s) ofertará(n) en su (s) propuesta (s) técnica (s), </w:t>
      </w:r>
      <w:r w:rsidR="009028CA">
        <w:rPr>
          <w:rFonts w:ascii="Calibri" w:hAnsi="Calibri" w:cs="Arial"/>
        </w:rPr>
        <w:t xml:space="preserve">el </w:t>
      </w:r>
      <w:r w:rsidR="00CE1E46">
        <w:rPr>
          <w:rFonts w:ascii="Calibri" w:hAnsi="Calibri" w:cs="Arial"/>
        </w:rPr>
        <w:t>MATERIAL ELÉCTRICO</w:t>
      </w:r>
      <w:r w:rsidRPr="009028CA">
        <w:rPr>
          <w:rFonts w:ascii="Calibri" w:hAnsi="Calibri" w:cs="Arial"/>
        </w:rPr>
        <w:t>,</w:t>
      </w:r>
      <w:r w:rsidRPr="001D5315">
        <w:rPr>
          <w:rFonts w:ascii="Calibri" w:hAnsi="Calibri" w:cs="Arial"/>
        </w:rPr>
        <w:t xml:space="preserve"> de acuerdo a las cantidades y características técnicas establecidas en el anexo 1, y demás requisitos que se soliciten y a los acuerdos establecidos en la Junta de Aclaraciones. En caso de que el (los) Licitante (s) que resulte (n) ganador (es) entregue (n) bienes distintos a los requeridos, o que no cumpla con las especificaciones  originalmente  contratadas,  se rechazará la  recepción  de éstos.  En este caso el  licitante tendrá </w:t>
      </w:r>
      <w:r w:rsidRPr="009028CA">
        <w:rPr>
          <w:rFonts w:ascii="Calibri" w:hAnsi="Calibri" w:cs="Arial"/>
        </w:rPr>
        <w:t>5 días hábiles</w:t>
      </w:r>
      <w:r w:rsidRPr="001D5315">
        <w:rPr>
          <w:rFonts w:ascii="Calibri" w:hAnsi="Calibri" w:cs="Arial"/>
        </w:rPr>
        <w:t xml:space="preserve"> para la entrega total de los mismos, sin embargo, se hará acreedor a las sanciones correspondientes de acuerdo a lo establecido en estas bases.</w:t>
      </w:r>
    </w:p>
    <w:p w14:paraId="04B156E7" w14:textId="77777777" w:rsidR="001D5315" w:rsidRPr="001D5315" w:rsidRDefault="001D5315" w:rsidP="001D5315">
      <w:pPr>
        <w:tabs>
          <w:tab w:val="right" w:pos="1134"/>
        </w:tabs>
        <w:jc w:val="both"/>
        <w:rPr>
          <w:rFonts w:ascii="Calibri" w:hAnsi="Calibri" w:cs="Arial"/>
        </w:rPr>
      </w:pPr>
    </w:p>
    <w:p w14:paraId="225F92FE" w14:textId="40294AF0" w:rsidR="006971A9" w:rsidRPr="00183705" w:rsidRDefault="006971A9" w:rsidP="006F18CA">
      <w:pPr>
        <w:pStyle w:val="Prrafodelista"/>
        <w:numPr>
          <w:ilvl w:val="2"/>
          <w:numId w:val="25"/>
        </w:numPr>
        <w:tabs>
          <w:tab w:val="right" w:pos="1134"/>
        </w:tabs>
        <w:ind w:left="1134" w:hanging="567"/>
        <w:jc w:val="both"/>
        <w:rPr>
          <w:rFonts w:ascii="Calibri" w:hAnsi="Calibri" w:cs="Arial"/>
        </w:rPr>
      </w:pPr>
      <w:r w:rsidRPr="00183705">
        <w:rPr>
          <w:rFonts w:ascii="Calibri" w:hAnsi="Calibri" w:cs="Arial"/>
        </w:rPr>
        <w:t>El</w:t>
      </w:r>
      <w:r w:rsidR="001D5315">
        <w:rPr>
          <w:rFonts w:ascii="Calibri" w:hAnsi="Calibri" w:cs="Arial"/>
        </w:rPr>
        <w:t xml:space="preserve"> Licitante ganador entregará el</w:t>
      </w:r>
      <w:r w:rsidRPr="00183705">
        <w:rPr>
          <w:rFonts w:ascii="Calibri" w:hAnsi="Calibri" w:cs="Arial"/>
        </w:rPr>
        <w:t xml:space="preserve"> </w:t>
      </w:r>
      <w:r w:rsidR="00CE1E46">
        <w:rPr>
          <w:rFonts w:ascii="Calibri" w:hAnsi="Calibri" w:cs="Arial"/>
        </w:rPr>
        <w:t>MATERIAL ELÉCTRICO</w:t>
      </w:r>
      <w:r w:rsidR="001D5315" w:rsidRPr="009028CA">
        <w:rPr>
          <w:rFonts w:ascii="Calibri" w:hAnsi="Calibri" w:cs="Arial"/>
        </w:rPr>
        <w:t xml:space="preserve"> de acuerdo</w:t>
      </w:r>
      <w:r w:rsidR="001D5315" w:rsidRPr="00183705">
        <w:rPr>
          <w:rFonts w:ascii="Calibri" w:hAnsi="Calibri" w:cs="Arial"/>
        </w:rPr>
        <w:t xml:space="preserve"> </w:t>
      </w:r>
      <w:r w:rsidRPr="00183705">
        <w:rPr>
          <w:rFonts w:ascii="Calibri" w:hAnsi="Calibri" w:cs="Arial"/>
        </w:rPr>
        <w:t>a su propuesta técnica presentada y evaluada por el Comité Técnico.</w:t>
      </w:r>
    </w:p>
    <w:p w14:paraId="4796E128" w14:textId="77777777" w:rsidR="006971A9" w:rsidRPr="00183705" w:rsidRDefault="006971A9" w:rsidP="006971A9">
      <w:pPr>
        <w:pStyle w:val="Prrafodelista"/>
        <w:tabs>
          <w:tab w:val="right" w:pos="1134"/>
        </w:tabs>
        <w:ind w:left="1134" w:hanging="567"/>
        <w:rPr>
          <w:rFonts w:ascii="Calibri" w:hAnsi="Calibri" w:cs="Arial"/>
        </w:rPr>
      </w:pPr>
    </w:p>
    <w:p w14:paraId="3A35F07A" w14:textId="279CB044" w:rsidR="00164F69" w:rsidRPr="001B3860" w:rsidRDefault="006971A9" w:rsidP="00164F69">
      <w:pPr>
        <w:pStyle w:val="Prrafodelista"/>
        <w:numPr>
          <w:ilvl w:val="2"/>
          <w:numId w:val="25"/>
        </w:numPr>
        <w:tabs>
          <w:tab w:val="right" w:pos="1134"/>
        </w:tabs>
        <w:ind w:left="1134" w:hanging="567"/>
        <w:jc w:val="both"/>
        <w:rPr>
          <w:rFonts w:ascii="Calibri" w:hAnsi="Calibri" w:cs="Arial"/>
        </w:rPr>
      </w:pPr>
      <w:r w:rsidRPr="001B3860">
        <w:rPr>
          <w:rFonts w:ascii="Calibri" w:hAnsi="Calibri" w:cs="Arial"/>
        </w:rPr>
        <w:t xml:space="preserve">La asignación será </w:t>
      </w:r>
      <w:r w:rsidRPr="001B3860">
        <w:rPr>
          <w:rFonts w:ascii="Calibri" w:hAnsi="Calibri" w:cs="Arial"/>
          <w:b/>
          <w:i/>
          <w:u w:val="single"/>
        </w:rPr>
        <w:t xml:space="preserve">por </w:t>
      </w:r>
      <w:r w:rsidR="00716114" w:rsidRPr="001B3860">
        <w:rPr>
          <w:rFonts w:ascii="Calibri" w:hAnsi="Calibri" w:cs="Arial"/>
          <w:b/>
          <w:i/>
          <w:u w:val="single"/>
        </w:rPr>
        <w:t>partida</w:t>
      </w:r>
      <w:r w:rsidRPr="001B3860">
        <w:rPr>
          <w:rFonts w:ascii="Calibri" w:hAnsi="Calibri" w:cs="Arial"/>
        </w:rPr>
        <w:t>; por lo que los participantes deberán cotizar el 100%</w:t>
      </w:r>
      <w:r w:rsidR="00C13D71" w:rsidRPr="001B3860">
        <w:rPr>
          <w:rFonts w:ascii="Calibri" w:hAnsi="Calibri" w:cs="Arial"/>
        </w:rPr>
        <w:t xml:space="preserve"> del volumen requerido de todos </w:t>
      </w:r>
      <w:r w:rsidRPr="001B3860">
        <w:rPr>
          <w:rFonts w:ascii="Calibri" w:hAnsi="Calibri" w:cs="Arial"/>
        </w:rPr>
        <w:t xml:space="preserve">los renglones que </w:t>
      </w:r>
      <w:r w:rsidR="007A3631" w:rsidRPr="001B3860">
        <w:rPr>
          <w:rFonts w:ascii="Calibri" w:hAnsi="Calibri" w:cs="Arial"/>
        </w:rPr>
        <w:t>integren</w:t>
      </w:r>
      <w:r w:rsidR="004E6F64" w:rsidRPr="001B3860">
        <w:rPr>
          <w:rFonts w:ascii="Calibri" w:hAnsi="Calibri" w:cs="Arial"/>
        </w:rPr>
        <w:t xml:space="preserve"> </w:t>
      </w:r>
      <w:r w:rsidR="00CE1E46">
        <w:rPr>
          <w:rFonts w:ascii="Calibri" w:hAnsi="Calibri" w:cs="Arial"/>
        </w:rPr>
        <w:t>la partida 1</w:t>
      </w:r>
      <w:r w:rsidR="009028CA" w:rsidRPr="001B3860">
        <w:rPr>
          <w:rFonts w:ascii="Calibri" w:hAnsi="Calibri" w:cs="Arial"/>
        </w:rPr>
        <w:t>,</w:t>
      </w:r>
      <w:r w:rsidR="00CE1E46">
        <w:rPr>
          <w:rFonts w:ascii="Calibri" w:hAnsi="Calibri" w:cs="Arial"/>
        </w:rPr>
        <w:t xml:space="preserve"> contenido</w:t>
      </w:r>
      <w:r w:rsidR="009028CA" w:rsidRPr="001B3860">
        <w:rPr>
          <w:rFonts w:ascii="Calibri" w:hAnsi="Calibri" w:cs="Arial"/>
        </w:rPr>
        <w:t>s</w:t>
      </w:r>
      <w:r w:rsidR="004E6F64" w:rsidRPr="001B3860">
        <w:rPr>
          <w:rFonts w:ascii="Calibri" w:hAnsi="Calibri" w:cs="Arial"/>
        </w:rPr>
        <w:t xml:space="preserve"> </w:t>
      </w:r>
      <w:r w:rsidRPr="001B3860">
        <w:rPr>
          <w:rFonts w:ascii="Calibri" w:hAnsi="Calibri" w:cs="Arial"/>
        </w:rPr>
        <w:t xml:space="preserve">en el anexo 1 </w:t>
      </w:r>
      <w:r w:rsidR="00925856" w:rsidRPr="001B3860">
        <w:rPr>
          <w:rFonts w:ascii="Calibri" w:hAnsi="Calibri" w:cs="Arial"/>
        </w:rPr>
        <w:t>de estas bases</w:t>
      </w:r>
      <w:r w:rsidRPr="001B3860">
        <w:rPr>
          <w:rFonts w:ascii="Calibri" w:hAnsi="Calibri" w:cs="Arial"/>
        </w:rPr>
        <w:t>. La Convocante se reserva el derecho de rechazar la</w:t>
      </w:r>
      <w:r w:rsidR="004E6F64" w:rsidRPr="001B3860">
        <w:rPr>
          <w:rFonts w:ascii="Calibri" w:hAnsi="Calibri" w:cs="Arial"/>
        </w:rPr>
        <w:t>s</w:t>
      </w:r>
      <w:r w:rsidRPr="001B3860">
        <w:rPr>
          <w:rFonts w:ascii="Calibri" w:hAnsi="Calibri" w:cs="Arial"/>
        </w:rPr>
        <w:t xml:space="preserve"> </w:t>
      </w:r>
      <w:r w:rsidR="003F6176" w:rsidRPr="001B3860">
        <w:rPr>
          <w:rFonts w:ascii="Calibri" w:hAnsi="Calibri" w:cs="Arial"/>
        </w:rPr>
        <w:t>propuestas</w:t>
      </w:r>
      <w:r w:rsidRPr="001B3860">
        <w:rPr>
          <w:rFonts w:ascii="Calibri" w:hAnsi="Calibri" w:cs="Arial"/>
        </w:rPr>
        <w:t xml:space="preserve"> presentadas, si no se cumple con este punto.</w:t>
      </w:r>
    </w:p>
    <w:p w14:paraId="2346EDC3" w14:textId="77777777" w:rsidR="00164F69" w:rsidRDefault="00164F69" w:rsidP="00164F69">
      <w:pPr>
        <w:pStyle w:val="Prrafodelista"/>
        <w:tabs>
          <w:tab w:val="right" w:pos="1134"/>
        </w:tabs>
        <w:ind w:left="1134"/>
        <w:jc w:val="both"/>
        <w:rPr>
          <w:rFonts w:ascii="Calibri" w:hAnsi="Calibri" w:cs="Arial"/>
        </w:rPr>
      </w:pPr>
    </w:p>
    <w:p w14:paraId="1B085EFD" w14:textId="72748063" w:rsidR="00164F69" w:rsidRPr="009028CA" w:rsidRDefault="00164F69" w:rsidP="00164F69">
      <w:pPr>
        <w:pStyle w:val="Prrafodelista"/>
        <w:numPr>
          <w:ilvl w:val="2"/>
          <w:numId w:val="25"/>
        </w:numPr>
        <w:tabs>
          <w:tab w:val="right" w:pos="1134"/>
        </w:tabs>
        <w:ind w:left="1134" w:hanging="567"/>
        <w:jc w:val="both"/>
        <w:rPr>
          <w:rFonts w:ascii="Calibri" w:hAnsi="Calibri" w:cs="Arial"/>
        </w:rPr>
      </w:pPr>
      <w:r w:rsidRPr="009028CA">
        <w:rPr>
          <w:rFonts w:asciiTheme="minorHAnsi" w:hAnsiTheme="minorHAnsi" w:cstheme="minorHAnsi"/>
        </w:rPr>
        <w:t>La Convocante en base a la disposición presupuestal autorizada y a</w:t>
      </w:r>
      <w:r w:rsidR="009028CA" w:rsidRPr="009028CA">
        <w:rPr>
          <w:rFonts w:asciiTheme="minorHAnsi" w:hAnsiTheme="minorHAnsi" w:cstheme="minorHAnsi"/>
        </w:rPr>
        <w:t xml:space="preserve"> las cantidades enviadas por </w:t>
      </w:r>
      <w:r w:rsidR="00CE1E46">
        <w:rPr>
          <w:rFonts w:asciiTheme="minorHAnsi" w:hAnsiTheme="minorHAnsi" w:cstheme="minorHAnsi"/>
        </w:rPr>
        <w:t>el Hospital General de Sabinas</w:t>
      </w:r>
      <w:r w:rsidRPr="009028CA">
        <w:rPr>
          <w:rFonts w:asciiTheme="minorHAnsi" w:hAnsiTheme="minorHAnsi" w:cstheme="minorHAnsi"/>
        </w:rPr>
        <w:t xml:space="preserve"> de La Convocante, determinará los montos mínimo y máximo a adjudicar.</w:t>
      </w:r>
    </w:p>
    <w:p w14:paraId="17A287F8" w14:textId="77777777" w:rsidR="00164F69" w:rsidRPr="00164F69" w:rsidRDefault="00164F69" w:rsidP="00164F69">
      <w:pPr>
        <w:pStyle w:val="Prrafodelista"/>
        <w:tabs>
          <w:tab w:val="right" w:pos="1134"/>
        </w:tabs>
        <w:ind w:left="1134"/>
        <w:jc w:val="both"/>
        <w:rPr>
          <w:rFonts w:ascii="Calibri" w:hAnsi="Calibri" w:cs="Arial"/>
        </w:rPr>
      </w:pPr>
    </w:p>
    <w:p w14:paraId="2D0BF640" w14:textId="5146E712" w:rsidR="00164F69" w:rsidRPr="009028CA" w:rsidRDefault="00164F69" w:rsidP="00164F69">
      <w:pPr>
        <w:pStyle w:val="Prrafodelista"/>
        <w:numPr>
          <w:ilvl w:val="2"/>
          <w:numId w:val="25"/>
        </w:numPr>
        <w:tabs>
          <w:tab w:val="right" w:pos="1134"/>
        </w:tabs>
        <w:ind w:left="1134" w:hanging="567"/>
        <w:jc w:val="both"/>
        <w:rPr>
          <w:rFonts w:ascii="Calibri" w:hAnsi="Calibri" w:cs="Arial"/>
        </w:rPr>
      </w:pPr>
      <w:r w:rsidRPr="009028CA">
        <w:rPr>
          <w:rFonts w:asciiTheme="minorHAnsi" w:hAnsiTheme="minorHAnsi" w:cstheme="minorHAnsi"/>
        </w:rPr>
        <w:t>La Convocante se compromete a erogar como mínimo el 60% del monto adjudicado.</w:t>
      </w:r>
    </w:p>
    <w:p w14:paraId="281B7D4D" w14:textId="77777777" w:rsidR="00164F69" w:rsidRPr="00164F69" w:rsidRDefault="00164F69" w:rsidP="00164F69">
      <w:pPr>
        <w:pStyle w:val="Prrafodelista"/>
        <w:tabs>
          <w:tab w:val="right" w:pos="1134"/>
        </w:tabs>
        <w:ind w:left="1134"/>
        <w:jc w:val="both"/>
        <w:rPr>
          <w:rFonts w:ascii="Calibri" w:hAnsi="Calibri" w:cs="Arial"/>
        </w:rPr>
      </w:pPr>
    </w:p>
    <w:p w14:paraId="1C2427E8" w14:textId="6A0A6D32" w:rsidR="00164F69" w:rsidRPr="009028CA" w:rsidRDefault="00164F69" w:rsidP="00164F69">
      <w:pPr>
        <w:pStyle w:val="Prrafodelista"/>
        <w:numPr>
          <w:ilvl w:val="2"/>
          <w:numId w:val="25"/>
        </w:numPr>
        <w:tabs>
          <w:tab w:val="right" w:pos="1134"/>
        </w:tabs>
        <w:ind w:left="1134" w:hanging="567"/>
        <w:jc w:val="both"/>
        <w:rPr>
          <w:rFonts w:ascii="Calibri" w:hAnsi="Calibri" w:cs="Arial"/>
        </w:rPr>
      </w:pPr>
      <w:r w:rsidRPr="009028CA">
        <w:rPr>
          <w:rFonts w:asciiTheme="minorHAnsi" w:hAnsiTheme="minorHAnsi" w:cstheme="minorHAnsi"/>
        </w:rPr>
        <w:t>El 60% del monto comprometido por la Convocante, se ejercerá de acuerdo al Anexo 1, estas cantidades son referenciales y pueden variar según las necesidades de la Unidad y de acuerdo a los presupuestos autorizados.</w:t>
      </w:r>
    </w:p>
    <w:p w14:paraId="349FFA4E" w14:textId="77777777" w:rsidR="006971A9" w:rsidRPr="00164F69" w:rsidRDefault="006971A9" w:rsidP="00164F69">
      <w:pPr>
        <w:pStyle w:val="Prrafodelista"/>
        <w:tabs>
          <w:tab w:val="right" w:pos="1134"/>
        </w:tabs>
        <w:ind w:left="1134"/>
        <w:jc w:val="both"/>
        <w:rPr>
          <w:rFonts w:ascii="Calibri" w:hAnsi="Calibri" w:cs="Arial"/>
        </w:rPr>
      </w:pPr>
    </w:p>
    <w:p w14:paraId="785264DE" w14:textId="57379C59" w:rsidR="006971A9" w:rsidRPr="009028CA" w:rsidRDefault="00F130B0" w:rsidP="006F18CA">
      <w:pPr>
        <w:pStyle w:val="Prrafodelista"/>
        <w:numPr>
          <w:ilvl w:val="2"/>
          <w:numId w:val="25"/>
        </w:numPr>
        <w:tabs>
          <w:tab w:val="right" w:pos="1134"/>
        </w:tabs>
        <w:ind w:left="1134" w:hanging="567"/>
        <w:jc w:val="both"/>
        <w:rPr>
          <w:rFonts w:ascii="Calibri" w:hAnsi="Calibri" w:cs="Arial"/>
        </w:rPr>
      </w:pPr>
      <w:r>
        <w:rPr>
          <w:rFonts w:ascii="Calibri" w:hAnsi="Calibri" w:cs="Arial"/>
        </w:rPr>
        <w:t>La</w:t>
      </w:r>
      <w:r w:rsidR="00CE1E46">
        <w:rPr>
          <w:rFonts w:ascii="Calibri" w:hAnsi="Calibri" w:cs="Arial"/>
        </w:rPr>
        <w:t xml:space="preserve"> unidad</w:t>
      </w:r>
      <w:r>
        <w:rPr>
          <w:rFonts w:ascii="Calibri" w:hAnsi="Calibri" w:cs="Arial"/>
        </w:rPr>
        <w:t xml:space="preserve"> aplicativa</w:t>
      </w:r>
      <w:r w:rsidR="006971A9" w:rsidRPr="00183705">
        <w:rPr>
          <w:rFonts w:ascii="Calibri" w:hAnsi="Calibri" w:cs="Arial"/>
        </w:rPr>
        <w:t xml:space="preserve"> hará</w:t>
      </w:r>
      <w:r w:rsidR="003F6176">
        <w:rPr>
          <w:rFonts w:ascii="Calibri" w:hAnsi="Calibri" w:cs="Arial"/>
        </w:rPr>
        <w:t xml:space="preserve"> la solicitud </w:t>
      </w:r>
      <w:r w:rsidR="001D5315">
        <w:rPr>
          <w:rFonts w:ascii="Calibri" w:hAnsi="Calibri" w:cs="Arial"/>
        </w:rPr>
        <w:t>del</w:t>
      </w:r>
      <w:r w:rsidR="001D5315" w:rsidRPr="00183705">
        <w:rPr>
          <w:rFonts w:ascii="Calibri" w:hAnsi="Calibri" w:cs="Arial"/>
        </w:rPr>
        <w:t xml:space="preserve"> </w:t>
      </w:r>
      <w:r w:rsidR="00CE1E46">
        <w:rPr>
          <w:rFonts w:ascii="Calibri" w:hAnsi="Calibri" w:cs="Arial"/>
        </w:rPr>
        <w:t>MATERIAL ELÉCTRICO</w:t>
      </w:r>
      <w:r w:rsidR="001D5315" w:rsidRPr="009028CA">
        <w:rPr>
          <w:rFonts w:ascii="Calibri" w:hAnsi="Calibri" w:cs="Arial"/>
        </w:rPr>
        <w:t xml:space="preserve"> </w:t>
      </w:r>
      <w:r w:rsidR="004F3099" w:rsidRPr="009028CA">
        <w:rPr>
          <w:rFonts w:ascii="Calibri" w:hAnsi="Calibri" w:cs="Arial"/>
        </w:rPr>
        <w:t>r</w:t>
      </w:r>
      <w:r w:rsidR="004F3099">
        <w:rPr>
          <w:rFonts w:ascii="Calibri" w:hAnsi="Calibri" w:cs="Arial"/>
        </w:rPr>
        <w:t>equerido</w:t>
      </w:r>
      <w:r w:rsidR="006971A9" w:rsidRPr="00183705">
        <w:rPr>
          <w:rFonts w:ascii="Calibri" w:hAnsi="Calibri" w:cs="Arial"/>
        </w:rPr>
        <w:t xml:space="preserve"> en el formato de Orden de Envío debidamente foliado,</w:t>
      </w:r>
      <w:r w:rsidR="00106B05" w:rsidRPr="00106B05">
        <w:rPr>
          <w:rFonts w:asciiTheme="minorHAnsi" w:hAnsiTheme="minorHAnsi" w:cstheme="minorHAnsi"/>
        </w:rPr>
        <w:t xml:space="preserve"> </w:t>
      </w:r>
      <w:r w:rsidR="00106B05" w:rsidRPr="00780E06">
        <w:rPr>
          <w:rFonts w:asciiTheme="minorHAnsi" w:hAnsiTheme="minorHAnsi" w:cstheme="minorHAnsi"/>
        </w:rPr>
        <w:t xml:space="preserve">dicho formato será firmado por el Administrador y/o Encargado de Recursos Materiales o Almacén de </w:t>
      </w:r>
      <w:r w:rsidR="00CE1E46">
        <w:rPr>
          <w:rFonts w:asciiTheme="minorHAnsi" w:hAnsiTheme="minorHAnsi" w:cstheme="minorHAnsi"/>
        </w:rPr>
        <w:t>la Unidad</w:t>
      </w:r>
      <w:r w:rsidR="00106B05" w:rsidRPr="00780E06">
        <w:rPr>
          <w:rFonts w:asciiTheme="minorHAnsi" w:hAnsiTheme="minorHAnsi" w:cstheme="minorHAnsi"/>
        </w:rPr>
        <w:t xml:space="preserve">, </w:t>
      </w:r>
      <w:r w:rsidR="006971A9" w:rsidRPr="00183705">
        <w:rPr>
          <w:rFonts w:ascii="Calibri" w:hAnsi="Calibri" w:cs="Arial"/>
        </w:rPr>
        <w:t xml:space="preserve"> </w:t>
      </w:r>
      <w:r w:rsidR="008F44B4" w:rsidRPr="00780E06">
        <w:rPr>
          <w:rFonts w:asciiTheme="minorHAnsi" w:hAnsiTheme="minorHAnsi" w:cstheme="minorHAnsi"/>
        </w:rPr>
        <w:t>y deberá ser enviado por medios electrónicos al licitante que resulte adjudicado</w:t>
      </w:r>
      <w:r w:rsidR="006971A9" w:rsidRPr="00183705">
        <w:rPr>
          <w:rFonts w:ascii="Calibri" w:hAnsi="Calibri" w:cs="Arial"/>
        </w:rPr>
        <w:t xml:space="preserve">, </w:t>
      </w:r>
      <w:r w:rsidR="006971A9" w:rsidRPr="009028CA">
        <w:rPr>
          <w:rFonts w:ascii="Calibri" w:hAnsi="Calibri" w:cs="Arial"/>
        </w:rPr>
        <w:t xml:space="preserve">recabando acuse de recibo de la Orden de Envío con firma y fecha por parte del </w:t>
      </w:r>
      <w:r w:rsidR="00135F80" w:rsidRPr="009028CA">
        <w:rPr>
          <w:rFonts w:ascii="Calibri" w:hAnsi="Calibri" w:cs="Arial"/>
        </w:rPr>
        <w:t>licitante ganador</w:t>
      </w:r>
      <w:r w:rsidR="006971A9" w:rsidRPr="009028CA">
        <w:rPr>
          <w:rFonts w:ascii="Calibri" w:hAnsi="Calibri" w:cs="Arial"/>
        </w:rPr>
        <w:t xml:space="preserve">, dicho acuse deberá el </w:t>
      </w:r>
      <w:r w:rsidR="00135F80" w:rsidRPr="009028CA">
        <w:rPr>
          <w:rFonts w:ascii="Calibri" w:hAnsi="Calibri" w:cs="Arial"/>
        </w:rPr>
        <w:t>licitante ganador</w:t>
      </w:r>
      <w:r w:rsidR="006971A9" w:rsidRPr="009028CA">
        <w:rPr>
          <w:rFonts w:ascii="Calibri" w:hAnsi="Calibri" w:cs="Arial"/>
        </w:rPr>
        <w:t xml:space="preserve"> hacerlo el mismo día de la elaboración de la Orden de Envío o a más tard</w:t>
      </w:r>
      <w:r w:rsidR="006A7DCC" w:rsidRPr="009028CA">
        <w:rPr>
          <w:rFonts w:ascii="Calibri" w:hAnsi="Calibri" w:cs="Arial"/>
        </w:rPr>
        <w:t>ar al siguiente día hábil.</w:t>
      </w:r>
    </w:p>
    <w:p w14:paraId="0BF48406" w14:textId="77777777" w:rsidR="006A7DCC" w:rsidRPr="009028CA" w:rsidRDefault="006A7DCC" w:rsidP="006A7DCC">
      <w:pPr>
        <w:pStyle w:val="Prrafodelista"/>
        <w:rPr>
          <w:rFonts w:ascii="Calibri" w:hAnsi="Calibri" w:cs="Arial"/>
        </w:rPr>
      </w:pPr>
    </w:p>
    <w:p w14:paraId="3E7998E5" w14:textId="469472BD" w:rsidR="006971A9" w:rsidRPr="009028CA" w:rsidRDefault="006971A9" w:rsidP="006F18CA">
      <w:pPr>
        <w:pStyle w:val="Prrafodelista"/>
        <w:numPr>
          <w:ilvl w:val="2"/>
          <w:numId w:val="25"/>
        </w:numPr>
        <w:tabs>
          <w:tab w:val="right" w:pos="1134"/>
        </w:tabs>
        <w:ind w:left="1134" w:hanging="567"/>
        <w:jc w:val="both"/>
        <w:rPr>
          <w:rFonts w:ascii="Calibri" w:hAnsi="Calibri" w:cs="Arial"/>
        </w:rPr>
      </w:pPr>
      <w:r w:rsidRPr="009028CA">
        <w:rPr>
          <w:rFonts w:ascii="Calibri" w:hAnsi="Calibri" w:cs="Arial"/>
        </w:rPr>
        <w:t xml:space="preserve">Para las Ordenes de Envío, de las cuales los proveedores no remitan acuse de recibo o no se tenga respuesta alguna por parte de estos, será tomada en cuenta por </w:t>
      </w:r>
      <w:r w:rsidR="00CE1E46">
        <w:rPr>
          <w:rFonts w:ascii="Calibri" w:hAnsi="Calibri" w:cs="Arial"/>
        </w:rPr>
        <w:t>la Unidad Aplicativa</w:t>
      </w:r>
      <w:r w:rsidRPr="009028CA">
        <w:rPr>
          <w:rFonts w:ascii="Calibri" w:hAnsi="Calibri" w:cs="Arial"/>
        </w:rPr>
        <w:t xml:space="preserve"> como fecha de acuse el día en que se elabore la Orden de Envío para el cálculo y elaboración de sanción por el atraso en la entrega de</w:t>
      </w:r>
      <w:r w:rsidR="001D5315" w:rsidRPr="009028CA">
        <w:rPr>
          <w:rFonts w:ascii="Calibri" w:hAnsi="Calibri" w:cs="Arial"/>
        </w:rPr>
        <w:t>l</w:t>
      </w:r>
      <w:r w:rsidR="006A7DCC" w:rsidRPr="009028CA">
        <w:rPr>
          <w:rFonts w:ascii="Calibri" w:hAnsi="Calibri" w:cs="Arial"/>
        </w:rPr>
        <w:t xml:space="preserve"> </w:t>
      </w:r>
      <w:r w:rsidR="00CE1E46">
        <w:rPr>
          <w:rFonts w:ascii="Calibri" w:hAnsi="Calibri" w:cs="Arial"/>
        </w:rPr>
        <w:t>MATERIAL ELÉCTRICO</w:t>
      </w:r>
      <w:r w:rsidR="001D5315" w:rsidRPr="009028CA">
        <w:rPr>
          <w:rFonts w:ascii="Calibri" w:hAnsi="Calibri" w:cs="Arial"/>
        </w:rPr>
        <w:t>.</w:t>
      </w:r>
    </w:p>
    <w:p w14:paraId="59EB644E" w14:textId="77777777" w:rsidR="006971A9" w:rsidRPr="00183705" w:rsidRDefault="006971A9" w:rsidP="006971A9">
      <w:pPr>
        <w:pStyle w:val="Prrafodelista"/>
        <w:tabs>
          <w:tab w:val="right" w:pos="1134"/>
        </w:tabs>
        <w:ind w:left="1134" w:hanging="567"/>
        <w:rPr>
          <w:rFonts w:ascii="Calibri" w:hAnsi="Calibri" w:cs="Arial"/>
        </w:rPr>
      </w:pPr>
    </w:p>
    <w:p w14:paraId="25D940C2" w14:textId="091A09DE" w:rsidR="009000C3" w:rsidRPr="00CE1E46" w:rsidRDefault="009028CA" w:rsidP="00251784">
      <w:pPr>
        <w:pStyle w:val="Prrafodelista"/>
        <w:numPr>
          <w:ilvl w:val="2"/>
          <w:numId w:val="25"/>
        </w:numPr>
        <w:tabs>
          <w:tab w:val="right" w:pos="1134"/>
        </w:tabs>
        <w:ind w:left="1134" w:hanging="567"/>
        <w:jc w:val="both"/>
        <w:rPr>
          <w:rFonts w:ascii="Calibri" w:hAnsi="Calibri"/>
        </w:rPr>
      </w:pPr>
      <w:r w:rsidRPr="00CE1E46">
        <w:rPr>
          <w:rFonts w:ascii="Calibri" w:hAnsi="Calibri" w:cs="Arial"/>
        </w:rPr>
        <w:t xml:space="preserve"> </w:t>
      </w:r>
      <w:r w:rsidRPr="00CE1E46">
        <w:rPr>
          <w:rFonts w:ascii="Calibri" w:hAnsi="Calibri"/>
        </w:rPr>
        <w:t xml:space="preserve"> </w:t>
      </w:r>
      <w:r w:rsidR="00934187" w:rsidRPr="00CE1E46">
        <w:rPr>
          <w:rFonts w:ascii="Calibri" w:hAnsi="Calibri"/>
        </w:rPr>
        <w:t xml:space="preserve">Facturas. </w:t>
      </w:r>
      <w:r w:rsidR="009000C3" w:rsidRPr="00CE1E46">
        <w:rPr>
          <w:rFonts w:ascii="Calibri" w:hAnsi="Calibri"/>
        </w:rPr>
        <w:t xml:space="preserve">Las facturas que resulten de la recepción del </w:t>
      </w:r>
      <w:r w:rsidR="00CE1E46" w:rsidRPr="00CE1E46">
        <w:rPr>
          <w:rFonts w:ascii="Calibri" w:hAnsi="Calibri"/>
        </w:rPr>
        <w:t>MATERIAL ELÉCTRICO</w:t>
      </w:r>
      <w:r w:rsidR="009000C3" w:rsidRPr="00CE1E46">
        <w:rPr>
          <w:rFonts w:ascii="Calibri" w:hAnsi="Calibri"/>
        </w:rPr>
        <w:t xml:space="preserve">, serán a favor de Servicios de Salud </w:t>
      </w:r>
      <w:r w:rsidRPr="00CE1E46">
        <w:rPr>
          <w:rFonts w:ascii="Calibri" w:hAnsi="Calibri"/>
        </w:rPr>
        <w:t>de Nuevo León, R.F.C. SSN970115</w:t>
      </w:r>
      <w:r w:rsidR="009000C3" w:rsidRPr="00CE1E46">
        <w:rPr>
          <w:rFonts w:ascii="Calibri" w:hAnsi="Calibri"/>
        </w:rPr>
        <w:t xml:space="preserve">QI9, con domicilio en Matamoros </w:t>
      </w:r>
      <w:proofErr w:type="spellStart"/>
      <w:r w:rsidR="009000C3" w:rsidRPr="00CE1E46">
        <w:rPr>
          <w:rFonts w:ascii="Calibri" w:hAnsi="Calibri"/>
        </w:rPr>
        <w:t>Ote</w:t>
      </w:r>
      <w:proofErr w:type="spellEnd"/>
      <w:r w:rsidR="009000C3" w:rsidRPr="00CE1E46">
        <w:rPr>
          <w:rFonts w:ascii="Calibri" w:hAnsi="Calibri"/>
        </w:rPr>
        <w:t xml:space="preserve">. No. 520, Centro de Monterrey, N.L., C.P. 64000, se deberá realizar una factura por cada partida presupuestal </w:t>
      </w:r>
      <w:r w:rsidR="00A5705D" w:rsidRPr="00CE1E46">
        <w:rPr>
          <w:rFonts w:ascii="Calibri" w:hAnsi="Calibri"/>
        </w:rPr>
        <w:t xml:space="preserve">y </w:t>
      </w:r>
      <w:r w:rsidR="009000C3" w:rsidRPr="00CE1E46">
        <w:rPr>
          <w:rFonts w:ascii="Calibri" w:hAnsi="Calibri"/>
        </w:rPr>
        <w:t xml:space="preserve">ser presentadas por el licitante que resulte adjudicado en el Departamento de Recursos Financieros </w:t>
      </w:r>
      <w:r w:rsidR="005C1112">
        <w:rPr>
          <w:rFonts w:ascii="Calibri" w:hAnsi="Calibri"/>
        </w:rPr>
        <w:t>de la Unidad Aplicativa</w:t>
      </w:r>
      <w:r w:rsidR="009000C3" w:rsidRPr="00CE1E46">
        <w:rPr>
          <w:rFonts w:ascii="Calibri" w:hAnsi="Calibri"/>
        </w:rPr>
        <w:t>, deberán contener lo siguiente: nombre y firma de quién realizó la recepción y firma del Director o Administrador de la Unidad Aplicativa  (se anexará a la factura copia de la Orden de Envío, mediante la cual se solicitó la mercancía y de la cédula de recepción de bienes muebles correspondiente); además deberá invariablemente describir en cada fa</w:t>
      </w:r>
      <w:r w:rsidR="004F3099" w:rsidRPr="00CE1E46">
        <w:rPr>
          <w:rFonts w:ascii="Calibri" w:hAnsi="Calibri"/>
        </w:rPr>
        <w:t>ctura el número de licitación, c</w:t>
      </w:r>
      <w:r w:rsidR="009000C3" w:rsidRPr="00CE1E46">
        <w:rPr>
          <w:rFonts w:ascii="Calibri" w:hAnsi="Calibri"/>
        </w:rPr>
        <w:t>ontrato, clave CABMS, partida presupuestal, descripción, número de serie del equipo (en caso de que aplique), número de orden de envío, marca y modelo.</w:t>
      </w:r>
    </w:p>
    <w:p w14:paraId="1A960F05" w14:textId="77777777" w:rsidR="007900A4" w:rsidRPr="007900A4" w:rsidRDefault="007900A4" w:rsidP="007900A4">
      <w:pPr>
        <w:pStyle w:val="Prrafodelista"/>
        <w:rPr>
          <w:rFonts w:ascii="Calibri" w:hAnsi="Calibri"/>
        </w:rPr>
      </w:pPr>
    </w:p>
    <w:p w14:paraId="09CB03AB" w14:textId="55C6DE46" w:rsidR="00934187" w:rsidRDefault="00934187" w:rsidP="001D5315">
      <w:pPr>
        <w:pStyle w:val="Default"/>
        <w:ind w:left="1134"/>
        <w:jc w:val="both"/>
        <w:rPr>
          <w:rFonts w:asciiTheme="minorHAnsi" w:hAnsiTheme="minorHAnsi" w:cs="Arial"/>
          <w:color w:val="auto"/>
          <w:sz w:val="20"/>
          <w:szCs w:val="20"/>
          <w:lang w:val="es-ES_tradnl" w:eastAsia="es-ES"/>
        </w:rPr>
      </w:pPr>
      <w:r w:rsidRPr="008C1578">
        <w:rPr>
          <w:rFonts w:asciiTheme="minorHAnsi" w:hAnsiTheme="minorHAnsi" w:cs="Arial"/>
          <w:color w:val="auto"/>
          <w:sz w:val="20"/>
          <w:szCs w:val="20"/>
          <w:lang w:val="es-ES_tradnl" w:eastAsia="es-ES"/>
        </w:rPr>
        <w:t>El licitante que resulte adjudicado deberá cumplir con la regla I.2.7.1.1 de Almacenamiento de CFDI emitida por el Servicio de Administración Tributaria (SAT), misma que establece que para los efectos de los artículos 28, fracción I, primer párrafo y 30, cuarto párrafo del CFF, los contribuyentes que expidan y reciban CFDI, deberán almacenarlos en medios magnéticos, ópticos o de cualquier otra tecnología, en su formato electrónico XML.</w:t>
      </w:r>
    </w:p>
    <w:p w14:paraId="494A0523" w14:textId="77777777" w:rsidR="00106B05" w:rsidRDefault="00106B05" w:rsidP="001D5315">
      <w:pPr>
        <w:pStyle w:val="Default"/>
        <w:ind w:left="1134"/>
        <w:jc w:val="both"/>
        <w:rPr>
          <w:rFonts w:asciiTheme="minorHAnsi" w:hAnsiTheme="minorHAnsi" w:cs="Arial"/>
          <w:color w:val="auto"/>
          <w:sz w:val="20"/>
          <w:szCs w:val="20"/>
          <w:lang w:val="es-ES_tradnl" w:eastAsia="es-ES"/>
        </w:rPr>
      </w:pPr>
    </w:p>
    <w:p w14:paraId="4C586A39" w14:textId="77777777" w:rsidR="00206124" w:rsidRDefault="00985E36" w:rsidP="006F18CA">
      <w:pPr>
        <w:pStyle w:val="Prrafodelista"/>
        <w:numPr>
          <w:ilvl w:val="2"/>
          <w:numId w:val="25"/>
        </w:numPr>
        <w:tabs>
          <w:tab w:val="right" w:pos="1134"/>
        </w:tabs>
        <w:ind w:left="1134" w:hanging="567"/>
        <w:jc w:val="both"/>
        <w:rPr>
          <w:rFonts w:ascii="Calibri" w:hAnsi="Calibri"/>
        </w:rPr>
      </w:pPr>
      <w:r>
        <w:rPr>
          <w:rFonts w:ascii="Calibri" w:hAnsi="Calibri"/>
        </w:rPr>
        <w:t xml:space="preserve"> </w:t>
      </w:r>
      <w:r w:rsidRPr="00985E36">
        <w:rPr>
          <w:rFonts w:ascii="Calibri" w:hAnsi="Calibri"/>
        </w:rPr>
        <w:t>Los seguros y gastos derivados de la transportación desde fábrica hasta el lugar de destino deberán correr por cuenta del licitante</w:t>
      </w:r>
      <w:r w:rsidR="003D3A9B">
        <w:rPr>
          <w:rFonts w:ascii="Calibri" w:hAnsi="Calibri"/>
        </w:rPr>
        <w:t xml:space="preserve"> que resulte adjudicado</w:t>
      </w:r>
      <w:r w:rsidRPr="00985E36">
        <w:rPr>
          <w:rFonts w:ascii="Calibri" w:hAnsi="Calibri"/>
        </w:rPr>
        <w:t>.</w:t>
      </w:r>
    </w:p>
    <w:p w14:paraId="76EFE1E6" w14:textId="77777777" w:rsidR="00206124" w:rsidRDefault="00206124" w:rsidP="00206124">
      <w:pPr>
        <w:pStyle w:val="Prrafodelista"/>
        <w:tabs>
          <w:tab w:val="right" w:pos="1134"/>
        </w:tabs>
        <w:ind w:left="1134"/>
        <w:jc w:val="both"/>
        <w:rPr>
          <w:rFonts w:ascii="Calibri" w:hAnsi="Calibri"/>
        </w:rPr>
      </w:pPr>
    </w:p>
    <w:p w14:paraId="214F5952" w14:textId="7EC92866" w:rsidR="00164F69" w:rsidRPr="001B3860" w:rsidRDefault="00206124" w:rsidP="00164F69">
      <w:pPr>
        <w:pStyle w:val="Prrafodelista"/>
        <w:numPr>
          <w:ilvl w:val="2"/>
          <w:numId w:val="25"/>
        </w:numPr>
        <w:tabs>
          <w:tab w:val="right" w:pos="1134"/>
        </w:tabs>
        <w:ind w:left="1134" w:hanging="567"/>
        <w:jc w:val="both"/>
        <w:rPr>
          <w:rFonts w:ascii="Calibri" w:hAnsi="Calibri"/>
        </w:rPr>
      </w:pPr>
      <w:r w:rsidRPr="00106B05">
        <w:rPr>
          <w:rFonts w:asciiTheme="minorHAnsi" w:hAnsiTheme="minorHAnsi" w:cs="Arial"/>
          <w:b/>
          <w:bCs/>
        </w:rPr>
        <w:t xml:space="preserve"> Calidad.</w:t>
      </w:r>
      <w:r w:rsidRPr="001B3860">
        <w:rPr>
          <w:rFonts w:asciiTheme="minorHAnsi" w:hAnsiTheme="minorHAnsi" w:cs="Arial"/>
        </w:rPr>
        <w:t xml:space="preserve"> Certificado </w:t>
      </w:r>
      <w:r w:rsidR="00CE1E46">
        <w:rPr>
          <w:rFonts w:asciiTheme="minorHAnsi" w:hAnsiTheme="minorHAnsi" w:cs="Arial"/>
        </w:rPr>
        <w:t>y</w:t>
      </w:r>
      <w:r w:rsidRPr="001B3860">
        <w:rPr>
          <w:rFonts w:asciiTheme="minorHAnsi" w:hAnsiTheme="minorHAnsi" w:cs="Arial"/>
        </w:rPr>
        <w:t xml:space="preserve"> escrito bajo protesta de decir verdad de que cumplen con las normas oficiales mexicanas o las normas mexicanas.</w:t>
      </w:r>
      <w:r w:rsidR="00164F69" w:rsidRPr="001B3860">
        <w:rPr>
          <w:rFonts w:asciiTheme="minorHAnsi" w:hAnsiTheme="minorHAnsi" w:cs="Arial"/>
        </w:rPr>
        <w:t xml:space="preserve"> </w:t>
      </w:r>
      <w:r w:rsidR="00164F69" w:rsidRPr="001B3860">
        <w:rPr>
          <w:rFonts w:ascii="Calibri" w:hAnsi="Calibri"/>
        </w:rPr>
        <w:t>Los licitantes deberán cumplir con las normas de calidad (Normas Oficiales Mexicanas, Normas Mexicanas o las Normas de Referencia Aplicables), debiendo enunciarlas, cuyo cumplimiento sea aplicable</w:t>
      </w:r>
      <w:r w:rsidR="00CE1E46">
        <w:rPr>
          <w:rFonts w:ascii="Calibri" w:hAnsi="Calibri"/>
        </w:rPr>
        <w:t xml:space="preserve"> con el certificado correspondiente emitido por entidad certificadora</w:t>
      </w:r>
      <w:r w:rsidR="00164F69" w:rsidRPr="001B3860">
        <w:rPr>
          <w:rFonts w:ascii="Calibri" w:hAnsi="Calibri"/>
        </w:rPr>
        <w:t xml:space="preserve"> para demostrar que los bienes a los que hace referencia la presente convocatoria cumplen con los estándares de calidad o unidades de medida requeridas.</w:t>
      </w:r>
    </w:p>
    <w:p w14:paraId="504CB7BD" w14:textId="77777777" w:rsidR="00164F69" w:rsidRDefault="00164F69" w:rsidP="00164F69">
      <w:pPr>
        <w:pStyle w:val="Prrafodelista"/>
        <w:tabs>
          <w:tab w:val="right" w:pos="1134"/>
        </w:tabs>
        <w:ind w:left="1134"/>
        <w:jc w:val="both"/>
        <w:rPr>
          <w:rFonts w:asciiTheme="minorHAnsi" w:hAnsiTheme="minorHAnsi" w:cs="Arial"/>
        </w:rPr>
      </w:pPr>
    </w:p>
    <w:p w14:paraId="5DE2AFD6" w14:textId="48144A86" w:rsidR="00206124" w:rsidRDefault="00206124" w:rsidP="00164F69">
      <w:pPr>
        <w:pStyle w:val="Prrafodelista"/>
        <w:numPr>
          <w:ilvl w:val="2"/>
          <w:numId w:val="25"/>
        </w:numPr>
        <w:tabs>
          <w:tab w:val="right" w:pos="1134"/>
        </w:tabs>
        <w:ind w:left="1134" w:hanging="567"/>
        <w:jc w:val="both"/>
        <w:rPr>
          <w:rFonts w:asciiTheme="minorHAnsi" w:hAnsiTheme="minorHAnsi" w:cs="Arial"/>
        </w:rPr>
      </w:pPr>
      <w:r w:rsidRPr="00164F69">
        <w:rPr>
          <w:rFonts w:asciiTheme="minorHAnsi" w:hAnsiTheme="minorHAnsi" w:cs="Arial"/>
        </w:rPr>
        <w:t>El licitante ganador está obligado a proporcionar en tiempo y forma, la información que en su momento se le requiera por parte de la Contraloría y Transparencia Gubernamental del Estado y/o el órgano de control interno, a través de auditorías, visitas o inspecciones que se practique</w:t>
      </w:r>
      <w:r w:rsidR="00164F69" w:rsidRPr="00164F69">
        <w:rPr>
          <w:rFonts w:asciiTheme="minorHAnsi" w:hAnsiTheme="minorHAnsi" w:cs="Arial"/>
        </w:rPr>
        <w:t>n de conformidad con el artículo 78 de la Ley de Adquisiciones, Arrendamientos y Contratación de Servicios del Estado de Nuevo León y del 120 del Reglamento de la misma ley.</w:t>
      </w:r>
    </w:p>
    <w:p w14:paraId="6288C1D1" w14:textId="77777777" w:rsidR="00D14205" w:rsidRPr="00D14205" w:rsidRDefault="00D14205" w:rsidP="00D14205">
      <w:pPr>
        <w:pStyle w:val="Prrafodelista"/>
        <w:rPr>
          <w:rFonts w:asciiTheme="minorHAnsi" w:hAnsiTheme="minorHAnsi" w:cs="Arial"/>
        </w:rPr>
      </w:pPr>
    </w:p>
    <w:p w14:paraId="2E984107" w14:textId="0C8DBFD3" w:rsidR="00A1692B" w:rsidRPr="00874241" w:rsidRDefault="00A1692B" w:rsidP="002B6BE9">
      <w:pPr>
        <w:tabs>
          <w:tab w:val="left" w:pos="851"/>
        </w:tabs>
        <w:ind w:left="284" w:right="-1"/>
        <w:jc w:val="both"/>
        <w:rPr>
          <w:rFonts w:ascii="Calibri" w:hAnsi="Calibri"/>
          <w:u w:val="single"/>
        </w:rPr>
      </w:pPr>
      <w:r w:rsidRPr="00183705">
        <w:rPr>
          <w:rFonts w:ascii="Calibri" w:hAnsi="Calibri"/>
          <w:b/>
          <w:u w:val="single"/>
        </w:rPr>
        <w:t>1.2</w:t>
      </w:r>
      <w:r w:rsidR="001A154A" w:rsidRPr="00183705">
        <w:rPr>
          <w:rFonts w:ascii="Calibri" w:hAnsi="Calibri"/>
          <w:b/>
          <w:u w:val="single"/>
        </w:rPr>
        <w:t xml:space="preserve">. </w:t>
      </w:r>
      <w:r w:rsidR="00B81B08" w:rsidRPr="00183705">
        <w:rPr>
          <w:rFonts w:ascii="Calibri" w:hAnsi="Calibri"/>
          <w:b/>
          <w:u w:val="single"/>
        </w:rPr>
        <w:t>Período,</w:t>
      </w:r>
      <w:r w:rsidRPr="00183705">
        <w:rPr>
          <w:rFonts w:ascii="Calibri" w:hAnsi="Calibri"/>
          <w:b/>
          <w:u w:val="single"/>
        </w:rPr>
        <w:t xml:space="preserve"> lugar </w:t>
      </w:r>
      <w:r w:rsidR="00B81B08" w:rsidRPr="00183705">
        <w:rPr>
          <w:rFonts w:ascii="Calibri" w:hAnsi="Calibri"/>
          <w:b/>
          <w:u w:val="single"/>
        </w:rPr>
        <w:t xml:space="preserve">y condiciones de la </w:t>
      </w:r>
      <w:r w:rsidR="00812A50" w:rsidRPr="00874241">
        <w:rPr>
          <w:rFonts w:ascii="Calibri" w:hAnsi="Calibri"/>
          <w:b/>
          <w:u w:val="single"/>
        </w:rPr>
        <w:t xml:space="preserve">entrega </w:t>
      </w:r>
      <w:r w:rsidR="00866237">
        <w:rPr>
          <w:rFonts w:ascii="Calibri" w:hAnsi="Calibri"/>
          <w:b/>
          <w:u w:val="single"/>
        </w:rPr>
        <w:t>del</w:t>
      </w:r>
      <w:r w:rsidR="00812A50" w:rsidRPr="00874241">
        <w:rPr>
          <w:rFonts w:ascii="Calibri" w:hAnsi="Calibri"/>
          <w:b/>
          <w:u w:val="single"/>
        </w:rPr>
        <w:t xml:space="preserve"> </w:t>
      </w:r>
      <w:r w:rsidR="00CE1E46">
        <w:rPr>
          <w:rFonts w:ascii="Calibri" w:hAnsi="Calibri" w:cs="Arial"/>
          <w:b/>
          <w:u w:val="single"/>
        </w:rPr>
        <w:t>MATERIAL ELÉCTRICO</w:t>
      </w:r>
      <w:r w:rsidRPr="00E4582E">
        <w:rPr>
          <w:rFonts w:ascii="Calibri" w:hAnsi="Calibri"/>
          <w:b/>
          <w:u w:val="single"/>
        </w:rPr>
        <w:t>.</w:t>
      </w:r>
    </w:p>
    <w:p w14:paraId="22037DEA" w14:textId="77777777" w:rsidR="00A1692B" w:rsidRPr="00183705" w:rsidRDefault="00A1692B" w:rsidP="00A1692B">
      <w:pPr>
        <w:tabs>
          <w:tab w:val="left" w:pos="851"/>
        </w:tabs>
        <w:ind w:right="-1"/>
        <w:jc w:val="both"/>
        <w:rPr>
          <w:rFonts w:ascii="Calibri" w:hAnsi="Calibri"/>
          <w:b/>
        </w:rPr>
      </w:pPr>
    </w:p>
    <w:p w14:paraId="7B0241B6" w14:textId="0F46D471" w:rsidR="00B81B08" w:rsidRPr="00183705" w:rsidRDefault="00A1692B" w:rsidP="00B81B08">
      <w:pPr>
        <w:tabs>
          <w:tab w:val="left" w:pos="851"/>
        </w:tabs>
        <w:ind w:left="709" w:right="-1"/>
        <w:jc w:val="both"/>
        <w:rPr>
          <w:rFonts w:ascii="Calibri" w:hAnsi="Calibri"/>
          <w:b/>
        </w:rPr>
      </w:pPr>
      <w:r w:rsidRPr="00183705">
        <w:rPr>
          <w:rFonts w:ascii="Calibri" w:hAnsi="Calibri"/>
          <w:b/>
        </w:rPr>
        <w:t>1.2.1</w:t>
      </w:r>
      <w:r w:rsidR="001A154A" w:rsidRPr="00183705">
        <w:rPr>
          <w:rFonts w:ascii="Calibri" w:hAnsi="Calibri"/>
          <w:b/>
        </w:rPr>
        <w:t xml:space="preserve">. </w:t>
      </w:r>
      <w:r w:rsidRPr="00183705">
        <w:rPr>
          <w:rFonts w:ascii="Calibri" w:hAnsi="Calibri"/>
          <w:b/>
        </w:rPr>
        <w:t xml:space="preserve">Período de </w:t>
      </w:r>
      <w:r w:rsidR="00812A50" w:rsidRPr="00183705">
        <w:rPr>
          <w:rFonts w:ascii="Calibri" w:hAnsi="Calibri"/>
          <w:b/>
        </w:rPr>
        <w:t xml:space="preserve">entrega </w:t>
      </w:r>
      <w:r w:rsidR="00934187">
        <w:rPr>
          <w:rFonts w:ascii="Calibri" w:hAnsi="Calibri"/>
          <w:b/>
        </w:rPr>
        <w:t>del</w:t>
      </w:r>
      <w:r w:rsidR="00812A50" w:rsidRPr="00874241">
        <w:rPr>
          <w:rFonts w:ascii="Calibri" w:hAnsi="Calibri"/>
          <w:b/>
        </w:rPr>
        <w:t xml:space="preserve"> </w:t>
      </w:r>
      <w:r w:rsidR="00CE1E46">
        <w:rPr>
          <w:rFonts w:ascii="Calibri" w:hAnsi="Calibri" w:cs="Arial"/>
          <w:b/>
        </w:rPr>
        <w:t>MATERIAL ELÉCTRICO</w:t>
      </w:r>
      <w:r w:rsidR="001C147E" w:rsidRPr="00E4582E">
        <w:rPr>
          <w:rFonts w:ascii="Calibri" w:hAnsi="Calibri"/>
          <w:b/>
        </w:rPr>
        <w:t>:</w:t>
      </w:r>
      <w:r w:rsidR="00A83A41" w:rsidRPr="00183705">
        <w:rPr>
          <w:rFonts w:ascii="Calibri" w:hAnsi="Calibri"/>
          <w:b/>
        </w:rPr>
        <w:t xml:space="preserve"> </w:t>
      </w:r>
    </w:p>
    <w:p w14:paraId="209FDCCE" w14:textId="77777777" w:rsidR="00B81B08" w:rsidRPr="00183705" w:rsidRDefault="00B81B08" w:rsidP="00B81B08">
      <w:pPr>
        <w:tabs>
          <w:tab w:val="left" w:pos="851"/>
        </w:tabs>
        <w:ind w:left="709" w:right="-1"/>
        <w:jc w:val="both"/>
        <w:rPr>
          <w:rFonts w:ascii="Calibri" w:hAnsi="Calibri"/>
          <w:b/>
        </w:rPr>
      </w:pPr>
    </w:p>
    <w:p w14:paraId="2FE67DB7" w14:textId="545FF578" w:rsidR="009054F7" w:rsidRPr="00183705" w:rsidRDefault="00C64681" w:rsidP="009054F7">
      <w:pPr>
        <w:ind w:left="709" w:right="-1"/>
        <w:jc w:val="both"/>
        <w:rPr>
          <w:rFonts w:ascii="Calibri" w:hAnsi="Calibri" w:cs="Arial"/>
        </w:rPr>
      </w:pPr>
      <w:r w:rsidRPr="00E4582E">
        <w:rPr>
          <w:rFonts w:ascii="Calibri" w:hAnsi="Calibri" w:cs="Arial"/>
        </w:rPr>
        <w:t>El</w:t>
      </w:r>
      <w:r w:rsidR="00D40283" w:rsidRPr="00E4582E">
        <w:rPr>
          <w:rFonts w:ascii="Calibri" w:hAnsi="Calibri" w:cs="Arial"/>
        </w:rPr>
        <w:t xml:space="preserve"> </w:t>
      </w:r>
      <w:r w:rsidR="00CE1E46">
        <w:rPr>
          <w:rFonts w:ascii="Calibri" w:hAnsi="Calibri" w:cs="Arial"/>
        </w:rPr>
        <w:t>MATERIAL ELÉCTRICO</w:t>
      </w:r>
      <w:r w:rsidR="00227183">
        <w:rPr>
          <w:rFonts w:ascii="Calibri" w:hAnsi="Calibri" w:cs="Arial"/>
        </w:rPr>
        <w:t xml:space="preserve"> se </w:t>
      </w:r>
      <w:r w:rsidR="00227183" w:rsidRPr="001B3860">
        <w:rPr>
          <w:rFonts w:ascii="Calibri" w:hAnsi="Calibri" w:cs="Arial"/>
        </w:rPr>
        <w:t xml:space="preserve">entregará </w:t>
      </w:r>
      <w:r w:rsidR="00D40283" w:rsidRPr="001B3860">
        <w:rPr>
          <w:rFonts w:ascii="Calibri" w:hAnsi="Calibri" w:cs="Arial"/>
        </w:rPr>
        <w:t xml:space="preserve">del </w:t>
      </w:r>
      <w:r w:rsidR="00CE1E46">
        <w:rPr>
          <w:rFonts w:ascii="Calibri" w:hAnsi="Calibri" w:cs="Arial"/>
        </w:rPr>
        <w:t>23</w:t>
      </w:r>
      <w:r w:rsidR="00D40283" w:rsidRPr="001B3860">
        <w:rPr>
          <w:rFonts w:ascii="Calibri" w:hAnsi="Calibri" w:cs="Arial"/>
        </w:rPr>
        <w:t xml:space="preserve"> de </w:t>
      </w:r>
      <w:r w:rsidR="00CE1E46">
        <w:rPr>
          <w:rFonts w:ascii="Calibri" w:hAnsi="Calibri" w:cs="Arial"/>
        </w:rPr>
        <w:t>junio</w:t>
      </w:r>
      <w:r w:rsidRPr="001B3860">
        <w:rPr>
          <w:rFonts w:ascii="Calibri" w:hAnsi="Calibri" w:cs="Arial"/>
        </w:rPr>
        <w:t xml:space="preserve"> </w:t>
      </w:r>
      <w:r w:rsidR="007900A4" w:rsidRPr="001B3860">
        <w:rPr>
          <w:rFonts w:ascii="Calibri" w:hAnsi="Calibri" w:cs="Arial"/>
        </w:rPr>
        <w:t>del 202</w:t>
      </w:r>
      <w:r w:rsidR="00164F69" w:rsidRPr="001B3860">
        <w:rPr>
          <w:rFonts w:ascii="Calibri" w:hAnsi="Calibri" w:cs="Arial"/>
        </w:rPr>
        <w:t>1</w:t>
      </w:r>
      <w:r w:rsidR="009054F7" w:rsidRPr="001B3860">
        <w:rPr>
          <w:rFonts w:ascii="Calibri" w:hAnsi="Calibri" w:cs="Arial"/>
        </w:rPr>
        <w:t xml:space="preserve"> al </w:t>
      </w:r>
      <w:r w:rsidR="00CE1E46">
        <w:rPr>
          <w:rFonts w:ascii="Calibri" w:hAnsi="Calibri" w:cs="Arial"/>
        </w:rPr>
        <w:t>15</w:t>
      </w:r>
      <w:r w:rsidR="00934187" w:rsidRPr="001B3860">
        <w:rPr>
          <w:rFonts w:ascii="Calibri" w:hAnsi="Calibri" w:cs="Arial"/>
        </w:rPr>
        <w:t xml:space="preserve"> de </w:t>
      </w:r>
      <w:r w:rsidR="001B3860" w:rsidRPr="001B3860">
        <w:rPr>
          <w:rFonts w:ascii="Calibri" w:hAnsi="Calibri" w:cs="Arial"/>
        </w:rPr>
        <w:t>Julio</w:t>
      </w:r>
      <w:r w:rsidR="007900A4" w:rsidRPr="001B3860">
        <w:rPr>
          <w:rFonts w:ascii="Calibri" w:hAnsi="Calibri" w:cs="Arial"/>
        </w:rPr>
        <w:t xml:space="preserve"> del 202</w:t>
      </w:r>
      <w:r w:rsidR="00164F69" w:rsidRPr="001B3860">
        <w:rPr>
          <w:rFonts w:ascii="Calibri" w:hAnsi="Calibri" w:cs="Arial"/>
        </w:rPr>
        <w:t>1</w:t>
      </w:r>
      <w:r w:rsidR="001B3860" w:rsidRPr="001B3860">
        <w:rPr>
          <w:rFonts w:ascii="Calibri" w:hAnsi="Calibri" w:cs="Arial"/>
        </w:rPr>
        <w:t xml:space="preserve">, </w:t>
      </w:r>
      <w:r w:rsidR="009054F7" w:rsidRPr="001B3860">
        <w:rPr>
          <w:rFonts w:ascii="Calibri" w:hAnsi="Calibri" w:cs="Arial"/>
        </w:rPr>
        <w:t xml:space="preserve">en el horario de 8:00 a 14:00 horas de </w:t>
      </w:r>
      <w:proofErr w:type="gramStart"/>
      <w:r w:rsidR="009054F7" w:rsidRPr="001B3860">
        <w:rPr>
          <w:rFonts w:ascii="Calibri" w:hAnsi="Calibri" w:cs="Arial"/>
        </w:rPr>
        <w:t>Lunes</w:t>
      </w:r>
      <w:proofErr w:type="gramEnd"/>
      <w:r w:rsidR="009054F7" w:rsidRPr="001B3860">
        <w:rPr>
          <w:rFonts w:ascii="Calibri" w:hAnsi="Calibri" w:cs="Arial"/>
        </w:rPr>
        <w:t xml:space="preserve"> a Viernes.</w:t>
      </w:r>
      <w:r w:rsidR="009054F7" w:rsidRPr="00183705">
        <w:rPr>
          <w:rFonts w:ascii="Calibri" w:hAnsi="Calibri" w:cs="Arial"/>
        </w:rPr>
        <w:t xml:space="preserve"> </w:t>
      </w:r>
    </w:p>
    <w:p w14:paraId="387195C5" w14:textId="77777777" w:rsidR="009054F7" w:rsidRPr="00183705" w:rsidRDefault="009054F7" w:rsidP="009054F7">
      <w:pPr>
        <w:ind w:left="709" w:right="-1"/>
        <w:jc w:val="both"/>
        <w:rPr>
          <w:rFonts w:ascii="Calibri" w:hAnsi="Calibri" w:cs="Arial"/>
        </w:rPr>
      </w:pPr>
    </w:p>
    <w:p w14:paraId="788B7A8F" w14:textId="77777777" w:rsidR="009054F7" w:rsidRPr="00183705" w:rsidRDefault="009054F7" w:rsidP="009054F7">
      <w:pPr>
        <w:ind w:left="709" w:right="-1"/>
        <w:jc w:val="both"/>
        <w:rPr>
          <w:rFonts w:ascii="Calibri" w:hAnsi="Calibri" w:cs="Arial"/>
        </w:rPr>
      </w:pPr>
      <w:r w:rsidRPr="00183705">
        <w:rPr>
          <w:rFonts w:ascii="Calibri" w:hAnsi="Calibri" w:cs="Arial"/>
        </w:rPr>
        <w:t>Los licitantes que resulten con adjudicación, podrán hacer entregas parciales durante el período establecido de entrega, cumpliendo con las condiciones originalmente contratadas.</w:t>
      </w:r>
    </w:p>
    <w:p w14:paraId="19E9B18B" w14:textId="77777777" w:rsidR="00D16279" w:rsidRPr="00183705" w:rsidRDefault="00D16279" w:rsidP="00D16279">
      <w:pPr>
        <w:ind w:left="1276" w:right="49" w:hanging="283"/>
        <w:jc w:val="both"/>
        <w:rPr>
          <w:rFonts w:ascii="Calibri" w:hAnsi="Calibri" w:cs="Calibri"/>
        </w:rPr>
      </w:pPr>
    </w:p>
    <w:p w14:paraId="354CE30F" w14:textId="646DFDF8" w:rsidR="00B81B08" w:rsidRPr="00183705" w:rsidRDefault="00A1692B" w:rsidP="00A83A41">
      <w:pPr>
        <w:ind w:left="709" w:right="-1"/>
        <w:jc w:val="both"/>
        <w:rPr>
          <w:rFonts w:ascii="Calibri" w:hAnsi="Calibri"/>
          <w:b/>
        </w:rPr>
      </w:pPr>
      <w:r w:rsidRPr="00183705">
        <w:rPr>
          <w:rFonts w:ascii="Calibri" w:hAnsi="Calibri"/>
          <w:b/>
        </w:rPr>
        <w:t>1.2.2</w:t>
      </w:r>
      <w:r w:rsidR="00D16279" w:rsidRPr="00183705">
        <w:rPr>
          <w:rFonts w:ascii="Calibri" w:hAnsi="Calibri"/>
          <w:b/>
        </w:rPr>
        <w:t xml:space="preserve">. </w:t>
      </w:r>
      <w:r w:rsidRPr="00183705">
        <w:rPr>
          <w:rFonts w:ascii="Calibri" w:hAnsi="Calibri"/>
          <w:b/>
        </w:rPr>
        <w:t xml:space="preserve">Lugar de </w:t>
      </w:r>
      <w:r w:rsidR="009054F7" w:rsidRPr="00183705">
        <w:rPr>
          <w:rFonts w:ascii="Calibri" w:hAnsi="Calibri"/>
          <w:b/>
        </w:rPr>
        <w:t xml:space="preserve">entrega </w:t>
      </w:r>
      <w:r w:rsidR="00227183" w:rsidRPr="00E4582E">
        <w:rPr>
          <w:rFonts w:ascii="Calibri" w:hAnsi="Calibri"/>
          <w:b/>
        </w:rPr>
        <w:t xml:space="preserve">del </w:t>
      </w:r>
      <w:r w:rsidR="00CE1E46">
        <w:rPr>
          <w:rFonts w:ascii="Calibri" w:hAnsi="Calibri" w:cs="Arial"/>
          <w:b/>
        </w:rPr>
        <w:t>MATERIAL ELÉCTRICO</w:t>
      </w:r>
      <w:r w:rsidRPr="00E4582E">
        <w:rPr>
          <w:rFonts w:ascii="Calibri" w:hAnsi="Calibri"/>
          <w:b/>
        </w:rPr>
        <w:t>:</w:t>
      </w:r>
      <w:r w:rsidR="00A83A41" w:rsidRPr="00183705">
        <w:rPr>
          <w:rFonts w:ascii="Calibri" w:hAnsi="Calibri"/>
          <w:b/>
        </w:rPr>
        <w:t xml:space="preserve"> </w:t>
      </w:r>
    </w:p>
    <w:p w14:paraId="61AF8DD0" w14:textId="77777777" w:rsidR="009054F7" w:rsidRDefault="009054F7" w:rsidP="009054F7">
      <w:pPr>
        <w:ind w:right="-1"/>
        <w:jc w:val="both"/>
        <w:rPr>
          <w:rFonts w:ascii="Calibri" w:hAnsi="Calibri" w:cs="Arial"/>
        </w:rPr>
      </w:pPr>
    </w:p>
    <w:p w14:paraId="26E05CD3" w14:textId="40B161ED" w:rsidR="00227183" w:rsidRDefault="00227183" w:rsidP="00227183">
      <w:pPr>
        <w:ind w:left="708" w:right="-1"/>
        <w:jc w:val="both"/>
        <w:rPr>
          <w:rFonts w:ascii="Calibri" w:hAnsi="Calibri" w:cs="Arial"/>
        </w:rPr>
      </w:pPr>
      <w:r w:rsidRPr="00227183">
        <w:rPr>
          <w:rFonts w:ascii="Calibri" w:hAnsi="Calibri" w:cs="Arial"/>
        </w:rPr>
        <w:t xml:space="preserve">El lugar de entrega </w:t>
      </w:r>
      <w:r w:rsidRPr="00E4582E">
        <w:rPr>
          <w:rFonts w:ascii="Calibri" w:hAnsi="Calibri" w:cs="Arial"/>
        </w:rPr>
        <w:t xml:space="preserve">del </w:t>
      </w:r>
      <w:r w:rsidR="00CE1E46">
        <w:rPr>
          <w:rFonts w:ascii="Calibri" w:hAnsi="Calibri" w:cs="Arial"/>
        </w:rPr>
        <w:t>MATERIAL ELÉCTRICO</w:t>
      </w:r>
      <w:r w:rsidRPr="00E4582E">
        <w:rPr>
          <w:rFonts w:ascii="Calibri" w:hAnsi="Calibri" w:cs="Arial"/>
        </w:rPr>
        <w:t xml:space="preserve"> será</w:t>
      </w:r>
      <w:r w:rsidR="00251784">
        <w:rPr>
          <w:rFonts w:ascii="Calibri" w:hAnsi="Calibri" w:cs="Arial"/>
        </w:rPr>
        <w:t xml:space="preserve"> en el Almacén</w:t>
      </w:r>
      <w:r w:rsidRPr="00227183">
        <w:rPr>
          <w:rFonts w:ascii="Calibri" w:hAnsi="Calibri" w:cs="Arial"/>
        </w:rPr>
        <w:t xml:space="preserve"> de </w:t>
      </w:r>
      <w:r w:rsidR="00251784">
        <w:rPr>
          <w:rFonts w:ascii="Calibri" w:hAnsi="Calibri" w:cs="Arial"/>
        </w:rPr>
        <w:t>la unidad</w:t>
      </w:r>
      <w:r w:rsidRPr="00227183">
        <w:rPr>
          <w:rFonts w:ascii="Calibri" w:hAnsi="Calibri" w:cs="Arial"/>
        </w:rPr>
        <w:t xml:space="preserve"> aplicativa</w:t>
      </w:r>
      <w:r w:rsidR="00251784">
        <w:rPr>
          <w:rFonts w:ascii="Calibri" w:hAnsi="Calibri" w:cs="Arial"/>
        </w:rPr>
        <w:t>, el cual</w:t>
      </w:r>
      <w:r w:rsidRPr="00227183">
        <w:rPr>
          <w:rFonts w:ascii="Calibri" w:hAnsi="Calibri" w:cs="Arial"/>
        </w:rPr>
        <w:t xml:space="preserve"> se encuentra en </w:t>
      </w:r>
      <w:r w:rsidR="00251784">
        <w:rPr>
          <w:rFonts w:ascii="Calibri" w:hAnsi="Calibri" w:cs="Arial"/>
        </w:rPr>
        <w:t>el siguiente</w:t>
      </w:r>
      <w:r w:rsidRPr="00227183">
        <w:rPr>
          <w:rFonts w:ascii="Calibri" w:hAnsi="Calibri" w:cs="Arial"/>
        </w:rPr>
        <w:t xml:space="preserve"> domicilio:</w:t>
      </w:r>
    </w:p>
    <w:p w14:paraId="0855D296" w14:textId="77777777" w:rsidR="007900A4" w:rsidRDefault="007900A4" w:rsidP="00227183">
      <w:pPr>
        <w:ind w:left="708" w:right="-1"/>
        <w:jc w:val="both"/>
        <w:rPr>
          <w:rFonts w:ascii="Calibri" w:hAnsi="Calibri" w:cs="Arial"/>
        </w:rPr>
      </w:pPr>
    </w:p>
    <w:tbl>
      <w:tblPr>
        <w:tblW w:w="9639" w:type="dxa"/>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43"/>
        <w:gridCol w:w="6096"/>
      </w:tblGrid>
      <w:tr w:rsidR="00251784" w:rsidRPr="00780E06" w14:paraId="2AF91C0E" w14:textId="77777777" w:rsidTr="00251784">
        <w:tc>
          <w:tcPr>
            <w:tcW w:w="3543" w:type="dxa"/>
            <w:tcBorders>
              <w:top w:val="single" w:sz="4" w:space="0" w:color="auto"/>
              <w:left w:val="single" w:sz="4" w:space="0" w:color="auto"/>
              <w:bottom w:val="single" w:sz="4" w:space="0" w:color="auto"/>
              <w:right w:val="single" w:sz="4" w:space="0" w:color="auto"/>
            </w:tcBorders>
            <w:vAlign w:val="center"/>
          </w:tcPr>
          <w:p w14:paraId="79813342" w14:textId="77777777" w:rsidR="00251784" w:rsidRPr="00A7208C" w:rsidRDefault="00251784" w:rsidP="00251784">
            <w:pPr>
              <w:rPr>
                <w:rFonts w:ascii="Century Gothic" w:hAnsi="Century Gothic" w:cstheme="minorHAnsi"/>
                <w:sz w:val="14"/>
                <w:szCs w:val="14"/>
              </w:rPr>
            </w:pPr>
            <w:r w:rsidRPr="00A7208C">
              <w:rPr>
                <w:rFonts w:ascii="Century Gothic" w:hAnsi="Century Gothic" w:cstheme="minorHAnsi"/>
                <w:sz w:val="14"/>
                <w:szCs w:val="14"/>
              </w:rPr>
              <w:t>Hospital General de Sabinas Hidalgo (Nuevo)</w:t>
            </w:r>
          </w:p>
        </w:tc>
        <w:tc>
          <w:tcPr>
            <w:tcW w:w="6096" w:type="dxa"/>
            <w:tcBorders>
              <w:top w:val="single" w:sz="4" w:space="0" w:color="auto"/>
              <w:left w:val="single" w:sz="4" w:space="0" w:color="auto"/>
              <w:bottom w:val="single" w:sz="4" w:space="0" w:color="auto"/>
              <w:right w:val="single" w:sz="4" w:space="0" w:color="auto"/>
            </w:tcBorders>
            <w:vAlign w:val="center"/>
          </w:tcPr>
          <w:p w14:paraId="6C9854C6" w14:textId="77777777" w:rsidR="00251784" w:rsidRDefault="00251784" w:rsidP="00251784">
            <w:pPr>
              <w:jc w:val="both"/>
              <w:rPr>
                <w:rFonts w:ascii="Century Gothic" w:hAnsi="Century Gothic" w:cstheme="minorHAnsi"/>
                <w:sz w:val="14"/>
                <w:szCs w:val="14"/>
              </w:rPr>
            </w:pPr>
            <w:r>
              <w:rPr>
                <w:rFonts w:ascii="Century Gothic" w:hAnsi="Century Gothic" w:cstheme="minorHAnsi"/>
                <w:sz w:val="14"/>
                <w:szCs w:val="14"/>
              </w:rPr>
              <w:t>Carretera Nacional No, 1084,Col. Hacienda Floreña, Sabinas Hidalgo, N.L.</w:t>
            </w:r>
          </w:p>
        </w:tc>
      </w:tr>
    </w:tbl>
    <w:p w14:paraId="5956FEFE" w14:textId="77777777" w:rsidR="00251784" w:rsidRPr="00227183" w:rsidRDefault="00251784" w:rsidP="00227183">
      <w:pPr>
        <w:ind w:left="708" w:right="-1"/>
        <w:jc w:val="both"/>
        <w:rPr>
          <w:rFonts w:ascii="Calibri" w:hAnsi="Calibri" w:cs="Arial"/>
        </w:rPr>
      </w:pPr>
    </w:p>
    <w:p w14:paraId="0C9536C6" w14:textId="0C89DB74" w:rsidR="000348C5" w:rsidRPr="00183705" w:rsidRDefault="00054901" w:rsidP="00054901">
      <w:pPr>
        <w:tabs>
          <w:tab w:val="left" w:pos="1335"/>
        </w:tabs>
        <w:ind w:left="851" w:right="-1" w:hanging="851"/>
        <w:jc w:val="both"/>
        <w:rPr>
          <w:rFonts w:ascii="Calibri" w:hAnsi="Calibri" w:cs="Calibri"/>
          <w:b/>
        </w:rPr>
      </w:pPr>
      <w:r>
        <w:rPr>
          <w:rFonts w:ascii="Calibri" w:hAnsi="Calibri" w:cs="Calibri"/>
          <w:b/>
        </w:rPr>
        <w:tab/>
      </w:r>
      <w:r w:rsidR="000348C5" w:rsidRPr="00183705">
        <w:rPr>
          <w:rFonts w:ascii="Calibri" w:hAnsi="Calibri" w:cs="Calibri"/>
          <w:b/>
        </w:rPr>
        <w:t xml:space="preserve">1.2.3.- Condiciones de </w:t>
      </w:r>
      <w:r w:rsidR="009054F7" w:rsidRPr="00183705">
        <w:rPr>
          <w:rFonts w:ascii="Calibri" w:hAnsi="Calibri" w:cs="Calibri"/>
          <w:b/>
        </w:rPr>
        <w:t>entrega</w:t>
      </w:r>
      <w:r w:rsidR="00C11458">
        <w:rPr>
          <w:rFonts w:ascii="Calibri" w:hAnsi="Calibri" w:cs="Calibri"/>
          <w:b/>
        </w:rPr>
        <w:t xml:space="preserve"> </w:t>
      </w:r>
      <w:r w:rsidR="00C11458" w:rsidRPr="00F336BA">
        <w:rPr>
          <w:rFonts w:ascii="Calibri" w:hAnsi="Calibri"/>
          <w:b/>
        </w:rPr>
        <w:t xml:space="preserve">del </w:t>
      </w:r>
      <w:r w:rsidR="00CE1E46">
        <w:rPr>
          <w:rFonts w:ascii="Calibri" w:hAnsi="Calibri" w:cs="Arial"/>
          <w:b/>
        </w:rPr>
        <w:t>MATERIAL ELÉCTRICO</w:t>
      </w:r>
      <w:r w:rsidR="000348C5" w:rsidRPr="00F336BA">
        <w:rPr>
          <w:rFonts w:ascii="Calibri" w:hAnsi="Calibri" w:cs="Calibri"/>
          <w:b/>
        </w:rPr>
        <w:t>:</w:t>
      </w:r>
    </w:p>
    <w:p w14:paraId="53630BCA" w14:textId="77777777" w:rsidR="00ED4597" w:rsidRPr="00183705" w:rsidRDefault="00ED4597" w:rsidP="00ED4597">
      <w:pPr>
        <w:tabs>
          <w:tab w:val="left" w:pos="851"/>
          <w:tab w:val="right" w:pos="1276"/>
        </w:tabs>
        <w:ind w:left="709"/>
        <w:jc w:val="both"/>
        <w:rPr>
          <w:rFonts w:ascii="Calibri" w:hAnsi="Calibri"/>
          <w:b/>
          <w:bCs/>
        </w:rPr>
      </w:pPr>
    </w:p>
    <w:p w14:paraId="19C837A0" w14:textId="0AB8320E" w:rsidR="009054F7" w:rsidRPr="00183705" w:rsidRDefault="009054F7" w:rsidP="009054F7">
      <w:pPr>
        <w:ind w:left="709" w:right="-1"/>
        <w:jc w:val="both"/>
        <w:rPr>
          <w:rFonts w:ascii="Calibri" w:hAnsi="Calibri" w:cs="Arial"/>
        </w:rPr>
      </w:pPr>
      <w:r w:rsidRPr="00183705">
        <w:rPr>
          <w:rFonts w:ascii="Calibri" w:hAnsi="Calibri" w:cs="Arial"/>
        </w:rPr>
        <w:t xml:space="preserve">El licitante que resulte con adjudicación </w:t>
      </w:r>
      <w:r w:rsidR="00C13D71" w:rsidRPr="00183705">
        <w:rPr>
          <w:rFonts w:ascii="Calibri" w:hAnsi="Calibri" w:cs="Arial"/>
        </w:rPr>
        <w:t xml:space="preserve">proporcionará </w:t>
      </w:r>
      <w:r w:rsidR="00C13D71">
        <w:rPr>
          <w:rFonts w:ascii="Calibri" w:hAnsi="Calibri" w:cs="Arial"/>
        </w:rPr>
        <w:t>el</w:t>
      </w:r>
      <w:r w:rsidR="00C13D71" w:rsidRPr="00183705">
        <w:rPr>
          <w:rFonts w:ascii="Calibri" w:hAnsi="Calibri" w:cs="Arial"/>
        </w:rPr>
        <w:t xml:space="preserve"> </w:t>
      </w:r>
      <w:r w:rsidR="00CE1E46">
        <w:rPr>
          <w:rFonts w:ascii="Calibri" w:hAnsi="Calibri" w:cs="Arial"/>
        </w:rPr>
        <w:t>MATERIAL ELÉCTRICO</w:t>
      </w:r>
      <w:r w:rsidR="00C13D71" w:rsidRPr="00F336BA">
        <w:rPr>
          <w:rFonts w:ascii="Calibri" w:hAnsi="Calibri" w:cs="Arial"/>
        </w:rPr>
        <w:t>, de</w:t>
      </w:r>
      <w:r w:rsidR="00C13D71" w:rsidRPr="00183705">
        <w:rPr>
          <w:rFonts w:ascii="Calibri" w:hAnsi="Calibri" w:cs="Arial"/>
        </w:rPr>
        <w:t xml:space="preserve"> acuerdo a su propuesta técnica presentada y evaluada por el comité técnico que designe la convocante.</w:t>
      </w:r>
    </w:p>
    <w:p w14:paraId="310AB68A" w14:textId="77777777" w:rsidR="009054F7" w:rsidRDefault="009054F7" w:rsidP="009054F7">
      <w:pPr>
        <w:ind w:left="709" w:right="-1"/>
        <w:jc w:val="both"/>
        <w:rPr>
          <w:rFonts w:ascii="Calibri" w:hAnsi="Calibri" w:cs="Arial"/>
        </w:rPr>
      </w:pPr>
    </w:p>
    <w:p w14:paraId="03099591" w14:textId="575F4377" w:rsidR="00C11458" w:rsidRPr="00C11458" w:rsidRDefault="00C11458" w:rsidP="00C11458">
      <w:pPr>
        <w:pStyle w:val="Default"/>
        <w:ind w:left="708"/>
        <w:jc w:val="both"/>
        <w:rPr>
          <w:rFonts w:ascii="Calibri" w:hAnsi="Calibri" w:cs="Arial"/>
          <w:color w:val="auto"/>
          <w:sz w:val="20"/>
          <w:szCs w:val="20"/>
          <w:lang w:val="es-ES_tradnl" w:eastAsia="es-ES"/>
        </w:rPr>
      </w:pPr>
      <w:r w:rsidRPr="00C11458">
        <w:rPr>
          <w:rFonts w:ascii="Calibri" w:hAnsi="Calibri" w:cs="Arial"/>
          <w:color w:val="auto"/>
          <w:sz w:val="20"/>
          <w:szCs w:val="20"/>
          <w:lang w:val="es-ES_tradnl" w:eastAsia="es-ES"/>
        </w:rPr>
        <w:t xml:space="preserve">Transportación: la transportación </w:t>
      </w:r>
      <w:r w:rsidRPr="00F336BA">
        <w:rPr>
          <w:rFonts w:ascii="Calibri" w:hAnsi="Calibri" w:cs="Arial"/>
          <w:color w:val="auto"/>
          <w:sz w:val="20"/>
          <w:szCs w:val="20"/>
          <w:lang w:val="es-ES_tradnl" w:eastAsia="es-ES"/>
        </w:rPr>
        <w:t xml:space="preserve">del </w:t>
      </w:r>
      <w:r w:rsidR="00CE1E46">
        <w:rPr>
          <w:rFonts w:ascii="Calibri" w:hAnsi="Calibri" w:cs="Arial"/>
          <w:color w:val="auto"/>
          <w:sz w:val="20"/>
          <w:szCs w:val="20"/>
          <w:lang w:val="es-ES_tradnl" w:eastAsia="es-ES"/>
        </w:rPr>
        <w:t>MATERIAL ELÉCTRICO</w:t>
      </w:r>
      <w:r w:rsidRPr="00F336BA">
        <w:rPr>
          <w:rFonts w:ascii="Calibri" w:hAnsi="Calibri" w:cs="Arial"/>
          <w:color w:val="auto"/>
          <w:sz w:val="20"/>
          <w:szCs w:val="20"/>
          <w:lang w:val="es-ES_tradnl" w:eastAsia="es-ES"/>
        </w:rPr>
        <w:t xml:space="preserve"> y</w:t>
      </w:r>
      <w:r w:rsidRPr="00C11458">
        <w:rPr>
          <w:rFonts w:ascii="Calibri" w:hAnsi="Calibri" w:cs="Arial"/>
          <w:color w:val="auto"/>
          <w:sz w:val="20"/>
          <w:szCs w:val="20"/>
          <w:lang w:val="es-ES_tradnl" w:eastAsia="es-ES"/>
        </w:rPr>
        <w:t xml:space="preserve"> las maniobras de carga y descarga en el andén del lugar de entrega serán por cuenta y riesgo del licitante que resulte con adjudicación. </w:t>
      </w:r>
    </w:p>
    <w:p w14:paraId="21BB8F74" w14:textId="77777777" w:rsidR="00C11458" w:rsidRPr="00C11458" w:rsidRDefault="00C11458" w:rsidP="00C11458">
      <w:pPr>
        <w:pStyle w:val="Default"/>
        <w:jc w:val="both"/>
        <w:rPr>
          <w:rFonts w:ascii="Calibri" w:hAnsi="Calibri" w:cs="Arial"/>
          <w:color w:val="auto"/>
          <w:sz w:val="20"/>
          <w:szCs w:val="20"/>
          <w:lang w:val="es-ES_tradnl" w:eastAsia="es-ES"/>
        </w:rPr>
      </w:pPr>
    </w:p>
    <w:p w14:paraId="337B1C53" w14:textId="77777777" w:rsidR="00C11458" w:rsidRDefault="00C11458" w:rsidP="00C11458">
      <w:pPr>
        <w:ind w:left="708" w:right="-1"/>
        <w:jc w:val="both"/>
        <w:rPr>
          <w:rFonts w:ascii="Calibri" w:hAnsi="Calibri" w:cs="Arial"/>
        </w:rPr>
      </w:pPr>
      <w:r w:rsidRPr="00C11458">
        <w:rPr>
          <w:rFonts w:ascii="Calibri" w:hAnsi="Calibri" w:cs="Arial"/>
        </w:rPr>
        <w:t>No será aceptada condición alguna en cuanto a cargos adicionales por concepto de fletes, maniobras de carga y descarga, seguros u otros costos adicionales para la convocante.</w:t>
      </w:r>
    </w:p>
    <w:p w14:paraId="14FA7C10" w14:textId="77777777" w:rsidR="00C11458" w:rsidRPr="00C11458" w:rsidRDefault="00C11458" w:rsidP="00C11458">
      <w:pPr>
        <w:ind w:right="-1"/>
        <w:jc w:val="both"/>
        <w:rPr>
          <w:rFonts w:ascii="Calibri" w:hAnsi="Calibri" w:cs="Arial"/>
        </w:rPr>
      </w:pPr>
    </w:p>
    <w:p w14:paraId="68763878" w14:textId="71A7CD39" w:rsidR="00C11458" w:rsidRPr="00C11458" w:rsidRDefault="00C11458" w:rsidP="00C11458">
      <w:pPr>
        <w:ind w:left="708" w:right="-1" w:firstLine="1"/>
        <w:jc w:val="both"/>
        <w:rPr>
          <w:rFonts w:ascii="Calibri" w:hAnsi="Calibri" w:cs="Arial"/>
        </w:rPr>
      </w:pPr>
      <w:r w:rsidRPr="00C11458">
        <w:rPr>
          <w:rFonts w:ascii="Calibri" w:hAnsi="Calibri" w:cs="Arial"/>
        </w:rPr>
        <w:t xml:space="preserve">Si en la entrega </w:t>
      </w:r>
      <w:r w:rsidRPr="00F336BA">
        <w:rPr>
          <w:rFonts w:ascii="Calibri" w:hAnsi="Calibri" w:cs="Arial"/>
        </w:rPr>
        <w:t xml:space="preserve">del </w:t>
      </w:r>
      <w:r w:rsidR="00CE1E46">
        <w:rPr>
          <w:rFonts w:ascii="Calibri" w:hAnsi="Calibri" w:cs="Arial"/>
        </w:rPr>
        <w:t>MATERIAL ELÉCTRICO</w:t>
      </w:r>
      <w:r w:rsidRPr="00F336BA">
        <w:rPr>
          <w:rFonts w:ascii="Calibri" w:hAnsi="Calibri" w:cs="Arial"/>
        </w:rPr>
        <w:t xml:space="preserve"> se</w:t>
      </w:r>
      <w:r w:rsidRPr="00C11458">
        <w:rPr>
          <w:rFonts w:ascii="Calibri" w:hAnsi="Calibri" w:cs="Arial"/>
        </w:rPr>
        <w:t xml:space="preserve"> identifican defectos que afecten su calidad y funcionalidad, la convocante procederá a no aceptar los mismos. </w:t>
      </w:r>
    </w:p>
    <w:p w14:paraId="1A613873" w14:textId="77777777" w:rsidR="00C11458" w:rsidRPr="005A5E80" w:rsidRDefault="00C11458" w:rsidP="00C11458">
      <w:pPr>
        <w:pStyle w:val="Default"/>
        <w:jc w:val="both"/>
        <w:rPr>
          <w:sz w:val="20"/>
          <w:szCs w:val="20"/>
        </w:rPr>
      </w:pPr>
    </w:p>
    <w:p w14:paraId="1EBF59FD" w14:textId="325F0405" w:rsidR="00ED4597" w:rsidRPr="00183705" w:rsidRDefault="00ED4597" w:rsidP="00ED4597">
      <w:pPr>
        <w:ind w:left="709"/>
        <w:jc w:val="both"/>
        <w:rPr>
          <w:rFonts w:ascii="Calibri" w:hAnsi="Calibri"/>
          <w:b/>
        </w:rPr>
      </w:pPr>
      <w:r w:rsidRPr="00183705">
        <w:rPr>
          <w:rFonts w:ascii="Calibri" w:hAnsi="Calibri"/>
          <w:b/>
        </w:rPr>
        <w:t>1.3</w:t>
      </w:r>
      <w:r w:rsidR="00DB796B" w:rsidRPr="00183705">
        <w:rPr>
          <w:rFonts w:ascii="Calibri" w:hAnsi="Calibri"/>
          <w:b/>
        </w:rPr>
        <w:t xml:space="preserve">.- </w:t>
      </w:r>
      <w:r w:rsidRPr="00183705">
        <w:rPr>
          <w:rFonts w:ascii="Calibri" w:hAnsi="Calibri"/>
          <w:b/>
        </w:rPr>
        <w:t>Período de Garantía</w:t>
      </w:r>
      <w:r w:rsidR="00DB796B" w:rsidRPr="00183705">
        <w:rPr>
          <w:rFonts w:ascii="Calibri" w:hAnsi="Calibri"/>
          <w:b/>
        </w:rPr>
        <w:t xml:space="preserve"> </w:t>
      </w:r>
      <w:r w:rsidR="00C11458">
        <w:rPr>
          <w:rFonts w:ascii="Calibri" w:hAnsi="Calibri"/>
          <w:b/>
        </w:rPr>
        <w:t>del</w:t>
      </w:r>
      <w:r w:rsidR="009054F7" w:rsidRPr="00B23923">
        <w:rPr>
          <w:rFonts w:ascii="Calibri" w:hAnsi="Calibri"/>
          <w:b/>
        </w:rPr>
        <w:t xml:space="preserve"> </w:t>
      </w:r>
      <w:r w:rsidR="00CE1E46">
        <w:rPr>
          <w:rFonts w:ascii="Calibri" w:hAnsi="Calibri" w:cs="Arial"/>
          <w:b/>
        </w:rPr>
        <w:t>MATERIAL ELÉCTRICO</w:t>
      </w:r>
      <w:r w:rsidR="00DB796B" w:rsidRPr="00B23923">
        <w:rPr>
          <w:rFonts w:ascii="Calibri" w:hAnsi="Calibri"/>
          <w:b/>
        </w:rPr>
        <w:t>:</w:t>
      </w:r>
    </w:p>
    <w:p w14:paraId="2DEBF9F5" w14:textId="77777777" w:rsidR="00ED4597" w:rsidRPr="00183705" w:rsidRDefault="00ED4597" w:rsidP="00ED4597">
      <w:pPr>
        <w:ind w:left="709"/>
        <w:jc w:val="both"/>
        <w:rPr>
          <w:rFonts w:ascii="Calibri" w:hAnsi="Calibri"/>
        </w:rPr>
      </w:pPr>
    </w:p>
    <w:p w14:paraId="50E0E493" w14:textId="1FD3F4CE" w:rsidR="00ED4597" w:rsidRPr="00183705" w:rsidRDefault="003D3A9B" w:rsidP="00ED4597">
      <w:pPr>
        <w:ind w:left="709"/>
        <w:jc w:val="both"/>
        <w:rPr>
          <w:rFonts w:ascii="Calibri" w:hAnsi="Calibri"/>
        </w:rPr>
      </w:pPr>
      <w:r>
        <w:rPr>
          <w:rFonts w:ascii="Calibri" w:hAnsi="Calibri"/>
        </w:rPr>
        <w:t xml:space="preserve">El período de garantía </w:t>
      </w:r>
      <w:r w:rsidR="00206124">
        <w:rPr>
          <w:rFonts w:ascii="Calibri" w:hAnsi="Calibri"/>
        </w:rPr>
        <w:t xml:space="preserve">del </w:t>
      </w:r>
      <w:r w:rsidR="00CE1E46">
        <w:rPr>
          <w:rFonts w:ascii="Calibri" w:hAnsi="Calibri" w:cs="Arial"/>
        </w:rPr>
        <w:t>MATERIAL ELÉCTRICO</w:t>
      </w:r>
      <w:r w:rsidR="00206124" w:rsidRPr="00F336BA">
        <w:rPr>
          <w:rFonts w:ascii="Calibri" w:hAnsi="Calibri"/>
        </w:rPr>
        <w:t>,</w:t>
      </w:r>
      <w:r w:rsidR="00206124" w:rsidRPr="00183705">
        <w:rPr>
          <w:rFonts w:ascii="Calibri" w:hAnsi="Calibri"/>
        </w:rPr>
        <w:t xml:space="preserve"> objeto de este concurso </w:t>
      </w:r>
      <w:r w:rsidR="009054F7" w:rsidRPr="00183705">
        <w:rPr>
          <w:rFonts w:ascii="Calibri" w:hAnsi="Calibri"/>
        </w:rPr>
        <w:t xml:space="preserve">estará sujeta, </w:t>
      </w:r>
      <w:r w:rsidR="009054F7" w:rsidRPr="00F336BA">
        <w:rPr>
          <w:rFonts w:ascii="Calibri" w:hAnsi="Calibri"/>
        </w:rPr>
        <w:t>como mínimo a un año, contado</w:t>
      </w:r>
      <w:r w:rsidR="009054F7" w:rsidRPr="00183705">
        <w:rPr>
          <w:rFonts w:ascii="Calibri" w:hAnsi="Calibri"/>
        </w:rPr>
        <w:t xml:space="preserve"> a partir de la entrega de los </w:t>
      </w:r>
      <w:r w:rsidR="004265E0">
        <w:rPr>
          <w:rFonts w:ascii="Calibri" w:hAnsi="Calibri" w:cs="Arial"/>
        </w:rPr>
        <w:t>mismos</w:t>
      </w:r>
      <w:r w:rsidR="009054F7" w:rsidRPr="00183705">
        <w:rPr>
          <w:rFonts w:ascii="Calibri" w:hAnsi="Calibri"/>
        </w:rPr>
        <w:t>, por lo que deberá apegarse a lo solicitado en las presentes bases, sin perjuicio de que se haga efectiva la garantía de cumplimiento, por incumplimiento del Licitante.</w:t>
      </w:r>
    </w:p>
    <w:p w14:paraId="5EADBA8F" w14:textId="77777777" w:rsidR="009054F7" w:rsidRPr="00183705" w:rsidRDefault="009054F7" w:rsidP="00ED4597">
      <w:pPr>
        <w:ind w:left="709"/>
        <w:jc w:val="both"/>
        <w:rPr>
          <w:rFonts w:ascii="Calibri" w:hAnsi="Calibri"/>
        </w:rPr>
      </w:pPr>
    </w:p>
    <w:p w14:paraId="49DAF403" w14:textId="77777777" w:rsidR="00ED4597" w:rsidRPr="00183705" w:rsidRDefault="00ED4597" w:rsidP="00ED4597">
      <w:pPr>
        <w:tabs>
          <w:tab w:val="left" w:pos="851"/>
        </w:tabs>
        <w:ind w:left="709"/>
        <w:rPr>
          <w:rFonts w:ascii="Calibri" w:hAnsi="Calibri"/>
          <w:b/>
        </w:rPr>
      </w:pPr>
      <w:r w:rsidRPr="00183705">
        <w:rPr>
          <w:rFonts w:ascii="Calibri" w:hAnsi="Calibri"/>
          <w:b/>
        </w:rPr>
        <w:t>1.</w:t>
      </w:r>
      <w:r w:rsidR="009054F7" w:rsidRPr="00183705">
        <w:rPr>
          <w:rFonts w:ascii="Calibri" w:hAnsi="Calibri"/>
          <w:b/>
        </w:rPr>
        <w:t>4</w:t>
      </w:r>
      <w:r w:rsidR="00DB796B" w:rsidRPr="00183705">
        <w:rPr>
          <w:rFonts w:ascii="Calibri" w:hAnsi="Calibri"/>
          <w:b/>
        </w:rPr>
        <w:t xml:space="preserve">.- </w:t>
      </w:r>
      <w:r w:rsidRPr="00183705">
        <w:rPr>
          <w:rFonts w:ascii="Calibri" w:hAnsi="Calibri"/>
          <w:b/>
        </w:rPr>
        <w:t>Devoluciones:</w:t>
      </w:r>
    </w:p>
    <w:p w14:paraId="6FCFFECA" w14:textId="77777777" w:rsidR="00ED4597" w:rsidRPr="00183705" w:rsidRDefault="00ED4597" w:rsidP="00ED4597">
      <w:pPr>
        <w:tabs>
          <w:tab w:val="left" w:pos="851"/>
        </w:tabs>
        <w:ind w:left="709"/>
        <w:rPr>
          <w:rFonts w:ascii="Calibri" w:hAnsi="Calibri"/>
          <w:b/>
        </w:rPr>
      </w:pPr>
    </w:p>
    <w:p w14:paraId="196E7436" w14:textId="77105942" w:rsidR="005E2494" w:rsidRDefault="009054F7" w:rsidP="009054F7">
      <w:pPr>
        <w:ind w:left="709"/>
        <w:jc w:val="both"/>
        <w:rPr>
          <w:rFonts w:ascii="Calibri" w:hAnsi="Calibri"/>
        </w:rPr>
      </w:pPr>
      <w:r w:rsidRPr="00183705">
        <w:rPr>
          <w:rFonts w:ascii="Calibri" w:hAnsi="Calibri"/>
        </w:rPr>
        <w:t xml:space="preserve">En caso de que el Licitante que resulte </w:t>
      </w:r>
      <w:r w:rsidR="00206124" w:rsidRPr="00183705">
        <w:rPr>
          <w:rFonts w:ascii="Calibri" w:hAnsi="Calibri"/>
        </w:rPr>
        <w:t xml:space="preserve">adjudicado </w:t>
      </w:r>
      <w:r w:rsidR="00206124" w:rsidRPr="00F336BA">
        <w:rPr>
          <w:rFonts w:ascii="Calibri" w:hAnsi="Calibri"/>
        </w:rPr>
        <w:t xml:space="preserve">entregue </w:t>
      </w:r>
      <w:r w:rsidR="00CE1E46">
        <w:rPr>
          <w:rFonts w:ascii="Calibri" w:hAnsi="Calibri"/>
        </w:rPr>
        <w:t>MATERIAL ELÉCTRICO</w:t>
      </w:r>
      <w:r w:rsidR="00206124" w:rsidRPr="00F336BA">
        <w:rPr>
          <w:rFonts w:ascii="Calibri" w:hAnsi="Calibri"/>
        </w:rPr>
        <w:t xml:space="preserve"> distinto</w:t>
      </w:r>
      <w:r w:rsidR="00206124" w:rsidRPr="00183705">
        <w:rPr>
          <w:rFonts w:ascii="Calibri" w:hAnsi="Calibri"/>
        </w:rPr>
        <w:t xml:space="preserve"> a lo </w:t>
      </w:r>
      <w:r w:rsidR="00BE55A4">
        <w:rPr>
          <w:rFonts w:ascii="Calibri" w:hAnsi="Calibri"/>
        </w:rPr>
        <w:t>requerido</w:t>
      </w:r>
      <w:r w:rsidRPr="00183705">
        <w:rPr>
          <w:rFonts w:ascii="Calibri" w:hAnsi="Calibri"/>
        </w:rPr>
        <w:t xml:space="preserve">, o que no cumplan con las especificaciones solicitadas, se rechazará la recepción y </w:t>
      </w:r>
      <w:r w:rsidRPr="00F336BA">
        <w:rPr>
          <w:rFonts w:ascii="Calibri" w:hAnsi="Calibri"/>
        </w:rPr>
        <w:t xml:space="preserve">tendrá </w:t>
      </w:r>
      <w:r w:rsidR="00985E36" w:rsidRPr="00F336BA">
        <w:rPr>
          <w:rFonts w:ascii="Calibri" w:hAnsi="Calibri"/>
        </w:rPr>
        <w:t>5</w:t>
      </w:r>
      <w:r w:rsidRPr="00F336BA">
        <w:rPr>
          <w:rFonts w:ascii="Calibri" w:hAnsi="Calibri"/>
        </w:rPr>
        <w:t xml:space="preserve"> días </w:t>
      </w:r>
      <w:r w:rsidR="00F336BA" w:rsidRPr="00F336BA">
        <w:rPr>
          <w:rFonts w:ascii="Calibri" w:hAnsi="Calibri"/>
        </w:rPr>
        <w:t>hábiles</w:t>
      </w:r>
      <w:r w:rsidRPr="001D4605">
        <w:rPr>
          <w:rFonts w:ascii="Calibri" w:hAnsi="Calibri"/>
        </w:rPr>
        <w:t xml:space="preserve"> para la</w:t>
      </w:r>
      <w:r w:rsidRPr="00183705">
        <w:rPr>
          <w:rFonts w:ascii="Calibri" w:hAnsi="Calibri"/>
        </w:rPr>
        <w:t xml:space="preserve"> entrega total de los mismos, sin embargo, se hará acreedor a lo establecido en estas bases, por atraso en la entrega.</w:t>
      </w:r>
    </w:p>
    <w:p w14:paraId="3D6CF397" w14:textId="77777777" w:rsidR="00C11458" w:rsidRDefault="00C11458" w:rsidP="009054F7">
      <w:pPr>
        <w:ind w:left="709"/>
        <w:jc w:val="both"/>
        <w:rPr>
          <w:rFonts w:ascii="Calibri" w:hAnsi="Calibri"/>
        </w:rPr>
      </w:pPr>
    </w:p>
    <w:p w14:paraId="17C9B5A2" w14:textId="4D122818" w:rsidR="00C11458" w:rsidRPr="00C11458" w:rsidRDefault="00C11458" w:rsidP="00C11458">
      <w:pPr>
        <w:pStyle w:val="Default"/>
        <w:ind w:left="708"/>
        <w:jc w:val="both"/>
        <w:rPr>
          <w:rFonts w:ascii="Calibri" w:hAnsi="Calibri" w:cs="Times New Roman"/>
          <w:color w:val="auto"/>
          <w:sz w:val="20"/>
          <w:szCs w:val="20"/>
          <w:lang w:val="es-ES_tradnl" w:eastAsia="es-ES"/>
        </w:rPr>
      </w:pPr>
      <w:r w:rsidRPr="00C11458">
        <w:rPr>
          <w:rFonts w:ascii="Calibri" w:hAnsi="Calibri" w:cs="Times New Roman"/>
          <w:color w:val="auto"/>
          <w:sz w:val="20"/>
          <w:szCs w:val="20"/>
          <w:lang w:val="es-ES_tradnl" w:eastAsia="es-ES"/>
        </w:rPr>
        <w:t xml:space="preserve">En caso de que por causas imputables al (los) licitante(s) </w:t>
      </w:r>
      <w:r w:rsidR="00C13D71" w:rsidRPr="00C11458">
        <w:rPr>
          <w:rFonts w:ascii="Calibri" w:hAnsi="Calibri" w:cs="Times New Roman"/>
          <w:color w:val="auto"/>
          <w:sz w:val="20"/>
          <w:szCs w:val="20"/>
          <w:lang w:val="es-ES_tradnl" w:eastAsia="es-ES"/>
        </w:rPr>
        <w:t xml:space="preserve">ganador(es), éste (os) no pueda (n) hacer la reposición en el plazo arriba señalado, se rescindirá el contrato y el (los) licitante(s) ganador(es) se obliga (n) a devolver la cantidad recibida más los intereses generados a la tasa que señale la ley de ingresos de la federación, en el caso de prórroga de créditos fiscales que se calcularan sobre el monto no amortizado, computándose por días calendario, desde la fecha de </w:t>
      </w:r>
      <w:r w:rsidR="00C13D71" w:rsidRPr="00F336BA">
        <w:rPr>
          <w:rFonts w:ascii="Calibri" w:hAnsi="Calibri" w:cs="Times New Roman"/>
          <w:color w:val="auto"/>
          <w:sz w:val="20"/>
          <w:szCs w:val="20"/>
          <w:lang w:val="es-ES_tradnl" w:eastAsia="es-ES"/>
        </w:rPr>
        <w:t xml:space="preserve">devolución del </w:t>
      </w:r>
      <w:r w:rsidR="00CE1E46">
        <w:rPr>
          <w:rFonts w:ascii="Calibri" w:hAnsi="Calibri" w:cs="Times New Roman"/>
          <w:color w:val="auto"/>
          <w:sz w:val="20"/>
          <w:szCs w:val="20"/>
          <w:lang w:val="es-ES_tradnl" w:eastAsia="es-ES"/>
        </w:rPr>
        <w:t>MATERIAL ELÉCTRICO</w:t>
      </w:r>
      <w:r w:rsidR="00C13D71" w:rsidRPr="00F336BA">
        <w:rPr>
          <w:rFonts w:ascii="Calibri" w:hAnsi="Calibri" w:cs="Times New Roman"/>
          <w:color w:val="auto"/>
          <w:sz w:val="20"/>
          <w:szCs w:val="20"/>
          <w:lang w:val="es-ES_tradnl" w:eastAsia="es-ES"/>
        </w:rPr>
        <w:t>,</w:t>
      </w:r>
      <w:r w:rsidR="00C13D71" w:rsidRPr="00C11458">
        <w:rPr>
          <w:rFonts w:ascii="Calibri" w:hAnsi="Calibri" w:cs="Times New Roman"/>
          <w:color w:val="auto"/>
          <w:sz w:val="20"/>
          <w:szCs w:val="20"/>
          <w:lang w:val="es-ES_tradnl" w:eastAsia="es-ES"/>
        </w:rPr>
        <w:t xml:space="preserve"> hasta aquella en que se pongan efectivamente las cantidades a disposición de la convocante y en su caso podrá hacerse efectiva la garantía de cumplimiento del contrato. </w:t>
      </w:r>
    </w:p>
    <w:p w14:paraId="1AC3733D" w14:textId="77777777" w:rsidR="00C64681" w:rsidRDefault="00C64681" w:rsidP="007908F1">
      <w:pPr>
        <w:jc w:val="both"/>
        <w:rPr>
          <w:rFonts w:ascii="Calibri" w:hAnsi="Calibri" w:cs="Arial"/>
        </w:rPr>
      </w:pPr>
    </w:p>
    <w:p w14:paraId="5728A36E" w14:textId="77777777" w:rsidR="007F0B73" w:rsidRPr="00183705" w:rsidRDefault="00A83A41" w:rsidP="007900A4">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clear" w:pos="360"/>
          <w:tab w:val="num" w:pos="284"/>
        </w:tabs>
        <w:ind w:left="142" w:hanging="142"/>
        <w:jc w:val="both"/>
        <w:rPr>
          <w:rFonts w:ascii="Calibri" w:hAnsi="Calibri"/>
          <w:b/>
        </w:rPr>
      </w:pPr>
      <w:r w:rsidRPr="00183705">
        <w:rPr>
          <w:rFonts w:ascii="Calibri" w:hAnsi="Calibri"/>
          <w:b/>
        </w:rPr>
        <w:t>REQUISITOS DE INSCRIPCIÓN QUE DEBERÁ PRESENTAR QUIEN DESEE INSCRIBIRSE Y PARTICIPAR EN EL CONCURSO.</w:t>
      </w:r>
    </w:p>
    <w:p w14:paraId="4D129C9C" w14:textId="77777777" w:rsidR="00435E03" w:rsidRPr="00183705" w:rsidRDefault="00435E03" w:rsidP="007F0B73">
      <w:pPr>
        <w:jc w:val="both"/>
        <w:rPr>
          <w:rFonts w:ascii="Calibri" w:hAnsi="Calibri"/>
          <w:b/>
        </w:rPr>
      </w:pPr>
    </w:p>
    <w:p w14:paraId="5CEEF6D1" w14:textId="77777777" w:rsidR="007908F1" w:rsidRPr="006A7BC4" w:rsidRDefault="007908F1" w:rsidP="007908F1">
      <w:pPr>
        <w:ind w:left="284" w:hanging="284"/>
        <w:jc w:val="both"/>
        <w:rPr>
          <w:rFonts w:asciiTheme="minorHAnsi" w:hAnsiTheme="minorHAnsi" w:cstheme="minorHAnsi"/>
          <w:b/>
          <w:u w:val="single"/>
        </w:rPr>
      </w:pPr>
      <w:r w:rsidRPr="006A7BC4">
        <w:rPr>
          <w:rFonts w:asciiTheme="minorHAnsi" w:hAnsiTheme="minorHAnsi" w:cstheme="minorHAnsi"/>
          <w:b/>
          <w:u w:val="single"/>
        </w:rPr>
        <w:t>AL MOMENTO DE LA INSCRIPCIÓN LOS INTERESADOS DEBERÁN ENTREGAR LA SIGUIENTE DOCUMENTACIÓN Y CD O USB QUE CONTENGA TODOS LOS DOCUMENTOS EN FORMATO DE WORD, PDF O EXCEL:</w:t>
      </w:r>
    </w:p>
    <w:p w14:paraId="567FA2CA" w14:textId="77777777" w:rsidR="007908F1" w:rsidRPr="006A7BC4" w:rsidRDefault="007908F1" w:rsidP="007908F1">
      <w:pPr>
        <w:ind w:left="284" w:hanging="284"/>
        <w:jc w:val="both"/>
        <w:rPr>
          <w:rFonts w:asciiTheme="minorHAnsi" w:hAnsiTheme="minorHAnsi" w:cstheme="minorHAnsi"/>
          <w:b/>
          <w:u w:val="single"/>
        </w:rPr>
      </w:pPr>
    </w:p>
    <w:p w14:paraId="79950AAD" w14:textId="77777777" w:rsidR="007908F1" w:rsidRPr="006A7BC4" w:rsidRDefault="007908F1" w:rsidP="007908F1">
      <w:pPr>
        <w:numPr>
          <w:ilvl w:val="0"/>
          <w:numId w:val="31"/>
        </w:numPr>
        <w:ind w:left="284" w:hanging="284"/>
        <w:jc w:val="both"/>
        <w:rPr>
          <w:rFonts w:asciiTheme="minorHAnsi" w:hAnsiTheme="minorHAnsi" w:cstheme="minorHAnsi"/>
        </w:rPr>
      </w:pPr>
      <w:r w:rsidRPr="006A7BC4">
        <w:rPr>
          <w:rFonts w:asciiTheme="minorHAnsi" w:hAnsiTheme="minorHAnsi" w:cstheme="minorHAnsi"/>
        </w:rPr>
        <w:t>Información sobre la compañía Anexo 8 de las bases; se deberá anexar copia simple legible de todas las actas, reformas y poderes.</w:t>
      </w:r>
    </w:p>
    <w:p w14:paraId="65C7933E" w14:textId="77777777" w:rsidR="007908F1" w:rsidRPr="006A7BC4" w:rsidRDefault="007908F1" w:rsidP="007908F1">
      <w:pPr>
        <w:numPr>
          <w:ilvl w:val="0"/>
          <w:numId w:val="31"/>
        </w:numPr>
        <w:ind w:left="284" w:hanging="284"/>
        <w:jc w:val="both"/>
        <w:rPr>
          <w:rFonts w:asciiTheme="minorHAnsi" w:hAnsiTheme="minorHAnsi" w:cstheme="minorHAnsi"/>
        </w:rPr>
      </w:pPr>
      <w:r w:rsidRPr="006A7BC4">
        <w:rPr>
          <w:rFonts w:asciiTheme="minorHAnsi" w:hAnsiTheme="minorHAnsi" w:cstheme="minorHAnsi"/>
        </w:rPr>
        <w:t>Monto de ventas totales del Ejercicio Fiscal 2020: deberá acreditarse con la declaración correspondiente al ejercicio fiscal del 2020; o con los estados financieros presentados ante las Secretaría de Hacienda y Crédito Público, auditados y/o dictaminados por Contador Público externo autorizado por la Secretaría de Hacienda y Crédito Público, correspondiente al ejercicio fiscal del 2020, demostrando su capacidad financiera mediante la comprobación de que las ventas totales son de por lo menos el 50% de su oferta económica que presente a la convocatoria.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Así mismo deberán de presentar carta bajo protesta de decir verdad, firmada por el representante legal, en donde manifiesten que la documentación entregada, referente a este requisito, contiene las cantidades correctas y que el monto de ventas totales mínimas requeridas no tiene alteración alguna.</w:t>
      </w:r>
    </w:p>
    <w:p w14:paraId="3468B03A" w14:textId="77777777" w:rsidR="007908F1" w:rsidRPr="006A7BC4" w:rsidRDefault="007908F1" w:rsidP="007908F1">
      <w:pPr>
        <w:numPr>
          <w:ilvl w:val="0"/>
          <w:numId w:val="31"/>
        </w:numPr>
        <w:ind w:left="284" w:hanging="284"/>
        <w:jc w:val="both"/>
        <w:rPr>
          <w:rFonts w:asciiTheme="minorHAnsi" w:hAnsiTheme="minorHAnsi" w:cstheme="minorHAnsi"/>
        </w:rPr>
      </w:pPr>
      <w:r w:rsidRPr="006A7BC4">
        <w:rPr>
          <w:rFonts w:asciiTheme="minorHAnsi" w:hAnsiTheme="minorHAnsi" w:cstheme="minorHAnsi"/>
        </w:rPr>
        <w:t>Escrito simple en el cual manifieste, bajo protesta de decir verdad de estar al corriente en el cumplimiento de Obligaciones Estatales y Federales, en lo relativo al pago de impuestos.</w:t>
      </w:r>
    </w:p>
    <w:p w14:paraId="2F3D80D4" w14:textId="77777777" w:rsidR="007908F1" w:rsidRPr="00F336BA" w:rsidRDefault="007908F1" w:rsidP="007908F1">
      <w:pPr>
        <w:numPr>
          <w:ilvl w:val="0"/>
          <w:numId w:val="31"/>
        </w:numPr>
        <w:ind w:left="284" w:hanging="284"/>
        <w:jc w:val="both"/>
        <w:rPr>
          <w:rFonts w:asciiTheme="minorHAnsi" w:hAnsiTheme="minorHAnsi" w:cstheme="minorHAnsi"/>
        </w:rPr>
      </w:pPr>
      <w:r w:rsidRPr="006A7BC4">
        <w:rPr>
          <w:rFonts w:asciiTheme="minorHAnsi" w:hAnsiTheme="minorHAnsi" w:cstheme="minorHAnsi"/>
        </w:rPr>
        <w:t xml:space="preserve">Para dar cumplimiento a lo dispuesto en el Artículo 49, Fracción IX de la Ley De Responsabilidades Administrativas del Estado De Nuevo León, escrito de manifestación bajo protesta de decir verdad que no desempeña empleo, cargo o comisión en el servicio público o, en su caso, que a pesar de desempeñarlo, con la formalización del contrato correspondiente, no se actualiza un Conflicto de Interés; para el caso de personas morales, deberá ser firmado por el representante legal y aquellos socios o accionistas que ejercen control sobre una sociedad, siendo administradores o  quienes formen parte del consejo de administración, o bien conjunta o separadamente, directa o indirectamente, mantengan la titularidad de derechos que permitan ejercer el voto respecto de más del cincuenta por ciento del capital, tengan poder decisorio en sus asambleas, estén en posibilidades de nombrar a la mayoría de los miembros de su órgano de administración o por cualquier otro medio tengan facultades de tomar las decisiones fundamentales de dichas personas morales, acompañado de copia simple de identificación oficial vigente por ambos lados de cada uno de ellos (Anexo </w:t>
      </w:r>
      <w:r w:rsidRPr="00F336BA">
        <w:rPr>
          <w:rFonts w:asciiTheme="minorHAnsi" w:hAnsiTheme="minorHAnsi" w:cstheme="minorHAnsi"/>
        </w:rPr>
        <w:t>8-A).</w:t>
      </w:r>
    </w:p>
    <w:p w14:paraId="65842419" w14:textId="77777777" w:rsidR="007908F1" w:rsidRPr="00F336BA" w:rsidRDefault="007908F1" w:rsidP="007908F1">
      <w:pPr>
        <w:numPr>
          <w:ilvl w:val="0"/>
          <w:numId w:val="31"/>
        </w:numPr>
        <w:ind w:left="284" w:hanging="284"/>
        <w:jc w:val="both"/>
        <w:rPr>
          <w:rFonts w:asciiTheme="minorHAnsi" w:hAnsiTheme="minorHAnsi" w:cstheme="minorHAnsi"/>
        </w:rPr>
      </w:pPr>
      <w:r w:rsidRPr="00F336BA">
        <w:rPr>
          <w:rFonts w:asciiTheme="minorHAnsi" w:hAnsiTheme="minorHAnsi" w:cstheme="minorHAnsi"/>
        </w:rPr>
        <w:lastRenderedPageBreak/>
        <w:t>Registro vigente en el Padrón de Proveedores de Gobierno del Estado, o el vínculo electrónico donde aparezca dicho padrón o certificado de registro en el padrón; en caso de no presentar este requisito, sus proposiciones estarán condicionadas al registro en el Padrón a más tardar a la fecha del fallo correspondiente. Lo anterior de conformidad con lo dispuesto en los Artículos 24 de la Ley de Adquisiciones, Arrendamientos y Contratación de Servicios del Estado de Nuevo León y 22, 36 y 58 de su Reglamento.</w:t>
      </w:r>
    </w:p>
    <w:p w14:paraId="08FE6A2C" w14:textId="0B50F370" w:rsidR="007908F1" w:rsidRPr="00F336BA" w:rsidRDefault="007908F1" w:rsidP="00F336BA">
      <w:pPr>
        <w:numPr>
          <w:ilvl w:val="0"/>
          <w:numId w:val="31"/>
        </w:numPr>
        <w:ind w:left="284" w:hanging="284"/>
        <w:jc w:val="both"/>
        <w:rPr>
          <w:rFonts w:asciiTheme="minorHAnsi" w:hAnsiTheme="minorHAnsi" w:cstheme="minorHAnsi"/>
        </w:rPr>
      </w:pPr>
      <w:r w:rsidRPr="00F336BA">
        <w:rPr>
          <w:rFonts w:asciiTheme="minorHAnsi" w:hAnsiTheme="minorHAnsi" w:cstheme="minorHAnsi"/>
        </w:rPr>
        <w:t>Cédula de Identificación Fiscal, Registro Federal de Contribuyentes, comprobante de domicilio fiscal actualizado y el del establecimiento donde realicen sus principales operaciones en caso de ser diferente al domicilio fiscal, nombre de los apoderados, representantes y socios, poderes en los que consten a las personas que se les</w:t>
      </w:r>
      <w:r w:rsidR="00F336BA" w:rsidRPr="00F336BA">
        <w:rPr>
          <w:rFonts w:asciiTheme="minorHAnsi" w:hAnsiTheme="minorHAnsi" w:cstheme="minorHAnsi"/>
        </w:rPr>
        <w:t xml:space="preserve"> delega actos de administración.</w:t>
      </w:r>
      <w:r w:rsidRPr="00F336BA">
        <w:rPr>
          <w:rFonts w:asciiTheme="minorHAnsi" w:hAnsiTheme="minorHAnsi" w:cstheme="minorHAnsi"/>
        </w:rPr>
        <w:t xml:space="preserve"> Tratándose de Personas Físicas: Deberá acreditar su personalidad a través de: Constancia de alta en la Secretaría de Hacienda y Crédito Público, identificación oficial con fotografía, acta de nacimiento o en su caso de naturalización y comprobante de domicilio fiscal actualizado y el del establecimiento donde realicen sus principales operaciones en caso de ser diferente al domicilio fiscal. </w:t>
      </w:r>
    </w:p>
    <w:p w14:paraId="233BDC13" w14:textId="77777777" w:rsidR="007908F1" w:rsidRPr="006A7BC4" w:rsidRDefault="007908F1" w:rsidP="007908F1">
      <w:pPr>
        <w:ind w:left="284"/>
        <w:jc w:val="both"/>
        <w:rPr>
          <w:rFonts w:asciiTheme="minorHAnsi" w:hAnsiTheme="minorHAnsi" w:cstheme="minorHAnsi"/>
          <w:b/>
          <w:lang w:val="es-MX"/>
        </w:rPr>
      </w:pPr>
    </w:p>
    <w:p w14:paraId="4A768052" w14:textId="77777777" w:rsidR="007908F1" w:rsidRPr="006A7BC4" w:rsidRDefault="007908F1" w:rsidP="007908F1">
      <w:pPr>
        <w:ind w:left="284"/>
        <w:jc w:val="both"/>
        <w:rPr>
          <w:rFonts w:asciiTheme="minorHAnsi" w:hAnsiTheme="minorHAnsi" w:cstheme="minorHAnsi"/>
          <w:b/>
        </w:rPr>
      </w:pPr>
      <w:r w:rsidRPr="006A7BC4">
        <w:rPr>
          <w:rFonts w:asciiTheme="minorHAnsi" w:hAnsiTheme="minorHAnsi" w:cstheme="minorHAnsi"/>
        </w:rPr>
        <w:t>Los Licitantes que resulten adjudicados, previo a la firma de los contratos, deberán exhibir original para su cotejo y copia simple de los documentos a que se hace alusión en el formato que se integra como anexo 8.</w:t>
      </w:r>
    </w:p>
    <w:p w14:paraId="3F25A534" w14:textId="77777777" w:rsidR="007908F1" w:rsidRPr="006A7BC4" w:rsidRDefault="007908F1" w:rsidP="007908F1">
      <w:pPr>
        <w:ind w:left="284" w:right="-1"/>
        <w:jc w:val="both"/>
        <w:rPr>
          <w:rFonts w:asciiTheme="minorHAnsi" w:hAnsiTheme="minorHAnsi" w:cstheme="minorHAnsi"/>
          <w:b/>
          <w:u w:val="single"/>
        </w:rPr>
      </w:pPr>
    </w:p>
    <w:p w14:paraId="223F8672" w14:textId="3CEA8168" w:rsidR="007908F1" w:rsidRPr="006A7BC4" w:rsidRDefault="007908F1" w:rsidP="007908F1">
      <w:pPr>
        <w:ind w:left="284"/>
        <w:jc w:val="both"/>
        <w:rPr>
          <w:rFonts w:asciiTheme="minorHAnsi" w:hAnsiTheme="minorHAnsi" w:cstheme="minorHAnsi"/>
        </w:rPr>
      </w:pPr>
      <w:r w:rsidRPr="006A7BC4">
        <w:rPr>
          <w:rFonts w:asciiTheme="minorHAnsi" w:hAnsiTheme="minorHAnsi" w:cstheme="minorHAnsi"/>
        </w:rPr>
        <w:t>Los interesados deberán acudir a solicitar su inscripción en el Departamento de Control de Insumos y Almacén</w:t>
      </w:r>
      <w:r w:rsidR="00E40C23">
        <w:rPr>
          <w:rFonts w:asciiTheme="minorHAnsi" w:hAnsiTheme="minorHAnsi" w:cstheme="minorHAnsi"/>
        </w:rPr>
        <w:t>,</w:t>
      </w:r>
      <w:r w:rsidRPr="006A7BC4">
        <w:rPr>
          <w:rFonts w:asciiTheme="minorHAnsi" w:hAnsiTheme="minorHAnsi" w:cstheme="minorHAnsi"/>
        </w:rPr>
        <w:t xml:space="preserve"> ubicado en Matamoros 520 oriente, primer piso, Centro de la Ciudad, Monterrey, Nuevo León, C.P. 64000, Tel.: 81 81 30 70 49, desde el día de publicación de la Convocatoria y hasta inclusive 24 horas hábiles previas al acto de presentación y apertura de proposiciones de 9:00 a 14:00 horas; cualquier persona podrá asistir a los diferentes actos de la licitación en calidad de observador, sin necesidad de adquirir las bases, registrándose previamente antes del inicio de cada uno de ellos,  lo anterior de conformidad con el Artículo 31 fracción XXIII de la Ley.</w:t>
      </w:r>
    </w:p>
    <w:p w14:paraId="1AF38DD4" w14:textId="77777777" w:rsidR="005E2494" w:rsidRPr="00183705" w:rsidRDefault="005E2494" w:rsidP="0016531D">
      <w:pPr>
        <w:jc w:val="both"/>
        <w:rPr>
          <w:rFonts w:ascii="Calibri" w:hAnsi="Calibri"/>
          <w:b/>
        </w:rPr>
      </w:pPr>
    </w:p>
    <w:p w14:paraId="0C94BCA9" w14:textId="77777777" w:rsidR="007F0B73" w:rsidRPr="00183705" w:rsidRDefault="000B78E5" w:rsidP="007900A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284"/>
        </w:tabs>
        <w:ind w:right="49"/>
        <w:jc w:val="both"/>
        <w:rPr>
          <w:rFonts w:ascii="Calibri" w:hAnsi="Calibri"/>
          <w:b/>
        </w:rPr>
      </w:pPr>
      <w:r w:rsidRPr="00183705">
        <w:rPr>
          <w:rFonts w:ascii="Calibri" w:hAnsi="Calibri"/>
          <w:b/>
        </w:rPr>
        <w:t>3</w:t>
      </w:r>
      <w:r w:rsidR="00BD6DDA" w:rsidRPr="00183705">
        <w:rPr>
          <w:rFonts w:ascii="Calibri" w:hAnsi="Calibri"/>
          <w:b/>
        </w:rPr>
        <w:t>.</w:t>
      </w:r>
      <w:r w:rsidR="007F0B73" w:rsidRPr="00183705">
        <w:rPr>
          <w:rFonts w:ascii="Calibri" w:hAnsi="Calibri"/>
          <w:b/>
        </w:rPr>
        <w:tab/>
      </w:r>
      <w:r w:rsidR="00A83A41" w:rsidRPr="00183705">
        <w:rPr>
          <w:rFonts w:ascii="Calibri" w:hAnsi="Calibri"/>
          <w:b/>
        </w:rPr>
        <w:t>FORMA DE PRESENTACIÓN Y DOCUMENTOS ESENCIALES QUE DEBERÁ DE CONTENER EL SOBRE TÉCNICO.</w:t>
      </w:r>
    </w:p>
    <w:p w14:paraId="36C6993A" w14:textId="77777777" w:rsidR="007908F1" w:rsidRDefault="007908F1" w:rsidP="007908F1">
      <w:pPr>
        <w:ind w:right="49"/>
        <w:jc w:val="both"/>
        <w:rPr>
          <w:rFonts w:ascii="Calibri" w:hAnsi="Calibri"/>
          <w:b/>
        </w:rPr>
      </w:pPr>
    </w:p>
    <w:p w14:paraId="0F9B9084" w14:textId="192E8ABE" w:rsidR="00695181" w:rsidRDefault="003E6595" w:rsidP="007908F1">
      <w:pPr>
        <w:pStyle w:val="Prrafodelista"/>
        <w:numPr>
          <w:ilvl w:val="0"/>
          <w:numId w:val="34"/>
        </w:numPr>
        <w:ind w:right="49"/>
        <w:jc w:val="both"/>
        <w:rPr>
          <w:rFonts w:ascii="Calibri" w:hAnsi="Calibri"/>
          <w:b/>
          <w:u w:val="single"/>
        </w:rPr>
      </w:pPr>
      <w:r w:rsidRPr="007908F1">
        <w:rPr>
          <w:rFonts w:ascii="Calibri" w:hAnsi="Calibri"/>
          <w:b/>
          <w:u w:val="single"/>
        </w:rPr>
        <w:t>ASPECTOS GENERALES DE LAS PROPUESTAS:</w:t>
      </w:r>
    </w:p>
    <w:p w14:paraId="298D6248" w14:textId="77777777" w:rsidR="007908F1" w:rsidRPr="007908F1" w:rsidRDefault="007908F1" w:rsidP="007908F1">
      <w:pPr>
        <w:pStyle w:val="Prrafodelista"/>
        <w:ind w:left="720" w:right="49"/>
        <w:jc w:val="both"/>
        <w:rPr>
          <w:rFonts w:ascii="Calibri" w:hAnsi="Calibri"/>
          <w:b/>
          <w:u w:val="single"/>
        </w:rPr>
      </w:pPr>
    </w:p>
    <w:p w14:paraId="19DEC20A" w14:textId="18E486B0" w:rsidR="007908F1" w:rsidRPr="0015186A" w:rsidRDefault="007908F1" w:rsidP="007908F1">
      <w:pPr>
        <w:pStyle w:val="Ttulo1"/>
        <w:numPr>
          <w:ilvl w:val="0"/>
          <w:numId w:val="3"/>
        </w:numPr>
        <w:tabs>
          <w:tab w:val="clear" w:pos="1276"/>
          <w:tab w:val="right" w:pos="1418"/>
        </w:tabs>
        <w:ind w:left="1418" w:right="0"/>
        <w:rPr>
          <w:rFonts w:asciiTheme="minorHAnsi" w:hAnsiTheme="minorHAnsi" w:cs="Arial"/>
          <w:b w:val="0"/>
          <w:sz w:val="20"/>
        </w:rPr>
      </w:pPr>
      <w:r w:rsidRPr="00E27A5A">
        <w:rPr>
          <w:rFonts w:asciiTheme="minorHAnsi" w:hAnsiTheme="minorHAnsi"/>
          <w:sz w:val="20"/>
          <w:lang w:val="es-ES"/>
        </w:rPr>
        <w:t>Idioma de las Propuestas</w:t>
      </w:r>
      <w:r w:rsidRPr="00E27A5A">
        <w:rPr>
          <w:rFonts w:asciiTheme="minorHAnsi" w:hAnsiTheme="minorHAnsi"/>
          <w:b w:val="0"/>
          <w:bCs/>
          <w:sz w:val="20"/>
          <w:lang w:val="es-ES"/>
        </w:rPr>
        <w:t xml:space="preserve">. - La propuesta técnica y </w:t>
      </w:r>
      <w:r>
        <w:rPr>
          <w:rFonts w:asciiTheme="minorHAnsi" w:hAnsiTheme="minorHAnsi"/>
          <w:b w:val="0"/>
          <w:bCs/>
          <w:sz w:val="20"/>
          <w:lang w:val="es-ES"/>
        </w:rPr>
        <w:t>propuesta</w:t>
      </w:r>
      <w:r w:rsidRPr="00E27A5A">
        <w:rPr>
          <w:rFonts w:asciiTheme="minorHAnsi" w:hAnsiTheme="minorHAnsi"/>
          <w:b w:val="0"/>
          <w:bCs/>
          <w:sz w:val="20"/>
          <w:lang w:val="es-ES"/>
        </w:rPr>
        <w:t xml:space="preserve"> económica que prepare el Licitante y toda la correspondencia y documentos relativos deberán redactarse en idioma español; en todo caso, cualquier material impreso que proporcione el Licitante a la Convocante podrá estar en otro idioma a condición de </w:t>
      </w:r>
      <w:r w:rsidRPr="00E27A5A">
        <w:rPr>
          <w:rFonts w:asciiTheme="minorHAnsi" w:hAnsiTheme="minorHAnsi" w:cs="Arial"/>
          <w:b w:val="0"/>
          <w:sz w:val="20"/>
        </w:rPr>
        <w:t xml:space="preserve">que venga acompañado de su correspondiente traducción al español, la cual prevalecerá para los efectos de interpretación </w:t>
      </w:r>
      <w:r w:rsidRPr="0015186A">
        <w:rPr>
          <w:rFonts w:asciiTheme="minorHAnsi" w:hAnsiTheme="minorHAnsi" w:cs="Arial"/>
          <w:b w:val="0"/>
          <w:sz w:val="20"/>
        </w:rPr>
        <w:t>de las propuestas.</w:t>
      </w:r>
    </w:p>
    <w:p w14:paraId="11C6B594" w14:textId="1F48A0CF" w:rsidR="007908F1" w:rsidRPr="0015186A" w:rsidRDefault="007908F1" w:rsidP="007908F1">
      <w:pPr>
        <w:numPr>
          <w:ilvl w:val="0"/>
          <w:numId w:val="3"/>
        </w:numPr>
        <w:tabs>
          <w:tab w:val="right" w:pos="1418"/>
        </w:tabs>
        <w:ind w:left="1418"/>
        <w:jc w:val="both"/>
        <w:rPr>
          <w:rFonts w:asciiTheme="minorHAnsi" w:hAnsiTheme="minorHAnsi"/>
        </w:rPr>
      </w:pPr>
      <w:r w:rsidRPr="0015186A">
        <w:rPr>
          <w:rFonts w:asciiTheme="minorHAnsi" w:hAnsiTheme="minorHAnsi"/>
          <w:b/>
          <w:bCs/>
        </w:rPr>
        <w:t xml:space="preserve">Presentación de las Propuestas. - </w:t>
      </w:r>
      <w:bookmarkStart w:id="0" w:name="_Hlk70951253"/>
      <w:r w:rsidRPr="0015186A">
        <w:rPr>
          <w:rFonts w:asciiTheme="minorHAnsi" w:hAnsiTheme="minorHAnsi"/>
        </w:rPr>
        <w:t>El Licitante presentará en original sus propuestas técnica y económica, en papel membretado de su empresa, llenado a máquina o computadora y firmado por el representante legal, en el formato anexo a las bases expedido por la Convocante.</w:t>
      </w:r>
      <w:r w:rsidRPr="0015186A">
        <w:rPr>
          <w:rFonts w:asciiTheme="minorHAnsi" w:hAnsiTheme="minorHAnsi" w:cstheme="minorHAnsi"/>
        </w:rPr>
        <w:t xml:space="preserve"> Cada uno de los documentos que integren la proposición y aquéllos distintos a ésta, deberán estar foliados en todas y cada una de las hojas que los integren; así mismo las propuestas deberán ser firmadas autógrafamente en la última hoja del documento que conformen cada una de dichas propuestas técnicas y económicas, esto de conformidad con el Artículo 74, fracción XIV y XV del Reglamento de la Ley de Adquisiciones, Arrendamientos y Contratación de Servicios del Estado de Nuevo León.</w:t>
      </w:r>
    </w:p>
    <w:bookmarkEnd w:id="0"/>
    <w:p w14:paraId="26F9CD02" w14:textId="70384899" w:rsidR="007908F1" w:rsidRDefault="007908F1" w:rsidP="007908F1">
      <w:pPr>
        <w:numPr>
          <w:ilvl w:val="0"/>
          <w:numId w:val="3"/>
        </w:numPr>
        <w:tabs>
          <w:tab w:val="right" w:pos="1418"/>
        </w:tabs>
        <w:ind w:left="1418"/>
        <w:jc w:val="both"/>
        <w:rPr>
          <w:rFonts w:asciiTheme="minorHAnsi" w:hAnsiTheme="minorHAnsi"/>
        </w:rPr>
      </w:pPr>
      <w:r w:rsidRPr="00E27A5A">
        <w:rPr>
          <w:rFonts w:asciiTheme="minorHAnsi" w:hAnsiTheme="minorHAnsi"/>
          <w:b/>
        </w:rPr>
        <w:t xml:space="preserve">Costos de preparación de Propuestas. </w:t>
      </w:r>
      <w:r w:rsidRPr="00E27A5A">
        <w:rPr>
          <w:rFonts w:asciiTheme="minorHAnsi" w:hAnsiTheme="minorHAnsi"/>
        </w:rPr>
        <w:t xml:space="preserve">El (los) licitante (s), sufragará (n) todos los costos relacionados con la preparación y presentación de su (s) propuesta (s), liberando de cualquier responsabilidad a la Convocante por dicho concepto, por lo que la Convocante no devolverá dichos costos, cualquiera que sea el resultado de la </w:t>
      </w:r>
      <w:bookmarkStart w:id="1" w:name="_Hlk70951315"/>
      <w:r>
        <w:rPr>
          <w:rFonts w:asciiTheme="minorHAnsi" w:hAnsiTheme="minorHAnsi"/>
        </w:rPr>
        <w:t>licitación pública nacional presencial</w:t>
      </w:r>
      <w:r w:rsidRPr="00E27A5A">
        <w:rPr>
          <w:rFonts w:asciiTheme="minorHAnsi" w:hAnsiTheme="minorHAnsi"/>
        </w:rPr>
        <w:t>.</w:t>
      </w:r>
      <w:bookmarkEnd w:id="1"/>
    </w:p>
    <w:p w14:paraId="3A46109D" w14:textId="77777777" w:rsidR="007908F1" w:rsidRDefault="007908F1" w:rsidP="007908F1">
      <w:pPr>
        <w:tabs>
          <w:tab w:val="right" w:pos="1418"/>
        </w:tabs>
        <w:ind w:left="1418"/>
        <w:jc w:val="both"/>
        <w:rPr>
          <w:rFonts w:asciiTheme="minorHAnsi" w:hAnsiTheme="minorHAnsi"/>
        </w:rPr>
      </w:pPr>
    </w:p>
    <w:p w14:paraId="6208446F" w14:textId="30003408" w:rsidR="00695181" w:rsidRPr="007908F1" w:rsidRDefault="003E6595" w:rsidP="007908F1">
      <w:pPr>
        <w:pStyle w:val="Prrafodelista"/>
        <w:numPr>
          <w:ilvl w:val="0"/>
          <w:numId w:val="34"/>
        </w:numPr>
        <w:tabs>
          <w:tab w:val="right" w:pos="1418"/>
        </w:tabs>
        <w:jc w:val="both"/>
        <w:rPr>
          <w:rFonts w:asciiTheme="minorHAnsi" w:hAnsiTheme="minorHAnsi"/>
        </w:rPr>
      </w:pPr>
      <w:r w:rsidRPr="007908F1">
        <w:rPr>
          <w:rFonts w:ascii="Calibri" w:hAnsi="Calibri"/>
          <w:b/>
          <w:u w:val="single"/>
        </w:rPr>
        <w:t>PRESENTACIÓN DE LAS PROPUESTAS:</w:t>
      </w:r>
    </w:p>
    <w:p w14:paraId="12D8E283" w14:textId="77777777" w:rsidR="007908F1" w:rsidRPr="007908F1" w:rsidRDefault="007908F1" w:rsidP="007908F1">
      <w:pPr>
        <w:pStyle w:val="Prrafodelista"/>
        <w:tabs>
          <w:tab w:val="right" w:pos="1418"/>
        </w:tabs>
        <w:ind w:left="720"/>
        <w:jc w:val="both"/>
        <w:rPr>
          <w:rFonts w:asciiTheme="minorHAnsi" w:hAnsiTheme="minorHAnsi"/>
        </w:rPr>
      </w:pPr>
    </w:p>
    <w:p w14:paraId="0305938A" w14:textId="7DFF1750" w:rsidR="006E5603" w:rsidRDefault="006E5603" w:rsidP="006E5603">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 xml:space="preserve">El Licitante deberá presentar </w:t>
      </w:r>
      <w:r>
        <w:rPr>
          <w:rFonts w:asciiTheme="minorHAnsi" w:hAnsiTheme="minorHAnsi"/>
          <w:b/>
        </w:rPr>
        <w:t>dos</w:t>
      </w:r>
      <w:r w:rsidRPr="00E27A5A">
        <w:rPr>
          <w:rFonts w:asciiTheme="minorHAnsi" w:hAnsiTheme="minorHAnsi"/>
          <w:b/>
        </w:rPr>
        <w:t xml:space="preserve"> sobre</w:t>
      </w:r>
      <w:r>
        <w:rPr>
          <w:rFonts w:asciiTheme="minorHAnsi" w:hAnsiTheme="minorHAnsi"/>
          <w:b/>
        </w:rPr>
        <w:t>s</w:t>
      </w:r>
      <w:r w:rsidRPr="00E27A5A">
        <w:rPr>
          <w:rFonts w:asciiTheme="minorHAnsi" w:hAnsiTheme="minorHAnsi"/>
          <w:b/>
        </w:rPr>
        <w:t xml:space="preserve"> cerrado</w:t>
      </w:r>
      <w:r>
        <w:rPr>
          <w:rFonts w:asciiTheme="minorHAnsi" w:hAnsiTheme="minorHAnsi"/>
          <w:b/>
        </w:rPr>
        <w:t>s</w:t>
      </w:r>
      <w:r w:rsidRPr="00E27A5A">
        <w:rPr>
          <w:rFonts w:asciiTheme="minorHAnsi" w:hAnsiTheme="minorHAnsi"/>
        </w:rPr>
        <w:t>, rotulado</w:t>
      </w:r>
      <w:r>
        <w:rPr>
          <w:rFonts w:asciiTheme="minorHAnsi" w:hAnsiTheme="minorHAnsi"/>
        </w:rPr>
        <w:t>s</w:t>
      </w:r>
      <w:r w:rsidRPr="00E27A5A">
        <w:rPr>
          <w:rFonts w:asciiTheme="minorHAnsi" w:hAnsiTheme="minorHAnsi"/>
        </w:rPr>
        <w:t xml:space="preserve"> con el nombre del licitante y con la indicación de la </w:t>
      </w:r>
      <w:r>
        <w:rPr>
          <w:rFonts w:asciiTheme="minorHAnsi" w:hAnsiTheme="minorHAnsi"/>
        </w:rPr>
        <w:t xml:space="preserve">licitación </w:t>
      </w:r>
      <w:r w:rsidRPr="00E27A5A">
        <w:rPr>
          <w:rFonts w:asciiTheme="minorHAnsi" w:hAnsiTheme="minorHAnsi"/>
        </w:rPr>
        <w:t xml:space="preserve">en que participa, dentro de dicho sobre deberá presentar </w:t>
      </w:r>
      <w:r>
        <w:rPr>
          <w:rFonts w:asciiTheme="minorHAnsi" w:hAnsiTheme="minorHAnsi"/>
        </w:rPr>
        <w:t xml:space="preserve">en uno de ellos </w:t>
      </w:r>
      <w:r w:rsidRPr="00E27A5A">
        <w:rPr>
          <w:rFonts w:asciiTheme="minorHAnsi" w:hAnsiTheme="minorHAnsi"/>
        </w:rPr>
        <w:t xml:space="preserve">su propuesta técnica </w:t>
      </w:r>
      <w:r>
        <w:rPr>
          <w:rFonts w:asciiTheme="minorHAnsi" w:hAnsiTheme="minorHAnsi"/>
        </w:rPr>
        <w:t xml:space="preserve">y en el otro </w:t>
      </w:r>
      <w:r>
        <w:rPr>
          <w:rFonts w:asciiTheme="minorHAnsi" w:hAnsiTheme="minorHAnsi"/>
        </w:rPr>
        <w:lastRenderedPageBreak/>
        <w:t xml:space="preserve">sobre su propuesta económica, </w:t>
      </w:r>
      <w:r w:rsidRPr="00E27A5A">
        <w:rPr>
          <w:rFonts w:asciiTheme="minorHAnsi" w:hAnsiTheme="minorHAnsi"/>
        </w:rPr>
        <w:t>conforme a</w:t>
      </w:r>
      <w:r>
        <w:rPr>
          <w:rFonts w:asciiTheme="minorHAnsi" w:hAnsiTheme="minorHAnsi"/>
        </w:rPr>
        <w:t xml:space="preserve"> </w:t>
      </w:r>
      <w:r w:rsidRPr="00E27A5A">
        <w:rPr>
          <w:rFonts w:asciiTheme="minorHAnsi" w:hAnsiTheme="minorHAnsi"/>
        </w:rPr>
        <w:t>l</w:t>
      </w:r>
      <w:r>
        <w:rPr>
          <w:rFonts w:asciiTheme="minorHAnsi" w:hAnsiTheme="minorHAnsi"/>
        </w:rPr>
        <w:t>os</w:t>
      </w:r>
      <w:r w:rsidRPr="00E27A5A">
        <w:rPr>
          <w:rFonts w:asciiTheme="minorHAnsi" w:hAnsiTheme="minorHAnsi"/>
        </w:rPr>
        <w:t xml:space="preserve"> formato</w:t>
      </w:r>
      <w:r>
        <w:rPr>
          <w:rFonts w:asciiTheme="minorHAnsi" w:hAnsiTheme="minorHAnsi"/>
        </w:rPr>
        <w:t>s</w:t>
      </w:r>
      <w:r w:rsidRPr="00E27A5A">
        <w:rPr>
          <w:rFonts w:asciiTheme="minorHAnsi" w:hAnsiTheme="minorHAnsi"/>
        </w:rPr>
        <w:t xml:space="preserve"> anexo</w:t>
      </w:r>
      <w:r>
        <w:rPr>
          <w:rFonts w:asciiTheme="minorHAnsi" w:hAnsiTheme="minorHAnsi"/>
        </w:rPr>
        <w:t>s</w:t>
      </w:r>
      <w:r w:rsidRPr="00E27A5A">
        <w:rPr>
          <w:rFonts w:asciiTheme="minorHAnsi" w:hAnsiTheme="minorHAnsi"/>
        </w:rPr>
        <w:t xml:space="preserve"> a las bases, en </w:t>
      </w:r>
      <w:r>
        <w:rPr>
          <w:rFonts w:asciiTheme="minorHAnsi" w:hAnsiTheme="minorHAnsi"/>
        </w:rPr>
        <w:t>los</w:t>
      </w:r>
      <w:r w:rsidRPr="00E27A5A">
        <w:rPr>
          <w:rFonts w:asciiTheme="minorHAnsi" w:hAnsiTheme="minorHAnsi"/>
        </w:rPr>
        <w:t xml:space="preserve"> cual</w:t>
      </w:r>
      <w:r>
        <w:rPr>
          <w:rFonts w:asciiTheme="minorHAnsi" w:hAnsiTheme="minorHAnsi"/>
        </w:rPr>
        <w:t>es</w:t>
      </w:r>
      <w:r w:rsidRPr="00E27A5A">
        <w:rPr>
          <w:rFonts w:asciiTheme="minorHAnsi" w:hAnsiTheme="minorHAnsi"/>
        </w:rPr>
        <w:t xml:space="preserve"> </w:t>
      </w:r>
      <w:r>
        <w:rPr>
          <w:rFonts w:asciiTheme="minorHAnsi" w:hAnsiTheme="minorHAnsi"/>
        </w:rPr>
        <w:t xml:space="preserve">se </w:t>
      </w:r>
      <w:r w:rsidRPr="00E27A5A">
        <w:rPr>
          <w:rFonts w:asciiTheme="minorHAnsi" w:hAnsiTheme="minorHAnsi"/>
        </w:rPr>
        <w:t>señalan los requisitos solicitados. La Convocante se reserva el derecho de evaluar cada una de las propuestas presentadas, verificando que cumpla con todas y cada una de las indicaciones contenidas en los formatos que, para tal efecto, se anexan.</w:t>
      </w:r>
    </w:p>
    <w:p w14:paraId="78EA0A45" w14:textId="77777777" w:rsidR="006E5603" w:rsidRDefault="006E5603" w:rsidP="006E5603">
      <w:pPr>
        <w:pStyle w:val="Prrafodelista"/>
        <w:tabs>
          <w:tab w:val="left" w:pos="9639"/>
        </w:tabs>
        <w:ind w:left="1418"/>
        <w:jc w:val="both"/>
        <w:rPr>
          <w:rFonts w:asciiTheme="minorHAnsi" w:hAnsiTheme="minorHAnsi"/>
        </w:rPr>
      </w:pPr>
    </w:p>
    <w:p w14:paraId="61F53948" w14:textId="7335BA5F" w:rsidR="006E5603" w:rsidRDefault="006E5603" w:rsidP="006E5603">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Las propuestas técnicas</w:t>
      </w:r>
      <w:r>
        <w:rPr>
          <w:rFonts w:asciiTheme="minorHAnsi" w:hAnsiTheme="minorHAnsi"/>
        </w:rPr>
        <w:t xml:space="preserve"> y económicas</w:t>
      </w:r>
      <w:r w:rsidRPr="00E27A5A">
        <w:rPr>
          <w:rFonts w:asciiTheme="minorHAnsi" w:hAnsiTheme="minorHAnsi"/>
        </w:rPr>
        <w:t xml:space="preserve">, así como todos los anexos incluidos dentro del sobre técnico </w:t>
      </w:r>
      <w:r>
        <w:rPr>
          <w:rFonts w:asciiTheme="minorHAnsi" w:hAnsiTheme="minorHAnsi"/>
        </w:rPr>
        <w:t xml:space="preserve">y económico, </w:t>
      </w:r>
      <w:r w:rsidRPr="00E27A5A">
        <w:rPr>
          <w:rFonts w:asciiTheme="minorHAnsi" w:hAnsiTheme="minorHAnsi"/>
        </w:rPr>
        <w:t>deberán estar dirigidas al Director Administrativo de Servicios de Salud de Nuevo León, contener firma autógrafa del representante legal de la compañía en todos los documentos; la falta de presentación, omisión o incumplimiento de cualquiera de los requisitos y documentos antes señalados será motivo de rechazo de sus propuestas</w:t>
      </w:r>
    </w:p>
    <w:p w14:paraId="6F3BC9C4" w14:textId="77777777" w:rsidR="006E5603" w:rsidRDefault="006E5603" w:rsidP="006E5603">
      <w:pPr>
        <w:pStyle w:val="Prrafodelista"/>
        <w:tabs>
          <w:tab w:val="left" w:pos="9639"/>
        </w:tabs>
        <w:ind w:left="1418"/>
        <w:jc w:val="both"/>
        <w:rPr>
          <w:rFonts w:asciiTheme="minorHAnsi" w:hAnsiTheme="minorHAnsi"/>
        </w:rPr>
      </w:pPr>
    </w:p>
    <w:p w14:paraId="4A324784" w14:textId="208679A4" w:rsidR="00695181" w:rsidRPr="006E5603" w:rsidRDefault="003E6595" w:rsidP="006E5603">
      <w:pPr>
        <w:pStyle w:val="Prrafodelista"/>
        <w:numPr>
          <w:ilvl w:val="0"/>
          <w:numId w:val="34"/>
        </w:numPr>
        <w:tabs>
          <w:tab w:val="left" w:pos="9639"/>
        </w:tabs>
        <w:jc w:val="both"/>
        <w:rPr>
          <w:rFonts w:asciiTheme="minorHAnsi" w:hAnsiTheme="minorHAnsi"/>
        </w:rPr>
      </w:pPr>
      <w:r w:rsidRPr="006E5603">
        <w:rPr>
          <w:rFonts w:ascii="Calibri" w:hAnsi="Calibri"/>
          <w:b/>
          <w:bCs/>
          <w:u w:val="single"/>
        </w:rPr>
        <w:t xml:space="preserve">EL SOBRE DE DOCUMENTOS </w:t>
      </w:r>
      <w:r w:rsidR="00E44C3A" w:rsidRPr="006E5603">
        <w:rPr>
          <w:rFonts w:ascii="Calibri" w:hAnsi="Calibri"/>
          <w:b/>
          <w:bCs/>
          <w:u w:val="single"/>
        </w:rPr>
        <w:t>DE</w:t>
      </w:r>
      <w:r w:rsidRPr="006E5603">
        <w:rPr>
          <w:rFonts w:ascii="Calibri" w:hAnsi="Calibri"/>
          <w:b/>
          <w:bCs/>
          <w:u w:val="single"/>
        </w:rPr>
        <w:t xml:space="preserve"> PROPUESTA TÉCNICA DEBERÁ CONTENER:</w:t>
      </w:r>
    </w:p>
    <w:p w14:paraId="05EE7770" w14:textId="77777777" w:rsidR="00E101E9" w:rsidRPr="00183705" w:rsidRDefault="00E101E9" w:rsidP="007A1C0C">
      <w:pPr>
        <w:pStyle w:val="Prrafodelista"/>
        <w:ind w:left="426" w:right="49"/>
        <w:jc w:val="both"/>
        <w:rPr>
          <w:rFonts w:ascii="Calibri" w:hAnsi="Calibri"/>
          <w:b/>
          <w:bCs/>
        </w:rPr>
      </w:pPr>
    </w:p>
    <w:p w14:paraId="2868A70E" w14:textId="77777777" w:rsidR="003E6595" w:rsidRPr="00183705" w:rsidRDefault="003E6595" w:rsidP="003C7CE4">
      <w:pPr>
        <w:numPr>
          <w:ilvl w:val="0"/>
          <w:numId w:val="8"/>
        </w:numPr>
        <w:tabs>
          <w:tab w:val="left" w:pos="1418"/>
        </w:tabs>
        <w:ind w:right="49"/>
        <w:jc w:val="both"/>
        <w:rPr>
          <w:rFonts w:ascii="Calibri" w:hAnsi="Calibri"/>
          <w:bCs/>
        </w:rPr>
      </w:pPr>
      <w:r w:rsidRPr="00183705">
        <w:rPr>
          <w:rFonts w:ascii="Calibri" w:hAnsi="Calibri" w:cs="Arial"/>
          <w:b/>
        </w:rPr>
        <w:t xml:space="preserve">ANEXO </w:t>
      </w:r>
      <w:r w:rsidR="00CA04EA" w:rsidRPr="00183705">
        <w:rPr>
          <w:rFonts w:ascii="Calibri" w:hAnsi="Calibri" w:cs="Arial"/>
          <w:b/>
        </w:rPr>
        <w:t>13</w:t>
      </w:r>
      <w:r w:rsidRPr="00183705">
        <w:rPr>
          <w:rFonts w:ascii="Calibri" w:hAnsi="Calibri" w:cs="Arial"/>
          <w:b/>
        </w:rPr>
        <w:t>.</w:t>
      </w:r>
      <w:r w:rsidRPr="00183705">
        <w:rPr>
          <w:rFonts w:ascii="Calibri" w:hAnsi="Calibri" w:cs="Arial"/>
        </w:rPr>
        <w:t xml:space="preserve"> Cédula de entrega de documentos.</w:t>
      </w:r>
    </w:p>
    <w:p w14:paraId="51DD93BC" w14:textId="77777777" w:rsidR="003E6595" w:rsidRPr="00183705" w:rsidRDefault="003E6595" w:rsidP="003C7CE4">
      <w:pPr>
        <w:pStyle w:val="Prrafodelista"/>
        <w:numPr>
          <w:ilvl w:val="0"/>
          <w:numId w:val="8"/>
        </w:numPr>
        <w:tabs>
          <w:tab w:val="left" w:pos="1418"/>
        </w:tabs>
        <w:ind w:right="49"/>
        <w:jc w:val="both"/>
        <w:rPr>
          <w:rFonts w:ascii="Calibri" w:hAnsi="Calibri"/>
          <w:bCs/>
        </w:rPr>
      </w:pPr>
      <w:r w:rsidRPr="00183705">
        <w:rPr>
          <w:rFonts w:ascii="Calibri" w:hAnsi="Calibri"/>
        </w:rPr>
        <w:t>Identificación oficial vigente de quien firma las proposiciones, quien deberá contar con facultades de administración y/o dominio, o poder especial para actos de licitación pública.</w:t>
      </w:r>
    </w:p>
    <w:p w14:paraId="3C79705C" w14:textId="25FBD8AA" w:rsidR="003E6595" w:rsidRPr="00183705" w:rsidRDefault="003E6595" w:rsidP="003C7CE4">
      <w:pPr>
        <w:pStyle w:val="Prrafodelista"/>
        <w:numPr>
          <w:ilvl w:val="0"/>
          <w:numId w:val="8"/>
        </w:numPr>
        <w:tabs>
          <w:tab w:val="left" w:pos="1418"/>
        </w:tabs>
        <w:ind w:right="49"/>
        <w:jc w:val="both"/>
        <w:rPr>
          <w:rFonts w:ascii="Calibri" w:hAnsi="Calibri"/>
          <w:bCs/>
        </w:rPr>
      </w:pPr>
      <w:r w:rsidRPr="00183705">
        <w:rPr>
          <w:rFonts w:ascii="Calibri" w:hAnsi="Calibri"/>
        </w:rPr>
        <w:t xml:space="preserve">Currículum </w:t>
      </w:r>
      <w:r w:rsidRPr="00733D32">
        <w:rPr>
          <w:rFonts w:ascii="Calibri" w:hAnsi="Calibri"/>
        </w:rPr>
        <w:t xml:space="preserve">de la empresa, donde manifieste la capacidad técnica, describiendo la infraestructura administrativa, la descripción de las instalaciones, maquinaria, equipos y demás elementos técnicos necesarios para el objeto de la presente convocatoria, </w:t>
      </w:r>
      <w:r w:rsidRPr="00733D32">
        <w:rPr>
          <w:rFonts w:ascii="Calibri" w:hAnsi="Calibri" w:cs="Arial"/>
        </w:rPr>
        <w:t xml:space="preserve">su metodología y la experiencia comprobable </w:t>
      </w:r>
      <w:r w:rsidR="009054F7" w:rsidRPr="00733D32">
        <w:rPr>
          <w:rFonts w:ascii="Calibri" w:hAnsi="Calibri" w:cs="Arial"/>
        </w:rPr>
        <w:t xml:space="preserve">en la </w:t>
      </w:r>
      <w:r w:rsidR="00256075" w:rsidRPr="00733D32">
        <w:rPr>
          <w:rFonts w:ascii="Calibri" w:hAnsi="Calibri" w:cs="Arial"/>
        </w:rPr>
        <w:t>venta</w:t>
      </w:r>
      <w:r w:rsidR="00985E36" w:rsidRPr="00733D32">
        <w:rPr>
          <w:rFonts w:ascii="Calibri" w:hAnsi="Calibri" w:cs="Arial"/>
        </w:rPr>
        <w:t xml:space="preserve"> </w:t>
      </w:r>
      <w:r w:rsidR="00C11458" w:rsidRPr="00733D32">
        <w:rPr>
          <w:rFonts w:ascii="Calibri" w:hAnsi="Calibri" w:cs="Arial"/>
        </w:rPr>
        <w:t xml:space="preserve">de </w:t>
      </w:r>
      <w:r w:rsidR="00CE1E46">
        <w:rPr>
          <w:rFonts w:ascii="Calibri" w:hAnsi="Calibri" w:cs="Arial"/>
        </w:rPr>
        <w:t>MATERIAL ELÉCTRICO</w:t>
      </w:r>
      <w:r w:rsidR="00C11458" w:rsidRPr="00733D32">
        <w:rPr>
          <w:rFonts w:ascii="Calibri" w:hAnsi="Calibri" w:cs="Arial"/>
        </w:rPr>
        <w:t xml:space="preserve"> </w:t>
      </w:r>
      <w:r w:rsidRPr="00733D32">
        <w:rPr>
          <w:rFonts w:ascii="Calibri" w:hAnsi="Calibri" w:cs="Arial"/>
        </w:rPr>
        <w:t>relacionad</w:t>
      </w:r>
      <w:r w:rsidR="00C70D14" w:rsidRPr="00733D32">
        <w:rPr>
          <w:rFonts w:ascii="Calibri" w:hAnsi="Calibri" w:cs="Arial"/>
        </w:rPr>
        <w:t>o</w:t>
      </w:r>
      <w:r w:rsidRPr="00733D32">
        <w:rPr>
          <w:rFonts w:ascii="Calibri" w:hAnsi="Calibri" w:cs="Arial"/>
        </w:rPr>
        <w:t>s a la presente,</w:t>
      </w:r>
      <w:r w:rsidRPr="00733D32">
        <w:rPr>
          <w:rFonts w:ascii="Calibri" w:hAnsi="Calibri"/>
        </w:rPr>
        <w:t xml:space="preserve"> demostrándolo mediante una relación de las principales </w:t>
      </w:r>
      <w:r w:rsidR="006138DA" w:rsidRPr="00733D32">
        <w:rPr>
          <w:rFonts w:ascii="Calibri" w:hAnsi="Calibri"/>
        </w:rPr>
        <w:t>operaciones de ventas</w:t>
      </w:r>
      <w:r w:rsidRPr="00733D32">
        <w:rPr>
          <w:rFonts w:ascii="Calibri" w:hAnsi="Calibri"/>
        </w:rPr>
        <w:t xml:space="preserve"> de los últimos 12 meses</w:t>
      </w:r>
      <w:r w:rsidRPr="00183705">
        <w:rPr>
          <w:rFonts w:ascii="Calibri" w:hAnsi="Calibri"/>
        </w:rPr>
        <w:t xml:space="preserve"> en donde compruebe </w:t>
      </w:r>
      <w:r w:rsidRPr="00183705">
        <w:rPr>
          <w:rFonts w:ascii="Calibri" w:hAnsi="Calibri" w:cs="Arial"/>
          <w:lang w:val="es-MX"/>
        </w:rPr>
        <w:t>contar como mínimo por dicho tiempo realizando las actividades relacionadas a la presente Convocatoria.</w:t>
      </w:r>
    </w:p>
    <w:p w14:paraId="1FB49AE1" w14:textId="67F64987" w:rsidR="00054901" w:rsidRPr="00054901" w:rsidRDefault="00054901" w:rsidP="003C7CE4">
      <w:pPr>
        <w:numPr>
          <w:ilvl w:val="0"/>
          <w:numId w:val="8"/>
        </w:numPr>
        <w:tabs>
          <w:tab w:val="left" w:pos="1134"/>
        </w:tabs>
        <w:ind w:right="49"/>
        <w:jc w:val="both"/>
        <w:rPr>
          <w:rFonts w:ascii="Calibri" w:hAnsi="Calibri"/>
          <w:color w:val="000000"/>
        </w:rPr>
      </w:pPr>
      <w:r w:rsidRPr="001B3860">
        <w:rPr>
          <w:rFonts w:asciiTheme="minorHAnsi" w:hAnsiTheme="minorHAnsi" w:cs="Arial"/>
        </w:rPr>
        <w:t xml:space="preserve">Certificado </w:t>
      </w:r>
      <w:r>
        <w:rPr>
          <w:rFonts w:asciiTheme="minorHAnsi" w:hAnsiTheme="minorHAnsi" w:cs="Arial"/>
        </w:rPr>
        <w:t>y</w:t>
      </w:r>
      <w:r w:rsidRPr="001B3860">
        <w:rPr>
          <w:rFonts w:asciiTheme="minorHAnsi" w:hAnsiTheme="minorHAnsi" w:cs="Arial"/>
        </w:rPr>
        <w:t xml:space="preserve"> escrito bajo protesta de decir verdad de que cumplen con las normas oficiales mexicanas o las normas mexicanas. </w:t>
      </w:r>
      <w:r w:rsidRPr="001B3860">
        <w:rPr>
          <w:rFonts w:ascii="Calibri" w:hAnsi="Calibri"/>
        </w:rPr>
        <w:t>Los licitantes deberán cumplir con las normas de calidad (Normas Oficiales Mexicanas, Normas Mexicanas o las Normas de Referencia Aplicables), debiendo enunciarlas, cuyo cumplimiento sea aplicable</w:t>
      </w:r>
      <w:r>
        <w:rPr>
          <w:rFonts w:ascii="Calibri" w:hAnsi="Calibri"/>
        </w:rPr>
        <w:t xml:space="preserve"> con el certificado correspondiente emitido por entidad certificadora</w:t>
      </w:r>
      <w:r w:rsidRPr="001B3860">
        <w:rPr>
          <w:rFonts w:ascii="Calibri" w:hAnsi="Calibri"/>
        </w:rPr>
        <w:t xml:space="preserve"> para demostrar que los bienes a los que hace referencia la presente convocatoria cumplen con los estándares de calidad o unidades de medida requeridas</w:t>
      </w:r>
      <w:r>
        <w:rPr>
          <w:rFonts w:ascii="Calibri" w:hAnsi="Calibri"/>
        </w:rPr>
        <w:t>.</w:t>
      </w:r>
    </w:p>
    <w:p w14:paraId="18AEDDA8" w14:textId="77777777" w:rsidR="003E6595" w:rsidRPr="00C11458" w:rsidRDefault="003B3E89" w:rsidP="003C7CE4">
      <w:pPr>
        <w:numPr>
          <w:ilvl w:val="0"/>
          <w:numId w:val="8"/>
        </w:numPr>
        <w:tabs>
          <w:tab w:val="left" w:pos="1134"/>
        </w:tabs>
        <w:ind w:right="49"/>
        <w:jc w:val="both"/>
        <w:rPr>
          <w:rFonts w:ascii="Calibri" w:hAnsi="Calibri"/>
          <w:color w:val="000000"/>
        </w:rPr>
      </w:pPr>
      <w:r w:rsidRPr="00183705">
        <w:rPr>
          <w:rFonts w:ascii="Calibri" w:hAnsi="Calibri"/>
          <w:b/>
        </w:rPr>
        <w:t>ANEXO 2</w:t>
      </w:r>
      <w:r w:rsidR="003E6595" w:rsidRPr="00183705">
        <w:rPr>
          <w:rFonts w:ascii="Calibri" w:hAnsi="Calibri"/>
        </w:rPr>
        <w:t xml:space="preserve">. Propuesta Técnica conforme al formato del </w:t>
      </w:r>
      <w:r w:rsidR="00256075" w:rsidRPr="00183705">
        <w:rPr>
          <w:rFonts w:ascii="Calibri" w:hAnsi="Calibri"/>
        </w:rPr>
        <w:t>anexo 2 de las presentes bases.</w:t>
      </w:r>
    </w:p>
    <w:p w14:paraId="077A2E02" w14:textId="77777777" w:rsidR="00C11458" w:rsidRDefault="00C11458" w:rsidP="00C11458">
      <w:pPr>
        <w:pStyle w:val="Default"/>
        <w:widowControl/>
        <w:numPr>
          <w:ilvl w:val="0"/>
          <w:numId w:val="8"/>
        </w:numPr>
        <w:jc w:val="both"/>
        <w:rPr>
          <w:rFonts w:ascii="Calibri" w:hAnsi="Calibri" w:cs="Arial"/>
          <w:color w:val="auto"/>
          <w:sz w:val="20"/>
          <w:szCs w:val="20"/>
          <w:lang w:eastAsia="es-ES"/>
        </w:rPr>
      </w:pPr>
      <w:r w:rsidRPr="00C11458">
        <w:rPr>
          <w:rFonts w:ascii="Calibri" w:hAnsi="Calibri" w:cs="Arial"/>
          <w:color w:val="auto"/>
          <w:sz w:val="20"/>
          <w:szCs w:val="20"/>
          <w:lang w:eastAsia="es-ES"/>
        </w:rPr>
        <w:t xml:space="preserve">Catálogo de los bienes a ofertar en idioma español o en inglés siempre y cuando se acompañe de su traducción simple al español de lo referenciado para cumplimiento de las especificaciones técnicas solicitadas. </w:t>
      </w:r>
    </w:p>
    <w:p w14:paraId="3FE2EF62" w14:textId="0D4F4F88" w:rsidR="00256075" w:rsidRPr="0032596F" w:rsidRDefault="00256075" w:rsidP="00256075">
      <w:pPr>
        <w:numPr>
          <w:ilvl w:val="0"/>
          <w:numId w:val="8"/>
        </w:numPr>
        <w:tabs>
          <w:tab w:val="left" w:pos="1134"/>
        </w:tabs>
        <w:jc w:val="both"/>
        <w:rPr>
          <w:rFonts w:ascii="Calibri" w:hAnsi="Calibri" w:cs="Arial"/>
        </w:rPr>
      </w:pPr>
      <w:r w:rsidRPr="00183705">
        <w:rPr>
          <w:rFonts w:ascii="Calibri" w:hAnsi="Calibri" w:cs="Arial"/>
        </w:rPr>
        <w:t>Carta bajo protesta de decir verdad que cuenta con</w:t>
      </w:r>
      <w:r w:rsidR="0071602F">
        <w:rPr>
          <w:rFonts w:ascii="Calibri" w:hAnsi="Calibri" w:cs="Arial"/>
        </w:rPr>
        <w:t xml:space="preserve"> la capacidad de suministrar </w:t>
      </w:r>
      <w:r w:rsidR="00C11458" w:rsidRPr="0032596F">
        <w:rPr>
          <w:rFonts w:ascii="Calibri" w:hAnsi="Calibri" w:cs="Arial"/>
        </w:rPr>
        <w:t xml:space="preserve">el </w:t>
      </w:r>
      <w:r w:rsidR="00CE1E46">
        <w:rPr>
          <w:rFonts w:ascii="Calibri" w:hAnsi="Calibri" w:cs="Arial"/>
        </w:rPr>
        <w:t>MATERIAL ELÉCTRICO</w:t>
      </w:r>
      <w:r w:rsidR="00C11458" w:rsidRPr="0032596F">
        <w:rPr>
          <w:rFonts w:ascii="Calibri" w:hAnsi="Calibri" w:cs="Arial"/>
        </w:rPr>
        <w:t xml:space="preserve"> </w:t>
      </w:r>
      <w:r w:rsidRPr="0032596F">
        <w:rPr>
          <w:rFonts w:ascii="Calibri" w:hAnsi="Calibri" w:cs="Arial"/>
        </w:rPr>
        <w:t xml:space="preserve">con los requerimientos establecidos en estas bases. </w:t>
      </w:r>
    </w:p>
    <w:p w14:paraId="00066762" w14:textId="06743E06" w:rsidR="00F04B56" w:rsidRPr="009000C3" w:rsidRDefault="00F04B56" w:rsidP="00F04B56">
      <w:pPr>
        <w:pStyle w:val="Default"/>
        <w:widowControl/>
        <w:numPr>
          <w:ilvl w:val="0"/>
          <w:numId w:val="8"/>
        </w:numPr>
        <w:jc w:val="both"/>
        <w:rPr>
          <w:rFonts w:ascii="Calibri" w:hAnsi="Calibri" w:cs="Arial"/>
          <w:color w:val="auto"/>
          <w:sz w:val="20"/>
          <w:szCs w:val="20"/>
          <w:lang w:val="es-ES_tradnl" w:eastAsia="es-ES"/>
        </w:rPr>
      </w:pPr>
      <w:r w:rsidRPr="00F04B56">
        <w:rPr>
          <w:rFonts w:ascii="Calibri" w:hAnsi="Calibri" w:cs="Arial"/>
          <w:color w:val="auto"/>
          <w:sz w:val="20"/>
          <w:szCs w:val="20"/>
          <w:lang w:val="es-ES_tradnl" w:eastAsia="es-ES"/>
        </w:rPr>
        <w:t xml:space="preserve">En caso </w:t>
      </w:r>
      <w:r w:rsidRPr="009000C3">
        <w:rPr>
          <w:rFonts w:ascii="Calibri" w:hAnsi="Calibri" w:cs="Arial"/>
          <w:color w:val="auto"/>
          <w:sz w:val="20"/>
          <w:szCs w:val="20"/>
          <w:lang w:val="es-ES_tradnl" w:eastAsia="es-ES"/>
        </w:rPr>
        <w:t xml:space="preserve">de que el licitante sea fabricante, deberá presentar carta original en papel preferentemente con membrete, en la que manifieste para esta Licitación Pública Nacional </w:t>
      </w:r>
      <w:r w:rsidR="009A5121">
        <w:rPr>
          <w:rFonts w:ascii="Calibri" w:hAnsi="Calibri" w:cs="Arial"/>
          <w:color w:val="auto"/>
          <w:sz w:val="20"/>
          <w:szCs w:val="20"/>
          <w:lang w:val="es-ES_tradnl" w:eastAsia="es-ES"/>
        </w:rPr>
        <w:t>Presencial</w:t>
      </w:r>
      <w:r w:rsidRPr="009000C3">
        <w:rPr>
          <w:rFonts w:ascii="Calibri" w:hAnsi="Calibri" w:cs="Arial"/>
          <w:color w:val="auto"/>
          <w:sz w:val="20"/>
          <w:szCs w:val="20"/>
          <w:lang w:val="es-ES_tradnl" w:eastAsia="es-ES"/>
        </w:rPr>
        <w:t xml:space="preserve"> No. </w:t>
      </w:r>
      <w:r w:rsidR="004F3099" w:rsidRPr="00381A0E">
        <w:rPr>
          <w:rFonts w:ascii="Calibri" w:hAnsi="Calibri" w:cs="Arial"/>
          <w:color w:val="auto"/>
          <w:sz w:val="20"/>
          <w:szCs w:val="20"/>
          <w:lang w:val="es-ES_tradnl" w:eastAsia="es-ES"/>
        </w:rPr>
        <w:t>LP</w:t>
      </w:r>
      <w:r w:rsidRPr="00381A0E">
        <w:rPr>
          <w:rFonts w:ascii="Calibri" w:hAnsi="Calibri" w:cs="Arial"/>
          <w:color w:val="auto"/>
          <w:sz w:val="20"/>
          <w:szCs w:val="20"/>
          <w:lang w:val="es-ES_tradnl" w:eastAsia="es-ES"/>
        </w:rPr>
        <w:t>-919044992-</w:t>
      </w:r>
      <w:r w:rsidR="00CE1E46">
        <w:rPr>
          <w:rFonts w:ascii="Calibri" w:hAnsi="Calibri" w:cs="Arial"/>
          <w:color w:val="auto"/>
          <w:sz w:val="20"/>
          <w:szCs w:val="20"/>
          <w:lang w:val="es-ES_tradnl" w:eastAsia="es-ES"/>
        </w:rPr>
        <w:t>N39-2021</w:t>
      </w:r>
      <w:r w:rsidRPr="00381A0E">
        <w:rPr>
          <w:rFonts w:ascii="Calibri" w:hAnsi="Calibri" w:cs="Arial"/>
          <w:color w:val="auto"/>
          <w:sz w:val="20"/>
          <w:szCs w:val="20"/>
          <w:lang w:val="es-ES_tradnl" w:eastAsia="es-ES"/>
        </w:rPr>
        <w:t>, que es fabricante</w:t>
      </w:r>
      <w:r w:rsidRPr="009000C3">
        <w:rPr>
          <w:rFonts w:ascii="Calibri" w:hAnsi="Calibri" w:cs="Arial"/>
          <w:color w:val="auto"/>
          <w:sz w:val="20"/>
          <w:szCs w:val="20"/>
          <w:lang w:val="es-ES_tradnl" w:eastAsia="es-ES"/>
        </w:rPr>
        <w:t xml:space="preserve"> y garantiza el abasto suficiente para cumplir con las adjudicaciones que se deriven de esta licitación, según modelo propuesto en el </w:t>
      </w:r>
      <w:r w:rsidR="009000C3" w:rsidRPr="006E5603">
        <w:rPr>
          <w:rFonts w:ascii="Calibri" w:hAnsi="Calibri" w:cs="Arial"/>
          <w:b/>
          <w:bCs/>
          <w:color w:val="auto"/>
          <w:sz w:val="20"/>
          <w:szCs w:val="20"/>
          <w:lang w:val="es-ES_tradnl" w:eastAsia="es-ES"/>
        </w:rPr>
        <w:t>A</w:t>
      </w:r>
      <w:r w:rsidR="006E5603">
        <w:rPr>
          <w:rFonts w:ascii="Calibri" w:hAnsi="Calibri" w:cs="Arial"/>
          <w:b/>
          <w:bCs/>
          <w:color w:val="auto"/>
          <w:sz w:val="20"/>
          <w:szCs w:val="20"/>
          <w:lang w:val="es-ES_tradnl" w:eastAsia="es-ES"/>
        </w:rPr>
        <w:t>NEXO</w:t>
      </w:r>
      <w:r w:rsidR="009000C3" w:rsidRPr="006E5603">
        <w:rPr>
          <w:rFonts w:ascii="Calibri" w:hAnsi="Calibri" w:cs="Arial"/>
          <w:b/>
          <w:bCs/>
          <w:color w:val="auto"/>
          <w:sz w:val="20"/>
          <w:szCs w:val="20"/>
          <w:lang w:val="es-ES_tradnl" w:eastAsia="es-ES"/>
        </w:rPr>
        <w:t xml:space="preserve"> 16</w:t>
      </w:r>
      <w:r w:rsidRPr="009000C3">
        <w:rPr>
          <w:rFonts w:ascii="Calibri" w:hAnsi="Calibri" w:cs="Arial"/>
          <w:color w:val="auto"/>
          <w:sz w:val="20"/>
          <w:szCs w:val="20"/>
          <w:lang w:val="es-ES_tradnl" w:eastAsia="es-ES"/>
        </w:rPr>
        <w:t xml:space="preserve"> de esta convocatoria. (De no aplicar este documento, no afecta la solvencia de la proposición). </w:t>
      </w:r>
    </w:p>
    <w:p w14:paraId="10B8D9D8" w14:textId="7D381EF7" w:rsidR="00F04B56" w:rsidRPr="009000C3" w:rsidRDefault="00F04B56" w:rsidP="00F04B56">
      <w:pPr>
        <w:pStyle w:val="Default"/>
        <w:widowControl/>
        <w:numPr>
          <w:ilvl w:val="0"/>
          <w:numId w:val="8"/>
        </w:numPr>
        <w:jc w:val="both"/>
        <w:rPr>
          <w:rFonts w:ascii="Calibri" w:hAnsi="Calibri" w:cs="Arial"/>
          <w:color w:val="auto"/>
          <w:sz w:val="20"/>
          <w:szCs w:val="20"/>
          <w:lang w:val="es-ES_tradnl" w:eastAsia="es-ES"/>
        </w:rPr>
      </w:pPr>
      <w:r w:rsidRPr="009000C3">
        <w:rPr>
          <w:rFonts w:ascii="Calibri" w:hAnsi="Calibri" w:cs="Arial"/>
          <w:color w:val="auto"/>
          <w:sz w:val="20"/>
          <w:szCs w:val="20"/>
          <w:lang w:val="es-ES_tradnl" w:eastAsia="es-ES"/>
        </w:rPr>
        <w:t xml:space="preserve">En caso de que el licitante no sea el Fabricante, deberá presentar para esta Licitación Pública Nacional </w:t>
      </w:r>
      <w:r w:rsidR="009A5121">
        <w:rPr>
          <w:rFonts w:ascii="Calibri" w:hAnsi="Calibri" w:cs="Arial"/>
          <w:color w:val="auto"/>
          <w:sz w:val="20"/>
          <w:szCs w:val="20"/>
          <w:lang w:val="es-ES_tradnl" w:eastAsia="es-ES"/>
        </w:rPr>
        <w:t>Presencial</w:t>
      </w:r>
      <w:r w:rsidRPr="009000C3">
        <w:rPr>
          <w:rFonts w:ascii="Calibri" w:hAnsi="Calibri" w:cs="Arial"/>
          <w:color w:val="auto"/>
          <w:sz w:val="20"/>
          <w:szCs w:val="20"/>
          <w:lang w:val="es-ES_tradnl" w:eastAsia="es-ES"/>
        </w:rPr>
        <w:t xml:space="preserve"> No. </w:t>
      </w:r>
      <w:r w:rsidR="004F3099" w:rsidRPr="00381A0E">
        <w:rPr>
          <w:rFonts w:ascii="Calibri" w:hAnsi="Calibri" w:cs="Arial"/>
          <w:color w:val="auto"/>
          <w:sz w:val="20"/>
          <w:szCs w:val="20"/>
          <w:lang w:val="es-ES_tradnl" w:eastAsia="es-ES"/>
        </w:rPr>
        <w:t>LP</w:t>
      </w:r>
      <w:r w:rsidRPr="00381A0E">
        <w:rPr>
          <w:rFonts w:ascii="Calibri" w:hAnsi="Calibri" w:cs="Arial"/>
          <w:color w:val="auto"/>
          <w:sz w:val="20"/>
          <w:szCs w:val="20"/>
          <w:lang w:val="es-ES_tradnl" w:eastAsia="es-ES"/>
        </w:rPr>
        <w:t>-919044992-</w:t>
      </w:r>
      <w:r w:rsidR="00CE1E46">
        <w:rPr>
          <w:rFonts w:ascii="Calibri" w:hAnsi="Calibri" w:cs="Arial"/>
          <w:color w:val="auto"/>
          <w:sz w:val="20"/>
          <w:szCs w:val="20"/>
          <w:lang w:val="es-ES_tradnl" w:eastAsia="es-ES"/>
        </w:rPr>
        <w:t>N39-2021</w:t>
      </w:r>
      <w:r w:rsidRPr="00381A0E">
        <w:rPr>
          <w:rFonts w:ascii="Calibri" w:hAnsi="Calibri" w:cs="Arial"/>
          <w:color w:val="auto"/>
          <w:sz w:val="20"/>
          <w:szCs w:val="20"/>
          <w:lang w:val="es-ES_tradnl" w:eastAsia="es-ES"/>
        </w:rPr>
        <w:t>, carta original</w:t>
      </w:r>
      <w:r w:rsidRPr="009000C3">
        <w:rPr>
          <w:rFonts w:ascii="Calibri" w:hAnsi="Calibri" w:cs="Arial"/>
          <w:color w:val="auto"/>
          <w:sz w:val="20"/>
          <w:szCs w:val="20"/>
          <w:lang w:val="es-ES_tradnl" w:eastAsia="es-ES"/>
        </w:rPr>
        <w:t xml:space="preserve"> de respaldo emitida por cada fabricante y/o distribuidor </w:t>
      </w:r>
      <w:r w:rsidR="00054901">
        <w:rPr>
          <w:rFonts w:ascii="Calibri" w:hAnsi="Calibri" w:cs="Arial"/>
          <w:color w:val="auto"/>
          <w:sz w:val="20"/>
          <w:szCs w:val="20"/>
          <w:lang w:val="es-ES_tradnl" w:eastAsia="es-ES"/>
        </w:rPr>
        <w:t>mayorista</w:t>
      </w:r>
      <w:r w:rsidRPr="009000C3">
        <w:rPr>
          <w:rFonts w:ascii="Calibri" w:hAnsi="Calibri" w:cs="Arial"/>
          <w:color w:val="auto"/>
          <w:sz w:val="20"/>
          <w:szCs w:val="20"/>
          <w:lang w:val="es-ES_tradnl" w:eastAsia="es-ES"/>
        </w:rPr>
        <w:t xml:space="preserve"> en la que manifieste que garantiza el abasto suficiente para cumplir con las adjudicaciones que se deriven de esta licitación, según modelo propuesto en el </w:t>
      </w:r>
      <w:r w:rsidRPr="006E5603">
        <w:rPr>
          <w:rFonts w:ascii="Calibri" w:hAnsi="Calibri" w:cs="Arial"/>
          <w:b/>
          <w:bCs/>
          <w:color w:val="auto"/>
          <w:sz w:val="20"/>
          <w:szCs w:val="20"/>
          <w:lang w:val="es-ES_tradnl" w:eastAsia="es-ES"/>
        </w:rPr>
        <w:t>A</w:t>
      </w:r>
      <w:r w:rsidR="006E5603">
        <w:rPr>
          <w:rFonts w:ascii="Calibri" w:hAnsi="Calibri" w:cs="Arial"/>
          <w:b/>
          <w:bCs/>
          <w:color w:val="auto"/>
          <w:sz w:val="20"/>
          <w:szCs w:val="20"/>
          <w:lang w:val="es-ES_tradnl" w:eastAsia="es-ES"/>
        </w:rPr>
        <w:t xml:space="preserve">NEXO </w:t>
      </w:r>
      <w:r w:rsidRPr="006E5603">
        <w:rPr>
          <w:rFonts w:ascii="Calibri" w:hAnsi="Calibri" w:cs="Arial"/>
          <w:b/>
          <w:bCs/>
          <w:color w:val="auto"/>
          <w:sz w:val="20"/>
          <w:szCs w:val="20"/>
          <w:lang w:val="es-ES_tradnl" w:eastAsia="es-ES"/>
        </w:rPr>
        <w:t>1</w:t>
      </w:r>
      <w:r w:rsidR="009000C3" w:rsidRPr="006E5603">
        <w:rPr>
          <w:rFonts w:ascii="Calibri" w:hAnsi="Calibri" w:cs="Arial"/>
          <w:b/>
          <w:bCs/>
          <w:color w:val="auto"/>
          <w:sz w:val="20"/>
          <w:szCs w:val="20"/>
          <w:lang w:val="es-ES_tradnl" w:eastAsia="es-ES"/>
        </w:rPr>
        <w:t>7</w:t>
      </w:r>
      <w:r w:rsidRPr="009000C3">
        <w:rPr>
          <w:rFonts w:ascii="Calibri" w:hAnsi="Calibri" w:cs="Arial"/>
          <w:color w:val="auto"/>
          <w:sz w:val="20"/>
          <w:szCs w:val="20"/>
          <w:lang w:val="es-ES_tradnl" w:eastAsia="es-ES"/>
        </w:rPr>
        <w:t xml:space="preserve"> de esta convocatoria. (De no aplicar este documento, no afecta la solvencia de la proposición). </w:t>
      </w:r>
    </w:p>
    <w:p w14:paraId="1E89F2A3" w14:textId="6D6E1BD1" w:rsidR="00256075" w:rsidRPr="0032596F" w:rsidRDefault="00256075" w:rsidP="00256075">
      <w:pPr>
        <w:numPr>
          <w:ilvl w:val="0"/>
          <w:numId w:val="8"/>
        </w:numPr>
        <w:ind w:right="49"/>
        <w:jc w:val="both"/>
        <w:rPr>
          <w:rFonts w:ascii="Calibri" w:hAnsi="Calibri" w:cs="Arial"/>
        </w:rPr>
      </w:pPr>
      <w:r w:rsidRPr="0032596F">
        <w:rPr>
          <w:rFonts w:ascii="Calibri" w:hAnsi="Calibri" w:cs="Arial"/>
        </w:rPr>
        <w:t xml:space="preserve">Los licitantes que </w:t>
      </w:r>
      <w:r w:rsidR="00701256" w:rsidRPr="0032596F">
        <w:rPr>
          <w:rFonts w:ascii="Calibri" w:hAnsi="Calibri" w:cs="Arial"/>
        </w:rPr>
        <w:t>deseen</w:t>
      </w:r>
      <w:r w:rsidRPr="0032596F">
        <w:rPr>
          <w:rFonts w:ascii="Calibri" w:hAnsi="Calibri" w:cs="Arial"/>
        </w:rPr>
        <w:t xml:space="preserve"> participar en el presente concurso</w:t>
      </w:r>
      <w:r w:rsidR="00B9622B" w:rsidRPr="0032596F">
        <w:rPr>
          <w:rFonts w:ascii="Calibri" w:hAnsi="Calibri" w:cs="Arial"/>
        </w:rPr>
        <w:t xml:space="preserve"> </w:t>
      </w:r>
      <w:r w:rsidRPr="0032596F">
        <w:rPr>
          <w:rFonts w:ascii="Calibri" w:hAnsi="Calibri" w:cs="Arial"/>
        </w:rPr>
        <w:t xml:space="preserve">deberán presentar como mínimo dos cartas en original, </w:t>
      </w:r>
      <w:r w:rsidR="00C11458" w:rsidRPr="0032596F">
        <w:rPr>
          <w:rFonts w:ascii="Calibri" w:hAnsi="Calibri" w:cs="Arial"/>
        </w:rPr>
        <w:t>emitidas</w:t>
      </w:r>
      <w:r w:rsidR="006E5603" w:rsidRPr="0032596F">
        <w:rPr>
          <w:rFonts w:asciiTheme="minorHAnsi" w:hAnsiTheme="minorHAnsi"/>
        </w:rPr>
        <w:t xml:space="preserve"> en un período máximo de 12 meses previos a la fecha de la apertura de proposiciones técnicas  por clientes</w:t>
      </w:r>
      <w:r w:rsidR="00C11458" w:rsidRPr="0032596F">
        <w:rPr>
          <w:rFonts w:ascii="Calibri" w:hAnsi="Calibri" w:cs="Arial"/>
        </w:rPr>
        <w:t xml:space="preserve">, en papel membretado de éstos, </w:t>
      </w:r>
      <w:r w:rsidRPr="0032596F">
        <w:rPr>
          <w:rFonts w:ascii="Calibri" w:hAnsi="Calibri" w:cs="Arial"/>
        </w:rPr>
        <w:t>en las cuales estipulen que han prestado buen servicio en cuanto a</w:t>
      </w:r>
      <w:r w:rsidR="00C11458" w:rsidRPr="0032596F">
        <w:rPr>
          <w:rFonts w:ascii="Calibri" w:hAnsi="Calibri" w:cs="Arial"/>
        </w:rPr>
        <w:t>l suministro</w:t>
      </w:r>
      <w:r w:rsidRPr="0032596F">
        <w:rPr>
          <w:rFonts w:ascii="Calibri" w:hAnsi="Calibri" w:cs="Arial"/>
        </w:rPr>
        <w:t xml:space="preserve"> </w:t>
      </w:r>
      <w:r w:rsidR="00C11458" w:rsidRPr="0032596F">
        <w:rPr>
          <w:rFonts w:ascii="Calibri" w:hAnsi="Calibri" w:cs="Arial"/>
        </w:rPr>
        <w:t xml:space="preserve">de </w:t>
      </w:r>
      <w:r w:rsidR="00CE1E46">
        <w:rPr>
          <w:rFonts w:ascii="Calibri" w:hAnsi="Calibri" w:cs="Arial"/>
        </w:rPr>
        <w:t>MATERIAL ELÉCTRICO</w:t>
      </w:r>
      <w:r w:rsidR="00C11458" w:rsidRPr="0032596F">
        <w:rPr>
          <w:rFonts w:ascii="Calibri" w:hAnsi="Calibri" w:cs="Arial"/>
        </w:rPr>
        <w:t xml:space="preserve"> </w:t>
      </w:r>
      <w:r w:rsidRPr="0032596F">
        <w:rPr>
          <w:rFonts w:ascii="Calibri" w:hAnsi="Calibri" w:cs="Arial"/>
        </w:rPr>
        <w:t xml:space="preserve">de la misma o similar naturaleza </w:t>
      </w:r>
      <w:r w:rsidR="00B9622B" w:rsidRPr="0032596F">
        <w:rPr>
          <w:rFonts w:ascii="Calibri" w:hAnsi="Calibri" w:cs="Arial"/>
        </w:rPr>
        <w:t>a esta licitación</w:t>
      </w:r>
      <w:r w:rsidR="00054901">
        <w:rPr>
          <w:rFonts w:ascii="Calibri" w:hAnsi="Calibri" w:cs="Arial"/>
        </w:rPr>
        <w:t>, deberán mencionar el número de la presente licitación y estar dirigidas al Director Administrativo de la Convocante</w:t>
      </w:r>
      <w:r w:rsidRPr="0032596F">
        <w:rPr>
          <w:rFonts w:ascii="Calibri" w:hAnsi="Calibri" w:cs="Arial"/>
        </w:rPr>
        <w:t xml:space="preserve">; </w:t>
      </w:r>
      <w:r w:rsidR="00B9622B" w:rsidRPr="0032596F">
        <w:rPr>
          <w:rFonts w:ascii="Calibri" w:hAnsi="Calibri" w:cs="Arial"/>
        </w:rPr>
        <w:t xml:space="preserve">la </w:t>
      </w:r>
      <w:r w:rsidRPr="0032596F">
        <w:rPr>
          <w:rFonts w:ascii="Calibri" w:hAnsi="Calibri" w:cs="Arial"/>
        </w:rPr>
        <w:t>Convocante se reserva el derecho de verificar dicha información, para su participación en el presente evento.</w:t>
      </w:r>
    </w:p>
    <w:p w14:paraId="2D2E1D11" w14:textId="77777777" w:rsidR="00256075" w:rsidRPr="00183705" w:rsidRDefault="00256075" w:rsidP="00256075">
      <w:pPr>
        <w:pStyle w:val="Prrafodelista"/>
        <w:numPr>
          <w:ilvl w:val="0"/>
          <w:numId w:val="8"/>
        </w:numPr>
        <w:tabs>
          <w:tab w:val="left" w:pos="993"/>
        </w:tabs>
        <w:jc w:val="both"/>
        <w:rPr>
          <w:rFonts w:ascii="Calibri" w:hAnsi="Calibri"/>
        </w:rPr>
      </w:pPr>
      <w:r w:rsidRPr="00183705">
        <w:rPr>
          <w:rFonts w:ascii="Calibri" w:hAnsi="Calibri" w:cs="Arial"/>
        </w:rPr>
        <w:lastRenderedPageBreak/>
        <w:t xml:space="preserve">Documentación que compruebe el domicilio fiscal del licitante, además, deberán comprobar </w:t>
      </w:r>
      <w:r w:rsidR="002B755D" w:rsidRPr="00183705">
        <w:rPr>
          <w:rFonts w:ascii="Calibri" w:hAnsi="Calibri" w:cs="Arial"/>
        </w:rPr>
        <w:t>tener</w:t>
      </w:r>
      <w:r w:rsidRPr="00183705">
        <w:rPr>
          <w:rFonts w:ascii="Calibri" w:hAnsi="Calibri" w:cs="Arial"/>
        </w:rPr>
        <w:t xml:space="preserve"> establecido</w:t>
      </w:r>
      <w:r w:rsidR="002B755D" w:rsidRPr="00183705">
        <w:rPr>
          <w:rFonts w:ascii="Calibri" w:hAnsi="Calibri" w:cs="Arial"/>
        </w:rPr>
        <w:t xml:space="preserve"> un</w:t>
      </w:r>
      <w:r w:rsidRPr="00183705">
        <w:rPr>
          <w:rFonts w:ascii="Calibri" w:hAnsi="Calibri" w:cs="Arial"/>
        </w:rPr>
        <w:t xml:space="preserve"> almacén o local de distribución para atender en el tiempo requerido las necesidades de la Convocante (Alta de Hacienda</w:t>
      </w:r>
      <w:r w:rsidR="00B9622B" w:rsidRPr="00183705">
        <w:rPr>
          <w:rFonts w:ascii="Calibri" w:hAnsi="Calibri" w:cs="Arial"/>
        </w:rPr>
        <w:t>)</w:t>
      </w:r>
      <w:r w:rsidRPr="00183705">
        <w:rPr>
          <w:rFonts w:ascii="Calibri" w:hAnsi="Calibri" w:cs="Arial"/>
        </w:rPr>
        <w:t>.</w:t>
      </w:r>
    </w:p>
    <w:p w14:paraId="5D1DF23C" w14:textId="77777777" w:rsidR="002B755D" w:rsidRPr="00183705" w:rsidRDefault="003E6595" w:rsidP="002B755D">
      <w:pPr>
        <w:pStyle w:val="Prrafodelista"/>
        <w:numPr>
          <w:ilvl w:val="0"/>
          <w:numId w:val="8"/>
        </w:numPr>
        <w:rPr>
          <w:rFonts w:ascii="Calibri" w:hAnsi="Calibri"/>
          <w:bCs/>
        </w:rPr>
      </w:pPr>
      <w:r w:rsidRPr="00183705">
        <w:rPr>
          <w:rFonts w:ascii="Calibri" w:hAnsi="Calibri"/>
          <w:bCs/>
        </w:rPr>
        <w:t xml:space="preserve">Cd o USB que contenga el total de los documentos incluidos en el </w:t>
      </w:r>
      <w:r w:rsidR="00325647" w:rsidRPr="00183705">
        <w:rPr>
          <w:rFonts w:ascii="Calibri" w:hAnsi="Calibri"/>
          <w:bCs/>
        </w:rPr>
        <w:t xml:space="preserve">sobre técnico </w:t>
      </w:r>
      <w:r w:rsidRPr="00183705">
        <w:rPr>
          <w:rFonts w:ascii="Calibri" w:hAnsi="Calibri"/>
          <w:bCs/>
        </w:rPr>
        <w:t>en formato</w:t>
      </w:r>
      <w:r w:rsidR="002B755D" w:rsidRPr="00183705">
        <w:rPr>
          <w:rFonts w:ascii="Calibri" w:hAnsi="Calibri"/>
          <w:bCs/>
        </w:rPr>
        <w:t xml:space="preserve"> </w:t>
      </w:r>
      <w:proofErr w:type="spellStart"/>
      <w:r w:rsidR="002B755D" w:rsidRPr="00183705">
        <w:rPr>
          <w:rFonts w:ascii="Calibri" w:hAnsi="Calibri"/>
          <w:bCs/>
        </w:rPr>
        <w:t>pdf</w:t>
      </w:r>
      <w:proofErr w:type="spellEnd"/>
      <w:r w:rsidR="002B755D" w:rsidRPr="00183705">
        <w:rPr>
          <w:rFonts w:ascii="Calibri" w:hAnsi="Calibri"/>
          <w:bCs/>
        </w:rPr>
        <w:t xml:space="preserve">, </w:t>
      </w:r>
      <w:proofErr w:type="spellStart"/>
      <w:r w:rsidR="002B755D" w:rsidRPr="00183705">
        <w:rPr>
          <w:rFonts w:ascii="Calibri" w:hAnsi="Calibri"/>
          <w:bCs/>
        </w:rPr>
        <w:t>word</w:t>
      </w:r>
      <w:proofErr w:type="spellEnd"/>
      <w:r w:rsidR="002B755D" w:rsidRPr="00183705">
        <w:rPr>
          <w:rFonts w:ascii="Calibri" w:hAnsi="Calibri"/>
          <w:bCs/>
        </w:rPr>
        <w:t xml:space="preserve"> o Excel,</w:t>
      </w:r>
      <w:r w:rsidR="002B755D" w:rsidRPr="002B755D">
        <w:t xml:space="preserve"> </w:t>
      </w:r>
      <w:r w:rsidR="002B755D" w:rsidRPr="00183705">
        <w:rPr>
          <w:rFonts w:ascii="Calibri" w:hAnsi="Calibri"/>
          <w:bCs/>
        </w:rPr>
        <w:t>el cual se requiere únicamente para agilizar la conducción del evento.</w:t>
      </w:r>
    </w:p>
    <w:p w14:paraId="60E2D890" w14:textId="77777777" w:rsidR="005E6330" w:rsidRPr="00183705" w:rsidRDefault="005E6330" w:rsidP="003C7CE4">
      <w:pPr>
        <w:numPr>
          <w:ilvl w:val="0"/>
          <w:numId w:val="8"/>
        </w:numPr>
        <w:tabs>
          <w:tab w:val="left" w:pos="1134"/>
        </w:tabs>
        <w:ind w:right="49"/>
        <w:jc w:val="both"/>
        <w:rPr>
          <w:rFonts w:ascii="Calibri" w:hAnsi="Calibri"/>
          <w:color w:val="000000"/>
        </w:rPr>
      </w:pPr>
      <w:r w:rsidRPr="00183705">
        <w:rPr>
          <w:rFonts w:ascii="Calibri" w:hAnsi="Calibri"/>
          <w:b/>
        </w:rPr>
        <w:t xml:space="preserve">ANEXO </w:t>
      </w:r>
      <w:r w:rsidR="003B3E89" w:rsidRPr="00183705">
        <w:rPr>
          <w:rFonts w:ascii="Calibri" w:hAnsi="Calibri"/>
          <w:b/>
        </w:rPr>
        <w:t>5</w:t>
      </w:r>
      <w:r w:rsidRPr="00183705">
        <w:rPr>
          <w:rFonts w:ascii="Calibri" w:hAnsi="Calibri"/>
        </w:rPr>
        <w:t xml:space="preserve">. </w:t>
      </w:r>
      <w:r w:rsidRPr="00183705">
        <w:rPr>
          <w:rFonts w:ascii="Calibri" w:hAnsi="Calibri" w:cs="Arial"/>
        </w:rPr>
        <w:t>Carta de presentación de proposiciones</w:t>
      </w:r>
      <w:r w:rsidRPr="00183705">
        <w:rPr>
          <w:rFonts w:ascii="Calibri" w:hAnsi="Calibri"/>
          <w:color w:val="000000"/>
        </w:rPr>
        <w:t>.</w:t>
      </w:r>
    </w:p>
    <w:p w14:paraId="799AF44F" w14:textId="1B88BFAD" w:rsidR="005E6330" w:rsidRPr="00183705" w:rsidRDefault="005E6330" w:rsidP="003C7CE4">
      <w:pPr>
        <w:numPr>
          <w:ilvl w:val="0"/>
          <w:numId w:val="8"/>
        </w:numPr>
        <w:tabs>
          <w:tab w:val="left" w:pos="1134"/>
        </w:tabs>
        <w:ind w:right="49"/>
        <w:jc w:val="both"/>
        <w:rPr>
          <w:rFonts w:ascii="Calibri" w:hAnsi="Calibri"/>
          <w:color w:val="000000"/>
        </w:rPr>
      </w:pPr>
      <w:r w:rsidRPr="00183705">
        <w:rPr>
          <w:rFonts w:ascii="Calibri" w:hAnsi="Calibri" w:cs="Calibri"/>
          <w:b/>
        </w:rPr>
        <w:t xml:space="preserve">ANEXO </w:t>
      </w:r>
      <w:r w:rsidR="00CA04EA" w:rsidRPr="00183705">
        <w:rPr>
          <w:rFonts w:ascii="Calibri" w:hAnsi="Calibri" w:cs="Calibri"/>
          <w:b/>
        </w:rPr>
        <w:t>7</w:t>
      </w:r>
      <w:r w:rsidRPr="00183705">
        <w:rPr>
          <w:rFonts w:ascii="Calibri" w:hAnsi="Calibri" w:cs="Calibri"/>
        </w:rPr>
        <w:t xml:space="preserve">. Declaración de no encontrarse en alguno de los supuestos establecidos en los </w:t>
      </w:r>
      <w:r w:rsidRPr="00183705">
        <w:rPr>
          <w:rFonts w:ascii="Calibri" w:hAnsi="Calibri" w:cs="Calibri"/>
          <w:i/>
        </w:rPr>
        <w:t>Artículos 37 y 95</w:t>
      </w:r>
      <w:r w:rsidR="004F3099">
        <w:rPr>
          <w:rFonts w:ascii="Calibri" w:hAnsi="Calibri" w:cs="Calibri"/>
        </w:rPr>
        <w:t xml:space="preserve"> de la Ley </w:t>
      </w:r>
      <w:r w:rsidRPr="00183705">
        <w:rPr>
          <w:rFonts w:ascii="Calibri" w:hAnsi="Calibri" w:cs="Arial"/>
        </w:rPr>
        <w:t xml:space="preserve">y </w:t>
      </w:r>
      <w:r w:rsidRPr="00183705">
        <w:rPr>
          <w:rFonts w:ascii="Calibri" w:hAnsi="Calibri" w:cs="Arial"/>
          <w:i/>
        </w:rPr>
        <w:t>Artículo 38</w:t>
      </w:r>
      <w:r w:rsidRPr="00183705">
        <w:rPr>
          <w:rFonts w:ascii="Calibri" w:hAnsi="Calibri" w:cs="Arial"/>
        </w:rPr>
        <w:t xml:space="preserve"> del Reglamen</w:t>
      </w:r>
      <w:r w:rsidR="0032596F">
        <w:rPr>
          <w:rFonts w:ascii="Calibri" w:hAnsi="Calibri" w:cs="Arial"/>
        </w:rPr>
        <w:t>to de la Ley de Adquisiciones, A</w:t>
      </w:r>
      <w:r w:rsidRPr="00183705">
        <w:rPr>
          <w:rFonts w:ascii="Calibri" w:hAnsi="Calibri" w:cs="Arial"/>
        </w:rPr>
        <w:t>rrendamientos y Contrataciones de Servicios del Estado de Nuevo León</w:t>
      </w:r>
      <w:r w:rsidRPr="00183705">
        <w:rPr>
          <w:rFonts w:ascii="Calibri" w:hAnsi="Calibri" w:cs="Calibri"/>
        </w:rPr>
        <w:t>, Declaración de integridad y Certificado de Determinación Independiente de Propuesta.</w:t>
      </w:r>
    </w:p>
    <w:p w14:paraId="489B7F66" w14:textId="77777777" w:rsidR="005E6330" w:rsidRPr="00183705" w:rsidRDefault="00CA04EA" w:rsidP="003C7CE4">
      <w:pPr>
        <w:numPr>
          <w:ilvl w:val="0"/>
          <w:numId w:val="8"/>
        </w:numPr>
        <w:tabs>
          <w:tab w:val="left" w:pos="1134"/>
        </w:tabs>
        <w:ind w:right="49"/>
        <w:jc w:val="both"/>
        <w:rPr>
          <w:rFonts w:ascii="Calibri" w:hAnsi="Calibri"/>
          <w:color w:val="000000"/>
        </w:rPr>
      </w:pPr>
      <w:r w:rsidRPr="00183705">
        <w:rPr>
          <w:rFonts w:ascii="Calibri" w:hAnsi="Calibri"/>
          <w:b/>
        </w:rPr>
        <w:t>ANEXO 9</w:t>
      </w:r>
      <w:r w:rsidRPr="00183705">
        <w:rPr>
          <w:rFonts w:ascii="Calibri" w:hAnsi="Calibri"/>
        </w:rPr>
        <w:t xml:space="preserve">. </w:t>
      </w:r>
      <w:r w:rsidR="002F4109" w:rsidRPr="00183705">
        <w:rPr>
          <w:rFonts w:ascii="Calibri" w:hAnsi="Calibri"/>
        </w:rPr>
        <w:t xml:space="preserve">Escrito en el que manifieste bajo protesta de decir verdad, que es de nacionalidad mexicana y, además manifestará que los </w:t>
      </w:r>
      <w:r w:rsidR="002B755D" w:rsidRPr="00183705">
        <w:rPr>
          <w:rFonts w:ascii="Calibri" w:hAnsi="Calibri"/>
        </w:rPr>
        <w:t>bienes</w:t>
      </w:r>
      <w:r w:rsidR="00F864A8" w:rsidRPr="00183705">
        <w:rPr>
          <w:rFonts w:ascii="Calibri" w:hAnsi="Calibri"/>
        </w:rPr>
        <w:t xml:space="preserve"> </w:t>
      </w:r>
      <w:r w:rsidR="002F4109" w:rsidRPr="00183705">
        <w:rPr>
          <w:rFonts w:ascii="Calibri" w:hAnsi="Calibri"/>
        </w:rPr>
        <w:t>que oferta y entregará en caso de resultar adjudica</w:t>
      </w:r>
      <w:r w:rsidR="00AA2FC6" w:rsidRPr="00183705">
        <w:rPr>
          <w:rFonts w:ascii="Calibri" w:hAnsi="Calibri"/>
        </w:rPr>
        <w:t>do, serán producidos en México.</w:t>
      </w:r>
    </w:p>
    <w:p w14:paraId="107339E9" w14:textId="77777777" w:rsidR="005E6330" w:rsidRPr="00183705" w:rsidRDefault="005E6330" w:rsidP="003C7CE4">
      <w:pPr>
        <w:numPr>
          <w:ilvl w:val="0"/>
          <w:numId w:val="8"/>
        </w:numPr>
        <w:tabs>
          <w:tab w:val="left" w:pos="1134"/>
        </w:tabs>
        <w:ind w:right="49"/>
        <w:jc w:val="both"/>
        <w:rPr>
          <w:rFonts w:ascii="Calibri" w:hAnsi="Calibri"/>
          <w:color w:val="000000"/>
        </w:rPr>
      </w:pPr>
      <w:r w:rsidRPr="00183705">
        <w:rPr>
          <w:rFonts w:ascii="Calibri" w:hAnsi="Calibri"/>
          <w:b/>
        </w:rPr>
        <w:t xml:space="preserve">ANEXO </w:t>
      </w:r>
      <w:r w:rsidR="00CA04EA" w:rsidRPr="00183705">
        <w:rPr>
          <w:rFonts w:ascii="Calibri" w:hAnsi="Calibri"/>
          <w:b/>
        </w:rPr>
        <w:t>11</w:t>
      </w:r>
      <w:r w:rsidRPr="00183705">
        <w:rPr>
          <w:rFonts w:ascii="Calibri" w:hAnsi="Calibri"/>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p w14:paraId="2F81488F" w14:textId="77777777" w:rsidR="005E6330" w:rsidRPr="00183705" w:rsidRDefault="005E6330" w:rsidP="003C7CE4">
      <w:pPr>
        <w:numPr>
          <w:ilvl w:val="0"/>
          <w:numId w:val="8"/>
        </w:numPr>
        <w:tabs>
          <w:tab w:val="left" w:pos="1134"/>
        </w:tabs>
        <w:ind w:right="49"/>
        <w:jc w:val="both"/>
        <w:rPr>
          <w:rFonts w:ascii="Calibri" w:hAnsi="Calibri"/>
          <w:color w:val="000000"/>
        </w:rPr>
      </w:pPr>
      <w:r w:rsidRPr="00183705">
        <w:rPr>
          <w:rFonts w:ascii="Calibri" w:hAnsi="Calibri" w:cs="Calibri"/>
          <w:b/>
        </w:rPr>
        <w:t xml:space="preserve">ANEXO </w:t>
      </w:r>
      <w:r w:rsidR="00CA04EA" w:rsidRPr="00183705">
        <w:rPr>
          <w:rFonts w:ascii="Calibri" w:hAnsi="Calibri" w:cs="Calibri"/>
          <w:b/>
        </w:rPr>
        <w:t>12</w:t>
      </w:r>
      <w:r w:rsidRPr="00183705">
        <w:rPr>
          <w:rFonts w:ascii="Calibri" w:hAnsi="Calibri" w:cs="Calibri"/>
        </w:rPr>
        <w:t>. Escrito a que hace referencia a la Estratificación de Micro, Pequeña o Mediana empresa.</w:t>
      </w:r>
    </w:p>
    <w:p w14:paraId="0DC9502C" w14:textId="77777777" w:rsidR="005E6330" w:rsidRPr="00183705" w:rsidRDefault="005E6330" w:rsidP="003C7CE4">
      <w:pPr>
        <w:numPr>
          <w:ilvl w:val="0"/>
          <w:numId w:val="8"/>
        </w:numPr>
        <w:tabs>
          <w:tab w:val="left" w:pos="1134"/>
        </w:tabs>
        <w:ind w:right="49"/>
        <w:jc w:val="both"/>
        <w:rPr>
          <w:rFonts w:ascii="Calibri" w:hAnsi="Calibri"/>
          <w:color w:val="000000"/>
        </w:rPr>
      </w:pPr>
      <w:r w:rsidRPr="00183705">
        <w:rPr>
          <w:rFonts w:ascii="Calibri" w:hAnsi="Calibri" w:cs="Arial"/>
          <w:lang w:val="es-MX"/>
        </w:rPr>
        <w:t>Escrito de manifestación bajo protesta de decir verdad de no encontrarse en situación de mora, respecto al cumplimiento de otros contratos con cualquier sujeto obligado, de conformidad al Artículo 38, fracción I del Reglamento de la Ley.</w:t>
      </w:r>
    </w:p>
    <w:p w14:paraId="4F6B7420" w14:textId="77777777" w:rsidR="00D36040" w:rsidRDefault="005E6330" w:rsidP="00D36040">
      <w:pPr>
        <w:numPr>
          <w:ilvl w:val="0"/>
          <w:numId w:val="8"/>
        </w:numPr>
        <w:tabs>
          <w:tab w:val="left" w:pos="1134"/>
        </w:tabs>
        <w:ind w:right="49"/>
        <w:jc w:val="both"/>
        <w:rPr>
          <w:rFonts w:ascii="Calibri" w:hAnsi="Calibri"/>
          <w:color w:val="000000"/>
        </w:rPr>
      </w:pPr>
      <w:r w:rsidRPr="00183705">
        <w:rPr>
          <w:rFonts w:ascii="Calibri" w:hAnsi="Calibri" w:cs="Arial"/>
        </w:rPr>
        <w:t>Escrito indicando que en caso de violaciones en materia de derechos inherentes a la propiedad intelectual asumirán la responsabilidad correspondiente.</w:t>
      </w:r>
    </w:p>
    <w:p w14:paraId="31E0F047" w14:textId="6852C0FF" w:rsidR="00D36040" w:rsidRPr="00D36040" w:rsidRDefault="00672886" w:rsidP="00D36040">
      <w:pPr>
        <w:numPr>
          <w:ilvl w:val="0"/>
          <w:numId w:val="8"/>
        </w:numPr>
        <w:tabs>
          <w:tab w:val="left" w:pos="1134"/>
        </w:tabs>
        <w:ind w:right="49"/>
        <w:jc w:val="both"/>
        <w:rPr>
          <w:rFonts w:ascii="Calibri" w:hAnsi="Calibri"/>
          <w:color w:val="000000"/>
        </w:rPr>
      </w:pPr>
      <w:r w:rsidRPr="00D36040">
        <w:rPr>
          <w:rFonts w:ascii="Calibri" w:hAnsi="Calibri" w:cs="Arial"/>
        </w:rPr>
        <w:t xml:space="preserve">Documentos que acrediten encontrarse al corriente en el cumplimiento de sus obligaciones fiscales, </w:t>
      </w:r>
      <w:r w:rsidR="0071602F" w:rsidRPr="00D36040">
        <w:rPr>
          <w:rFonts w:ascii="Calibri" w:hAnsi="Calibri" w:cs="Arial"/>
        </w:rPr>
        <w:t>deberá presentar</w:t>
      </w:r>
      <w:r w:rsidRPr="00D36040">
        <w:rPr>
          <w:rFonts w:ascii="Calibri" w:hAnsi="Calibri" w:cs="Arial"/>
        </w:rPr>
        <w:t xml:space="preserve"> lo siguiente: el documento actualizado</w:t>
      </w:r>
      <w:r w:rsidR="0071602F" w:rsidRPr="00D36040">
        <w:rPr>
          <w:rFonts w:ascii="Calibri" w:hAnsi="Calibri" w:cs="Arial"/>
        </w:rPr>
        <w:t xml:space="preserve"> y vigente</w:t>
      </w:r>
      <w:r w:rsidRPr="00D36040">
        <w:rPr>
          <w:rFonts w:ascii="Calibri" w:hAnsi="Calibri" w:cs="Arial"/>
        </w:rPr>
        <w:t xml:space="preserve"> expedido por el S.A.T., en el que se emita opinión positiva</w:t>
      </w:r>
      <w:r w:rsidR="007900A4" w:rsidRPr="00D36040">
        <w:rPr>
          <w:rFonts w:ascii="Calibri" w:hAnsi="Calibri" w:cs="Arial"/>
        </w:rPr>
        <w:t xml:space="preserve"> y vigente</w:t>
      </w:r>
      <w:r w:rsidRPr="00D36040">
        <w:rPr>
          <w:rFonts w:ascii="Calibri" w:hAnsi="Calibri" w:cs="Arial"/>
        </w:rPr>
        <w:t xml:space="preserve"> sobre el cumplimiento de sus obligaciones fiscales, Comprobante del último pago de: Impuesto sobre Nóminas, Refrendo y/o Tenencia de los vehículos de su propiedad e </w:t>
      </w:r>
      <w:r w:rsidR="00D36040" w:rsidRPr="00D36040">
        <w:rPr>
          <w:rFonts w:asciiTheme="minorHAnsi" w:hAnsiTheme="minorHAnsi" w:cstheme="minorHAnsi"/>
        </w:rPr>
        <w:t>Impuesto predial del domicilio fiscal del licitante, en caso de ser propietario, de  lo contrario, contrato de arrendamiento o figura legal con la que se sustente la propiedad del domicilio fiscal.</w:t>
      </w:r>
    </w:p>
    <w:p w14:paraId="2624050E" w14:textId="1D203A4C" w:rsidR="005E6330" w:rsidRPr="00D36040" w:rsidRDefault="005E6330" w:rsidP="00251784">
      <w:pPr>
        <w:numPr>
          <w:ilvl w:val="0"/>
          <w:numId w:val="8"/>
        </w:numPr>
        <w:tabs>
          <w:tab w:val="left" w:pos="1134"/>
        </w:tabs>
        <w:ind w:right="49"/>
        <w:jc w:val="both"/>
        <w:rPr>
          <w:rFonts w:ascii="Calibri" w:hAnsi="Calibri"/>
          <w:color w:val="000000"/>
        </w:rPr>
      </w:pPr>
      <w:r w:rsidRPr="00D36040">
        <w:rPr>
          <w:rFonts w:ascii="Calibri" w:hAnsi="Calibri" w:cs="Arial"/>
          <w:lang w:val="es-MX"/>
        </w:rPr>
        <w:t xml:space="preserve">Carta mediante la cual manifieste que su giro comercial comprende </w:t>
      </w:r>
      <w:r w:rsidR="00BE34A4" w:rsidRPr="00D36040">
        <w:rPr>
          <w:rFonts w:ascii="Calibri" w:hAnsi="Calibri" w:cs="Arial"/>
          <w:lang w:val="es-MX"/>
        </w:rPr>
        <w:t xml:space="preserve">la </w:t>
      </w:r>
      <w:r w:rsidR="002B755D" w:rsidRPr="00D36040">
        <w:rPr>
          <w:rFonts w:ascii="Calibri" w:hAnsi="Calibri" w:cs="Arial"/>
          <w:lang w:val="es-MX"/>
        </w:rPr>
        <w:t xml:space="preserve">venta </w:t>
      </w:r>
      <w:r w:rsidR="00866237" w:rsidRPr="00D36040">
        <w:rPr>
          <w:rFonts w:ascii="Calibri" w:hAnsi="Calibri" w:cs="Arial"/>
          <w:lang w:val="es-MX"/>
        </w:rPr>
        <w:t>del</w:t>
      </w:r>
      <w:r w:rsidR="002B755D" w:rsidRPr="00D36040">
        <w:rPr>
          <w:rFonts w:ascii="Calibri" w:hAnsi="Calibri" w:cs="Arial"/>
          <w:lang w:val="es-MX"/>
        </w:rPr>
        <w:t xml:space="preserve"> </w:t>
      </w:r>
      <w:r w:rsidR="00CE1E46">
        <w:rPr>
          <w:rFonts w:ascii="Calibri" w:hAnsi="Calibri" w:cs="Arial"/>
          <w:lang w:val="es-MX"/>
        </w:rPr>
        <w:t>MATERIAL ELÉCTRICO</w:t>
      </w:r>
      <w:r w:rsidR="00866237" w:rsidRPr="00D36040">
        <w:rPr>
          <w:rFonts w:ascii="Calibri" w:hAnsi="Calibri" w:cs="Arial"/>
          <w:lang w:val="es-MX"/>
        </w:rPr>
        <w:t xml:space="preserve"> </w:t>
      </w:r>
      <w:r w:rsidRPr="00D36040">
        <w:rPr>
          <w:rFonts w:ascii="Calibri" w:hAnsi="Calibri" w:cs="Arial"/>
          <w:lang w:val="es-MX"/>
        </w:rPr>
        <w:t>a que se refiere el anexo 1 de esta convocatoria.</w:t>
      </w:r>
    </w:p>
    <w:p w14:paraId="4EE2B2D7" w14:textId="77777777" w:rsidR="005E6330" w:rsidRPr="00183705" w:rsidRDefault="005E6330" w:rsidP="003C7CE4">
      <w:pPr>
        <w:numPr>
          <w:ilvl w:val="0"/>
          <w:numId w:val="8"/>
        </w:numPr>
        <w:tabs>
          <w:tab w:val="left" w:pos="1134"/>
        </w:tabs>
        <w:ind w:right="49"/>
        <w:jc w:val="both"/>
        <w:rPr>
          <w:rFonts w:ascii="Calibri" w:hAnsi="Calibri"/>
          <w:color w:val="000000"/>
        </w:rPr>
      </w:pPr>
      <w:r w:rsidRPr="00183705">
        <w:rPr>
          <w:rFonts w:ascii="Calibri" w:hAnsi="Calibri" w:cs="Arial"/>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14:paraId="0D02229E" w14:textId="40ABD7A0" w:rsidR="006E5603" w:rsidRPr="006E5603" w:rsidRDefault="005E6330" w:rsidP="006E5603">
      <w:pPr>
        <w:numPr>
          <w:ilvl w:val="0"/>
          <w:numId w:val="8"/>
        </w:numPr>
        <w:tabs>
          <w:tab w:val="left" w:pos="1134"/>
        </w:tabs>
        <w:ind w:right="49"/>
        <w:jc w:val="both"/>
        <w:rPr>
          <w:rFonts w:ascii="Calibri" w:hAnsi="Calibri"/>
          <w:color w:val="000000"/>
        </w:rPr>
      </w:pPr>
      <w:r w:rsidRPr="00183705">
        <w:rPr>
          <w:rFonts w:ascii="Calibri" w:hAnsi="Calibri" w:cs="Arial"/>
        </w:rPr>
        <w:t>Para el caso del</w:t>
      </w:r>
      <w:r w:rsidRPr="00183705">
        <w:rPr>
          <w:rFonts w:ascii="Calibri" w:hAnsi="Calibri" w:cs="Arial"/>
          <w:lang w:val="es-MX"/>
        </w:rPr>
        <w:t xml:space="preserve">(los) </w:t>
      </w:r>
      <w:r w:rsidRPr="00183705">
        <w:rPr>
          <w:rFonts w:ascii="Calibri" w:hAnsi="Calibri" w:cs="Arial"/>
          <w:bCs/>
          <w:lang w:val="es-MX"/>
        </w:rPr>
        <w:t>PARTICIPANTE(s)</w:t>
      </w:r>
      <w:r w:rsidRPr="00183705">
        <w:rPr>
          <w:rFonts w:ascii="Calibri" w:hAnsi="Calibri" w:cs="Arial"/>
          <w:lang w:val="es-MX"/>
        </w:rPr>
        <w:t xml:space="preserve"> que opte(n) por la presentación conjunta de propuestas, de conformidad con los </w:t>
      </w:r>
      <w:r w:rsidRPr="00183705">
        <w:rPr>
          <w:rFonts w:ascii="Calibri" w:hAnsi="Calibri" w:cs="Arial"/>
          <w:i/>
          <w:lang w:val="es-MX"/>
        </w:rPr>
        <w:t>Artículos 36</w:t>
      </w:r>
      <w:r w:rsidRPr="00183705">
        <w:rPr>
          <w:rFonts w:ascii="Calibri" w:hAnsi="Calibri" w:cs="Arial"/>
          <w:lang w:val="es-MX"/>
        </w:rPr>
        <w:t xml:space="preserve"> de la Ley de Adquisiciones, Arrendamientos y Contratación de Servicios</w:t>
      </w:r>
      <w:r w:rsidRPr="00183705">
        <w:rPr>
          <w:rFonts w:ascii="Calibri" w:hAnsi="Calibri" w:cs="Arial"/>
          <w:bCs/>
          <w:lang w:val="es-MX"/>
        </w:rPr>
        <w:t xml:space="preserve"> del Estado de Nuevo León </w:t>
      </w:r>
      <w:r w:rsidRPr="00183705">
        <w:rPr>
          <w:rFonts w:ascii="Calibri" w:hAnsi="Calibri" w:cs="Arial"/>
          <w:lang w:val="es-MX"/>
        </w:rPr>
        <w:t xml:space="preserve">y </w:t>
      </w:r>
      <w:r w:rsidRPr="00183705">
        <w:rPr>
          <w:rFonts w:ascii="Calibri" w:hAnsi="Calibri" w:cs="Arial"/>
          <w:i/>
          <w:lang w:val="es-MX"/>
        </w:rPr>
        <w:t>76</w:t>
      </w:r>
      <w:r w:rsidRPr="00183705">
        <w:rPr>
          <w:rFonts w:ascii="Calibri" w:hAnsi="Calibr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183705">
        <w:rPr>
          <w:rFonts w:ascii="Calibri" w:hAnsi="Calibri"/>
          <w:lang w:val="es-MX"/>
        </w:rPr>
        <w:t>Las personas que integran</w:t>
      </w:r>
      <w:r w:rsidRPr="00183705">
        <w:rPr>
          <w:rFonts w:ascii="Calibri" w:hAnsi="Calibri" w:cs="Arial"/>
        </w:rPr>
        <w:t xml:space="preserve"> la agrupación deberán celebrar en los términos de la legislación aplicable el convenio de propuesta conjunta, en el que se establecerán con precisión los aspectos siguientes.- </w:t>
      </w:r>
      <w:r w:rsidRPr="00183705">
        <w:rPr>
          <w:rFonts w:ascii="Calibri" w:hAnsi="Calibri" w:cs="Arial"/>
          <w:lang w:val="es-MX"/>
        </w:rPr>
        <w:t xml:space="preserve">Nombre, denominación o razón social, domicilio y clave de inscripción en el Registro Federal de Contribuyentes de las personas integrantes, señalando, en su caso, los </w:t>
      </w:r>
      <w:r w:rsidRPr="00183705">
        <w:rPr>
          <w:rFonts w:ascii="Calibri" w:hAnsi="Calibri" w:cs="Arial"/>
          <w:lang w:val="es-MX"/>
        </w:rPr>
        <w:lastRenderedPageBreak/>
        <w:t xml:space="preserve">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w:t>
      </w:r>
      <w:r w:rsidR="00572D88" w:rsidRPr="00183705">
        <w:rPr>
          <w:rFonts w:ascii="Calibri" w:hAnsi="Calibri" w:cs="Arial"/>
          <w:lang w:val="es-MX"/>
        </w:rPr>
        <w:t>Licitación Pública Nacional Presencial</w:t>
      </w:r>
      <w:r w:rsidRPr="00183705">
        <w:rPr>
          <w:rFonts w:ascii="Calibri" w:hAnsi="Calibri" w:cs="Arial"/>
          <w:lang w:val="es-MX"/>
        </w:rPr>
        <w:t xml:space="preserve">; Descripción de las partes objeto del contrato que corresponderá cumplir a cada persona integrante, así como la manera en que se exigirá el </w:t>
      </w:r>
      <w:r w:rsidRPr="00183705">
        <w:rPr>
          <w:rFonts w:ascii="Calibri" w:hAnsi="Calibri" w:cs="Calibri"/>
          <w:lang w:val="es-MX"/>
        </w:rPr>
        <w:t>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Pr="00183705">
        <w:rPr>
          <w:rFonts w:ascii="Calibri" w:hAnsi="Calibri" w:cs="Calibri"/>
        </w:rPr>
        <w:t>En caso de que no participen en propuestas conjuntas deberá manifestarlo por escrito.</w:t>
      </w:r>
    </w:p>
    <w:p w14:paraId="1B7BE2C1" w14:textId="77777777" w:rsidR="006E5603" w:rsidRDefault="006E5603" w:rsidP="006E5603">
      <w:pPr>
        <w:tabs>
          <w:tab w:val="left" w:pos="1134"/>
        </w:tabs>
        <w:ind w:left="1429" w:right="49"/>
        <w:jc w:val="both"/>
        <w:rPr>
          <w:rFonts w:ascii="Calibri" w:hAnsi="Calibri"/>
          <w:color w:val="000000"/>
        </w:rPr>
      </w:pPr>
    </w:p>
    <w:p w14:paraId="320BC900" w14:textId="06DDFB66" w:rsidR="00B9622B" w:rsidRPr="006E5603" w:rsidRDefault="00B9622B" w:rsidP="006E5603">
      <w:pPr>
        <w:pStyle w:val="Prrafodelista"/>
        <w:numPr>
          <w:ilvl w:val="0"/>
          <w:numId w:val="34"/>
        </w:numPr>
        <w:tabs>
          <w:tab w:val="left" w:pos="1134"/>
        </w:tabs>
        <w:ind w:right="49"/>
        <w:jc w:val="both"/>
        <w:rPr>
          <w:rFonts w:ascii="Calibri" w:hAnsi="Calibri"/>
          <w:color w:val="000000"/>
        </w:rPr>
      </w:pPr>
      <w:r w:rsidRPr="006E5603">
        <w:rPr>
          <w:rFonts w:ascii="Calibri" w:hAnsi="Calibri"/>
          <w:b/>
          <w:bCs/>
          <w:u w:val="single"/>
        </w:rPr>
        <w:t>EL SOBRE DE PROPUESTA ECONÓMICA DEBERÁ CONTENER:</w:t>
      </w:r>
    </w:p>
    <w:p w14:paraId="092ACE0F" w14:textId="77777777" w:rsidR="00B9622B" w:rsidRPr="00CA04EA" w:rsidRDefault="00B9622B" w:rsidP="00B9622B">
      <w:pPr>
        <w:ind w:left="720" w:right="180"/>
        <w:jc w:val="both"/>
        <w:outlineLvl w:val="0"/>
        <w:rPr>
          <w:rFonts w:ascii="Calibri" w:hAnsi="Calibri"/>
          <w:b/>
          <w:bCs/>
        </w:rPr>
      </w:pPr>
    </w:p>
    <w:p w14:paraId="4A2FCCBF" w14:textId="77777777" w:rsidR="00B9622B" w:rsidRDefault="00B9622B" w:rsidP="00B9622B">
      <w:pPr>
        <w:numPr>
          <w:ilvl w:val="0"/>
          <w:numId w:val="11"/>
        </w:numPr>
        <w:ind w:left="1418" w:right="180" w:hanging="284"/>
        <w:jc w:val="both"/>
        <w:rPr>
          <w:rFonts w:ascii="Calibri" w:hAnsi="Calibri"/>
          <w:bCs/>
        </w:rPr>
      </w:pPr>
      <w:r>
        <w:rPr>
          <w:rFonts w:ascii="Calibri" w:hAnsi="Calibri"/>
          <w:b/>
          <w:bCs/>
        </w:rPr>
        <w:t>ANEXOS 3 y 4</w:t>
      </w:r>
      <w:r w:rsidRPr="00CA04EA">
        <w:rPr>
          <w:rFonts w:ascii="Calibri" w:hAnsi="Calibri"/>
          <w:bCs/>
        </w:rPr>
        <w:t>.</w:t>
      </w:r>
    </w:p>
    <w:p w14:paraId="26CE972D" w14:textId="77777777" w:rsidR="00B9622B" w:rsidRPr="00A16B2E" w:rsidRDefault="00B9622B" w:rsidP="00B9622B">
      <w:pPr>
        <w:numPr>
          <w:ilvl w:val="0"/>
          <w:numId w:val="11"/>
        </w:numPr>
        <w:ind w:left="1418" w:right="180" w:hanging="284"/>
        <w:jc w:val="both"/>
        <w:rPr>
          <w:rFonts w:ascii="Calibri" w:hAnsi="Calibri"/>
          <w:bCs/>
        </w:rPr>
      </w:pPr>
      <w:r w:rsidRPr="00183705">
        <w:rPr>
          <w:rFonts w:ascii="Calibri" w:hAnsi="Calibri"/>
          <w:bCs/>
        </w:rPr>
        <w:t>CD o USB que contenga el desglose de la oferta económica (Anexo 3 y 4) en formato Excel, el cual se requiere únicamente para agilizar la conducción del evento.</w:t>
      </w:r>
    </w:p>
    <w:p w14:paraId="5E8A6061" w14:textId="77777777" w:rsidR="008F598D" w:rsidRDefault="008F598D" w:rsidP="00B9622B">
      <w:pPr>
        <w:tabs>
          <w:tab w:val="left" w:pos="0"/>
          <w:tab w:val="left" w:pos="10064"/>
        </w:tabs>
        <w:ind w:right="-1" w:firstLine="4"/>
        <w:jc w:val="both"/>
        <w:rPr>
          <w:rFonts w:ascii="Calibri" w:hAnsi="Calibri"/>
          <w:b/>
          <w:u w:val="single"/>
        </w:rPr>
      </w:pPr>
    </w:p>
    <w:p w14:paraId="7DA04A91" w14:textId="77777777" w:rsidR="00B9622B" w:rsidRPr="00A16B2E" w:rsidRDefault="00B9622B" w:rsidP="00B9622B">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14:paraId="09599B02" w14:textId="77777777" w:rsidR="00B9622B" w:rsidRPr="00A16B2E" w:rsidRDefault="00B9622B" w:rsidP="00B9622B">
      <w:pPr>
        <w:jc w:val="both"/>
        <w:rPr>
          <w:rFonts w:ascii="Calibri" w:hAnsi="Calibri"/>
        </w:rPr>
      </w:pPr>
    </w:p>
    <w:p w14:paraId="4D9C58CB" w14:textId="77777777" w:rsidR="00B9622B" w:rsidRPr="00183705" w:rsidRDefault="00B9622B" w:rsidP="00B9622B">
      <w:pPr>
        <w:jc w:val="both"/>
        <w:rPr>
          <w:rFonts w:ascii="Calibri" w:hAnsi="Calibri"/>
        </w:rPr>
      </w:pPr>
      <w:r w:rsidRPr="00183705">
        <w:rPr>
          <w:rFonts w:ascii="Calibri" w:hAnsi="Calibri"/>
        </w:rPr>
        <w:t xml:space="preserve">Los Licitantes del concurso deberán presentar por separado y fuera del sobre, en el acto de presentación y apertura de propuestas las siguientes cartas: </w:t>
      </w:r>
    </w:p>
    <w:p w14:paraId="6B0912B4" w14:textId="77777777" w:rsidR="00B9622B" w:rsidRPr="00183705" w:rsidRDefault="00B9622B" w:rsidP="00B9622B">
      <w:pPr>
        <w:pStyle w:val="Prrafodelista"/>
        <w:numPr>
          <w:ilvl w:val="0"/>
          <w:numId w:val="15"/>
        </w:numPr>
        <w:jc w:val="both"/>
        <w:rPr>
          <w:rFonts w:ascii="Calibri" w:hAnsi="Calibri"/>
        </w:rPr>
      </w:pPr>
      <w:r w:rsidRPr="00183705">
        <w:rPr>
          <w:rFonts w:ascii="Calibri" w:hAnsi="Calibri"/>
        </w:rPr>
        <w:t xml:space="preserve">Una de aceptación de las bases, junta de aclaraciones y validez de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p>
    <w:p w14:paraId="561F8192" w14:textId="77777777" w:rsidR="00B9622B" w:rsidRPr="00183705" w:rsidRDefault="00B9622B" w:rsidP="00B9622B">
      <w:pPr>
        <w:pStyle w:val="Prrafodelista"/>
        <w:numPr>
          <w:ilvl w:val="0"/>
          <w:numId w:val="15"/>
        </w:numPr>
        <w:jc w:val="both"/>
        <w:rPr>
          <w:rFonts w:ascii="Calibri" w:hAnsi="Calibri"/>
        </w:rPr>
      </w:pPr>
      <w:r w:rsidRPr="00183705">
        <w:rPr>
          <w:rFonts w:ascii="Calibri" w:hAnsi="Calibri"/>
        </w:rPr>
        <w:t>Y otra de Cumplimiento de Obligaciones Estatales y Federales, en lo relativo al pago de impuestos.</w:t>
      </w:r>
    </w:p>
    <w:p w14:paraId="11BAAA77" w14:textId="77777777" w:rsidR="00B9622B" w:rsidRPr="00183705" w:rsidRDefault="00B9622B" w:rsidP="00B9622B">
      <w:pPr>
        <w:pStyle w:val="Prrafodelista"/>
        <w:rPr>
          <w:rFonts w:ascii="Calibri" w:hAnsi="Calibri"/>
        </w:rPr>
      </w:pPr>
    </w:p>
    <w:p w14:paraId="412A4456" w14:textId="77777777" w:rsidR="00B9622B" w:rsidRPr="00183705" w:rsidRDefault="00B9622B" w:rsidP="00B9622B">
      <w:pPr>
        <w:pStyle w:val="Prrafodelista"/>
        <w:ind w:left="360"/>
        <w:jc w:val="both"/>
        <w:rPr>
          <w:rFonts w:ascii="Calibri" w:hAnsi="Calibri"/>
        </w:rPr>
      </w:pPr>
      <w:r w:rsidRPr="00183705">
        <w:rPr>
          <w:rFonts w:ascii="Calibri" w:hAnsi="Calibri"/>
        </w:rPr>
        <w:t>Dichas cartas serán dirigidas al Director Administrativo de Servicios de Salud de Nuevo León, O.P.D.; por lo que la omisión o incumplimiento de cualquiera de los requisitos y documentos antes señalados, faculta de pleno derecho a la Convocante a rechazar cualquier propuesta sin darle lectura.</w:t>
      </w:r>
    </w:p>
    <w:p w14:paraId="61DAAD47" w14:textId="77777777" w:rsidR="008F598D" w:rsidRPr="00183705" w:rsidRDefault="008F598D" w:rsidP="00B9622B">
      <w:pPr>
        <w:tabs>
          <w:tab w:val="left" w:pos="10064"/>
        </w:tabs>
        <w:ind w:right="-1"/>
        <w:jc w:val="both"/>
        <w:rPr>
          <w:rFonts w:ascii="Calibri" w:hAnsi="Calibri"/>
          <w:b/>
        </w:rPr>
      </w:pPr>
    </w:p>
    <w:p w14:paraId="1D3677E7" w14:textId="77777777" w:rsidR="00B9622B" w:rsidRDefault="00B9622B" w:rsidP="00B9622B">
      <w:pPr>
        <w:tabs>
          <w:tab w:val="left" w:pos="0"/>
          <w:tab w:val="left" w:pos="9923"/>
        </w:tabs>
        <w:ind w:right="-1" w:firstLine="4"/>
        <w:jc w:val="both"/>
        <w:rPr>
          <w:rFonts w:ascii="Calibri" w:hAnsi="Calibri"/>
          <w:b/>
          <w:u w:val="single"/>
        </w:rPr>
      </w:pPr>
      <w:r w:rsidRPr="00183705">
        <w:rPr>
          <w:rFonts w:ascii="Calibri" w:hAnsi="Calibri"/>
          <w:b/>
          <w:u w:val="single"/>
        </w:rPr>
        <w:t>3.2. Forma de presentación de las Propuestas Técnica y Económica y documentos esenciales que deberán de contener los sobres.</w:t>
      </w:r>
    </w:p>
    <w:p w14:paraId="51DAB6CE" w14:textId="77777777" w:rsidR="00F336BA" w:rsidRDefault="00F336BA" w:rsidP="00B9622B">
      <w:pPr>
        <w:tabs>
          <w:tab w:val="left" w:pos="0"/>
          <w:tab w:val="left" w:pos="9923"/>
        </w:tabs>
        <w:ind w:right="-1" w:firstLine="4"/>
        <w:jc w:val="both"/>
        <w:rPr>
          <w:rFonts w:ascii="Calibri" w:hAnsi="Calibri"/>
          <w:b/>
          <w:u w:val="single"/>
        </w:rPr>
      </w:pPr>
    </w:p>
    <w:p w14:paraId="18BA52BC" w14:textId="77777777" w:rsidR="00F336BA" w:rsidRPr="00F336BA" w:rsidRDefault="00F336BA" w:rsidP="00F336BA">
      <w:pPr>
        <w:pStyle w:val="Prrafodelista"/>
        <w:numPr>
          <w:ilvl w:val="0"/>
          <w:numId w:val="39"/>
        </w:numPr>
        <w:jc w:val="both"/>
        <w:rPr>
          <w:rFonts w:asciiTheme="minorHAnsi" w:hAnsiTheme="minorHAnsi" w:cstheme="minorHAnsi"/>
        </w:rPr>
      </w:pPr>
      <w:r w:rsidRPr="00F336BA">
        <w:rPr>
          <w:rFonts w:asciiTheme="minorHAnsi" w:hAnsiTheme="minorHAnsi" w:cstheme="minorHAnsi"/>
        </w:rPr>
        <w:t>En el caso de que comparezca en los actos de presentación y apertura de proposiciones técnicas, así como de fallo técnico, apertura económica y fallo, persona distinta a la que firma las proposiciones, bastará con que presente un escrito (Carta Poder) en el que su firmante manifieste, bajo protesta de decir verdad, que cuenta con facultades suficientes para comprometerse por la persona que representa.</w:t>
      </w:r>
    </w:p>
    <w:p w14:paraId="093E07D2" w14:textId="3F04AC8C" w:rsidR="009E39CB" w:rsidRPr="00F336BA" w:rsidRDefault="009E39CB" w:rsidP="00F336BA">
      <w:pPr>
        <w:pStyle w:val="Prrafodelista"/>
        <w:numPr>
          <w:ilvl w:val="0"/>
          <w:numId w:val="39"/>
        </w:numPr>
        <w:jc w:val="both"/>
        <w:rPr>
          <w:rFonts w:asciiTheme="minorHAnsi" w:hAnsiTheme="minorHAnsi" w:cstheme="minorHAnsi"/>
        </w:rPr>
      </w:pPr>
      <w:r w:rsidRPr="00F336BA">
        <w:rPr>
          <w:rFonts w:asciiTheme="minorHAnsi" w:hAnsiTheme="minorHAnsi"/>
        </w:rPr>
        <w:t xml:space="preserve">El Licitante deberá presentar en sobres cerrados, su </w:t>
      </w:r>
      <w:r w:rsidRPr="00F336BA">
        <w:rPr>
          <w:rFonts w:asciiTheme="minorHAnsi" w:hAnsiTheme="minorHAnsi"/>
          <w:i/>
          <w:u w:val="single"/>
        </w:rPr>
        <w:t>propuesta técnica y económica</w:t>
      </w:r>
      <w:r w:rsidRPr="00F336BA">
        <w:rPr>
          <w:rFonts w:asciiTheme="minorHAnsi" w:hAnsiTheme="minorHAnsi"/>
        </w:rPr>
        <w:t>, rotulados con el nombre del Licitante y con la indicación del concurso en que participa, dentro de dichos sobres deberá presentar su propuesta técnica y económica respectivamente y conforme al formato anexo a las bases, en el cual señalan los requisitos solicitados. La Convocante se reserva el derecho de evaluar cada una de las propuestas presentadas, verificando que cumpla con todas y cada una de las indicaciones solicitadas y de acuerdo a los formatos que para tal efecto se anexan. Al momento de entregar sus sobres, el licitante, deberá entregar las cartas a que se hace referencia en estas bases (3.1) fuera de los sobres.</w:t>
      </w:r>
    </w:p>
    <w:p w14:paraId="7271D385" w14:textId="77777777" w:rsidR="00B9622B" w:rsidRPr="00F336BA" w:rsidRDefault="00B9622B" w:rsidP="00F336BA">
      <w:pPr>
        <w:numPr>
          <w:ilvl w:val="0"/>
          <w:numId w:val="39"/>
        </w:numPr>
        <w:tabs>
          <w:tab w:val="left" w:pos="9923"/>
        </w:tabs>
        <w:ind w:right="-1"/>
        <w:jc w:val="both"/>
        <w:rPr>
          <w:rFonts w:ascii="Calibri" w:hAnsi="Calibri"/>
        </w:rPr>
      </w:pPr>
      <w:r w:rsidRPr="00F336BA">
        <w:rPr>
          <w:rFonts w:ascii="Calibri" w:hAnsi="Calibri"/>
        </w:rPr>
        <w:t>Las propuestas económicas serán cotizadas en Pesos Mexicanos.</w:t>
      </w:r>
    </w:p>
    <w:p w14:paraId="2AC1BECB" w14:textId="17F146BE" w:rsidR="008F598D" w:rsidRPr="009E39CB" w:rsidRDefault="00B9622B" w:rsidP="00F336BA">
      <w:pPr>
        <w:numPr>
          <w:ilvl w:val="0"/>
          <w:numId w:val="39"/>
        </w:numPr>
        <w:tabs>
          <w:tab w:val="left" w:pos="9923"/>
        </w:tabs>
        <w:ind w:right="49"/>
        <w:jc w:val="both"/>
        <w:rPr>
          <w:rFonts w:ascii="Calibri" w:hAnsi="Calibri"/>
        </w:rPr>
      </w:pPr>
      <w:r w:rsidRPr="00F336BA">
        <w:rPr>
          <w:rFonts w:ascii="Calibri" w:hAnsi="Calibri"/>
        </w:rPr>
        <w:lastRenderedPageBreak/>
        <w:t xml:space="preserve">Las </w:t>
      </w:r>
      <w:r w:rsidRPr="00F336BA">
        <w:rPr>
          <w:rFonts w:ascii="Calibri" w:hAnsi="Calibri"/>
          <w:i/>
          <w:u w:val="single"/>
        </w:rPr>
        <w:t>propuestas técnicas y económicas</w:t>
      </w:r>
      <w:r w:rsidRPr="00F336BA">
        <w:rPr>
          <w:rFonts w:ascii="Calibri" w:hAnsi="Calibri"/>
        </w:rPr>
        <w:t xml:space="preserve">, </w:t>
      </w:r>
      <w:r w:rsidR="009E39CB" w:rsidRPr="00F336BA">
        <w:rPr>
          <w:rFonts w:asciiTheme="minorHAnsi" w:hAnsiTheme="minorHAnsi"/>
        </w:rPr>
        <w:t>así como todos los anexos</w:t>
      </w:r>
      <w:r w:rsidR="009E39CB" w:rsidRPr="00F336BA">
        <w:rPr>
          <w:rFonts w:ascii="Calibri" w:hAnsi="Calibri"/>
        </w:rPr>
        <w:t>, deberán</w:t>
      </w:r>
      <w:r w:rsidRPr="00F336BA">
        <w:rPr>
          <w:rFonts w:ascii="Calibri" w:hAnsi="Calibri"/>
        </w:rPr>
        <w:t xml:space="preserve"> contener firma autógrafa del representante legal de la compañía</w:t>
      </w:r>
      <w:r w:rsidRPr="009E39CB">
        <w:rPr>
          <w:rFonts w:ascii="Calibri" w:hAnsi="Calibri"/>
        </w:rPr>
        <w:t xml:space="preserve"> en </w:t>
      </w:r>
      <w:r w:rsidR="009E39CB">
        <w:rPr>
          <w:rFonts w:ascii="Calibri" w:hAnsi="Calibri"/>
        </w:rPr>
        <w:t>todos los documentos.</w:t>
      </w:r>
    </w:p>
    <w:p w14:paraId="65C12B70" w14:textId="2BEA63E7" w:rsidR="008F598D" w:rsidRDefault="008F598D" w:rsidP="00B9622B">
      <w:pPr>
        <w:ind w:left="720" w:right="49"/>
        <w:jc w:val="both"/>
        <w:rPr>
          <w:rFonts w:ascii="Calibri" w:hAnsi="Calibri"/>
        </w:rPr>
      </w:pPr>
    </w:p>
    <w:p w14:paraId="5A075DF9" w14:textId="77777777" w:rsidR="0016531D" w:rsidRDefault="0016531D" w:rsidP="00B9622B">
      <w:pPr>
        <w:ind w:left="720" w:right="49"/>
        <w:jc w:val="both"/>
        <w:rPr>
          <w:rFonts w:ascii="Calibri" w:hAnsi="Calibri"/>
        </w:rPr>
      </w:pPr>
    </w:p>
    <w:p w14:paraId="3EAC62A5" w14:textId="77777777" w:rsidR="00B9622B" w:rsidRPr="00A16B2E" w:rsidRDefault="00B9622B" w:rsidP="00B9622B">
      <w:pPr>
        <w:tabs>
          <w:tab w:val="left" w:pos="567"/>
        </w:tabs>
        <w:ind w:left="567" w:right="-1" w:hanging="567"/>
        <w:jc w:val="both"/>
        <w:rPr>
          <w:rFonts w:ascii="Calibri" w:hAnsi="Calibri"/>
          <w:b/>
          <w:u w:val="single"/>
        </w:rPr>
      </w:pPr>
      <w:r w:rsidRPr="00D150DB">
        <w:rPr>
          <w:rFonts w:ascii="Calibri" w:hAnsi="Calibri"/>
          <w:b/>
          <w:u w:val="single"/>
        </w:rPr>
        <w:t xml:space="preserve">3.3. Procedimiento a seguir en el </w:t>
      </w:r>
      <w:r w:rsidRPr="00A16B2E">
        <w:rPr>
          <w:rFonts w:ascii="Calibri" w:hAnsi="Calibri"/>
          <w:b/>
          <w:u w:val="single"/>
        </w:rPr>
        <w:t xml:space="preserve">acto de presentación y apertura de Propuestas Técnicas y </w:t>
      </w:r>
      <w:r>
        <w:rPr>
          <w:rFonts w:ascii="Calibri" w:hAnsi="Calibri"/>
          <w:b/>
          <w:u w:val="single"/>
        </w:rPr>
        <w:t xml:space="preserve">acto de Apertura </w:t>
      </w:r>
      <w:r w:rsidRPr="00A16B2E">
        <w:rPr>
          <w:rFonts w:ascii="Calibri" w:hAnsi="Calibri"/>
          <w:b/>
          <w:u w:val="single"/>
        </w:rPr>
        <w:t>Económicas.</w:t>
      </w:r>
    </w:p>
    <w:p w14:paraId="7651308D" w14:textId="77777777" w:rsidR="00B9622B" w:rsidRPr="00A16B2E" w:rsidRDefault="00B9622B" w:rsidP="00B9622B">
      <w:pPr>
        <w:ind w:left="567" w:right="-1" w:hanging="567"/>
        <w:jc w:val="both"/>
        <w:rPr>
          <w:rFonts w:ascii="Calibri" w:hAnsi="Calibri"/>
          <w:b/>
        </w:rPr>
      </w:pPr>
    </w:p>
    <w:p w14:paraId="23C07E8C" w14:textId="77777777" w:rsidR="00B9622B" w:rsidRDefault="00B9622B" w:rsidP="00B9622B">
      <w:pPr>
        <w:numPr>
          <w:ilvl w:val="0"/>
          <w:numId w:val="13"/>
        </w:numPr>
        <w:ind w:left="709" w:right="-1" w:hanging="425"/>
        <w:jc w:val="both"/>
        <w:rPr>
          <w:rFonts w:ascii="Calibri" w:hAnsi="Calibri"/>
        </w:rPr>
      </w:pPr>
      <w:r w:rsidRPr="00A16B2E">
        <w:rPr>
          <w:rFonts w:ascii="Calibri" w:hAnsi="Calibri"/>
        </w:rPr>
        <w:t>Se iniciará en la fecha, lugar y hora señalados en estas bases; el acto será público, pero sólo participarán los Licitantes.</w:t>
      </w:r>
    </w:p>
    <w:p w14:paraId="2AC374F0" w14:textId="77777777" w:rsidR="00B9622B" w:rsidRDefault="00B9622B" w:rsidP="00B9622B">
      <w:pPr>
        <w:numPr>
          <w:ilvl w:val="0"/>
          <w:numId w:val="13"/>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14:paraId="2769D7E2" w14:textId="77777777" w:rsidR="00B9622B" w:rsidRDefault="00B9622B" w:rsidP="00B9622B">
      <w:pPr>
        <w:numPr>
          <w:ilvl w:val="0"/>
          <w:numId w:val="13"/>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14:paraId="228BB186" w14:textId="77777777" w:rsidR="00B9622B" w:rsidRDefault="00B9622B" w:rsidP="00B9622B">
      <w:pPr>
        <w:numPr>
          <w:ilvl w:val="0"/>
          <w:numId w:val="13"/>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14:paraId="642632E6" w14:textId="77777777" w:rsidR="00B9622B" w:rsidRDefault="00B9622B" w:rsidP="00B9622B">
      <w:pPr>
        <w:numPr>
          <w:ilvl w:val="0"/>
          <w:numId w:val="13"/>
        </w:numPr>
        <w:tabs>
          <w:tab w:val="left" w:pos="10064"/>
        </w:tabs>
        <w:ind w:left="709" w:right="-1" w:hanging="425"/>
        <w:jc w:val="both"/>
        <w:rPr>
          <w:rFonts w:ascii="Calibri" w:hAnsi="Calibri"/>
        </w:rPr>
      </w:pPr>
      <w:r>
        <w:rPr>
          <w:rFonts w:ascii="Calibri" w:hAnsi="Calibri"/>
        </w:rPr>
        <w:t>En el Acto de apertura económica e</w:t>
      </w:r>
      <w:r w:rsidRPr="0039320A">
        <w:rPr>
          <w:rFonts w:ascii="Calibri" w:hAnsi="Calibri"/>
        </w:rPr>
        <w:t xml:space="preserve">l representante de </w:t>
      </w:r>
      <w:r w:rsidRPr="00E27A9B">
        <w:rPr>
          <w:rFonts w:ascii="Calibri" w:hAnsi="Calibri"/>
        </w:rPr>
        <w:t>la Convocante</w:t>
      </w:r>
      <w:r w:rsidRPr="0039320A">
        <w:rPr>
          <w:rFonts w:ascii="Calibri" w:hAnsi="Calibri"/>
        </w:rPr>
        <w:t xml:space="preserve"> que presida el acto, dará lectura al importe de las propuestas que cubran los requisitos </w:t>
      </w:r>
      <w:r w:rsidRPr="00E27A9B">
        <w:rPr>
          <w:rFonts w:ascii="Calibri" w:hAnsi="Calibri"/>
        </w:rPr>
        <w:t>exigidos.</w:t>
      </w:r>
    </w:p>
    <w:p w14:paraId="287B9DDD" w14:textId="77777777" w:rsidR="00B9622B" w:rsidRDefault="00B9622B" w:rsidP="00B9622B">
      <w:pPr>
        <w:numPr>
          <w:ilvl w:val="0"/>
          <w:numId w:val="13"/>
        </w:numPr>
        <w:ind w:left="709" w:right="-1" w:hanging="425"/>
        <w:jc w:val="both"/>
        <w:rPr>
          <w:rFonts w:ascii="Calibri" w:hAnsi="Calibri"/>
        </w:rPr>
      </w:pPr>
      <w:r>
        <w:rPr>
          <w:rFonts w:ascii="Calibri" w:hAnsi="Calibri"/>
        </w:rPr>
        <w:t>Los</w:t>
      </w:r>
      <w:r w:rsidRPr="00E27A9B">
        <w:rPr>
          <w:rFonts w:ascii="Calibri" w:hAnsi="Calibri"/>
        </w:rPr>
        <w:t xml:space="preserve"> Licitante</w:t>
      </w:r>
      <w:r>
        <w:rPr>
          <w:rFonts w:ascii="Calibri" w:hAnsi="Calibri"/>
        </w:rPr>
        <w:t>s</w:t>
      </w:r>
      <w:r w:rsidRPr="00E27A9B">
        <w:rPr>
          <w:rFonts w:ascii="Calibri" w:hAnsi="Calibri"/>
        </w:rPr>
        <w:t xml:space="preserve">, </w:t>
      </w:r>
      <w:r>
        <w:rPr>
          <w:rFonts w:ascii="Calibri" w:hAnsi="Calibri"/>
        </w:rPr>
        <w:t xml:space="preserve">que </w:t>
      </w:r>
      <w:r w:rsidRPr="00E27A9B">
        <w:rPr>
          <w:rFonts w:ascii="Calibri" w:hAnsi="Calibri"/>
        </w:rPr>
        <w:t>asistiere</w:t>
      </w:r>
      <w:r>
        <w:rPr>
          <w:rFonts w:ascii="Calibri" w:hAnsi="Calibri"/>
        </w:rPr>
        <w:t>n</w:t>
      </w:r>
      <w:r w:rsidRPr="00E27A9B">
        <w:rPr>
          <w:rFonts w:ascii="Calibri" w:hAnsi="Calibri"/>
        </w:rPr>
        <w:t xml:space="preserve">, y </w:t>
      </w:r>
      <w:r>
        <w:rPr>
          <w:rFonts w:ascii="Calibri" w:hAnsi="Calibri"/>
        </w:rPr>
        <w:t xml:space="preserve">el </w:t>
      </w:r>
      <w:r w:rsidRPr="00E27A9B">
        <w:rPr>
          <w:rFonts w:ascii="Calibri" w:hAnsi="Calibri"/>
        </w:rPr>
        <w:t xml:space="preserve">servidor público </w:t>
      </w:r>
      <w:r>
        <w:rPr>
          <w:rFonts w:ascii="Calibri" w:hAnsi="Calibri"/>
        </w:rPr>
        <w:t>que designe la convocante</w:t>
      </w:r>
      <w:r w:rsidRPr="00E27A9B">
        <w:rPr>
          <w:rFonts w:ascii="Calibri" w:hAnsi="Calibri"/>
        </w:rPr>
        <w:t xml:space="preserve">, rubricarán las partes de las propuestas técnicas presentadas que previamente haya determinado la Convocante en las bases de la </w:t>
      </w:r>
      <w:r>
        <w:rPr>
          <w:rFonts w:ascii="Calibri" w:hAnsi="Calibri"/>
        </w:rPr>
        <w:t>licitación</w:t>
      </w:r>
      <w:r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p>
    <w:p w14:paraId="2963E7E0" w14:textId="77777777" w:rsidR="00B9622B" w:rsidRDefault="00B9622B" w:rsidP="00B9622B">
      <w:pPr>
        <w:numPr>
          <w:ilvl w:val="0"/>
          <w:numId w:val="13"/>
        </w:numPr>
        <w:ind w:left="709" w:right="-1" w:hanging="425"/>
        <w:jc w:val="both"/>
        <w:rPr>
          <w:rFonts w:ascii="Calibri" w:hAnsi="Calibri"/>
        </w:rPr>
      </w:pPr>
      <w:r w:rsidRPr="00E27A9B">
        <w:rPr>
          <w:rFonts w:ascii="Calibri" w:hAnsi="Calibri"/>
        </w:rPr>
        <w:t xml:space="preserve">Se levantará acta correspondiente en la que se harán constar las proposiciones recibidas, sus montos totales, así como las que hubieren sido rechazadas y las causas por las que no </w:t>
      </w:r>
      <w:r>
        <w:rPr>
          <w:rFonts w:ascii="Calibri" w:hAnsi="Calibri"/>
        </w:rPr>
        <w:t xml:space="preserve">se </w:t>
      </w:r>
      <w:r w:rsidRPr="00E27A9B">
        <w:rPr>
          <w:rFonts w:ascii="Calibri" w:hAnsi="Calibri"/>
        </w:rPr>
        <w:t>aceptaron, así como en cada una de las etapas de los eventos y en la que se dará a conocer el fallo, el día y hora señalados en estas bases, esto de conformidad con lo dispuesto en el Artículo 35 de la Ley de Adquisiciones, Arrendamientos y Contratación de Ser</w:t>
      </w:r>
      <w:r>
        <w:rPr>
          <w:rFonts w:ascii="Calibri" w:hAnsi="Calibri"/>
        </w:rPr>
        <w:t>vicios del Estado de Nuevo León y 74 de su reglamento.</w:t>
      </w:r>
    </w:p>
    <w:p w14:paraId="78C345E0" w14:textId="77777777" w:rsidR="00B9622B" w:rsidRDefault="00B9622B" w:rsidP="00B9622B">
      <w:pPr>
        <w:numPr>
          <w:ilvl w:val="0"/>
          <w:numId w:val="13"/>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14:paraId="765CA9D8" w14:textId="77777777" w:rsidR="00B9622B" w:rsidRDefault="00B9622B" w:rsidP="00B9622B">
      <w:pPr>
        <w:numPr>
          <w:ilvl w:val="0"/>
          <w:numId w:val="13"/>
        </w:numPr>
        <w:tabs>
          <w:tab w:val="left" w:pos="10064"/>
        </w:tabs>
        <w:ind w:left="709" w:right="-1" w:hanging="425"/>
        <w:jc w:val="both"/>
        <w:rPr>
          <w:rFonts w:ascii="Calibri" w:hAnsi="Calibri"/>
        </w:rPr>
      </w:pPr>
      <w:r w:rsidRPr="0039320A">
        <w:rPr>
          <w:rFonts w:ascii="Calibri" w:hAnsi="Calibri"/>
        </w:rPr>
        <w:t xml:space="preserve">Si no se recibe propuesta alguna o todas las propuestas fueren desechadas, se declarará desierto el concurso, levantándose el acta correspondiente y en su caso, se procederá a expedir </w:t>
      </w:r>
      <w:r w:rsidR="00027564">
        <w:rPr>
          <w:rFonts w:ascii="Calibri" w:hAnsi="Calibri"/>
        </w:rPr>
        <w:t xml:space="preserve">una </w:t>
      </w:r>
      <w:r w:rsidR="00163011">
        <w:rPr>
          <w:rFonts w:ascii="Calibri" w:hAnsi="Calibri"/>
        </w:rPr>
        <w:t xml:space="preserve"> </w:t>
      </w:r>
      <w:r w:rsidRPr="0039320A">
        <w:rPr>
          <w:rFonts w:ascii="Calibri" w:hAnsi="Calibri"/>
        </w:rPr>
        <w:t>nueva convocatoria.</w:t>
      </w:r>
    </w:p>
    <w:p w14:paraId="5BECACE4" w14:textId="77777777" w:rsidR="00D5090B" w:rsidRDefault="00D5090B" w:rsidP="00D5090B">
      <w:pPr>
        <w:tabs>
          <w:tab w:val="left" w:pos="10064"/>
        </w:tabs>
        <w:ind w:right="-1"/>
        <w:jc w:val="both"/>
        <w:rPr>
          <w:rFonts w:ascii="Calibri" w:hAnsi="Calibri"/>
        </w:rPr>
      </w:pPr>
    </w:p>
    <w:p w14:paraId="21B1968C" w14:textId="77777777" w:rsidR="00B9622B" w:rsidRPr="0039320A" w:rsidRDefault="00B9622B" w:rsidP="007900A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4.</w:t>
      </w:r>
      <w:r>
        <w:rPr>
          <w:rFonts w:ascii="Calibri" w:hAnsi="Calibri"/>
          <w:b/>
        </w:rPr>
        <w:t xml:space="preserve"> </w:t>
      </w:r>
      <w:r w:rsidRPr="0039320A">
        <w:rPr>
          <w:rFonts w:ascii="Calibri" w:hAnsi="Calibri"/>
          <w:b/>
        </w:rPr>
        <w:t>DERECHOS DE LA CONVOCANTE.</w:t>
      </w:r>
    </w:p>
    <w:p w14:paraId="34E94C08" w14:textId="77777777" w:rsidR="00B9622B" w:rsidRPr="0039320A" w:rsidRDefault="00B9622B" w:rsidP="00B9622B">
      <w:pPr>
        <w:ind w:right="-1"/>
        <w:jc w:val="both"/>
        <w:rPr>
          <w:rFonts w:ascii="Calibri" w:hAnsi="Calibri"/>
          <w:b/>
        </w:rPr>
      </w:pPr>
    </w:p>
    <w:p w14:paraId="75169A35" w14:textId="77777777" w:rsidR="00B9622B" w:rsidRPr="0039320A" w:rsidRDefault="00B9622B" w:rsidP="00B9622B">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E27A9B">
          <w:rPr>
            <w:rFonts w:ascii="Calibri" w:hAnsi="Calibri"/>
          </w:rPr>
          <w:t>Convocante</w:t>
        </w:r>
      </w:smartTag>
      <w:r w:rsidRPr="00E27A9B">
        <w:rPr>
          <w:rFonts w:ascii="Calibri" w:hAnsi="Calibri"/>
        </w:rPr>
        <w:t xml:space="preserv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14:paraId="7F26D225" w14:textId="77777777" w:rsidR="00B9622B" w:rsidRPr="0039320A" w:rsidRDefault="00B9622B" w:rsidP="00B9622B">
      <w:pPr>
        <w:ind w:right="-1"/>
        <w:jc w:val="both"/>
        <w:rPr>
          <w:rFonts w:ascii="Calibri" w:hAnsi="Calibri"/>
        </w:rPr>
      </w:pPr>
    </w:p>
    <w:p w14:paraId="0F58CF0E" w14:textId="77777777" w:rsidR="00B9622B" w:rsidRPr="0039320A" w:rsidRDefault="00B9622B" w:rsidP="00B9622B">
      <w:pPr>
        <w:ind w:right="-1"/>
        <w:jc w:val="both"/>
        <w:rPr>
          <w:rFonts w:ascii="Calibri" w:hAnsi="Calibri"/>
        </w:rPr>
      </w:pPr>
      <w:r w:rsidRPr="0039320A">
        <w:rPr>
          <w:rFonts w:ascii="Calibri" w:hAnsi="Calibri"/>
        </w:rPr>
        <w:t xml:space="preserve">No se recibirán ofertas extemporáneas, sólo se recibirán dentro del acto de </w:t>
      </w:r>
      <w:r w:rsidR="002B755D">
        <w:rPr>
          <w:rFonts w:ascii="Calibri" w:hAnsi="Calibri"/>
        </w:rPr>
        <w:t xml:space="preserve">entrega de propuestas </w:t>
      </w:r>
      <w:r w:rsidRPr="0039320A">
        <w:rPr>
          <w:rFonts w:ascii="Calibri" w:hAnsi="Calibri"/>
        </w:rPr>
        <w:t xml:space="preserve">y apertura </w:t>
      </w:r>
      <w:r w:rsidR="002B755D">
        <w:rPr>
          <w:rFonts w:ascii="Calibri" w:hAnsi="Calibri"/>
        </w:rPr>
        <w:t>técnica</w:t>
      </w:r>
      <w:r w:rsidRPr="0039320A">
        <w:rPr>
          <w:rFonts w:ascii="Calibri" w:hAnsi="Calibri"/>
        </w:rPr>
        <w:t>, las presentadas en la forma y términos señalados en las presentes bases, así como en la parte conducente de la convocatoria de este concurso.</w:t>
      </w:r>
    </w:p>
    <w:p w14:paraId="5D0BF811" w14:textId="77777777" w:rsidR="00B9622B" w:rsidRPr="0039320A" w:rsidRDefault="00B9622B" w:rsidP="00B9622B">
      <w:pPr>
        <w:pStyle w:val="Textoindependiente26"/>
        <w:tabs>
          <w:tab w:val="clear" w:pos="1276"/>
        </w:tabs>
        <w:ind w:right="-1"/>
        <w:rPr>
          <w:rFonts w:ascii="Calibri" w:hAnsi="Calibri"/>
          <w:b w:val="0"/>
          <w:sz w:val="20"/>
        </w:rPr>
      </w:pPr>
    </w:p>
    <w:p w14:paraId="2F3895EB" w14:textId="77777777" w:rsidR="00B9622B" w:rsidRDefault="00B9622B" w:rsidP="00B9622B">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w:t>
      </w:r>
      <w:r w:rsidR="002B755D">
        <w:rPr>
          <w:rFonts w:ascii="Calibri" w:hAnsi="Calibri"/>
          <w:b w:val="0"/>
          <w:sz w:val="20"/>
        </w:rPr>
        <w:t xml:space="preserve">entrega de propuestas y </w:t>
      </w:r>
      <w:r w:rsidRPr="0039320A">
        <w:rPr>
          <w:rFonts w:ascii="Calibri" w:hAnsi="Calibri"/>
          <w:b w:val="0"/>
          <w:sz w:val="20"/>
        </w:rPr>
        <w:t xml:space="preserve">apertura </w:t>
      </w:r>
      <w:r w:rsidR="002B755D">
        <w:rPr>
          <w:rFonts w:ascii="Calibri" w:hAnsi="Calibri"/>
          <w:b w:val="0"/>
          <w:sz w:val="20"/>
        </w:rPr>
        <w:t>técnica</w:t>
      </w:r>
      <w:r w:rsidRPr="0039320A">
        <w:rPr>
          <w:rFonts w:ascii="Calibri" w:hAnsi="Calibri"/>
          <w:b w:val="0"/>
          <w:sz w:val="20"/>
        </w:rPr>
        <w:t xml:space="preserve">, los Licitantes no podrán modificar su propuesta. </w:t>
      </w:r>
    </w:p>
    <w:p w14:paraId="28DC27DF" w14:textId="77777777" w:rsidR="00B9622B" w:rsidRPr="00A16B2E" w:rsidRDefault="00B9622B" w:rsidP="00B9622B">
      <w:pPr>
        <w:pStyle w:val="Textoindependiente26"/>
        <w:tabs>
          <w:tab w:val="clear" w:pos="1276"/>
        </w:tabs>
        <w:ind w:right="-1"/>
        <w:rPr>
          <w:rFonts w:ascii="Calibri" w:hAnsi="Calibri"/>
          <w:b w:val="0"/>
          <w:sz w:val="20"/>
        </w:rPr>
      </w:pPr>
    </w:p>
    <w:p w14:paraId="20F26523" w14:textId="77777777" w:rsidR="00B9622B" w:rsidRDefault="00B9622B" w:rsidP="00B9622B">
      <w:pPr>
        <w:pStyle w:val="Textoindependiente26"/>
        <w:tabs>
          <w:tab w:val="clear" w:pos="1276"/>
        </w:tabs>
        <w:ind w:right="-1"/>
        <w:outlineLvl w:val="0"/>
        <w:rPr>
          <w:rFonts w:ascii="Calibri" w:hAnsi="Calibri"/>
          <w:b w:val="0"/>
          <w:sz w:val="20"/>
        </w:rPr>
      </w:pPr>
      <w:r w:rsidRPr="00A16B2E">
        <w:rPr>
          <w:rFonts w:ascii="Calibri" w:hAnsi="Calibri"/>
          <w:b w:val="0"/>
          <w:sz w:val="20"/>
        </w:rPr>
        <w:t>Durante el procedimiento de licitación no se admitirá ningún tipo de negociación con los Licitantes y solo se aceptará una sola propuesta</w:t>
      </w:r>
      <w:r w:rsidRPr="0039320A">
        <w:rPr>
          <w:rFonts w:ascii="Calibri" w:hAnsi="Calibri"/>
          <w:b w:val="0"/>
          <w:sz w:val="20"/>
        </w:rPr>
        <w:t xml:space="preserve"> por </w:t>
      </w:r>
      <w:r>
        <w:rPr>
          <w:rFonts w:ascii="Calibri" w:hAnsi="Calibri"/>
          <w:b w:val="0"/>
          <w:sz w:val="20"/>
        </w:rPr>
        <w:t>licitante</w:t>
      </w:r>
      <w:r w:rsidRPr="0039320A">
        <w:rPr>
          <w:rFonts w:ascii="Calibri" w:hAnsi="Calibri"/>
          <w:b w:val="0"/>
          <w:sz w:val="20"/>
        </w:rPr>
        <w:t>.</w:t>
      </w:r>
    </w:p>
    <w:p w14:paraId="342E1C09" w14:textId="77777777" w:rsidR="00054901" w:rsidRDefault="00054901" w:rsidP="00B9622B">
      <w:pPr>
        <w:pStyle w:val="Textoindependiente26"/>
        <w:tabs>
          <w:tab w:val="clear" w:pos="1276"/>
        </w:tabs>
        <w:ind w:right="-1"/>
        <w:outlineLvl w:val="0"/>
        <w:rPr>
          <w:rFonts w:ascii="Calibri" w:hAnsi="Calibri"/>
          <w:b w:val="0"/>
          <w:sz w:val="20"/>
        </w:rPr>
      </w:pPr>
    </w:p>
    <w:p w14:paraId="7358EDDC" w14:textId="77777777" w:rsidR="00B9622B" w:rsidRPr="0039320A" w:rsidRDefault="00B9622B" w:rsidP="007900A4">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clear" w:pos="1276"/>
        </w:tabs>
        <w:ind w:right="-1"/>
        <w:rPr>
          <w:rFonts w:ascii="Calibri" w:hAnsi="Calibri"/>
          <w:sz w:val="20"/>
        </w:rPr>
      </w:pPr>
      <w:r w:rsidRPr="0039320A">
        <w:rPr>
          <w:rFonts w:ascii="Calibri" w:hAnsi="Calibri"/>
          <w:sz w:val="20"/>
        </w:rPr>
        <w:lastRenderedPageBreak/>
        <w:t>5.</w:t>
      </w:r>
      <w:r>
        <w:rPr>
          <w:rFonts w:ascii="Calibri" w:hAnsi="Calibri"/>
          <w:sz w:val="20"/>
        </w:rPr>
        <w:t xml:space="preserve"> </w:t>
      </w:r>
      <w:r w:rsidRPr="0039320A">
        <w:rPr>
          <w:rFonts w:ascii="Calibri" w:hAnsi="Calibri"/>
          <w:sz w:val="20"/>
        </w:rPr>
        <w:t>COMPROBACIÓN POR PARTE DE LA CONVOCANTE.</w:t>
      </w:r>
    </w:p>
    <w:p w14:paraId="35AA07E9" w14:textId="77777777" w:rsidR="00B9622B" w:rsidRPr="0039320A" w:rsidRDefault="00B9622B" w:rsidP="00B9622B">
      <w:pPr>
        <w:pStyle w:val="Textoindependiente26"/>
        <w:tabs>
          <w:tab w:val="clear" w:pos="1276"/>
        </w:tabs>
        <w:ind w:right="-1"/>
        <w:rPr>
          <w:rFonts w:ascii="Calibri" w:hAnsi="Calibri"/>
          <w:sz w:val="20"/>
        </w:rPr>
      </w:pPr>
    </w:p>
    <w:p w14:paraId="56FE3A34" w14:textId="77777777" w:rsidR="00B9622B" w:rsidRDefault="00B9622B" w:rsidP="00B9622B">
      <w:pPr>
        <w:pStyle w:val="Textoindependiente26"/>
        <w:tabs>
          <w:tab w:val="clear" w:pos="1276"/>
        </w:tabs>
        <w:ind w:right="-1"/>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 objeto del contrato.</w:t>
      </w:r>
    </w:p>
    <w:p w14:paraId="720BBE72" w14:textId="77777777" w:rsidR="00163011" w:rsidRDefault="00163011" w:rsidP="00B9622B">
      <w:pPr>
        <w:pStyle w:val="Textoindependiente26"/>
        <w:tabs>
          <w:tab w:val="clear" w:pos="1276"/>
        </w:tabs>
        <w:ind w:right="-1"/>
        <w:outlineLvl w:val="0"/>
        <w:rPr>
          <w:rFonts w:ascii="Calibri" w:hAnsi="Calibri"/>
          <w:b w:val="0"/>
          <w:sz w:val="20"/>
        </w:rPr>
      </w:pPr>
    </w:p>
    <w:p w14:paraId="6B020A01" w14:textId="1A04B5A6" w:rsidR="00B9622B" w:rsidRDefault="00B9622B" w:rsidP="001A22AE">
      <w:pPr>
        <w:pStyle w:val="Textoindependiente26"/>
        <w:tabs>
          <w:tab w:val="clear" w:pos="1276"/>
          <w:tab w:val="left" w:pos="1035"/>
        </w:tabs>
        <w:ind w:right="-1"/>
        <w:rPr>
          <w:rFonts w:ascii="Calibri" w:hAnsi="Calibri"/>
          <w:b w:val="0"/>
          <w:sz w:val="20"/>
        </w:rPr>
      </w:pPr>
    </w:p>
    <w:p w14:paraId="4846CB43" w14:textId="77777777" w:rsidR="00B9622B" w:rsidRPr="0039320A" w:rsidRDefault="00B9622B" w:rsidP="007900A4">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clear" w:pos="1276"/>
        </w:tabs>
        <w:ind w:right="-1"/>
        <w:rPr>
          <w:rFonts w:ascii="Calibri" w:hAnsi="Calibri"/>
          <w:sz w:val="20"/>
        </w:rPr>
      </w:pPr>
      <w:r>
        <w:rPr>
          <w:rFonts w:ascii="Calibri" w:hAnsi="Calibri"/>
          <w:sz w:val="20"/>
        </w:rPr>
        <w:t xml:space="preserve">6. </w:t>
      </w:r>
      <w:r w:rsidRPr="0039320A">
        <w:rPr>
          <w:rFonts w:ascii="Calibri" w:hAnsi="Calibri"/>
          <w:sz w:val="20"/>
        </w:rPr>
        <w:t>CESIÓN DE DERECHOS.</w:t>
      </w:r>
    </w:p>
    <w:p w14:paraId="5EF0AFC4" w14:textId="77777777" w:rsidR="00B9622B" w:rsidRPr="0039320A" w:rsidRDefault="00B9622B" w:rsidP="00B9622B">
      <w:pPr>
        <w:pStyle w:val="Textoindependiente26"/>
        <w:tabs>
          <w:tab w:val="clear" w:pos="1276"/>
        </w:tabs>
        <w:ind w:right="-1"/>
        <w:rPr>
          <w:rFonts w:ascii="Calibri" w:hAnsi="Calibri"/>
          <w:b w:val="0"/>
          <w:sz w:val="20"/>
        </w:rPr>
      </w:pPr>
    </w:p>
    <w:p w14:paraId="5293D7A8" w14:textId="2DB72AE7" w:rsidR="000B78E5" w:rsidRDefault="00B9622B" w:rsidP="00B9622B">
      <w:pPr>
        <w:pStyle w:val="BodyText21"/>
        <w:ind w:right="-1"/>
        <w:jc w:val="both"/>
        <w:rPr>
          <w:rFonts w:ascii="Calibri" w:hAnsi="Calibri"/>
          <w:sz w:val="20"/>
        </w:rPr>
      </w:pPr>
      <w:r w:rsidRPr="000B78E5">
        <w:rPr>
          <w:rFonts w:ascii="Calibri" w:hAnsi="Calibri"/>
          <w:sz w:val="20"/>
        </w:rPr>
        <w:t xml:space="preserve">Los derechos y obligaciones que deriven del contrato asignado al licitante ganador, solo podrán ser subcontratados o cedidos cuando existan causas justificadas o riesgos que puedan acarrear consecuencias graves y el licitante ganador los haga del conocimiento </w:t>
      </w:r>
      <w:r w:rsidR="0033016E">
        <w:rPr>
          <w:rFonts w:ascii="Calibri" w:hAnsi="Calibri"/>
          <w:sz w:val="20"/>
        </w:rPr>
        <w:t xml:space="preserve">de la Convocante </w:t>
      </w:r>
      <w:r w:rsidRPr="000B78E5">
        <w:rPr>
          <w:rFonts w:ascii="Calibri" w:hAnsi="Calibri"/>
          <w:sz w:val="20"/>
        </w:rPr>
        <w:t xml:space="preserve">oportunamente; no omitiendo mencionar </w:t>
      </w:r>
      <w:r w:rsidR="001A22AE" w:rsidRPr="000B78E5">
        <w:rPr>
          <w:rFonts w:ascii="Calibri" w:hAnsi="Calibri"/>
          <w:sz w:val="20"/>
        </w:rPr>
        <w:t>que,</w:t>
      </w:r>
      <w:r w:rsidRPr="000B78E5">
        <w:rPr>
          <w:rFonts w:ascii="Calibri" w:hAnsi="Calibri"/>
          <w:sz w:val="20"/>
        </w:rPr>
        <w:t xml:space="preserve"> en ningún caso, la contratación o la cesión será superior al cincuenta </w:t>
      </w:r>
      <w:r w:rsidR="0090446B">
        <w:rPr>
          <w:rFonts w:ascii="Calibri" w:hAnsi="Calibri"/>
          <w:sz w:val="20"/>
        </w:rPr>
        <w:t>por ciento del valor contratado</w:t>
      </w:r>
      <w:r w:rsidRPr="000B78E5">
        <w:rPr>
          <w:rFonts w:ascii="Calibri" w:hAnsi="Calibri"/>
          <w:sz w:val="20"/>
        </w:rPr>
        <w:t>.</w:t>
      </w:r>
    </w:p>
    <w:p w14:paraId="028DF970" w14:textId="77777777" w:rsidR="001A22AE" w:rsidRPr="000B78E5" w:rsidRDefault="001A22AE" w:rsidP="00B9622B">
      <w:pPr>
        <w:pStyle w:val="BodyText21"/>
        <w:ind w:right="-1"/>
        <w:jc w:val="both"/>
        <w:rPr>
          <w:rFonts w:ascii="Calibri" w:hAnsi="Calibri"/>
          <w:sz w:val="20"/>
        </w:rPr>
      </w:pPr>
    </w:p>
    <w:p w14:paraId="0CC51FA0" w14:textId="78AFBC40" w:rsidR="000B78E5" w:rsidRPr="0039320A" w:rsidRDefault="000B78E5" w:rsidP="007900A4">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720"/>
        </w:tabs>
        <w:ind w:right="-1"/>
        <w:rPr>
          <w:rFonts w:ascii="Calibri" w:hAnsi="Calibri"/>
          <w:sz w:val="20"/>
        </w:rPr>
      </w:pPr>
      <w:r>
        <w:rPr>
          <w:rFonts w:ascii="Calibri" w:hAnsi="Calibri"/>
          <w:sz w:val="20"/>
        </w:rPr>
        <w:t xml:space="preserve">7. PERÍODO DE GARANTÍA </w:t>
      </w:r>
      <w:r w:rsidR="009000C3">
        <w:rPr>
          <w:rFonts w:ascii="Calibri" w:hAnsi="Calibri"/>
          <w:sz w:val="20"/>
        </w:rPr>
        <w:t>DEL</w:t>
      </w:r>
      <w:r w:rsidR="00B9622B">
        <w:rPr>
          <w:rFonts w:ascii="Calibri" w:hAnsi="Calibri"/>
          <w:sz w:val="20"/>
        </w:rPr>
        <w:t xml:space="preserve"> </w:t>
      </w:r>
      <w:r w:rsidR="00CE1E46">
        <w:rPr>
          <w:rFonts w:ascii="Calibri" w:hAnsi="Calibri"/>
          <w:sz w:val="20"/>
        </w:rPr>
        <w:t>MATERIAL ELÉCTRICO</w:t>
      </w:r>
      <w:r w:rsidRPr="0039320A">
        <w:rPr>
          <w:rFonts w:ascii="Calibri" w:hAnsi="Calibri"/>
          <w:sz w:val="20"/>
        </w:rPr>
        <w:t>.</w:t>
      </w:r>
    </w:p>
    <w:p w14:paraId="015AFD91" w14:textId="77777777" w:rsidR="000B78E5" w:rsidRPr="0039320A" w:rsidRDefault="000B78E5" w:rsidP="000B78E5">
      <w:pPr>
        <w:pStyle w:val="Textoindependiente26"/>
        <w:tabs>
          <w:tab w:val="clear" w:pos="1276"/>
        </w:tabs>
        <w:ind w:right="-1"/>
        <w:rPr>
          <w:rFonts w:ascii="Calibri" w:hAnsi="Calibri"/>
          <w:b w:val="0"/>
          <w:sz w:val="20"/>
        </w:rPr>
      </w:pPr>
    </w:p>
    <w:p w14:paraId="1ABE5F3F" w14:textId="11022533" w:rsidR="000B78E5" w:rsidRDefault="000B78E5" w:rsidP="000B78E5">
      <w:pPr>
        <w:pStyle w:val="Textoindependiente26"/>
        <w:tabs>
          <w:tab w:val="clear" w:pos="1276"/>
        </w:tabs>
        <w:ind w:right="-1"/>
        <w:rPr>
          <w:rFonts w:ascii="Calibri" w:hAnsi="Calibri"/>
          <w:b w:val="0"/>
          <w:sz w:val="20"/>
        </w:rPr>
      </w:pPr>
      <w:r w:rsidRPr="00146AD9">
        <w:rPr>
          <w:rFonts w:ascii="Calibri" w:hAnsi="Calibri"/>
          <w:b w:val="0"/>
          <w:sz w:val="20"/>
        </w:rPr>
        <w:t xml:space="preserve">El período de garantía </w:t>
      </w:r>
      <w:r w:rsidR="00866237">
        <w:rPr>
          <w:rFonts w:ascii="Calibri" w:hAnsi="Calibri"/>
          <w:b w:val="0"/>
          <w:sz w:val="20"/>
        </w:rPr>
        <w:t>del</w:t>
      </w:r>
      <w:r w:rsidR="00B9622B">
        <w:rPr>
          <w:rFonts w:ascii="Calibri" w:hAnsi="Calibri"/>
          <w:b w:val="0"/>
          <w:sz w:val="20"/>
        </w:rPr>
        <w:t xml:space="preserve"> </w:t>
      </w:r>
      <w:r w:rsidR="00CE1E46">
        <w:rPr>
          <w:rFonts w:ascii="Calibri" w:hAnsi="Calibri"/>
          <w:b w:val="0"/>
          <w:sz w:val="20"/>
        </w:rPr>
        <w:t>MATERIAL ELÉCTRICO</w:t>
      </w:r>
      <w:r w:rsidR="001A22AE" w:rsidRPr="00D14205">
        <w:rPr>
          <w:rFonts w:ascii="Calibri" w:hAnsi="Calibri"/>
          <w:b w:val="0"/>
          <w:sz w:val="20"/>
        </w:rPr>
        <w:t>,</w:t>
      </w:r>
      <w:r w:rsidR="00866237" w:rsidRPr="00D14205">
        <w:rPr>
          <w:rFonts w:ascii="Calibri" w:hAnsi="Calibri"/>
          <w:b w:val="0"/>
          <w:sz w:val="20"/>
        </w:rPr>
        <w:t xml:space="preserve"> </w:t>
      </w:r>
      <w:r w:rsidR="00B9622B" w:rsidRPr="00D14205">
        <w:rPr>
          <w:rFonts w:ascii="Calibri" w:hAnsi="Calibri"/>
          <w:b w:val="0"/>
          <w:sz w:val="20"/>
        </w:rPr>
        <w:t xml:space="preserve">será como </w:t>
      </w:r>
      <w:r w:rsidR="00B9622B" w:rsidRPr="00D14205">
        <w:rPr>
          <w:rFonts w:ascii="Calibri" w:hAnsi="Calibri"/>
          <w:b w:val="0"/>
          <w:i/>
          <w:iCs/>
          <w:sz w:val="20"/>
          <w:u w:val="single"/>
        </w:rPr>
        <w:t>mínimo de 1 año</w:t>
      </w:r>
      <w:r w:rsidRPr="00D14205">
        <w:rPr>
          <w:rFonts w:ascii="Calibri" w:hAnsi="Calibri"/>
          <w:b w:val="0"/>
          <w:sz w:val="20"/>
        </w:rPr>
        <w:t>, sin</w:t>
      </w:r>
      <w:r w:rsidRPr="00146AD9">
        <w:rPr>
          <w:rFonts w:ascii="Calibri" w:hAnsi="Calibri"/>
          <w:b w:val="0"/>
          <w:sz w:val="20"/>
        </w:rPr>
        <w:t xml:space="preserve"> perjuicio de que se haga efectiva la garantía de cumplimiento, por incumplimiento del Concursante</w:t>
      </w:r>
      <w:r w:rsidR="00325647">
        <w:rPr>
          <w:rFonts w:ascii="Calibri" w:hAnsi="Calibri"/>
          <w:b w:val="0"/>
          <w:sz w:val="20"/>
        </w:rPr>
        <w:t xml:space="preserve"> que resulte adjudicado</w:t>
      </w:r>
      <w:r>
        <w:rPr>
          <w:rFonts w:ascii="Calibri" w:hAnsi="Calibri"/>
          <w:b w:val="0"/>
          <w:sz w:val="20"/>
        </w:rPr>
        <w:t>.</w:t>
      </w:r>
    </w:p>
    <w:p w14:paraId="2A6C7D31" w14:textId="77777777" w:rsidR="005352EF" w:rsidRPr="0039320A" w:rsidRDefault="005352EF" w:rsidP="00724098">
      <w:pPr>
        <w:pStyle w:val="Textoindependiente26"/>
        <w:tabs>
          <w:tab w:val="clear" w:pos="1276"/>
        </w:tabs>
        <w:ind w:right="-1"/>
        <w:rPr>
          <w:rFonts w:ascii="Calibri" w:hAnsi="Calibri"/>
          <w:b w:val="0"/>
        </w:rPr>
      </w:pPr>
    </w:p>
    <w:p w14:paraId="1F0B7969" w14:textId="77777777" w:rsidR="000B78E5" w:rsidRPr="0039320A" w:rsidRDefault="000B78E5" w:rsidP="007900A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 xml:space="preserve">8. </w:t>
      </w:r>
      <w:r w:rsidRPr="0039320A">
        <w:rPr>
          <w:rFonts w:ascii="Calibri" w:hAnsi="Calibri"/>
          <w:b/>
        </w:rPr>
        <w:t>ASPECTOS ECONÓMICOS.</w:t>
      </w:r>
    </w:p>
    <w:p w14:paraId="163D809C" w14:textId="77777777" w:rsidR="000B78E5" w:rsidRPr="0039320A" w:rsidRDefault="000B78E5" w:rsidP="000B78E5">
      <w:pPr>
        <w:ind w:right="-1"/>
        <w:jc w:val="both"/>
        <w:rPr>
          <w:rFonts w:ascii="Calibri" w:hAnsi="Calibri"/>
          <w:b/>
        </w:rPr>
      </w:pPr>
    </w:p>
    <w:p w14:paraId="507B9921" w14:textId="77777777" w:rsidR="000B78E5" w:rsidRPr="0090500C" w:rsidRDefault="000B78E5" w:rsidP="000B78E5">
      <w:pPr>
        <w:ind w:right="-1"/>
        <w:jc w:val="both"/>
        <w:rPr>
          <w:rFonts w:ascii="Calibri" w:hAnsi="Calibri"/>
          <w:b/>
          <w:u w:val="single"/>
        </w:rPr>
      </w:pPr>
      <w:r w:rsidRPr="0090500C">
        <w:rPr>
          <w:rFonts w:ascii="Calibri" w:hAnsi="Calibri"/>
          <w:b/>
          <w:u w:val="single"/>
        </w:rPr>
        <w:t>8.1. Forma de Pago.</w:t>
      </w:r>
    </w:p>
    <w:p w14:paraId="30AE6EE1" w14:textId="77777777" w:rsidR="000B78E5" w:rsidRDefault="000B78E5" w:rsidP="000B78E5">
      <w:pPr>
        <w:ind w:right="-1"/>
        <w:jc w:val="both"/>
        <w:rPr>
          <w:rFonts w:ascii="Calibri" w:hAnsi="Calibri"/>
        </w:rPr>
      </w:pPr>
    </w:p>
    <w:p w14:paraId="2EE06E7A" w14:textId="040D7FAF" w:rsidR="000B78E5" w:rsidRPr="0090500C" w:rsidRDefault="000B78E5" w:rsidP="000B78E5">
      <w:pPr>
        <w:ind w:right="-1"/>
        <w:jc w:val="both"/>
        <w:rPr>
          <w:rFonts w:ascii="Calibri" w:hAnsi="Calibri"/>
        </w:rPr>
      </w:pPr>
      <w:r w:rsidRPr="0090500C">
        <w:rPr>
          <w:rFonts w:ascii="Calibri" w:hAnsi="Calibri"/>
        </w:rPr>
        <w:t xml:space="preserve">El pago </w:t>
      </w:r>
      <w:r w:rsidR="00CB743D" w:rsidRPr="00D14205">
        <w:rPr>
          <w:rFonts w:ascii="Calibri" w:hAnsi="Calibri"/>
        </w:rPr>
        <w:t xml:space="preserve">del </w:t>
      </w:r>
      <w:r w:rsidR="00CE1E46">
        <w:rPr>
          <w:rFonts w:ascii="Calibri" w:hAnsi="Calibri"/>
        </w:rPr>
        <w:t>MATERIAL ELÉCTRICO</w:t>
      </w:r>
      <w:r w:rsidR="00CB743D">
        <w:rPr>
          <w:rFonts w:ascii="Calibri" w:hAnsi="Calibri"/>
        </w:rPr>
        <w:t xml:space="preserve"> adquirido, objeto </w:t>
      </w:r>
      <w:r w:rsidR="00572EFD">
        <w:rPr>
          <w:rFonts w:ascii="Calibri" w:hAnsi="Calibri"/>
        </w:rPr>
        <w:t>del</w:t>
      </w:r>
      <w:r w:rsidRPr="0090500C">
        <w:rPr>
          <w:rFonts w:ascii="Calibri" w:hAnsi="Calibri"/>
        </w:rPr>
        <w:t xml:space="preserve"> presente concurso se realizará en Pesos Mexicanos dentro de los </w:t>
      </w:r>
      <w:r w:rsidR="00B9622B">
        <w:rPr>
          <w:rFonts w:ascii="Calibri" w:hAnsi="Calibri"/>
        </w:rPr>
        <w:t>20</w:t>
      </w:r>
      <w:r w:rsidRPr="0090500C">
        <w:rPr>
          <w:rFonts w:ascii="Calibri" w:hAnsi="Calibri"/>
        </w:rPr>
        <w:t xml:space="preserve"> (</w:t>
      </w:r>
      <w:r w:rsidR="00B9622B">
        <w:rPr>
          <w:rFonts w:ascii="Calibri" w:hAnsi="Calibri"/>
        </w:rPr>
        <w:t>veinte</w:t>
      </w:r>
      <w:r w:rsidRPr="0090500C">
        <w:rPr>
          <w:rFonts w:ascii="Calibri" w:hAnsi="Calibri"/>
        </w:rPr>
        <w:t>) días naturales siguientes a la presentación de la</w:t>
      </w:r>
      <w:r w:rsidR="00F369DF">
        <w:rPr>
          <w:rFonts w:ascii="Calibri" w:hAnsi="Calibri"/>
        </w:rPr>
        <w:t>s</w:t>
      </w:r>
      <w:r w:rsidRPr="0090500C">
        <w:rPr>
          <w:rFonts w:ascii="Calibri" w:hAnsi="Calibri"/>
        </w:rPr>
        <w:t xml:space="preserve"> factura</w:t>
      </w:r>
      <w:r w:rsidR="00F369DF">
        <w:rPr>
          <w:rFonts w:ascii="Calibri" w:hAnsi="Calibri"/>
        </w:rPr>
        <w:t>s</w:t>
      </w:r>
      <w:r w:rsidRPr="0090500C">
        <w:rPr>
          <w:rFonts w:ascii="Calibri" w:hAnsi="Calibri"/>
        </w:rPr>
        <w:t xml:space="preserve"> en el área de Recursos Financieros de este Organismo y debidamente validada por el área encargada de su recepción.  </w:t>
      </w:r>
    </w:p>
    <w:p w14:paraId="72FB15C2" w14:textId="77777777" w:rsidR="000B78E5" w:rsidRPr="0039320A" w:rsidRDefault="000B78E5" w:rsidP="000B78E5">
      <w:pPr>
        <w:ind w:right="-1"/>
        <w:jc w:val="both"/>
        <w:rPr>
          <w:rFonts w:ascii="Calibri" w:hAnsi="Calibri"/>
        </w:rPr>
      </w:pPr>
    </w:p>
    <w:p w14:paraId="7CD8A9B5" w14:textId="3C54B452" w:rsidR="001C01EE" w:rsidRPr="0090500C" w:rsidRDefault="009000C3" w:rsidP="001C01EE">
      <w:pPr>
        <w:ind w:right="-1"/>
        <w:jc w:val="both"/>
        <w:rPr>
          <w:rFonts w:ascii="Calibri" w:hAnsi="Calibri" w:cs="Arial"/>
          <w:iCs/>
        </w:rPr>
      </w:pPr>
      <w:r w:rsidRPr="009000C3">
        <w:rPr>
          <w:rFonts w:ascii="Calibri" w:hAnsi="Calibri"/>
        </w:rPr>
        <w:t xml:space="preserve">Las facturas que resulten de la recepción del </w:t>
      </w:r>
      <w:r w:rsidR="00CE1E46">
        <w:rPr>
          <w:rFonts w:ascii="Calibri" w:hAnsi="Calibri"/>
        </w:rPr>
        <w:t>MATERIAL ELÉCTRICO</w:t>
      </w:r>
      <w:r w:rsidRPr="00D14205">
        <w:rPr>
          <w:rFonts w:ascii="Calibri" w:hAnsi="Calibri"/>
        </w:rPr>
        <w:t>, serán</w:t>
      </w:r>
      <w:r w:rsidRPr="009000C3">
        <w:rPr>
          <w:rFonts w:ascii="Calibri" w:hAnsi="Calibri"/>
        </w:rPr>
        <w:t xml:space="preserve"> a favor de Servicios de Salud </w:t>
      </w:r>
      <w:r w:rsidR="00D14205">
        <w:rPr>
          <w:rFonts w:ascii="Calibri" w:hAnsi="Calibri"/>
        </w:rPr>
        <w:t>de Nuevo León, R.F.C. SSN970115</w:t>
      </w:r>
      <w:r w:rsidRPr="009000C3">
        <w:rPr>
          <w:rFonts w:ascii="Calibri" w:hAnsi="Calibri"/>
        </w:rPr>
        <w:t xml:space="preserve">QI9, con domicilio en Matamoros </w:t>
      </w:r>
      <w:proofErr w:type="spellStart"/>
      <w:r w:rsidRPr="009000C3">
        <w:rPr>
          <w:rFonts w:ascii="Calibri" w:hAnsi="Calibri"/>
        </w:rPr>
        <w:t>Ote</w:t>
      </w:r>
      <w:proofErr w:type="spellEnd"/>
      <w:r w:rsidRPr="009000C3">
        <w:rPr>
          <w:rFonts w:ascii="Calibri" w:hAnsi="Calibri"/>
        </w:rPr>
        <w:t xml:space="preserve">. No. 520, Centro de Monterrey, N.L., C.P. 64000, </w:t>
      </w:r>
      <w:r w:rsidRPr="00D14205">
        <w:rPr>
          <w:rFonts w:ascii="Calibri" w:hAnsi="Calibri"/>
        </w:rPr>
        <w:t xml:space="preserve">se deberá realizar una factura por cada partida presupuestal </w:t>
      </w:r>
      <w:r w:rsidR="00CB743D" w:rsidRPr="00D14205">
        <w:rPr>
          <w:rFonts w:ascii="Calibri" w:hAnsi="Calibri"/>
        </w:rPr>
        <w:t>y</w:t>
      </w:r>
      <w:r w:rsidR="00CB743D">
        <w:rPr>
          <w:rFonts w:ascii="Calibri" w:hAnsi="Calibri"/>
        </w:rPr>
        <w:t xml:space="preserve"> </w:t>
      </w:r>
      <w:r w:rsidRPr="009000C3">
        <w:rPr>
          <w:rFonts w:ascii="Calibri" w:hAnsi="Calibri"/>
        </w:rPr>
        <w:t xml:space="preserve">ser presentadas por el licitante que resulte adjudicado en el Departamento de Recursos Financieros de </w:t>
      </w:r>
      <w:r w:rsidR="005C1112">
        <w:rPr>
          <w:rFonts w:ascii="Calibri" w:hAnsi="Calibri"/>
        </w:rPr>
        <w:t>la Unidad Aplicativa</w:t>
      </w:r>
      <w:r w:rsidRPr="009000C3">
        <w:rPr>
          <w:rFonts w:ascii="Calibri" w:hAnsi="Calibri"/>
        </w:rPr>
        <w:t xml:space="preserve">, deberán contener lo siguiente: nombre y firma de quién realizó la recepción y firma del Director o Administrador de la Unidad Aplicativa  (se anexará a la factura copia de la Orden de Envío, mediante la cual se solicitó la mercancía y de la cédula de recepción de bienes muebles correspondiente); además deberá invariablemente describir en cada factura el número de licitación, Contrato, </w:t>
      </w:r>
      <w:r>
        <w:rPr>
          <w:rFonts w:ascii="Calibri" w:hAnsi="Calibri"/>
        </w:rPr>
        <w:t xml:space="preserve">clave CABMS, partida presupuestal, descripción, </w:t>
      </w:r>
      <w:r w:rsidRPr="009000C3">
        <w:rPr>
          <w:rFonts w:ascii="Calibri" w:hAnsi="Calibri"/>
        </w:rPr>
        <w:t>número de serie del equipo (en caso de que aplique), número de orden de envío, marca y modelo.</w:t>
      </w:r>
      <w:r w:rsidR="001C01EE">
        <w:rPr>
          <w:rFonts w:ascii="Calibri" w:hAnsi="Calibri"/>
        </w:rPr>
        <w:t xml:space="preserve"> </w:t>
      </w:r>
      <w:r w:rsidR="001C01EE" w:rsidRPr="00D14205">
        <w:rPr>
          <w:rFonts w:ascii="Calibri" w:hAnsi="Calibri" w:cs="Arial"/>
          <w:iCs/>
        </w:rPr>
        <w:t>Las unidades aplicativas posterior a la revisión de dicha factura deberá enviarla al área de Recursos Financieros de la Convocante para su trámite correspondiente, en un plazo máximo de 5 días hábiles.</w:t>
      </w:r>
    </w:p>
    <w:p w14:paraId="257EB2B5" w14:textId="1EF383C2" w:rsidR="009000C3" w:rsidRPr="009000C3" w:rsidRDefault="009000C3" w:rsidP="009000C3">
      <w:pPr>
        <w:tabs>
          <w:tab w:val="right" w:pos="1134"/>
        </w:tabs>
        <w:jc w:val="both"/>
        <w:rPr>
          <w:rFonts w:ascii="Calibri" w:hAnsi="Calibri"/>
        </w:rPr>
      </w:pPr>
    </w:p>
    <w:p w14:paraId="2C3B75A8" w14:textId="77777777" w:rsidR="00101EF9" w:rsidRPr="00411D2B" w:rsidRDefault="00101EF9" w:rsidP="00101EF9">
      <w:pPr>
        <w:ind w:right="-1"/>
        <w:jc w:val="both"/>
        <w:rPr>
          <w:rFonts w:ascii="Calibri" w:hAnsi="Calibri"/>
        </w:rPr>
      </w:pPr>
      <w:r w:rsidRPr="00411D2B">
        <w:rPr>
          <w:rFonts w:ascii="Calibri" w:hAnsi="Calibri"/>
        </w:rPr>
        <w:t xml:space="preserve">El </w:t>
      </w:r>
      <w:r>
        <w:rPr>
          <w:rFonts w:ascii="Calibri" w:hAnsi="Calibri"/>
        </w:rPr>
        <w:t>licitante que resulte adjudicado</w:t>
      </w:r>
      <w:r w:rsidRPr="00411D2B">
        <w:rPr>
          <w:rFonts w:ascii="Calibri" w:hAnsi="Calibri"/>
        </w:rPr>
        <w:t xml:space="preserve"> deberá cumplir con la regla I.2.7.1.1 de Almacenamiento de CFDI emitida por el Servicio de Administración Tributaria (SAT), misma que establece que para los efectos de los artículos 28, fracción I, primer párrafo y 30, cuarto párrafo del CFF, los contribuyentes que expidan y reciban CFDI, deberán almacenarlos en medios magnéticos, ópticos o de cualquier otra tecnología, en su formato electrónico XML.</w:t>
      </w:r>
    </w:p>
    <w:p w14:paraId="001D6F26" w14:textId="77777777" w:rsidR="00101EF9" w:rsidRPr="0090500C" w:rsidRDefault="00101EF9" w:rsidP="000B78E5">
      <w:pPr>
        <w:ind w:right="-1"/>
        <w:jc w:val="both"/>
        <w:rPr>
          <w:rFonts w:ascii="Calibri" w:hAnsi="Calibri"/>
        </w:rPr>
      </w:pPr>
    </w:p>
    <w:p w14:paraId="043DB25D" w14:textId="77777777" w:rsidR="000B78E5" w:rsidRPr="0090500C" w:rsidRDefault="00AE6737" w:rsidP="000B78E5">
      <w:pPr>
        <w:ind w:right="49"/>
        <w:jc w:val="both"/>
        <w:rPr>
          <w:rFonts w:ascii="Calibri" w:hAnsi="Calibri"/>
        </w:rPr>
      </w:pPr>
      <w:r w:rsidRPr="0090500C">
        <w:rPr>
          <w:rFonts w:ascii="Calibri" w:hAnsi="Calibri"/>
        </w:rPr>
        <w:t>La Convocante se deslinda del pago de las facturas que no sean presentadas para su pago antes de 90 días posteriores a la fecha de recibo en las Unidades a las que va</w:t>
      </w:r>
      <w:r>
        <w:rPr>
          <w:rFonts w:ascii="Calibri" w:hAnsi="Calibri"/>
        </w:rPr>
        <w:t>n</w:t>
      </w:r>
      <w:r w:rsidRPr="0090500C">
        <w:rPr>
          <w:rFonts w:ascii="Calibri" w:hAnsi="Calibri"/>
        </w:rPr>
        <w:t xml:space="preserve"> destinado</w:t>
      </w:r>
      <w:r>
        <w:rPr>
          <w:rFonts w:ascii="Calibri" w:hAnsi="Calibri"/>
        </w:rPr>
        <w:t>s</w:t>
      </w:r>
      <w:r w:rsidRPr="0090500C">
        <w:rPr>
          <w:rFonts w:ascii="Calibri" w:hAnsi="Calibri"/>
        </w:rPr>
        <w:t xml:space="preserve"> </w:t>
      </w:r>
      <w:r>
        <w:rPr>
          <w:rFonts w:ascii="Calibri" w:hAnsi="Calibri"/>
        </w:rPr>
        <w:t>los bienes</w:t>
      </w:r>
      <w:r w:rsidRPr="0090500C">
        <w:rPr>
          <w:rFonts w:ascii="Calibri" w:hAnsi="Calibri"/>
        </w:rPr>
        <w:t xml:space="preserve">, salvo caso justificado a consideración de la Convocante. En caso de no presentarse la factura en dicho periodo la Convocante no estará obligada a la devolución </w:t>
      </w:r>
      <w:r w:rsidR="00F369DF">
        <w:rPr>
          <w:rFonts w:ascii="Calibri" w:hAnsi="Calibri"/>
        </w:rPr>
        <w:t>de los bienes entregados</w:t>
      </w:r>
      <w:r w:rsidRPr="0090500C">
        <w:rPr>
          <w:rFonts w:ascii="Calibri" w:hAnsi="Calibri"/>
        </w:rPr>
        <w:t xml:space="preserve"> ni a cubrir gasto </w:t>
      </w:r>
      <w:r w:rsidRPr="0090500C">
        <w:rPr>
          <w:rFonts w:ascii="Calibri" w:hAnsi="Calibri"/>
        </w:rPr>
        <w:lastRenderedPageBreak/>
        <w:t xml:space="preserve">alguno. </w:t>
      </w:r>
      <w:r w:rsidR="00F369DF">
        <w:rPr>
          <w:rFonts w:ascii="Calibri" w:hAnsi="Calibri"/>
        </w:rPr>
        <w:t>El proceso de pago podrá</w:t>
      </w:r>
      <w:r w:rsidRPr="0090500C">
        <w:rPr>
          <w:rFonts w:ascii="Calibri" w:hAnsi="Calibri"/>
        </w:rPr>
        <w:t xml:space="preserve"> variar, y si las hubiere, dichas modificaciones estarán sujetas a las Leyes, Normas, Reglamentos o Directrices aplicables que señale el Gobierno Federal, a través de la Secretaría de Hacienda y Crédito Público</w:t>
      </w:r>
      <w:r w:rsidR="009962B8">
        <w:rPr>
          <w:rFonts w:ascii="Calibri" w:hAnsi="Calibri"/>
        </w:rPr>
        <w:t>.</w:t>
      </w:r>
    </w:p>
    <w:p w14:paraId="4DF05E0C" w14:textId="77777777" w:rsidR="000B78E5" w:rsidRPr="0090500C" w:rsidRDefault="000B78E5" w:rsidP="000B78E5">
      <w:pPr>
        <w:ind w:right="49"/>
        <w:jc w:val="both"/>
        <w:rPr>
          <w:rFonts w:ascii="Calibri" w:hAnsi="Calibri"/>
        </w:rPr>
      </w:pPr>
    </w:p>
    <w:p w14:paraId="1954C66B" w14:textId="77777777" w:rsidR="000B78E5" w:rsidRPr="0090500C" w:rsidRDefault="000B78E5" w:rsidP="000B78E5">
      <w:pPr>
        <w:ind w:right="49"/>
        <w:jc w:val="both"/>
        <w:rPr>
          <w:rFonts w:ascii="Calibri" w:hAnsi="Calibri"/>
        </w:rPr>
      </w:pPr>
      <w:r w:rsidRPr="0090500C">
        <w:rPr>
          <w:rFonts w:ascii="Calibri" w:hAnsi="Calibri"/>
        </w:rPr>
        <w:t xml:space="preserve">La liquidación total </w:t>
      </w:r>
      <w:r w:rsidR="00541E82">
        <w:rPr>
          <w:rFonts w:ascii="Calibri" w:hAnsi="Calibri"/>
        </w:rPr>
        <w:t xml:space="preserve">de la </w:t>
      </w:r>
      <w:r w:rsidR="000E70DF">
        <w:rPr>
          <w:rFonts w:ascii="Calibri" w:hAnsi="Calibri"/>
        </w:rPr>
        <w:t>entrega de los bienes</w:t>
      </w:r>
      <w:r w:rsidRPr="0090500C">
        <w:rPr>
          <w:rFonts w:ascii="Calibri" w:hAnsi="Calibri"/>
        </w:rPr>
        <w:t xml:space="preserve"> no significará la aceptación de</w:t>
      </w:r>
      <w:r w:rsidR="002A7979">
        <w:rPr>
          <w:rFonts w:ascii="Calibri" w:hAnsi="Calibri"/>
        </w:rPr>
        <w:t xml:space="preserve"> </w:t>
      </w:r>
      <w:r w:rsidRPr="0090500C">
        <w:rPr>
          <w:rFonts w:ascii="Calibri" w:hAnsi="Calibri"/>
        </w:rPr>
        <w:t>l</w:t>
      </w:r>
      <w:r w:rsidR="002A7979">
        <w:rPr>
          <w:rFonts w:ascii="Calibri" w:hAnsi="Calibri"/>
        </w:rPr>
        <w:t>os</w:t>
      </w:r>
      <w:r w:rsidRPr="0090500C">
        <w:rPr>
          <w:rFonts w:ascii="Calibri" w:hAnsi="Calibri"/>
        </w:rPr>
        <w:t xml:space="preserve"> mismo</w:t>
      </w:r>
      <w:r w:rsidR="002A7979">
        <w:rPr>
          <w:rFonts w:ascii="Calibri" w:hAnsi="Calibri"/>
        </w:rPr>
        <w:t>s</w:t>
      </w:r>
      <w:r w:rsidRPr="0090500C">
        <w:rPr>
          <w:rFonts w:ascii="Calibri" w:hAnsi="Calibri"/>
        </w:rPr>
        <w:t>, por lo tanto la convocante se reserva expresamente el derecho de reclamar los vicios ocultos, insumos faltantes o el pago de lo indebido.</w:t>
      </w:r>
    </w:p>
    <w:p w14:paraId="644CB236" w14:textId="77777777" w:rsidR="000B78E5" w:rsidRPr="0090500C" w:rsidRDefault="000B78E5" w:rsidP="000B78E5">
      <w:pPr>
        <w:ind w:right="51"/>
        <w:jc w:val="both"/>
        <w:rPr>
          <w:rFonts w:ascii="Calibri" w:hAnsi="Calibri"/>
        </w:rPr>
      </w:pPr>
    </w:p>
    <w:p w14:paraId="6D5DBC6C" w14:textId="77777777" w:rsidR="000B78E5" w:rsidRPr="0090500C" w:rsidRDefault="000B78E5" w:rsidP="000B78E5">
      <w:pPr>
        <w:jc w:val="both"/>
        <w:rPr>
          <w:rFonts w:ascii="Calibri" w:hAnsi="Calibri"/>
        </w:rPr>
      </w:pPr>
      <w:r w:rsidRPr="0090500C">
        <w:rPr>
          <w:rFonts w:ascii="Calibri" w:hAnsi="Calibri"/>
        </w:rPr>
        <w:t>La convocante se reserva la potestad de efectuar modificaciones al proceso de pago.</w:t>
      </w:r>
    </w:p>
    <w:p w14:paraId="40127046" w14:textId="77777777" w:rsidR="000B78E5" w:rsidRPr="0090500C" w:rsidRDefault="000B78E5" w:rsidP="000B78E5">
      <w:pPr>
        <w:ind w:right="51"/>
        <w:jc w:val="both"/>
        <w:rPr>
          <w:rFonts w:ascii="Calibri" w:hAnsi="Calibri"/>
        </w:rPr>
      </w:pPr>
    </w:p>
    <w:p w14:paraId="1E69FCC8" w14:textId="77777777" w:rsidR="000B78E5" w:rsidRPr="0090500C" w:rsidRDefault="000B78E5" w:rsidP="000B78E5">
      <w:pPr>
        <w:ind w:right="-1"/>
        <w:jc w:val="both"/>
        <w:rPr>
          <w:rFonts w:ascii="Calibri" w:hAnsi="Calibri"/>
          <w:b/>
          <w:u w:val="single"/>
        </w:rPr>
      </w:pPr>
      <w:r w:rsidRPr="0090500C">
        <w:rPr>
          <w:rFonts w:ascii="Calibri" w:hAnsi="Calibri"/>
          <w:b/>
          <w:u w:val="single"/>
        </w:rPr>
        <w:t>8.2. Precio.</w:t>
      </w:r>
    </w:p>
    <w:p w14:paraId="631345D8" w14:textId="77777777" w:rsidR="000B78E5" w:rsidRPr="0039320A" w:rsidRDefault="000B78E5" w:rsidP="000B78E5">
      <w:pPr>
        <w:ind w:right="-1"/>
        <w:jc w:val="both"/>
        <w:rPr>
          <w:rFonts w:ascii="Calibri" w:hAnsi="Calibri"/>
        </w:rPr>
      </w:pPr>
    </w:p>
    <w:p w14:paraId="756B4A5B" w14:textId="77777777" w:rsidR="00661318" w:rsidRDefault="00661318" w:rsidP="00661318">
      <w:pPr>
        <w:ind w:right="-1"/>
        <w:jc w:val="both"/>
        <w:rPr>
          <w:rFonts w:ascii="Calibri" w:hAnsi="Calibri"/>
        </w:rPr>
      </w:pPr>
      <w:r w:rsidRPr="00183705">
        <w:rPr>
          <w:rFonts w:ascii="Calibri" w:hAnsi="Calibri" w:cs="Calibri"/>
        </w:rPr>
        <w:t>El instrumento que se celebre será con la condición de precio fijo y en pesos Mexicanos por lo que no se reconocerá incremento alguno en los precios ofertados de sus propuestas.</w:t>
      </w:r>
    </w:p>
    <w:p w14:paraId="30106B90" w14:textId="77777777" w:rsidR="00541E82" w:rsidRPr="00183705" w:rsidRDefault="00541E82" w:rsidP="00661318">
      <w:pPr>
        <w:ind w:right="-1"/>
        <w:jc w:val="both"/>
        <w:rPr>
          <w:rFonts w:ascii="Calibri" w:hAnsi="Calibri" w:cs="Calibri"/>
        </w:rPr>
      </w:pPr>
    </w:p>
    <w:p w14:paraId="00FB3960" w14:textId="44731AB1" w:rsidR="00661318" w:rsidRDefault="00661318" w:rsidP="00661318">
      <w:pPr>
        <w:ind w:right="-1"/>
        <w:jc w:val="both"/>
        <w:rPr>
          <w:rFonts w:ascii="Calibri" w:hAnsi="Calibri" w:cs="Calibri"/>
        </w:rPr>
      </w:pPr>
      <w:r w:rsidRPr="00183705">
        <w:rPr>
          <w:rFonts w:ascii="Calibri" w:hAnsi="Calibri" w:cs="Calibri"/>
        </w:rPr>
        <w:t xml:space="preserve">El licitante que resulte con adjudicación, se obliga a respetar el precio fijo, en el supuesto de que las Unidades Aplicativas de la Convocante realicen compras directas, cuando se presenten circunstancias especiales o se establezcan programas que hagan necesaria la </w:t>
      </w:r>
      <w:r w:rsidR="00F369DF" w:rsidRPr="00183705">
        <w:rPr>
          <w:rFonts w:ascii="Calibri" w:hAnsi="Calibri" w:cs="Calibri"/>
        </w:rPr>
        <w:t xml:space="preserve">adquisición </w:t>
      </w:r>
      <w:r w:rsidR="00866237">
        <w:rPr>
          <w:rFonts w:ascii="Calibri" w:hAnsi="Calibri" w:cs="Calibri"/>
        </w:rPr>
        <w:t>del</w:t>
      </w:r>
      <w:r w:rsidR="00F369DF" w:rsidRPr="00183705">
        <w:rPr>
          <w:rFonts w:ascii="Calibri" w:hAnsi="Calibri" w:cs="Calibri"/>
        </w:rPr>
        <w:t xml:space="preserve"> </w:t>
      </w:r>
      <w:r w:rsidR="00CE1E46">
        <w:rPr>
          <w:rFonts w:ascii="Calibri" w:hAnsi="Calibri" w:cs="Calibri"/>
        </w:rPr>
        <w:t>MATERIAL ELÉCTRICO</w:t>
      </w:r>
      <w:r w:rsidR="00866237" w:rsidRPr="00D14205">
        <w:rPr>
          <w:rFonts w:ascii="Calibri" w:hAnsi="Calibri" w:cs="Calibri"/>
        </w:rPr>
        <w:t xml:space="preserve"> que</w:t>
      </w:r>
      <w:r w:rsidR="00866237" w:rsidRPr="00183705">
        <w:rPr>
          <w:rFonts w:ascii="Calibri" w:hAnsi="Calibri" w:cs="Calibri"/>
        </w:rPr>
        <w:t xml:space="preserve"> </w:t>
      </w:r>
      <w:r w:rsidRPr="00183705">
        <w:rPr>
          <w:rFonts w:ascii="Calibri" w:hAnsi="Calibri" w:cs="Calibri"/>
        </w:rPr>
        <w:t xml:space="preserve">estén comprendidos dentro de las necesidades objeto de la presente </w:t>
      </w:r>
      <w:r w:rsidR="00E73AB6" w:rsidRPr="00183705">
        <w:rPr>
          <w:rFonts w:ascii="Calibri" w:hAnsi="Calibri" w:cs="Calibri"/>
        </w:rPr>
        <w:t>licitación</w:t>
      </w:r>
      <w:r w:rsidRPr="00183705">
        <w:rPr>
          <w:rFonts w:ascii="Calibri" w:hAnsi="Calibri" w:cs="Calibri"/>
        </w:rPr>
        <w:t xml:space="preserve">. </w:t>
      </w:r>
    </w:p>
    <w:p w14:paraId="0A0707C3" w14:textId="77777777" w:rsidR="001C01EE" w:rsidRDefault="001C01EE" w:rsidP="00661318">
      <w:pPr>
        <w:ind w:right="-1"/>
        <w:jc w:val="both"/>
        <w:rPr>
          <w:rFonts w:ascii="Calibri" w:hAnsi="Calibri"/>
        </w:rPr>
      </w:pPr>
    </w:p>
    <w:p w14:paraId="0129E1E9" w14:textId="77777777" w:rsidR="00EA313D" w:rsidRPr="00661318" w:rsidRDefault="00EA313D" w:rsidP="00661318">
      <w:pPr>
        <w:ind w:right="-1"/>
        <w:jc w:val="both"/>
        <w:rPr>
          <w:rFonts w:ascii="Calibri" w:hAnsi="Calibri"/>
        </w:rPr>
      </w:pPr>
    </w:p>
    <w:p w14:paraId="40D4C4FB" w14:textId="77777777" w:rsidR="000B78E5" w:rsidRPr="0039320A" w:rsidRDefault="000B78E5" w:rsidP="0085630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9.</w:t>
      </w:r>
      <w:r>
        <w:rPr>
          <w:rFonts w:ascii="Calibri" w:hAnsi="Calibri"/>
          <w:b/>
        </w:rPr>
        <w:t xml:space="preserve"> </w:t>
      </w:r>
      <w:r w:rsidRPr="0039320A">
        <w:rPr>
          <w:rFonts w:ascii="Calibri" w:hAnsi="Calibri"/>
          <w:b/>
        </w:rPr>
        <w:t>PENA CONVENCIONAL (SANCIÓN).</w:t>
      </w:r>
    </w:p>
    <w:p w14:paraId="3D95B85D" w14:textId="77777777" w:rsidR="000B78E5" w:rsidRPr="0039320A" w:rsidRDefault="000B78E5" w:rsidP="000B78E5">
      <w:pPr>
        <w:ind w:right="-1"/>
        <w:jc w:val="both"/>
        <w:rPr>
          <w:rFonts w:ascii="Calibri" w:hAnsi="Calibri"/>
        </w:rPr>
      </w:pPr>
    </w:p>
    <w:p w14:paraId="33CE8B4C" w14:textId="70BB4F08" w:rsidR="000B78E5" w:rsidRDefault="000B78E5" w:rsidP="000B78E5">
      <w:pPr>
        <w:ind w:right="49"/>
        <w:jc w:val="both"/>
        <w:rPr>
          <w:rFonts w:ascii="Calibri" w:hAnsi="Calibri" w:cs="Arial"/>
        </w:rPr>
      </w:pPr>
      <w:r w:rsidRPr="0039320A">
        <w:rPr>
          <w:rFonts w:ascii="Calibri" w:hAnsi="Calibri"/>
        </w:rPr>
        <w:t>Se aplicará una p</w:t>
      </w:r>
      <w:r w:rsidR="002A7979">
        <w:rPr>
          <w:rFonts w:ascii="Calibri" w:hAnsi="Calibri"/>
        </w:rPr>
        <w:t>ena convencional (Sanción) del 4</w:t>
      </w:r>
      <w:r w:rsidRPr="0039320A">
        <w:rPr>
          <w:rFonts w:ascii="Calibri" w:hAnsi="Calibri"/>
        </w:rPr>
        <w:t xml:space="preserve">% por cada día hábil de retraso  sobre el monto </w:t>
      </w:r>
      <w:r w:rsidR="00BE34A4">
        <w:rPr>
          <w:rFonts w:ascii="Calibri" w:hAnsi="Calibri"/>
        </w:rPr>
        <w:t xml:space="preserve">de la </w:t>
      </w:r>
      <w:r w:rsidR="000E70DF">
        <w:rPr>
          <w:rFonts w:ascii="Calibri" w:hAnsi="Calibri"/>
        </w:rPr>
        <w:t xml:space="preserve">entrega </w:t>
      </w:r>
      <w:r w:rsidR="00EA634A" w:rsidRPr="00D14205">
        <w:rPr>
          <w:rFonts w:ascii="Calibri" w:hAnsi="Calibri"/>
        </w:rPr>
        <w:t xml:space="preserve">del </w:t>
      </w:r>
      <w:r w:rsidR="00CE1E46">
        <w:rPr>
          <w:rFonts w:ascii="Calibri" w:hAnsi="Calibri"/>
        </w:rPr>
        <w:t>MATERIAL ELÉCTRICO</w:t>
      </w:r>
      <w:r w:rsidRPr="00D14205">
        <w:rPr>
          <w:rFonts w:ascii="Calibri" w:hAnsi="Calibri"/>
        </w:rPr>
        <w:t xml:space="preserve"> que</w:t>
      </w:r>
      <w:r w:rsidRPr="0039320A">
        <w:rPr>
          <w:rFonts w:ascii="Calibri" w:hAnsi="Calibri"/>
        </w:rPr>
        <w:t xml:space="preserve"> se efectuare fuera del plazo establecido. </w:t>
      </w:r>
      <w:r w:rsidRPr="0039320A">
        <w:rPr>
          <w:rFonts w:ascii="Calibri" w:hAnsi="Calibri" w:cs="Arial"/>
        </w:rPr>
        <w:t xml:space="preserve">El cual no excederá el monto de </w:t>
      </w:r>
      <w:smartTag w:uri="urn:schemas-microsoft-com:office:smarttags" w:element="PersonName">
        <w:smartTagPr>
          <w:attr w:name="ProductID" w:val="la Garant￭a"/>
        </w:smartTagPr>
        <w:r w:rsidRPr="0039320A">
          <w:rPr>
            <w:rFonts w:ascii="Calibri" w:hAnsi="Calibri" w:cs="Arial"/>
          </w:rPr>
          <w:t>la Garantía</w:t>
        </w:r>
      </w:smartTag>
      <w:r w:rsidRPr="0039320A">
        <w:rPr>
          <w:rFonts w:ascii="Calibri" w:hAnsi="Calibri" w:cs="Arial"/>
        </w:rPr>
        <w:t xml:space="preserve"> de cumplimiento del contrato.</w:t>
      </w:r>
    </w:p>
    <w:p w14:paraId="556633B0" w14:textId="4CD9CC64" w:rsidR="00591E33" w:rsidRDefault="00591E33" w:rsidP="000B78E5">
      <w:pPr>
        <w:ind w:right="49"/>
        <w:jc w:val="both"/>
        <w:rPr>
          <w:rFonts w:ascii="Calibri" w:hAnsi="Calibri" w:cs="Arial"/>
        </w:rPr>
      </w:pPr>
    </w:p>
    <w:p w14:paraId="68CD5014" w14:textId="2728A14C" w:rsidR="000B78E5" w:rsidRPr="0039320A" w:rsidRDefault="000B78E5" w:rsidP="000B78E5">
      <w:pPr>
        <w:ind w:right="51"/>
        <w:jc w:val="both"/>
        <w:rPr>
          <w:rFonts w:ascii="Calibri" w:hAnsi="Calibri"/>
        </w:rPr>
      </w:pPr>
      <w:r w:rsidRPr="0039320A">
        <w:rPr>
          <w:rFonts w:ascii="Calibri" w:hAnsi="Calibri"/>
        </w:rPr>
        <w:t xml:space="preserve">En el supuesto de que se requiera la aplicación de la Pena Convencional, el </w:t>
      </w:r>
      <w:r w:rsidR="00B53A06">
        <w:rPr>
          <w:rFonts w:ascii="Calibri" w:hAnsi="Calibri"/>
        </w:rPr>
        <w:t>Administrador de la</w:t>
      </w:r>
      <w:r w:rsidR="00CB743D">
        <w:rPr>
          <w:rFonts w:ascii="Calibri" w:hAnsi="Calibri"/>
        </w:rPr>
        <w:t xml:space="preserve"> unidad aplicativa</w:t>
      </w:r>
      <w:r w:rsidRPr="0039320A">
        <w:rPr>
          <w:rFonts w:ascii="Calibri" w:hAnsi="Calibri"/>
        </w:rPr>
        <w:t xml:space="preserve">, deberá elaborar el cálculo de dicha pena y hacerlo del conocimiento del </w:t>
      </w:r>
      <w:r w:rsidR="00B806CE">
        <w:rPr>
          <w:rFonts w:ascii="Calibri" w:hAnsi="Calibri"/>
        </w:rPr>
        <w:t>licitante ganador</w:t>
      </w:r>
      <w:r w:rsidRPr="0039320A">
        <w:rPr>
          <w:rFonts w:ascii="Calibri" w:hAnsi="Calibri"/>
        </w:rPr>
        <w:t>, así como también remitirlo a la Subdirección de Recursos Financieros.</w:t>
      </w:r>
    </w:p>
    <w:p w14:paraId="2786074D" w14:textId="77777777" w:rsidR="000B78E5" w:rsidRDefault="000B78E5" w:rsidP="000B78E5">
      <w:pPr>
        <w:pStyle w:val="Continuarlista"/>
        <w:spacing w:after="0"/>
        <w:ind w:left="0"/>
        <w:jc w:val="both"/>
        <w:rPr>
          <w:rFonts w:ascii="Calibri" w:hAnsi="Calibri" w:cs="Arial"/>
        </w:rPr>
      </w:pPr>
    </w:p>
    <w:p w14:paraId="5BD2EE5C" w14:textId="43FF623B" w:rsidR="000B78E5" w:rsidRPr="0039320A" w:rsidRDefault="000B78E5" w:rsidP="000B78E5">
      <w:pPr>
        <w:pStyle w:val="Continuarlista"/>
        <w:spacing w:after="0"/>
        <w:ind w:left="0"/>
        <w:jc w:val="both"/>
        <w:rPr>
          <w:rFonts w:ascii="Calibri" w:hAnsi="Calibri" w:cs="Arial"/>
        </w:rPr>
      </w:pPr>
      <w:r w:rsidRPr="0039320A">
        <w:rPr>
          <w:rFonts w:ascii="Calibri" w:hAnsi="Calibri" w:cs="Arial"/>
        </w:rPr>
        <w:t xml:space="preserve">La penalización por el retraso en </w:t>
      </w:r>
      <w:r w:rsidR="00AE6737">
        <w:rPr>
          <w:rFonts w:ascii="Calibri" w:hAnsi="Calibri" w:cs="Arial"/>
        </w:rPr>
        <w:t xml:space="preserve">la </w:t>
      </w:r>
      <w:r w:rsidR="009000C3">
        <w:rPr>
          <w:rFonts w:ascii="Calibri" w:hAnsi="Calibri" w:cs="Arial"/>
        </w:rPr>
        <w:t xml:space="preserve">entrega </w:t>
      </w:r>
      <w:r w:rsidR="009000C3" w:rsidRPr="00D14205">
        <w:rPr>
          <w:rFonts w:ascii="Calibri" w:hAnsi="Calibri" w:cs="Arial"/>
        </w:rPr>
        <w:t xml:space="preserve">del </w:t>
      </w:r>
      <w:r w:rsidR="00CE1E46">
        <w:rPr>
          <w:rFonts w:ascii="Calibri" w:hAnsi="Calibri" w:cs="Arial"/>
        </w:rPr>
        <w:t>MATERIAL ELÉCTRICO</w:t>
      </w:r>
      <w:r w:rsidR="009000C3" w:rsidRPr="00D14205">
        <w:rPr>
          <w:rFonts w:ascii="Calibri" w:hAnsi="Calibri" w:cs="Arial"/>
        </w:rPr>
        <w:t>, contara</w:t>
      </w:r>
      <w:r w:rsidR="009000C3" w:rsidRPr="0039320A">
        <w:rPr>
          <w:rFonts w:ascii="Calibri" w:hAnsi="Calibri" w:cs="Arial"/>
        </w:rPr>
        <w:t xml:space="preserve"> a partir del día siguiente del plazo de vencimiento de la realización del mismo. </w:t>
      </w:r>
    </w:p>
    <w:p w14:paraId="460F3403" w14:textId="77777777" w:rsidR="000B78E5" w:rsidRPr="000B78E5" w:rsidRDefault="000B78E5" w:rsidP="000B78E5">
      <w:pPr>
        <w:pStyle w:val="BodyText21"/>
        <w:ind w:right="-1"/>
        <w:rPr>
          <w:rFonts w:ascii="Calibri" w:hAnsi="Calibri"/>
          <w:sz w:val="20"/>
        </w:rPr>
      </w:pPr>
    </w:p>
    <w:p w14:paraId="504B22D7" w14:textId="77777777" w:rsidR="000B78E5" w:rsidRPr="000B78E5" w:rsidRDefault="000B78E5" w:rsidP="000E70DF">
      <w:pPr>
        <w:pStyle w:val="BodyText21"/>
        <w:ind w:right="-1"/>
        <w:jc w:val="both"/>
        <w:rPr>
          <w:rFonts w:ascii="Calibri" w:hAnsi="Calibri"/>
          <w:sz w:val="20"/>
        </w:rPr>
      </w:pPr>
      <w:r w:rsidRPr="000B78E5">
        <w:rPr>
          <w:rFonts w:ascii="Calibri" w:hAnsi="Calibri"/>
          <w:sz w:val="20"/>
        </w:rPr>
        <w:t>La penalización será de manera proporcional al importe de la garantía de cumplimiento.  En las operaciones en que se pactare ajuste de precios, la penalización se calculará sobre el precio ajustado.</w:t>
      </w:r>
    </w:p>
    <w:p w14:paraId="6D848472" w14:textId="77777777" w:rsidR="000B78E5" w:rsidRPr="000B78E5" w:rsidRDefault="000B78E5" w:rsidP="000B78E5">
      <w:pPr>
        <w:pStyle w:val="BodyText21"/>
        <w:ind w:right="-1"/>
        <w:rPr>
          <w:rFonts w:ascii="Calibri" w:hAnsi="Calibri"/>
          <w:sz w:val="20"/>
        </w:rPr>
      </w:pPr>
    </w:p>
    <w:p w14:paraId="0FD9EA4D" w14:textId="77777777" w:rsidR="00661318" w:rsidRDefault="000B78E5" w:rsidP="00661318">
      <w:pPr>
        <w:ind w:right="-1"/>
        <w:jc w:val="both"/>
        <w:rPr>
          <w:rFonts w:ascii="Calibri" w:hAnsi="Calibri"/>
        </w:rPr>
      </w:pPr>
      <w:r w:rsidRPr="0039320A">
        <w:rPr>
          <w:rFonts w:ascii="Calibri" w:hAnsi="Calibri"/>
        </w:rPr>
        <w:t xml:space="preserve">Las penas se harán efectivas descontándose de los pagos que </w:t>
      </w:r>
      <w:r w:rsidRPr="00DB6160">
        <w:rPr>
          <w:rFonts w:ascii="Calibri" w:hAnsi="Calibri"/>
        </w:rPr>
        <w:t xml:space="preserve">la Convocante tenga pendientes de efectuar al concursante ganador, mediante nota de crédito sobre la factura o en su caso éste efectuará el pago correspondiente en </w:t>
      </w:r>
      <w:r w:rsidRPr="00DB6160">
        <w:rPr>
          <w:rFonts w:ascii="Calibri" w:hAnsi="Calibri"/>
          <w:bCs/>
        </w:rPr>
        <w:t xml:space="preserve">las oficinas </w:t>
      </w:r>
      <w:r w:rsidRPr="00DB6160">
        <w:rPr>
          <w:rFonts w:ascii="Calibri" w:hAnsi="Calibri"/>
        </w:rPr>
        <w:t>de Recursos Financieros</w:t>
      </w:r>
      <w:r w:rsidRPr="00DB6160">
        <w:rPr>
          <w:rFonts w:ascii="Calibri" w:hAnsi="Calibri"/>
          <w:bCs/>
        </w:rPr>
        <w:t xml:space="preserve"> de la Convocante, independientemente de que la Convocante opte por hacer efectiva la garantía oto</w:t>
      </w:r>
      <w:r w:rsidRPr="00DB6160">
        <w:rPr>
          <w:rFonts w:ascii="Calibri" w:hAnsi="Calibri"/>
        </w:rPr>
        <w:t>rgada por el concursante ganador</w:t>
      </w:r>
      <w:r w:rsidRPr="0039320A">
        <w:rPr>
          <w:rFonts w:ascii="Calibri" w:hAnsi="Calibri"/>
        </w:rPr>
        <w:t xml:space="preserve"> hasta por el monto de las sanciones no cubiertas.</w:t>
      </w:r>
    </w:p>
    <w:p w14:paraId="35FE3A34" w14:textId="77777777" w:rsidR="00661318" w:rsidRDefault="00661318" w:rsidP="00661318">
      <w:pPr>
        <w:ind w:right="-1"/>
        <w:jc w:val="both"/>
        <w:rPr>
          <w:rFonts w:ascii="Calibri" w:hAnsi="Calibri"/>
        </w:rPr>
      </w:pPr>
    </w:p>
    <w:p w14:paraId="5DD850D2" w14:textId="3986924C" w:rsidR="00B37F01" w:rsidRDefault="00661318" w:rsidP="000B78E5">
      <w:pPr>
        <w:ind w:right="-1"/>
        <w:jc w:val="both"/>
        <w:rPr>
          <w:rFonts w:ascii="Calibri" w:hAnsi="Calibri" w:cs="Calibri"/>
        </w:rPr>
      </w:pPr>
      <w:r w:rsidRPr="00183705">
        <w:rPr>
          <w:rFonts w:ascii="Calibri" w:hAnsi="Calibri" w:cs="Calibri"/>
        </w:rPr>
        <w:t xml:space="preserve">Será responsabilidad del </w:t>
      </w:r>
      <w:r w:rsidR="00CB743D">
        <w:rPr>
          <w:rFonts w:ascii="Calibri" w:hAnsi="Calibri" w:cs="Calibri"/>
        </w:rPr>
        <w:t>licitante</w:t>
      </w:r>
      <w:r w:rsidRPr="00183705">
        <w:rPr>
          <w:rFonts w:ascii="Calibri" w:hAnsi="Calibri" w:cs="Calibri"/>
        </w:rPr>
        <w:t xml:space="preserve"> que resulte con adjudicación, abastecer todas las necesidades que requieran las unidades en los tiempos establecidos; en los casos que no surtan de acuerdo a lo requerido,  la Convocante tendrá el derecho de realizar compras directas, y si estas resultan con diferencia en precio, el </w:t>
      </w:r>
      <w:r w:rsidR="00B806CE">
        <w:rPr>
          <w:rFonts w:ascii="Calibri" w:hAnsi="Calibri" w:cs="Calibri"/>
        </w:rPr>
        <w:t xml:space="preserve">licitante ganador </w:t>
      </w:r>
      <w:r w:rsidRPr="00183705">
        <w:rPr>
          <w:rFonts w:ascii="Calibri" w:hAnsi="Calibri" w:cs="Calibri"/>
        </w:rPr>
        <w:t>deberá pagar dicha diferencia como sanción por daños ocasionados a</w:t>
      </w:r>
      <w:r w:rsidR="00BE34A4" w:rsidRPr="00183705">
        <w:rPr>
          <w:rFonts w:ascii="Calibri" w:hAnsi="Calibri" w:cs="Calibri"/>
        </w:rPr>
        <w:t xml:space="preserve">l no contar con oportunidad </w:t>
      </w:r>
      <w:r w:rsidR="00F369DF" w:rsidRPr="00183705">
        <w:rPr>
          <w:rFonts w:ascii="Calibri" w:hAnsi="Calibri" w:cs="Calibri"/>
        </w:rPr>
        <w:t xml:space="preserve">con </w:t>
      </w:r>
      <w:r w:rsidR="00866237">
        <w:rPr>
          <w:rFonts w:ascii="Calibri" w:hAnsi="Calibri" w:cs="Calibri"/>
        </w:rPr>
        <w:t>el</w:t>
      </w:r>
      <w:r w:rsidR="00F369DF" w:rsidRPr="00183705">
        <w:rPr>
          <w:rFonts w:ascii="Calibri" w:hAnsi="Calibri" w:cs="Calibri"/>
        </w:rPr>
        <w:t xml:space="preserve"> </w:t>
      </w:r>
      <w:r w:rsidR="00CE1E46">
        <w:rPr>
          <w:rFonts w:ascii="Calibri" w:hAnsi="Calibri" w:cs="Calibri"/>
        </w:rPr>
        <w:t>MATERIAL ELÉCTRICO</w:t>
      </w:r>
      <w:r w:rsidRPr="00D14205">
        <w:rPr>
          <w:rFonts w:ascii="Calibri" w:hAnsi="Calibri" w:cs="Calibri"/>
        </w:rPr>
        <w:t>, de</w:t>
      </w:r>
      <w:r w:rsidRPr="00183705">
        <w:rPr>
          <w:rFonts w:ascii="Calibri" w:hAnsi="Calibri" w:cs="Calibri"/>
        </w:rPr>
        <w:t xml:space="preserve"> igual manera se aplicará lo establecido en el párrafo primero de este punto.</w:t>
      </w:r>
    </w:p>
    <w:p w14:paraId="7F574A4D" w14:textId="77777777" w:rsidR="00D14205" w:rsidRDefault="00D14205" w:rsidP="000B78E5">
      <w:pPr>
        <w:ind w:right="-1"/>
        <w:jc w:val="both"/>
        <w:rPr>
          <w:rFonts w:ascii="Calibri" w:hAnsi="Calibri"/>
        </w:rPr>
      </w:pPr>
    </w:p>
    <w:p w14:paraId="527F13E4" w14:textId="702AF302" w:rsidR="00591E33" w:rsidRDefault="00591E33" w:rsidP="000B78E5">
      <w:pPr>
        <w:ind w:right="-1"/>
        <w:jc w:val="both"/>
        <w:rPr>
          <w:rFonts w:ascii="Calibri" w:hAnsi="Calibri"/>
        </w:rPr>
      </w:pPr>
    </w:p>
    <w:p w14:paraId="3ECC59FF" w14:textId="77777777" w:rsidR="00EA313D" w:rsidRDefault="00EA313D" w:rsidP="000B78E5">
      <w:pPr>
        <w:ind w:right="-1"/>
        <w:jc w:val="both"/>
        <w:rPr>
          <w:rFonts w:ascii="Calibri" w:hAnsi="Calibri"/>
        </w:rPr>
      </w:pPr>
    </w:p>
    <w:p w14:paraId="20555CA1" w14:textId="77777777" w:rsidR="000B78E5" w:rsidRPr="0039320A" w:rsidRDefault="000B78E5" w:rsidP="0085630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lastRenderedPageBreak/>
        <w:t>10.</w:t>
      </w:r>
      <w:r>
        <w:rPr>
          <w:rFonts w:ascii="Calibri" w:hAnsi="Calibri"/>
          <w:b/>
        </w:rPr>
        <w:t xml:space="preserve"> </w:t>
      </w:r>
      <w:r w:rsidRPr="0039320A">
        <w:rPr>
          <w:rFonts w:ascii="Calibri" w:hAnsi="Calibri"/>
          <w:b/>
        </w:rPr>
        <w:t>GARANTÍAS</w:t>
      </w:r>
      <w:r>
        <w:rPr>
          <w:rFonts w:ascii="Calibri" w:hAnsi="Calibri"/>
          <w:b/>
        </w:rPr>
        <w:t>.</w:t>
      </w:r>
    </w:p>
    <w:p w14:paraId="05CF44EA" w14:textId="77777777" w:rsidR="00190C8C" w:rsidRDefault="00190C8C" w:rsidP="000B78E5">
      <w:pPr>
        <w:ind w:right="-1"/>
        <w:jc w:val="both"/>
        <w:rPr>
          <w:rFonts w:ascii="Calibri" w:hAnsi="Calibri"/>
          <w:b/>
        </w:rPr>
      </w:pPr>
    </w:p>
    <w:p w14:paraId="7B936FDD" w14:textId="77777777" w:rsidR="000B78E5" w:rsidRPr="00EF4E71" w:rsidRDefault="00661318" w:rsidP="000B78E5">
      <w:pPr>
        <w:ind w:right="-1"/>
        <w:jc w:val="both"/>
        <w:rPr>
          <w:rFonts w:ascii="Calibri" w:hAnsi="Calibri"/>
          <w:b/>
          <w:u w:val="single"/>
        </w:rPr>
      </w:pPr>
      <w:r>
        <w:rPr>
          <w:rFonts w:ascii="Calibri" w:hAnsi="Calibri"/>
          <w:b/>
          <w:u w:val="single"/>
        </w:rPr>
        <w:t>10.1</w:t>
      </w:r>
      <w:r w:rsidR="000B78E5" w:rsidRPr="00EF4E71">
        <w:rPr>
          <w:rFonts w:ascii="Calibri" w:hAnsi="Calibri"/>
          <w:b/>
          <w:u w:val="single"/>
        </w:rPr>
        <w:t>. Garantía de Cumplimiento de Contrato.</w:t>
      </w:r>
    </w:p>
    <w:p w14:paraId="62376D97" w14:textId="77777777" w:rsidR="000B78E5" w:rsidRPr="0039320A" w:rsidRDefault="000B78E5" w:rsidP="000B78E5">
      <w:pPr>
        <w:ind w:right="-1"/>
        <w:jc w:val="both"/>
        <w:rPr>
          <w:rFonts w:ascii="Calibri" w:hAnsi="Calibri"/>
        </w:rPr>
      </w:pPr>
    </w:p>
    <w:p w14:paraId="191E4E94" w14:textId="6BD28A73" w:rsidR="00F864A8" w:rsidRDefault="000B78E5" w:rsidP="000B78E5">
      <w:pPr>
        <w:pStyle w:val="Textoindependiente2"/>
        <w:ind w:right="-1"/>
        <w:rPr>
          <w:rFonts w:ascii="Calibri" w:hAnsi="Calibri"/>
          <w:sz w:val="20"/>
        </w:rPr>
      </w:pPr>
      <w:r w:rsidRPr="00661318">
        <w:rPr>
          <w:rFonts w:ascii="Calibri" w:hAnsi="Calibri"/>
          <w:sz w:val="20"/>
        </w:rPr>
        <w:t xml:space="preserve">Dentro de los 10 (diez) días hábiles contados a partir de la firma del contrato, el Licitante ganador deberá hacer entrega de fianza original de cumplimiento de contrato expedida por institución legalmente autorizada por un monto equivalente al 20% del valor total del contrato incluyendo el I.V.A. constituida a favor de </w:t>
      </w:r>
      <w:smartTag w:uri="urn:schemas-microsoft-com:office:smarttags" w:element="PersonName">
        <w:r w:rsidRPr="00661318">
          <w:rPr>
            <w:rFonts w:ascii="Calibri" w:hAnsi="Calibri"/>
            <w:sz w:val="20"/>
          </w:rPr>
          <w:t>la Secretaría</w:t>
        </w:r>
      </w:smartTag>
      <w:r w:rsidRPr="00661318">
        <w:rPr>
          <w:rFonts w:ascii="Calibri" w:hAnsi="Calibri"/>
          <w:sz w:val="20"/>
        </w:rPr>
        <w:t xml:space="preserve"> de Finanzas y Tesorería General del Estado de Nuevo León, para garantizar el cumplimiento del contrato. La fianza deberá estar vigente por un año, y en el caso de defectos y/o responsabilidades imputables a el proveedor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14:paraId="07165AFC" w14:textId="7FAD3D1A" w:rsidR="00591E33" w:rsidRDefault="00591E33" w:rsidP="000B78E5">
      <w:pPr>
        <w:pStyle w:val="Textoindependiente2"/>
        <w:ind w:right="-1"/>
        <w:rPr>
          <w:rFonts w:ascii="Calibri" w:hAnsi="Calibri"/>
          <w:sz w:val="20"/>
        </w:rPr>
      </w:pPr>
    </w:p>
    <w:p w14:paraId="17440B6F" w14:textId="25DF02B6" w:rsidR="00591E33" w:rsidRPr="00173E15" w:rsidRDefault="00591E33" w:rsidP="00591E33">
      <w:pPr>
        <w:pStyle w:val="NormalWeb"/>
        <w:spacing w:before="0" w:beforeAutospacing="0" w:after="0" w:afterAutospacing="0"/>
        <w:ind w:right="-5"/>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xml:space="preserve">GARANTÍA DE BUEN </w:t>
      </w:r>
      <w:r w:rsidR="0016531D" w:rsidRPr="00173E15">
        <w:rPr>
          <w:rFonts w:ascii="Calibri" w:eastAsia="Times New Roman" w:hAnsi="Calibri" w:cs="Times New Roman"/>
          <w:sz w:val="20"/>
          <w:szCs w:val="20"/>
          <w:lang w:val="es-ES_tradnl"/>
        </w:rPr>
        <w:t>CUMPLIMIENTO. -</w:t>
      </w:r>
      <w:r w:rsidRPr="00173E15">
        <w:rPr>
          <w:rFonts w:ascii="Calibri" w:eastAsia="Times New Roman" w:hAnsi="Calibri" w:cs="Times New Roman"/>
          <w:sz w:val="20"/>
          <w:szCs w:val="20"/>
          <w:lang w:val="es-ES_tradnl"/>
        </w:rPr>
        <w:t xml:space="preserve"> Para garantizar el cumplimiento de las obligaciones derivadas del presente contrato “EL PROVEEDOR” se obliga a otorgar dentro de los 10 días hábiles siguientes a la fecha de firma del presente contrato, fianza por un monto equivalente al 20% del valor total del presente instrumento incluyendo el Impuesto al Valor Agregado. </w:t>
      </w:r>
    </w:p>
    <w:p w14:paraId="28776ECD" w14:textId="77777777" w:rsidR="00591E33" w:rsidRPr="00173E15" w:rsidRDefault="00591E33" w:rsidP="00591E33">
      <w:pPr>
        <w:pStyle w:val="NormalWeb"/>
        <w:spacing w:before="0" w:beforeAutospacing="0" w:after="0" w:afterAutospacing="0"/>
        <w:ind w:right="-5"/>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w:t>
      </w:r>
    </w:p>
    <w:p w14:paraId="08E28146" w14:textId="77777777" w:rsidR="00591E33" w:rsidRPr="00173E15" w:rsidRDefault="00591E33" w:rsidP="00591E33">
      <w:pPr>
        <w:pStyle w:val="NormalWeb"/>
        <w:spacing w:before="0" w:beforeAutospacing="0" w:after="0" w:afterAutospacing="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14:paraId="748602E3" w14:textId="77777777" w:rsidR="00591E33" w:rsidRPr="00173E15" w:rsidRDefault="00591E33" w:rsidP="00591E33">
      <w:pPr>
        <w:pStyle w:val="NormalWeb"/>
        <w:spacing w:before="0" w:beforeAutospacing="0" w:after="0" w:afterAutospacing="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w:t>
      </w:r>
    </w:p>
    <w:p w14:paraId="5429C1F7" w14:textId="77777777" w:rsidR="00591E33" w:rsidRDefault="00591E33" w:rsidP="00591E33">
      <w:pPr>
        <w:pStyle w:val="NormalWeb"/>
        <w:numPr>
          <w:ilvl w:val="0"/>
          <w:numId w:val="35"/>
        </w:numPr>
        <w:spacing w:before="0" w:beforeAutospacing="0" w:after="0" w:afterAutospacing="0"/>
        <w:jc w:val="both"/>
        <w:rPr>
          <w:rFonts w:ascii="Calibri" w:eastAsia="Times New Roman" w:hAnsi="Calibri" w:cs="Times New Roman"/>
          <w:sz w:val="20"/>
          <w:szCs w:val="20"/>
          <w:lang w:val="es-ES_tradnl"/>
        </w:rPr>
      </w:pPr>
      <w:r w:rsidRPr="0015186A">
        <w:rPr>
          <w:rFonts w:ascii="Calibri" w:eastAsia="Times New Roman" w:hAnsi="Calibri" w:cs="Times New Roman"/>
          <w:sz w:val="20"/>
          <w:szCs w:val="20"/>
          <w:lang w:val="es-ES_tradnl"/>
        </w:rPr>
        <w:t>La afianzadora en ejercicio de la autorización que le otorgó el Gobierno Federal, por conducto de la Secretaría de Hacienda y Crédito Público, en los términos de los Artículos 11, 36 y 75 de la Ley de Instituciones de Seguros y de Fianzas se constituye fiadora por el monto equivalente al 20% de</w:t>
      </w:r>
      <w:r>
        <w:rPr>
          <w:rFonts w:ascii="Calibri" w:eastAsia="Times New Roman" w:hAnsi="Calibri" w:cs="Times New Roman"/>
          <w:sz w:val="20"/>
          <w:szCs w:val="20"/>
          <w:lang w:val="es-ES_tradnl"/>
        </w:rPr>
        <w:t>l monto total incluyendo I.V.A.</w:t>
      </w:r>
    </w:p>
    <w:p w14:paraId="6102F22D" w14:textId="77777777" w:rsidR="00591E33" w:rsidRDefault="00591E33" w:rsidP="00591E33">
      <w:pPr>
        <w:pStyle w:val="NormalWeb"/>
        <w:spacing w:before="0" w:beforeAutospacing="0" w:after="0" w:afterAutospacing="0"/>
        <w:ind w:left="360"/>
        <w:jc w:val="both"/>
        <w:rPr>
          <w:rFonts w:ascii="Calibri" w:eastAsia="Times New Roman" w:hAnsi="Calibri" w:cs="Times New Roman"/>
          <w:sz w:val="20"/>
          <w:szCs w:val="20"/>
          <w:lang w:val="es-ES_tradnl"/>
        </w:rPr>
      </w:pPr>
    </w:p>
    <w:p w14:paraId="49119332" w14:textId="7DCEBF8F" w:rsidR="00591E33" w:rsidRDefault="00591E33" w:rsidP="00591E33">
      <w:pPr>
        <w:pStyle w:val="NormalWeb"/>
        <w:numPr>
          <w:ilvl w:val="0"/>
          <w:numId w:val="35"/>
        </w:numPr>
        <w:spacing w:before="0" w:beforeAutospacing="0" w:after="0" w:afterAutospacing="0"/>
        <w:jc w:val="both"/>
        <w:rPr>
          <w:rFonts w:ascii="Calibri" w:eastAsia="Times New Roman" w:hAnsi="Calibri" w:cs="Times New Roman"/>
          <w:sz w:val="20"/>
          <w:szCs w:val="20"/>
          <w:lang w:val="es-ES_tradnl"/>
        </w:rPr>
      </w:pPr>
      <w:r w:rsidRPr="0015186A">
        <w:rPr>
          <w:rFonts w:ascii="Calibri" w:eastAsia="Times New Roman" w:hAnsi="Calibri" w:cs="Times New Roman"/>
          <w:sz w:val="20"/>
          <w:szCs w:val="20"/>
          <w:lang w:val="es-ES_tradnl"/>
        </w:rPr>
        <w:t xml:space="preserve">Ante la Secretaría de Finanzas y Tesorería General del Estado de Nuevo León, la presente fianza se otorga para garantizar por (“EL PROVEEDOR”) con la cédula única de identificación fiscal (número de cédula de la empresa), y con domicilio en (domicilio de la empresa), todas y cada una de las obligaciones contenidas en el contrato (número de contrato y fecha) derivado de Licitación Pública Nacional, celebrado con “S.S.N.L.”; relativo a la adquisición de </w:t>
      </w:r>
      <w:r w:rsidR="00CE1E46">
        <w:rPr>
          <w:rFonts w:ascii="Calibri" w:eastAsia="Times New Roman" w:hAnsi="Calibri" w:cs="Times New Roman"/>
          <w:sz w:val="20"/>
          <w:szCs w:val="20"/>
          <w:lang w:val="es-ES_tradnl"/>
        </w:rPr>
        <w:t>MATERIAL ELÉCTRICO</w:t>
      </w:r>
      <w:r w:rsidRPr="00D14205">
        <w:rPr>
          <w:rFonts w:ascii="Calibri" w:eastAsia="Times New Roman" w:hAnsi="Calibri" w:cs="Times New Roman"/>
          <w:sz w:val="20"/>
          <w:szCs w:val="20"/>
          <w:lang w:val="es-ES_tradnl"/>
        </w:rPr>
        <w:t>,</w:t>
      </w:r>
      <w:r w:rsidRPr="0015186A">
        <w:rPr>
          <w:rFonts w:ascii="Calibri" w:eastAsia="Times New Roman" w:hAnsi="Calibri" w:cs="Times New Roman"/>
          <w:sz w:val="20"/>
          <w:szCs w:val="20"/>
          <w:lang w:val="es-ES_tradnl"/>
        </w:rPr>
        <w:t xml:space="preserve"> por un importe de (monto total del contrato incluyendo el I.V.A).</w:t>
      </w:r>
    </w:p>
    <w:p w14:paraId="4248BFC1" w14:textId="77777777" w:rsidR="00591E33" w:rsidRDefault="00591E33" w:rsidP="00591E33">
      <w:pPr>
        <w:pStyle w:val="NormalWeb"/>
        <w:spacing w:before="0" w:beforeAutospacing="0" w:after="0" w:afterAutospacing="0"/>
        <w:jc w:val="both"/>
        <w:rPr>
          <w:rFonts w:ascii="Calibri" w:eastAsia="Times New Roman" w:hAnsi="Calibri" w:cs="Times New Roman"/>
          <w:sz w:val="20"/>
          <w:szCs w:val="20"/>
          <w:lang w:val="es-ES_tradnl"/>
        </w:rPr>
      </w:pPr>
    </w:p>
    <w:p w14:paraId="7BF119BD" w14:textId="77777777" w:rsidR="00591E33" w:rsidRDefault="00591E33" w:rsidP="00591E33">
      <w:pPr>
        <w:pStyle w:val="NormalWeb"/>
        <w:numPr>
          <w:ilvl w:val="0"/>
          <w:numId w:val="35"/>
        </w:numPr>
        <w:spacing w:before="0" w:beforeAutospacing="0" w:after="0" w:afterAutospacing="0"/>
        <w:jc w:val="both"/>
        <w:rPr>
          <w:rFonts w:ascii="Calibri" w:eastAsia="Times New Roman" w:hAnsi="Calibri" w:cs="Times New Roman"/>
          <w:sz w:val="20"/>
          <w:szCs w:val="20"/>
          <w:lang w:val="es-ES_tradnl"/>
        </w:rPr>
      </w:pPr>
      <w:r w:rsidRPr="0015186A">
        <w:rPr>
          <w:rFonts w:ascii="Calibri" w:eastAsia="Times New Roman" w:hAnsi="Calibri" w:cs="Times New Roman"/>
          <w:sz w:val="20"/>
          <w:szCs w:val="20"/>
          <w:lang w:val="es-ES_tradnl"/>
        </w:rPr>
        <w:t>Que la Fianza se otorga en los términos del presente contrato, para garantizar todas y cada una de las obligaciones derivadas de la Licitación Pública Nacional.</w:t>
      </w:r>
    </w:p>
    <w:p w14:paraId="6B756490" w14:textId="77777777" w:rsidR="00591E33" w:rsidRDefault="00591E33" w:rsidP="00591E33">
      <w:pPr>
        <w:pStyle w:val="Prrafodelista"/>
        <w:rPr>
          <w:rFonts w:ascii="Calibri" w:hAnsi="Calibri"/>
        </w:rPr>
      </w:pPr>
    </w:p>
    <w:p w14:paraId="119FE0BA" w14:textId="77777777" w:rsidR="00591E33" w:rsidRDefault="00591E33" w:rsidP="00591E33">
      <w:pPr>
        <w:pStyle w:val="NormalWeb"/>
        <w:numPr>
          <w:ilvl w:val="0"/>
          <w:numId w:val="35"/>
        </w:numPr>
        <w:spacing w:before="0" w:beforeAutospacing="0" w:after="0" w:afterAutospacing="0"/>
        <w:jc w:val="both"/>
        <w:rPr>
          <w:rFonts w:ascii="Calibri" w:eastAsia="Times New Roman" w:hAnsi="Calibri" w:cs="Times New Roman"/>
          <w:sz w:val="20"/>
          <w:szCs w:val="20"/>
          <w:lang w:val="es-ES_tradnl"/>
        </w:rPr>
      </w:pPr>
      <w:r w:rsidRPr="0015186A">
        <w:rPr>
          <w:rFonts w:ascii="Calibri" w:eastAsia="Times New Roman" w:hAnsi="Calibri" w:cs="Times New Roman"/>
          <w:sz w:val="20"/>
          <w:szCs w:val="20"/>
          <w:lang w:val="es-ES_tradnl"/>
        </w:rPr>
        <w:t>Que la Fianza estará en vigor por un año, y en el caso de defectos y/o responsabilidades imputables a “EL PROVEEDOR”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14:paraId="3D7CEF26" w14:textId="77777777" w:rsidR="00591E33" w:rsidRDefault="00591E33" w:rsidP="00591E33">
      <w:pPr>
        <w:pStyle w:val="Prrafodelista"/>
        <w:rPr>
          <w:rFonts w:ascii="Calibri" w:hAnsi="Calibri"/>
        </w:rPr>
      </w:pPr>
    </w:p>
    <w:p w14:paraId="7CEF6BC1" w14:textId="77777777" w:rsidR="00591E33" w:rsidRDefault="00591E33" w:rsidP="00591E33">
      <w:pPr>
        <w:pStyle w:val="NormalWeb"/>
        <w:numPr>
          <w:ilvl w:val="0"/>
          <w:numId w:val="35"/>
        </w:numPr>
        <w:spacing w:before="0" w:beforeAutospacing="0" w:after="0" w:afterAutospacing="0"/>
        <w:jc w:val="both"/>
        <w:rPr>
          <w:rFonts w:ascii="Calibri" w:eastAsia="Times New Roman" w:hAnsi="Calibri" w:cs="Times New Roman"/>
          <w:sz w:val="20"/>
          <w:szCs w:val="20"/>
          <w:lang w:val="es-ES_tradnl"/>
        </w:rPr>
      </w:pPr>
      <w:r w:rsidRPr="0015186A">
        <w:rPr>
          <w:rFonts w:ascii="Calibri" w:eastAsia="Times New Roman" w:hAnsi="Calibri" w:cs="Times New Roman"/>
          <w:sz w:val="20"/>
          <w:szCs w:val="20"/>
          <w:lang w:val="es-ES_tradnl"/>
        </w:rPr>
        <w:t xml:space="preserve">Que esta fianza continuará vigente en el caso de que se otorgue prórroga a “EL PROVEEDOR” para el cumplimiento de las obligaciones que se afianzan, aun cuando haya sido solicitada y autorizada extemporáneamente. </w:t>
      </w:r>
    </w:p>
    <w:p w14:paraId="0805BAFC" w14:textId="77777777" w:rsidR="00591E33" w:rsidRDefault="00591E33" w:rsidP="00591E33">
      <w:pPr>
        <w:pStyle w:val="Prrafodelista"/>
        <w:rPr>
          <w:rFonts w:ascii="Calibri" w:hAnsi="Calibri"/>
        </w:rPr>
      </w:pPr>
    </w:p>
    <w:p w14:paraId="5EE3105D" w14:textId="77777777" w:rsidR="00591E33" w:rsidRDefault="00591E33" w:rsidP="00591E33">
      <w:pPr>
        <w:pStyle w:val="NormalWeb"/>
        <w:numPr>
          <w:ilvl w:val="0"/>
          <w:numId w:val="35"/>
        </w:numPr>
        <w:spacing w:before="0" w:beforeAutospacing="0" w:after="0" w:afterAutospacing="0"/>
        <w:jc w:val="both"/>
        <w:rPr>
          <w:rFonts w:ascii="Calibri" w:eastAsia="Times New Roman" w:hAnsi="Calibri" w:cs="Times New Roman"/>
          <w:sz w:val="20"/>
          <w:szCs w:val="20"/>
          <w:lang w:val="es-ES_tradnl"/>
        </w:rPr>
      </w:pPr>
      <w:r w:rsidRPr="0015186A">
        <w:rPr>
          <w:rFonts w:ascii="Calibri" w:eastAsia="Times New Roman" w:hAnsi="Calibri" w:cs="Times New Roman"/>
          <w:sz w:val="20"/>
          <w:szCs w:val="20"/>
          <w:lang w:val="es-ES_tradnl"/>
        </w:rPr>
        <w:t>Que sólo podrá ser cancelada mediante aviso por escrito de “S.S.N.L.”.</w:t>
      </w:r>
    </w:p>
    <w:p w14:paraId="47F7B02D" w14:textId="77777777" w:rsidR="00591E33" w:rsidRDefault="00591E33" w:rsidP="00591E33">
      <w:pPr>
        <w:pStyle w:val="Prrafodelista"/>
        <w:rPr>
          <w:rFonts w:ascii="Calibri" w:hAnsi="Calibri"/>
        </w:rPr>
      </w:pPr>
    </w:p>
    <w:p w14:paraId="042E99E0" w14:textId="77777777" w:rsidR="00591E33" w:rsidRDefault="00591E33" w:rsidP="00591E33">
      <w:pPr>
        <w:pStyle w:val="NormalWeb"/>
        <w:numPr>
          <w:ilvl w:val="0"/>
          <w:numId w:val="35"/>
        </w:numPr>
        <w:spacing w:before="0" w:beforeAutospacing="0" w:after="0" w:afterAutospacing="0"/>
        <w:jc w:val="both"/>
        <w:rPr>
          <w:rFonts w:ascii="Calibri" w:eastAsia="Times New Roman" w:hAnsi="Calibri" w:cs="Times New Roman"/>
          <w:sz w:val="20"/>
          <w:szCs w:val="20"/>
          <w:lang w:val="es-ES_tradnl"/>
        </w:rPr>
      </w:pPr>
      <w:r w:rsidRPr="0015186A">
        <w:rPr>
          <w:rFonts w:ascii="Calibri" w:eastAsia="Times New Roman" w:hAnsi="Calibri" w:cs="Times New Roman"/>
          <w:sz w:val="20"/>
          <w:szCs w:val="20"/>
          <w:lang w:val="es-ES_tradnl"/>
        </w:rPr>
        <w:t>Que la Institución Afianzadora acepta lo preceptuado por los artículos 174, 178, 179, 282, 283 y 289 de la Ley de Instituciones de Seguros y de Fianzas en vigor.</w:t>
      </w:r>
    </w:p>
    <w:p w14:paraId="0AD1CC98" w14:textId="77777777" w:rsidR="00591E33" w:rsidRDefault="00591E33" w:rsidP="00591E33">
      <w:pPr>
        <w:pStyle w:val="Prrafodelista"/>
        <w:rPr>
          <w:rFonts w:ascii="Calibri" w:hAnsi="Calibri"/>
        </w:rPr>
      </w:pPr>
    </w:p>
    <w:p w14:paraId="2DA288C2" w14:textId="77777777" w:rsidR="00591E33" w:rsidRPr="0015186A" w:rsidRDefault="00591E33" w:rsidP="00591E33">
      <w:pPr>
        <w:pStyle w:val="NormalWeb"/>
        <w:numPr>
          <w:ilvl w:val="0"/>
          <w:numId w:val="35"/>
        </w:numPr>
        <w:spacing w:before="0" w:beforeAutospacing="0" w:after="0" w:afterAutospacing="0"/>
        <w:jc w:val="both"/>
        <w:rPr>
          <w:rFonts w:ascii="Calibri" w:eastAsia="Times New Roman" w:hAnsi="Calibri" w:cs="Times New Roman"/>
          <w:sz w:val="20"/>
          <w:szCs w:val="20"/>
          <w:lang w:val="es-ES_tradnl"/>
        </w:rPr>
      </w:pPr>
      <w:r w:rsidRPr="0015186A">
        <w:rPr>
          <w:rFonts w:ascii="Calibri" w:eastAsia="Times New Roman" w:hAnsi="Calibri" w:cs="Times New Roman"/>
          <w:sz w:val="20"/>
          <w:szCs w:val="20"/>
          <w:lang w:val="es-ES_tradnl"/>
        </w:rPr>
        <w:lastRenderedPageBreak/>
        <w:t xml:space="preserve">Que “S.S.N.L.”, cuenta con un término de un año contado a partir del incumplimiento de “EL PROVEEDOR”, para reclamar el pago a la afianzadora, por lo que de no presentarse dentro de dicho plazo operará la caducidad de la misma; o bien, de que la vigencia de la fianza deberá ser de dos años, contados a partir del día siguiente al incumplimiento del fiado. </w:t>
      </w:r>
    </w:p>
    <w:p w14:paraId="4F655464" w14:textId="77777777" w:rsidR="00591E33" w:rsidRPr="00173E15" w:rsidRDefault="00591E33" w:rsidP="00591E33">
      <w:pPr>
        <w:pStyle w:val="NormalWeb"/>
        <w:spacing w:before="0" w:beforeAutospacing="0" w:after="0" w:afterAutospacing="0"/>
        <w:ind w:left="72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w:t>
      </w:r>
    </w:p>
    <w:p w14:paraId="7D6358F7" w14:textId="77777777" w:rsidR="00591E33" w:rsidRPr="000E0C23" w:rsidRDefault="00591E33" w:rsidP="00591E33">
      <w:pPr>
        <w:pStyle w:val="NormalWeb"/>
        <w:spacing w:before="0" w:beforeAutospacing="0" w:after="0" w:afterAutospacing="0"/>
        <w:ind w:left="72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Una vez cumplidas las obligaciones de “EL PROVEEDOR” a satisfacción de “S.S.N.L.”, este último procederá a extender la constancia de cumplimiento de las obligaciones contractuales para que “EL PROVEEDOR” de inicio a los trámites para la cancelación de la garantía de cumplimiento prevista en esta cláusula.</w:t>
      </w:r>
    </w:p>
    <w:p w14:paraId="3AB93A64" w14:textId="77777777" w:rsidR="006E0A6A" w:rsidRDefault="006E0A6A" w:rsidP="000B78E5">
      <w:pPr>
        <w:pStyle w:val="Textoindependiente2"/>
        <w:ind w:right="-1"/>
        <w:rPr>
          <w:rFonts w:ascii="Calibri" w:hAnsi="Calibri"/>
          <w:sz w:val="20"/>
        </w:rPr>
      </w:pPr>
    </w:p>
    <w:p w14:paraId="6F01D1C3" w14:textId="77777777" w:rsidR="007F700B" w:rsidRPr="0039320A" w:rsidRDefault="007F700B" w:rsidP="0085630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11.</w:t>
      </w:r>
      <w:r>
        <w:rPr>
          <w:rFonts w:ascii="Calibri" w:hAnsi="Calibri"/>
          <w:b/>
        </w:rPr>
        <w:t xml:space="preserve"> CALENDARIO DE EVENTOS</w:t>
      </w:r>
      <w:r w:rsidRPr="0039320A">
        <w:rPr>
          <w:rFonts w:ascii="Calibri" w:hAnsi="Calibri"/>
          <w:b/>
        </w:rPr>
        <w:t>.</w:t>
      </w:r>
    </w:p>
    <w:p w14:paraId="33D911F6" w14:textId="77777777" w:rsidR="007F700B" w:rsidRPr="0039320A" w:rsidRDefault="007F700B" w:rsidP="007F700B">
      <w:pPr>
        <w:ind w:right="-1"/>
        <w:jc w:val="both"/>
        <w:rPr>
          <w:rFonts w:ascii="Calibri" w:hAnsi="Calibri"/>
        </w:rPr>
      </w:pPr>
    </w:p>
    <w:p w14:paraId="2992E867" w14:textId="248ED252" w:rsidR="007F700B" w:rsidRPr="00D506AE" w:rsidRDefault="007F700B" w:rsidP="007F700B">
      <w:pPr>
        <w:pStyle w:val="Default"/>
        <w:jc w:val="both"/>
        <w:rPr>
          <w:rFonts w:ascii="Calibri" w:hAnsi="Calibri"/>
          <w:color w:val="auto"/>
          <w:sz w:val="20"/>
          <w:szCs w:val="20"/>
        </w:rPr>
      </w:pPr>
      <w:r w:rsidRPr="00183705">
        <w:rPr>
          <w:rFonts w:ascii="Calibri" w:hAnsi="Calibri"/>
          <w:b/>
          <w:bCs/>
          <w:sz w:val="20"/>
          <w:szCs w:val="20"/>
        </w:rPr>
        <w:t>Publicación de la convocatoria:</w:t>
      </w:r>
      <w:r w:rsidRPr="00183705">
        <w:rPr>
          <w:rFonts w:ascii="Calibri" w:hAnsi="Calibri"/>
          <w:bCs/>
          <w:sz w:val="20"/>
          <w:szCs w:val="20"/>
        </w:rPr>
        <w:t xml:space="preserve"> </w:t>
      </w:r>
      <w:r w:rsidRPr="00183705">
        <w:rPr>
          <w:rFonts w:ascii="Calibri" w:hAnsi="Calibri"/>
          <w:bCs/>
          <w:sz w:val="20"/>
          <w:szCs w:val="20"/>
        </w:rPr>
        <w:tab/>
      </w:r>
      <w:r w:rsidRPr="00183705">
        <w:rPr>
          <w:rFonts w:ascii="Calibri" w:hAnsi="Calibri"/>
          <w:sz w:val="20"/>
          <w:szCs w:val="20"/>
        </w:rPr>
        <w:t xml:space="preserve">Periódico Oficial del </w:t>
      </w:r>
      <w:r w:rsidRPr="00D506AE">
        <w:rPr>
          <w:rFonts w:ascii="Calibri" w:hAnsi="Calibri"/>
          <w:sz w:val="20"/>
          <w:szCs w:val="20"/>
        </w:rPr>
        <w:t>Estado</w:t>
      </w:r>
      <w:r w:rsidRPr="00D506AE">
        <w:rPr>
          <w:rFonts w:ascii="Calibri" w:hAnsi="Calibri"/>
          <w:color w:val="auto"/>
          <w:sz w:val="20"/>
          <w:szCs w:val="20"/>
        </w:rPr>
        <w:t xml:space="preserve">, el </w:t>
      </w:r>
      <w:r w:rsidR="00EA313D">
        <w:rPr>
          <w:rFonts w:ascii="Calibri" w:hAnsi="Calibri"/>
          <w:color w:val="auto"/>
          <w:sz w:val="20"/>
          <w:szCs w:val="20"/>
        </w:rPr>
        <w:t>02 de Junio</w:t>
      </w:r>
      <w:r w:rsidR="0085630B">
        <w:rPr>
          <w:rFonts w:ascii="Calibri" w:hAnsi="Calibri"/>
          <w:color w:val="auto"/>
          <w:sz w:val="20"/>
          <w:szCs w:val="20"/>
        </w:rPr>
        <w:t xml:space="preserve"> del 202</w:t>
      </w:r>
      <w:r w:rsidR="00D50FD0">
        <w:rPr>
          <w:rFonts w:ascii="Calibri" w:hAnsi="Calibri"/>
          <w:color w:val="auto"/>
          <w:sz w:val="20"/>
          <w:szCs w:val="20"/>
        </w:rPr>
        <w:t>1</w:t>
      </w:r>
      <w:r w:rsidR="00A43EF8" w:rsidRPr="00D506AE">
        <w:rPr>
          <w:rFonts w:ascii="Calibri" w:hAnsi="Calibri"/>
          <w:color w:val="auto"/>
          <w:sz w:val="20"/>
          <w:szCs w:val="20"/>
        </w:rPr>
        <w:t>.</w:t>
      </w:r>
    </w:p>
    <w:p w14:paraId="03EA8FB0" w14:textId="22D5936A" w:rsidR="007F700B" w:rsidRPr="00183705" w:rsidRDefault="007F700B" w:rsidP="007F700B">
      <w:pPr>
        <w:pStyle w:val="Default"/>
        <w:jc w:val="both"/>
        <w:rPr>
          <w:rFonts w:ascii="Calibri" w:hAnsi="Calibri"/>
          <w:sz w:val="20"/>
          <w:szCs w:val="20"/>
        </w:rPr>
      </w:pPr>
      <w:r w:rsidRPr="00D506AE">
        <w:rPr>
          <w:rFonts w:ascii="Calibri" w:hAnsi="Calibri"/>
          <w:b/>
          <w:color w:val="auto"/>
          <w:sz w:val="20"/>
          <w:szCs w:val="20"/>
        </w:rPr>
        <w:t>Publicación de bases:</w:t>
      </w:r>
      <w:r w:rsidRPr="00D506AE">
        <w:rPr>
          <w:rFonts w:ascii="Calibri" w:hAnsi="Calibri"/>
          <w:color w:val="auto"/>
          <w:sz w:val="20"/>
          <w:szCs w:val="20"/>
        </w:rPr>
        <w:t xml:space="preserve"> </w:t>
      </w:r>
      <w:r w:rsidRPr="00D506AE">
        <w:rPr>
          <w:rFonts w:ascii="Calibri" w:hAnsi="Calibri"/>
          <w:color w:val="auto"/>
          <w:sz w:val="20"/>
          <w:szCs w:val="20"/>
        </w:rPr>
        <w:tab/>
      </w:r>
      <w:r w:rsidRPr="00D506AE">
        <w:rPr>
          <w:rFonts w:ascii="Calibri" w:hAnsi="Calibri"/>
          <w:color w:val="auto"/>
          <w:sz w:val="20"/>
          <w:szCs w:val="20"/>
        </w:rPr>
        <w:tab/>
        <w:t xml:space="preserve">A través de la página </w:t>
      </w:r>
      <w:hyperlink r:id="rId9" w:history="1">
        <w:r w:rsidRPr="00D506AE">
          <w:rPr>
            <w:rStyle w:val="Hipervnculo"/>
            <w:rFonts w:ascii="Calibri" w:hAnsi="Calibri"/>
            <w:sz w:val="20"/>
            <w:szCs w:val="20"/>
          </w:rPr>
          <w:t>http://saludnl.gob.mx</w:t>
        </w:r>
      </w:hyperlink>
      <w:r w:rsidRPr="00D506AE">
        <w:rPr>
          <w:rFonts w:ascii="Calibri" w:hAnsi="Calibri"/>
          <w:color w:val="auto"/>
          <w:sz w:val="20"/>
          <w:szCs w:val="20"/>
        </w:rPr>
        <w:t xml:space="preserve">, </w:t>
      </w:r>
      <w:r w:rsidR="00EA313D" w:rsidRPr="00D506AE">
        <w:rPr>
          <w:rFonts w:ascii="Calibri" w:hAnsi="Calibri"/>
          <w:color w:val="auto"/>
          <w:sz w:val="20"/>
          <w:szCs w:val="20"/>
        </w:rPr>
        <w:t xml:space="preserve">el </w:t>
      </w:r>
      <w:r w:rsidR="00EA313D">
        <w:rPr>
          <w:rFonts w:ascii="Calibri" w:hAnsi="Calibri"/>
          <w:color w:val="auto"/>
          <w:sz w:val="20"/>
          <w:szCs w:val="20"/>
        </w:rPr>
        <w:t>02 de Junio del 2021</w:t>
      </w:r>
      <w:r w:rsidRPr="00D506AE">
        <w:rPr>
          <w:rFonts w:ascii="Calibri" w:hAnsi="Calibri"/>
          <w:color w:val="auto"/>
          <w:sz w:val="20"/>
          <w:szCs w:val="20"/>
        </w:rPr>
        <w:t>.</w:t>
      </w:r>
    </w:p>
    <w:p w14:paraId="5897055D" w14:textId="77777777" w:rsidR="007F700B" w:rsidRDefault="007F700B" w:rsidP="007F700B">
      <w:pPr>
        <w:pStyle w:val="Default"/>
        <w:rPr>
          <w:rFonts w:ascii="Calibri" w:hAnsi="Calibri"/>
          <w:color w:val="auto"/>
          <w:sz w:val="20"/>
          <w:szCs w:val="20"/>
        </w:rPr>
      </w:pPr>
    </w:p>
    <w:p w14:paraId="34B5A3FE" w14:textId="77777777" w:rsidR="0085630B" w:rsidRPr="00183705" w:rsidRDefault="0085630B" w:rsidP="007F700B">
      <w:pPr>
        <w:pStyle w:val="Default"/>
        <w:rPr>
          <w:rFonts w:ascii="Calibri" w:hAnsi="Calibri"/>
          <w:color w:val="auto"/>
          <w:sz w:val="20"/>
          <w:szCs w:val="20"/>
        </w:rPr>
      </w:pPr>
    </w:p>
    <w:tbl>
      <w:tblPr>
        <w:tblW w:w="10080" w:type="dxa"/>
        <w:tblInd w:w="55" w:type="dxa"/>
        <w:tblCellMar>
          <w:left w:w="70" w:type="dxa"/>
          <w:right w:w="70" w:type="dxa"/>
        </w:tblCellMar>
        <w:tblLook w:val="04A0" w:firstRow="1" w:lastRow="0" w:firstColumn="1" w:lastColumn="0" w:noHBand="0" w:noVBand="1"/>
      </w:tblPr>
      <w:tblGrid>
        <w:gridCol w:w="584"/>
        <w:gridCol w:w="3826"/>
        <w:gridCol w:w="1417"/>
        <w:gridCol w:w="4253"/>
      </w:tblGrid>
      <w:tr w:rsidR="007F700B" w:rsidRPr="004A4FC1" w14:paraId="4CA96A12" w14:textId="77777777" w:rsidTr="0032488D">
        <w:trPr>
          <w:trHeight w:val="446"/>
        </w:trPr>
        <w:tc>
          <w:tcPr>
            <w:tcW w:w="10080" w:type="dxa"/>
            <w:gridSpan w:val="4"/>
            <w:tcBorders>
              <w:top w:val="single" w:sz="18" w:space="0" w:color="auto"/>
              <w:left w:val="single" w:sz="18" w:space="0" w:color="auto"/>
              <w:bottom w:val="single" w:sz="4" w:space="0" w:color="auto"/>
              <w:right w:val="single" w:sz="18" w:space="0" w:color="auto"/>
            </w:tcBorders>
            <w:shd w:val="clear" w:color="auto" w:fill="7030A0"/>
            <w:vAlign w:val="center"/>
          </w:tcPr>
          <w:p w14:paraId="37610DA2" w14:textId="7EBACC2A" w:rsidR="007F700B" w:rsidRPr="00E50172" w:rsidRDefault="007F700B" w:rsidP="00B160FB">
            <w:pPr>
              <w:jc w:val="center"/>
              <w:rPr>
                <w:rFonts w:ascii="Century Gothic" w:hAnsi="Century Gothic" w:cs="Arial"/>
                <w:b/>
                <w:color w:val="000000"/>
                <w:sz w:val="18"/>
              </w:rPr>
            </w:pPr>
            <w:r>
              <w:rPr>
                <w:rFonts w:ascii="Century Gothic" w:hAnsi="Century Gothic" w:cs="Arial"/>
                <w:b/>
                <w:color w:val="000000"/>
                <w:sz w:val="18"/>
              </w:rPr>
              <w:t xml:space="preserve">Licitación Pública </w:t>
            </w:r>
            <w:r w:rsidR="00FF4657">
              <w:rPr>
                <w:rFonts w:ascii="Century Gothic" w:hAnsi="Century Gothic" w:cs="Arial"/>
                <w:b/>
                <w:color w:val="000000"/>
                <w:sz w:val="18"/>
              </w:rPr>
              <w:t>Nacional</w:t>
            </w:r>
            <w:r>
              <w:rPr>
                <w:rFonts w:ascii="Century Gothic" w:hAnsi="Century Gothic" w:cs="Arial"/>
                <w:b/>
                <w:color w:val="000000"/>
                <w:sz w:val="18"/>
              </w:rPr>
              <w:t xml:space="preserve"> Presencial </w:t>
            </w:r>
            <w:r w:rsidRPr="00E50172">
              <w:rPr>
                <w:rFonts w:ascii="Century Gothic" w:hAnsi="Century Gothic" w:cs="Arial"/>
                <w:b/>
                <w:color w:val="000000"/>
                <w:sz w:val="18"/>
              </w:rPr>
              <w:t xml:space="preserve">No. </w:t>
            </w:r>
            <w:r>
              <w:rPr>
                <w:rFonts w:ascii="Century Gothic" w:hAnsi="Century Gothic" w:cs="Arial"/>
                <w:b/>
                <w:color w:val="000000"/>
                <w:sz w:val="18"/>
              </w:rPr>
              <w:t>LP</w:t>
            </w:r>
            <w:r w:rsidRPr="00E50172">
              <w:rPr>
                <w:rFonts w:ascii="Century Gothic" w:hAnsi="Century Gothic" w:cs="Arial"/>
                <w:b/>
                <w:color w:val="000000"/>
                <w:sz w:val="18"/>
              </w:rPr>
              <w:t>-919044992-</w:t>
            </w:r>
            <w:r w:rsidR="00CE1E46">
              <w:rPr>
                <w:rFonts w:ascii="Century Gothic" w:hAnsi="Century Gothic" w:cs="Arial"/>
                <w:b/>
                <w:color w:val="000000"/>
                <w:sz w:val="18"/>
              </w:rPr>
              <w:t>N39-2021</w:t>
            </w:r>
          </w:p>
          <w:p w14:paraId="2154C8D5" w14:textId="768512C9" w:rsidR="007F700B" w:rsidRPr="00E50172" w:rsidRDefault="007F700B" w:rsidP="00EA313D">
            <w:pPr>
              <w:jc w:val="center"/>
              <w:rPr>
                <w:rFonts w:ascii="Century Gothic" w:hAnsi="Century Gothic" w:cs="Arial"/>
                <w:b/>
                <w:bCs/>
                <w:color w:val="000000"/>
                <w:sz w:val="16"/>
              </w:rPr>
            </w:pPr>
            <w:r w:rsidRPr="00E50172">
              <w:rPr>
                <w:rFonts w:ascii="Century Gothic" w:hAnsi="Century Gothic" w:cs="Arial"/>
                <w:b/>
                <w:color w:val="000000"/>
                <w:sz w:val="18"/>
              </w:rPr>
              <w:t>“</w:t>
            </w:r>
            <w:r w:rsidR="00CE1E46">
              <w:rPr>
                <w:rFonts w:asciiTheme="minorHAnsi" w:hAnsiTheme="minorHAnsi" w:cs="Arial"/>
                <w:b/>
              </w:rPr>
              <w:t>MATERIAL ELÉCTRICO</w:t>
            </w:r>
            <w:r>
              <w:rPr>
                <w:rFonts w:ascii="Century Gothic" w:hAnsi="Century Gothic" w:cs="Arial"/>
                <w:b/>
                <w:color w:val="000000"/>
                <w:sz w:val="18"/>
              </w:rPr>
              <w:t>”</w:t>
            </w:r>
          </w:p>
        </w:tc>
      </w:tr>
      <w:tr w:rsidR="007F700B" w:rsidRPr="004A4FC1" w14:paraId="4E34ABEB" w14:textId="77777777" w:rsidTr="0032488D">
        <w:trPr>
          <w:trHeight w:val="103"/>
        </w:trPr>
        <w:tc>
          <w:tcPr>
            <w:tcW w:w="4410" w:type="dxa"/>
            <w:gridSpan w:val="2"/>
            <w:tcBorders>
              <w:top w:val="single" w:sz="4" w:space="0" w:color="auto"/>
              <w:left w:val="single" w:sz="18" w:space="0" w:color="auto"/>
              <w:bottom w:val="single" w:sz="18" w:space="0" w:color="auto"/>
              <w:right w:val="single" w:sz="4" w:space="0" w:color="auto"/>
            </w:tcBorders>
            <w:shd w:val="clear" w:color="auto" w:fill="7030A0"/>
            <w:vAlign w:val="center"/>
            <w:hideMark/>
          </w:tcPr>
          <w:p w14:paraId="1A571473" w14:textId="77777777" w:rsidR="007F700B" w:rsidRPr="00E50172" w:rsidRDefault="007F700B" w:rsidP="00B160FB">
            <w:pPr>
              <w:jc w:val="center"/>
              <w:rPr>
                <w:rFonts w:ascii="Century Gothic" w:hAnsi="Century Gothic" w:cs="Arial"/>
                <w:b/>
                <w:bCs/>
                <w:color w:val="000000"/>
                <w:sz w:val="16"/>
              </w:rPr>
            </w:pPr>
            <w:r w:rsidRPr="00E50172">
              <w:rPr>
                <w:rFonts w:ascii="Century Gothic" w:hAnsi="Century Gothic" w:cs="Arial"/>
                <w:b/>
                <w:bCs/>
                <w:color w:val="000000"/>
                <w:sz w:val="16"/>
              </w:rPr>
              <w:t>ACTO</w:t>
            </w:r>
          </w:p>
        </w:tc>
        <w:tc>
          <w:tcPr>
            <w:tcW w:w="1417" w:type="dxa"/>
            <w:tcBorders>
              <w:top w:val="single" w:sz="4" w:space="0" w:color="auto"/>
              <w:left w:val="single" w:sz="4" w:space="0" w:color="auto"/>
              <w:bottom w:val="single" w:sz="18" w:space="0" w:color="auto"/>
              <w:right w:val="single" w:sz="4" w:space="0" w:color="auto"/>
            </w:tcBorders>
            <w:shd w:val="clear" w:color="auto" w:fill="7030A0"/>
            <w:vAlign w:val="center"/>
          </w:tcPr>
          <w:p w14:paraId="19B84670" w14:textId="77777777" w:rsidR="007F700B" w:rsidRPr="00E50172" w:rsidRDefault="007F700B" w:rsidP="00B160FB">
            <w:pPr>
              <w:jc w:val="center"/>
              <w:rPr>
                <w:rFonts w:ascii="Century Gothic" w:hAnsi="Century Gothic" w:cs="Arial"/>
                <w:b/>
                <w:bCs/>
                <w:color w:val="000000"/>
                <w:sz w:val="16"/>
              </w:rPr>
            </w:pPr>
            <w:r w:rsidRPr="00E50172">
              <w:rPr>
                <w:rFonts w:ascii="Century Gothic" w:hAnsi="Century Gothic" w:cs="Arial"/>
                <w:b/>
                <w:bCs/>
                <w:color w:val="000000"/>
                <w:sz w:val="16"/>
              </w:rPr>
              <w:t>FECHA Y HORA</w:t>
            </w:r>
          </w:p>
        </w:tc>
        <w:tc>
          <w:tcPr>
            <w:tcW w:w="4253" w:type="dxa"/>
            <w:tcBorders>
              <w:top w:val="single" w:sz="4" w:space="0" w:color="auto"/>
              <w:left w:val="single" w:sz="4" w:space="0" w:color="auto"/>
              <w:bottom w:val="single" w:sz="18" w:space="0" w:color="auto"/>
              <w:right w:val="single" w:sz="18" w:space="0" w:color="auto"/>
            </w:tcBorders>
            <w:shd w:val="clear" w:color="auto" w:fill="7030A0"/>
            <w:vAlign w:val="center"/>
          </w:tcPr>
          <w:p w14:paraId="4D72F52D" w14:textId="77777777" w:rsidR="007F700B" w:rsidRPr="00E50172" w:rsidRDefault="007F700B" w:rsidP="00B160FB">
            <w:pPr>
              <w:jc w:val="center"/>
              <w:rPr>
                <w:rFonts w:ascii="Century Gothic" w:hAnsi="Century Gothic" w:cs="Arial"/>
                <w:b/>
                <w:bCs/>
                <w:color w:val="000000"/>
                <w:sz w:val="16"/>
              </w:rPr>
            </w:pPr>
            <w:r w:rsidRPr="00E50172">
              <w:rPr>
                <w:rFonts w:ascii="Century Gothic" w:hAnsi="Century Gothic" w:cs="Arial"/>
                <w:b/>
                <w:bCs/>
                <w:color w:val="000000"/>
                <w:sz w:val="16"/>
              </w:rPr>
              <w:t>LUGAR</w:t>
            </w:r>
          </w:p>
        </w:tc>
      </w:tr>
      <w:tr w:rsidR="007F700B" w:rsidRPr="00E50172" w14:paraId="2FF80C3B" w14:textId="77777777" w:rsidTr="00B160FB">
        <w:trPr>
          <w:trHeight w:val="446"/>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B437C7" w14:textId="77777777"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VISITA A INS</w:t>
            </w:r>
            <w:r>
              <w:rPr>
                <w:rFonts w:ascii="Century Gothic" w:hAnsi="Century Gothic" w:cs="Arial"/>
                <w:color w:val="000000"/>
                <w:sz w:val="16"/>
                <w:szCs w:val="18"/>
              </w:rPr>
              <w:t>T</w:t>
            </w:r>
            <w:r w:rsidRPr="00E50172">
              <w:rPr>
                <w:rFonts w:ascii="Century Gothic" w:hAnsi="Century Gothic" w:cs="Arial"/>
                <w:color w:val="000000"/>
                <w:sz w:val="16"/>
                <w:szCs w:val="18"/>
              </w:rPr>
              <w:t>ALACIONES</w:t>
            </w:r>
          </w:p>
        </w:tc>
        <w:tc>
          <w:tcPr>
            <w:tcW w:w="5670" w:type="dxa"/>
            <w:gridSpan w:val="2"/>
            <w:tcBorders>
              <w:top w:val="single" w:sz="4" w:space="0" w:color="auto"/>
              <w:left w:val="single" w:sz="4" w:space="0" w:color="auto"/>
              <w:bottom w:val="single" w:sz="4" w:space="0" w:color="auto"/>
              <w:right w:val="single" w:sz="4" w:space="0" w:color="auto"/>
            </w:tcBorders>
            <w:vAlign w:val="center"/>
          </w:tcPr>
          <w:p w14:paraId="7DCCAC39" w14:textId="77777777" w:rsidR="007F700B" w:rsidRPr="00E50172" w:rsidRDefault="007F700B" w:rsidP="00B160FB">
            <w:pPr>
              <w:rPr>
                <w:rFonts w:ascii="Century Gothic" w:hAnsi="Century Gothic" w:cs="Arial"/>
                <w:color w:val="000000"/>
                <w:sz w:val="16"/>
                <w:szCs w:val="18"/>
              </w:rPr>
            </w:pPr>
            <w:r w:rsidRPr="00E50172">
              <w:rPr>
                <w:rFonts w:ascii="Century Gothic" w:hAnsi="Century Gothic" w:cs="Arial"/>
                <w:color w:val="000000"/>
                <w:sz w:val="16"/>
                <w:szCs w:val="18"/>
              </w:rPr>
              <w:t>No habrá visita a instalaciones.</w:t>
            </w:r>
          </w:p>
        </w:tc>
      </w:tr>
      <w:tr w:rsidR="007F700B" w:rsidRPr="00E50172" w14:paraId="5743D5C7" w14:textId="77777777" w:rsidTr="00F369DF">
        <w:trPr>
          <w:trHeight w:val="22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14:paraId="59FA0148" w14:textId="77777777"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11.1.1</w:t>
            </w:r>
          </w:p>
        </w:tc>
        <w:tc>
          <w:tcPr>
            <w:tcW w:w="3826" w:type="dxa"/>
            <w:tcBorders>
              <w:top w:val="single" w:sz="4" w:space="0" w:color="auto"/>
              <w:left w:val="single" w:sz="4" w:space="0" w:color="auto"/>
              <w:bottom w:val="single" w:sz="4" w:space="0" w:color="auto"/>
              <w:right w:val="single" w:sz="4" w:space="0" w:color="auto"/>
            </w:tcBorders>
            <w:vAlign w:val="center"/>
          </w:tcPr>
          <w:p w14:paraId="67101CCB" w14:textId="77777777" w:rsidR="007F700B" w:rsidRPr="00025A6C" w:rsidRDefault="007F700B" w:rsidP="00B160FB">
            <w:pPr>
              <w:jc w:val="both"/>
              <w:rPr>
                <w:rFonts w:ascii="Century Gothic" w:hAnsi="Century Gothic" w:cs="Arial"/>
                <w:color w:val="000000"/>
                <w:sz w:val="16"/>
                <w:szCs w:val="18"/>
              </w:rPr>
            </w:pPr>
            <w:r w:rsidRPr="00025A6C">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vAlign w:val="center"/>
          </w:tcPr>
          <w:p w14:paraId="702D7853" w14:textId="191398FE" w:rsidR="007F700B" w:rsidRPr="00025A6C" w:rsidRDefault="00EA313D" w:rsidP="00B160FB">
            <w:pPr>
              <w:jc w:val="center"/>
              <w:rPr>
                <w:rFonts w:ascii="Century Gothic" w:hAnsi="Century Gothic" w:cs="Arial"/>
                <w:sz w:val="16"/>
                <w:szCs w:val="18"/>
              </w:rPr>
            </w:pPr>
            <w:r>
              <w:rPr>
                <w:rFonts w:ascii="Century Gothic" w:hAnsi="Century Gothic" w:cs="Arial"/>
                <w:sz w:val="16"/>
                <w:szCs w:val="18"/>
              </w:rPr>
              <w:t>11/06</w:t>
            </w:r>
            <w:r w:rsidR="0085630B">
              <w:rPr>
                <w:rFonts w:ascii="Century Gothic" w:hAnsi="Century Gothic" w:cs="Arial"/>
                <w:sz w:val="16"/>
                <w:szCs w:val="18"/>
              </w:rPr>
              <w:t>/202</w:t>
            </w:r>
            <w:r w:rsidR="00014563">
              <w:rPr>
                <w:rFonts w:ascii="Century Gothic" w:hAnsi="Century Gothic" w:cs="Arial"/>
                <w:sz w:val="16"/>
                <w:szCs w:val="18"/>
              </w:rPr>
              <w:t>1</w:t>
            </w:r>
          </w:p>
          <w:p w14:paraId="1B6E0D87" w14:textId="77777777" w:rsidR="007F700B" w:rsidRPr="00025A6C" w:rsidRDefault="0085630B" w:rsidP="00FC2C69">
            <w:pPr>
              <w:jc w:val="center"/>
              <w:rPr>
                <w:rFonts w:ascii="Century Gothic" w:hAnsi="Century Gothic" w:cs="Arial"/>
                <w:sz w:val="16"/>
                <w:szCs w:val="18"/>
              </w:rPr>
            </w:pPr>
            <w:r>
              <w:rPr>
                <w:rFonts w:ascii="Century Gothic" w:hAnsi="Century Gothic" w:cs="Arial"/>
                <w:sz w:val="16"/>
                <w:szCs w:val="18"/>
              </w:rPr>
              <w:t>10:3</w:t>
            </w:r>
            <w:r w:rsidR="000E71CE">
              <w:rPr>
                <w:rFonts w:ascii="Century Gothic" w:hAnsi="Century Gothic" w:cs="Arial"/>
                <w:sz w:val="16"/>
                <w:szCs w:val="18"/>
              </w:rPr>
              <w:t>0</w:t>
            </w:r>
            <w:r w:rsidR="007F700B" w:rsidRPr="00025A6C">
              <w:rPr>
                <w:rFonts w:ascii="Century Gothic" w:hAnsi="Century Gothic" w:cs="Arial"/>
                <w:sz w:val="16"/>
                <w:szCs w:val="18"/>
              </w:rPr>
              <w:t xml:space="preserve"> horas</w:t>
            </w:r>
          </w:p>
        </w:tc>
        <w:tc>
          <w:tcPr>
            <w:tcW w:w="4253" w:type="dxa"/>
            <w:vMerge w:val="restart"/>
            <w:tcBorders>
              <w:top w:val="single" w:sz="4" w:space="0" w:color="auto"/>
              <w:left w:val="single" w:sz="4" w:space="0" w:color="auto"/>
              <w:right w:val="single" w:sz="4" w:space="0" w:color="auto"/>
            </w:tcBorders>
            <w:shd w:val="clear" w:color="auto" w:fill="auto"/>
            <w:vAlign w:val="center"/>
          </w:tcPr>
          <w:p w14:paraId="6809B3CE" w14:textId="77777777" w:rsidR="007F700B" w:rsidRPr="00025A6C" w:rsidRDefault="00052955" w:rsidP="00B160FB">
            <w:pPr>
              <w:jc w:val="both"/>
              <w:rPr>
                <w:rFonts w:ascii="Century Gothic" w:hAnsi="Century Gothic" w:cs="Arial"/>
                <w:color w:val="000000"/>
                <w:sz w:val="16"/>
                <w:szCs w:val="18"/>
              </w:rPr>
            </w:pPr>
            <w:r w:rsidRPr="00025A6C">
              <w:rPr>
                <w:rFonts w:ascii="Century Gothic" w:hAnsi="Century Gothic" w:cs="Arial"/>
                <w:color w:val="000000"/>
                <w:sz w:val="16"/>
                <w:szCs w:val="18"/>
              </w:rPr>
              <w:t xml:space="preserve">Los eventos serán presenciales y serán llevados a cabo en la Sala de Juntas de la </w:t>
            </w:r>
            <w:r w:rsidR="007E0BB1">
              <w:rPr>
                <w:rFonts w:ascii="Century Gothic" w:hAnsi="Century Gothic" w:cs="Arial"/>
                <w:color w:val="000000"/>
                <w:sz w:val="16"/>
                <w:szCs w:val="18"/>
              </w:rPr>
              <w:t xml:space="preserve">Dirección Administrativa o de la </w:t>
            </w:r>
            <w:r w:rsidRPr="00025A6C">
              <w:rPr>
                <w:rFonts w:ascii="Century Gothic" w:hAnsi="Century Gothic" w:cs="Arial"/>
                <w:color w:val="000000"/>
                <w:sz w:val="16"/>
                <w:szCs w:val="18"/>
              </w:rPr>
              <w:t xml:space="preserve">Subsecretaria de Prevención y Control de Enfermedades de la Convocante, ubicada en Matamoros 520 </w:t>
            </w:r>
            <w:proofErr w:type="spellStart"/>
            <w:r w:rsidRPr="00025A6C">
              <w:rPr>
                <w:rFonts w:ascii="Century Gothic" w:hAnsi="Century Gothic" w:cs="Arial"/>
                <w:color w:val="000000"/>
                <w:sz w:val="16"/>
                <w:szCs w:val="18"/>
              </w:rPr>
              <w:t>ote</w:t>
            </w:r>
            <w:proofErr w:type="spellEnd"/>
            <w:r w:rsidRPr="00025A6C">
              <w:rPr>
                <w:rFonts w:ascii="Century Gothic" w:hAnsi="Century Gothic" w:cs="Arial"/>
                <w:color w:val="000000"/>
                <w:sz w:val="16"/>
                <w:szCs w:val="18"/>
              </w:rPr>
              <w:t xml:space="preserve">, </w:t>
            </w:r>
            <w:r w:rsidR="007E0BB1">
              <w:rPr>
                <w:rFonts w:ascii="Century Gothic" w:hAnsi="Century Gothic" w:cs="Arial"/>
                <w:color w:val="000000"/>
                <w:sz w:val="16"/>
                <w:szCs w:val="18"/>
              </w:rPr>
              <w:t xml:space="preserve">segundo y </w:t>
            </w:r>
            <w:r w:rsidRPr="00025A6C">
              <w:rPr>
                <w:rFonts w:ascii="Century Gothic" w:hAnsi="Century Gothic" w:cs="Arial"/>
                <w:color w:val="000000"/>
                <w:sz w:val="16"/>
                <w:szCs w:val="18"/>
              </w:rPr>
              <w:t xml:space="preserve">tercer piso, </w:t>
            </w:r>
            <w:r w:rsidR="007E0BB1">
              <w:rPr>
                <w:rFonts w:ascii="Century Gothic" w:hAnsi="Century Gothic" w:cs="Arial"/>
                <w:color w:val="000000"/>
                <w:sz w:val="16"/>
                <w:szCs w:val="18"/>
              </w:rPr>
              <w:t xml:space="preserve">respectivamente, </w:t>
            </w:r>
            <w:r w:rsidRPr="00025A6C">
              <w:rPr>
                <w:rFonts w:ascii="Century Gothic" w:hAnsi="Century Gothic" w:cs="Arial"/>
                <w:color w:val="000000"/>
                <w:sz w:val="16"/>
                <w:szCs w:val="18"/>
              </w:rPr>
              <w:t>Centro de Monterrey, Nuevo León, C.P. 64000</w:t>
            </w:r>
          </w:p>
        </w:tc>
      </w:tr>
      <w:tr w:rsidR="007F700B" w:rsidRPr="00E50172" w14:paraId="02F7BDB6" w14:textId="77777777" w:rsidTr="00F369DF">
        <w:trPr>
          <w:trHeight w:val="220"/>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14:paraId="606D1B5E" w14:textId="77777777"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11.1.2</w:t>
            </w:r>
          </w:p>
        </w:tc>
        <w:tc>
          <w:tcPr>
            <w:tcW w:w="3826" w:type="dxa"/>
            <w:tcBorders>
              <w:top w:val="single" w:sz="4" w:space="0" w:color="auto"/>
              <w:left w:val="single" w:sz="4" w:space="0" w:color="auto"/>
              <w:bottom w:val="single" w:sz="4" w:space="0" w:color="auto"/>
              <w:right w:val="single" w:sz="4" w:space="0" w:color="auto"/>
            </w:tcBorders>
            <w:vAlign w:val="center"/>
          </w:tcPr>
          <w:p w14:paraId="54BFCA73" w14:textId="77777777" w:rsidR="007F700B" w:rsidRPr="00025A6C" w:rsidRDefault="00F369DF" w:rsidP="00B160FB">
            <w:pPr>
              <w:jc w:val="both"/>
              <w:rPr>
                <w:rFonts w:ascii="Century Gothic" w:hAnsi="Century Gothic" w:cs="Arial"/>
                <w:color w:val="000000"/>
                <w:sz w:val="16"/>
                <w:szCs w:val="18"/>
              </w:rPr>
            </w:pPr>
            <w:r w:rsidRPr="00025A6C">
              <w:rPr>
                <w:rFonts w:ascii="Century Gothic" w:hAnsi="Century Gothic" w:cs="Arial"/>
                <w:color w:val="000000"/>
                <w:sz w:val="16"/>
                <w:szCs w:val="18"/>
              </w:rPr>
              <w:t>ENTREGA DE PROPUESTAS Y APERTURA TÉCNICA</w:t>
            </w:r>
          </w:p>
        </w:tc>
        <w:tc>
          <w:tcPr>
            <w:tcW w:w="1417" w:type="dxa"/>
            <w:tcBorders>
              <w:top w:val="single" w:sz="4" w:space="0" w:color="auto"/>
              <w:left w:val="single" w:sz="4" w:space="0" w:color="auto"/>
              <w:bottom w:val="single" w:sz="4" w:space="0" w:color="auto"/>
              <w:right w:val="single" w:sz="4" w:space="0" w:color="auto"/>
            </w:tcBorders>
            <w:vAlign w:val="center"/>
          </w:tcPr>
          <w:p w14:paraId="5CC68DCB" w14:textId="194B76B4" w:rsidR="007F700B" w:rsidRPr="00025A6C" w:rsidRDefault="00EA313D" w:rsidP="00B160FB">
            <w:pPr>
              <w:jc w:val="center"/>
              <w:rPr>
                <w:rFonts w:ascii="Century Gothic" w:hAnsi="Century Gothic" w:cs="Arial"/>
                <w:sz w:val="16"/>
                <w:szCs w:val="18"/>
              </w:rPr>
            </w:pPr>
            <w:r>
              <w:rPr>
                <w:rFonts w:ascii="Century Gothic" w:hAnsi="Century Gothic" w:cs="Arial"/>
                <w:sz w:val="16"/>
                <w:szCs w:val="18"/>
              </w:rPr>
              <w:t>18/06</w:t>
            </w:r>
            <w:r w:rsidR="0085630B">
              <w:rPr>
                <w:rFonts w:ascii="Century Gothic" w:hAnsi="Century Gothic" w:cs="Arial"/>
                <w:sz w:val="16"/>
                <w:szCs w:val="18"/>
              </w:rPr>
              <w:t>/202</w:t>
            </w:r>
            <w:r w:rsidR="00014563">
              <w:rPr>
                <w:rFonts w:ascii="Century Gothic" w:hAnsi="Century Gothic" w:cs="Arial"/>
                <w:sz w:val="16"/>
                <w:szCs w:val="18"/>
              </w:rPr>
              <w:t>1</w:t>
            </w:r>
          </w:p>
          <w:p w14:paraId="483A93CA" w14:textId="408AB4B1" w:rsidR="007F700B" w:rsidRPr="00025A6C" w:rsidRDefault="006C2C1F" w:rsidP="000E71CE">
            <w:pPr>
              <w:rPr>
                <w:rFonts w:ascii="Century Gothic" w:hAnsi="Century Gothic" w:cs="Arial"/>
                <w:sz w:val="16"/>
                <w:szCs w:val="18"/>
              </w:rPr>
            </w:pPr>
            <w:r w:rsidRPr="00025A6C">
              <w:rPr>
                <w:rFonts w:ascii="Century Gothic" w:hAnsi="Century Gothic" w:cs="Arial"/>
                <w:sz w:val="16"/>
                <w:szCs w:val="18"/>
              </w:rPr>
              <w:t xml:space="preserve">     </w:t>
            </w:r>
            <w:r w:rsidR="0085630B">
              <w:rPr>
                <w:rFonts w:ascii="Century Gothic" w:hAnsi="Century Gothic" w:cs="Arial"/>
                <w:sz w:val="16"/>
                <w:szCs w:val="18"/>
              </w:rPr>
              <w:t>1</w:t>
            </w:r>
            <w:r w:rsidR="00014563">
              <w:rPr>
                <w:rFonts w:ascii="Century Gothic" w:hAnsi="Century Gothic" w:cs="Arial"/>
                <w:sz w:val="16"/>
                <w:szCs w:val="18"/>
              </w:rPr>
              <w:t>1</w:t>
            </w:r>
            <w:r w:rsidR="000E71CE">
              <w:rPr>
                <w:rFonts w:ascii="Century Gothic" w:hAnsi="Century Gothic" w:cs="Arial"/>
                <w:sz w:val="16"/>
                <w:szCs w:val="18"/>
              </w:rPr>
              <w:t>:00</w:t>
            </w:r>
            <w:r w:rsidR="007E0BB1">
              <w:rPr>
                <w:rFonts w:ascii="Century Gothic" w:hAnsi="Century Gothic" w:cs="Arial"/>
                <w:sz w:val="16"/>
                <w:szCs w:val="18"/>
              </w:rPr>
              <w:t xml:space="preserve"> </w:t>
            </w:r>
            <w:r w:rsidR="007F700B" w:rsidRPr="00025A6C">
              <w:rPr>
                <w:rFonts w:ascii="Century Gothic" w:hAnsi="Century Gothic" w:cs="Arial"/>
                <w:sz w:val="16"/>
                <w:szCs w:val="18"/>
              </w:rPr>
              <w:t>horas</w:t>
            </w:r>
          </w:p>
        </w:tc>
        <w:tc>
          <w:tcPr>
            <w:tcW w:w="4253" w:type="dxa"/>
            <w:vMerge/>
            <w:tcBorders>
              <w:left w:val="single" w:sz="4" w:space="0" w:color="auto"/>
              <w:right w:val="single" w:sz="4" w:space="0" w:color="auto"/>
            </w:tcBorders>
            <w:shd w:val="clear" w:color="auto" w:fill="auto"/>
            <w:vAlign w:val="center"/>
          </w:tcPr>
          <w:p w14:paraId="0A448D92" w14:textId="77777777" w:rsidR="007F700B" w:rsidRPr="00025A6C" w:rsidRDefault="007F700B" w:rsidP="00B160FB">
            <w:pPr>
              <w:jc w:val="both"/>
              <w:rPr>
                <w:rFonts w:ascii="Century Gothic" w:hAnsi="Century Gothic" w:cs="Arial"/>
                <w:color w:val="000000"/>
                <w:sz w:val="16"/>
                <w:szCs w:val="18"/>
              </w:rPr>
            </w:pPr>
          </w:p>
        </w:tc>
      </w:tr>
      <w:tr w:rsidR="007F700B" w:rsidRPr="00E50172" w14:paraId="484B77FF" w14:textId="77777777" w:rsidTr="00F369DF">
        <w:trPr>
          <w:trHeight w:val="273"/>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14:paraId="75358DE9" w14:textId="77777777"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11.1.3</w:t>
            </w:r>
          </w:p>
        </w:tc>
        <w:tc>
          <w:tcPr>
            <w:tcW w:w="3826" w:type="dxa"/>
            <w:tcBorders>
              <w:top w:val="single" w:sz="4" w:space="0" w:color="auto"/>
              <w:left w:val="single" w:sz="4" w:space="0" w:color="auto"/>
              <w:bottom w:val="single" w:sz="4" w:space="0" w:color="auto"/>
              <w:right w:val="single" w:sz="4" w:space="0" w:color="auto"/>
            </w:tcBorders>
            <w:vAlign w:val="center"/>
          </w:tcPr>
          <w:p w14:paraId="22921697" w14:textId="77777777" w:rsidR="007F700B" w:rsidRPr="00025A6C" w:rsidRDefault="007F700B" w:rsidP="00B160FB">
            <w:pPr>
              <w:jc w:val="both"/>
              <w:rPr>
                <w:rFonts w:ascii="Century Gothic" w:hAnsi="Century Gothic" w:cs="Arial"/>
                <w:color w:val="000000"/>
                <w:sz w:val="16"/>
                <w:szCs w:val="18"/>
              </w:rPr>
            </w:pPr>
            <w:r w:rsidRPr="00025A6C">
              <w:rPr>
                <w:rFonts w:ascii="Century Gothic" w:hAnsi="Century Gothic" w:cs="Arial"/>
                <w:color w:val="000000"/>
                <w:sz w:val="16"/>
                <w:szCs w:val="18"/>
              </w:rPr>
              <w:t>FALLO TÉCNICO</w:t>
            </w:r>
          </w:p>
        </w:tc>
        <w:tc>
          <w:tcPr>
            <w:tcW w:w="1417" w:type="dxa"/>
            <w:tcBorders>
              <w:top w:val="single" w:sz="4" w:space="0" w:color="auto"/>
              <w:left w:val="single" w:sz="4" w:space="0" w:color="auto"/>
              <w:bottom w:val="single" w:sz="4" w:space="0" w:color="auto"/>
              <w:right w:val="single" w:sz="4" w:space="0" w:color="auto"/>
            </w:tcBorders>
            <w:vAlign w:val="center"/>
          </w:tcPr>
          <w:p w14:paraId="59795B79" w14:textId="7A7FC12B" w:rsidR="007F700B" w:rsidRPr="00025A6C" w:rsidRDefault="00EA313D" w:rsidP="00B160FB">
            <w:pPr>
              <w:jc w:val="center"/>
              <w:rPr>
                <w:rFonts w:ascii="Century Gothic" w:hAnsi="Century Gothic" w:cs="Arial"/>
                <w:sz w:val="16"/>
                <w:szCs w:val="18"/>
              </w:rPr>
            </w:pPr>
            <w:r>
              <w:rPr>
                <w:rFonts w:ascii="Century Gothic" w:hAnsi="Century Gothic" w:cs="Arial"/>
                <w:sz w:val="16"/>
                <w:szCs w:val="18"/>
              </w:rPr>
              <w:t>22/06</w:t>
            </w:r>
            <w:r w:rsidR="0085630B">
              <w:rPr>
                <w:rFonts w:ascii="Century Gothic" w:hAnsi="Century Gothic" w:cs="Arial"/>
                <w:sz w:val="16"/>
                <w:szCs w:val="18"/>
              </w:rPr>
              <w:t>/202</w:t>
            </w:r>
            <w:r w:rsidR="00014563">
              <w:rPr>
                <w:rFonts w:ascii="Century Gothic" w:hAnsi="Century Gothic" w:cs="Arial"/>
                <w:sz w:val="16"/>
                <w:szCs w:val="18"/>
              </w:rPr>
              <w:t>1</w:t>
            </w:r>
          </w:p>
          <w:p w14:paraId="1FB708C6" w14:textId="516F562D" w:rsidR="007F700B" w:rsidRPr="00025A6C" w:rsidRDefault="0085630B" w:rsidP="00FC2C69">
            <w:pPr>
              <w:jc w:val="center"/>
              <w:rPr>
                <w:rFonts w:ascii="Century Gothic" w:hAnsi="Century Gothic" w:cs="Arial"/>
                <w:sz w:val="16"/>
                <w:szCs w:val="18"/>
              </w:rPr>
            </w:pPr>
            <w:r>
              <w:rPr>
                <w:rFonts w:ascii="Century Gothic" w:hAnsi="Century Gothic" w:cs="Arial"/>
                <w:sz w:val="16"/>
                <w:szCs w:val="18"/>
              </w:rPr>
              <w:t>1</w:t>
            </w:r>
            <w:r w:rsidR="00EA313D">
              <w:rPr>
                <w:rFonts w:ascii="Century Gothic" w:hAnsi="Century Gothic" w:cs="Arial"/>
                <w:sz w:val="16"/>
                <w:szCs w:val="18"/>
              </w:rPr>
              <w:t>1</w:t>
            </w:r>
            <w:r>
              <w:rPr>
                <w:rFonts w:ascii="Century Gothic" w:hAnsi="Century Gothic" w:cs="Arial"/>
                <w:sz w:val="16"/>
                <w:szCs w:val="18"/>
              </w:rPr>
              <w:t>:</w:t>
            </w:r>
            <w:r w:rsidR="00014563">
              <w:rPr>
                <w:rFonts w:ascii="Century Gothic" w:hAnsi="Century Gothic" w:cs="Arial"/>
                <w:sz w:val="16"/>
                <w:szCs w:val="18"/>
              </w:rPr>
              <w:t>45</w:t>
            </w:r>
            <w:r w:rsidR="007F700B" w:rsidRPr="00025A6C">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14:paraId="4BD86946" w14:textId="77777777" w:rsidR="007F700B" w:rsidRPr="00025A6C" w:rsidRDefault="007F700B" w:rsidP="00B160FB">
            <w:pPr>
              <w:jc w:val="center"/>
              <w:rPr>
                <w:rFonts w:ascii="Century Gothic" w:hAnsi="Century Gothic" w:cs="Arial"/>
                <w:color w:val="000000"/>
                <w:sz w:val="16"/>
                <w:szCs w:val="18"/>
              </w:rPr>
            </w:pPr>
          </w:p>
        </w:tc>
      </w:tr>
      <w:tr w:rsidR="007F700B" w:rsidRPr="00E50172" w14:paraId="3464722E" w14:textId="77777777" w:rsidTr="00F369DF">
        <w:trPr>
          <w:trHeight w:val="273"/>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14:paraId="12475C1D" w14:textId="77777777"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11.1.4</w:t>
            </w:r>
          </w:p>
        </w:tc>
        <w:tc>
          <w:tcPr>
            <w:tcW w:w="3826" w:type="dxa"/>
            <w:tcBorders>
              <w:top w:val="single" w:sz="4" w:space="0" w:color="auto"/>
              <w:left w:val="single" w:sz="4" w:space="0" w:color="auto"/>
              <w:bottom w:val="single" w:sz="4" w:space="0" w:color="auto"/>
              <w:right w:val="single" w:sz="4" w:space="0" w:color="auto"/>
            </w:tcBorders>
            <w:vAlign w:val="center"/>
          </w:tcPr>
          <w:p w14:paraId="56A57C48" w14:textId="77777777" w:rsidR="007F700B" w:rsidRPr="00025A6C" w:rsidRDefault="007F700B" w:rsidP="00B160FB">
            <w:pPr>
              <w:jc w:val="both"/>
              <w:rPr>
                <w:rFonts w:ascii="Century Gothic" w:hAnsi="Century Gothic" w:cs="Arial"/>
                <w:color w:val="000000"/>
                <w:sz w:val="16"/>
                <w:szCs w:val="18"/>
              </w:rPr>
            </w:pPr>
            <w:r w:rsidRPr="00025A6C">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vAlign w:val="center"/>
          </w:tcPr>
          <w:p w14:paraId="7D601AE9" w14:textId="77777777" w:rsidR="00EA313D" w:rsidRPr="00025A6C" w:rsidRDefault="00EA313D" w:rsidP="00EA313D">
            <w:pPr>
              <w:jc w:val="center"/>
              <w:rPr>
                <w:rFonts w:ascii="Century Gothic" w:hAnsi="Century Gothic" w:cs="Arial"/>
                <w:sz w:val="16"/>
                <w:szCs w:val="18"/>
              </w:rPr>
            </w:pPr>
            <w:r>
              <w:rPr>
                <w:rFonts w:ascii="Century Gothic" w:hAnsi="Century Gothic" w:cs="Arial"/>
                <w:sz w:val="16"/>
                <w:szCs w:val="18"/>
              </w:rPr>
              <w:t>22/06/2021</w:t>
            </w:r>
          </w:p>
          <w:p w14:paraId="2E449200" w14:textId="3E0AC33D" w:rsidR="007F700B" w:rsidRPr="00025A6C" w:rsidRDefault="00EA313D" w:rsidP="00EA313D">
            <w:pPr>
              <w:jc w:val="center"/>
              <w:rPr>
                <w:rFonts w:ascii="Century Gothic" w:hAnsi="Century Gothic" w:cs="Arial"/>
                <w:sz w:val="16"/>
                <w:szCs w:val="18"/>
              </w:rPr>
            </w:pPr>
            <w:r>
              <w:rPr>
                <w:rFonts w:ascii="Century Gothic" w:hAnsi="Century Gothic" w:cs="Arial"/>
                <w:sz w:val="16"/>
                <w:szCs w:val="18"/>
              </w:rPr>
              <w:t>12:00</w:t>
            </w:r>
            <w:r w:rsidRPr="00025A6C">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14:paraId="17A1C738" w14:textId="77777777" w:rsidR="007F700B" w:rsidRPr="00025A6C" w:rsidRDefault="007F700B" w:rsidP="00B160FB">
            <w:pPr>
              <w:jc w:val="center"/>
              <w:rPr>
                <w:rFonts w:ascii="Century Gothic" w:hAnsi="Century Gothic" w:cs="Arial"/>
                <w:color w:val="000000"/>
                <w:sz w:val="16"/>
                <w:szCs w:val="18"/>
              </w:rPr>
            </w:pPr>
          </w:p>
        </w:tc>
      </w:tr>
      <w:tr w:rsidR="007F700B" w:rsidRPr="00E50172" w14:paraId="18A32E6B" w14:textId="77777777" w:rsidTr="00F369DF">
        <w:trPr>
          <w:trHeight w:val="273"/>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14:paraId="0C7D2974" w14:textId="77777777"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11.1.5</w:t>
            </w:r>
          </w:p>
        </w:tc>
        <w:tc>
          <w:tcPr>
            <w:tcW w:w="3826" w:type="dxa"/>
            <w:tcBorders>
              <w:top w:val="single" w:sz="4" w:space="0" w:color="auto"/>
              <w:left w:val="single" w:sz="4" w:space="0" w:color="auto"/>
              <w:bottom w:val="single" w:sz="4" w:space="0" w:color="auto"/>
              <w:right w:val="single" w:sz="4" w:space="0" w:color="auto"/>
            </w:tcBorders>
            <w:vAlign w:val="center"/>
          </w:tcPr>
          <w:p w14:paraId="38ABF958" w14:textId="77777777" w:rsidR="007F700B" w:rsidRPr="00025A6C" w:rsidRDefault="007F700B" w:rsidP="00B160FB">
            <w:pPr>
              <w:jc w:val="both"/>
              <w:rPr>
                <w:rFonts w:ascii="Century Gothic" w:hAnsi="Century Gothic" w:cs="Arial"/>
                <w:color w:val="000000"/>
                <w:sz w:val="16"/>
                <w:szCs w:val="18"/>
              </w:rPr>
            </w:pPr>
            <w:r w:rsidRPr="00025A6C">
              <w:rPr>
                <w:rFonts w:ascii="Century Gothic" w:hAnsi="Century Gothic" w:cs="Arial"/>
                <w:color w:val="000000"/>
                <w:sz w:val="16"/>
                <w:szCs w:val="18"/>
              </w:rPr>
              <w:t>FALLO ECONÓMICO</w:t>
            </w:r>
          </w:p>
        </w:tc>
        <w:tc>
          <w:tcPr>
            <w:tcW w:w="1417" w:type="dxa"/>
            <w:tcBorders>
              <w:top w:val="single" w:sz="4" w:space="0" w:color="auto"/>
              <w:left w:val="single" w:sz="4" w:space="0" w:color="auto"/>
              <w:bottom w:val="single" w:sz="4" w:space="0" w:color="auto"/>
              <w:right w:val="single" w:sz="4" w:space="0" w:color="auto"/>
            </w:tcBorders>
            <w:vAlign w:val="center"/>
          </w:tcPr>
          <w:p w14:paraId="3256BE89" w14:textId="77777777" w:rsidR="00EA313D" w:rsidRPr="00025A6C" w:rsidRDefault="00EA313D" w:rsidP="00EA313D">
            <w:pPr>
              <w:jc w:val="center"/>
              <w:rPr>
                <w:rFonts w:ascii="Century Gothic" w:hAnsi="Century Gothic" w:cs="Arial"/>
                <w:sz w:val="16"/>
                <w:szCs w:val="18"/>
              </w:rPr>
            </w:pPr>
            <w:r>
              <w:rPr>
                <w:rFonts w:ascii="Century Gothic" w:hAnsi="Century Gothic" w:cs="Arial"/>
                <w:sz w:val="16"/>
                <w:szCs w:val="18"/>
              </w:rPr>
              <w:t>22/06/2021</w:t>
            </w:r>
          </w:p>
          <w:p w14:paraId="0C17F0CA" w14:textId="7A048219" w:rsidR="007F700B" w:rsidRPr="00025A6C" w:rsidRDefault="00EA313D" w:rsidP="00EA313D">
            <w:pPr>
              <w:jc w:val="center"/>
              <w:rPr>
                <w:rFonts w:ascii="Century Gothic" w:hAnsi="Century Gothic" w:cs="Arial"/>
                <w:sz w:val="16"/>
                <w:szCs w:val="18"/>
              </w:rPr>
            </w:pPr>
            <w:r>
              <w:rPr>
                <w:rFonts w:ascii="Century Gothic" w:hAnsi="Century Gothic" w:cs="Arial"/>
                <w:sz w:val="16"/>
                <w:szCs w:val="18"/>
              </w:rPr>
              <w:t>12:15</w:t>
            </w:r>
            <w:r w:rsidRPr="00025A6C">
              <w:rPr>
                <w:rFonts w:ascii="Century Gothic" w:hAnsi="Century Gothic" w:cs="Arial"/>
                <w:sz w:val="16"/>
                <w:szCs w:val="18"/>
              </w:rPr>
              <w:t xml:space="preserve"> horas</w:t>
            </w:r>
          </w:p>
        </w:tc>
        <w:tc>
          <w:tcPr>
            <w:tcW w:w="4253" w:type="dxa"/>
            <w:vMerge/>
            <w:tcBorders>
              <w:left w:val="single" w:sz="4" w:space="0" w:color="auto"/>
              <w:bottom w:val="single" w:sz="4" w:space="0" w:color="auto"/>
              <w:right w:val="single" w:sz="4" w:space="0" w:color="auto"/>
            </w:tcBorders>
            <w:shd w:val="clear" w:color="auto" w:fill="auto"/>
            <w:vAlign w:val="center"/>
          </w:tcPr>
          <w:p w14:paraId="0D7D3D3E" w14:textId="77777777" w:rsidR="007F700B" w:rsidRPr="00025A6C" w:rsidRDefault="007F700B" w:rsidP="00B160FB">
            <w:pPr>
              <w:jc w:val="center"/>
              <w:rPr>
                <w:rFonts w:ascii="Century Gothic" w:hAnsi="Century Gothic" w:cs="Arial"/>
                <w:color w:val="000000"/>
                <w:sz w:val="16"/>
                <w:szCs w:val="18"/>
              </w:rPr>
            </w:pPr>
          </w:p>
        </w:tc>
      </w:tr>
      <w:tr w:rsidR="007F700B" w:rsidRPr="00E50172" w14:paraId="335802AD" w14:textId="77777777" w:rsidTr="00B160FB">
        <w:trPr>
          <w:trHeight w:val="559"/>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388FDE" w14:textId="77777777" w:rsidR="007F700B" w:rsidRPr="00025A6C" w:rsidRDefault="007F700B" w:rsidP="00B160FB">
            <w:pPr>
              <w:jc w:val="both"/>
              <w:rPr>
                <w:rFonts w:ascii="Century Gothic" w:hAnsi="Century Gothic" w:cs="Arial"/>
                <w:color w:val="000000"/>
                <w:sz w:val="16"/>
                <w:szCs w:val="18"/>
              </w:rPr>
            </w:pPr>
            <w:r w:rsidRPr="00025A6C">
              <w:rPr>
                <w:rFonts w:ascii="Century Gothic" w:hAnsi="Century Gothic" w:cs="Arial"/>
                <w:color w:val="000000"/>
                <w:sz w:val="16"/>
                <w:szCs w:val="18"/>
              </w:rPr>
              <w:t>FORMALIZACIÓN DE CONTRATO</w:t>
            </w:r>
          </w:p>
        </w:tc>
        <w:tc>
          <w:tcPr>
            <w:tcW w:w="5670" w:type="dxa"/>
            <w:gridSpan w:val="2"/>
            <w:tcBorders>
              <w:top w:val="single" w:sz="4" w:space="0" w:color="auto"/>
              <w:left w:val="single" w:sz="4" w:space="0" w:color="auto"/>
              <w:bottom w:val="single" w:sz="4" w:space="0" w:color="auto"/>
              <w:right w:val="single" w:sz="4" w:space="0" w:color="auto"/>
            </w:tcBorders>
            <w:vAlign w:val="center"/>
          </w:tcPr>
          <w:p w14:paraId="5FF41F0C" w14:textId="2183D03E" w:rsidR="007F700B" w:rsidRPr="00025A6C" w:rsidRDefault="00CB743D" w:rsidP="00EA313D">
            <w:pPr>
              <w:jc w:val="both"/>
              <w:rPr>
                <w:rFonts w:ascii="Century Gothic" w:hAnsi="Century Gothic" w:cs="Arial"/>
                <w:color w:val="000000"/>
                <w:sz w:val="16"/>
                <w:szCs w:val="18"/>
              </w:rPr>
            </w:pPr>
            <w:r>
              <w:rPr>
                <w:rFonts w:ascii="Century Gothic" w:hAnsi="Century Gothic" w:cs="Arial"/>
                <w:color w:val="000000"/>
                <w:sz w:val="16"/>
                <w:szCs w:val="18"/>
              </w:rPr>
              <w:t>El licitante que resulte adjudicado</w:t>
            </w:r>
            <w:r w:rsidR="007F700B" w:rsidRPr="00025A6C">
              <w:rPr>
                <w:rFonts w:ascii="Century Gothic" w:hAnsi="Century Gothic" w:cs="Arial"/>
                <w:sz w:val="16"/>
                <w:szCs w:val="18"/>
              </w:rPr>
              <w:t xml:space="preserve"> deberán presentarse a más tardar el día </w:t>
            </w:r>
            <w:r w:rsidR="00EA313D">
              <w:rPr>
                <w:rFonts w:ascii="Century Gothic" w:hAnsi="Century Gothic" w:cs="Arial"/>
                <w:sz w:val="16"/>
                <w:szCs w:val="18"/>
              </w:rPr>
              <w:t>6</w:t>
            </w:r>
            <w:r w:rsidR="007F700B" w:rsidRPr="00237C3A">
              <w:rPr>
                <w:rFonts w:ascii="Century Gothic" w:hAnsi="Century Gothic" w:cs="Arial"/>
                <w:sz w:val="16"/>
                <w:szCs w:val="18"/>
              </w:rPr>
              <w:t xml:space="preserve"> de </w:t>
            </w:r>
            <w:r w:rsidR="00EA313D">
              <w:rPr>
                <w:rFonts w:ascii="Century Gothic" w:hAnsi="Century Gothic" w:cs="Arial"/>
                <w:sz w:val="16"/>
                <w:szCs w:val="18"/>
              </w:rPr>
              <w:t>Jul</w:t>
            </w:r>
            <w:r w:rsidR="00735570" w:rsidRPr="00237C3A">
              <w:rPr>
                <w:rFonts w:ascii="Century Gothic" w:hAnsi="Century Gothic" w:cs="Arial"/>
                <w:sz w:val="16"/>
                <w:szCs w:val="18"/>
              </w:rPr>
              <w:t>io</w:t>
            </w:r>
            <w:r w:rsidR="0085630B" w:rsidRPr="00237C3A">
              <w:rPr>
                <w:rFonts w:ascii="Century Gothic" w:hAnsi="Century Gothic" w:cs="Arial"/>
                <w:sz w:val="16"/>
                <w:szCs w:val="18"/>
              </w:rPr>
              <w:t xml:space="preserve"> de 202</w:t>
            </w:r>
            <w:r w:rsidR="00735570" w:rsidRPr="00237C3A">
              <w:rPr>
                <w:rFonts w:ascii="Century Gothic" w:hAnsi="Century Gothic" w:cs="Arial"/>
                <w:sz w:val="16"/>
                <w:szCs w:val="18"/>
              </w:rPr>
              <w:t>1</w:t>
            </w:r>
            <w:r w:rsidR="007F700B" w:rsidRPr="00237C3A">
              <w:rPr>
                <w:rFonts w:ascii="Century Gothic" w:hAnsi="Century Gothic" w:cs="Arial"/>
                <w:sz w:val="16"/>
                <w:szCs w:val="18"/>
              </w:rPr>
              <w:t xml:space="preserve"> </w:t>
            </w:r>
            <w:r w:rsidR="00F369DF" w:rsidRPr="00237C3A">
              <w:rPr>
                <w:rFonts w:ascii="Century Gothic" w:hAnsi="Century Gothic" w:cs="Arial"/>
                <w:sz w:val="16"/>
                <w:szCs w:val="18"/>
              </w:rPr>
              <w:t>en</w:t>
            </w:r>
            <w:r w:rsidR="00F369DF" w:rsidRPr="00025A6C">
              <w:rPr>
                <w:rFonts w:ascii="Century Gothic" w:hAnsi="Century Gothic" w:cs="Arial"/>
                <w:sz w:val="16"/>
                <w:szCs w:val="18"/>
              </w:rPr>
              <w:t xml:space="preserve"> el Departamento de Contratos de </w:t>
            </w:r>
            <w:r w:rsidR="00F369DF" w:rsidRPr="00025A6C">
              <w:rPr>
                <w:rFonts w:ascii="Century Gothic" w:hAnsi="Century Gothic" w:cs="Arial"/>
                <w:color w:val="000000"/>
                <w:sz w:val="16"/>
                <w:szCs w:val="18"/>
              </w:rPr>
              <w:t xml:space="preserve">la Subdirección de Recursos Materiales ubicada en Matamoros 520 </w:t>
            </w:r>
            <w:proofErr w:type="spellStart"/>
            <w:r w:rsidR="00F369DF" w:rsidRPr="00025A6C">
              <w:rPr>
                <w:rFonts w:ascii="Century Gothic" w:hAnsi="Century Gothic" w:cs="Arial"/>
                <w:color w:val="000000"/>
                <w:sz w:val="16"/>
                <w:szCs w:val="18"/>
              </w:rPr>
              <w:t>ote</w:t>
            </w:r>
            <w:proofErr w:type="spellEnd"/>
            <w:r w:rsidR="00F369DF" w:rsidRPr="00025A6C">
              <w:rPr>
                <w:rFonts w:ascii="Century Gothic" w:hAnsi="Century Gothic" w:cs="Arial"/>
                <w:color w:val="000000"/>
                <w:sz w:val="16"/>
                <w:szCs w:val="18"/>
              </w:rPr>
              <w:t>, primer piso, Centro de Monterrey, Nuevo León, C.P. 64000, en el horario de 9:00 a 17:00 horas.</w:t>
            </w:r>
          </w:p>
        </w:tc>
      </w:tr>
      <w:tr w:rsidR="007F700B" w:rsidRPr="00E50172" w14:paraId="7F782689" w14:textId="77777777" w:rsidTr="00B160FB">
        <w:trPr>
          <w:trHeight w:val="398"/>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6B6F3A" w14:textId="77777777"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TIPO DE </w:t>
            </w:r>
            <w:r>
              <w:rPr>
                <w:rFonts w:ascii="Century Gothic" w:hAnsi="Century Gothic" w:cs="Arial"/>
                <w:color w:val="000000"/>
                <w:sz w:val="16"/>
                <w:szCs w:val="18"/>
              </w:rPr>
              <w:t>LICITACIÓN</w:t>
            </w:r>
          </w:p>
        </w:tc>
        <w:tc>
          <w:tcPr>
            <w:tcW w:w="5670" w:type="dxa"/>
            <w:gridSpan w:val="2"/>
            <w:tcBorders>
              <w:top w:val="single" w:sz="4" w:space="0" w:color="auto"/>
              <w:left w:val="single" w:sz="4" w:space="0" w:color="auto"/>
              <w:bottom w:val="single" w:sz="4" w:space="0" w:color="auto"/>
              <w:right w:val="single" w:sz="4" w:space="0" w:color="auto"/>
            </w:tcBorders>
            <w:vAlign w:val="center"/>
          </w:tcPr>
          <w:p w14:paraId="7E96EFBD" w14:textId="77777777" w:rsidR="007F700B" w:rsidRPr="00E50172" w:rsidRDefault="00CB38CE" w:rsidP="00CB38CE">
            <w:pPr>
              <w:jc w:val="center"/>
              <w:rPr>
                <w:rFonts w:ascii="Century Gothic" w:hAnsi="Century Gothic" w:cs="Arial"/>
                <w:color w:val="000000"/>
                <w:sz w:val="16"/>
                <w:szCs w:val="18"/>
              </w:rPr>
            </w:pPr>
            <w:r>
              <w:rPr>
                <w:rFonts w:ascii="Century Gothic" w:hAnsi="Century Gothic" w:cs="Arial"/>
                <w:color w:val="000000"/>
                <w:sz w:val="16"/>
                <w:szCs w:val="18"/>
              </w:rPr>
              <w:t xml:space="preserve">Presencial (Artículo 27, </w:t>
            </w:r>
            <w:r w:rsidR="00052955">
              <w:rPr>
                <w:rFonts w:ascii="Century Gothic" w:hAnsi="Century Gothic" w:cs="Arial"/>
                <w:color w:val="000000"/>
                <w:sz w:val="16"/>
                <w:szCs w:val="18"/>
              </w:rPr>
              <w:t xml:space="preserve">fracción I </w:t>
            </w:r>
            <w:r w:rsidR="00052955" w:rsidRPr="00E50172">
              <w:rPr>
                <w:rFonts w:ascii="Century Gothic" w:hAnsi="Century Gothic" w:cs="Arial"/>
                <w:color w:val="000000"/>
                <w:sz w:val="16"/>
                <w:szCs w:val="18"/>
              </w:rPr>
              <w:t>de la Ley).</w:t>
            </w:r>
          </w:p>
        </w:tc>
      </w:tr>
    </w:tbl>
    <w:p w14:paraId="107B297D" w14:textId="77777777" w:rsidR="008F598D" w:rsidRDefault="008F598D" w:rsidP="007F700B">
      <w:pPr>
        <w:ind w:right="51"/>
        <w:jc w:val="both"/>
        <w:rPr>
          <w:rFonts w:ascii="Calibri" w:hAnsi="Calibri"/>
        </w:rPr>
      </w:pPr>
    </w:p>
    <w:p w14:paraId="5FF3529C" w14:textId="77777777" w:rsidR="007F700B" w:rsidRDefault="007F700B" w:rsidP="007F700B">
      <w:pPr>
        <w:ind w:right="51"/>
        <w:jc w:val="both"/>
        <w:rPr>
          <w:rFonts w:ascii="Calibri" w:hAnsi="Calibri"/>
        </w:rPr>
      </w:pPr>
      <w:r>
        <w:rPr>
          <w:rFonts w:ascii="Calibri" w:hAnsi="Calibri"/>
        </w:rPr>
        <w:t>Los eventos se llevarán bajo las siguientes condiciones:</w:t>
      </w:r>
    </w:p>
    <w:p w14:paraId="14B51F57" w14:textId="77777777" w:rsidR="007F700B" w:rsidRDefault="007F700B" w:rsidP="007F700B">
      <w:pPr>
        <w:ind w:right="51"/>
        <w:jc w:val="both"/>
        <w:rPr>
          <w:rFonts w:ascii="Calibri" w:hAnsi="Calibri"/>
        </w:rPr>
      </w:pPr>
    </w:p>
    <w:p w14:paraId="037FF8F8" w14:textId="213E9B92" w:rsidR="007F700B" w:rsidRPr="00735570" w:rsidRDefault="007F700B" w:rsidP="00735570">
      <w:pPr>
        <w:pStyle w:val="Prrafodelista"/>
        <w:numPr>
          <w:ilvl w:val="0"/>
          <w:numId w:val="23"/>
        </w:numPr>
        <w:ind w:left="1134" w:right="51" w:hanging="708"/>
        <w:jc w:val="both"/>
        <w:rPr>
          <w:rFonts w:ascii="Calibri" w:hAnsi="Calibri"/>
        </w:rPr>
      </w:pPr>
      <w:r>
        <w:rPr>
          <w:rFonts w:ascii="Calibri" w:hAnsi="Calibri"/>
          <w:b/>
          <w:i/>
          <w:u w:val="single"/>
        </w:rPr>
        <w:t xml:space="preserve">Acto de </w:t>
      </w:r>
      <w:r w:rsidRPr="00C84FE6">
        <w:rPr>
          <w:rFonts w:ascii="Calibri" w:hAnsi="Calibri"/>
          <w:b/>
          <w:i/>
          <w:u w:val="single"/>
        </w:rPr>
        <w:t>Junta de aclaraciones:</w:t>
      </w:r>
      <w:r>
        <w:rPr>
          <w:rFonts w:ascii="Calibri" w:hAnsi="Calibri"/>
        </w:rPr>
        <w:t xml:space="preserve"> </w:t>
      </w:r>
      <w:r w:rsidR="00735570" w:rsidRPr="00C84FE6">
        <w:rPr>
          <w:rFonts w:ascii="Calibri" w:hAnsi="Calibri"/>
        </w:rPr>
        <w:t xml:space="preserve">Los licitantes que pretendan solicitar aclaraciones a los aspectos contenidos en la Convocatoria deberán entregar las preguntas </w:t>
      </w:r>
      <w:r w:rsidR="00735570" w:rsidRPr="00C84FE6">
        <w:rPr>
          <w:rFonts w:ascii="Calibri" w:hAnsi="Calibri"/>
          <w:i/>
        </w:rPr>
        <w:t xml:space="preserve">por escrito y en cd o </w:t>
      </w:r>
      <w:proofErr w:type="spellStart"/>
      <w:r w:rsidR="00735570" w:rsidRPr="00C84FE6">
        <w:rPr>
          <w:rFonts w:ascii="Calibri" w:hAnsi="Calibri"/>
          <w:i/>
        </w:rPr>
        <w:t>usb</w:t>
      </w:r>
      <w:proofErr w:type="spellEnd"/>
      <w:r w:rsidR="00735570" w:rsidRPr="00C84FE6">
        <w:rPr>
          <w:rFonts w:ascii="Calibri" w:hAnsi="Calibri"/>
          <w:i/>
        </w:rPr>
        <w:t xml:space="preserve"> en documento </w:t>
      </w:r>
      <w:proofErr w:type="spellStart"/>
      <w:r w:rsidR="00735570" w:rsidRPr="00C84FE6">
        <w:rPr>
          <w:rFonts w:ascii="Calibri" w:hAnsi="Calibri"/>
          <w:i/>
        </w:rPr>
        <w:t>word</w:t>
      </w:r>
      <w:proofErr w:type="spellEnd"/>
      <w:r w:rsidR="00735570" w:rsidRPr="00C84FE6">
        <w:rPr>
          <w:rFonts w:ascii="Calibri" w:hAnsi="Calibri"/>
        </w:rPr>
        <w:t xml:space="preserve">; utilizando el formato que como </w:t>
      </w:r>
      <w:r w:rsidR="00735570" w:rsidRPr="00C84FE6">
        <w:rPr>
          <w:rFonts w:ascii="Calibri" w:hAnsi="Calibri"/>
          <w:b/>
        </w:rPr>
        <w:t>ANEXO 14</w:t>
      </w:r>
      <w:r w:rsidR="00735570">
        <w:rPr>
          <w:rFonts w:ascii="Calibri" w:hAnsi="Calibri"/>
          <w:b/>
        </w:rPr>
        <w:t>A</w:t>
      </w:r>
      <w:r w:rsidR="00735570" w:rsidRPr="00C84FE6">
        <w:rPr>
          <w:rFonts w:ascii="Calibri" w:hAnsi="Calibri"/>
        </w:rPr>
        <w:t xml:space="preserve"> se acompaña a las presentes bases, acompañadas de un escrito, en el que expresen su interés en participar en la licitación, por si o en representación de un tercero, manifestando en todos los casos los datos generales del interesado y, en su caso, del representante, Anexo </w:t>
      </w:r>
      <w:r w:rsidR="00735570" w:rsidRPr="00C84FE6">
        <w:rPr>
          <w:rFonts w:ascii="Calibri" w:hAnsi="Calibri"/>
          <w:b/>
        </w:rPr>
        <w:t>14</w:t>
      </w:r>
      <w:r w:rsidR="00735570" w:rsidRPr="00C84FE6">
        <w:rPr>
          <w:rFonts w:ascii="Calibri" w:hAnsi="Calibri"/>
        </w:rPr>
        <w:t xml:space="preserve">, lo cual podrán hacer a más tardar 24 horas antes de la celebración del evento, en las oficinas del </w:t>
      </w:r>
      <w:r w:rsidR="00735570">
        <w:rPr>
          <w:rFonts w:ascii="Calibri" w:hAnsi="Calibri"/>
        </w:rPr>
        <w:t>Departamento de Control de Insumos y Almacén</w:t>
      </w:r>
      <w:r w:rsidR="00735570" w:rsidRPr="00C84FE6">
        <w:rPr>
          <w:rFonts w:ascii="Calibri" w:hAnsi="Calibri"/>
        </w:rPr>
        <w:t>, ubicado en Matamoros oriente, No. 520, primer piso, Centro de la Ciudad, Monterrey, Nuevo Leó</w:t>
      </w:r>
      <w:r w:rsidR="00735570">
        <w:rPr>
          <w:rFonts w:ascii="Calibri" w:hAnsi="Calibri"/>
        </w:rPr>
        <w:t>n, C.P. 64000, Tel.: 81 81 30 70 49</w:t>
      </w:r>
      <w:r w:rsidR="00735570" w:rsidRPr="00C84FE6">
        <w:rPr>
          <w:rFonts w:ascii="Calibri" w:hAnsi="Calibri"/>
        </w:rPr>
        <w:t>. Dichas preguntas deberán estar firmadas por el Representante Legal, caso contrario no se aceptarán. Se levantará acta de la sesión y lo acordado será obligatorio aún para quienes no asistan.</w:t>
      </w:r>
    </w:p>
    <w:p w14:paraId="5F7EE396" w14:textId="77777777" w:rsidR="007F700B" w:rsidRDefault="007F700B" w:rsidP="007F700B">
      <w:pPr>
        <w:pStyle w:val="Prrafodelista"/>
        <w:ind w:left="720" w:right="51"/>
        <w:jc w:val="both"/>
        <w:rPr>
          <w:rFonts w:ascii="Calibri" w:hAnsi="Calibri"/>
        </w:rPr>
      </w:pPr>
    </w:p>
    <w:p w14:paraId="21EDD2C0" w14:textId="77777777" w:rsidR="007F700B" w:rsidRDefault="00052955" w:rsidP="006F18CA">
      <w:pPr>
        <w:pStyle w:val="Prrafodelista"/>
        <w:numPr>
          <w:ilvl w:val="2"/>
          <w:numId w:val="24"/>
        </w:numPr>
        <w:ind w:right="51"/>
        <w:jc w:val="both"/>
        <w:rPr>
          <w:rFonts w:ascii="Calibri" w:hAnsi="Calibri"/>
        </w:rPr>
      </w:pPr>
      <w:r w:rsidRPr="00C84FE6">
        <w:rPr>
          <w:rFonts w:ascii="Calibri" w:hAnsi="Calibri"/>
          <w:b/>
          <w:i/>
          <w:u w:val="single"/>
        </w:rPr>
        <w:lastRenderedPageBreak/>
        <w:t xml:space="preserve">Acto de </w:t>
      </w:r>
      <w:r>
        <w:rPr>
          <w:rFonts w:ascii="Calibri" w:hAnsi="Calibri"/>
          <w:b/>
          <w:i/>
          <w:u w:val="single"/>
        </w:rPr>
        <w:t>Entrega</w:t>
      </w:r>
      <w:r w:rsidRPr="00C84FE6">
        <w:rPr>
          <w:rFonts w:ascii="Calibri" w:hAnsi="Calibri"/>
          <w:b/>
          <w:i/>
          <w:u w:val="single"/>
        </w:rPr>
        <w:t xml:space="preserve"> de Propuestas</w:t>
      </w:r>
      <w:r>
        <w:rPr>
          <w:rFonts w:ascii="Calibri" w:hAnsi="Calibri"/>
          <w:b/>
          <w:i/>
          <w:u w:val="single"/>
        </w:rPr>
        <w:t xml:space="preserve"> y Apertura Técnica</w:t>
      </w:r>
      <w:r w:rsidR="007F700B" w:rsidRPr="00C84FE6">
        <w:rPr>
          <w:rFonts w:ascii="Calibri" w:hAnsi="Calibri"/>
          <w:b/>
          <w:i/>
          <w:u w:val="single"/>
        </w:rPr>
        <w:t>:</w:t>
      </w:r>
      <w:r w:rsidR="007F700B" w:rsidRPr="00C84FE6">
        <w:rPr>
          <w:rFonts w:ascii="Calibri" w:hAnsi="Calibri"/>
        </w:rPr>
        <w:t xml:space="preserve"> En esta etapa los licitantes deberán de presentar en </w:t>
      </w:r>
      <w:r w:rsidR="00AE6737">
        <w:rPr>
          <w:rFonts w:ascii="Calibri" w:hAnsi="Calibri"/>
        </w:rPr>
        <w:t xml:space="preserve">dos </w:t>
      </w:r>
      <w:r w:rsidR="007F700B" w:rsidRPr="00C84FE6">
        <w:rPr>
          <w:rFonts w:ascii="Calibri" w:hAnsi="Calibri"/>
        </w:rPr>
        <w:t>sobres cerrados sus propuestas técnicas y económicas conteniendo la información que se solicitó.</w:t>
      </w:r>
    </w:p>
    <w:p w14:paraId="0B4CE6CB" w14:textId="77777777" w:rsidR="007F700B" w:rsidRDefault="007F700B" w:rsidP="006F18CA">
      <w:pPr>
        <w:pStyle w:val="Prrafodelista"/>
        <w:numPr>
          <w:ilvl w:val="2"/>
          <w:numId w:val="24"/>
        </w:numPr>
        <w:ind w:right="-1"/>
        <w:jc w:val="both"/>
        <w:rPr>
          <w:rFonts w:ascii="Calibri" w:hAnsi="Calibri" w:cs="Arial"/>
        </w:rPr>
      </w:pPr>
      <w:r w:rsidRPr="00C84FE6">
        <w:rPr>
          <w:rFonts w:ascii="Calibri" w:hAnsi="Calibri"/>
          <w:b/>
          <w:i/>
          <w:u w:val="single"/>
        </w:rPr>
        <w:t>Acto de Fallo Técnico:</w:t>
      </w:r>
      <w:r w:rsidRPr="00C84FE6">
        <w:rPr>
          <w:rFonts w:ascii="Calibri" w:hAnsi="Calibri"/>
        </w:rPr>
        <w:t xml:space="preserve"> </w:t>
      </w:r>
      <w:r w:rsidRPr="00C84FE6">
        <w:rPr>
          <w:rFonts w:ascii="Calibri" w:hAnsi="Calibri" w:cs="Arial"/>
        </w:rPr>
        <w:t xml:space="preserve">Se darán a conocer las propuestas técnicas que fueron </w:t>
      </w:r>
      <w:r w:rsidR="00A65CC5">
        <w:rPr>
          <w:rFonts w:ascii="Calibri" w:hAnsi="Calibri" w:cs="Arial"/>
        </w:rPr>
        <w:t xml:space="preserve">aceptadas y </w:t>
      </w:r>
      <w:r w:rsidRPr="00C84FE6">
        <w:rPr>
          <w:rFonts w:ascii="Calibri" w:hAnsi="Calibri" w:cs="Arial"/>
        </w:rPr>
        <w:t>rechazadas y los motivos de tal determinación, se levantará acta del evento y se dará lectura a la misma la cual se firmará por todos los participantes del evento.</w:t>
      </w:r>
    </w:p>
    <w:p w14:paraId="1D99CBA0" w14:textId="77777777" w:rsidR="007F700B" w:rsidRPr="001C463D" w:rsidRDefault="007F700B" w:rsidP="006F18CA">
      <w:pPr>
        <w:pStyle w:val="Prrafodelista"/>
        <w:numPr>
          <w:ilvl w:val="2"/>
          <w:numId w:val="24"/>
        </w:numPr>
        <w:ind w:right="51"/>
        <w:jc w:val="both"/>
        <w:rPr>
          <w:rFonts w:ascii="Calibri" w:hAnsi="Calibri" w:cs="Arial"/>
        </w:rPr>
      </w:pPr>
      <w:r w:rsidRPr="00F82BB4">
        <w:rPr>
          <w:rFonts w:ascii="Calibri" w:hAnsi="Calibri" w:cs="Arial"/>
          <w:b/>
          <w:i/>
          <w:u w:val="single"/>
        </w:rPr>
        <w:t>Acto de Apertura Económica:</w:t>
      </w:r>
      <w:r w:rsidRPr="00164B67">
        <w:rPr>
          <w:rFonts w:ascii="Calibri" w:hAnsi="Calibri" w:cs="Arial"/>
        </w:rPr>
        <w:t xml:space="preserve"> En esta etapa </w:t>
      </w:r>
      <w:r>
        <w:rPr>
          <w:rFonts w:ascii="Calibri" w:hAnsi="Calibri" w:cs="Arial"/>
        </w:rPr>
        <w:t xml:space="preserve">se </w:t>
      </w:r>
      <w:r w:rsidRPr="00164B67">
        <w:rPr>
          <w:rFonts w:ascii="Calibri" w:hAnsi="Calibri"/>
        </w:rPr>
        <w:t>dará aper</w:t>
      </w:r>
      <w:r>
        <w:rPr>
          <w:rFonts w:ascii="Calibri" w:hAnsi="Calibri"/>
        </w:rPr>
        <w:t xml:space="preserve">tura a los sobres de propuesta económica de los </w:t>
      </w:r>
      <w:r w:rsidR="00CB743D">
        <w:rPr>
          <w:rFonts w:ascii="Calibri" w:hAnsi="Calibri"/>
        </w:rPr>
        <w:t xml:space="preserve">licitantes </w:t>
      </w:r>
      <w:r>
        <w:rPr>
          <w:rFonts w:ascii="Calibri" w:hAnsi="Calibri"/>
        </w:rPr>
        <w:t>que hayan sido aceptados técnicamente.</w:t>
      </w:r>
    </w:p>
    <w:p w14:paraId="297042D7" w14:textId="77777777" w:rsidR="007F700B" w:rsidRPr="009A3619" w:rsidRDefault="00052955" w:rsidP="006F18CA">
      <w:pPr>
        <w:pStyle w:val="Prrafodelista"/>
        <w:numPr>
          <w:ilvl w:val="2"/>
          <w:numId w:val="24"/>
        </w:numPr>
        <w:ind w:right="51"/>
        <w:jc w:val="both"/>
        <w:rPr>
          <w:rFonts w:ascii="Calibri" w:hAnsi="Calibri" w:cs="Arial"/>
        </w:rPr>
      </w:pPr>
      <w:r w:rsidRPr="006E7CEE">
        <w:rPr>
          <w:rFonts w:ascii="Calibri" w:hAnsi="Calibri"/>
        </w:rPr>
        <w:t xml:space="preserve">El </w:t>
      </w:r>
      <w:r>
        <w:rPr>
          <w:rFonts w:ascii="Calibri" w:hAnsi="Calibri"/>
          <w:b/>
          <w:i/>
          <w:u w:val="single"/>
        </w:rPr>
        <w:t>fallo</w:t>
      </w:r>
      <w:r w:rsidR="00D24D63">
        <w:rPr>
          <w:rFonts w:ascii="Calibri" w:hAnsi="Calibri"/>
          <w:b/>
          <w:i/>
          <w:u w:val="single"/>
        </w:rPr>
        <w:t xml:space="preserve"> económico</w:t>
      </w:r>
      <w:r w:rsidRPr="006E7CEE">
        <w:rPr>
          <w:rFonts w:ascii="Calibri" w:hAnsi="Calibri"/>
        </w:rPr>
        <w:t xml:space="preserve"> </w:t>
      </w:r>
      <w:r>
        <w:rPr>
          <w:rFonts w:ascii="Calibri" w:hAnsi="Calibri"/>
        </w:rPr>
        <w:t>se emitirá d</w:t>
      </w:r>
      <w:r w:rsidRPr="009A3619">
        <w:rPr>
          <w:rFonts w:ascii="Calibri" w:hAnsi="Calibri"/>
        </w:rPr>
        <w:t xml:space="preserve">e conformidad con lo establecido por los </w:t>
      </w:r>
      <w:r w:rsidRPr="009A3619">
        <w:rPr>
          <w:rFonts w:ascii="Calibri" w:hAnsi="Calibri"/>
          <w:i/>
        </w:rPr>
        <w:t xml:space="preserve">Artículos 39 y 40 </w:t>
      </w:r>
      <w:r w:rsidRPr="009A3619">
        <w:rPr>
          <w:rFonts w:ascii="Calibri" w:hAnsi="Calibri"/>
        </w:rPr>
        <w:t>de la Ley de Adquisiciones, Arrendamientos y Contratación de Servicios del Estado de Nuevo León y 79 de su Reglamento.</w:t>
      </w:r>
    </w:p>
    <w:p w14:paraId="52C0F5C4" w14:textId="77777777" w:rsidR="007F700B" w:rsidRPr="00183705" w:rsidRDefault="007F700B" w:rsidP="007F700B">
      <w:pPr>
        <w:pStyle w:val="Prrafodelista"/>
        <w:rPr>
          <w:rFonts w:ascii="Calibri" w:hAnsi="Calibri"/>
        </w:rPr>
      </w:pPr>
    </w:p>
    <w:p w14:paraId="4FA13ADE" w14:textId="77777777" w:rsidR="007F700B" w:rsidRPr="009A3619" w:rsidRDefault="007F700B" w:rsidP="007F700B">
      <w:pPr>
        <w:ind w:right="51"/>
        <w:jc w:val="both"/>
        <w:rPr>
          <w:rFonts w:ascii="Calibri" w:hAnsi="Calibri" w:cs="Arial"/>
        </w:rPr>
      </w:pPr>
      <w:r w:rsidRPr="00183705">
        <w:rPr>
          <w:rFonts w:ascii="Calibri" w:hAnsi="Calibri"/>
        </w:rPr>
        <w:t>Cualquier persona podrá asistir a los diferentes actos de la licitación en calidad de observador registrándose antes del inicio de cada uno de ellos.</w:t>
      </w:r>
    </w:p>
    <w:p w14:paraId="775C283E" w14:textId="77777777" w:rsidR="008F598D" w:rsidRPr="001B316B" w:rsidRDefault="008F598D" w:rsidP="007F700B">
      <w:pPr>
        <w:ind w:right="-1"/>
        <w:jc w:val="both"/>
        <w:rPr>
          <w:rFonts w:ascii="Calibri" w:hAnsi="Calibri" w:cs="Arial"/>
        </w:rPr>
      </w:pPr>
    </w:p>
    <w:p w14:paraId="2580CB4F" w14:textId="77777777" w:rsidR="007F700B" w:rsidRPr="0039320A" w:rsidRDefault="007F700B" w:rsidP="0085630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w:t>
      </w:r>
      <w:r>
        <w:rPr>
          <w:rFonts w:ascii="Calibri" w:hAnsi="Calibri"/>
          <w:b/>
        </w:rPr>
        <w:t xml:space="preserve">2. </w:t>
      </w:r>
      <w:r w:rsidRPr="0039320A">
        <w:rPr>
          <w:rFonts w:ascii="Calibri" w:hAnsi="Calibri"/>
          <w:b/>
        </w:rPr>
        <w:t>CRITERIO DE ADJUDICACIÓN.</w:t>
      </w:r>
    </w:p>
    <w:p w14:paraId="5904680B" w14:textId="77777777" w:rsidR="007F700B" w:rsidRPr="0039320A" w:rsidRDefault="007F700B" w:rsidP="007F700B">
      <w:pPr>
        <w:ind w:right="-1"/>
        <w:jc w:val="both"/>
        <w:rPr>
          <w:rFonts w:ascii="Calibri" w:hAnsi="Calibri"/>
        </w:rPr>
      </w:pPr>
    </w:p>
    <w:p w14:paraId="19185FBD" w14:textId="10289945" w:rsidR="007F700B" w:rsidRPr="0039320A" w:rsidRDefault="007F700B" w:rsidP="007F700B">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 xml:space="preserve">previo análisis de </w:t>
      </w:r>
      <w:r w:rsidRPr="008F598D">
        <w:rPr>
          <w:rFonts w:ascii="Calibri" w:hAnsi="Calibri"/>
        </w:rPr>
        <w:t xml:space="preserve">las propuestas presentadas y </w:t>
      </w:r>
      <w:r w:rsidRPr="00733D32">
        <w:rPr>
          <w:rFonts w:ascii="Calibri" w:hAnsi="Calibri"/>
        </w:rPr>
        <w:t>presupuestos autorizados, elaborará un dictamen que servirá como fundamento para emitir el fallo mediante el cual se adjudicará</w:t>
      </w:r>
      <w:r w:rsidR="000E70DF" w:rsidRPr="00733D32">
        <w:rPr>
          <w:rFonts w:ascii="Calibri" w:hAnsi="Calibri"/>
        </w:rPr>
        <w:t xml:space="preserve"> “</w:t>
      </w:r>
      <w:r w:rsidRPr="00733D32">
        <w:rPr>
          <w:rFonts w:ascii="Calibri" w:hAnsi="Calibri"/>
          <w:b/>
          <w:i/>
        </w:rPr>
        <w:t xml:space="preserve">por </w:t>
      </w:r>
      <w:r w:rsidR="00733D32" w:rsidRPr="00733D32">
        <w:rPr>
          <w:rFonts w:ascii="Calibri" w:hAnsi="Calibri"/>
          <w:b/>
          <w:i/>
        </w:rPr>
        <w:t>partida</w:t>
      </w:r>
      <w:r w:rsidR="00B53A06">
        <w:rPr>
          <w:rFonts w:ascii="Calibri" w:hAnsi="Calibri"/>
          <w:b/>
          <w:i/>
        </w:rPr>
        <w:t xml:space="preserve"> (Partida 1)</w:t>
      </w:r>
      <w:r w:rsidR="000E70DF" w:rsidRPr="00733D32">
        <w:rPr>
          <w:rFonts w:ascii="Calibri" w:hAnsi="Calibri"/>
          <w:b/>
          <w:i/>
        </w:rPr>
        <w:t>”</w:t>
      </w:r>
      <w:r w:rsidR="007B4233" w:rsidRPr="00733D32">
        <w:rPr>
          <w:rFonts w:ascii="Calibri" w:hAnsi="Calibri"/>
        </w:rPr>
        <w:t xml:space="preserve">, </w:t>
      </w:r>
      <w:bookmarkStart w:id="2" w:name="_GoBack"/>
      <w:bookmarkEnd w:id="2"/>
      <w:r w:rsidR="007B4233" w:rsidRPr="00733D32">
        <w:rPr>
          <w:rFonts w:ascii="Calibri" w:hAnsi="Calibri"/>
        </w:rPr>
        <w:t>la</w:t>
      </w:r>
      <w:r w:rsidR="00B53A06">
        <w:rPr>
          <w:rFonts w:ascii="Calibri" w:hAnsi="Calibri"/>
        </w:rPr>
        <w:t xml:space="preserve"> cu</w:t>
      </w:r>
      <w:r w:rsidR="008733B6">
        <w:rPr>
          <w:rFonts w:ascii="Calibri" w:hAnsi="Calibri"/>
        </w:rPr>
        <w:t>a</w:t>
      </w:r>
      <w:r w:rsidR="00A65CC5" w:rsidRPr="00733D32">
        <w:rPr>
          <w:rFonts w:ascii="Calibri" w:hAnsi="Calibri"/>
        </w:rPr>
        <w:t>l</w:t>
      </w:r>
      <w:r w:rsidR="007B4233" w:rsidRPr="00733D32">
        <w:rPr>
          <w:rFonts w:ascii="Calibri" w:hAnsi="Calibri"/>
        </w:rPr>
        <w:t xml:space="preserve"> está integrada por renglones identificados en el </w:t>
      </w:r>
      <w:r w:rsidR="00735570" w:rsidRPr="00733D32">
        <w:rPr>
          <w:rFonts w:ascii="Calibri" w:hAnsi="Calibri"/>
        </w:rPr>
        <w:t>A</w:t>
      </w:r>
      <w:r w:rsidR="007B4233" w:rsidRPr="00733D32">
        <w:rPr>
          <w:rFonts w:ascii="Calibri" w:hAnsi="Calibri"/>
        </w:rPr>
        <w:t>nexo 1 de la</w:t>
      </w:r>
      <w:r w:rsidR="00A65CC5" w:rsidRPr="00733D32">
        <w:rPr>
          <w:rFonts w:ascii="Calibri" w:hAnsi="Calibri"/>
        </w:rPr>
        <w:t>s</w:t>
      </w:r>
      <w:r w:rsidR="007B4233" w:rsidRPr="00733D32">
        <w:rPr>
          <w:rFonts w:ascii="Calibri" w:hAnsi="Calibri"/>
        </w:rPr>
        <w:t xml:space="preserve"> presente</w:t>
      </w:r>
      <w:r w:rsidR="00A65CC5" w:rsidRPr="00733D32">
        <w:rPr>
          <w:rFonts w:ascii="Calibri" w:hAnsi="Calibri"/>
        </w:rPr>
        <w:t>s bases</w:t>
      </w:r>
      <w:r w:rsidR="007B4233" w:rsidRPr="00733D32">
        <w:rPr>
          <w:rFonts w:ascii="Calibri" w:hAnsi="Calibri"/>
        </w:rPr>
        <w:t xml:space="preserve"> q</w:t>
      </w:r>
      <w:r w:rsidRPr="00733D32">
        <w:rPr>
          <w:rFonts w:ascii="Calibri" w:hAnsi="Calibri"/>
        </w:rPr>
        <w:t xml:space="preserve">ue incluye </w:t>
      </w:r>
      <w:r w:rsidR="00A65CC5" w:rsidRPr="00733D32">
        <w:rPr>
          <w:rFonts w:ascii="Calibri" w:hAnsi="Calibri"/>
        </w:rPr>
        <w:t xml:space="preserve">el suministro </w:t>
      </w:r>
      <w:r w:rsidR="009000C3" w:rsidRPr="00733D32">
        <w:rPr>
          <w:rFonts w:ascii="Calibri" w:hAnsi="Calibri"/>
        </w:rPr>
        <w:t xml:space="preserve">del </w:t>
      </w:r>
      <w:r w:rsidR="00CE1E46">
        <w:rPr>
          <w:rFonts w:ascii="Calibri" w:hAnsi="Calibri"/>
        </w:rPr>
        <w:t>MATERIAL ELÉCTRICO</w:t>
      </w:r>
      <w:r w:rsidR="009000C3" w:rsidRPr="00733D32">
        <w:rPr>
          <w:rFonts w:ascii="Calibri" w:hAnsi="Calibri"/>
        </w:rPr>
        <w:t xml:space="preserve"> </w:t>
      </w:r>
      <w:r w:rsidRPr="00733D32">
        <w:rPr>
          <w:rFonts w:ascii="Calibri" w:hAnsi="Calibri"/>
        </w:rPr>
        <w:t>motivo de este concurso, al licitante que de entre los proponentes</w:t>
      </w:r>
      <w:r w:rsidRPr="008F598D">
        <w:rPr>
          <w:rFonts w:ascii="Calibri" w:hAnsi="Calibri"/>
        </w:rPr>
        <w:t xml:space="preserve"> reúna las condiciones más convenientes en términos de precio, calidad, financiamiento, oportunidad</w:t>
      </w:r>
      <w:r w:rsidRPr="00EF4E71">
        <w:rPr>
          <w:rFonts w:ascii="Calibri" w:hAnsi="Calibri"/>
        </w:rPr>
        <w:t xml:space="preserve"> y demás circunstanc</w:t>
      </w:r>
      <w:r>
        <w:rPr>
          <w:rFonts w:ascii="Calibri" w:hAnsi="Calibri"/>
        </w:rPr>
        <w:t>ias pertinentes requeridas por l</w:t>
      </w:r>
      <w:r w:rsidRPr="00EF4E71">
        <w:rPr>
          <w:rFonts w:ascii="Calibri" w:hAnsi="Calibri"/>
        </w:rPr>
        <w:t>a Convocante y que</w:t>
      </w:r>
      <w:r w:rsidRPr="0039320A">
        <w:rPr>
          <w:rFonts w:ascii="Calibri" w:hAnsi="Calibri"/>
        </w:rPr>
        <w:t xml:space="preserve"> garantice satisfactoriamente el cu</w:t>
      </w:r>
      <w:r>
        <w:rPr>
          <w:rFonts w:ascii="Calibri" w:hAnsi="Calibri"/>
        </w:rPr>
        <w:t>mplimiento en el suministro de los insumos</w:t>
      </w:r>
      <w:r w:rsidRPr="0039320A">
        <w:rPr>
          <w:rFonts w:ascii="Calibri" w:hAnsi="Calibri"/>
        </w:rPr>
        <w:t xml:space="preserve"> objeto del presente concurso. </w:t>
      </w:r>
    </w:p>
    <w:p w14:paraId="2755E505" w14:textId="77777777" w:rsidR="000E70DF" w:rsidRPr="00183705" w:rsidRDefault="000E70DF" w:rsidP="000E70DF">
      <w:pPr>
        <w:ind w:right="51"/>
        <w:jc w:val="both"/>
        <w:rPr>
          <w:rFonts w:ascii="Calibri" w:hAnsi="Calibri"/>
        </w:rPr>
      </w:pPr>
    </w:p>
    <w:p w14:paraId="253FC377" w14:textId="77777777" w:rsidR="000E70DF" w:rsidRPr="0039320A" w:rsidRDefault="000E70DF" w:rsidP="0085630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w:t>
      </w:r>
      <w:r>
        <w:rPr>
          <w:rFonts w:ascii="Calibri" w:hAnsi="Calibri"/>
          <w:b/>
        </w:rPr>
        <w:t>3</w:t>
      </w:r>
      <w:r w:rsidRPr="0039320A">
        <w:rPr>
          <w:rFonts w:ascii="Calibri" w:hAnsi="Calibri"/>
          <w:b/>
        </w:rPr>
        <w:t>.</w:t>
      </w:r>
      <w:r>
        <w:rPr>
          <w:rFonts w:ascii="Calibri" w:hAnsi="Calibri"/>
          <w:b/>
        </w:rPr>
        <w:t xml:space="preserve"> </w:t>
      </w:r>
      <w:r w:rsidRPr="0039320A">
        <w:rPr>
          <w:rFonts w:ascii="Calibri" w:hAnsi="Calibri"/>
          <w:b/>
        </w:rPr>
        <w:t>CAUSAS DE DESCALIFICACIÓN.</w:t>
      </w:r>
    </w:p>
    <w:p w14:paraId="1A3A6D1F" w14:textId="77777777" w:rsidR="000E70DF" w:rsidRPr="0039320A" w:rsidRDefault="000E70DF" w:rsidP="000E70DF">
      <w:pPr>
        <w:ind w:right="-1"/>
        <w:jc w:val="both"/>
        <w:rPr>
          <w:rFonts w:ascii="Calibri" w:hAnsi="Calibri"/>
        </w:rPr>
      </w:pPr>
    </w:p>
    <w:p w14:paraId="4E78FD47" w14:textId="646990AC" w:rsidR="000E70DF" w:rsidRDefault="000E70DF" w:rsidP="000E70DF">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sidR="00735570">
        <w:rPr>
          <w:rFonts w:ascii="Calibri" w:hAnsi="Calibri"/>
        </w:rPr>
        <w:t>-</w:t>
      </w:r>
    </w:p>
    <w:p w14:paraId="7E0D6F08" w14:textId="77777777" w:rsidR="00735570" w:rsidRPr="0039320A" w:rsidRDefault="00735570" w:rsidP="000E70DF">
      <w:pPr>
        <w:ind w:right="-1"/>
        <w:jc w:val="both"/>
        <w:rPr>
          <w:rFonts w:ascii="Calibri" w:hAnsi="Calibri"/>
        </w:rPr>
      </w:pPr>
    </w:p>
    <w:p w14:paraId="37059D24" w14:textId="01790C03" w:rsidR="00735570" w:rsidRPr="00735570" w:rsidRDefault="000E70DF" w:rsidP="00735570">
      <w:pPr>
        <w:numPr>
          <w:ilvl w:val="0"/>
          <w:numId w:val="16"/>
        </w:numPr>
        <w:ind w:right="-1"/>
        <w:jc w:val="both"/>
        <w:rPr>
          <w:rFonts w:ascii="Calibri" w:hAnsi="Calibri"/>
        </w:rPr>
      </w:pPr>
      <w:r w:rsidRPr="0039320A">
        <w:rPr>
          <w:rFonts w:ascii="Calibri" w:hAnsi="Calibri"/>
        </w:rPr>
        <w:t>Que no cumplan con alguno de los requisitos especificados en estas bases.</w:t>
      </w:r>
    </w:p>
    <w:p w14:paraId="20A1966F" w14:textId="77777777" w:rsidR="000E70DF" w:rsidRPr="0039320A" w:rsidRDefault="000E70DF" w:rsidP="000E70DF">
      <w:pPr>
        <w:numPr>
          <w:ilvl w:val="0"/>
          <w:numId w:val="16"/>
        </w:numPr>
        <w:ind w:right="-1"/>
        <w:jc w:val="both"/>
        <w:rPr>
          <w:rFonts w:ascii="Calibri" w:hAnsi="Calibri"/>
        </w:rPr>
      </w:pPr>
      <w:r w:rsidRPr="0039320A">
        <w:rPr>
          <w:rFonts w:ascii="Calibri" w:hAnsi="Calibri"/>
        </w:rPr>
        <w:t xml:space="preserve">Cuando las propuestas </w:t>
      </w:r>
      <w:r>
        <w:rPr>
          <w:rFonts w:ascii="Calibri" w:hAnsi="Calibri"/>
        </w:rPr>
        <w:t xml:space="preserve">técnicas o económicas </w:t>
      </w:r>
      <w:r w:rsidRPr="0039320A">
        <w:rPr>
          <w:rFonts w:ascii="Calibri" w:hAnsi="Calibri"/>
        </w:rPr>
        <w:t xml:space="preserve">no se presenten en sobres cerrados, de acuerdo a lo establecido en las </w:t>
      </w:r>
      <w:r>
        <w:rPr>
          <w:rFonts w:ascii="Calibri" w:hAnsi="Calibri"/>
        </w:rPr>
        <w:t xml:space="preserve">presentes </w:t>
      </w:r>
      <w:r w:rsidRPr="0039320A">
        <w:rPr>
          <w:rFonts w:ascii="Calibri" w:hAnsi="Calibri"/>
        </w:rPr>
        <w:t>bases.</w:t>
      </w:r>
    </w:p>
    <w:p w14:paraId="7214DB84" w14:textId="77777777" w:rsidR="000E70DF" w:rsidRPr="0039320A" w:rsidRDefault="000E70DF" w:rsidP="000E70DF">
      <w:pPr>
        <w:numPr>
          <w:ilvl w:val="0"/>
          <w:numId w:val="16"/>
        </w:numPr>
        <w:ind w:right="-1"/>
        <w:jc w:val="both"/>
        <w:rPr>
          <w:rFonts w:ascii="Calibri" w:hAnsi="Calibri"/>
        </w:rPr>
      </w:pPr>
      <w:r w:rsidRPr="0039320A">
        <w:rPr>
          <w:rFonts w:ascii="Calibri" w:hAnsi="Calibri"/>
        </w:rPr>
        <w:t>Cuando el representante del participante no acredite debidamente la personalidad jurídica que ostenta.</w:t>
      </w:r>
    </w:p>
    <w:p w14:paraId="253643D3" w14:textId="77777777" w:rsidR="000E70DF" w:rsidRPr="0039320A" w:rsidRDefault="000E70DF" w:rsidP="000E70DF">
      <w:pPr>
        <w:numPr>
          <w:ilvl w:val="0"/>
          <w:numId w:val="16"/>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14:paraId="2DD4CCA5" w14:textId="77777777" w:rsidR="00DA3E3F" w:rsidRDefault="00A65CC5" w:rsidP="000E70DF">
      <w:pPr>
        <w:numPr>
          <w:ilvl w:val="0"/>
          <w:numId w:val="16"/>
        </w:numPr>
        <w:ind w:right="-1"/>
        <w:jc w:val="both"/>
        <w:rPr>
          <w:rFonts w:ascii="Calibri" w:hAnsi="Calibri"/>
        </w:rPr>
      </w:pPr>
      <w:r w:rsidRPr="0039320A">
        <w:rPr>
          <w:rFonts w:ascii="Calibri" w:hAnsi="Calibri"/>
        </w:rPr>
        <w:t xml:space="preserve">Si se comprueba que tiene acuerdo con otro u otros </w:t>
      </w:r>
      <w:r>
        <w:rPr>
          <w:rFonts w:ascii="Calibri" w:hAnsi="Calibri"/>
        </w:rPr>
        <w:t>licitantes</w:t>
      </w:r>
      <w:r w:rsidRPr="0039320A">
        <w:rPr>
          <w:rFonts w:ascii="Calibri" w:hAnsi="Calibri"/>
        </w:rPr>
        <w:t xml:space="preserve"> participantes para elevar el precio de los </w:t>
      </w:r>
      <w:r>
        <w:rPr>
          <w:rFonts w:ascii="Calibri" w:hAnsi="Calibri"/>
        </w:rPr>
        <w:t>bienes</w:t>
      </w:r>
      <w:r w:rsidRPr="0039320A">
        <w:rPr>
          <w:rFonts w:ascii="Calibri" w:hAnsi="Calibri"/>
        </w:rPr>
        <w:t xml:space="preserve"> que se concursan, o cualquier otro acuerdo que tenga </w:t>
      </w:r>
      <w:r w:rsidRPr="005B3CD7">
        <w:rPr>
          <w:rFonts w:ascii="Calibri" w:hAnsi="Calibri"/>
        </w:rPr>
        <w:t>como fin obtener una ventaja sobre los demás licitantes</w:t>
      </w:r>
    </w:p>
    <w:p w14:paraId="57BBAB5C" w14:textId="77777777" w:rsidR="000E70DF" w:rsidRPr="0039320A" w:rsidRDefault="000E70DF" w:rsidP="000E70DF">
      <w:pPr>
        <w:numPr>
          <w:ilvl w:val="0"/>
          <w:numId w:val="16"/>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Pr>
          <w:rFonts w:ascii="Calibri" w:hAnsi="Calibri"/>
        </w:rPr>
        <w:t>convocatoria</w:t>
      </w:r>
      <w:r w:rsidRPr="0039320A">
        <w:rPr>
          <w:rFonts w:ascii="Calibri" w:hAnsi="Calibri"/>
        </w:rPr>
        <w:t>.</w:t>
      </w:r>
    </w:p>
    <w:p w14:paraId="55A9C4F5" w14:textId="77777777" w:rsidR="000E70DF" w:rsidRPr="0039320A" w:rsidRDefault="000E70DF" w:rsidP="000E70DF">
      <w:pPr>
        <w:numPr>
          <w:ilvl w:val="0"/>
          <w:numId w:val="16"/>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14:paraId="6CF5D15B" w14:textId="77777777" w:rsidR="000E70DF" w:rsidRPr="0039320A" w:rsidRDefault="000E70DF" w:rsidP="000E70DF">
      <w:pPr>
        <w:numPr>
          <w:ilvl w:val="0"/>
          <w:numId w:val="16"/>
        </w:numPr>
        <w:ind w:right="-1"/>
        <w:jc w:val="both"/>
        <w:rPr>
          <w:rFonts w:ascii="Calibri" w:hAnsi="Calibri"/>
        </w:rPr>
      </w:pPr>
      <w:r w:rsidRPr="0039320A">
        <w:rPr>
          <w:rFonts w:ascii="Calibri" w:hAnsi="Calibri"/>
        </w:rPr>
        <w:t>La falta de firma del Licitante o Representante Legal en sus propuestas técnicas y/o económicas.</w:t>
      </w:r>
    </w:p>
    <w:p w14:paraId="2D6D6E8B" w14:textId="77777777" w:rsidR="000E70DF" w:rsidRPr="0039320A" w:rsidRDefault="000E70DF" w:rsidP="000E70DF">
      <w:pPr>
        <w:numPr>
          <w:ilvl w:val="0"/>
          <w:numId w:val="16"/>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14:paraId="5A36A648" w14:textId="77777777" w:rsidR="000E70DF" w:rsidRPr="0039320A" w:rsidRDefault="000E70DF" w:rsidP="000E70DF">
      <w:pPr>
        <w:ind w:right="-1"/>
        <w:jc w:val="both"/>
        <w:rPr>
          <w:rFonts w:ascii="Calibri" w:hAnsi="Calibri"/>
        </w:rPr>
      </w:pPr>
    </w:p>
    <w:p w14:paraId="7D96058C" w14:textId="77777777" w:rsidR="005E531C" w:rsidRDefault="000E70DF" w:rsidP="000E70DF">
      <w:pPr>
        <w:ind w:right="-1"/>
        <w:jc w:val="both"/>
        <w:rPr>
          <w:rFonts w:ascii="Calibri" w:hAnsi="Calibri"/>
        </w:rPr>
      </w:pPr>
      <w:r w:rsidRPr="009E04A4">
        <w:rPr>
          <w:rFonts w:ascii="Calibri" w:hAnsi="Calibri"/>
        </w:rPr>
        <w:t xml:space="preserve">En cualquier caso, la descalificación podrá decretarse en cualquier momento durante el proceso de la </w:t>
      </w:r>
      <w:r>
        <w:rPr>
          <w:rFonts w:ascii="Calibri" w:hAnsi="Calibri"/>
        </w:rPr>
        <w:t>licitación</w:t>
      </w:r>
      <w:r w:rsidRPr="009E04A4">
        <w:rPr>
          <w:rFonts w:ascii="Calibri" w:hAnsi="Calibri"/>
        </w:rPr>
        <w:t xml:space="preserve">, desde el Acto de </w:t>
      </w:r>
      <w:r w:rsidR="00F369DF">
        <w:rPr>
          <w:rFonts w:ascii="Calibri" w:hAnsi="Calibri"/>
        </w:rPr>
        <w:t>entrega de propuestas y apertura técnica</w:t>
      </w:r>
      <w:r w:rsidRPr="009E04A4">
        <w:rPr>
          <w:rFonts w:ascii="Calibri" w:hAnsi="Calibri"/>
        </w:rPr>
        <w:t xml:space="preserve"> y hasta el Acto de Fallo Económico, en tal virtud, se incluirán las causas que motivaron la descalificación y las observaciones respectivas en las actas correspondientes al acto en que se dé a conocer la descalificación.</w:t>
      </w:r>
    </w:p>
    <w:p w14:paraId="1A43C6A1" w14:textId="77777777" w:rsidR="00B51281" w:rsidRPr="00813E12" w:rsidRDefault="00B51281" w:rsidP="005E531C">
      <w:pPr>
        <w:ind w:right="-1"/>
        <w:jc w:val="both"/>
        <w:rPr>
          <w:rFonts w:ascii="Calibri" w:hAnsi="Calibri"/>
          <w:b/>
          <w:sz w:val="16"/>
        </w:rPr>
      </w:pPr>
    </w:p>
    <w:p w14:paraId="3527D273" w14:textId="77777777" w:rsidR="005E531C" w:rsidRPr="0039320A" w:rsidRDefault="005E531C" w:rsidP="0085630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lastRenderedPageBreak/>
        <w:t>1</w:t>
      </w:r>
      <w:r w:rsidR="008C4582">
        <w:rPr>
          <w:rFonts w:ascii="Calibri" w:hAnsi="Calibri"/>
          <w:b/>
        </w:rPr>
        <w:t>4</w:t>
      </w:r>
      <w:r w:rsidRPr="0039320A">
        <w:rPr>
          <w:rFonts w:ascii="Calibri" w:hAnsi="Calibri"/>
          <w:b/>
        </w:rPr>
        <w:t>.</w:t>
      </w:r>
      <w:r>
        <w:rPr>
          <w:rFonts w:ascii="Calibri" w:hAnsi="Calibri"/>
          <w:b/>
        </w:rPr>
        <w:t xml:space="preserve"> </w:t>
      </w:r>
      <w:r w:rsidRPr="0039320A">
        <w:rPr>
          <w:rFonts w:ascii="Calibri" w:hAnsi="Calibri"/>
          <w:b/>
        </w:rPr>
        <w:t>EL CONTRATO.</w:t>
      </w:r>
    </w:p>
    <w:p w14:paraId="53C155F3" w14:textId="77777777" w:rsidR="005E531C" w:rsidRPr="0039320A" w:rsidRDefault="005E531C" w:rsidP="005E531C">
      <w:pPr>
        <w:ind w:right="-1"/>
        <w:jc w:val="both"/>
        <w:rPr>
          <w:rFonts w:ascii="Calibri" w:hAnsi="Calibri"/>
        </w:rPr>
      </w:pPr>
    </w:p>
    <w:p w14:paraId="0A5F6A18" w14:textId="74E7669A" w:rsidR="0085630B" w:rsidRDefault="005E531C" w:rsidP="005E531C">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sidR="009E04A4">
        <w:rPr>
          <w:rFonts w:ascii="Calibri" w:hAnsi="Calibri"/>
        </w:rPr>
        <w:t>10</w:t>
      </w:r>
      <w:r w:rsidRPr="0039320A">
        <w:rPr>
          <w:rFonts w:ascii="Calibri" w:hAnsi="Calibri"/>
        </w:rPr>
        <w:t xml:space="preserve"> (</w:t>
      </w:r>
      <w:r w:rsidR="009E04A4">
        <w:rPr>
          <w:rFonts w:ascii="Calibri" w:hAnsi="Calibri"/>
        </w:rPr>
        <w:t>DIEZ</w:t>
      </w:r>
      <w:r w:rsidRPr="0039320A">
        <w:rPr>
          <w:rFonts w:ascii="Calibri" w:hAnsi="Calibri"/>
        </w:rPr>
        <w:t xml:space="preserve">) días </w:t>
      </w:r>
      <w:r w:rsidR="009E04A4">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sidR="009E04A4">
        <w:rPr>
          <w:rFonts w:ascii="Calibri" w:hAnsi="Calibri"/>
          <w:i/>
        </w:rPr>
        <w:t xml:space="preserve">90 </w:t>
      </w:r>
      <w:r w:rsidRPr="0039320A">
        <w:rPr>
          <w:rFonts w:ascii="Calibri" w:hAnsi="Calibri"/>
        </w:rPr>
        <w:t>de</w:t>
      </w:r>
      <w:r w:rsidR="009E04A4">
        <w:rPr>
          <w:rFonts w:ascii="Calibri" w:hAnsi="Calibri"/>
        </w:rPr>
        <w:t>l Reglamento de la</w:t>
      </w:r>
      <w:r w:rsidRPr="0039320A">
        <w:rPr>
          <w:rFonts w:ascii="Calibri" w:hAnsi="Calibri"/>
        </w:rPr>
        <w:t xml:space="preserve"> Ley de Adquisiciones, Arrendamientos y Contratación de Servicios del Estado de Nuevo León, en la oficina del Depto. de </w:t>
      </w:r>
      <w:r w:rsidR="009E04A4">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sidR="009E04A4">
        <w:rPr>
          <w:rFonts w:ascii="Calibri" w:hAnsi="Calibri"/>
        </w:rPr>
        <w:t>del citado Reglamento</w:t>
      </w:r>
      <w:r w:rsidRPr="0039320A">
        <w:rPr>
          <w:rFonts w:ascii="Calibri" w:hAnsi="Calibri"/>
        </w:rPr>
        <w:t>.</w:t>
      </w:r>
    </w:p>
    <w:p w14:paraId="0975CB5A" w14:textId="77777777" w:rsidR="0085630B" w:rsidRPr="0039320A" w:rsidRDefault="0085630B" w:rsidP="005E531C">
      <w:pPr>
        <w:ind w:right="-1"/>
        <w:jc w:val="both"/>
        <w:rPr>
          <w:rFonts w:ascii="Calibri" w:hAnsi="Calibri"/>
        </w:rPr>
      </w:pPr>
    </w:p>
    <w:p w14:paraId="0706EAC1" w14:textId="77777777" w:rsidR="005E531C" w:rsidRPr="00E1107E" w:rsidRDefault="008C4582" w:rsidP="005E531C">
      <w:pPr>
        <w:ind w:left="284" w:right="-1"/>
        <w:jc w:val="both"/>
        <w:rPr>
          <w:rFonts w:ascii="Calibri" w:hAnsi="Calibri"/>
          <w:b/>
          <w:u w:val="single"/>
        </w:rPr>
      </w:pPr>
      <w:r>
        <w:rPr>
          <w:rFonts w:ascii="Calibri" w:hAnsi="Calibri"/>
          <w:b/>
          <w:u w:val="single"/>
        </w:rPr>
        <w:t>14</w:t>
      </w:r>
      <w:r w:rsidR="005E531C" w:rsidRPr="00E1107E">
        <w:rPr>
          <w:rFonts w:ascii="Calibri" w:hAnsi="Calibri"/>
          <w:b/>
          <w:u w:val="single"/>
        </w:rPr>
        <w:t>.1. Modificación al contrato.</w:t>
      </w:r>
    </w:p>
    <w:p w14:paraId="2F68A44A" w14:textId="77777777" w:rsidR="005E531C" w:rsidRPr="0039320A" w:rsidRDefault="005E531C" w:rsidP="005E531C">
      <w:pPr>
        <w:ind w:left="284" w:right="-1"/>
        <w:jc w:val="both"/>
        <w:rPr>
          <w:rFonts w:ascii="Calibri" w:hAnsi="Calibri"/>
        </w:rPr>
      </w:pPr>
    </w:p>
    <w:p w14:paraId="5C736ADF" w14:textId="77777777" w:rsidR="005E531C" w:rsidRPr="0039320A" w:rsidRDefault="005E531C" w:rsidP="005E531C">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w:t>
      </w:r>
      <w:r w:rsidR="009E04A4">
        <w:rPr>
          <w:rFonts w:ascii="Calibri" w:hAnsi="Calibri"/>
        </w:rPr>
        <w:t>o de Nuevo León y 95</w:t>
      </w:r>
      <w:r>
        <w:rPr>
          <w:rFonts w:ascii="Calibri" w:hAnsi="Calibri"/>
        </w:rPr>
        <w:t xml:space="preserve"> de su Reglamento.</w:t>
      </w:r>
    </w:p>
    <w:p w14:paraId="52D7CB7F" w14:textId="77777777" w:rsidR="005E531C" w:rsidRPr="0039320A" w:rsidRDefault="005E531C" w:rsidP="005E531C">
      <w:pPr>
        <w:ind w:left="284" w:right="-1"/>
        <w:jc w:val="both"/>
        <w:rPr>
          <w:rFonts w:ascii="Calibri" w:hAnsi="Calibri"/>
        </w:rPr>
      </w:pPr>
    </w:p>
    <w:p w14:paraId="3BA6A2D9" w14:textId="77777777" w:rsidR="005E531C" w:rsidRPr="0039320A" w:rsidRDefault="005E531C" w:rsidP="005E531C">
      <w:pPr>
        <w:pStyle w:val="Textoindependiente"/>
        <w:ind w:left="284" w:right="0"/>
        <w:rPr>
          <w:rFonts w:ascii="Calibri" w:hAnsi="Calibri" w:cs="Arial"/>
          <w:sz w:val="20"/>
          <w:lang w:val="es-ES"/>
        </w:rPr>
      </w:pPr>
      <w:r w:rsidRPr="0039320A">
        <w:rPr>
          <w:rFonts w:ascii="Calibri" w:hAnsi="Calibri" w:cs="Arial"/>
          <w:sz w:val="20"/>
          <w:lang w:val="es-ES"/>
        </w:rPr>
        <w:t>En caso de otorgamiento de prórrogas o esperas al proveedor para el cumplimiento de sus obligaciones, derivadas de la formalización de convenios de ampliación al monto o al plazo del contrato, se deberá realizar la modificación correspondiente a la fianza.</w:t>
      </w:r>
    </w:p>
    <w:p w14:paraId="02C24543" w14:textId="77777777" w:rsidR="00A16B2E" w:rsidRDefault="00A16B2E" w:rsidP="005E531C">
      <w:pPr>
        <w:ind w:left="284" w:right="-1"/>
        <w:jc w:val="both"/>
        <w:rPr>
          <w:rFonts w:ascii="Calibri" w:hAnsi="Calibri"/>
          <w:b/>
        </w:rPr>
      </w:pPr>
    </w:p>
    <w:p w14:paraId="71E7DA6D" w14:textId="77777777" w:rsidR="005E531C" w:rsidRPr="00E1107E" w:rsidRDefault="005E531C" w:rsidP="005E531C">
      <w:pPr>
        <w:ind w:left="284" w:right="-1"/>
        <w:jc w:val="both"/>
        <w:rPr>
          <w:rFonts w:ascii="Calibri" w:hAnsi="Calibri"/>
          <w:b/>
          <w:u w:val="single"/>
        </w:rPr>
      </w:pPr>
      <w:r w:rsidRPr="00E1107E">
        <w:rPr>
          <w:rFonts w:ascii="Calibri" w:hAnsi="Calibri"/>
          <w:b/>
          <w:u w:val="single"/>
        </w:rPr>
        <w:t>1</w:t>
      </w:r>
      <w:r w:rsidR="008C4582">
        <w:rPr>
          <w:rFonts w:ascii="Calibri" w:hAnsi="Calibri"/>
          <w:b/>
          <w:u w:val="single"/>
        </w:rPr>
        <w:t>4</w:t>
      </w:r>
      <w:r w:rsidRPr="00E1107E">
        <w:rPr>
          <w:rFonts w:ascii="Calibri" w:hAnsi="Calibri"/>
          <w:b/>
          <w:u w:val="single"/>
        </w:rPr>
        <w:t>.2. Daños y Perjuicios.</w:t>
      </w:r>
    </w:p>
    <w:p w14:paraId="66B3858D" w14:textId="77777777" w:rsidR="005E531C" w:rsidRPr="0039320A" w:rsidRDefault="005E531C" w:rsidP="005E531C">
      <w:pPr>
        <w:ind w:left="284" w:right="-1"/>
        <w:jc w:val="both"/>
        <w:rPr>
          <w:rFonts w:ascii="Calibri" w:hAnsi="Calibri"/>
          <w:b/>
        </w:rPr>
      </w:pPr>
    </w:p>
    <w:p w14:paraId="10177008" w14:textId="4D714B71" w:rsidR="005E531C" w:rsidRPr="0039320A" w:rsidRDefault="005E531C" w:rsidP="005E531C">
      <w:pPr>
        <w:ind w:left="284" w:right="-1"/>
        <w:jc w:val="both"/>
        <w:rPr>
          <w:rFonts w:ascii="Calibri" w:hAnsi="Calibri"/>
        </w:rPr>
      </w:pPr>
      <w:r w:rsidRPr="0039320A">
        <w:rPr>
          <w:rFonts w:ascii="Calibri" w:hAnsi="Calibri"/>
        </w:rPr>
        <w:t xml:space="preserve">En el contrato o contratos que se deriven del presente concurso, el </w:t>
      </w:r>
      <w:r w:rsidR="000557B7">
        <w:rPr>
          <w:rFonts w:ascii="Calibri" w:hAnsi="Calibri"/>
        </w:rPr>
        <w:t>licitante ganador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sidR="00BE34A4">
        <w:rPr>
          <w:rFonts w:ascii="Calibri" w:hAnsi="Calibri"/>
        </w:rPr>
        <w:t xml:space="preserve">de la </w:t>
      </w:r>
      <w:r w:rsidR="00DA3E3F">
        <w:rPr>
          <w:rFonts w:ascii="Calibri" w:hAnsi="Calibri"/>
        </w:rPr>
        <w:t xml:space="preserve">entrega </w:t>
      </w:r>
      <w:r w:rsidR="00DA3E3F" w:rsidRPr="00237C3A">
        <w:rPr>
          <w:rFonts w:ascii="Calibri" w:hAnsi="Calibri"/>
        </w:rPr>
        <w:t xml:space="preserve">de </w:t>
      </w:r>
      <w:r w:rsidR="00CE1E46">
        <w:rPr>
          <w:rFonts w:ascii="Calibri" w:hAnsi="Calibri"/>
        </w:rPr>
        <w:t>MATERIAL ELÉCTRICO</w:t>
      </w:r>
      <w:r w:rsidR="00DA3E3F" w:rsidRPr="00237C3A">
        <w:rPr>
          <w:rFonts w:ascii="Calibri" w:hAnsi="Calibri"/>
        </w:rPr>
        <w:t xml:space="preserve"> y</w:t>
      </w:r>
      <w:r w:rsidR="00DA3E3F" w:rsidRPr="0039320A">
        <w:rPr>
          <w:rFonts w:ascii="Calibri" w:hAnsi="Calibri"/>
        </w:rPr>
        <w:t xml:space="preserve"> cuando és</w:t>
      </w:r>
      <w:r w:rsidRPr="0039320A">
        <w:rPr>
          <w:rFonts w:ascii="Calibri" w:hAnsi="Calibri"/>
        </w:rPr>
        <w:t>tos no reúnan los requisitos de calidad, así como 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14:paraId="6E319568" w14:textId="7777BBAF" w:rsidR="00A16B2E" w:rsidRDefault="00A16B2E" w:rsidP="005E531C">
      <w:pPr>
        <w:ind w:left="284" w:right="-1"/>
        <w:jc w:val="both"/>
        <w:rPr>
          <w:rFonts w:ascii="Calibri" w:hAnsi="Calibri"/>
        </w:rPr>
      </w:pPr>
    </w:p>
    <w:p w14:paraId="1A2372C5" w14:textId="77777777" w:rsidR="0016531D" w:rsidRDefault="0016531D" w:rsidP="005E531C">
      <w:pPr>
        <w:ind w:left="284" w:right="-1"/>
        <w:jc w:val="both"/>
        <w:rPr>
          <w:rFonts w:ascii="Calibri" w:hAnsi="Calibri"/>
        </w:rPr>
      </w:pPr>
    </w:p>
    <w:p w14:paraId="7F3DA0F3" w14:textId="77777777" w:rsidR="005E531C" w:rsidRPr="00E1107E" w:rsidRDefault="005E531C" w:rsidP="005E531C">
      <w:pPr>
        <w:ind w:left="284" w:right="-1"/>
        <w:jc w:val="both"/>
        <w:rPr>
          <w:rFonts w:ascii="Calibri" w:hAnsi="Calibri"/>
          <w:b/>
          <w:u w:val="single"/>
        </w:rPr>
      </w:pPr>
      <w:r w:rsidRPr="00E1107E">
        <w:rPr>
          <w:rFonts w:ascii="Calibri" w:hAnsi="Calibri"/>
          <w:b/>
          <w:u w:val="single"/>
        </w:rPr>
        <w:t>1</w:t>
      </w:r>
      <w:r w:rsidR="008C4582">
        <w:rPr>
          <w:rFonts w:ascii="Calibri" w:hAnsi="Calibri"/>
          <w:b/>
          <w:u w:val="single"/>
        </w:rPr>
        <w:t>4</w:t>
      </w:r>
      <w:r w:rsidRPr="00E1107E">
        <w:rPr>
          <w:rFonts w:ascii="Calibri" w:hAnsi="Calibri"/>
          <w:b/>
          <w:u w:val="single"/>
        </w:rPr>
        <w:t>.3. Notificaciones.</w:t>
      </w:r>
    </w:p>
    <w:p w14:paraId="7A549950" w14:textId="77777777" w:rsidR="005E531C" w:rsidRDefault="005E531C" w:rsidP="0016531D">
      <w:pPr>
        <w:ind w:right="-1"/>
        <w:jc w:val="both"/>
        <w:rPr>
          <w:rFonts w:ascii="Calibri" w:hAnsi="Calibri"/>
        </w:rPr>
      </w:pPr>
    </w:p>
    <w:p w14:paraId="1A8A88D4" w14:textId="77777777" w:rsidR="005E531C" w:rsidRPr="0039320A" w:rsidRDefault="005E531C" w:rsidP="005E531C">
      <w:pPr>
        <w:ind w:left="284" w:right="-1"/>
        <w:jc w:val="both"/>
        <w:rPr>
          <w:rFonts w:ascii="Calibri" w:hAnsi="Calibri"/>
        </w:rPr>
      </w:pPr>
      <w:r w:rsidRPr="0039320A">
        <w:rPr>
          <w:rFonts w:ascii="Calibri" w:hAnsi="Calibri"/>
        </w:rPr>
        <w:t xml:space="preserve">El </w:t>
      </w:r>
      <w:r w:rsidR="009E04A4">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14:paraId="4FAFDCBF" w14:textId="77777777" w:rsidR="00666C78" w:rsidRDefault="00666C78" w:rsidP="005E531C">
      <w:pPr>
        <w:ind w:left="284" w:right="-1"/>
        <w:jc w:val="both"/>
        <w:rPr>
          <w:rFonts w:ascii="Calibri" w:hAnsi="Calibri"/>
          <w:b/>
          <w:u w:val="single"/>
        </w:rPr>
      </w:pPr>
    </w:p>
    <w:p w14:paraId="28B459EA" w14:textId="77777777" w:rsidR="005E531C" w:rsidRPr="00933CEB" w:rsidRDefault="005E531C" w:rsidP="005E531C">
      <w:pPr>
        <w:ind w:left="284" w:right="-1"/>
        <w:jc w:val="both"/>
        <w:rPr>
          <w:rFonts w:ascii="Calibri" w:hAnsi="Calibri"/>
          <w:b/>
          <w:u w:val="single"/>
        </w:rPr>
      </w:pPr>
      <w:r w:rsidRPr="00933CEB">
        <w:rPr>
          <w:rFonts w:ascii="Calibri" w:hAnsi="Calibri"/>
          <w:b/>
          <w:u w:val="single"/>
        </w:rPr>
        <w:t>1</w:t>
      </w:r>
      <w:r w:rsidR="008C4582">
        <w:rPr>
          <w:rFonts w:ascii="Calibri" w:hAnsi="Calibri"/>
          <w:b/>
          <w:u w:val="single"/>
        </w:rPr>
        <w:t>4</w:t>
      </w:r>
      <w:r w:rsidRPr="00933CEB">
        <w:rPr>
          <w:rFonts w:ascii="Calibri" w:hAnsi="Calibri"/>
          <w:b/>
          <w:u w:val="single"/>
        </w:rPr>
        <w:t>.4. Vigencia del contrato.</w:t>
      </w:r>
    </w:p>
    <w:p w14:paraId="29EA2746" w14:textId="77777777" w:rsidR="00360AC7" w:rsidRDefault="00360AC7" w:rsidP="005E531C">
      <w:pPr>
        <w:pStyle w:val="Textoindependiente2"/>
        <w:ind w:left="284" w:right="-1"/>
        <w:rPr>
          <w:rFonts w:ascii="Calibri" w:hAnsi="Calibri"/>
          <w:sz w:val="20"/>
        </w:rPr>
      </w:pPr>
    </w:p>
    <w:p w14:paraId="16F163ED" w14:textId="34CDDE6B" w:rsidR="005E531C" w:rsidRPr="009E04A4" w:rsidRDefault="005E531C" w:rsidP="005E531C">
      <w:pPr>
        <w:pStyle w:val="Textoindependiente2"/>
        <w:ind w:left="284" w:right="-1"/>
        <w:rPr>
          <w:rFonts w:ascii="Calibri" w:hAnsi="Calibri"/>
          <w:sz w:val="20"/>
        </w:rPr>
      </w:pPr>
      <w:r w:rsidRPr="00733D32">
        <w:rPr>
          <w:rFonts w:ascii="Calibri" w:hAnsi="Calibri"/>
          <w:sz w:val="20"/>
        </w:rPr>
        <w:t xml:space="preserve">La vigencia del contrato que se derive </w:t>
      </w:r>
      <w:r w:rsidR="009E04A4" w:rsidRPr="00733D32">
        <w:rPr>
          <w:rFonts w:ascii="Calibri" w:hAnsi="Calibri"/>
          <w:sz w:val="20"/>
        </w:rPr>
        <w:t xml:space="preserve">de la </w:t>
      </w:r>
      <w:r w:rsidRPr="00733D32">
        <w:rPr>
          <w:rFonts w:ascii="Calibri" w:hAnsi="Calibri"/>
          <w:sz w:val="20"/>
        </w:rPr>
        <w:t xml:space="preserve">presente </w:t>
      </w:r>
      <w:r w:rsidR="009E04A4" w:rsidRPr="00733D32">
        <w:rPr>
          <w:rFonts w:ascii="Calibri" w:hAnsi="Calibri"/>
          <w:sz w:val="20"/>
        </w:rPr>
        <w:t>licitación</w:t>
      </w:r>
      <w:r w:rsidRPr="00733D32">
        <w:rPr>
          <w:rFonts w:ascii="Calibri" w:hAnsi="Calibri"/>
          <w:sz w:val="20"/>
        </w:rPr>
        <w:t xml:space="preserve">, será del </w:t>
      </w:r>
      <w:r w:rsidR="00A65CC5" w:rsidRPr="00733D32">
        <w:rPr>
          <w:rFonts w:ascii="Calibri" w:hAnsi="Calibri"/>
          <w:sz w:val="20"/>
        </w:rPr>
        <w:t>2</w:t>
      </w:r>
      <w:r w:rsidR="00EA313D">
        <w:rPr>
          <w:rFonts w:ascii="Calibri" w:hAnsi="Calibri"/>
          <w:sz w:val="20"/>
        </w:rPr>
        <w:t>3</w:t>
      </w:r>
      <w:r w:rsidRPr="00733D32">
        <w:rPr>
          <w:rFonts w:ascii="Calibri" w:hAnsi="Calibri"/>
          <w:sz w:val="20"/>
        </w:rPr>
        <w:t xml:space="preserve"> de </w:t>
      </w:r>
      <w:r w:rsidR="00EA313D">
        <w:rPr>
          <w:rFonts w:ascii="Calibri" w:hAnsi="Calibri"/>
          <w:sz w:val="20"/>
        </w:rPr>
        <w:t>Junio</w:t>
      </w:r>
      <w:r w:rsidR="0085630B" w:rsidRPr="00733D32">
        <w:rPr>
          <w:rFonts w:ascii="Calibri" w:hAnsi="Calibri"/>
          <w:sz w:val="20"/>
        </w:rPr>
        <w:t xml:space="preserve"> del 202</w:t>
      </w:r>
      <w:r w:rsidR="00196837" w:rsidRPr="00733D32">
        <w:rPr>
          <w:rFonts w:ascii="Calibri" w:hAnsi="Calibri"/>
          <w:sz w:val="20"/>
        </w:rPr>
        <w:t>1</w:t>
      </w:r>
      <w:r w:rsidRPr="00733D32">
        <w:rPr>
          <w:rFonts w:ascii="Calibri" w:hAnsi="Calibri"/>
          <w:sz w:val="20"/>
        </w:rPr>
        <w:t xml:space="preserve"> al </w:t>
      </w:r>
      <w:r w:rsidR="00EA313D">
        <w:rPr>
          <w:rFonts w:ascii="Calibri" w:hAnsi="Calibri"/>
          <w:sz w:val="20"/>
        </w:rPr>
        <w:t>15</w:t>
      </w:r>
      <w:r w:rsidR="0085630B" w:rsidRPr="00733D32">
        <w:rPr>
          <w:rFonts w:ascii="Calibri" w:hAnsi="Calibri"/>
          <w:sz w:val="20"/>
        </w:rPr>
        <w:t xml:space="preserve"> de </w:t>
      </w:r>
      <w:r w:rsidR="00EA313D">
        <w:rPr>
          <w:rFonts w:ascii="Calibri" w:hAnsi="Calibri"/>
          <w:sz w:val="20"/>
        </w:rPr>
        <w:t>Julio</w:t>
      </w:r>
      <w:r w:rsidR="0085630B" w:rsidRPr="00733D32">
        <w:rPr>
          <w:rFonts w:ascii="Calibri" w:hAnsi="Calibri"/>
          <w:sz w:val="20"/>
        </w:rPr>
        <w:t xml:space="preserve"> del 202</w:t>
      </w:r>
      <w:r w:rsidR="00196837" w:rsidRPr="00733D32">
        <w:rPr>
          <w:rFonts w:ascii="Calibri" w:hAnsi="Calibri"/>
          <w:sz w:val="20"/>
        </w:rPr>
        <w:t>1</w:t>
      </w:r>
      <w:r w:rsidRPr="00733D32">
        <w:rPr>
          <w:rFonts w:ascii="Calibri" w:hAnsi="Calibri"/>
          <w:sz w:val="20"/>
        </w:rPr>
        <w:t>.</w:t>
      </w:r>
      <w:r w:rsidR="004603E1" w:rsidRPr="00733D32">
        <w:rPr>
          <w:rFonts w:ascii="Calibri" w:hAnsi="Calibri"/>
          <w:sz w:val="20"/>
        </w:rPr>
        <w:t xml:space="preserve"> E</w:t>
      </w:r>
      <w:r w:rsidRPr="00733D32">
        <w:rPr>
          <w:rFonts w:ascii="Calibri" w:hAnsi="Calibri"/>
          <w:sz w:val="20"/>
        </w:rPr>
        <w:t xml:space="preserve">n la inteligencia de que si a la fecha de la conclusión de la vigencia del </w:t>
      </w:r>
      <w:r w:rsidR="00DA3E3F" w:rsidRPr="00733D32">
        <w:rPr>
          <w:rFonts w:ascii="Calibri" w:hAnsi="Calibri"/>
          <w:sz w:val="20"/>
        </w:rPr>
        <w:t xml:space="preserve">contrato el </w:t>
      </w:r>
      <w:r w:rsidR="00CE1E46">
        <w:rPr>
          <w:rFonts w:ascii="Calibri" w:hAnsi="Calibri"/>
          <w:sz w:val="20"/>
        </w:rPr>
        <w:t>MATERIAL ELÉCTRICO</w:t>
      </w:r>
      <w:r w:rsidR="00DA3E3F" w:rsidRPr="00733D32">
        <w:rPr>
          <w:rFonts w:ascii="Calibri" w:hAnsi="Calibri"/>
          <w:sz w:val="20"/>
        </w:rPr>
        <w:t xml:space="preserve"> no ha </w:t>
      </w:r>
      <w:r w:rsidR="004603E1" w:rsidRPr="00733D32">
        <w:rPr>
          <w:rFonts w:ascii="Calibri" w:hAnsi="Calibri"/>
          <w:sz w:val="20"/>
        </w:rPr>
        <w:t>sido entregado</w:t>
      </w:r>
      <w:r w:rsidRPr="00733D32">
        <w:rPr>
          <w:rFonts w:ascii="Calibri" w:hAnsi="Calibri"/>
          <w:sz w:val="20"/>
        </w:rPr>
        <w:t xml:space="preserve"> a satisfacción de la Convocante</w:t>
      </w:r>
      <w:r w:rsidRPr="009E04A4">
        <w:rPr>
          <w:rFonts w:ascii="Calibri" w:hAnsi="Calibri"/>
          <w:sz w:val="20"/>
        </w:rPr>
        <w:t>, el instrumento continuará vigente, hasta en tanto no se cumpla dicha condición.</w:t>
      </w:r>
    </w:p>
    <w:p w14:paraId="4593371D" w14:textId="77777777" w:rsidR="006A393A" w:rsidRDefault="006A393A" w:rsidP="006A393A"/>
    <w:p w14:paraId="3BB64055" w14:textId="77777777" w:rsidR="005E531C" w:rsidRPr="0039320A" w:rsidRDefault="005E531C" w:rsidP="0085630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w:t>
      </w:r>
      <w:r w:rsidR="008C4582">
        <w:rPr>
          <w:rFonts w:ascii="Calibri" w:hAnsi="Calibri"/>
          <w:b/>
        </w:rPr>
        <w:t>5</w:t>
      </w:r>
      <w:r w:rsidRPr="0039320A">
        <w:rPr>
          <w:rFonts w:ascii="Calibri" w:hAnsi="Calibri"/>
          <w:b/>
        </w:rPr>
        <w:t>.</w:t>
      </w:r>
      <w:r>
        <w:rPr>
          <w:rFonts w:ascii="Calibri" w:hAnsi="Calibri"/>
          <w:b/>
        </w:rPr>
        <w:t xml:space="preserve"> </w:t>
      </w:r>
      <w:r w:rsidRPr="0039320A">
        <w:rPr>
          <w:rFonts w:ascii="Calibri" w:hAnsi="Calibri"/>
          <w:b/>
        </w:rPr>
        <w:t>TERMINACIÓN ANTICIPADA DEL CONTRATO.</w:t>
      </w:r>
    </w:p>
    <w:p w14:paraId="59CECCD3" w14:textId="77777777" w:rsidR="005E531C" w:rsidRPr="0039320A" w:rsidRDefault="005E531C" w:rsidP="005E531C">
      <w:pPr>
        <w:ind w:right="-1"/>
        <w:jc w:val="both"/>
        <w:rPr>
          <w:rFonts w:ascii="Calibri" w:hAnsi="Calibri"/>
        </w:rPr>
      </w:pPr>
    </w:p>
    <w:p w14:paraId="6D94B396" w14:textId="77777777" w:rsidR="005E531C" w:rsidRDefault="009E04A4" w:rsidP="005E531C">
      <w:pPr>
        <w:ind w:right="-1"/>
        <w:jc w:val="both"/>
        <w:rPr>
          <w:rFonts w:ascii="Calibri" w:hAnsi="Calibri" w:cs="Calibri"/>
        </w:rPr>
      </w:pPr>
      <w:r w:rsidRPr="00183705">
        <w:rPr>
          <w:rFonts w:ascii="Calibri" w:hAnsi="Calibri" w:cs="Calibri"/>
        </w:rPr>
        <w:t xml:space="preserve">La Convocante se reserva el derecho de dar por terminado anticipadamente el contrato derivado de esta licitación,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w:t>
      </w:r>
      <w:r w:rsidRPr="00183705">
        <w:rPr>
          <w:rFonts w:ascii="Calibri" w:hAnsi="Calibri" w:cs="Calibri"/>
        </w:rPr>
        <w:lastRenderedPageBreak/>
        <w:t>demuestre que de continuar con el cumplimiento de las obligaciones pactadas se ocasionaría algún daño o perjuicio a la Convocante, o se determine, por la autoridad competente, la nulidad o inexistencia jurídica de los actos que dieron origen al contrato.</w:t>
      </w:r>
    </w:p>
    <w:p w14:paraId="1545D282" w14:textId="77777777" w:rsidR="00D5090B" w:rsidRDefault="00D5090B" w:rsidP="005E531C">
      <w:pPr>
        <w:ind w:right="-1"/>
        <w:jc w:val="both"/>
        <w:rPr>
          <w:rFonts w:ascii="Calibri" w:hAnsi="Calibri"/>
        </w:rPr>
      </w:pPr>
    </w:p>
    <w:p w14:paraId="32A97628" w14:textId="77777777" w:rsidR="005E531C" w:rsidRPr="0039320A" w:rsidRDefault="008C4582" w:rsidP="0085630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16</w:t>
      </w:r>
      <w:r w:rsidR="005E531C" w:rsidRPr="0039320A">
        <w:rPr>
          <w:rFonts w:ascii="Calibri" w:hAnsi="Calibri"/>
          <w:b/>
        </w:rPr>
        <w:t>.</w:t>
      </w:r>
      <w:r w:rsidR="005E531C">
        <w:rPr>
          <w:rFonts w:ascii="Calibri" w:hAnsi="Calibri"/>
          <w:b/>
        </w:rPr>
        <w:t xml:space="preserve"> </w:t>
      </w:r>
      <w:r w:rsidR="005E531C" w:rsidRPr="0039320A">
        <w:rPr>
          <w:rFonts w:ascii="Calibri" w:hAnsi="Calibri"/>
          <w:b/>
        </w:rPr>
        <w:t>SANCIONES.</w:t>
      </w:r>
    </w:p>
    <w:p w14:paraId="2A26A776" w14:textId="77777777" w:rsidR="005E531C" w:rsidRPr="0039320A" w:rsidRDefault="005E531C" w:rsidP="005E531C">
      <w:pPr>
        <w:ind w:right="-1"/>
        <w:jc w:val="both"/>
        <w:rPr>
          <w:rFonts w:ascii="Calibri" w:hAnsi="Calibri"/>
        </w:rPr>
      </w:pPr>
    </w:p>
    <w:p w14:paraId="27F325EC" w14:textId="1E22C337" w:rsidR="005E531C" w:rsidRDefault="005E531C" w:rsidP="005E531C">
      <w:pPr>
        <w:ind w:right="-1"/>
        <w:jc w:val="both"/>
        <w:outlineLvl w:val="0"/>
        <w:rPr>
          <w:rFonts w:ascii="Calibri" w:hAnsi="Calibri"/>
        </w:rPr>
      </w:pPr>
      <w:r w:rsidRPr="00E1107E">
        <w:rPr>
          <w:rFonts w:ascii="Calibri" w:hAnsi="Calibri"/>
        </w:rPr>
        <w:t>Se hará efectiva la garantía de cumplimiento de contrato:</w:t>
      </w:r>
    </w:p>
    <w:p w14:paraId="36A7E8E7" w14:textId="77777777" w:rsidR="00196837" w:rsidRPr="00E1107E" w:rsidRDefault="00196837" w:rsidP="005E531C">
      <w:pPr>
        <w:ind w:right="-1"/>
        <w:jc w:val="both"/>
        <w:outlineLvl w:val="0"/>
        <w:rPr>
          <w:rFonts w:ascii="Calibri" w:hAnsi="Calibri"/>
        </w:rPr>
      </w:pPr>
    </w:p>
    <w:p w14:paraId="36029039" w14:textId="3119AD28" w:rsidR="005E531C" w:rsidRPr="0039320A" w:rsidRDefault="005E531C" w:rsidP="00AA0A4C">
      <w:pPr>
        <w:numPr>
          <w:ilvl w:val="0"/>
          <w:numId w:val="17"/>
        </w:numPr>
        <w:ind w:right="-1"/>
        <w:jc w:val="both"/>
        <w:rPr>
          <w:rFonts w:ascii="Calibri" w:hAnsi="Calibri"/>
        </w:rPr>
      </w:pPr>
      <w:r w:rsidRPr="0039320A">
        <w:rPr>
          <w:rFonts w:ascii="Calibri" w:hAnsi="Calibri"/>
        </w:rPr>
        <w:t xml:space="preserve">Cuando el </w:t>
      </w:r>
      <w:r w:rsidR="00AE6737">
        <w:rPr>
          <w:rFonts w:ascii="Calibri" w:hAnsi="Calibri"/>
        </w:rPr>
        <w:t>licitante</w:t>
      </w:r>
      <w:r w:rsidRPr="0039320A">
        <w:rPr>
          <w:rFonts w:ascii="Calibri" w:hAnsi="Calibri"/>
        </w:rPr>
        <w:t xml:space="preserve"> ganador no cumpla con la </w:t>
      </w:r>
      <w:r w:rsidR="00DA3E3F">
        <w:rPr>
          <w:rFonts w:ascii="Calibri" w:hAnsi="Calibri"/>
        </w:rPr>
        <w:t xml:space="preserve">entrega </w:t>
      </w:r>
      <w:r w:rsidR="00DA3E3F" w:rsidRPr="00237C3A">
        <w:rPr>
          <w:rFonts w:ascii="Calibri" w:hAnsi="Calibri"/>
        </w:rPr>
        <w:t xml:space="preserve">del </w:t>
      </w:r>
      <w:r w:rsidR="00CE1E46">
        <w:rPr>
          <w:rFonts w:ascii="Calibri" w:hAnsi="Calibri"/>
        </w:rPr>
        <w:t>MATERIAL ELÉCTRICO</w:t>
      </w:r>
      <w:r w:rsidR="00DA3E3F" w:rsidRPr="00237C3A">
        <w:rPr>
          <w:rFonts w:ascii="Calibri" w:hAnsi="Calibri"/>
        </w:rPr>
        <w:t xml:space="preserve">  objeto</w:t>
      </w:r>
      <w:r w:rsidR="00DA3E3F" w:rsidRPr="0039320A">
        <w:rPr>
          <w:rFonts w:ascii="Calibri" w:hAnsi="Calibri"/>
        </w:rPr>
        <w:t xml:space="preserve"> </w:t>
      </w:r>
      <w:r w:rsidRPr="0039320A">
        <w:rPr>
          <w:rFonts w:ascii="Calibri" w:hAnsi="Calibri"/>
        </w:rPr>
        <w:t>del concurso, conforme a lo establecido en las presentes bases y el contrato correspondiente.</w:t>
      </w:r>
    </w:p>
    <w:p w14:paraId="1B63AB1C" w14:textId="4F4A7930" w:rsidR="005E531C" w:rsidRPr="0039320A" w:rsidRDefault="005E531C" w:rsidP="00AA0A4C">
      <w:pPr>
        <w:numPr>
          <w:ilvl w:val="0"/>
          <w:numId w:val="17"/>
        </w:numPr>
        <w:ind w:right="-1"/>
        <w:jc w:val="both"/>
        <w:rPr>
          <w:rFonts w:ascii="Calibri" w:hAnsi="Calibri"/>
        </w:rPr>
      </w:pPr>
      <w:r w:rsidRPr="0039320A">
        <w:rPr>
          <w:rFonts w:ascii="Calibri" w:hAnsi="Calibri"/>
        </w:rPr>
        <w:t xml:space="preserve">Si el </w:t>
      </w:r>
      <w:r w:rsidR="00A91551">
        <w:rPr>
          <w:rFonts w:ascii="Calibri" w:hAnsi="Calibri"/>
        </w:rPr>
        <w:t>licitante</w:t>
      </w:r>
      <w:r w:rsidRPr="0039320A">
        <w:rPr>
          <w:rFonts w:ascii="Calibri" w:hAnsi="Calibri"/>
        </w:rPr>
        <w:t xml:space="preserve"> ganador </w:t>
      </w:r>
      <w:r w:rsidR="00AA1979">
        <w:rPr>
          <w:rFonts w:ascii="Calibri" w:hAnsi="Calibri"/>
        </w:rPr>
        <w:t xml:space="preserve">no </w:t>
      </w:r>
      <w:r w:rsidR="00DA3E3F">
        <w:rPr>
          <w:rFonts w:ascii="Calibri" w:hAnsi="Calibri"/>
        </w:rPr>
        <w:t xml:space="preserve">entregue </w:t>
      </w:r>
      <w:r w:rsidR="00DA3E3F" w:rsidRPr="00237C3A">
        <w:rPr>
          <w:rFonts w:ascii="Calibri" w:hAnsi="Calibri"/>
        </w:rPr>
        <w:t xml:space="preserve">el </w:t>
      </w:r>
      <w:r w:rsidR="00CE1E46">
        <w:rPr>
          <w:rFonts w:ascii="Calibri" w:hAnsi="Calibri"/>
        </w:rPr>
        <w:t>MATERIAL ELÉCTRICO</w:t>
      </w:r>
      <w:r w:rsidR="00DA3E3F" w:rsidRPr="00237C3A">
        <w:rPr>
          <w:rFonts w:ascii="Calibri" w:hAnsi="Calibri"/>
        </w:rPr>
        <w:t xml:space="preserve"> dentro del plazo</w:t>
      </w:r>
      <w:r w:rsidR="00DA3E3F" w:rsidRPr="0039320A">
        <w:rPr>
          <w:rFonts w:ascii="Calibri" w:hAnsi="Calibri"/>
        </w:rPr>
        <w:t xml:space="preserve"> señalado</w:t>
      </w:r>
      <w:r w:rsidRPr="0039320A">
        <w:rPr>
          <w:rFonts w:ascii="Calibri" w:hAnsi="Calibri"/>
        </w:rPr>
        <w:t>.</w:t>
      </w:r>
    </w:p>
    <w:p w14:paraId="59A800D3" w14:textId="77777777" w:rsidR="005E531C" w:rsidRDefault="005E531C" w:rsidP="00AA0A4C">
      <w:pPr>
        <w:numPr>
          <w:ilvl w:val="0"/>
          <w:numId w:val="17"/>
        </w:numPr>
        <w:ind w:right="-1"/>
        <w:jc w:val="both"/>
        <w:rPr>
          <w:rFonts w:ascii="Calibri" w:hAnsi="Calibri"/>
        </w:rPr>
      </w:pPr>
      <w:r w:rsidRPr="0039320A">
        <w:rPr>
          <w:rFonts w:ascii="Calibri" w:hAnsi="Calibri"/>
        </w:rPr>
        <w:t xml:space="preserve">Si incumple el </w:t>
      </w:r>
      <w:r w:rsidR="00A91551">
        <w:rPr>
          <w:rFonts w:ascii="Calibri" w:hAnsi="Calibri"/>
        </w:rPr>
        <w:t>licitante</w:t>
      </w:r>
      <w:r w:rsidRPr="0039320A">
        <w:rPr>
          <w:rFonts w:ascii="Calibri" w:hAnsi="Calibri"/>
        </w:rPr>
        <w:t xml:space="preserve"> ganador con cualquiera de las obligaciones establecidas en el contrato correspondiente.</w:t>
      </w:r>
    </w:p>
    <w:p w14:paraId="0401A8CA" w14:textId="77777777" w:rsidR="0024243C" w:rsidRPr="0039320A" w:rsidRDefault="0024243C" w:rsidP="005E531C">
      <w:pPr>
        <w:ind w:right="-1"/>
        <w:jc w:val="both"/>
        <w:rPr>
          <w:rFonts w:ascii="Calibri" w:hAnsi="Calibri"/>
          <w:b/>
        </w:rPr>
      </w:pPr>
    </w:p>
    <w:p w14:paraId="4EB50880" w14:textId="77777777" w:rsidR="005E531C" w:rsidRPr="0039320A" w:rsidRDefault="008C4582" w:rsidP="0085630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17</w:t>
      </w:r>
      <w:r w:rsidR="005E531C" w:rsidRPr="0039320A">
        <w:rPr>
          <w:rFonts w:ascii="Calibri" w:hAnsi="Calibri"/>
          <w:b/>
        </w:rPr>
        <w:t>.</w:t>
      </w:r>
      <w:r w:rsidR="005E531C">
        <w:rPr>
          <w:rFonts w:ascii="Calibri" w:hAnsi="Calibri"/>
          <w:b/>
        </w:rPr>
        <w:t xml:space="preserve"> </w:t>
      </w:r>
      <w:r w:rsidR="005E531C" w:rsidRPr="0039320A">
        <w:rPr>
          <w:rFonts w:ascii="Calibri" w:hAnsi="Calibri"/>
          <w:b/>
        </w:rPr>
        <w:t>RESCISIÓN DE CONTRATO.</w:t>
      </w:r>
    </w:p>
    <w:p w14:paraId="1213FC68" w14:textId="77777777" w:rsidR="005E531C" w:rsidRPr="0039320A" w:rsidRDefault="005E531C" w:rsidP="005E531C">
      <w:pPr>
        <w:ind w:right="-1"/>
        <w:jc w:val="both"/>
        <w:rPr>
          <w:rFonts w:ascii="Calibri" w:hAnsi="Calibri"/>
        </w:rPr>
      </w:pPr>
    </w:p>
    <w:p w14:paraId="23C6D675" w14:textId="507A31F8" w:rsidR="005E531C" w:rsidRDefault="005E531C" w:rsidP="005E531C">
      <w:pPr>
        <w:ind w:right="-1"/>
        <w:jc w:val="both"/>
        <w:rPr>
          <w:rFonts w:ascii="Calibri" w:hAnsi="Calibri"/>
        </w:rPr>
      </w:pPr>
      <w:r w:rsidRPr="0039320A">
        <w:rPr>
          <w:rFonts w:ascii="Calibri" w:hAnsi="Calibri"/>
        </w:rPr>
        <w:t xml:space="preserve">La </w:t>
      </w:r>
      <w:r w:rsidRPr="00DB6160">
        <w:rPr>
          <w:rFonts w:ascii="Calibri" w:hAnsi="Calibri"/>
        </w:rPr>
        <w:t>Convocante</w:t>
      </w:r>
      <w:r w:rsidRPr="0039320A">
        <w:rPr>
          <w:rFonts w:ascii="Calibri" w:hAnsi="Calibri"/>
        </w:rPr>
        <w:t xml:space="preserve"> podrá rescindir el contrato que haya adjudicado al </w:t>
      </w:r>
      <w:r w:rsidR="0033016E">
        <w:rPr>
          <w:rFonts w:ascii="Calibri" w:hAnsi="Calibri"/>
        </w:rPr>
        <w:t xml:space="preserve">Licitante que haya resultado </w:t>
      </w:r>
      <w:r w:rsidR="00913821">
        <w:rPr>
          <w:rFonts w:ascii="Calibri" w:hAnsi="Calibri"/>
        </w:rPr>
        <w:t>ganador</w:t>
      </w:r>
      <w:r w:rsidRPr="0039320A">
        <w:rPr>
          <w:rFonts w:ascii="Calibri" w:hAnsi="Calibri"/>
        </w:rPr>
        <w:t>, cuando se presente alguna de las siguientes causas.</w:t>
      </w:r>
    </w:p>
    <w:p w14:paraId="7ADBD5E0" w14:textId="77777777" w:rsidR="00913821" w:rsidRDefault="00913821" w:rsidP="005E531C">
      <w:pPr>
        <w:ind w:right="-1"/>
        <w:jc w:val="both"/>
        <w:rPr>
          <w:rFonts w:ascii="Calibri" w:hAnsi="Calibri"/>
        </w:rPr>
      </w:pPr>
    </w:p>
    <w:p w14:paraId="1E1E1495" w14:textId="7D35AA87" w:rsidR="005E531C" w:rsidRPr="00472E53" w:rsidRDefault="00472E53" w:rsidP="00AA0A4C">
      <w:pPr>
        <w:numPr>
          <w:ilvl w:val="0"/>
          <w:numId w:val="18"/>
        </w:numPr>
        <w:ind w:right="-1"/>
        <w:jc w:val="both"/>
        <w:rPr>
          <w:rFonts w:ascii="Calibri" w:hAnsi="Calibri"/>
        </w:rPr>
      </w:pPr>
      <w:r w:rsidRPr="00472E53">
        <w:rPr>
          <w:rFonts w:ascii="Calibri" w:hAnsi="Calibri"/>
        </w:rPr>
        <w:t xml:space="preserve">Incumplimiento </w:t>
      </w:r>
      <w:r w:rsidR="0016531D" w:rsidRPr="00472E53">
        <w:rPr>
          <w:rFonts w:ascii="Calibri" w:hAnsi="Calibri"/>
        </w:rPr>
        <w:t>grave de</w:t>
      </w:r>
      <w:r w:rsidRPr="00472E53">
        <w:rPr>
          <w:rFonts w:ascii="Calibri" w:hAnsi="Calibri"/>
        </w:rPr>
        <w:t xml:space="preserve"> las obligaciones contraídas por el licitante ganador.</w:t>
      </w:r>
    </w:p>
    <w:p w14:paraId="030855F3" w14:textId="77777777" w:rsidR="00472E53" w:rsidRPr="0039320A" w:rsidRDefault="00472E53" w:rsidP="00472E53">
      <w:pPr>
        <w:numPr>
          <w:ilvl w:val="0"/>
          <w:numId w:val="18"/>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w:t>
      </w:r>
      <w:r>
        <w:rPr>
          <w:rFonts w:ascii="Calibri" w:hAnsi="Calibri"/>
        </w:rPr>
        <w:t xml:space="preserve">el suministro </w:t>
      </w:r>
      <w:r w:rsidRPr="0039320A">
        <w:rPr>
          <w:rFonts w:ascii="Calibri" w:hAnsi="Calibri"/>
        </w:rPr>
        <w:t>objeto del presente concurso y contrato correspondiente.</w:t>
      </w:r>
    </w:p>
    <w:p w14:paraId="71D5F921" w14:textId="6E4B3B69" w:rsidR="005E531C" w:rsidRPr="0039320A" w:rsidRDefault="005E531C" w:rsidP="00AA0A4C">
      <w:pPr>
        <w:numPr>
          <w:ilvl w:val="0"/>
          <w:numId w:val="18"/>
        </w:numPr>
        <w:ind w:right="-1"/>
        <w:jc w:val="both"/>
        <w:rPr>
          <w:rFonts w:ascii="Calibri" w:hAnsi="Calibri"/>
        </w:rPr>
      </w:pPr>
      <w:r w:rsidRPr="0039320A">
        <w:rPr>
          <w:rFonts w:ascii="Calibri" w:hAnsi="Calibri"/>
        </w:rPr>
        <w:t xml:space="preserve">Si el </w:t>
      </w:r>
      <w:r w:rsidR="009E04A4">
        <w:rPr>
          <w:rFonts w:ascii="Calibri" w:hAnsi="Calibri"/>
        </w:rPr>
        <w:t>licitante</w:t>
      </w:r>
      <w:r w:rsidRPr="0039320A">
        <w:rPr>
          <w:rFonts w:ascii="Calibri" w:hAnsi="Calibri"/>
        </w:rPr>
        <w:t xml:space="preserve"> ganador no </w:t>
      </w:r>
      <w:r w:rsidR="009E04A4">
        <w:rPr>
          <w:rFonts w:ascii="Calibri" w:hAnsi="Calibri"/>
        </w:rPr>
        <w:t>suministre</w:t>
      </w:r>
      <w:r w:rsidRPr="0039320A">
        <w:rPr>
          <w:rFonts w:ascii="Calibri" w:hAnsi="Calibri"/>
        </w:rPr>
        <w:t xml:space="preserve"> dentro del plazo señalado la </w:t>
      </w:r>
      <w:r w:rsidR="00A112F7">
        <w:rPr>
          <w:rFonts w:ascii="Calibri" w:hAnsi="Calibri"/>
        </w:rPr>
        <w:t xml:space="preserve">entrega </w:t>
      </w:r>
      <w:r w:rsidR="00DA3E3F">
        <w:rPr>
          <w:rFonts w:ascii="Calibri" w:hAnsi="Calibri"/>
        </w:rPr>
        <w:t xml:space="preserve">del </w:t>
      </w:r>
      <w:r w:rsidR="00CE1E46">
        <w:rPr>
          <w:rFonts w:ascii="Calibri" w:hAnsi="Calibri"/>
        </w:rPr>
        <w:t>MATERIAL ELÉCTRICO</w:t>
      </w:r>
      <w:r w:rsidR="00DA3E3F" w:rsidRPr="00237C3A">
        <w:rPr>
          <w:rFonts w:ascii="Calibri" w:hAnsi="Calibri"/>
        </w:rPr>
        <w:t xml:space="preserve">  objet</w:t>
      </w:r>
      <w:r w:rsidRPr="00237C3A">
        <w:rPr>
          <w:rFonts w:ascii="Calibri" w:hAnsi="Calibri"/>
        </w:rPr>
        <w:t>o</w:t>
      </w:r>
      <w:r w:rsidRPr="0039320A">
        <w:rPr>
          <w:rFonts w:ascii="Calibri" w:hAnsi="Calibri"/>
        </w:rPr>
        <w:t xml:space="preserve"> del presente concurso.</w:t>
      </w:r>
    </w:p>
    <w:p w14:paraId="38C36D7D" w14:textId="77777777" w:rsidR="005E531C" w:rsidRPr="00DB6160" w:rsidRDefault="00AE6737" w:rsidP="00AA0A4C">
      <w:pPr>
        <w:numPr>
          <w:ilvl w:val="0"/>
          <w:numId w:val="18"/>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Pr>
          <w:rFonts w:ascii="Calibri" w:hAnsi="Calibri"/>
        </w:rPr>
        <w:t xml:space="preserve">de </w:t>
      </w:r>
      <w:r w:rsidR="00F369DF">
        <w:rPr>
          <w:rFonts w:ascii="Calibri" w:hAnsi="Calibri"/>
        </w:rPr>
        <w:t>entrega de los bienes</w:t>
      </w:r>
      <w:r>
        <w:rPr>
          <w:rFonts w:ascii="Calibri" w:hAnsi="Calibri"/>
        </w:rPr>
        <w:t xml:space="preserve"> </w:t>
      </w:r>
      <w:r w:rsidRPr="00DB6160">
        <w:rPr>
          <w:rFonts w:ascii="Calibri" w:hAnsi="Calibri"/>
        </w:rPr>
        <w:t>establecidos en el contrato correspondiente</w:t>
      </w:r>
      <w:r w:rsidR="005E531C" w:rsidRPr="00DB6160">
        <w:rPr>
          <w:rFonts w:ascii="Calibri" w:hAnsi="Calibri"/>
        </w:rPr>
        <w:t>.</w:t>
      </w:r>
    </w:p>
    <w:p w14:paraId="3C4C209D" w14:textId="77777777"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incumple el </w:t>
      </w:r>
      <w:r w:rsidR="00A91551">
        <w:rPr>
          <w:rFonts w:ascii="Calibri" w:hAnsi="Calibri"/>
        </w:rPr>
        <w:t>licitante</w:t>
      </w:r>
      <w:r w:rsidRPr="00DB6160">
        <w:rPr>
          <w:rFonts w:ascii="Calibri" w:hAnsi="Calibri"/>
        </w:rPr>
        <w:t xml:space="preserve"> ganador con cualquiera de las obligaciones establecidas en el contrato correspondiente.</w:t>
      </w:r>
    </w:p>
    <w:p w14:paraId="4F8BF675" w14:textId="77777777" w:rsidR="005E531C" w:rsidRPr="00DB6160" w:rsidRDefault="005E531C" w:rsidP="00AA0A4C">
      <w:pPr>
        <w:numPr>
          <w:ilvl w:val="0"/>
          <w:numId w:val="18"/>
        </w:numPr>
        <w:ind w:right="49"/>
        <w:jc w:val="both"/>
        <w:rPr>
          <w:rFonts w:ascii="Calibri" w:hAnsi="Calibri"/>
        </w:rPr>
      </w:pPr>
      <w:r w:rsidRPr="00DB6160">
        <w:rPr>
          <w:rFonts w:ascii="Calibri" w:hAnsi="Calibri"/>
        </w:rPr>
        <w:t xml:space="preserve">Si el </w:t>
      </w:r>
      <w:r w:rsidR="009E04A4">
        <w:rPr>
          <w:rFonts w:ascii="Calibri" w:hAnsi="Calibri"/>
        </w:rPr>
        <w:t>licitante</w:t>
      </w:r>
      <w:r w:rsidR="00A91551">
        <w:rPr>
          <w:rFonts w:ascii="Calibri" w:hAnsi="Calibri"/>
        </w:rPr>
        <w:t xml:space="preserve"> ganador no realiza </w:t>
      </w:r>
      <w:r w:rsidR="00472E53">
        <w:rPr>
          <w:rFonts w:ascii="Calibri" w:hAnsi="Calibri"/>
        </w:rPr>
        <w:t>el suministro</w:t>
      </w:r>
      <w:r w:rsidR="00A91551">
        <w:rPr>
          <w:rFonts w:ascii="Calibri" w:hAnsi="Calibri"/>
        </w:rPr>
        <w:t xml:space="preserve"> </w:t>
      </w:r>
      <w:r w:rsidRPr="00DB6160">
        <w:rPr>
          <w:rFonts w:ascii="Calibri" w:hAnsi="Calibri"/>
        </w:rPr>
        <w:t>establecid</w:t>
      </w:r>
      <w:r w:rsidR="00472E53">
        <w:rPr>
          <w:rFonts w:ascii="Calibri" w:hAnsi="Calibri"/>
        </w:rPr>
        <w:t>o</w:t>
      </w:r>
      <w:r w:rsidRPr="00DB6160">
        <w:rPr>
          <w:rFonts w:ascii="Calibri" w:hAnsi="Calibri"/>
        </w:rPr>
        <w:t xml:space="preserve"> en el contrato, conforme a la calidad, características y presentación establecidas en las presentes bases y su</w:t>
      </w:r>
      <w:r w:rsidR="00A91551">
        <w:rPr>
          <w:rFonts w:ascii="Calibri" w:hAnsi="Calibri"/>
        </w:rPr>
        <w:t>s</w:t>
      </w:r>
      <w:r w:rsidRPr="00DB6160">
        <w:rPr>
          <w:rFonts w:ascii="Calibri" w:hAnsi="Calibri"/>
        </w:rPr>
        <w:t xml:space="preserve"> propuesta</w:t>
      </w:r>
      <w:r w:rsidR="00A91551">
        <w:rPr>
          <w:rFonts w:ascii="Calibri" w:hAnsi="Calibri"/>
        </w:rPr>
        <w:t>s</w:t>
      </w:r>
      <w:r w:rsidRPr="00DB6160">
        <w:rPr>
          <w:rFonts w:ascii="Calibri" w:hAnsi="Calibri"/>
        </w:rPr>
        <w:t xml:space="preserve"> técnica y económica.</w:t>
      </w:r>
    </w:p>
    <w:p w14:paraId="477AD506" w14:textId="77777777" w:rsidR="005E531C" w:rsidRPr="00DB6160" w:rsidRDefault="005E531C" w:rsidP="00AA0A4C">
      <w:pPr>
        <w:numPr>
          <w:ilvl w:val="0"/>
          <w:numId w:val="18"/>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14:paraId="4E4B1DF2" w14:textId="77777777" w:rsidR="005E531C" w:rsidRPr="00DB6160" w:rsidRDefault="005E531C" w:rsidP="00AA0A4C">
      <w:pPr>
        <w:numPr>
          <w:ilvl w:val="0"/>
          <w:numId w:val="18"/>
        </w:numPr>
        <w:ind w:right="51"/>
        <w:jc w:val="both"/>
        <w:rPr>
          <w:rFonts w:ascii="Calibri" w:hAnsi="Calibri"/>
        </w:rPr>
      </w:pPr>
      <w:r w:rsidRPr="00DB6160">
        <w:rPr>
          <w:rFonts w:ascii="Calibri" w:hAnsi="Calibri"/>
        </w:rPr>
        <w:t xml:space="preserve">Por negativa a repetir o completar </w:t>
      </w:r>
      <w:r w:rsidR="00472E53">
        <w:rPr>
          <w:rFonts w:ascii="Calibri" w:hAnsi="Calibri"/>
        </w:rPr>
        <w:t>el suministro</w:t>
      </w:r>
      <w:r w:rsidRPr="00DB6160">
        <w:rPr>
          <w:rFonts w:ascii="Calibri" w:hAnsi="Calibri"/>
        </w:rPr>
        <w:t>, que la Convocante no aceptó por deficiente.</w:t>
      </w:r>
    </w:p>
    <w:p w14:paraId="32C8B3CB" w14:textId="77777777" w:rsidR="005E531C" w:rsidRPr="00DB6160" w:rsidRDefault="005E531C" w:rsidP="00AA0A4C">
      <w:pPr>
        <w:numPr>
          <w:ilvl w:val="0"/>
          <w:numId w:val="18"/>
        </w:numPr>
        <w:ind w:right="-1"/>
        <w:jc w:val="both"/>
        <w:rPr>
          <w:rFonts w:ascii="Calibri" w:hAnsi="Calibri"/>
        </w:rPr>
      </w:pPr>
      <w:r w:rsidRPr="00DB6160">
        <w:rPr>
          <w:rFonts w:ascii="Calibri" w:hAnsi="Calibri"/>
        </w:rPr>
        <w:t xml:space="preserve">Por no cubrir con personal suficiente y capacitado en </w:t>
      </w:r>
      <w:r w:rsidR="00C42BF6">
        <w:rPr>
          <w:rFonts w:ascii="Calibri" w:hAnsi="Calibri"/>
        </w:rPr>
        <w:t xml:space="preserve">la prestación del </w:t>
      </w:r>
      <w:r w:rsidR="00472E53">
        <w:rPr>
          <w:rFonts w:ascii="Calibri" w:hAnsi="Calibri"/>
        </w:rPr>
        <w:t>suministro</w:t>
      </w:r>
      <w:r w:rsidRPr="00DB6160">
        <w:rPr>
          <w:rFonts w:ascii="Calibri" w:hAnsi="Calibri"/>
        </w:rPr>
        <w:t xml:space="preserve"> adjudicado.</w:t>
      </w:r>
    </w:p>
    <w:p w14:paraId="58A63548" w14:textId="77777777"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cede, traspasa o subcontrata </w:t>
      </w:r>
      <w:r w:rsidR="00C42BF6">
        <w:rPr>
          <w:rFonts w:ascii="Calibri" w:hAnsi="Calibri"/>
        </w:rPr>
        <w:t>la prestación del s</w:t>
      </w:r>
      <w:r w:rsidR="00472E53">
        <w:rPr>
          <w:rFonts w:ascii="Calibri" w:hAnsi="Calibri"/>
        </w:rPr>
        <w:t>uministro</w:t>
      </w:r>
      <w:r w:rsidRPr="00DB6160">
        <w:rPr>
          <w:rFonts w:ascii="Calibri" w:hAnsi="Calibri"/>
        </w:rPr>
        <w:t xml:space="preserve"> objeto de este concurso.</w:t>
      </w:r>
    </w:p>
    <w:p w14:paraId="7B56F062" w14:textId="77777777" w:rsidR="005E531C" w:rsidRPr="00DB6160" w:rsidRDefault="005E531C" w:rsidP="00AA0A4C">
      <w:pPr>
        <w:numPr>
          <w:ilvl w:val="0"/>
          <w:numId w:val="18"/>
        </w:numPr>
        <w:ind w:right="-1"/>
        <w:jc w:val="both"/>
        <w:rPr>
          <w:rFonts w:ascii="Calibri" w:hAnsi="Calibri"/>
        </w:rPr>
      </w:pPr>
      <w:r w:rsidRPr="00DB6160">
        <w:rPr>
          <w:rFonts w:ascii="Calibri" w:hAnsi="Calibri"/>
        </w:rPr>
        <w:t>Si es declarado en estado de quiebra o suspensión de pagos, por autoridad competente.</w:t>
      </w:r>
    </w:p>
    <w:p w14:paraId="5150C8A6" w14:textId="77777777" w:rsidR="005E531C" w:rsidRPr="00DB6160" w:rsidRDefault="005E531C" w:rsidP="005E531C">
      <w:pPr>
        <w:ind w:right="-1"/>
        <w:jc w:val="both"/>
        <w:rPr>
          <w:rFonts w:ascii="Calibri" w:hAnsi="Calibri"/>
        </w:rPr>
      </w:pPr>
    </w:p>
    <w:p w14:paraId="232E7B9F" w14:textId="77777777" w:rsidR="005E531C" w:rsidRDefault="005E531C" w:rsidP="005E531C">
      <w:pPr>
        <w:ind w:right="-1"/>
        <w:jc w:val="both"/>
        <w:rPr>
          <w:rFonts w:ascii="Calibri" w:hAnsi="Calibri"/>
        </w:rPr>
      </w:pPr>
      <w:r w:rsidRPr="0039320A">
        <w:rPr>
          <w:rFonts w:ascii="Calibri" w:hAnsi="Calibri"/>
        </w:rPr>
        <w:t>Cuando se presente cualquiera de las causas enumeradas anteriormente, se procederá a rescindir administrativamente el contrato conforme a los lineamientos establecidos por la Ley de la Materia, y se procederá a hacer efectiva la fianza de cumplimiento de contrato.</w:t>
      </w:r>
    </w:p>
    <w:p w14:paraId="1BD48FC1" w14:textId="77777777" w:rsidR="00D31BF7" w:rsidRDefault="00D31BF7" w:rsidP="005E531C">
      <w:pPr>
        <w:ind w:right="-1"/>
        <w:jc w:val="both"/>
        <w:rPr>
          <w:rFonts w:ascii="Calibri" w:hAnsi="Calibri"/>
        </w:rPr>
      </w:pPr>
    </w:p>
    <w:p w14:paraId="449B9343" w14:textId="77777777" w:rsidR="005E531C" w:rsidRPr="0039320A" w:rsidRDefault="008C4582" w:rsidP="0085630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18</w:t>
      </w:r>
      <w:r w:rsidR="005E531C" w:rsidRPr="0039320A">
        <w:rPr>
          <w:rFonts w:ascii="Calibri" w:hAnsi="Calibri"/>
          <w:b/>
        </w:rPr>
        <w:t>.</w:t>
      </w:r>
      <w:r w:rsidR="005E531C">
        <w:rPr>
          <w:rFonts w:ascii="Calibri" w:hAnsi="Calibri"/>
          <w:b/>
        </w:rPr>
        <w:t xml:space="preserve"> </w:t>
      </w:r>
      <w:r w:rsidR="005E531C" w:rsidRPr="0039320A">
        <w:rPr>
          <w:rFonts w:ascii="Calibri" w:hAnsi="Calibri"/>
          <w:b/>
        </w:rPr>
        <w:t>RECURSOS.</w:t>
      </w:r>
    </w:p>
    <w:p w14:paraId="1F6D5B5E" w14:textId="77777777" w:rsidR="005E531C" w:rsidRPr="0039320A" w:rsidRDefault="005E531C" w:rsidP="005E531C">
      <w:pPr>
        <w:ind w:right="-1"/>
        <w:jc w:val="both"/>
        <w:rPr>
          <w:rFonts w:ascii="Calibri" w:hAnsi="Calibri"/>
        </w:rPr>
      </w:pPr>
    </w:p>
    <w:p w14:paraId="4156D973" w14:textId="77777777" w:rsidR="005E531C" w:rsidRPr="00DB6160" w:rsidRDefault="005E531C" w:rsidP="005E531C">
      <w:pPr>
        <w:ind w:right="-1"/>
        <w:jc w:val="both"/>
        <w:rPr>
          <w:rFonts w:ascii="Calibri" w:hAnsi="Calibri"/>
        </w:rPr>
      </w:pPr>
      <w:r w:rsidRPr="0039320A">
        <w:rPr>
          <w:rFonts w:ascii="Calibri" w:hAnsi="Calibri"/>
        </w:rPr>
        <w:t>Contra las resoluciones que se dicten dentro de</w:t>
      </w:r>
      <w:r w:rsidR="00A91551">
        <w:rPr>
          <w:rFonts w:ascii="Calibri" w:hAnsi="Calibri"/>
        </w:rPr>
        <w:t xml:space="preserve"> </w:t>
      </w:r>
      <w:r w:rsidRPr="0039320A">
        <w:rPr>
          <w:rFonts w:ascii="Calibri" w:hAnsi="Calibri"/>
        </w:rPr>
        <w:t>l</w:t>
      </w:r>
      <w:r w:rsidR="00A91551">
        <w:rPr>
          <w:rFonts w:ascii="Calibri" w:hAnsi="Calibri"/>
        </w:rPr>
        <w:t>a</w:t>
      </w:r>
      <w:r w:rsidRPr="0039320A">
        <w:rPr>
          <w:rFonts w:ascii="Calibri" w:hAnsi="Calibri"/>
        </w:rPr>
        <w:t xml:space="preserve"> presente </w:t>
      </w:r>
      <w:r w:rsidR="00A91551">
        <w:rPr>
          <w:rFonts w:ascii="Calibri" w:hAnsi="Calibri"/>
        </w:rPr>
        <w:t>Licitación</w:t>
      </w:r>
      <w:r w:rsidRPr="0039320A">
        <w:rPr>
          <w:rFonts w:ascii="Calibri" w:hAnsi="Calibri"/>
        </w:rPr>
        <w:t xml:space="preserve"> los </w:t>
      </w:r>
      <w:r w:rsidR="00C42BF6">
        <w:rPr>
          <w:rFonts w:ascii="Calibri" w:hAnsi="Calibri"/>
        </w:rPr>
        <w:t>licitan</w:t>
      </w:r>
      <w:r w:rsidR="00A91551">
        <w:rPr>
          <w:rFonts w:ascii="Calibri" w:hAnsi="Calibri"/>
        </w:rPr>
        <w:t>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p>
    <w:p w14:paraId="3BE0E260" w14:textId="77777777" w:rsidR="005E531C" w:rsidRPr="00DB6160" w:rsidRDefault="005E531C" w:rsidP="005E531C">
      <w:pPr>
        <w:ind w:right="-1"/>
        <w:jc w:val="both"/>
        <w:rPr>
          <w:rFonts w:ascii="Calibri" w:hAnsi="Calibri"/>
        </w:rPr>
      </w:pPr>
    </w:p>
    <w:p w14:paraId="3D594F4C" w14:textId="77777777" w:rsidR="005E531C" w:rsidRPr="0039320A" w:rsidRDefault="005E531C" w:rsidP="005E531C">
      <w:pPr>
        <w:ind w:right="-1"/>
        <w:jc w:val="both"/>
        <w:rPr>
          <w:rFonts w:ascii="Calibri" w:hAnsi="Calibri"/>
        </w:rPr>
      </w:pPr>
      <w:r w:rsidRPr="00DB6160">
        <w:rPr>
          <w:rFonts w:ascii="Calibri" w:hAnsi="Calibri"/>
        </w:rPr>
        <w:t xml:space="preserve">El domicilio de las Oficinas en el que la Convocante resolverá los recursos de reconsideración es el que corresponde a </w:t>
      </w:r>
      <w:smartTag w:uri="urn:schemas-microsoft-com:office:smarttags" w:element="PersonName">
        <w:smartTagPr>
          <w:attr w:name="ProductID" w:val="la Direcci￳n General"/>
        </w:smartTagPr>
        <w:r w:rsidRPr="00DB6160">
          <w:rPr>
            <w:rFonts w:ascii="Calibri" w:hAnsi="Calibri"/>
          </w:rPr>
          <w:t>la Dirección General</w:t>
        </w:r>
      </w:smartTag>
      <w:r w:rsidRPr="00DB6160">
        <w:rPr>
          <w:rFonts w:ascii="Calibri" w:hAnsi="Calibri"/>
        </w:rPr>
        <w:t xml:space="preserve"> de la Convocante ubicada en el edificio</w:t>
      </w:r>
      <w:r w:rsidRPr="0039320A">
        <w:rPr>
          <w:rFonts w:ascii="Calibri" w:hAnsi="Calibri"/>
        </w:rPr>
        <w:t xml:space="preserve"> que se localiza en </w:t>
      </w:r>
      <w:smartTag w:uri="urn:schemas-microsoft-com:office:smarttags" w:element="PersonName">
        <w:smartTagPr>
          <w:attr w:name="ProductID" w:val="la Calle Matamoros"/>
        </w:smartTagPr>
        <w:r w:rsidRPr="0039320A">
          <w:rPr>
            <w:rFonts w:ascii="Calibri" w:hAnsi="Calibri"/>
          </w:rPr>
          <w:t>la Calle Matamoros</w:t>
        </w:r>
      </w:smartTag>
      <w:r>
        <w:rPr>
          <w:rFonts w:ascii="Calibri" w:hAnsi="Calibri"/>
        </w:rPr>
        <w:t xml:space="preserve"> oriente, No. 520</w:t>
      </w:r>
      <w:r w:rsidRPr="0039320A">
        <w:rPr>
          <w:rFonts w:ascii="Calibri" w:hAnsi="Calibri"/>
        </w:rPr>
        <w:t>, Centro de Monterrey, Nuevo León, C.P. 64000.</w:t>
      </w:r>
    </w:p>
    <w:p w14:paraId="164CCA62" w14:textId="77777777" w:rsidR="00346621" w:rsidRDefault="00346621" w:rsidP="005E531C">
      <w:pPr>
        <w:ind w:right="-1"/>
        <w:jc w:val="both"/>
        <w:rPr>
          <w:rFonts w:ascii="Calibri" w:hAnsi="Calibri"/>
          <w:b/>
        </w:rPr>
      </w:pPr>
    </w:p>
    <w:p w14:paraId="1AFCE11A" w14:textId="77777777" w:rsidR="005E531C" w:rsidRPr="0039320A" w:rsidRDefault="008C4582" w:rsidP="0085630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lastRenderedPageBreak/>
        <w:t>19</w:t>
      </w:r>
      <w:r w:rsidR="005E531C" w:rsidRPr="0039320A">
        <w:rPr>
          <w:rFonts w:ascii="Calibri" w:hAnsi="Calibri"/>
          <w:b/>
        </w:rPr>
        <w:t>.</w:t>
      </w:r>
      <w:r w:rsidR="005E531C">
        <w:rPr>
          <w:rFonts w:ascii="Calibri" w:hAnsi="Calibri"/>
          <w:b/>
        </w:rPr>
        <w:t xml:space="preserve"> </w:t>
      </w:r>
      <w:r w:rsidR="005E531C" w:rsidRPr="0039320A">
        <w:rPr>
          <w:rFonts w:ascii="Calibri" w:hAnsi="Calibri"/>
          <w:b/>
        </w:rPr>
        <w:t>CONCURSO DESIERTO.</w:t>
      </w:r>
    </w:p>
    <w:p w14:paraId="72547191" w14:textId="77777777" w:rsidR="005E531C" w:rsidRPr="0039320A" w:rsidRDefault="005E531C" w:rsidP="005E531C">
      <w:pPr>
        <w:ind w:right="-1"/>
        <w:jc w:val="both"/>
        <w:rPr>
          <w:rFonts w:ascii="Calibri" w:hAnsi="Calibri"/>
          <w:b/>
        </w:rPr>
      </w:pPr>
    </w:p>
    <w:p w14:paraId="2C95C0B0" w14:textId="5EA8E9F6" w:rsidR="005E531C" w:rsidRDefault="005E531C" w:rsidP="005E531C">
      <w:pPr>
        <w:ind w:right="-1"/>
        <w:jc w:val="both"/>
        <w:outlineLvl w:val="0"/>
        <w:rPr>
          <w:rFonts w:ascii="Calibri" w:hAnsi="Calibri"/>
        </w:rPr>
      </w:pPr>
      <w:r w:rsidRPr="00DB6160">
        <w:rPr>
          <w:rFonts w:ascii="Calibri" w:hAnsi="Calibri"/>
        </w:rPr>
        <w:t>Un concurso será declarado desierto por las siguientes razones:</w:t>
      </w:r>
    </w:p>
    <w:p w14:paraId="11245850" w14:textId="77777777" w:rsidR="00913821" w:rsidRPr="00DB6160" w:rsidRDefault="00913821" w:rsidP="005E531C">
      <w:pPr>
        <w:ind w:right="-1"/>
        <w:jc w:val="both"/>
        <w:outlineLvl w:val="0"/>
        <w:rPr>
          <w:rFonts w:ascii="Calibri" w:hAnsi="Calibri"/>
        </w:rPr>
      </w:pPr>
    </w:p>
    <w:p w14:paraId="080DE0E7" w14:textId="77777777" w:rsidR="005E531C" w:rsidRPr="00DB6160" w:rsidRDefault="005E531C" w:rsidP="00AA0A4C">
      <w:pPr>
        <w:numPr>
          <w:ilvl w:val="0"/>
          <w:numId w:val="19"/>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sidR="00A91551">
        <w:rPr>
          <w:rFonts w:ascii="Calibri" w:hAnsi="Calibri"/>
        </w:rPr>
        <w:t>de la licitación</w:t>
      </w:r>
      <w:r w:rsidRPr="00DB6160">
        <w:rPr>
          <w:rFonts w:ascii="Calibri" w:hAnsi="Calibri"/>
        </w:rPr>
        <w:t>, a fin de encarecer los precios ofertados en sus propuestas.</w:t>
      </w:r>
    </w:p>
    <w:p w14:paraId="1779C3E7" w14:textId="77777777" w:rsidR="005E531C" w:rsidRPr="00DB6160" w:rsidRDefault="005E531C" w:rsidP="00AA0A4C">
      <w:pPr>
        <w:numPr>
          <w:ilvl w:val="0"/>
          <w:numId w:val="19"/>
        </w:numPr>
        <w:jc w:val="both"/>
        <w:rPr>
          <w:rFonts w:ascii="Calibri" w:hAnsi="Calibri"/>
        </w:rPr>
      </w:pPr>
      <w:r w:rsidRPr="00DB6160">
        <w:rPr>
          <w:rFonts w:ascii="Calibri" w:hAnsi="Calibri"/>
        </w:rPr>
        <w:t>Cuando ninguna de las propuestas presentadas por los participantes cumplan con los requisitos establecidos en las bases.</w:t>
      </w:r>
    </w:p>
    <w:p w14:paraId="355D416C" w14:textId="77777777" w:rsidR="005E531C" w:rsidRPr="00DB6160" w:rsidRDefault="005E531C" w:rsidP="00AA0A4C">
      <w:pPr>
        <w:numPr>
          <w:ilvl w:val="0"/>
          <w:numId w:val="19"/>
        </w:numPr>
        <w:jc w:val="both"/>
        <w:rPr>
          <w:rFonts w:ascii="Calibri" w:hAnsi="Calibri"/>
        </w:rPr>
      </w:pPr>
      <w:r w:rsidRPr="00DB6160">
        <w:rPr>
          <w:rFonts w:ascii="Calibri" w:hAnsi="Calibri"/>
        </w:rPr>
        <w:t>Cuando sus precios no sean aceptables, previo estudio de mercado realizado por la Convocante.</w:t>
      </w:r>
    </w:p>
    <w:p w14:paraId="7F04FCA7" w14:textId="77777777" w:rsidR="0024243C" w:rsidRPr="0039320A" w:rsidRDefault="0024243C" w:rsidP="005E531C">
      <w:pPr>
        <w:ind w:right="-1"/>
        <w:jc w:val="both"/>
        <w:rPr>
          <w:rFonts w:ascii="Calibri" w:hAnsi="Calibri"/>
          <w:b/>
        </w:rPr>
      </w:pPr>
    </w:p>
    <w:p w14:paraId="7D5D914B" w14:textId="77777777" w:rsidR="005E531C" w:rsidRDefault="008C4582" w:rsidP="0085630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20</w:t>
      </w:r>
      <w:r w:rsidR="005E531C">
        <w:rPr>
          <w:rFonts w:ascii="Calibri" w:hAnsi="Calibri"/>
          <w:b/>
        </w:rPr>
        <w:t>.</w:t>
      </w:r>
      <w:r w:rsidR="005E531C" w:rsidRPr="0039320A">
        <w:rPr>
          <w:rFonts w:ascii="Calibri" w:hAnsi="Calibri"/>
          <w:b/>
        </w:rPr>
        <w:t xml:space="preserve"> </w:t>
      </w:r>
      <w:r w:rsidR="005E531C">
        <w:rPr>
          <w:rFonts w:ascii="Calibri" w:hAnsi="Calibri"/>
          <w:b/>
        </w:rPr>
        <w:t>CONCURSO CANCELADO.</w:t>
      </w:r>
    </w:p>
    <w:p w14:paraId="099BE98E" w14:textId="77777777" w:rsidR="005E531C" w:rsidRDefault="005E531C" w:rsidP="005E531C">
      <w:pPr>
        <w:ind w:right="-1"/>
        <w:jc w:val="both"/>
        <w:rPr>
          <w:rFonts w:ascii="Calibri" w:hAnsi="Calibri"/>
          <w:b/>
        </w:rPr>
      </w:pPr>
    </w:p>
    <w:p w14:paraId="3D5B9114" w14:textId="3A5CB5A7" w:rsidR="005E531C" w:rsidRDefault="005E531C" w:rsidP="005E531C">
      <w:pPr>
        <w:ind w:right="-1"/>
        <w:jc w:val="both"/>
        <w:rPr>
          <w:rFonts w:ascii="Calibri" w:hAnsi="Calibri"/>
        </w:rPr>
      </w:pPr>
      <w:r w:rsidRPr="00DB6160">
        <w:rPr>
          <w:rFonts w:ascii="Calibri" w:hAnsi="Calibri"/>
        </w:rPr>
        <w:t>Un concurso podrá ser declarado cancelado por las siguientes razones:</w:t>
      </w:r>
    </w:p>
    <w:p w14:paraId="11B1912D" w14:textId="77777777" w:rsidR="00913821" w:rsidRPr="00DB6160" w:rsidRDefault="00913821" w:rsidP="005E531C">
      <w:pPr>
        <w:ind w:right="-1"/>
        <w:jc w:val="both"/>
        <w:rPr>
          <w:rFonts w:ascii="Calibri" w:hAnsi="Calibri"/>
        </w:rPr>
      </w:pPr>
    </w:p>
    <w:p w14:paraId="7CD97159" w14:textId="77777777" w:rsidR="005E531C" w:rsidRPr="00572D88" w:rsidRDefault="005E531C" w:rsidP="00AA0A4C">
      <w:pPr>
        <w:pStyle w:val="Textoindependiente3"/>
        <w:numPr>
          <w:ilvl w:val="0"/>
          <w:numId w:val="20"/>
        </w:numPr>
        <w:ind w:right="-1"/>
        <w:rPr>
          <w:rFonts w:ascii="Calibri" w:hAnsi="Calibri"/>
          <w:b w:val="0"/>
          <w:sz w:val="20"/>
        </w:rPr>
      </w:pPr>
      <w:r w:rsidRPr="00572D88">
        <w:rPr>
          <w:rFonts w:ascii="Calibri" w:hAnsi="Calibri"/>
          <w:b w:val="0"/>
          <w:sz w:val="20"/>
        </w:rPr>
        <w:t>Por caso fortuito o fuerza mayor.</w:t>
      </w:r>
    </w:p>
    <w:p w14:paraId="3CDE4F4E" w14:textId="77777777" w:rsidR="005E531C" w:rsidRPr="00DB6160" w:rsidRDefault="005E531C" w:rsidP="00AA0A4C">
      <w:pPr>
        <w:numPr>
          <w:ilvl w:val="0"/>
          <w:numId w:val="20"/>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sidR="00572D88">
        <w:rPr>
          <w:rFonts w:ascii="Calibri" w:hAnsi="Calibri"/>
        </w:rPr>
        <w:t xml:space="preserve">licitación </w:t>
      </w:r>
      <w:r w:rsidRPr="00DB6160">
        <w:rPr>
          <w:rFonts w:ascii="Calibri" w:hAnsi="Calibri"/>
        </w:rPr>
        <w:t>se pudiera ocasionar un daño o perjuicio a la propia Convocante.</w:t>
      </w:r>
    </w:p>
    <w:p w14:paraId="3795336F" w14:textId="77777777" w:rsidR="005E531C" w:rsidRPr="0039320A" w:rsidRDefault="005E531C" w:rsidP="00AA0A4C">
      <w:pPr>
        <w:numPr>
          <w:ilvl w:val="0"/>
          <w:numId w:val="20"/>
        </w:numPr>
        <w:ind w:right="-1"/>
        <w:jc w:val="both"/>
        <w:rPr>
          <w:rFonts w:ascii="Calibri" w:hAnsi="Calibri"/>
        </w:rPr>
      </w:pPr>
      <w:r w:rsidRPr="0039320A">
        <w:rPr>
          <w:rFonts w:ascii="Calibri" w:hAnsi="Calibri"/>
        </w:rPr>
        <w:t>Por razones de programación presupuestal de carácter prioritario en la utilización de recursos públicos.</w:t>
      </w:r>
    </w:p>
    <w:p w14:paraId="2DFD086C" w14:textId="77777777" w:rsidR="005E531C" w:rsidRDefault="005E531C" w:rsidP="005E531C">
      <w:pPr>
        <w:ind w:right="-1"/>
        <w:jc w:val="both"/>
        <w:rPr>
          <w:rFonts w:ascii="Calibri" w:hAnsi="Calibri"/>
          <w:b/>
        </w:rPr>
      </w:pPr>
    </w:p>
    <w:p w14:paraId="5F38DB31" w14:textId="77777777" w:rsidR="005E531C" w:rsidRPr="0039320A" w:rsidRDefault="008C4582" w:rsidP="0085630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21</w:t>
      </w:r>
      <w:r w:rsidR="005E531C" w:rsidRPr="0039320A">
        <w:rPr>
          <w:rFonts w:ascii="Calibri" w:hAnsi="Calibri"/>
          <w:b/>
        </w:rPr>
        <w:t>.</w:t>
      </w:r>
      <w:r w:rsidR="005E531C">
        <w:rPr>
          <w:rFonts w:ascii="Calibri" w:hAnsi="Calibri"/>
          <w:b/>
        </w:rPr>
        <w:t xml:space="preserve"> </w:t>
      </w:r>
      <w:r w:rsidR="005E531C" w:rsidRPr="0039320A">
        <w:rPr>
          <w:rFonts w:ascii="Calibri" w:hAnsi="Calibri"/>
          <w:b/>
        </w:rPr>
        <w:t>SUPLETORIEDAD.</w:t>
      </w:r>
    </w:p>
    <w:p w14:paraId="233DDD57" w14:textId="77777777" w:rsidR="005E531C" w:rsidRPr="0039320A" w:rsidRDefault="005E531C" w:rsidP="005E531C">
      <w:pPr>
        <w:ind w:right="-1"/>
        <w:jc w:val="both"/>
        <w:rPr>
          <w:rFonts w:ascii="Calibri" w:hAnsi="Calibri"/>
          <w:b/>
        </w:rPr>
      </w:pPr>
    </w:p>
    <w:p w14:paraId="023E4DC4" w14:textId="0EDBEC04" w:rsidR="0024243C" w:rsidRPr="00183705" w:rsidRDefault="005E531C" w:rsidP="0016531D">
      <w:pPr>
        <w:ind w:right="49"/>
        <w:jc w:val="both"/>
        <w:rPr>
          <w:rFonts w:ascii="Calibri" w:hAnsi="Calibr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sidR="00A91551">
        <w:rPr>
          <w:rFonts w:ascii="Calibri" w:hAnsi="Calibri"/>
        </w:rPr>
        <w:t>.</w:t>
      </w:r>
    </w:p>
    <w:p w14:paraId="2B3A1C77" w14:textId="77777777" w:rsidR="00572D88" w:rsidRDefault="00572D88" w:rsidP="00572D88">
      <w:pPr>
        <w:jc w:val="center"/>
        <w:rPr>
          <w:rFonts w:ascii="Corbel" w:hAnsi="Corbel" w:cs="Arial"/>
          <w:b/>
        </w:rPr>
      </w:pPr>
      <w:r w:rsidRPr="00AF06AE">
        <w:rPr>
          <w:rFonts w:ascii="Corbel" w:hAnsi="Corbel" w:cs="Arial"/>
          <w:b/>
        </w:rPr>
        <w:t>ATENTAMENTE</w:t>
      </w:r>
    </w:p>
    <w:p w14:paraId="6F62C6EA" w14:textId="77777777" w:rsidR="00572D88" w:rsidRPr="00AF06AE" w:rsidRDefault="002A7979" w:rsidP="00572D88">
      <w:pPr>
        <w:jc w:val="center"/>
        <w:rPr>
          <w:rFonts w:ascii="Corbel" w:hAnsi="Corbel" w:cs="Arial"/>
          <w:b/>
        </w:rPr>
      </w:pPr>
      <w:r>
        <w:rPr>
          <w:rFonts w:ascii="Corbel" w:hAnsi="Corbel" w:cs="Arial"/>
          <w:b/>
        </w:rPr>
        <w:t>C.P. AARÓN SERRATO ARAOZ</w:t>
      </w:r>
    </w:p>
    <w:p w14:paraId="3B75ED01" w14:textId="77777777" w:rsidR="00572D88" w:rsidRDefault="00572D88" w:rsidP="00572D88">
      <w:pPr>
        <w:jc w:val="center"/>
        <w:rPr>
          <w:rFonts w:ascii="Corbel" w:hAnsi="Corbel" w:cs="Arial"/>
          <w:b/>
        </w:rPr>
      </w:pPr>
      <w:r w:rsidRPr="00AF06AE">
        <w:rPr>
          <w:rFonts w:ascii="Corbel" w:hAnsi="Corbel" w:cs="Arial"/>
          <w:b/>
        </w:rPr>
        <w:t xml:space="preserve">DIRECTOR </w:t>
      </w:r>
      <w:r w:rsidRPr="00805B6B">
        <w:rPr>
          <w:rFonts w:ascii="Corbel" w:hAnsi="Corbel" w:cs="Arial"/>
          <w:b/>
        </w:rPr>
        <w:t>ADMINISTRATIVO</w:t>
      </w:r>
    </w:p>
    <w:p w14:paraId="36120BB7" w14:textId="77777777" w:rsidR="00FA4A0F" w:rsidRPr="00805B6B" w:rsidRDefault="00FA4A0F" w:rsidP="00572D88">
      <w:pPr>
        <w:jc w:val="center"/>
        <w:rPr>
          <w:rFonts w:ascii="Corbel" w:hAnsi="Corbel" w:cs="Arial"/>
          <w:b/>
        </w:rPr>
      </w:pPr>
      <w:r>
        <w:rPr>
          <w:rFonts w:ascii="Corbel" w:hAnsi="Corbel" w:cs="Arial"/>
          <w:b/>
        </w:rPr>
        <w:t>DE SERVICIOS DE SALUD DE NUEVO LEÓN, O.P.D.</w:t>
      </w:r>
    </w:p>
    <w:p w14:paraId="69592715" w14:textId="50AD7774" w:rsidR="00913821" w:rsidRDefault="007F0B73" w:rsidP="0016531D">
      <w:pPr>
        <w:ind w:right="9"/>
        <w:jc w:val="center"/>
        <w:rPr>
          <w:rFonts w:ascii="Calibri" w:hAnsi="Calibri"/>
          <w:b/>
        </w:rPr>
      </w:pPr>
      <w:r w:rsidRPr="00025A6C">
        <w:rPr>
          <w:rFonts w:ascii="Calibri" w:hAnsi="Calibri"/>
          <w:b/>
        </w:rPr>
        <w:t xml:space="preserve">MONTERREY, NUEVO LEÓN A </w:t>
      </w:r>
      <w:r w:rsidR="00EA313D">
        <w:rPr>
          <w:rFonts w:ascii="Calibri" w:hAnsi="Calibri"/>
          <w:b/>
        </w:rPr>
        <w:t>02 DE JUNIO</w:t>
      </w:r>
      <w:r w:rsidR="0085630B">
        <w:rPr>
          <w:rFonts w:ascii="Calibri" w:hAnsi="Calibri"/>
          <w:b/>
        </w:rPr>
        <w:t xml:space="preserve"> DEL 202</w:t>
      </w:r>
      <w:r w:rsidR="0016531D">
        <w:rPr>
          <w:rFonts w:ascii="Calibri" w:hAnsi="Calibri"/>
          <w:b/>
        </w:rPr>
        <w:t>1</w:t>
      </w:r>
    </w:p>
    <w:p w14:paraId="64B398BD" w14:textId="77777777" w:rsidR="00237C3A" w:rsidRDefault="00237C3A" w:rsidP="0016531D">
      <w:pPr>
        <w:ind w:right="9"/>
        <w:jc w:val="center"/>
        <w:rPr>
          <w:rFonts w:ascii="Calibri" w:hAnsi="Calibri"/>
          <w:b/>
        </w:rPr>
      </w:pPr>
    </w:p>
    <w:p w14:paraId="58F76566" w14:textId="77777777" w:rsidR="00237C3A" w:rsidRDefault="00237C3A" w:rsidP="0016531D">
      <w:pPr>
        <w:ind w:right="9"/>
        <w:jc w:val="center"/>
        <w:rPr>
          <w:rFonts w:ascii="Calibri" w:hAnsi="Calibri"/>
          <w:b/>
        </w:rPr>
      </w:pPr>
    </w:p>
    <w:p w14:paraId="25F9D29F" w14:textId="77777777" w:rsidR="00237C3A" w:rsidRDefault="00237C3A" w:rsidP="0016531D">
      <w:pPr>
        <w:ind w:right="9"/>
        <w:jc w:val="center"/>
        <w:rPr>
          <w:rFonts w:ascii="Calibri" w:hAnsi="Calibri"/>
          <w:b/>
        </w:rPr>
      </w:pPr>
    </w:p>
    <w:p w14:paraId="7C11EC0F" w14:textId="77777777" w:rsidR="00237C3A" w:rsidRDefault="00237C3A" w:rsidP="0016531D">
      <w:pPr>
        <w:ind w:right="9"/>
        <w:jc w:val="center"/>
        <w:rPr>
          <w:rFonts w:ascii="Calibri" w:hAnsi="Calibri"/>
          <w:b/>
        </w:rPr>
      </w:pPr>
    </w:p>
    <w:p w14:paraId="5699F488" w14:textId="77777777" w:rsidR="00237C3A" w:rsidRDefault="00237C3A" w:rsidP="0016531D">
      <w:pPr>
        <w:ind w:right="9"/>
        <w:jc w:val="center"/>
        <w:rPr>
          <w:rFonts w:ascii="Calibri" w:hAnsi="Calibri"/>
          <w:b/>
        </w:rPr>
      </w:pPr>
    </w:p>
    <w:p w14:paraId="068F26A0" w14:textId="77777777" w:rsidR="003A2DF6" w:rsidRDefault="003A2DF6" w:rsidP="0016531D">
      <w:pPr>
        <w:ind w:right="9"/>
        <w:jc w:val="center"/>
        <w:rPr>
          <w:rFonts w:ascii="Calibri" w:hAnsi="Calibri"/>
          <w:b/>
        </w:rPr>
      </w:pPr>
    </w:p>
    <w:p w14:paraId="3CC97CE1" w14:textId="77777777" w:rsidR="003A2DF6" w:rsidRDefault="003A2DF6" w:rsidP="0016531D">
      <w:pPr>
        <w:ind w:right="9"/>
        <w:jc w:val="center"/>
        <w:rPr>
          <w:rFonts w:ascii="Calibri" w:hAnsi="Calibri"/>
          <w:b/>
        </w:rPr>
      </w:pPr>
    </w:p>
    <w:p w14:paraId="18C8896A" w14:textId="77777777" w:rsidR="003A2DF6" w:rsidRDefault="003A2DF6" w:rsidP="0016531D">
      <w:pPr>
        <w:ind w:right="9"/>
        <w:jc w:val="center"/>
        <w:rPr>
          <w:rFonts w:ascii="Calibri" w:hAnsi="Calibri"/>
          <w:b/>
        </w:rPr>
      </w:pPr>
    </w:p>
    <w:p w14:paraId="604C6F36" w14:textId="77777777" w:rsidR="003A2DF6" w:rsidRDefault="003A2DF6" w:rsidP="0016531D">
      <w:pPr>
        <w:ind w:right="9"/>
        <w:jc w:val="center"/>
        <w:rPr>
          <w:rFonts w:ascii="Calibri" w:hAnsi="Calibri"/>
          <w:b/>
        </w:rPr>
      </w:pPr>
    </w:p>
    <w:p w14:paraId="6F53644C" w14:textId="77777777" w:rsidR="003A2DF6" w:rsidRDefault="003A2DF6" w:rsidP="0016531D">
      <w:pPr>
        <w:ind w:right="9"/>
        <w:jc w:val="center"/>
        <w:rPr>
          <w:rFonts w:ascii="Calibri" w:hAnsi="Calibri"/>
          <w:b/>
        </w:rPr>
      </w:pPr>
    </w:p>
    <w:p w14:paraId="6D3BB736" w14:textId="77777777" w:rsidR="003A2DF6" w:rsidRDefault="003A2DF6" w:rsidP="0016531D">
      <w:pPr>
        <w:ind w:right="9"/>
        <w:jc w:val="center"/>
        <w:rPr>
          <w:rFonts w:ascii="Calibri" w:hAnsi="Calibri"/>
          <w:b/>
        </w:rPr>
      </w:pPr>
    </w:p>
    <w:p w14:paraId="29CC8FC8" w14:textId="77777777" w:rsidR="00EA313D" w:rsidRDefault="00EA313D" w:rsidP="0016531D">
      <w:pPr>
        <w:ind w:right="9"/>
        <w:jc w:val="center"/>
        <w:rPr>
          <w:rFonts w:ascii="Calibri" w:hAnsi="Calibri"/>
          <w:b/>
        </w:rPr>
      </w:pPr>
    </w:p>
    <w:p w14:paraId="27B4C20D" w14:textId="77777777" w:rsidR="00EA313D" w:rsidRDefault="00EA313D" w:rsidP="0016531D">
      <w:pPr>
        <w:ind w:right="9"/>
        <w:jc w:val="center"/>
        <w:rPr>
          <w:rFonts w:ascii="Calibri" w:hAnsi="Calibri"/>
          <w:b/>
        </w:rPr>
      </w:pPr>
    </w:p>
    <w:p w14:paraId="5C8530C2" w14:textId="77777777" w:rsidR="00EA313D" w:rsidRDefault="00EA313D" w:rsidP="0016531D">
      <w:pPr>
        <w:ind w:right="9"/>
        <w:jc w:val="center"/>
        <w:rPr>
          <w:rFonts w:ascii="Calibri" w:hAnsi="Calibri"/>
          <w:b/>
        </w:rPr>
      </w:pPr>
    </w:p>
    <w:p w14:paraId="7CAC599D" w14:textId="77777777" w:rsidR="00EA313D" w:rsidRDefault="00EA313D" w:rsidP="0016531D">
      <w:pPr>
        <w:ind w:right="9"/>
        <w:jc w:val="center"/>
        <w:rPr>
          <w:rFonts w:ascii="Calibri" w:hAnsi="Calibri"/>
          <w:b/>
        </w:rPr>
      </w:pPr>
    </w:p>
    <w:p w14:paraId="27A5485B" w14:textId="77777777" w:rsidR="00FE283B" w:rsidRPr="00183705" w:rsidRDefault="00934D52" w:rsidP="0085630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b/>
        </w:rPr>
      </w:pPr>
      <w:r w:rsidRPr="006C009A">
        <w:rPr>
          <w:rFonts w:ascii="Calibri" w:hAnsi="Calibri"/>
          <w:b/>
        </w:rPr>
        <w:lastRenderedPageBreak/>
        <w:t>A</w:t>
      </w:r>
      <w:r w:rsidR="00D51B7C" w:rsidRPr="006C009A">
        <w:rPr>
          <w:rFonts w:ascii="Calibri" w:hAnsi="Calibri"/>
          <w:b/>
        </w:rPr>
        <w:t>NEXO 1</w:t>
      </w:r>
    </w:p>
    <w:p w14:paraId="0AD5916B" w14:textId="77777777" w:rsidR="008749E7" w:rsidRDefault="008749E7" w:rsidP="008749E7">
      <w:pPr>
        <w:tabs>
          <w:tab w:val="left" w:pos="2760"/>
        </w:tabs>
        <w:jc w:val="center"/>
        <w:rPr>
          <w:rFonts w:ascii="Calibri" w:hAnsi="Calibri" w:cs="Arial"/>
          <w:b/>
          <w:sz w:val="22"/>
          <w:szCs w:val="18"/>
          <w:lang w:val="es-MX"/>
        </w:rPr>
      </w:pPr>
    </w:p>
    <w:p w14:paraId="30D6F7BA" w14:textId="77777777" w:rsidR="00B53A06" w:rsidRDefault="00B53A06" w:rsidP="008749E7">
      <w:pPr>
        <w:tabs>
          <w:tab w:val="left" w:pos="2760"/>
        </w:tabs>
        <w:jc w:val="center"/>
        <w:rPr>
          <w:rFonts w:ascii="Calibri" w:hAnsi="Calibri" w:cs="Arial"/>
          <w:b/>
          <w:sz w:val="22"/>
          <w:szCs w:val="18"/>
          <w:lang w:val="es-MX"/>
        </w:rPr>
      </w:pPr>
    </w:p>
    <w:tbl>
      <w:tblPr>
        <w:tblW w:w="11340" w:type="dxa"/>
        <w:jc w:val="center"/>
        <w:tblCellMar>
          <w:left w:w="70" w:type="dxa"/>
          <w:right w:w="70" w:type="dxa"/>
        </w:tblCellMar>
        <w:tblLook w:val="04A0" w:firstRow="1" w:lastRow="0" w:firstColumn="1" w:lastColumn="0" w:noHBand="0" w:noVBand="1"/>
      </w:tblPr>
      <w:tblGrid>
        <w:gridCol w:w="736"/>
        <w:gridCol w:w="951"/>
        <w:gridCol w:w="1370"/>
        <w:gridCol w:w="1170"/>
        <w:gridCol w:w="700"/>
        <w:gridCol w:w="848"/>
        <w:gridCol w:w="5565"/>
      </w:tblGrid>
      <w:tr w:rsidR="00B53A06" w:rsidRPr="00B53A06" w14:paraId="468BC5E1" w14:textId="77777777" w:rsidTr="00B53A06">
        <w:trPr>
          <w:trHeight w:val="240"/>
          <w:jc w:val="center"/>
        </w:trPr>
        <w:tc>
          <w:tcPr>
            <w:tcW w:w="11340" w:type="dxa"/>
            <w:gridSpan w:val="7"/>
            <w:tcBorders>
              <w:top w:val="nil"/>
              <w:left w:val="nil"/>
              <w:bottom w:val="single" w:sz="8" w:space="0" w:color="auto"/>
              <w:right w:val="nil"/>
            </w:tcBorders>
            <w:shd w:val="clear" w:color="auto" w:fill="auto"/>
            <w:noWrap/>
            <w:vAlign w:val="bottom"/>
            <w:hideMark/>
          </w:tcPr>
          <w:p w14:paraId="0C12C13C" w14:textId="77777777" w:rsidR="00B53A06" w:rsidRPr="00B53A06" w:rsidRDefault="00B53A06" w:rsidP="00B53A06">
            <w:pPr>
              <w:jc w:val="center"/>
              <w:rPr>
                <w:rFonts w:ascii="Calibri" w:hAnsi="Calibri"/>
                <w:color w:val="000000"/>
                <w:sz w:val="22"/>
                <w:szCs w:val="22"/>
                <w:lang w:val="es-MX" w:eastAsia="es-MX"/>
              </w:rPr>
            </w:pPr>
            <w:r w:rsidRPr="00B53A06">
              <w:rPr>
                <w:rFonts w:ascii="Calibri" w:hAnsi="Calibri"/>
                <w:color w:val="000000"/>
                <w:sz w:val="22"/>
                <w:szCs w:val="22"/>
                <w:lang w:val="es-MX" w:eastAsia="es-MX"/>
              </w:rPr>
              <w:t>PARTIDA 1. MATERIAL ELÉCTRICO</w:t>
            </w:r>
          </w:p>
        </w:tc>
      </w:tr>
      <w:tr w:rsidR="00B53A06" w:rsidRPr="00B53A06" w14:paraId="18BB1F5E" w14:textId="77777777" w:rsidTr="00B53A06">
        <w:trPr>
          <w:trHeight w:val="240"/>
          <w:jc w:val="center"/>
        </w:trPr>
        <w:tc>
          <w:tcPr>
            <w:tcW w:w="736" w:type="dxa"/>
            <w:tcBorders>
              <w:top w:val="nil"/>
              <w:left w:val="single" w:sz="8" w:space="0" w:color="auto"/>
              <w:bottom w:val="single" w:sz="8" w:space="0" w:color="auto"/>
              <w:right w:val="single" w:sz="8" w:space="0" w:color="auto"/>
            </w:tcBorders>
            <w:shd w:val="clear" w:color="000000" w:fill="7030A0"/>
            <w:noWrap/>
            <w:vAlign w:val="center"/>
            <w:hideMark/>
          </w:tcPr>
          <w:p w14:paraId="7B333395" w14:textId="37FC546A" w:rsidR="00B53A06" w:rsidRPr="00B53A06" w:rsidRDefault="00B53A06" w:rsidP="00B53A06">
            <w:pPr>
              <w:jc w:val="center"/>
              <w:rPr>
                <w:rFonts w:ascii="Calibri" w:hAnsi="Calibri"/>
                <w:b/>
                <w:bCs/>
                <w:color w:val="000000"/>
                <w:sz w:val="16"/>
                <w:szCs w:val="16"/>
                <w:lang w:val="es-MX" w:eastAsia="es-MX"/>
              </w:rPr>
            </w:pPr>
            <w:r>
              <w:rPr>
                <w:rFonts w:ascii="Calibri" w:hAnsi="Calibri"/>
                <w:b/>
                <w:bCs/>
                <w:color w:val="000000"/>
                <w:sz w:val="16"/>
                <w:szCs w:val="16"/>
                <w:lang w:eastAsia="es-MX"/>
              </w:rPr>
              <w:t>Rengló</w:t>
            </w:r>
            <w:r w:rsidRPr="00B53A06">
              <w:rPr>
                <w:rFonts w:ascii="Calibri" w:hAnsi="Calibri"/>
                <w:b/>
                <w:bCs/>
                <w:color w:val="000000"/>
                <w:sz w:val="16"/>
                <w:szCs w:val="16"/>
                <w:lang w:eastAsia="es-MX"/>
              </w:rPr>
              <w:t>n</w:t>
            </w:r>
          </w:p>
        </w:tc>
        <w:tc>
          <w:tcPr>
            <w:tcW w:w="951" w:type="dxa"/>
            <w:tcBorders>
              <w:top w:val="nil"/>
              <w:left w:val="nil"/>
              <w:bottom w:val="single" w:sz="8" w:space="0" w:color="auto"/>
              <w:right w:val="single" w:sz="8" w:space="0" w:color="auto"/>
            </w:tcBorders>
            <w:shd w:val="clear" w:color="000000" w:fill="7030A0"/>
            <w:noWrap/>
            <w:vAlign w:val="center"/>
            <w:hideMark/>
          </w:tcPr>
          <w:p w14:paraId="764EDC14" w14:textId="77777777" w:rsidR="00B53A06" w:rsidRPr="00B53A06" w:rsidRDefault="00B53A06" w:rsidP="00B53A06">
            <w:pPr>
              <w:jc w:val="center"/>
              <w:rPr>
                <w:rFonts w:ascii="Calibri" w:hAnsi="Calibri"/>
                <w:b/>
                <w:bCs/>
                <w:color w:val="000000"/>
                <w:sz w:val="16"/>
                <w:szCs w:val="16"/>
                <w:lang w:val="es-MX" w:eastAsia="es-MX"/>
              </w:rPr>
            </w:pPr>
            <w:r w:rsidRPr="00B53A06">
              <w:rPr>
                <w:rFonts w:ascii="Calibri" w:hAnsi="Calibri"/>
                <w:b/>
                <w:bCs/>
                <w:color w:val="000000"/>
                <w:sz w:val="16"/>
                <w:szCs w:val="16"/>
                <w:lang w:eastAsia="es-MX"/>
              </w:rPr>
              <w:t>CLAVE</w:t>
            </w:r>
          </w:p>
        </w:tc>
        <w:tc>
          <w:tcPr>
            <w:tcW w:w="1370" w:type="dxa"/>
            <w:tcBorders>
              <w:top w:val="nil"/>
              <w:left w:val="nil"/>
              <w:bottom w:val="single" w:sz="8" w:space="0" w:color="auto"/>
              <w:right w:val="single" w:sz="8" w:space="0" w:color="auto"/>
            </w:tcBorders>
            <w:shd w:val="clear" w:color="000000" w:fill="7030A0"/>
            <w:noWrap/>
            <w:vAlign w:val="center"/>
            <w:hideMark/>
          </w:tcPr>
          <w:p w14:paraId="4A5DDC55" w14:textId="77777777" w:rsidR="00B53A06" w:rsidRPr="00B53A06" w:rsidRDefault="00B53A06" w:rsidP="00B53A06">
            <w:pPr>
              <w:jc w:val="center"/>
              <w:rPr>
                <w:rFonts w:ascii="Calibri" w:hAnsi="Calibri"/>
                <w:b/>
                <w:bCs/>
                <w:color w:val="000000"/>
                <w:sz w:val="16"/>
                <w:szCs w:val="16"/>
                <w:lang w:val="es-MX" w:eastAsia="es-MX"/>
              </w:rPr>
            </w:pPr>
            <w:r w:rsidRPr="00B53A06">
              <w:rPr>
                <w:rFonts w:ascii="Calibri" w:hAnsi="Calibri"/>
                <w:b/>
                <w:bCs/>
                <w:color w:val="000000"/>
                <w:sz w:val="16"/>
                <w:szCs w:val="16"/>
                <w:lang w:eastAsia="es-MX"/>
              </w:rPr>
              <w:t>DESCRIPCIÓN</w:t>
            </w:r>
          </w:p>
        </w:tc>
        <w:tc>
          <w:tcPr>
            <w:tcW w:w="1170" w:type="dxa"/>
            <w:tcBorders>
              <w:top w:val="nil"/>
              <w:left w:val="nil"/>
              <w:bottom w:val="single" w:sz="8" w:space="0" w:color="auto"/>
              <w:right w:val="single" w:sz="8" w:space="0" w:color="auto"/>
            </w:tcBorders>
            <w:shd w:val="clear" w:color="000000" w:fill="7030A0"/>
            <w:noWrap/>
            <w:vAlign w:val="center"/>
            <w:hideMark/>
          </w:tcPr>
          <w:p w14:paraId="0DDA8678" w14:textId="77777777" w:rsidR="00B53A06" w:rsidRPr="00B53A06" w:rsidRDefault="00B53A06" w:rsidP="00B53A06">
            <w:pPr>
              <w:jc w:val="center"/>
              <w:rPr>
                <w:rFonts w:ascii="Calibri" w:hAnsi="Calibri"/>
                <w:b/>
                <w:bCs/>
                <w:color w:val="000000"/>
                <w:sz w:val="16"/>
                <w:szCs w:val="16"/>
                <w:lang w:val="es-MX" w:eastAsia="es-MX"/>
              </w:rPr>
            </w:pPr>
            <w:r w:rsidRPr="00B53A06">
              <w:rPr>
                <w:rFonts w:ascii="Calibri" w:hAnsi="Calibri"/>
                <w:b/>
                <w:bCs/>
                <w:color w:val="000000"/>
                <w:sz w:val="16"/>
                <w:szCs w:val="16"/>
                <w:lang w:eastAsia="es-MX"/>
              </w:rPr>
              <w:t>PRESENTACIÓN</w:t>
            </w:r>
          </w:p>
        </w:tc>
        <w:tc>
          <w:tcPr>
            <w:tcW w:w="700" w:type="dxa"/>
            <w:tcBorders>
              <w:top w:val="nil"/>
              <w:left w:val="nil"/>
              <w:bottom w:val="single" w:sz="8" w:space="0" w:color="auto"/>
              <w:right w:val="single" w:sz="8" w:space="0" w:color="auto"/>
            </w:tcBorders>
            <w:shd w:val="clear" w:color="000000" w:fill="7030A0"/>
            <w:noWrap/>
            <w:vAlign w:val="center"/>
            <w:hideMark/>
          </w:tcPr>
          <w:p w14:paraId="1365580D" w14:textId="77777777" w:rsidR="00B53A06" w:rsidRPr="00B53A06" w:rsidRDefault="00B53A06" w:rsidP="00B53A06">
            <w:pPr>
              <w:jc w:val="center"/>
              <w:rPr>
                <w:rFonts w:ascii="Calibri" w:hAnsi="Calibri"/>
                <w:b/>
                <w:bCs/>
                <w:color w:val="000000"/>
                <w:sz w:val="16"/>
                <w:szCs w:val="16"/>
                <w:lang w:val="es-MX" w:eastAsia="es-MX"/>
              </w:rPr>
            </w:pPr>
            <w:r w:rsidRPr="00B53A06">
              <w:rPr>
                <w:rFonts w:ascii="Calibri" w:hAnsi="Calibri"/>
                <w:b/>
                <w:bCs/>
                <w:color w:val="000000"/>
                <w:sz w:val="16"/>
                <w:szCs w:val="16"/>
                <w:lang w:eastAsia="es-MX"/>
              </w:rPr>
              <w:t>UNIDAD DE MEDIDA</w:t>
            </w:r>
          </w:p>
        </w:tc>
        <w:tc>
          <w:tcPr>
            <w:tcW w:w="848" w:type="dxa"/>
            <w:tcBorders>
              <w:top w:val="nil"/>
              <w:left w:val="nil"/>
              <w:bottom w:val="single" w:sz="8" w:space="0" w:color="auto"/>
              <w:right w:val="single" w:sz="8" w:space="0" w:color="auto"/>
            </w:tcBorders>
            <w:shd w:val="clear" w:color="000000" w:fill="7030A0"/>
            <w:noWrap/>
            <w:vAlign w:val="center"/>
            <w:hideMark/>
          </w:tcPr>
          <w:p w14:paraId="31EFB5E0" w14:textId="77777777" w:rsidR="00B53A06" w:rsidRPr="00B53A06" w:rsidRDefault="00B53A06" w:rsidP="00B53A06">
            <w:pPr>
              <w:jc w:val="center"/>
              <w:rPr>
                <w:rFonts w:ascii="Calibri" w:hAnsi="Calibri"/>
                <w:b/>
                <w:bCs/>
                <w:color w:val="000000"/>
                <w:sz w:val="16"/>
                <w:szCs w:val="16"/>
                <w:lang w:val="es-MX" w:eastAsia="es-MX"/>
              </w:rPr>
            </w:pPr>
            <w:r w:rsidRPr="00B53A06">
              <w:rPr>
                <w:rFonts w:ascii="Calibri" w:hAnsi="Calibri"/>
                <w:b/>
                <w:bCs/>
                <w:color w:val="000000"/>
                <w:sz w:val="16"/>
                <w:szCs w:val="16"/>
                <w:lang w:eastAsia="es-MX"/>
              </w:rPr>
              <w:t>CANTIDAD</w:t>
            </w:r>
          </w:p>
        </w:tc>
        <w:tc>
          <w:tcPr>
            <w:tcW w:w="5565" w:type="dxa"/>
            <w:tcBorders>
              <w:top w:val="nil"/>
              <w:left w:val="nil"/>
              <w:bottom w:val="single" w:sz="8" w:space="0" w:color="auto"/>
              <w:right w:val="single" w:sz="8" w:space="0" w:color="auto"/>
            </w:tcBorders>
            <w:shd w:val="clear" w:color="000000" w:fill="7030A0"/>
            <w:noWrap/>
            <w:vAlign w:val="center"/>
            <w:hideMark/>
          </w:tcPr>
          <w:p w14:paraId="54213355" w14:textId="77777777" w:rsidR="00B53A06" w:rsidRPr="00B53A06" w:rsidRDefault="00B53A06" w:rsidP="00B53A06">
            <w:pPr>
              <w:jc w:val="center"/>
              <w:rPr>
                <w:rFonts w:ascii="Calibri" w:hAnsi="Calibri"/>
                <w:b/>
                <w:bCs/>
                <w:color w:val="000000"/>
                <w:sz w:val="16"/>
                <w:szCs w:val="16"/>
                <w:lang w:val="es-MX" w:eastAsia="es-MX"/>
              </w:rPr>
            </w:pPr>
            <w:r w:rsidRPr="00B53A06">
              <w:rPr>
                <w:rFonts w:ascii="Calibri" w:hAnsi="Calibri"/>
                <w:b/>
                <w:bCs/>
                <w:color w:val="000000"/>
                <w:sz w:val="16"/>
                <w:szCs w:val="16"/>
                <w:lang w:eastAsia="es-MX"/>
              </w:rPr>
              <w:t>DESCRIPCIÓN TÉCNICA</w:t>
            </w:r>
          </w:p>
        </w:tc>
      </w:tr>
      <w:tr w:rsidR="00B53A06" w:rsidRPr="00B53A06" w14:paraId="11BF74B3" w14:textId="77777777" w:rsidTr="00B53A06">
        <w:trPr>
          <w:trHeight w:val="240"/>
          <w:jc w:val="center"/>
        </w:trPr>
        <w:tc>
          <w:tcPr>
            <w:tcW w:w="736" w:type="dxa"/>
            <w:tcBorders>
              <w:top w:val="nil"/>
              <w:left w:val="single" w:sz="8" w:space="0" w:color="auto"/>
              <w:bottom w:val="single" w:sz="8" w:space="0" w:color="auto"/>
              <w:right w:val="single" w:sz="8" w:space="0" w:color="auto"/>
            </w:tcBorders>
            <w:shd w:val="clear" w:color="auto" w:fill="auto"/>
            <w:noWrap/>
            <w:vAlign w:val="center"/>
            <w:hideMark/>
          </w:tcPr>
          <w:p w14:paraId="5DAF2AAB" w14:textId="77777777" w:rsidR="00B53A06" w:rsidRPr="00B53A06" w:rsidRDefault="00B53A06" w:rsidP="00B53A06">
            <w:pPr>
              <w:jc w:val="right"/>
              <w:rPr>
                <w:rFonts w:ascii="Calibri" w:hAnsi="Calibri"/>
                <w:color w:val="000000"/>
                <w:sz w:val="16"/>
                <w:szCs w:val="16"/>
                <w:lang w:val="es-MX" w:eastAsia="es-MX"/>
              </w:rPr>
            </w:pPr>
            <w:r w:rsidRPr="00B53A06">
              <w:rPr>
                <w:rFonts w:ascii="Calibri" w:hAnsi="Calibri"/>
                <w:color w:val="000000"/>
                <w:sz w:val="16"/>
                <w:szCs w:val="16"/>
                <w:lang w:eastAsia="es-MX"/>
              </w:rPr>
              <w:t>1</w:t>
            </w:r>
          </w:p>
        </w:tc>
        <w:tc>
          <w:tcPr>
            <w:tcW w:w="951" w:type="dxa"/>
            <w:tcBorders>
              <w:top w:val="nil"/>
              <w:left w:val="nil"/>
              <w:bottom w:val="single" w:sz="8" w:space="0" w:color="auto"/>
              <w:right w:val="single" w:sz="8" w:space="0" w:color="auto"/>
            </w:tcBorders>
            <w:shd w:val="clear" w:color="auto" w:fill="auto"/>
            <w:noWrap/>
            <w:vAlign w:val="center"/>
            <w:hideMark/>
          </w:tcPr>
          <w:p w14:paraId="2404D3F0" w14:textId="77777777" w:rsidR="00B53A06" w:rsidRPr="00B53A06" w:rsidRDefault="00B53A06" w:rsidP="00B53A06">
            <w:pPr>
              <w:jc w:val="right"/>
              <w:rPr>
                <w:rFonts w:ascii="Calibri" w:hAnsi="Calibri"/>
                <w:color w:val="000000"/>
                <w:sz w:val="16"/>
                <w:szCs w:val="16"/>
                <w:lang w:val="es-MX" w:eastAsia="es-MX"/>
              </w:rPr>
            </w:pPr>
            <w:r w:rsidRPr="00B53A06">
              <w:rPr>
                <w:rFonts w:ascii="Calibri" w:hAnsi="Calibri"/>
                <w:color w:val="000000"/>
                <w:sz w:val="16"/>
                <w:szCs w:val="16"/>
                <w:lang w:eastAsia="es-MX"/>
              </w:rPr>
              <w:t>4040250001</w:t>
            </w:r>
          </w:p>
        </w:tc>
        <w:tc>
          <w:tcPr>
            <w:tcW w:w="1370" w:type="dxa"/>
            <w:tcBorders>
              <w:top w:val="nil"/>
              <w:left w:val="nil"/>
              <w:bottom w:val="single" w:sz="8" w:space="0" w:color="auto"/>
              <w:right w:val="single" w:sz="8" w:space="0" w:color="auto"/>
            </w:tcBorders>
            <w:shd w:val="clear" w:color="auto" w:fill="auto"/>
            <w:noWrap/>
            <w:vAlign w:val="center"/>
            <w:hideMark/>
          </w:tcPr>
          <w:p w14:paraId="684374A7" w14:textId="77777777" w:rsidR="00B53A06" w:rsidRPr="00B53A06" w:rsidRDefault="00B53A06" w:rsidP="00B53A06">
            <w:pPr>
              <w:rPr>
                <w:rFonts w:ascii="Calibri" w:hAnsi="Calibri"/>
                <w:color w:val="000000"/>
                <w:sz w:val="16"/>
                <w:szCs w:val="16"/>
                <w:lang w:val="es-MX" w:eastAsia="es-MX"/>
              </w:rPr>
            </w:pPr>
            <w:r w:rsidRPr="00B53A06">
              <w:rPr>
                <w:rFonts w:ascii="Calibri" w:hAnsi="Calibri"/>
                <w:color w:val="000000"/>
                <w:sz w:val="16"/>
                <w:szCs w:val="16"/>
                <w:lang w:eastAsia="es-MX"/>
              </w:rPr>
              <w:t>CABLE T.H.W. # 8</w:t>
            </w:r>
          </w:p>
        </w:tc>
        <w:tc>
          <w:tcPr>
            <w:tcW w:w="1170" w:type="dxa"/>
            <w:tcBorders>
              <w:top w:val="nil"/>
              <w:left w:val="nil"/>
              <w:bottom w:val="single" w:sz="8" w:space="0" w:color="auto"/>
              <w:right w:val="single" w:sz="8" w:space="0" w:color="auto"/>
            </w:tcBorders>
            <w:shd w:val="clear" w:color="auto" w:fill="auto"/>
            <w:noWrap/>
            <w:vAlign w:val="center"/>
            <w:hideMark/>
          </w:tcPr>
          <w:p w14:paraId="7EDF1C08" w14:textId="77777777" w:rsidR="00B53A06" w:rsidRPr="00B53A06" w:rsidRDefault="00B53A06" w:rsidP="00B53A06">
            <w:pPr>
              <w:jc w:val="center"/>
              <w:rPr>
                <w:rFonts w:ascii="Calibri" w:hAnsi="Calibri"/>
                <w:color w:val="000000"/>
                <w:sz w:val="16"/>
                <w:szCs w:val="16"/>
                <w:lang w:val="es-MX" w:eastAsia="es-MX"/>
              </w:rPr>
            </w:pPr>
            <w:r w:rsidRPr="00B53A06">
              <w:rPr>
                <w:rFonts w:ascii="Calibri" w:hAnsi="Calibri"/>
                <w:color w:val="000000"/>
                <w:sz w:val="16"/>
                <w:szCs w:val="16"/>
                <w:lang w:eastAsia="es-MX"/>
              </w:rPr>
              <w:t>C/1</w:t>
            </w:r>
          </w:p>
        </w:tc>
        <w:tc>
          <w:tcPr>
            <w:tcW w:w="700" w:type="dxa"/>
            <w:tcBorders>
              <w:top w:val="nil"/>
              <w:left w:val="nil"/>
              <w:bottom w:val="single" w:sz="8" w:space="0" w:color="auto"/>
              <w:right w:val="single" w:sz="8" w:space="0" w:color="auto"/>
            </w:tcBorders>
            <w:shd w:val="clear" w:color="auto" w:fill="auto"/>
            <w:noWrap/>
            <w:vAlign w:val="center"/>
            <w:hideMark/>
          </w:tcPr>
          <w:p w14:paraId="5043584A" w14:textId="77777777" w:rsidR="00B53A06" w:rsidRPr="00B53A06" w:rsidRDefault="00B53A06" w:rsidP="00B53A06">
            <w:pPr>
              <w:rPr>
                <w:rFonts w:ascii="Calibri" w:hAnsi="Calibri"/>
                <w:color w:val="000000"/>
                <w:sz w:val="16"/>
                <w:szCs w:val="16"/>
                <w:lang w:val="es-MX" w:eastAsia="es-MX"/>
              </w:rPr>
            </w:pPr>
            <w:r w:rsidRPr="00B53A06">
              <w:rPr>
                <w:rFonts w:ascii="Calibri" w:hAnsi="Calibri"/>
                <w:color w:val="000000"/>
                <w:sz w:val="16"/>
                <w:szCs w:val="16"/>
                <w:lang w:eastAsia="es-MX"/>
              </w:rPr>
              <w:t>METRO</w:t>
            </w:r>
          </w:p>
        </w:tc>
        <w:tc>
          <w:tcPr>
            <w:tcW w:w="848" w:type="dxa"/>
            <w:tcBorders>
              <w:top w:val="nil"/>
              <w:left w:val="nil"/>
              <w:bottom w:val="single" w:sz="8" w:space="0" w:color="auto"/>
              <w:right w:val="single" w:sz="8" w:space="0" w:color="auto"/>
            </w:tcBorders>
            <w:shd w:val="clear" w:color="auto" w:fill="auto"/>
            <w:noWrap/>
            <w:vAlign w:val="center"/>
            <w:hideMark/>
          </w:tcPr>
          <w:p w14:paraId="429EF29D" w14:textId="77777777" w:rsidR="00B53A06" w:rsidRPr="00B53A06" w:rsidRDefault="00B53A06" w:rsidP="00B53A06">
            <w:pPr>
              <w:jc w:val="center"/>
              <w:rPr>
                <w:rFonts w:ascii="Calibri" w:hAnsi="Calibri"/>
                <w:color w:val="000000"/>
                <w:sz w:val="16"/>
                <w:szCs w:val="16"/>
                <w:lang w:val="es-MX" w:eastAsia="es-MX"/>
              </w:rPr>
            </w:pPr>
            <w:r w:rsidRPr="00B53A06">
              <w:rPr>
                <w:rFonts w:ascii="Calibri" w:hAnsi="Calibri"/>
                <w:color w:val="000000"/>
                <w:sz w:val="16"/>
                <w:szCs w:val="16"/>
                <w:lang w:eastAsia="es-MX"/>
              </w:rPr>
              <w:t>180</w:t>
            </w:r>
          </w:p>
        </w:tc>
        <w:tc>
          <w:tcPr>
            <w:tcW w:w="5565" w:type="dxa"/>
            <w:tcBorders>
              <w:top w:val="nil"/>
              <w:left w:val="nil"/>
              <w:bottom w:val="single" w:sz="8" w:space="0" w:color="auto"/>
              <w:right w:val="single" w:sz="8" w:space="0" w:color="auto"/>
            </w:tcBorders>
            <w:shd w:val="clear" w:color="auto" w:fill="auto"/>
            <w:vAlign w:val="center"/>
            <w:hideMark/>
          </w:tcPr>
          <w:p w14:paraId="66CE41CE" w14:textId="77777777" w:rsidR="00B53A06" w:rsidRPr="00B53A06" w:rsidRDefault="00B53A06" w:rsidP="00B53A06">
            <w:pPr>
              <w:jc w:val="both"/>
              <w:rPr>
                <w:rFonts w:ascii="Calibri" w:hAnsi="Calibri"/>
                <w:color w:val="000000"/>
                <w:sz w:val="16"/>
                <w:szCs w:val="16"/>
                <w:lang w:val="es-MX" w:eastAsia="es-MX"/>
              </w:rPr>
            </w:pPr>
            <w:r w:rsidRPr="00B53A06">
              <w:rPr>
                <w:rFonts w:ascii="Calibri" w:hAnsi="Calibri"/>
                <w:color w:val="000000"/>
                <w:sz w:val="16"/>
                <w:szCs w:val="16"/>
                <w:lang w:eastAsia="es-MX"/>
              </w:rPr>
              <w:t>CABLE CAL 8 CABLE DE COBRE TIPO THW LS DE CAL. 8 AWG 600V. AREA NOMINAL DE LA SECCION TRANSVERSAL 8.37 MM NUMERO DE HILOS 19 ESPESOR NOMINAL DE AISLAMIENTO 1.14 MM DIAMETRO EXTERIOR APROXIMADO 5.9 MM PESO TOTAL APROX KG/100 M  10.4 KG CAPACIDAD DE CONDUCCION DE CORRIENTE /AMPERAJE 60°C 40, 75°C 50 Y 90°55</w:t>
            </w:r>
          </w:p>
        </w:tc>
      </w:tr>
      <w:tr w:rsidR="00B53A06" w:rsidRPr="00B53A06" w14:paraId="7270816E" w14:textId="77777777" w:rsidTr="00B53A06">
        <w:trPr>
          <w:trHeight w:val="240"/>
          <w:jc w:val="center"/>
        </w:trPr>
        <w:tc>
          <w:tcPr>
            <w:tcW w:w="736" w:type="dxa"/>
            <w:tcBorders>
              <w:top w:val="nil"/>
              <w:left w:val="single" w:sz="8" w:space="0" w:color="auto"/>
              <w:bottom w:val="single" w:sz="8" w:space="0" w:color="auto"/>
              <w:right w:val="single" w:sz="8" w:space="0" w:color="auto"/>
            </w:tcBorders>
            <w:shd w:val="clear" w:color="auto" w:fill="auto"/>
            <w:noWrap/>
            <w:vAlign w:val="center"/>
            <w:hideMark/>
          </w:tcPr>
          <w:p w14:paraId="78ECA9FA" w14:textId="77777777" w:rsidR="00B53A06" w:rsidRPr="00B53A06" w:rsidRDefault="00B53A06" w:rsidP="00B53A06">
            <w:pPr>
              <w:jc w:val="right"/>
              <w:rPr>
                <w:rFonts w:ascii="Calibri" w:hAnsi="Calibri"/>
                <w:color w:val="000000"/>
                <w:sz w:val="16"/>
                <w:szCs w:val="16"/>
                <w:lang w:val="es-MX" w:eastAsia="es-MX"/>
              </w:rPr>
            </w:pPr>
            <w:r w:rsidRPr="00B53A06">
              <w:rPr>
                <w:rFonts w:ascii="Calibri" w:hAnsi="Calibri"/>
                <w:color w:val="000000"/>
                <w:sz w:val="16"/>
                <w:szCs w:val="16"/>
                <w:lang w:eastAsia="es-MX"/>
              </w:rPr>
              <w:t>2</w:t>
            </w:r>
          </w:p>
        </w:tc>
        <w:tc>
          <w:tcPr>
            <w:tcW w:w="951" w:type="dxa"/>
            <w:tcBorders>
              <w:top w:val="nil"/>
              <w:left w:val="nil"/>
              <w:bottom w:val="single" w:sz="8" w:space="0" w:color="auto"/>
              <w:right w:val="single" w:sz="8" w:space="0" w:color="auto"/>
            </w:tcBorders>
            <w:shd w:val="clear" w:color="auto" w:fill="auto"/>
            <w:noWrap/>
            <w:vAlign w:val="center"/>
            <w:hideMark/>
          </w:tcPr>
          <w:p w14:paraId="2A41C971" w14:textId="77777777" w:rsidR="00B53A06" w:rsidRPr="00B53A06" w:rsidRDefault="00B53A06" w:rsidP="00B53A06">
            <w:pPr>
              <w:jc w:val="right"/>
              <w:rPr>
                <w:rFonts w:ascii="Calibri" w:hAnsi="Calibri"/>
                <w:color w:val="000000"/>
                <w:sz w:val="16"/>
                <w:szCs w:val="16"/>
                <w:lang w:val="es-MX" w:eastAsia="es-MX"/>
              </w:rPr>
            </w:pPr>
            <w:r w:rsidRPr="00B53A06">
              <w:rPr>
                <w:rFonts w:ascii="Calibri" w:hAnsi="Calibri"/>
                <w:color w:val="000000"/>
                <w:sz w:val="16"/>
                <w:szCs w:val="16"/>
                <w:lang w:eastAsia="es-MX"/>
              </w:rPr>
              <w:t>4040250002</w:t>
            </w:r>
          </w:p>
        </w:tc>
        <w:tc>
          <w:tcPr>
            <w:tcW w:w="1370" w:type="dxa"/>
            <w:tcBorders>
              <w:top w:val="nil"/>
              <w:left w:val="nil"/>
              <w:bottom w:val="single" w:sz="8" w:space="0" w:color="auto"/>
              <w:right w:val="single" w:sz="8" w:space="0" w:color="auto"/>
            </w:tcBorders>
            <w:shd w:val="clear" w:color="auto" w:fill="auto"/>
            <w:noWrap/>
            <w:vAlign w:val="center"/>
            <w:hideMark/>
          </w:tcPr>
          <w:p w14:paraId="38D9C400" w14:textId="77777777" w:rsidR="00B53A06" w:rsidRPr="00B53A06" w:rsidRDefault="00B53A06" w:rsidP="00B53A06">
            <w:pPr>
              <w:rPr>
                <w:rFonts w:ascii="Calibri" w:hAnsi="Calibri"/>
                <w:color w:val="000000"/>
                <w:sz w:val="16"/>
                <w:szCs w:val="16"/>
                <w:lang w:val="es-MX" w:eastAsia="es-MX"/>
              </w:rPr>
            </w:pPr>
            <w:r w:rsidRPr="00B53A06">
              <w:rPr>
                <w:rFonts w:ascii="Calibri" w:hAnsi="Calibri"/>
                <w:color w:val="000000"/>
                <w:sz w:val="16"/>
                <w:szCs w:val="16"/>
                <w:lang w:eastAsia="es-MX"/>
              </w:rPr>
              <w:t>CABLE T.H.W. # 16</w:t>
            </w:r>
          </w:p>
        </w:tc>
        <w:tc>
          <w:tcPr>
            <w:tcW w:w="1170" w:type="dxa"/>
            <w:tcBorders>
              <w:top w:val="nil"/>
              <w:left w:val="nil"/>
              <w:bottom w:val="single" w:sz="8" w:space="0" w:color="auto"/>
              <w:right w:val="single" w:sz="8" w:space="0" w:color="auto"/>
            </w:tcBorders>
            <w:shd w:val="clear" w:color="auto" w:fill="auto"/>
            <w:noWrap/>
            <w:vAlign w:val="center"/>
            <w:hideMark/>
          </w:tcPr>
          <w:p w14:paraId="15410693" w14:textId="77777777" w:rsidR="00B53A06" w:rsidRPr="00B53A06" w:rsidRDefault="00B53A06" w:rsidP="00B53A06">
            <w:pPr>
              <w:jc w:val="center"/>
              <w:rPr>
                <w:rFonts w:ascii="Calibri" w:hAnsi="Calibri"/>
                <w:color w:val="000000"/>
                <w:sz w:val="16"/>
                <w:szCs w:val="16"/>
                <w:lang w:val="es-MX" w:eastAsia="es-MX"/>
              </w:rPr>
            </w:pPr>
            <w:r w:rsidRPr="00B53A06">
              <w:rPr>
                <w:rFonts w:ascii="Calibri" w:hAnsi="Calibri"/>
                <w:color w:val="000000"/>
                <w:sz w:val="16"/>
                <w:szCs w:val="16"/>
                <w:lang w:eastAsia="es-MX"/>
              </w:rPr>
              <w:t>C/1</w:t>
            </w:r>
          </w:p>
        </w:tc>
        <w:tc>
          <w:tcPr>
            <w:tcW w:w="700" w:type="dxa"/>
            <w:tcBorders>
              <w:top w:val="nil"/>
              <w:left w:val="nil"/>
              <w:bottom w:val="single" w:sz="8" w:space="0" w:color="auto"/>
              <w:right w:val="single" w:sz="8" w:space="0" w:color="auto"/>
            </w:tcBorders>
            <w:shd w:val="clear" w:color="auto" w:fill="auto"/>
            <w:noWrap/>
            <w:vAlign w:val="center"/>
            <w:hideMark/>
          </w:tcPr>
          <w:p w14:paraId="7AA5EF52" w14:textId="77777777" w:rsidR="00B53A06" w:rsidRPr="00B53A06" w:rsidRDefault="00B53A06" w:rsidP="00B53A06">
            <w:pPr>
              <w:rPr>
                <w:rFonts w:ascii="Calibri" w:hAnsi="Calibri"/>
                <w:color w:val="000000"/>
                <w:sz w:val="16"/>
                <w:szCs w:val="16"/>
                <w:lang w:val="es-MX" w:eastAsia="es-MX"/>
              </w:rPr>
            </w:pPr>
            <w:r w:rsidRPr="00B53A06">
              <w:rPr>
                <w:rFonts w:ascii="Calibri" w:hAnsi="Calibri"/>
                <w:color w:val="000000"/>
                <w:sz w:val="16"/>
                <w:szCs w:val="16"/>
                <w:lang w:eastAsia="es-MX"/>
              </w:rPr>
              <w:t>METRO</w:t>
            </w:r>
          </w:p>
        </w:tc>
        <w:tc>
          <w:tcPr>
            <w:tcW w:w="848" w:type="dxa"/>
            <w:tcBorders>
              <w:top w:val="nil"/>
              <w:left w:val="nil"/>
              <w:bottom w:val="single" w:sz="8" w:space="0" w:color="auto"/>
              <w:right w:val="single" w:sz="8" w:space="0" w:color="auto"/>
            </w:tcBorders>
            <w:shd w:val="clear" w:color="auto" w:fill="auto"/>
            <w:noWrap/>
            <w:vAlign w:val="center"/>
            <w:hideMark/>
          </w:tcPr>
          <w:p w14:paraId="4ADB064A" w14:textId="77777777" w:rsidR="00B53A06" w:rsidRPr="00B53A06" w:rsidRDefault="00B53A06" w:rsidP="00B53A06">
            <w:pPr>
              <w:jc w:val="center"/>
              <w:rPr>
                <w:rFonts w:ascii="Calibri" w:hAnsi="Calibri"/>
                <w:color w:val="000000"/>
                <w:sz w:val="16"/>
                <w:szCs w:val="16"/>
                <w:lang w:val="es-MX" w:eastAsia="es-MX"/>
              </w:rPr>
            </w:pPr>
            <w:r w:rsidRPr="00B53A06">
              <w:rPr>
                <w:rFonts w:ascii="Calibri" w:hAnsi="Calibri"/>
                <w:color w:val="000000"/>
                <w:sz w:val="16"/>
                <w:szCs w:val="16"/>
                <w:lang w:eastAsia="es-MX"/>
              </w:rPr>
              <w:t>150</w:t>
            </w:r>
          </w:p>
        </w:tc>
        <w:tc>
          <w:tcPr>
            <w:tcW w:w="5565" w:type="dxa"/>
            <w:tcBorders>
              <w:top w:val="nil"/>
              <w:left w:val="nil"/>
              <w:bottom w:val="single" w:sz="8" w:space="0" w:color="auto"/>
              <w:right w:val="single" w:sz="8" w:space="0" w:color="auto"/>
            </w:tcBorders>
            <w:shd w:val="clear" w:color="auto" w:fill="auto"/>
            <w:vAlign w:val="center"/>
            <w:hideMark/>
          </w:tcPr>
          <w:p w14:paraId="4F8D1521" w14:textId="77777777" w:rsidR="00B53A06" w:rsidRPr="00B53A06" w:rsidRDefault="00B53A06" w:rsidP="00B53A06">
            <w:pPr>
              <w:jc w:val="both"/>
              <w:rPr>
                <w:rFonts w:ascii="Calibri" w:hAnsi="Calibri"/>
                <w:color w:val="000000"/>
                <w:sz w:val="16"/>
                <w:szCs w:val="16"/>
                <w:lang w:val="es-MX" w:eastAsia="es-MX"/>
              </w:rPr>
            </w:pPr>
            <w:r w:rsidRPr="00B53A06">
              <w:rPr>
                <w:rFonts w:ascii="Calibri" w:hAnsi="Calibri"/>
                <w:color w:val="000000"/>
                <w:sz w:val="16"/>
                <w:szCs w:val="16"/>
                <w:lang w:eastAsia="es-MX"/>
              </w:rPr>
              <w:t>CABLE CAL 16 CABLE DE COBRE TIPO THW LS DE CAL. 16 AWG 600V.  AREA NOMINAL DE LA SECCION TRANSVERSAL 1.31 MM NUMERO DE HILOS 19 ESPESOR NOMINAL DE AISLAMIENTO 0.64 MM DIAMETRO EXTERIOR APROXIMADO 2.6 X 5.2 MM PESO TOTAL APROX KG/100 M  35 KG CAPACIDAD DE CONDUCCION DE CORRIENTE /AMPERAJE 60°C   COND 30 ° AMBIENT</w:t>
            </w:r>
          </w:p>
        </w:tc>
      </w:tr>
      <w:tr w:rsidR="00B53A06" w:rsidRPr="00B53A06" w14:paraId="6B28902E" w14:textId="77777777" w:rsidTr="00B53A06">
        <w:trPr>
          <w:trHeight w:val="240"/>
          <w:jc w:val="center"/>
        </w:trPr>
        <w:tc>
          <w:tcPr>
            <w:tcW w:w="736" w:type="dxa"/>
            <w:tcBorders>
              <w:top w:val="nil"/>
              <w:left w:val="single" w:sz="8" w:space="0" w:color="auto"/>
              <w:bottom w:val="single" w:sz="8" w:space="0" w:color="auto"/>
              <w:right w:val="single" w:sz="8" w:space="0" w:color="auto"/>
            </w:tcBorders>
            <w:shd w:val="clear" w:color="auto" w:fill="auto"/>
            <w:noWrap/>
            <w:vAlign w:val="center"/>
            <w:hideMark/>
          </w:tcPr>
          <w:p w14:paraId="61224F1F" w14:textId="77777777" w:rsidR="00B53A06" w:rsidRPr="00B53A06" w:rsidRDefault="00B53A06" w:rsidP="00B53A06">
            <w:pPr>
              <w:jc w:val="right"/>
              <w:rPr>
                <w:rFonts w:ascii="Calibri" w:hAnsi="Calibri"/>
                <w:color w:val="000000"/>
                <w:sz w:val="16"/>
                <w:szCs w:val="16"/>
                <w:lang w:val="es-MX" w:eastAsia="es-MX"/>
              </w:rPr>
            </w:pPr>
            <w:r w:rsidRPr="00B53A06">
              <w:rPr>
                <w:rFonts w:ascii="Calibri" w:hAnsi="Calibri"/>
                <w:color w:val="000000"/>
                <w:sz w:val="16"/>
                <w:szCs w:val="16"/>
                <w:lang w:eastAsia="es-MX"/>
              </w:rPr>
              <w:t>3</w:t>
            </w:r>
          </w:p>
        </w:tc>
        <w:tc>
          <w:tcPr>
            <w:tcW w:w="951" w:type="dxa"/>
            <w:tcBorders>
              <w:top w:val="nil"/>
              <w:left w:val="nil"/>
              <w:bottom w:val="single" w:sz="8" w:space="0" w:color="auto"/>
              <w:right w:val="single" w:sz="8" w:space="0" w:color="auto"/>
            </w:tcBorders>
            <w:shd w:val="clear" w:color="auto" w:fill="auto"/>
            <w:noWrap/>
            <w:vAlign w:val="center"/>
            <w:hideMark/>
          </w:tcPr>
          <w:p w14:paraId="7C424355" w14:textId="77777777" w:rsidR="00B53A06" w:rsidRPr="00B53A06" w:rsidRDefault="00B53A06" w:rsidP="00B53A06">
            <w:pPr>
              <w:jc w:val="right"/>
              <w:rPr>
                <w:rFonts w:ascii="Calibri" w:hAnsi="Calibri"/>
                <w:color w:val="000000"/>
                <w:sz w:val="16"/>
                <w:szCs w:val="16"/>
                <w:lang w:val="es-MX" w:eastAsia="es-MX"/>
              </w:rPr>
            </w:pPr>
            <w:r w:rsidRPr="00B53A06">
              <w:rPr>
                <w:rFonts w:ascii="Calibri" w:hAnsi="Calibri"/>
                <w:color w:val="000000"/>
                <w:sz w:val="16"/>
                <w:szCs w:val="16"/>
                <w:lang w:eastAsia="es-MX"/>
              </w:rPr>
              <w:t>4040250004</w:t>
            </w:r>
          </w:p>
        </w:tc>
        <w:tc>
          <w:tcPr>
            <w:tcW w:w="1370" w:type="dxa"/>
            <w:tcBorders>
              <w:top w:val="nil"/>
              <w:left w:val="nil"/>
              <w:bottom w:val="single" w:sz="8" w:space="0" w:color="auto"/>
              <w:right w:val="single" w:sz="8" w:space="0" w:color="auto"/>
            </w:tcBorders>
            <w:shd w:val="clear" w:color="auto" w:fill="auto"/>
            <w:noWrap/>
            <w:vAlign w:val="center"/>
            <w:hideMark/>
          </w:tcPr>
          <w:p w14:paraId="151E0360" w14:textId="77777777" w:rsidR="00B53A06" w:rsidRPr="00B53A06" w:rsidRDefault="00B53A06" w:rsidP="00B53A06">
            <w:pPr>
              <w:rPr>
                <w:rFonts w:ascii="Calibri" w:hAnsi="Calibri"/>
                <w:color w:val="000000"/>
                <w:sz w:val="16"/>
                <w:szCs w:val="16"/>
                <w:lang w:val="es-MX" w:eastAsia="es-MX"/>
              </w:rPr>
            </w:pPr>
            <w:r w:rsidRPr="00B53A06">
              <w:rPr>
                <w:rFonts w:ascii="Calibri" w:hAnsi="Calibri"/>
                <w:color w:val="000000"/>
                <w:sz w:val="16"/>
                <w:szCs w:val="16"/>
                <w:lang w:eastAsia="es-MX"/>
              </w:rPr>
              <w:t>CABLE PORTAELECTRODO CABLIBRE 2</w:t>
            </w:r>
          </w:p>
        </w:tc>
        <w:tc>
          <w:tcPr>
            <w:tcW w:w="1170" w:type="dxa"/>
            <w:tcBorders>
              <w:top w:val="nil"/>
              <w:left w:val="nil"/>
              <w:bottom w:val="single" w:sz="8" w:space="0" w:color="auto"/>
              <w:right w:val="single" w:sz="8" w:space="0" w:color="auto"/>
            </w:tcBorders>
            <w:shd w:val="clear" w:color="auto" w:fill="auto"/>
            <w:noWrap/>
            <w:vAlign w:val="center"/>
            <w:hideMark/>
          </w:tcPr>
          <w:p w14:paraId="3B743824" w14:textId="77777777" w:rsidR="00B53A06" w:rsidRPr="00B53A06" w:rsidRDefault="00B53A06" w:rsidP="00B53A06">
            <w:pPr>
              <w:jc w:val="center"/>
              <w:rPr>
                <w:rFonts w:ascii="Calibri" w:hAnsi="Calibri"/>
                <w:color w:val="000000"/>
                <w:sz w:val="16"/>
                <w:szCs w:val="16"/>
                <w:lang w:val="es-MX" w:eastAsia="es-MX"/>
              </w:rPr>
            </w:pPr>
            <w:r w:rsidRPr="00B53A06">
              <w:rPr>
                <w:rFonts w:ascii="Calibri" w:hAnsi="Calibri"/>
                <w:color w:val="000000"/>
                <w:sz w:val="16"/>
                <w:szCs w:val="16"/>
                <w:lang w:eastAsia="es-MX"/>
              </w:rPr>
              <w:t>C/1</w:t>
            </w:r>
          </w:p>
        </w:tc>
        <w:tc>
          <w:tcPr>
            <w:tcW w:w="700" w:type="dxa"/>
            <w:tcBorders>
              <w:top w:val="nil"/>
              <w:left w:val="nil"/>
              <w:bottom w:val="single" w:sz="8" w:space="0" w:color="auto"/>
              <w:right w:val="single" w:sz="8" w:space="0" w:color="auto"/>
            </w:tcBorders>
            <w:shd w:val="clear" w:color="auto" w:fill="auto"/>
            <w:noWrap/>
            <w:vAlign w:val="center"/>
            <w:hideMark/>
          </w:tcPr>
          <w:p w14:paraId="749A94BE" w14:textId="77777777" w:rsidR="00B53A06" w:rsidRPr="00B53A06" w:rsidRDefault="00B53A06" w:rsidP="00B53A06">
            <w:pPr>
              <w:rPr>
                <w:rFonts w:ascii="Calibri" w:hAnsi="Calibri"/>
                <w:color w:val="000000"/>
                <w:sz w:val="16"/>
                <w:szCs w:val="16"/>
                <w:lang w:val="es-MX" w:eastAsia="es-MX"/>
              </w:rPr>
            </w:pPr>
            <w:r w:rsidRPr="00B53A06">
              <w:rPr>
                <w:rFonts w:ascii="Calibri" w:hAnsi="Calibri"/>
                <w:color w:val="000000"/>
                <w:sz w:val="16"/>
                <w:szCs w:val="16"/>
                <w:lang w:eastAsia="es-MX"/>
              </w:rPr>
              <w:t>METRO</w:t>
            </w:r>
          </w:p>
        </w:tc>
        <w:tc>
          <w:tcPr>
            <w:tcW w:w="848" w:type="dxa"/>
            <w:tcBorders>
              <w:top w:val="nil"/>
              <w:left w:val="nil"/>
              <w:bottom w:val="single" w:sz="8" w:space="0" w:color="auto"/>
              <w:right w:val="single" w:sz="8" w:space="0" w:color="auto"/>
            </w:tcBorders>
            <w:shd w:val="clear" w:color="auto" w:fill="auto"/>
            <w:noWrap/>
            <w:vAlign w:val="center"/>
            <w:hideMark/>
          </w:tcPr>
          <w:p w14:paraId="69492ACB" w14:textId="77777777" w:rsidR="00B53A06" w:rsidRPr="00B53A06" w:rsidRDefault="00B53A06" w:rsidP="00B53A06">
            <w:pPr>
              <w:jc w:val="center"/>
              <w:rPr>
                <w:rFonts w:ascii="Calibri" w:hAnsi="Calibri"/>
                <w:color w:val="000000"/>
                <w:sz w:val="16"/>
                <w:szCs w:val="16"/>
                <w:lang w:val="es-MX" w:eastAsia="es-MX"/>
              </w:rPr>
            </w:pPr>
            <w:r w:rsidRPr="00B53A06">
              <w:rPr>
                <w:rFonts w:ascii="Calibri" w:hAnsi="Calibri"/>
                <w:color w:val="000000"/>
                <w:sz w:val="16"/>
                <w:szCs w:val="16"/>
                <w:lang w:eastAsia="es-MX"/>
              </w:rPr>
              <w:t>50</w:t>
            </w:r>
          </w:p>
        </w:tc>
        <w:tc>
          <w:tcPr>
            <w:tcW w:w="5565" w:type="dxa"/>
            <w:tcBorders>
              <w:top w:val="nil"/>
              <w:left w:val="nil"/>
              <w:bottom w:val="single" w:sz="8" w:space="0" w:color="auto"/>
              <w:right w:val="single" w:sz="8" w:space="0" w:color="auto"/>
            </w:tcBorders>
            <w:shd w:val="clear" w:color="auto" w:fill="auto"/>
            <w:vAlign w:val="center"/>
            <w:hideMark/>
          </w:tcPr>
          <w:p w14:paraId="36FB8BA2" w14:textId="77777777" w:rsidR="00B53A06" w:rsidRPr="00B53A06" w:rsidRDefault="00B53A06" w:rsidP="00B53A06">
            <w:pPr>
              <w:jc w:val="both"/>
              <w:rPr>
                <w:rFonts w:ascii="Calibri" w:hAnsi="Calibri"/>
                <w:color w:val="000000"/>
                <w:sz w:val="16"/>
                <w:szCs w:val="16"/>
                <w:lang w:val="es-MX" w:eastAsia="es-MX"/>
              </w:rPr>
            </w:pPr>
            <w:r w:rsidRPr="00B53A06">
              <w:rPr>
                <w:rFonts w:ascii="Calibri" w:hAnsi="Calibri"/>
                <w:color w:val="000000"/>
                <w:sz w:val="16"/>
                <w:szCs w:val="16"/>
                <w:lang w:eastAsia="es-MX"/>
              </w:rPr>
              <w:t>CABLE PORTAELECTRODO CAL 2 CABLE PORTA ELECTRODO CAL. 2 AWG AREA NOMINAL DE LA SECCION TRANSVERSAL 33.6 MM NUMERO DE HILOS 665 X 30 ESPESOR NOMINAL DE AISLAMIENTO  2 MM DIAMETRO EXTERIOR APROXIMADO  13 MM AMPACIDAD DE 30° INTERMITENTE 40% AL AIRE LIBRE (AMPERES) 250</w:t>
            </w:r>
          </w:p>
        </w:tc>
      </w:tr>
      <w:tr w:rsidR="00B53A06" w:rsidRPr="00B53A06" w14:paraId="466734D7" w14:textId="77777777" w:rsidTr="00B53A06">
        <w:trPr>
          <w:trHeight w:val="240"/>
          <w:jc w:val="center"/>
        </w:trPr>
        <w:tc>
          <w:tcPr>
            <w:tcW w:w="736" w:type="dxa"/>
            <w:tcBorders>
              <w:top w:val="nil"/>
              <w:left w:val="single" w:sz="8" w:space="0" w:color="auto"/>
              <w:bottom w:val="single" w:sz="8" w:space="0" w:color="auto"/>
              <w:right w:val="single" w:sz="8" w:space="0" w:color="auto"/>
            </w:tcBorders>
            <w:shd w:val="clear" w:color="auto" w:fill="auto"/>
            <w:noWrap/>
            <w:vAlign w:val="center"/>
            <w:hideMark/>
          </w:tcPr>
          <w:p w14:paraId="0E3015BF" w14:textId="77777777" w:rsidR="00B53A06" w:rsidRPr="00B53A06" w:rsidRDefault="00B53A06" w:rsidP="00B53A06">
            <w:pPr>
              <w:jc w:val="right"/>
              <w:rPr>
                <w:rFonts w:ascii="Calibri" w:hAnsi="Calibri"/>
                <w:color w:val="000000"/>
                <w:sz w:val="16"/>
                <w:szCs w:val="16"/>
                <w:lang w:val="es-MX" w:eastAsia="es-MX"/>
              </w:rPr>
            </w:pPr>
            <w:r w:rsidRPr="00B53A06">
              <w:rPr>
                <w:rFonts w:ascii="Calibri" w:hAnsi="Calibri"/>
                <w:color w:val="000000"/>
                <w:sz w:val="16"/>
                <w:szCs w:val="16"/>
                <w:lang w:eastAsia="es-MX"/>
              </w:rPr>
              <w:t>4</w:t>
            </w:r>
          </w:p>
        </w:tc>
        <w:tc>
          <w:tcPr>
            <w:tcW w:w="951" w:type="dxa"/>
            <w:tcBorders>
              <w:top w:val="nil"/>
              <w:left w:val="nil"/>
              <w:bottom w:val="single" w:sz="8" w:space="0" w:color="auto"/>
              <w:right w:val="single" w:sz="8" w:space="0" w:color="auto"/>
            </w:tcBorders>
            <w:shd w:val="clear" w:color="auto" w:fill="auto"/>
            <w:noWrap/>
            <w:vAlign w:val="center"/>
            <w:hideMark/>
          </w:tcPr>
          <w:p w14:paraId="65BEFC8D" w14:textId="77777777" w:rsidR="00B53A06" w:rsidRPr="00B53A06" w:rsidRDefault="00B53A06" w:rsidP="00B53A06">
            <w:pPr>
              <w:jc w:val="right"/>
              <w:rPr>
                <w:rFonts w:ascii="Calibri" w:hAnsi="Calibri"/>
                <w:color w:val="000000"/>
                <w:sz w:val="16"/>
                <w:szCs w:val="16"/>
                <w:lang w:val="es-MX" w:eastAsia="es-MX"/>
              </w:rPr>
            </w:pPr>
            <w:r w:rsidRPr="00B53A06">
              <w:rPr>
                <w:rFonts w:ascii="Calibri" w:hAnsi="Calibri"/>
                <w:color w:val="000000"/>
                <w:sz w:val="16"/>
                <w:szCs w:val="16"/>
                <w:lang w:eastAsia="es-MX"/>
              </w:rPr>
              <w:t>4040250006</w:t>
            </w:r>
          </w:p>
        </w:tc>
        <w:tc>
          <w:tcPr>
            <w:tcW w:w="1370" w:type="dxa"/>
            <w:tcBorders>
              <w:top w:val="nil"/>
              <w:left w:val="nil"/>
              <w:bottom w:val="single" w:sz="8" w:space="0" w:color="auto"/>
              <w:right w:val="single" w:sz="8" w:space="0" w:color="auto"/>
            </w:tcBorders>
            <w:shd w:val="clear" w:color="auto" w:fill="auto"/>
            <w:noWrap/>
            <w:vAlign w:val="center"/>
            <w:hideMark/>
          </w:tcPr>
          <w:p w14:paraId="6AEBA7F4" w14:textId="77777777" w:rsidR="00B53A06" w:rsidRPr="00B53A06" w:rsidRDefault="00B53A06" w:rsidP="00B53A06">
            <w:pPr>
              <w:rPr>
                <w:rFonts w:ascii="Calibri" w:hAnsi="Calibri"/>
                <w:color w:val="000000"/>
                <w:sz w:val="16"/>
                <w:szCs w:val="16"/>
                <w:lang w:val="es-MX" w:eastAsia="es-MX"/>
              </w:rPr>
            </w:pPr>
            <w:r w:rsidRPr="00B53A06">
              <w:rPr>
                <w:rFonts w:ascii="Calibri" w:hAnsi="Calibri"/>
                <w:color w:val="000000"/>
                <w:sz w:val="16"/>
                <w:szCs w:val="16"/>
                <w:lang w:eastAsia="es-MX"/>
              </w:rPr>
              <w:t>CABLE T.H.W. # 1/0</w:t>
            </w:r>
          </w:p>
        </w:tc>
        <w:tc>
          <w:tcPr>
            <w:tcW w:w="1170" w:type="dxa"/>
            <w:tcBorders>
              <w:top w:val="nil"/>
              <w:left w:val="nil"/>
              <w:bottom w:val="single" w:sz="8" w:space="0" w:color="auto"/>
              <w:right w:val="single" w:sz="8" w:space="0" w:color="auto"/>
            </w:tcBorders>
            <w:shd w:val="clear" w:color="auto" w:fill="auto"/>
            <w:noWrap/>
            <w:vAlign w:val="center"/>
            <w:hideMark/>
          </w:tcPr>
          <w:p w14:paraId="6D9729B5" w14:textId="77777777" w:rsidR="00B53A06" w:rsidRPr="00B53A06" w:rsidRDefault="00B53A06" w:rsidP="00B53A06">
            <w:pPr>
              <w:jc w:val="center"/>
              <w:rPr>
                <w:rFonts w:ascii="Calibri" w:hAnsi="Calibri"/>
                <w:color w:val="000000"/>
                <w:sz w:val="16"/>
                <w:szCs w:val="16"/>
                <w:lang w:val="es-MX" w:eastAsia="es-MX"/>
              </w:rPr>
            </w:pPr>
            <w:r w:rsidRPr="00B53A06">
              <w:rPr>
                <w:rFonts w:ascii="Calibri" w:hAnsi="Calibri"/>
                <w:color w:val="000000"/>
                <w:sz w:val="16"/>
                <w:szCs w:val="16"/>
                <w:lang w:eastAsia="es-MX"/>
              </w:rPr>
              <w:t>C/1</w:t>
            </w:r>
          </w:p>
        </w:tc>
        <w:tc>
          <w:tcPr>
            <w:tcW w:w="700" w:type="dxa"/>
            <w:tcBorders>
              <w:top w:val="nil"/>
              <w:left w:val="nil"/>
              <w:bottom w:val="single" w:sz="8" w:space="0" w:color="auto"/>
              <w:right w:val="single" w:sz="8" w:space="0" w:color="auto"/>
            </w:tcBorders>
            <w:shd w:val="clear" w:color="auto" w:fill="auto"/>
            <w:noWrap/>
            <w:vAlign w:val="center"/>
            <w:hideMark/>
          </w:tcPr>
          <w:p w14:paraId="5B27FE83" w14:textId="77777777" w:rsidR="00B53A06" w:rsidRPr="00B53A06" w:rsidRDefault="00B53A06" w:rsidP="00B53A06">
            <w:pPr>
              <w:rPr>
                <w:rFonts w:ascii="Calibri" w:hAnsi="Calibri"/>
                <w:color w:val="000000"/>
                <w:sz w:val="16"/>
                <w:szCs w:val="16"/>
                <w:lang w:val="es-MX" w:eastAsia="es-MX"/>
              </w:rPr>
            </w:pPr>
            <w:r w:rsidRPr="00B53A06">
              <w:rPr>
                <w:rFonts w:ascii="Calibri" w:hAnsi="Calibri"/>
                <w:color w:val="000000"/>
                <w:sz w:val="16"/>
                <w:szCs w:val="16"/>
                <w:lang w:eastAsia="es-MX"/>
              </w:rPr>
              <w:t>METRO</w:t>
            </w:r>
          </w:p>
        </w:tc>
        <w:tc>
          <w:tcPr>
            <w:tcW w:w="848" w:type="dxa"/>
            <w:tcBorders>
              <w:top w:val="nil"/>
              <w:left w:val="nil"/>
              <w:bottom w:val="single" w:sz="8" w:space="0" w:color="auto"/>
              <w:right w:val="single" w:sz="8" w:space="0" w:color="auto"/>
            </w:tcBorders>
            <w:shd w:val="clear" w:color="auto" w:fill="auto"/>
            <w:noWrap/>
            <w:vAlign w:val="center"/>
            <w:hideMark/>
          </w:tcPr>
          <w:p w14:paraId="285BC7E0" w14:textId="77777777" w:rsidR="00B53A06" w:rsidRPr="00B53A06" w:rsidRDefault="00B53A06" w:rsidP="00B53A06">
            <w:pPr>
              <w:jc w:val="center"/>
              <w:rPr>
                <w:rFonts w:ascii="Calibri" w:hAnsi="Calibri"/>
                <w:color w:val="000000"/>
                <w:sz w:val="16"/>
                <w:szCs w:val="16"/>
                <w:lang w:val="es-MX" w:eastAsia="es-MX"/>
              </w:rPr>
            </w:pPr>
            <w:r w:rsidRPr="00B53A06">
              <w:rPr>
                <w:rFonts w:ascii="Calibri" w:hAnsi="Calibri"/>
                <w:color w:val="000000"/>
                <w:sz w:val="16"/>
                <w:szCs w:val="16"/>
                <w:lang w:eastAsia="es-MX"/>
              </w:rPr>
              <w:t>640</w:t>
            </w:r>
          </w:p>
        </w:tc>
        <w:tc>
          <w:tcPr>
            <w:tcW w:w="5565" w:type="dxa"/>
            <w:tcBorders>
              <w:top w:val="nil"/>
              <w:left w:val="nil"/>
              <w:bottom w:val="single" w:sz="8" w:space="0" w:color="auto"/>
              <w:right w:val="single" w:sz="8" w:space="0" w:color="auto"/>
            </w:tcBorders>
            <w:shd w:val="clear" w:color="auto" w:fill="auto"/>
            <w:vAlign w:val="center"/>
            <w:hideMark/>
          </w:tcPr>
          <w:p w14:paraId="640F9F82" w14:textId="77777777" w:rsidR="00B53A06" w:rsidRPr="00B53A06" w:rsidRDefault="00B53A06" w:rsidP="00B53A06">
            <w:pPr>
              <w:jc w:val="both"/>
              <w:rPr>
                <w:rFonts w:ascii="Calibri" w:hAnsi="Calibri"/>
                <w:color w:val="000000"/>
                <w:sz w:val="16"/>
                <w:szCs w:val="16"/>
                <w:lang w:val="es-MX" w:eastAsia="es-MX"/>
              </w:rPr>
            </w:pPr>
            <w:r w:rsidRPr="00B53A06">
              <w:rPr>
                <w:rFonts w:ascii="Calibri" w:hAnsi="Calibri"/>
                <w:color w:val="000000"/>
                <w:sz w:val="16"/>
                <w:szCs w:val="16"/>
                <w:lang w:eastAsia="es-MX"/>
              </w:rPr>
              <w:t>CABLE 1/0 CABLE DE COBRE TIPO THW LS DE CAL. 1/0 AWG 600V. AREA NOMINAL DE LA SECCION TRANSVERSAL 53.5 MM NUMERO DE HILOS 19 ESPESOR NOMINAL DE AISLAMIENTO 2.03 MM DIAMETRO EXTERIOR APROXIMADO 13.2 MM PESO TOTAL APROX KG/100 M  59.9 KG CAPACIDAD DE CONDUCCION DE CORRIENTE /AMPERAJE 60°C 125, 75°C 150 Y 90°170</w:t>
            </w:r>
          </w:p>
        </w:tc>
      </w:tr>
      <w:tr w:rsidR="00B53A06" w:rsidRPr="00B53A06" w14:paraId="22127855" w14:textId="77777777" w:rsidTr="00B53A06">
        <w:trPr>
          <w:trHeight w:val="240"/>
          <w:jc w:val="center"/>
        </w:trPr>
        <w:tc>
          <w:tcPr>
            <w:tcW w:w="736" w:type="dxa"/>
            <w:tcBorders>
              <w:top w:val="nil"/>
              <w:left w:val="single" w:sz="8" w:space="0" w:color="auto"/>
              <w:bottom w:val="single" w:sz="8" w:space="0" w:color="auto"/>
              <w:right w:val="single" w:sz="8" w:space="0" w:color="auto"/>
            </w:tcBorders>
            <w:shd w:val="clear" w:color="auto" w:fill="auto"/>
            <w:noWrap/>
            <w:vAlign w:val="center"/>
            <w:hideMark/>
          </w:tcPr>
          <w:p w14:paraId="0062E431" w14:textId="77777777" w:rsidR="00B53A06" w:rsidRPr="00B53A06" w:rsidRDefault="00B53A06" w:rsidP="00B53A06">
            <w:pPr>
              <w:jc w:val="right"/>
              <w:rPr>
                <w:rFonts w:ascii="Calibri" w:hAnsi="Calibri"/>
                <w:color w:val="000000"/>
                <w:sz w:val="16"/>
                <w:szCs w:val="16"/>
                <w:lang w:val="es-MX" w:eastAsia="es-MX"/>
              </w:rPr>
            </w:pPr>
            <w:r w:rsidRPr="00B53A06">
              <w:rPr>
                <w:rFonts w:ascii="Calibri" w:hAnsi="Calibri"/>
                <w:color w:val="000000"/>
                <w:sz w:val="16"/>
                <w:szCs w:val="16"/>
                <w:lang w:eastAsia="es-MX"/>
              </w:rPr>
              <w:t>5</w:t>
            </w:r>
          </w:p>
        </w:tc>
        <w:tc>
          <w:tcPr>
            <w:tcW w:w="951" w:type="dxa"/>
            <w:tcBorders>
              <w:top w:val="nil"/>
              <w:left w:val="nil"/>
              <w:bottom w:val="single" w:sz="8" w:space="0" w:color="auto"/>
              <w:right w:val="single" w:sz="8" w:space="0" w:color="auto"/>
            </w:tcBorders>
            <w:shd w:val="clear" w:color="auto" w:fill="auto"/>
            <w:noWrap/>
            <w:vAlign w:val="center"/>
            <w:hideMark/>
          </w:tcPr>
          <w:p w14:paraId="6CD8D53C" w14:textId="77777777" w:rsidR="00B53A06" w:rsidRPr="00B53A06" w:rsidRDefault="00B53A06" w:rsidP="00B53A06">
            <w:pPr>
              <w:jc w:val="right"/>
              <w:rPr>
                <w:rFonts w:ascii="Calibri" w:hAnsi="Calibri"/>
                <w:color w:val="000000"/>
                <w:sz w:val="16"/>
                <w:szCs w:val="16"/>
                <w:lang w:val="es-MX" w:eastAsia="es-MX"/>
              </w:rPr>
            </w:pPr>
            <w:r w:rsidRPr="00B53A06">
              <w:rPr>
                <w:rFonts w:ascii="Calibri" w:hAnsi="Calibri"/>
                <w:color w:val="000000"/>
                <w:sz w:val="16"/>
                <w:szCs w:val="16"/>
                <w:lang w:eastAsia="es-MX"/>
              </w:rPr>
              <w:t>4040250010</w:t>
            </w:r>
          </w:p>
        </w:tc>
        <w:tc>
          <w:tcPr>
            <w:tcW w:w="1370" w:type="dxa"/>
            <w:tcBorders>
              <w:top w:val="nil"/>
              <w:left w:val="nil"/>
              <w:bottom w:val="single" w:sz="8" w:space="0" w:color="auto"/>
              <w:right w:val="single" w:sz="8" w:space="0" w:color="auto"/>
            </w:tcBorders>
            <w:shd w:val="clear" w:color="auto" w:fill="auto"/>
            <w:noWrap/>
            <w:vAlign w:val="center"/>
            <w:hideMark/>
          </w:tcPr>
          <w:p w14:paraId="557949CC" w14:textId="77777777" w:rsidR="00B53A06" w:rsidRPr="00B53A06" w:rsidRDefault="00B53A06" w:rsidP="00B53A06">
            <w:pPr>
              <w:rPr>
                <w:rFonts w:ascii="Calibri" w:hAnsi="Calibri"/>
                <w:color w:val="000000"/>
                <w:sz w:val="16"/>
                <w:szCs w:val="16"/>
                <w:lang w:val="es-MX" w:eastAsia="es-MX"/>
              </w:rPr>
            </w:pPr>
            <w:r w:rsidRPr="00B53A06">
              <w:rPr>
                <w:rFonts w:ascii="Calibri" w:hAnsi="Calibri"/>
                <w:color w:val="000000"/>
                <w:sz w:val="16"/>
                <w:szCs w:val="16"/>
                <w:lang w:eastAsia="es-MX"/>
              </w:rPr>
              <w:t>CABLE T.H.W. # 2/0</w:t>
            </w:r>
          </w:p>
        </w:tc>
        <w:tc>
          <w:tcPr>
            <w:tcW w:w="1170" w:type="dxa"/>
            <w:tcBorders>
              <w:top w:val="nil"/>
              <w:left w:val="nil"/>
              <w:bottom w:val="single" w:sz="8" w:space="0" w:color="auto"/>
              <w:right w:val="single" w:sz="8" w:space="0" w:color="auto"/>
            </w:tcBorders>
            <w:shd w:val="clear" w:color="auto" w:fill="auto"/>
            <w:noWrap/>
            <w:vAlign w:val="center"/>
            <w:hideMark/>
          </w:tcPr>
          <w:p w14:paraId="2910E7A9" w14:textId="77777777" w:rsidR="00B53A06" w:rsidRPr="00B53A06" w:rsidRDefault="00B53A06" w:rsidP="00B53A06">
            <w:pPr>
              <w:jc w:val="center"/>
              <w:rPr>
                <w:rFonts w:ascii="Calibri" w:hAnsi="Calibri"/>
                <w:color w:val="000000"/>
                <w:sz w:val="16"/>
                <w:szCs w:val="16"/>
                <w:lang w:val="es-MX" w:eastAsia="es-MX"/>
              </w:rPr>
            </w:pPr>
            <w:r w:rsidRPr="00B53A06">
              <w:rPr>
                <w:rFonts w:ascii="Calibri" w:hAnsi="Calibri"/>
                <w:color w:val="000000"/>
                <w:sz w:val="16"/>
                <w:szCs w:val="16"/>
                <w:lang w:eastAsia="es-MX"/>
              </w:rPr>
              <w:t>C/1</w:t>
            </w:r>
          </w:p>
        </w:tc>
        <w:tc>
          <w:tcPr>
            <w:tcW w:w="700" w:type="dxa"/>
            <w:tcBorders>
              <w:top w:val="nil"/>
              <w:left w:val="nil"/>
              <w:bottom w:val="single" w:sz="8" w:space="0" w:color="auto"/>
              <w:right w:val="single" w:sz="8" w:space="0" w:color="auto"/>
            </w:tcBorders>
            <w:shd w:val="clear" w:color="auto" w:fill="auto"/>
            <w:noWrap/>
            <w:vAlign w:val="center"/>
            <w:hideMark/>
          </w:tcPr>
          <w:p w14:paraId="0893FBFD" w14:textId="77777777" w:rsidR="00B53A06" w:rsidRPr="00B53A06" w:rsidRDefault="00B53A06" w:rsidP="00B53A06">
            <w:pPr>
              <w:rPr>
                <w:rFonts w:ascii="Calibri" w:hAnsi="Calibri"/>
                <w:color w:val="000000"/>
                <w:sz w:val="16"/>
                <w:szCs w:val="16"/>
                <w:lang w:val="es-MX" w:eastAsia="es-MX"/>
              </w:rPr>
            </w:pPr>
            <w:r w:rsidRPr="00B53A06">
              <w:rPr>
                <w:rFonts w:ascii="Calibri" w:hAnsi="Calibri"/>
                <w:color w:val="000000"/>
                <w:sz w:val="16"/>
                <w:szCs w:val="16"/>
                <w:lang w:eastAsia="es-MX"/>
              </w:rPr>
              <w:t>METRO</w:t>
            </w:r>
          </w:p>
        </w:tc>
        <w:tc>
          <w:tcPr>
            <w:tcW w:w="848" w:type="dxa"/>
            <w:tcBorders>
              <w:top w:val="nil"/>
              <w:left w:val="nil"/>
              <w:bottom w:val="single" w:sz="8" w:space="0" w:color="auto"/>
              <w:right w:val="single" w:sz="8" w:space="0" w:color="auto"/>
            </w:tcBorders>
            <w:shd w:val="clear" w:color="auto" w:fill="auto"/>
            <w:noWrap/>
            <w:vAlign w:val="center"/>
            <w:hideMark/>
          </w:tcPr>
          <w:p w14:paraId="3036D83A" w14:textId="77777777" w:rsidR="00B53A06" w:rsidRPr="00B53A06" w:rsidRDefault="00B53A06" w:rsidP="00B53A06">
            <w:pPr>
              <w:jc w:val="center"/>
              <w:rPr>
                <w:rFonts w:ascii="Calibri" w:hAnsi="Calibri"/>
                <w:color w:val="000000"/>
                <w:sz w:val="16"/>
                <w:szCs w:val="16"/>
                <w:lang w:val="es-MX" w:eastAsia="es-MX"/>
              </w:rPr>
            </w:pPr>
            <w:r w:rsidRPr="00B53A06">
              <w:rPr>
                <w:rFonts w:ascii="Calibri" w:hAnsi="Calibri"/>
                <w:color w:val="000000"/>
                <w:sz w:val="16"/>
                <w:szCs w:val="16"/>
                <w:lang w:eastAsia="es-MX"/>
              </w:rPr>
              <w:t>4340</w:t>
            </w:r>
          </w:p>
        </w:tc>
        <w:tc>
          <w:tcPr>
            <w:tcW w:w="5565" w:type="dxa"/>
            <w:tcBorders>
              <w:top w:val="nil"/>
              <w:left w:val="nil"/>
              <w:bottom w:val="single" w:sz="8" w:space="0" w:color="auto"/>
              <w:right w:val="single" w:sz="8" w:space="0" w:color="auto"/>
            </w:tcBorders>
            <w:shd w:val="clear" w:color="auto" w:fill="auto"/>
            <w:vAlign w:val="center"/>
            <w:hideMark/>
          </w:tcPr>
          <w:p w14:paraId="4311EF34" w14:textId="77777777" w:rsidR="00B53A06" w:rsidRPr="00B53A06" w:rsidRDefault="00B53A06" w:rsidP="00B53A06">
            <w:pPr>
              <w:jc w:val="both"/>
              <w:rPr>
                <w:rFonts w:ascii="Calibri" w:hAnsi="Calibri"/>
                <w:color w:val="000000"/>
                <w:sz w:val="16"/>
                <w:szCs w:val="16"/>
                <w:lang w:val="es-MX" w:eastAsia="es-MX"/>
              </w:rPr>
            </w:pPr>
            <w:r w:rsidRPr="00B53A06">
              <w:rPr>
                <w:rFonts w:ascii="Calibri" w:hAnsi="Calibri"/>
                <w:color w:val="000000"/>
                <w:sz w:val="16"/>
                <w:szCs w:val="16"/>
                <w:lang w:eastAsia="es-MX"/>
              </w:rPr>
              <w:t>CABLE CALIBRE 2/0  CABLE DE COBRE TIPO THW LS DE CAL. 2/0 AWG 600V. AREA NOMINAL DE LA SECCION TRANSVERSAL 63.4 MM NUMERO DE HILOS 19 ESPESOR NOMINAL DE AISLAMIENTO 2.03 MM DIAMETRO EXTERIOR APROXIMADO 14.3 MM PESO TOTAL APROX KG/100 M  73.7 KG CAPACIDAD DE CONDUCCION DE CORRIENTE /AMPERAJE 60°C 145, 75°C 175 Y 90°195</w:t>
            </w:r>
          </w:p>
        </w:tc>
      </w:tr>
      <w:tr w:rsidR="00B53A06" w:rsidRPr="00B53A06" w14:paraId="6A2AC181" w14:textId="77777777" w:rsidTr="00B53A06">
        <w:trPr>
          <w:trHeight w:val="240"/>
          <w:jc w:val="center"/>
        </w:trPr>
        <w:tc>
          <w:tcPr>
            <w:tcW w:w="736" w:type="dxa"/>
            <w:tcBorders>
              <w:top w:val="nil"/>
              <w:left w:val="single" w:sz="8" w:space="0" w:color="auto"/>
              <w:bottom w:val="single" w:sz="8" w:space="0" w:color="auto"/>
              <w:right w:val="single" w:sz="8" w:space="0" w:color="auto"/>
            </w:tcBorders>
            <w:shd w:val="clear" w:color="auto" w:fill="auto"/>
            <w:noWrap/>
            <w:vAlign w:val="center"/>
            <w:hideMark/>
          </w:tcPr>
          <w:p w14:paraId="399F1192" w14:textId="77777777" w:rsidR="00B53A06" w:rsidRPr="00B53A06" w:rsidRDefault="00B53A06" w:rsidP="00B53A06">
            <w:pPr>
              <w:jc w:val="right"/>
              <w:rPr>
                <w:rFonts w:ascii="Calibri" w:hAnsi="Calibri"/>
                <w:color w:val="000000"/>
                <w:sz w:val="16"/>
                <w:szCs w:val="16"/>
                <w:lang w:val="es-MX" w:eastAsia="es-MX"/>
              </w:rPr>
            </w:pPr>
            <w:r w:rsidRPr="00B53A06">
              <w:rPr>
                <w:rFonts w:ascii="Calibri" w:hAnsi="Calibri"/>
                <w:color w:val="000000"/>
                <w:sz w:val="16"/>
                <w:szCs w:val="16"/>
                <w:lang w:eastAsia="es-MX"/>
              </w:rPr>
              <w:t>6</w:t>
            </w:r>
          </w:p>
        </w:tc>
        <w:tc>
          <w:tcPr>
            <w:tcW w:w="951" w:type="dxa"/>
            <w:tcBorders>
              <w:top w:val="nil"/>
              <w:left w:val="nil"/>
              <w:bottom w:val="single" w:sz="8" w:space="0" w:color="auto"/>
              <w:right w:val="single" w:sz="8" w:space="0" w:color="auto"/>
            </w:tcBorders>
            <w:shd w:val="clear" w:color="auto" w:fill="auto"/>
            <w:noWrap/>
            <w:vAlign w:val="center"/>
            <w:hideMark/>
          </w:tcPr>
          <w:p w14:paraId="2671ECD3" w14:textId="77777777" w:rsidR="00B53A06" w:rsidRPr="00B53A06" w:rsidRDefault="00B53A06" w:rsidP="00B53A06">
            <w:pPr>
              <w:jc w:val="right"/>
              <w:rPr>
                <w:rFonts w:ascii="Calibri" w:hAnsi="Calibri"/>
                <w:color w:val="000000"/>
                <w:sz w:val="16"/>
                <w:szCs w:val="16"/>
                <w:lang w:val="es-MX" w:eastAsia="es-MX"/>
              </w:rPr>
            </w:pPr>
            <w:r w:rsidRPr="00B53A06">
              <w:rPr>
                <w:rFonts w:ascii="Calibri" w:hAnsi="Calibri"/>
                <w:color w:val="000000"/>
                <w:sz w:val="16"/>
                <w:szCs w:val="16"/>
                <w:lang w:eastAsia="es-MX"/>
              </w:rPr>
              <w:t>4040250012</w:t>
            </w:r>
          </w:p>
        </w:tc>
        <w:tc>
          <w:tcPr>
            <w:tcW w:w="1370" w:type="dxa"/>
            <w:tcBorders>
              <w:top w:val="nil"/>
              <w:left w:val="nil"/>
              <w:bottom w:val="single" w:sz="8" w:space="0" w:color="auto"/>
              <w:right w:val="single" w:sz="8" w:space="0" w:color="auto"/>
            </w:tcBorders>
            <w:shd w:val="clear" w:color="auto" w:fill="auto"/>
            <w:noWrap/>
            <w:vAlign w:val="center"/>
            <w:hideMark/>
          </w:tcPr>
          <w:p w14:paraId="7B972BDF" w14:textId="77777777" w:rsidR="00B53A06" w:rsidRPr="00B53A06" w:rsidRDefault="00B53A06" w:rsidP="00B53A06">
            <w:pPr>
              <w:rPr>
                <w:rFonts w:ascii="Calibri" w:hAnsi="Calibri"/>
                <w:color w:val="000000"/>
                <w:sz w:val="16"/>
                <w:szCs w:val="16"/>
                <w:lang w:val="es-MX" w:eastAsia="es-MX"/>
              </w:rPr>
            </w:pPr>
            <w:r w:rsidRPr="00B53A06">
              <w:rPr>
                <w:rFonts w:ascii="Calibri" w:hAnsi="Calibri"/>
                <w:color w:val="000000"/>
                <w:sz w:val="16"/>
                <w:szCs w:val="16"/>
                <w:lang w:eastAsia="es-MX"/>
              </w:rPr>
              <w:t>CABLE T.H.W. # 2</w:t>
            </w:r>
          </w:p>
        </w:tc>
        <w:tc>
          <w:tcPr>
            <w:tcW w:w="1170" w:type="dxa"/>
            <w:tcBorders>
              <w:top w:val="nil"/>
              <w:left w:val="nil"/>
              <w:bottom w:val="single" w:sz="8" w:space="0" w:color="auto"/>
              <w:right w:val="single" w:sz="8" w:space="0" w:color="auto"/>
            </w:tcBorders>
            <w:shd w:val="clear" w:color="auto" w:fill="auto"/>
            <w:noWrap/>
            <w:vAlign w:val="center"/>
            <w:hideMark/>
          </w:tcPr>
          <w:p w14:paraId="717B0651" w14:textId="77777777" w:rsidR="00B53A06" w:rsidRPr="00B53A06" w:rsidRDefault="00B53A06" w:rsidP="00B53A06">
            <w:pPr>
              <w:jc w:val="center"/>
              <w:rPr>
                <w:rFonts w:ascii="Calibri" w:hAnsi="Calibri"/>
                <w:color w:val="000000"/>
                <w:sz w:val="16"/>
                <w:szCs w:val="16"/>
                <w:lang w:val="es-MX" w:eastAsia="es-MX"/>
              </w:rPr>
            </w:pPr>
            <w:r w:rsidRPr="00B53A06">
              <w:rPr>
                <w:rFonts w:ascii="Calibri" w:hAnsi="Calibri"/>
                <w:color w:val="000000"/>
                <w:sz w:val="16"/>
                <w:szCs w:val="16"/>
                <w:lang w:eastAsia="es-MX"/>
              </w:rPr>
              <w:t>C/1</w:t>
            </w:r>
          </w:p>
        </w:tc>
        <w:tc>
          <w:tcPr>
            <w:tcW w:w="700" w:type="dxa"/>
            <w:tcBorders>
              <w:top w:val="nil"/>
              <w:left w:val="nil"/>
              <w:bottom w:val="single" w:sz="8" w:space="0" w:color="auto"/>
              <w:right w:val="single" w:sz="8" w:space="0" w:color="auto"/>
            </w:tcBorders>
            <w:shd w:val="clear" w:color="auto" w:fill="auto"/>
            <w:noWrap/>
            <w:vAlign w:val="center"/>
            <w:hideMark/>
          </w:tcPr>
          <w:p w14:paraId="17AE3874" w14:textId="77777777" w:rsidR="00B53A06" w:rsidRPr="00B53A06" w:rsidRDefault="00B53A06" w:rsidP="00B53A06">
            <w:pPr>
              <w:rPr>
                <w:rFonts w:ascii="Calibri" w:hAnsi="Calibri"/>
                <w:color w:val="000000"/>
                <w:sz w:val="16"/>
                <w:szCs w:val="16"/>
                <w:lang w:val="es-MX" w:eastAsia="es-MX"/>
              </w:rPr>
            </w:pPr>
            <w:r w:rsidRPr="00B53A06">
              <w:rPr>
                <w:rFonts w:ascii="Calibri" w:hAnsi="Calibri"/>
                <w:color w:val="000000"/>
                <w:sz w:val="16"/>
                <w:szCs w:val="16"/>
                <w:lang w:eastAsia="es-MX"/>
              </w:rPr>
              <w:t>METRO</w:t>
            </w:r>
          </w:p>
        </w:tc>
        <w:tc>
          <w:tcPr>
            <w:tcW w:w="848" w:type="dxa"/>
            <w:tcBorders>
              <w:top w:val="nil"/>
              <w:left w:val="nil"/>
              <w:bottom w:val="single" w:sz="8" w:space="0" w:color="auto"/>
              <w:right w:val="single" w:sz="8" w:space="0" w:color="auto"/>
            </w:tcBorders>
            <w:shd w:val="clear" w:color="auto" w:fill="auto"/>
            <w:noWrap/>
            <w:vAlign w:val="center"/>
            <w:hideMark/>
          </w:tcPr>
          <w:p w14:paraId="11B88AB1" w14:textId="77777777" w:rsidR="00B53A06" w:rsidRPr="00B53A06" w:rsidRDefault="00B53A06" w:rsidP="00B53A06">
            <w:pPr>
              <w:jc w:val="center"/>
              <w:rPr>
                <w:rFonts w:ascii="Calibri" w:hAnsi="Calibri"/>
                <w:color w:val="000000"/>
                <w:sz w:val="16"/>
                <w:szCs w:val="16"/>
                <w:lang w:val="es-MX" w:eastAsia="es-MX"/>
              </w:rPr>
            </w:pPr>
            <w:r w:rsidRPr="00B53A06">
              <w:rPr>
                <w:rFonts w:ascii="Calibri" w:hAnsi="Calibri"/>
                <w:color w:val="000000"/>
                <w:sz w:val="16"/>
                <w:szCs w:val="16"/>
                <w:lang w:eastAsia="es-MX"/>
              </w:rPr>
              <w:t>540</w:t>
            </w:r>
          </w:p>
        </w:tc>
        <w:tc>
          <w:tcPr>
            <w:tcW w:w="5565" w:type="dxa"/>
            <w:tcBorders>
              <w:top w:val="nil"/>
              <w:left w:val="nil"/>
              <w:bottom w:val="single" w:sz="8" w:space="0" w:color="auto"/>
              <w:right w:val="single" w:sz="8" w:space="0" w:color="auto"/>
            </w:tcBorders>
            <w:shd w:val="clear" w:color="auto" w:fill="auto"/>
            <w:vAlign w:val="center"/>
            <w:hideMark/>
          </w:tcPr>
          <w:p w14:paraId="6FAD65E4" w14:textId="77777777" w:rsidR="00B53A06" w:rsidRPr="00B53A06" w:rsidRDefault="00B53A06" w:rsidP="00B53A06">
            <w:pPr>
              <w:jc w:val="both"/>
              <w:rPr>
                <w:rFonts w:ascii="Calibri" w:hAnsi="Calibri"/>
                <w:color w:val="000000"/>
                <w:sz w:val="16"/>
                <w:szCs w:val="16"/>
                <w:lang w:val="es-MX" w:eastAsia="es-MX"/>
              </w:rPr>
            </w:pPr>
            <w:r w:rsidRPr="00B53A06">
              <w:rPr>
                <w:rFonts w:ascii="Calibri" w:hAnsi="Calibri"/>
                <w:color w:val="000000"/>
                <w:sz w:val="16"/>
                <w:szCs w:val="16"/>
                <w:lang w:eastAsia="es-MX"/>
              </w:rPr>
              <w:t>CABLE CALIBRE 2 CABLE DE COBRE TIPO THW LS DE CAL. 2 AWG 600V. AREA NOMINAL DE LA SECCION TRANSVERSAL 33.6 MM NUMERO DE HILOS 19 ESPESOR NOMINAL DE AISLAMIENTO 1.52 MM DIAMETRO EXTERIOR APROXIMADO 10.3 MM PESO TOTAL APROX KG/100 M  33.2 KG CAPACIDAD DE CONDUCCION DE CORRIENTE /AMPERAJE 60°C 95, 75°C 115 Y 90°130</w:t>
            </w:r>
          </w:p>
        </w:tc>
      </w:tr>
      <w:tr w:rsidR="00B53A06" w:rsidRPr="00B53A06" w14:paraId="74A06E5A" w14:textId="77777777" w:rsidTr="00B53A06">
        <w:trPr>
          <w:trHeight w:val="240"/>
          <w:jc w:val="center"/>
        </w:trPr>
        <w:tc>
          <w:tcPr>
            <w:tcW w:w="736" w:type="dxa"/>
            <w:tcBorders>
              <w:top w:val="nil"/>
              <w:left w:val="single" w:sz="8" w:space="0" w:color="auto"/>
              <w:bottom w:val="single" w:sz="8" w:space="0" w:color="auto"/>
              <w:right w:val="single" w:sz="8" w:space="0" w:color="auto"/>
            </w:tcBorders>
            <w:shd w:val="clear" w:color="auto" w:fill="auto"/>
            <w:noWrap/>
            <w:vAlign w:val="center"/>
            <w:hideMark/>
          </w:tcPr>
          <w:p w14:paraId="054E5E70" w14:textId="77777777" w:rsidR="00B53A06" w:rsidRPr="00B53A06" w:rsidRDefault="00B53A06" w:rsidP="00B53A06">
            <w:pPr>
              <w:jc w:val="right"/>
              <w:rPr>
                <w:rFonts w:ascii="Calibri" w:hAnsi="Calibri"/>
                <w:color w:val="000000"/>
                <w:sz w:val="16"/>
                <w:szCs w:val="16"/>
                <w:lang w:val="es-MX" w:eastAsia="es-MX"/>
              </w:rPr>
            </w:pPr>
            <w:r w:rsidRPr="00B53A06">
              <w:rPr>
                <w:rFonts w:ascii="Calibri" w:hAnsi="Calibri"/>
                <w:color w:val="000000"/>
                <w:sz w:val="16"/>
                <w:szCs w:val="16"/>
                <w:lang w:eastAsia="es-MX"/>
              </w:rPr>
              <w:t>7</w:t>
            </w:r>
          </w:p>
        </w:tc>
        <w:tc>
          <w:tcPr>
            <w:tcW w:w="951" w:type="dxa"/>
            <w:tcBorders>
              <w:top w:val="nil"/>
              <w:left w:val="nil"/>
              <w:bottom w:val="single" w:sz="8" w:space="0" w:color="auto"/>
              <w:right w:val="single" w:sz="8" w:space="0" w:color="auto"/>
            </w:tcBorders>
            <w:shd w:val="clear" w:color="auto" w:fill="auto"/>
            <w:noWrap/>
            <w:vAlign w:val="center"/>
            <w:hideMark/>
          </w:tcPr>
          <w:p w14:paraId="2A89A9BC" w14:textId="77777777" w:rsidR="00B53A06" w:rsidRPr="00B53A06" w:rsidRDefault="00B53A06" w:rsidP="00B53A06">
            <w:pPr>
              <w:jc w:val="right"/>
              <w:rPr>
                <w:rFonts w:ascii="Calibri" w:hAnsi="Calibri"/>
                <w:color w:val="000000"/>
                <w:sz w:val="16"/>
                <w:szCs w:val="16"/>
                <w:lang w:val="es-MX" w:eastAsia="es-MX"/>
              </w:rPr>
            </w:pPr>
            <w:r w:rsidRPr="00B53A06">
              <w:rPr>
                <w:rFonts w:ascii="Calibri" w:hAnsi="Calibri"/>
                <w:color w:val="000000"/>
                <w:sz w:val="16"/>
                <w:szCs w:val="16"/>
                <w:lang w:eastAsia="es-MX"/>
              </w:rPr>
              <w:t>4040710010</w:t>
            </w:r>
          </w:p>
        </w:tc>
        <w:tc>
          <w:tcPr>
            <w:tcW w:w="1370" w:type="dxa"/>
            <w:tcBorders>
              <w:top w:val="nil"/>
              <w:left w:val="nil"/>
              <w:bottom w:val="single" w:sz="8" w:space="0" w:color="auto"/>
              <w:right w:val="single" w:sz="8" w:space="0" w:color="auto"/>
            </w:tcBorders>
            <w:shd w:val="clear" w:color="auto" w:fill="auto"/>
            <w:noWrap/>
            <w:vAlign w:val="center"/>
            <w:hideMark/>
          </w:tcPr>
          <w:p w14:paraId="7E4149DD" w14:textId="77777777" w:rsidR="00B53A06" w:rsidRPr="00B53A06" w:rsidRDefault="00B53A06" w:rsidP="00B53A06">
            <w:pPr>
              <w:rPr>
                <w:rFonts w:ascii="Calibri" w:hAnsi="Calibri"/>
                <w:color w:val="000000"/>
                <w:sz w:val="16"/>
                <w:szCs w:val="16"/>
                <w:lang w:val="es-MX" w:eastAsia="es-MX"/>
              </w:rPr>
            </w:pPr>
            <w:r w:rsidRPr="00B53A06">
              <w:rPr>
                <w:rFonts w:ascii="Calibri" w:hAnsi="Calibri"/>
                <w:color w:val="000000"/>
                <w:sz w:val="16"/>
                <w:szCs w:val="16"/>
                <w:lang w:eastAsia="es-MX"/>
              </w:rPr>
              <w:t>INTERRUPTOR 3 X 100</w:t>
            </w:r>
          </w:p>
        </w:tc>
        <w:tc>
          <w:tcPr>
            <w:tcW w:w="1170" w:type="dxa"/>
            <w:tcBorders>
              <w:top w:val="nil"/>
              <w:left w:val="nil"/>
              <w:bottom w:val="single" w:sz="8" w:space="0" w:color="auto"/>
              <w:right w:val="single" w:sz="8" w:space="0" w:color="auto"/>
            </w:tcBorders>
            <w:shd w:val="clear" w:color="auto" w:fill="auto"/>
            <w:noWrap/>
            <w:vAlign w:val="center"/>
            <w:hideMark/>
          </w:tcPr>
          <w:p w14:paraId="29BBA8CF" w14:textId="77777777" w:rsidR="00B53A06" w:rsidRPr="00B53A06" w:rsidRDefault="00B53A06" w:rsidP="00B53A06">
            <w:pPr>
              <w:jc w:val="center"/>
              <w:rPr>
                <w:rFonts w:ascii="Calibri" w:hAnsi="Calibri"/>
                <w:color w:val="000000"/>
                <w:sz w:val="16"/>
                <w:szCs w:val="16"/>
                <w:lang w:val="es-MX" w:eastAsia="es-MX"/>
              </w:rPr>
            </w:pPr>
            <w:r w:rsidRPr="00B53A06">
              <w:rPr>
                <w:rFonts w:ascii="Calibri" w:hAnsi="Calibri"/>
                <w:color w:val="000000"/>
                <w:sz w:val="16"/>
                <w:szCs w:val="16"/>
                <w:lang w:eastAsia="es-MX"/>
              </w:rPr>
              <w:t>PIEZA</w:t>
            </w:r>
          </w:p>
        </w:tc>
        <w:tc>
          <w:tcPr>
            <w:tcW w:w="700" w:type="dxa"/>
            <w:tcBorders>
              <w:top w:val="nil"/>
              <w:left w:val="nil"/>
              <w:bottom w:val="single" w:sz="8" w:space="0" w:color="auto"/>
              <w:right w:val="single" w:sz="8" w:space="0" w:color="auto"/>
            </w:tcBorders>
            <w:shd w:val="clear" w:color="auto" w:fill="auto"/>
            <w:noWrap/>
            <w:vAlign w:val="center"/>
            <w:hideMark/>
          </w:tcPr>
          <w:p w14:paraId="1F47DB0D" w14:textId="77777777" w:rsidR="00B53A06" w:rsidRPr="00B53A06" w:rsidRDefault="00B53A06" w:rsidP="00B53A06">
            <w:pPr>
              <w:rPr>
                <w:rFonts w:ascii="Calibri" w:hAnsi="Calibri"/>
                <w:color w:val="000000"/>
                <w:sz w:val="16"/>
                <w:szCs w:val="16"/>
                <w:lang w:val="es-MX" w:eastAsia="es-MX"/>
              </w:rPr>
            </w:pPr>
            <w:r w:rsidRPr="00B53A06">
              <w:rPr>
                <w:rFonts w:ascii="Calibri" w:hAnsi="Calibri"/>
                <w:color w:val="000000"/>
                <w:sz w:val="16"/>
                <w:szCs w:val="16"/>
                <w:lang w:eastAsia="es-MX"/>
              </w:rPr>
              <w:t>PIEZA</w:t>
            </w:r>
          </w:p>
        </w:tc>
        <w:tc>
          <w:tcPr>
            <w:tcW w:w="848" w:type="dxa"/>
            <w:tcBorders>
              <w:top w:val="nil"/>
              <w:left w:val="nil"/>
              <w:bottom w:val="single" w:sz="8" w:space="0" w:color="auto"/>
              <w:right w:val="single" w:sz="8" w:space="0" w:color="auto"/>
            </w:tcBorders>
            <w:shd w:val="clear" w:color="auto" w:fill="auto"/>
            <w:noWrap/>
            <w:vAlign w:val="center"/>
            <w:hideMark/>
          </w:tcPr>
          <w:p w14:paraId="22AB5100" w14:textId="77777777" w:rsidR="00B53A06" w:rsidRPr="00B53A06" w:rsidRDefault="00B53A06" w:rsidP="00B53A06">
            <w:pPr>
              <w:jc w:val="center"/>
              <w:rPr>
                <w:rFonts w:ascii="Calibri" w:hAnsi="Calibri"/>
                <w:color w:val="000000"/>
                <w:sz w:val="16"/>
                <w:szCs w:val="16"/>
                <w:lang w:val="es-MX" w:eastAsia="es-MX"/>
              </w:rPr>
            </w:pPr>
            <w:r w:rsidRPr="00B53A06">
              <w:rPr>
                <w:rFonts w:ascii="Calibri" w:hAnsi="Calibri"/>
                <w:color w:val="000000"/>
                <w:sz w:val="16"/>
                <w:szCs w:val="16"/>
                <w:lang w:eastAsia="es-MX"/>
              </w:rPr>
              <w:t>10</w:t>
            </w:r>
          </w:p>
        </w:tc>
        <w:tc>
          <w:tcPr>
            <w:tcW w:w="5565" w:type="dxa"/>
            <w:tcBorders>
              <w:top w:val="nil"/>
              <w:left w:val="nil"/>
              <w:bottom w:val="single" w:sz="8" w:space="0" w:color="auto"/>
              <w:right w:val="single" w:sz="8" w:space="0" w:color="auto"/>
            </w:tcBorders>
            <w:shd w:val="clear" w:color="auto" w:fill="auto"/>
            <w:vAlign w:val="center"/>
            <w:hideMark/>
          </w:tcPr>
          <w:p w14:paraId="214F2739" w14:textId="77777777" w:rsidR="00B53A06" w:rsidRPr="00B53A06" w:rsidRDefault="00B53A06" w:rsidP="00B53A06">
            <w:pPr>
              <w:jc w:val="both"/>
              <w:rPr>
                <w:rFonts w:ascii="Calibri" w:hAnsi="Calibri"/>
                <w:color w:val="000000"/>
                <w:sz w:val="16"/>
                <w:szCs w:val="16"/>
                <w:lang w:val="es-MX" w:eastAsia="es-MX"/>
              </w:rPr>
            </w:pPr>
            <w:r w:rsidRPr="00B53A06">
              <w:rPr>
                <w:rFonts w:ascii="Calibri" w:hAnsi="Calibri"/>
                <w:color w:val="000000"/>
                <w:sz w:val="16"/>
                <w:szCs w:val="16"/>
                <w:lang w:eastAsia="es-MX"/>
              </w:rPr>
              <w:t>INTERRUPTOR TERMOMAGNETICO TIPO CORTACIRCUITO CAPACIDAD  3 X 100 CORRRIENTE NOMINAL 100 AMP NUMERO DE POLOS  3P CLASIFICACION DE INTERRUPCION 25KA 240 V CA 18KA 480 V CA 14 KA 600 V CA 20 KA 250 VCC VOLTAJE OPERATIVO NOMINAL 250 V CC, 600 V CA CLASIFICACION DE CORRIENTE CONTINUA  80% CORRIENTE DE RETENCION MAGNETICA 900 AMP CORRIENTE DE DISPARO  1700 AMP</w:t>
            </w:r>
          </w:p>
        </w:tc>
      </w:tr>
      <w:tr w:rsidR="00B53A06" w:rsidRPr="00B53A06" w14:paraId="7B63F1EC" w14:textId="77777777" w:rsidTr="00B53A06">
        <w:trPr>
          <w:trHeight w:val="240"/>
          <w:jc w:val="center"/>
        </w:trPr>
        <w:tc>
          <w:tcPr>
            <w:tcW w:w="736"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9B658D3" w14:textId="77777777" w:rsidR="00B53A06" w:rsidRPr="00B53A06" w:rsidRDefault="00B53A06" w:rsidP="00B53A06">
            <w:pPr>
              <w:jc w:val="right"/>
              <w:rPr>
                <w:rFonts w:ascii="Calibri" w:hAnsi="Calibri"/>
                <w:color w:val="000000"/>
                <w:sz w:val="16"/>
                <w:szCs w:val="16"/>
                <w:lang w:val="es-MX" w:eastAsia="es-MX"/>
              </w:rPr>
            </w:pPr>
            <w:r w:rsidRPr="00B53A06">
              <w:rPr>
                <w:rFonts w:ascii="Calibri" w:hAnsi="Calibri"/>
                <w:color w:val="000000"/>
                <w:sz w:val="16"/>
                <w:szCs w:val="16"/>
                <w:lang w:eastAsia="es-MX"/>
              </w:rPr>
              <w:t>8</w:t>
            </w:r>
          </w:p>
        </w:tc>
        <w:tc>
          <w:tcPr>
            <w:tcW w:w="95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37A604E" w14:textId="77777777" w:rsidR="00B53A06" w:rsidRPr="00B53A06" w:rsidRDefault="00B53A06" w:rsidP="00B53A06">
            <w:pPr>
              <w:jc w:val="right"/>
              <w:rPr>
                <w:rFonts w:ascii="Calibri" w:hAnsi="Calibri"/>
                <w:color w:val="000000"/>
                <w:sz w:val="16"/>
                <w:szCs w:val="16"/>
                <w:lang w:val="es-MX" w:eastAsia="es-MX"/>
              </w:rPr>
            </w:pPr>
            <w:r w:rsidRPr="00B53A06">
              <w:rPr>
                <w:rFonts w:ascii="Calibri" w:hAnsi="Calibri"/>
                <w:color w:val="000000"/>
                <w:sz w:val="16"/>
                <w:szCs w:val="16"/>
                <w:lang w:eastAsia="es-MX"/>
              </w:rPr>
              <w:t>4040710011</w:t>
            </w:r>
          </w:p>
        </w:tc>
        <w:tc>
          <w:tcPr>
            <w:tcW w:w="137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8CD7F61" w14:textId="77777777" w:rsidR="00B53A06" w:rsidRPr="00B53A06" w:rsidRDefault="00B53A06" w:rsidP="00B53A06">
            <w:pPr>
              <w:rPr>
                <w:rFonts w:ascii="Calibri" w:hAnsi="Calibri"/>
                <w:color w:val="000000"/>
                <w:sz w:val="16"/>
                <w:szCs w:val="16"/>
                <w:lang w:val="es-MX" w:eastAsia="es-MX"/>
              </w:rPr>
            </w:pPr>
            <w:r w:rsidRPr="00B53A06">
              <w:rPr>
                <w:rFonts w:ascii="Calibri" w:hAnsi="Calibri"/>
                <w:color w:val="000000"/>
                <w:sz w:val="16"/>
                <w:szCs w:val="16"/>
                <w:lang w:eastAsia="es-MX"/>
              </w:rPr>
              <w:t>INTERRUPTOR 3 X 125</w:t>
            </w:r>
          </w:p>
        </w:tc>
        <w:tc>
          <w:tcPr>
            <w:tcW w:w="117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E9C8D92" w14:textId="77777777" w:rsidR="00B53A06" w:rsidRPr="00B53A06" w:rsidRDefault="00B53A06" w:rsidP="00B53A06">
            <w:pPr>
              <w:jc w:val="center"/>
              <w:rPr>
                <w:rFonts w:ascii="Calibri" w:hAnsi="Calibri"/>
                <w:color w:val="000000"/>
                <w:sz w:val="16"/>
                <w:szCs w:val="16"/>
                <w:lang w:val="es-MX" w:eastAsia="es-MX"/>
              </w:rPr>
            </w:pPr>
            <w:r w:rsidRPr="00B53A06">
              <w:rPr>
                <w:rFonts w:ascii="Calibri" w:hAnsi="Calibri"/>
                <w:color w:val="000000"/>
                <w:sz w:val="16"/>
                <w:szCs w:val="16"/>
                <w:lang w:eastAsia="es-MX"/>
              </w:rPr>
              <w:t>PIEZA</w:t>
            </w:r>
          </w:p>
        </w:tc>
        <w:tc>
          <w:tcPr>
            <w:tcW w:w="70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6EFF202" w14:textId="77777777" w:rsidR="00B53A06" w:rsidRPr="00B53A06" w:rsidRDefault="00B53A06" w:rsidP="00B53A06">
            <w:pPr>
              <w:rPr>
                <w:rFonts w:ascii="Calibri" w:hAnsi="Calibri"/>
                <w:color w:val="000000"/>
                <w:sz w:val="16"/>
                <w:szCs w:val="16"/>
                <w:lang w:val="es-MX" w:eastAsia="es-MX"/>
              </w:rPr>
            </w:pPr>
            <w:r w:rsidRPr="00B53A06">
              <w:rPr>
                <w:rFonts w:ascii="Calibri" w:hAnsi="Calibri"/>
                <w:color w:val="000000"/>
                <w:sz w:val="16"/>
                <w:szCs w:val="16"/>
                <w:lang w:eastAsia="es-MX"/>
              </w:rPr>
              <w:t>PIEZA</w:t>
            </w:r>
          </w:p>
        </w:tc>
        <w:tc>
          <w:tcPr>
            <w:tcW w:w="848"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E23F3A6" w14:textId="77777777" w:rsidR="00B53A06" w:rsidRPr="00B53A06" w:rsidRDefault="00B53A06" w:rsidP="00B53A06">
            <w:pPr>
              <w:jc w:val="center"/>
              <w:rPr>
                <w:rFonts w:ascii="Calibri" w:hAnsi="Calibri"/>
                <w:color w:val="000000"/>
                <w:sz w:val="16"/>
                <w:szCs w:val="16"/>
                <w:lang w:val="es-MX" w:eastAsia="es-MX"/>
              </w:rPr>
            </w:pPr>
            <w:r w:rsidRPr="00B53A06">
              <w:rPr>
                <w:rFonts w:ascii="Calibri" w:hAnsi="Calibri"/>
                <w:color w:val="000000"/>
                <w:sz w:val="16"/>
                <w:szCs w:val="16"/>
                <w:lang w:eastAsia="es-MX"/>
              </w:rPr>
              <w:t>6</w:t>
            </w:r>
          </w:p>
        </w:tc>
        <w:tc>
          <w:tcPr>
            <w:tcW w:w="5565" w:type="dxa"/>
            <w:tcBorders>
              <w:top w:val="nil"/>
              <w:left w:val="nil"/>
              <w:bottom w:val="nil"/>
              <w:right w:val="single" w:sz="8" w:space="0" w:color="auto"/>
            </w:tcBorders>
            <w:shd w:val="clear" w:color="auto" w:fill="auto"/>
            <w:vAlign w:val="center"/>
            <w:hideMark/>
          </w:tcPr>
          <w:p w14:paraId="1446CE45" w14:textId="77777777" w:rsidR="00B53A06" w:rsidRPr="00B53A06" w:rsidRDefault="00B53A06" w:rsidP="00B53A06">
            <w:pPr>
              <w:jc w:val="both"/>
              <w:rPr>
                <w:rFonts w:ascii="Calibri" w:hAnsi="Calibri"/>
                <w:color w:val="000000"/>
                <w:sz w:val="16"/>
                <w:szCs w:val="16"/>
                <w:lang w:val="es-MX" w:eastAsia="es-MX"/>
              </w:rPr>
            </w:pPr>
            <w:r w:rsidRPr="00B53A06">
              <w:rPr>
                <w:rFonts w:ascii="Calibri" w:hAnsi="Calibri"/>
                <w:color w:val="000000"/>
                <w:sz w:val="16"/>
                <w:szCs w:val="16"/>
                <w:lang w:eastAsia="es-MX"/>
              </w:rPr>
              <w:t>INTERRUPTOR TERMOMAGNETICO TIPO CORTACIRCUITO CAPACIDAD  3 X 125 CORRRIENTE NOMINAL 125 AMP NUMERO DE POLOS  3P CLASIFICACION DE INTERRUPCION 25KA 240 V CA</w:t>
            </w:r>
          </w:p>
        </w:tc>
      </w:tr>
      <w:tr w:rsidR="00B53A06" w:rsidRPr="00B53A06" w14:paraId="3CFFE51E" w14:textId="77777777" w:rsidTr="00B53A06">
        <w:trPr>
          <w:trHeight w:val="240"/>
          <w:jc w:val="center"/>
        </w:trPr>
        <w:tc>
          <w:tcPr>
            <w:tcW w:w="736" w:type="dxa"/>
            <w:vMerge/>
            <w:tcBorders>
              <w:top w:val="nil"/>
              <w:left w:val="single" w:sz="8" w:space="0" w:color="auto"/>
              <w:bottom w:val="single" w:sz="8" w:space="0" w:color="000000"/>
              <w:right w:val="single" w:sz="8" w:space="0" w:color="auto"/>
            </w:tcBorders>
            <w:vAlign w:val="center"/>
            <w:hideMark/>
          </w:tcPr>
          <w:p w14:paraId="4444E82A" w14:textId="77777777" w:rsidR="00B53A06" w:rsidRPr="00B53A06" w:rsidRDefault="00B53A06" w:rsidP="00B53A06">
            <w:pPr>
              <w:rPr>
                <w:rFonts w:ascii="Calibri" w:hAnsi="Calibri"/>
                <w:color w:val="000000"/>
                <w:sz w:val="16"/>
                <w:szCs w:val="16"/>
                <w:lang w:val="es-MX" w:eastAsia="es-MX"/>
              </w:rPr>
            </w:pPr>
          </w:p>
        </w:tc>
        <w:tc>
          <w:tcPr>
            <w:tcW w:w="951" w:type="dxa"/>
            <w:vMerge/>
            <w:tcBorders>
              <w:top w:val="nil"/>
              <w:left w:val="single" w:sz="8" w:space="0" w:color="auto"/>
              <w:bottom w:val="single" w:sz="8" w:space="0" w:color="000000"/>
              <w:right w:val="single" w:sz="8" w:space="0" w:color="auto"/>
            </w:tcBorders>
            <w:vAlign w:val="center"/>
            <w:hideMark/>
          </w:tcPr>
          <w:p w14:paraId="228B6FCC" w14:textId="77777777" w:rsidR="00B53A06" w:rsidRPr="00B53A06" w:rsidRDefault="00B53A06" w:rsidP="00B53A06">
            <w:pPr>
              <w:rPr>
                <w:rFonts w:ascii="Calibri" w:hAnsi="Calibri"/>
                <w:color w:val="000000"/>
                <w:sz w:val="16"/>
                <w:szCs w:val="16"/>
                <w:lang w:val="es-MX" w:eastAsia="es-MX"/>
              </w:rPr>
            </w:pPr>
          </w:p>
        </w:tc>
        <w:tc>
          <w:tcPr>
            <w:tcW w:w="1370" w:type="dxa"/>
            <w:vMerge/>
            <w:tcBorders>
              <w:top w:val="nil"/>
              <w:left w:val="single" w:sz="8" w:space="0" w:color="auto"/>
              <w:bottom w:val="single" w:sz="8" w:space="0" w:color="000000"/>
              <w:right w:val="single" w:sz="8" w:space="0" w:color="auto"/>
            </w:tcBorders>
            <w:vAlign w:val="center"/>
            <w:hideMark/>
          </w:tcPr>
          <w:p w14:paraId="5A4CA519" w14:textId="77777777" w:rsidR="00B53A06" w:rsidRPr="00B53A06" w:rsidRDefault="00B53A06" w:rsidP="00B53A06">
            <w:pPr>
              <w:rPr>
                <w:rFonts w:ascii="Calibri" w:hAnsi="Calibri"/>
                <w:color w:val="000000"/>
                <w:sz w:val="16"/>
                <w:szCs w:val="16"/>
                <w:lang w:val="es-MX" w:eastAsia="es-MX"/>
              </w:rPr>
            </w:pPr>
          </w:p>
        </w:tc>
        <w:tc>
          <w:tcPr>
            <w:tcW w:w="1170" w:type="dxa"/>
            <w:vMerge/>
            <w:tcBorders>
              <w:top w:val="nil"/>
              <w:left w:val="single" w:sz="8" w:space="0" w:color="auto"/>
              <w:bottom w:val="single" w:sz="8" w:space="0" w:color="000000"/>
              <w:right w:val="single" w:sz="8" w:space="0" w:color="auto"/>
            </w:tcBorders>
            <w:vAlign w:val="center"/>
            <w:hideMark/>
          </w:tcPr>
          <w:p w14:paraId="49668E91" w14:textId="77777777" w:rsidR="00B53A06" w:rsidRPr="00B53A06" w:rsidRDefault="00B53A06" w:rsidP="00B53A06">
            <w:pPr>
              <w:rPr>
                <w:rFonts w:ascii="Calibri" w:hAnsi="Calibri"/>
                <w:color w:val="000000"/>
                <w:sz w:val="16"/>
                <w:szCs w:val="16"/>
                <w:lang w:val="es-MX" w:eastAsia="es-MX"/>
              </w:rPr>
            </w:pPr>
          </w:p>
        </w:tc>
        <w:tc>
          <w:tcPr>
            <w:tcW w:w="700" w:type="dxa"/>
            <w:vMerge/>
            <w:tcBorders>
              <w:top w:val="nil"/>
              <w:left w:val="single" w:sz="8" w:space="0" w:color="auto"/>
              <w:bottom w:val="single" w:sz="8" w:space="0" w:color="000000"/>
              <w:right w:val="single" w:sz="8" w:space="0" w:color="auto"/>
            </w:tcBorders>
            <w:vAlign w:val="center"/>
            <w:hideMark/>
          </w:tcPr>
          <w:p w14:paraId="7E782C62" w14:textId="77777777" w:rsidR="00B53A06" w:rsidRPr="00B53A06" w:rsidRDefault="00B53A06" w:rsidP="00B53A06">
            <w:pPr>
              <w:rPr>
                <w:rFonts w:ascii="Calibri" w:hAnsi="Calibri"/>
                <w:color w:val="000000"/>
                <w:sz w:val="16"/>
                <w:szCs w:val="16"/>
                <w:lang w:val="es-MX" w:eastAsia="es-MX"/>
              </w:rPr>
            </w:pPr>
          </w:p>
        </w:tc>
        <w:tc>
          <w:tcPr>
            <w:tcW w:w="848" w:type="dxa"/>
            <w:vMerge/>
            <w:tcBorders>
              <w:top w:val="nil"/>
              <w:left w:val="single" w:sz="8" w:space="0" w:color="auto"/>
              <w:bottom w:val="single" w:sz="8" w:space="0" w:color="000000"/>
              <w:right w:val="single" w:sz="8" w:space="0" w:color="auto"/>
            </w:tcBorders>
            <w:vAlign w:val="center"/>
            <w:hideMark/>
          </w:tcPr>
          <w:p w14:paraId="634BB864" w14:textId="77777777" w:rsidR="00B53A06" w:rsidRPr="00B53A06" w:rsidRDefault="00B53A06" w:rsidP="00B53A06">
            <w:pPr>
              <w:rPr>
                <w:rFonts w:ascii="Calibri" w:hAnsi="Calibri"/>
                <w:color w:val="000000"/>
                <w:sz w:val="16"/>
                <w:szCs w:val="16"/>
                <w:lang w:val="es-MX" w:eastAsia="es-MX"/>
              </w:rPr>
            </w:pPr>
          </w:p>
        </w:tc>
        <w:tc>
          <w:tcPr>
            <w:tcW w:w="5565" w:type="dxa"/>
            <w:tcBorders>
              <w:top w:val="nil"/>
              <w:left w:val="nil"/>
              <w:bottom w:val="nil"/>
              <w:right w:val="single" w:sz="8" w:space="0" w:color="auto"/>
            </w:tcBorders>
            <w:shd w:val="clear" w:color="auto" w:fill="auto"/>
            <w:vAlign w:val="center"/>
            <w:hideMark/>
          </w:tcPr>
          <w:p w14:paraId="6AEDB9DB" w14:textId="77777777" w:rsidR="00B53A06" w:rsidRPr="00B53A06" w:rsidRDefault="00B53A06" w:rsidP="00B53A06">
            <w:pPr>
              <w:jc w:val="both"/>
              <w:rPr>
                <w:rFonts w:ascii="Calibri" w:hAnsi="Calibri"/>
                <w:color w:val="000000"/>
                <w:sz w:val="16"/>
                <w:szCs w:val="16"/>
                <w:lang w:val="es-MX" w:eastAsia="es-MX"/>
              </w:rPr>
            </w:pPr>
            <w:r w:rsidRPr="00B53A06">
              <w:rPr>
                <w:rFonts w:ascii="Calibri" w:hAnsi="Calibri"/>
                <w:color w:val="000000"/>
                <w:sz w:val="16"/>
                <w:szCs w:val="16"/>
                <w:lang w:val="es-MX" w:eastAsia="es-MX"/>
              </w:rPr>
              <w:t>18KA 480 V CA 14 KA 600 V CA 20 KA 250 VCC VOLTAJE OPERATIVO NOMINAL 250 V CC, 600 V CA</w:t>
            </w:r>
          </w:p>
        </w:tc>
      </w:tr>
      <w:tr w:rsidR="00B53A06" w:rsidRPr="00B53A06" w14:paraId="22BEDBAF" w14:textId="77777777" w:rsidTr="00B53A06">
        <w:trPr>
          <w:trHeight w:val="240"/>
          <w:jc w:val="center"/>
        </w:trPr>
        <w:tc>
          <w:tcPr>
            <w:tcW w:w="736" w:type="dxa"/>
            <w:vMerge/>
            <w:tcBorders>
              <w:top w:val="nil"/>
              <w:left w:val="single" w:sz="8" w:space="0" w:color="auto"/>
              <w:bottom w:val="single" w:sz="8" w:space="0" w:color="000000"/>
              <w:right w:val="single" w:sz="8" w:space="0" w:color="auto"/>
            </w:tcBorders>
            <w:vAlign w:val="center"/>
            <w:hideMark/>
          </w:tcPr>
          <w:p w14:paraId="400592BB" w14:textId="77777777" w:rsidR="00B53A06" w:rsidRPr="00B53A06" w:rsidRDefault="00B53A06" w:rsidP="00B53A06">
            <w:pPr>
              <w:rPr>
                <w:rFonts w:ascii="Calibri" w:hAnsi="Calibri"/>
                <w:color w:val="000000"/>
                <w:sz w:val="16"/>
                <w:szCs w:val="16"/>
                <w:lang w:val="es-MX" w:eastAsia="es-MX"/>
              </w:rPr>
            </w:pPr>
          </w:p>
        </w:tc>
        <w:tc>
          <w:tcPr>
            <w:tcW w:w="951" w:type="dxa"/>
            <w:vMerge/>
            <w:tcBorders>
              <w:top w:val="nil"/>
              <w:left w:val="single" w:sz="8" w:space="0" w:color="auto"/>
              <w:bottom w:val="single" w:sz="8" w:space="0" w:color="000000"/>
              <w:right w:val="single" w:sz="8" w:space="0" w:color="auto"/>
            </w:tcBorders>
            <w:vAlign w:val="center"/>
            <w:hideMark/>
          </w:tcPr>
          <w:p w14:paraId="30DAD9D0" w14:textId="77777777" w:rsidR="00B53A06" w:rsidRPr="00B53A06" w:rsidRDefault="00B53A06" w:rsidP="00B53A06">
            <w:pPr>
              <w:rPr>
                <w:rFonts w:ascii="Calibri" w:hAnsi="Calibri"/>
                <w:color w:val="000000"/>
                <w:sz w:val="16"/>
                <w:szCs w:val="16"/>
                <w:lang w:val="es-MX" w:eastAsia="es-MX"/>
              </w:rPr>
            </w:pPr>
          </w:p>
        </w:tc>
        <w:tc>
          <w:tcPr>
            <w:tcW w:w="1370" w:type="dxa"/>
            <w:vMerge/>
            <w:tcBorders>
              <w:top w:val="nil"/>
              <w:left w:val="single" w:sz="8" w:space="0" w:color="auto"/>
              <w:bottom w:val="single" w:sz="8" w:space="0" w:color="000000"/>
              <w:right w:val="single" w:sz="8" w:space="0" w:color="auto"/>
            </w:tcBorders>
            <w:vAlign w:val="center"/>
            <w:hideMark/>
          </w:tcPr>
          <w:p w14:paraId="56E2DE26" w14:textId="77777777" w:rsidR="00B53A06" w:rsidRPr="00B53A06" w:rsidRDefault="00B53A06" w:rsidP="00B53A06">
            <w:pPr>
              <w:rPr>
                <w:rFonts w:ascii="Calibri" w:hAnsi="Calibri"/>
                <w:color w:val="000000"/>
                <w:sz w:val="16"/>
                <w:szCs w:val="16"/>
                <w:lang w:val="es-MX" w:eastAsia="es-MX"/>
              </w:rPr>
            </w:pPr>
          </w:p>
        </w:tc>
        <w:tc>
          <w:tcPr>
            <w:tcW w:w="1170" w:type="dxa"/>
            <w:vMerge/>
            <w:tcBorders>
              <w:top w:val="nil"/>
              <w:left w:val="single" w:sz="8" w:space="0" w:color="auto"/>
              <w:bottom w:val="single" w:sz="8" w:space="0" w:color="000000"/>
              <w:right w:val="single" w:sz="8" w:space="0" w:color="auto"/>
            </w:tcBorders>
            <w:vAlign w:val="center"/>
            <w:hideMark/>
          </w:tcPr>
          <w:p w14:paraId="58712C9F" w14:textId="77777777" w:rsidR="00B53A06" w:rsidRPr="00B53A06" w:rsidRDefault="00B53A06" w:rsidP="00B53A06">
            <w:pPr>
              <w:rPr>
                <w:rFonts w:ascii="Calibri" w:hAnsi="Calibri"/>
                <w:color w:val="000000"/>
                <w:sz w:val="16"/>
                <w:szCs w:val="16"/>
                <w:lang w:val="es-MX" w:eastAsia="es-MX"/>
              </w:rPr>
            </w:pPr>
          </w:p>
        </w:tc>
        <w:tc>
          <w:tcPr>
            <w:tcW w:w="700" w:type="dxa"/>
            <w:vMerge/>
            <w:tcBorders>
              <w:top w:val="nil"/>
              <w:left w:val="single" w:sz="8" w:space="0" w:color="auto"/>
              <w:bottom w:val="single" w:sz="8" w:space="0" w:color="000000"/>
              <w:right w:val="single" w:sz="8" w:space="0" w:color="auto"/>
            </w:tcBorders>
            <w:vAlign w:val="center"/>
            <w:hideMark/>
          </w:tcPr>
          <w:p w14:paraId="08C9C148" w14:textId="77777777" w:rsidR="00B53A06" w:rsidRPr="00B53A06" w:rsidRDefault="00B53A06" w:rsidP="00B53A06">
            <w:pPr>
              <w:rPr>
                <w:rFonts w:ascii="Calibri" w:hAnsi="Calibri"/>
                <w:color w:val="000000"/>
                <w:sz w:val="16"/>
                <w:szCs w:val="16"/>
                <w:lang w:val="es-MX" w:eastAsia="es-MX"/>
              </w:rPr>
            </w:pPr>
          </w:p>
        </w:tc>
        <w:tc>
          <w:tcPr>
            <w:tcW w:w="848" w:type="dxa"/>
            <w:vMerge/>
            <w:tcBorders>
              <w:top w:val="nil"/>
              <w:left w:val="single" w:sz="8" w:space="0" w:color="auto"/>
              <w:bottom w:val="single" w:sz="8" w:space="0" w:color="000000"/>
              <w:right w:val="single" w:sz="8" w:space="0" w:color="auto"/>
            </w:tcBorders>
            <w:vAlign w:val="center"/>
            <w:hideMark/>
          </w:tcPr>
          <w:p w14:paraId="3F08A1C0" w14:textId="77777777" w:rsidR="00B53A06" w:rsidRPr="00B53A06" w:rsidRDefault="00B53A06" w:rsidP="00B53A06">
            <w:pPr>
              <w:rPr>
                <w:rFonts w:ascii="Calibri" w:hAnsi="Calibri"/>
                <w:color w:val="000000"/>
                <w:sz w:val="16"/>
                <w:szCs w:val="16"/>
                <w:lang w:val="es-MX" w:eastAsia="es-MX"/>
              </w:rPr>
            </w:pPr>
          </w:p>
        </w:tc>
        <w:tc>
          <w:tcPr>
            <w:tcW w:w="5565" w:type="dxa"/>
            <w:tcBorders>
              <w:top w:val="nil"/>
              <w:left w:val="nil"/>
              <w:bottom w:val="nil"/>
              <w:right w:val="single" w:sz="8" w:space="0" w:color="auto"/>
            </w:tcBorders>
            <w:shd w:val="clear" w:color="auto" w:fill="auto"/>
            <w:vAlign w:val="center"/>
            <w:hideMark/>
          </w:tcPr>
          <w:p w14:paraId="49321E3D" w14:textId="77777777" w:rsidR="00B53A06" w:rsidRPr="00B53A06" w:rsidRDefault="00B53A06" w:rsidP="00B53A06">
            <w:pPr>
              <w:jc w:val="both"/>
              <w:rPr>
                <w:rFonts w:ascii="Calibri" w:hAnsi="Calibri"/>
                <w:color w:val="000000"/>
                <w:sz w:val="16"/>
                <w:szCs w:val="16"/>
                <w:lang w:val="es-MX" w:eastAsia="es-MX"/>
              </w:rPr>
            </w:pPr>
            <w:r w:rsidRPr="00B53A06">
              <w:rPr>
                <w:rFonts w:ascii="Calibri" w:hAnsi="Calibri"/>
                <w:color w:val="000000"/>
                <w:sz w:val="16"/>
                <w:szCs w:val="16"/>
                <w:lang w:val="es-MX" w:eastAsia="es-MX"/>
              </w:rPr>
              <w:t>CLASIFICACION DE CORRIENTE CONTINUA  80% CORRIENTE DE RETENCION MAGNETICA 900 AMP</w:t>
            </w:r>
          </w:p>
        </w:tc>
      </w:tr>
      <w:tr w:rsidR="00B53A06" w:rsidRPr="00B53A06" w14:paraId="7A76EEC1" w14:textId="77777777" w:rsidTr="00B53A06">
        <w:trPr>
          <w:trHeight w:val="240"/>
          <w:jc w:val="center"/>
        </w:trPr>
        <w:tc>
          <w:tcPr>
            <w:tcW w:w="736" w:type="dxa"/>
            <w:vMerge/>
            <w:tcBorders>
              <w:top w:val="nil"/>
              <w:left w:val="single" w:sz="8" w:space="0" w:color="auto"/>
              <w:bottom w:val="single" w:sz="8" w:space="0" w:color="000000"/>
              <w:right w:val="single" w:sz="8" w:space="0" w:color="auto"/>
            </w:tcBorders>
            <w:vAlign w:val="center"/>
            <w:hideMark/>
          </w:tcPr>
          <w:p w14:paraId="0EFE9408" w14:textId="77777777" w:rsidR="00B53A06" w:rsidRPr="00B53A06" w:rsidRDefault="00B53A06" w:rsidP="00B53A06">
            <w:pPr>
              <w:rPr>
                <w:rFonts w:ascii="Calibri" w:hAnsi="Calibri"/>
                <w:color w:val="000000"/>
                <w:sz w:val="16"/>
                <w:szCs w:val="16"/>
                <w:lang w:val="es-MX" w:eastAsia="es-MX"/>
              </w:rPr>
            </w:pPr>
          </w:p>
        </w:tc>
        <w:tc>
          <w:tcPr>
            <w:tcW w:w="951" w:type="dxa"/>
            <w:vMerge/>
            <w:tcBorders>
              <w:top w:val="nil"/>
              <w:left w:val="single" w:sz="8" w:space="0" w:color="auto"/>
              <w:bottom w:val="single" w:sz="8" w:space="0" w:color="000000"/>
              <w:right w:val="single" w:sz="8" w:space="0" w:color="auto"/>
            </w:tcBorders>
            <w:vAlign w:val="center"/>
            <w:hideMark/>
          </w:tcPr>
          <w:p w14:paraId="5781A702" w14:textId="77777777" w:rsidR="00B53A06" w:rsidRPr="00B53A06" w:rsidRDefault="00B53A06" w:rsidP="00B53A06">
            <w:pPr>
              <w:rPr>
                <w:rFonts w:ascii="Calibri" w:hAnsi="Calibri"/>
                <w:color w:val="000000"/>
                <w:sz w:val="16"/>
                <w:szCs w:val="16"/>
                <w:lang w:val="es-MX" w:eastAsia="es-MX"/>
              </w:rPr>
            </w:pPr>
          </w:p>
        </w:tc>
        <w:tc>
          <w:tcPr>
            <w:tcW w:w="1370" w:type="dxa"/>
            <w:vMerge/>
            <w:tcBorders>
              <w:top w:val="nil"/>
              <w:left w:val="single" w:sz="8" w:space="0" w:color="auto"/>
              <w:bottom w:val="single" w:sz="8" w:space="0" w:color="000000"/>
              <w:right w:val="single" w:sz="8" w:space="0" w:color="auto"/>
            </w:tcBorders>
            <w:vAlign w:val="center"/>
            <w:hideMark/>
          </w:tcPr>
          <w:p w14:paraId="23F0E918" w14:textId="77777777" w:rsidR="00B53A06" w:rsidRPr="00B53A06" w:rsidRDefault="00B53A06" w:rsidP="00B53A06">
            <w:pPr>
              <w:rPr>
                <w:rFonts w:ascii="Calibri" w:hAnsi="Calibri"/>
                <w:color w:val="000000"/>
                <w:sz w:val="16"/>
                <w:szCs w:val="16"/>
                <w:lang w:val="es-MX" w:eastAsia="es-MX"/>
              </w:rPr>
            </w:pPr>
          </w:p>
        </w:tc>
        <w:tc>
          <w:tcPr>
            <w:tcW w:w="1170" w:type="dxa"/>
            <w:vMerge/>
            <w:tcBorders>
              <w:top w:val="nil"/>
              <w:left w:val="single" w:sz="8" w:space="0" w:color="auto"/>
              <w:bottom w:val="single" w:sz="8" w:space="0" w:color="000000"/>
              <w:right w:val="single" w:sz="8" w:space="0" w:color="auto"/>
            </w:tcBorders>
            <w:vAlign w:val="center"/>
            <w:hideMark/>
          </w:tcPr>
          <w:p w14:paraId="6C2B10BD" w14:textId="77777777" w:rsidR="00B53A06" w:rsidRPr="00B53A06" w:rsidRDefault="00B53A06" w:rsidP="00B53A06">
            <w:pPr>
              <w:rPr>
                <w:rFonts w:ascii="Calibri" w:hAnsi="Calibri"/>
                <w:color w:val="000000"/>
                <w:sz w:val="16"/>
                <w:szCs w:val="16"/>
                <w:lang w:val="es-MX" w:eastAsia="es-MX"/>
              </w:rPr>
            </w:pPr>
          </w:p>
        </w:tc>
        <w:tc>
          <w:tcPr>
            <w:tcW w:w="700" w:type="dxa"/>
            <w:vMerge/>
            <w:tcBorders>
              <w:top w:val="nil"/>
              <w:left w:val="single" w:sz="8" w:space="0" w:color="auto"/>
              <w:bottom w:val="single" w:sz="8" w:space="0" w:color="000000"/>
              <w:right w:val="single" w:sz="8" w:space="0" w:color="auto"/>
            </w:tcBorders>
            <w:vAlign w:val="center"/>
            <w:hideMark/>
          </w:tcPr>
          <w:p w14:paraId="4B2E0664" w14:textId="77777777" w:rsidR="00B53A06" w:rsidRPr="00B53A06" w:rsidRDefault="00B53A06" w:rsidP="00B53A06">
            <w:pPr>
              <w:rPr>
                <w:rFonts w:ascii="Calibri" w:hAnsi="Calibri"/>
                <w:color w:val="000000"/>
                <w:sz w:val="16"/>
                <w:szCs w:val="16"/>
                <w:lang w:val="es-MX" w:eastAsia="es-MX"/>
              </w:rPr>
            </w:pPr>
          </w:p>
        </w:tc>
        <w:tc>
          <w:tcPr>
            <w:tcW w:w="848" w:type="dxa"/>
            <w:vMerge/>
            <w:tcBorders>
              <w:top w:val="nil"/>
              <w:left w:val="single" w:sz="8" w:space="0" w:color="auto"/>
              <w:bottom w:val="single" w:sz="8" w:space="0" w:color="000000"/>
              <w:right w:val="single" w:sz="8" w:space="0" w:color="auto"/>
            </w:tcBorders>
            <w:vAlign w:val="center"/>
            <w:hideMark/>
          </w:tcPr>
          <w:p w14:paraId="3FB7FB2D" w14:textId="77777777" w:rsidR="00B53A06" w:rsidRPr="00B53A06" w:rsidRDefault="00B53A06" w:rsidP="00B53A06">
            <w:pPr>
              <w:rPr>
                <w:rFonts w:ascii="Calibri" w:hAnsi="Calibri"/>
                <w:color w:val="000000"/>
                <w:sz w:val="16"/>
                <w:szCs w:val="16"/>
                <w:lang w:val="es-MX" w:eastAsia="es-MX"/>
              </w:rPr>
            </w:pPr>
          </w:p>
        </w:tc>
        <w:tc>
          <w:tcPr>
            <w:tcW w:w="5565" w:type="dxa"/>
            <w:tcBorders>
              <w:top w:val="nil"/>
              <w:left w:val="nil"/>
              <w:bottom w:val="single" w:sz="8" w:space="0" w:color="auto"/>
              <w:right w:val="single" w:sz="8" w:space="0" w:color="auto"/>
            </w:tcBorders>
            <w:shd w:val="clear" w:color="auto" w:fill="auto"/>
            <w:vAlign w:val="center"/>
            <w:hideMark/>
          </w:tcPr>
          <w:p w14:paraId="102BC6D1" w14:textId="77777777" w:rsidR="00B53A06" w:rsidRPr="00B53A06" w:rsidRDefault="00B53A06" w:rsidP="00B53A06">
            <w:pPr>
              <w:jc w:val="both"/>
              <w:rPr>
                <w:rFonts w:ascii="Calibri" w:hAnsi="Calibri"/>
                <w:color w:val="000000"/>
                <w:sz w:val="16"/>
                <w:szCs w:val="16"/>
                <w:lang w:val="es-MX" w:eastAsia="es-MX"/>
              </w:rPr>
            </w:pPr>
            <w:r w:rsidRPr="00B53A06">
              <w:rPr>
                <w:rFonts w:ascii="Calibri" w:hAnsi="Calibri"/>
                <w:color w:val="000000"/>
                <w:sz w:val="16"/>
                <w:szCs w:val="16"/>
                <w:lang w:val="es-MX" w:eastAsia="es-MX"/>
              </w:rPr>
              <w:t>CORRIENTE DE DISPARO  1700 AMP</w:t>
            </w:r>
          </w:p>
        </w:tc>
      </w:tr>
    </w:tbl>
    <w:p w14:paraId="41EA5EFB" w14:textId="77777777" w:rsidR="00B53A06" w:rsidRDefault="00B53A06" w:rsidP="008749E7">
      <w:pPr>
        <w:tabs>
          <w:tab w:val="left" w:pos="2760"/>
        </w:tabs>
        <w:jc w:val="center"/>
        <w:rPr>
          <w:rFonts w:ascii="Calibri" w:hAnsi="Calibri" w:cs="Arial"/>
          <w:b/>
          <w:sz w:val="22"/>
          <w:szCs w:val="18"/>
          <w:lang w:val="es-MX"/>
        </w:rPr>
      </w:pPr>
    </w:p>
    <w:p w14:paraId="0EDDDACB" w14:textId="77777777" w:rsidR="00DA3E3F" w:rsidRPr="005C1112" w:rsidRDefault="00DA3E3F" w:rsidP="008749E7">
      <w:pPr>
        <w:tabs>
          <w:tab w:val="left" w:pos="2760"/>
        </w:tabs>
        <w:jc w:val="center"/>
        <w:rPr>
          <w:rFonts w:ascii="Calibri" w:hAnsi="Calibri" w:cs="Arial"/>
          <w:b/>
          <w:sz w:val="22"/>
          <w:szCs w:val="18"/>
        </w:rPr>
      </w:pPr>
    </w:p>
    <w:p w14:paraId="591CDABF" w14:textId="77777777" w:rsidR="00237C3A" w:rsidRDefault="00237C3A" w:rsidP="008749E7">
      <w:pPr>
        <w:tabs>
          <w:tab w:val="left" w:pos="2760"/>
        </w:tabs>
        <w:jc w:val="center"/>
        <w:rPr>
          <w:rFonts w:ascii="Calibri" w:hAnsi="Calibri" w:cs="Arial"/>
          <w:b/>
          <w:sz w:val="22"/>
          <w:szCs w:val="18"/>
          <w:lang w:val="es-MX"/>
        </w:rPr>
      </w:pPr>
    </w:p>
    <w:p w14:paraId="43A1E38F" w14:textId="77777777" w:rsidR="007B4233" w:rsidRPr="00007CCB" w:rsidRDefault="007B4233" w:rsidP="0085630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b/>
        </w:rPr>
      </w:pPr>
      <w:r w:rsidRPr="00007CCB">
        <w:rPr>
          <w:rFonts w:ascii="Calibri" w:hAnsi="Calibri"/>
          <w:b/>
        </w:rPr>
        <w:lastRenderedPageBreak/>
        <w:t>ANEXO 2</w:t>
      </w:r>
    </w:p>
    <w:p w14:paraId="34A3BB31" w14:textId="77777777" w:rsidR="007B4233" w:rsidRPr="00007CCB" w:rsidRDefault="007B4233" w:rsidP="007B4233">
      <w:pPr>
        <w:tabs>
          <w:tab w:val="left" w:pos="4253"/>
          <w:tab w:val="left" w:pos="7797"/>
        </w:tabs>
        <w:jc w:val="center"/>
        <w:rPr>
          <w:rFonts w:ascii="Calibri" w:hAnsi="Calibri"/>
        </w:rPr>
      </w:pPr>
      <w:r w:rsidRPr="00007CCB">
        <w:rPr>
          <w:rFonts w:ascii="Calibri" w:hAnsi="Calibri"/>
          <w:b/>
        </w:rPr>
        <w:t>FORMATO DE PROPOSICIÓN TÉCNICA</w:t>
      </w:r>
    </w:p>
    <w:p w14:paraId="08512344" w14:textId="77777777" w:rsidR="007B4233" w:rsidRDefault="007B4233" w:rsidP="007B4233">
      <w:pPr>
        <w:jc w:val="center"/>
        <w:rPr>
          <w:rFonts w:ascii="Calibri" w:hAnsi="Calibri"/>
        </w:rPr>
      </w:pPr>
      <w:r w:rsidRPr="001512E5">
        <w:rPr>
          <w:rFonts w:ascii="Calibri" w:hAnsi="Calibri"/>
        </w:rPr>
        <w:t xml:space="preserve">(Deberá contener las características solicitadas en el </w:t>
      </w:r>
      <w:r>
        <w:rPr>
          <w:rFonts w:ascii="Calibri" w:hAnsi="Calibri"/>
        </w:rPr>
        <w:t>A</w:t>
      </w:r>
      <w:r w:rsidRPr="001512E5">
        <w:rPr>
          <w:rFonts w:ascii="Calibri" w:hAnsi="Calibri"/>
        </w:rPr>
        <w:t>nexo 1)</w:t>
      </w:r>
    </w:p>
    <w:p w14:paraId="2BC2A0BA" w14:textId="77777777" w:rsidR="007B4233" w:rsidRPr="008F598D" w:rsidRDefault="008F598D" w:rsidP="007B4233">
      <w:pPr>
        <w:tabs>
          <w:tab w:val="left" w:pos="4253"/>
          <w:tab w:val="left" w:pos="7797"/>
        </w:tabs>
        <w:jc w:val="right"/>
        <w:rPr>
          <w:rFonts w:ascii="Calibri" w:hAnsi="Calibri"/>
          <w:b/>
          <w:i/>
        </w:rPr>
      </w:pPr>
      <w:r w:rsidRPr="008F598D">
        <w:rPr>
          <w:rFonts w:ascii="Calibri" w:hAnsi="Calibri"/>
          <w:b/>
          <w:i/>
        </w:rPr>
        <w:t>Partida: __________</w:t>
      </w:r>
    </w:p>
    <w:p w14:paraId="649CBBD0" w14:textId="77777777" w:rsidR="007B4233" w:rsidRPr="00183705" w:rsidRDefault="007B4233" w:rsidP="00BA09CD">
      <w:pPr>
        <w:ind w:left="426"/>
        <w:jc w:val="both"/>
        <w:rPr>
          <w:rFonts w:ascii="Calibri" w:hAnsi="Calibri"/>
        </w:rPr>
      </w:pPr>
    </w:p>
    <w:p w14:paraId="6BDDF5E6" w14:textId="77777777" w:rsidR="00507C76" w:rsidRPr="00B40713" w:rsidRDefault="00507C76" w:rsidP="00507C76">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507C76" w:rsidRPr="002522C8" w14:paraId="5F547D68" w14:textId="77777777" w:rsidTr="0085630B">
        <w:trPr>
          <w:jc w:val="center"/>
        </w:trPr>
        <w:tc>
          <w:tcPr>
            <w:tcW w:w="7371" w:type="dxa"/>
            <w:tcBorders>
              <w:bottom w:val="nil"/>
            </w:tcBorders>
            <w:shd w:val="clear" w:color="auto" w:fill="7030A0"/>
          </w:tcPr>
          <w:p w14:paraId="3D2F6281" w14:textId="77777777" w:rsidR="00507C76" w:rsidRPr="002522C8" w:rsidRDefault="00507C76" w:rsidP="00CA16C5">
            <w:pPr>
              <w:jc w:val="center"/>
              <w:rPr>
                <w:rFonts w:ascii="Calibri" w:hAnsi="Calibri"/>
                <w:b/>
              </w:rPr>
            </w:pPr>
            <w:r w:rsidRPr="002522C8">
              <w:rPr>
                <w:rFonts w:ascii="Calibri" w:hAnsi="Calibri"/>
                <w:b/>
              </w:rPr>
              <w:t>CONCURSO No.</w:t>
            </w:r>
          </w:p>
        </w:tc>
        <w:tc>
          <w:tcPr>
            <w:tcW w:w="1843" w:type="dxa"/>
            <w:tcBorders>
              <w:bottom w:val="nil"/>
            </w:tcBorders>
            <w:shd w:val="clear" w:color="auto" w:fill="7030A0"/>
          </w:tcPr>
          <w:p w14:paraId="5DE2C2B5" w14:textId="77777777" w:rsidR="00507C76" w:rsidRPr="002522C8" w:rsidRDefault="00507C76" w:rsidP="00CA16C5">
            <w:pPr>
              <w:jc w:val="center"/>
              <w:rPr>
                <w:rFonts w:ascii="Calibri" w:hAnsi="Calibri"/>
                <w:b/>
              </w:rPr>
            </w:pPr>
            <w:r w:rsidRPr="002522C8">
              <w:rPr>
                <w:rFonts w:ascii="Calibri" w:hAnsi="Calibri"/>
                <w:b/>
              </w:rPr>
              <w:t>FECHA</w:t>
            </w:r>
          </w:p>
        </w:tc>
      </w:tr>
      <w:tr w:rsidR="00507C76" w:rsidRPr="002522C8" w14:paraId="43774822" w14:textId="77777777" w:rsidTr="00CA16C5">
        <w:trPr>
          <w:trHeight w:val="418"/>
          <w:jc w:val="center"/>
        </w:trPr>
        <w:tc>
          <w:tcPr>
            <w:tcW w:w="7371" w:type="dxa"/>
            <w:tcBorders>
              <w:top w:val="single" w:sz="4" w:space="0" w:color="auto"/>
              <w:left w:val="single" w:sz="4" w:space="0" w:color="auto"/>
              <w:bottom w:val="single" w:sz="4" w:space="0" w:color="auto"/>
              <w:right w:val="nil"/>
            </w:tcBorders>
            <w:vAlign w:val="center"/>
          </w:tcPr>
          <w:p w14:paraId="475BEEF3" w14:textId="6AC57468" w:rsidR="00507C76" w:rsidRPr="002522C8" w:rsidRDefault="00507C76" w:rsidP="00507C76">
            <w:pPr>
              <w:jc w:val="center"/>
              <w:rPr>
                <w:rFonts w:ascii="Calibri" w:hAnsi="Calibri" w:cs="Arial"/>
                <w:b/>
              </w:rPr>
            </w:pPr>
            <w:r w:rsidRPr="00F900C5">
              <w:rPr>
                <w:rFonts w:ascii="Calibri" w:hAnsi="Calibri" w:cs="Arial"/>
                <w:bCs/>
              </w:rPr>
              <w:t xml:space="preserve">No. </w:t>
            </w:r>
            <w:r w:rsidR="00913821">
              <w:rPr>
                <w:rFonts w:ascii="Calibri" w:hAnsi="Calibri"/>
                <w:b/>
                <w:bCs/>
              </w:rPr>
              <w:t>LP-919044992-</w:t>
            </w:r>
            <w:r w:rsidR="00CE1E46">
              <w:rPr>
                <w:rFonts w:ascii="Calibri" w:hAnsi="Calibri"/>
                <w:b/>
                <w:bCs/>
              </w:rPr>
              <w:t>N39-2021</w:t>
            </w:r>
          </w:p>
        </w:tc>
        <w:tc>
          <w:tcPr>
            <w:tcW w:w="1843" w:type="dxa"/>
            <w:tcBorders>
              <w:top w:val="single" w:sz="4" w:space="0" w:color="auto"/>
              <w:left w:val="single" w:sz="4" w:space="0" w:color="auto"/>
              <w:bottom w:val="single" w:sz="4" w:space="0" w:color="auto"/>
              <w:right w:val="single" w:sz="4" w:space="0" w:color="auto"/>
            </w:tcBorders>
            <w:vAlign w:val="center"/>
          </w:tcPr>
          <w:p w14:paraId="2CEAB6E5" w14:textId="77777777" w:rsidR="00507C76" w:rsidRPr="002522C8" w:rsidRDefault="00507C76" w:rsidP="00CA16C5">
            <w:pPr>
              <w:jc w:val="center"/>
              <w:rPr>
                <w:rFonts w:ascii="Calibri" w:hAnsi="Calibri"/>
              </w:rPr>
            </w:pPr>
            <w:r w:rsidRPr="002522C8">
              <w:rPr>
                <w:rFonts w:ascii="Calibri" w:hAnsi="Calibri"/>
              </w:rPr>
              <w:t>_____________</w:t>
            </w:r>
          </w:p>
        </w:tc>
      </w:tr>
    </w:tbl>
    <w:p w14:paraId="52170B21" w14:textId="77777777" w:rsidR="00507C76" w:rsidRPr="002522C8" w:rsidRDefault="00507C76" w:rsidP="00507C76">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507C76" w:rsidRPr="002522C8" w14:paraId="42942653" w14:textId="77777777" w:rsidTr="0085630B">
        <w:trPr>
          <w:jc w:val="center"/>
        </w:trPr>
        <w:tc>
          <w:tcPr>
            <w:tcW w:w="9193" w:type="dxa"/>
            <w:tcBorders>
              <w:top w:val="single" w:sz="4" w:space="0" w:color="auto"/>
              <w:left w:val="single" w:sz="4" w:space="0" w:color="auto"/>
              <w:bottom w:val="single" w:sz="4" w:space="0" w:color="auto"/>
              <w:right w:val="single" w:sz="4" w:space="0" w:color="auto"/>
            </w:tcBorders>
            <w:shd w:val="clear" w:color="auto" w:fill="7030A0"/>
          </w:tcPr>
          <w:p w14:paraId="5912D577" w14:textId="77777777" w:rsidR="00507C76" w:rsidRPr="002522C8" w:rsidRDefault="00507C76" w:rsidP="00CA16C5">
            <w:pPr>
              <w:ind w:left="851"/>
              <w:jc w:val="center"/>
              <w:rPr>
                <w:rFonts w:ascii="Calibri" w:hAnsi="Calibri"/>
                <w:b/>
              </w:rPr>
            </w:pPr>
            <w:r w:rsidRPr="002522C8">
              <w:rPr>
                <w:rFonts w:ascii="Calibri" w:hAnsi="Calibri"/>
                <w:b/>
              </w:rPr>
              <w:t xml:space="preserve">NOMBRE </w:t>
            </w:r>
            <w:proofErr w:type="spellStart"/>
            <w:r w:rsidRPr="002522C8">
              <w:rPr>
                <w:rFonts w:ascii="Calibri" w:hAnsi="Calibri"/>
                <w:b/>
              </w:rPr>
              <w:t>Ó</w:t>
            </w:r>
            <w:proofErr w:type="spellEnd"/>
            <w:r w:rsidRPr="002522C8">
              <w:rPr>
                <w:rFonts w:ascii="Calibri" w:hAnsi="Calibri"/>
                <w:b/>
              </w:rPr>
              <w:t xml:space="preserve"> RAZÓN SOCIAL DE LA COMPAÑÍA</w:t>
            </w:r>
          </w:p>
        </w:tc>
      </w:tr>
      <w:tr w:rsidR="00507C76" w:rsidRPr="002522C8" w14:paraId="39FEA82D" w14:textId="77777777" w:rsidTr="00CA16C5">
        <w:trPr>
          <w:jc w:val="center"/>
        </w:trPr>
        <w:tc>
          <w:tcPr>
            <w:tcW w:w="9193" w:type="dxa"/>
            <w:tcBorders>
              <w:top w:val="nil"/>
            </w:tcBorders>
          </w:tcPr>
          <w:p w14:paraId="488F0DCD" w14:textId="77777777" w:rsidR="00507C76" w:rsidRPr="002522C8" w:rsidRDefault="00507C76" w:rsidP="00CA16C5">
            <w:pPr>
              <w:jc w:val="center"/>
              <w:rPr>
                <w:rFonts w:ascii="Calibri" w:hAnsi="Calibri"/>
              </w:rPr>
            </w:pPr>
            <w:r w:rsidRPr="002522C8">
              <w:rPr>
                <w:rFonts w:ascii="Calibri" w:hAnsi="Calibri"/>
              </w:rPr>
              <w:t>________________________________________________________</w:t>
            </w:r>
          </w:p>
          <w:p w14:paraId="33114E89" w14:textId="77777777" w:rsidR="00507C76" w:rsidRPr="002522C8" w:rsidRDefault="00507C76" w:rsidP="00CA16C5">
            <w:pPr>
              <w:ind w:left="851"/>
              <w:jc w:val="center"/>
              <w:rPr>
                <w:rFonts w:ascii="Calibri" w:hAnsi="Calibri"/>
                <w:b/>
              </w:rPr>
            </w:pPr>
          </w:p>
        </w:tc>
      </w:tr>
    </w:tbl>
    <w:p w14:paraId="798687FB" w14:textId="77777777" w:rsidR="00507C76" w:rsidRPr="00183705" w:rsidRDefault="00507C76" w:rsidP="00BA09CD">
      <w:pPr>
        <w:ind w:left="426"/>
        <w:jc w:val="both"/>
        <w:rPr>
          <w:rFonts w:ascii="Calibri" w:hAnsi="Calibri"/>
        </w:rPr>
      </w:pPr>
    </w:p>
    <w:p w14:paraId="391BACE2" w14:textId="77777777" w:rsidR="00507C76" w:rsidRPr="00183705" w:rsidRDefault="00507C76" w:rsidP="00BA09CD">
      <w:pPr>
        <w:ind w:left="426"/>
        <w:jc w:val="both"/>
        <w:rPr>
          <w:rFonts w:ascii="Calibri" w:hAnsi="Calibri"/>
        </w:rPr>
      </w:pPr>
    </w:p>
    <w:tbl>
      <w:tblPr>
        <w:tblW w:w="3917" w:type="pct"/>
        <w:jc w:val="center"/>
        <w:tblCellMar>
          <w:left w:w="70" w:type="dxa"/>
          <w:right w:w="70" w:type="dxa"/>
        </w:tblCellMar>
        <w:tblLook w:val="04A0" w:firstRow="1" w:lastRow="0" w:firstColumn="1" w:lastColumn="0" w:noHBand="0" w:noVBand="1"/>
      </w:tblPr>
      <w:tblGrid>
        <w:gridCol w:w="817"/>
        <w:gridCol w:w="1322"/>
        <w:gridCol w:w="870"/>
        <w:gridCol w:w="5534"/>
      </w:tblGrid>
      <w:tr w:rsidR="001871ED" w:rsidRPr="008749E7" w14:paraId="7D0EF1B1" w14:textId="77777777" w:rsidTr="0085630B">
        <w:trPr>
          <w:trHeight w:val="424"/>
          <w:jc w:val="center"/>
        </w:trPr>
        <w:tc>
          <w:tcPr>
            <w:tcW w:w="478" w:type="pct"/>
            <w:tcBorders>
              <w:top w:val="single" w:sz="4" w:space="0" w:color="auto"/>
              <w:left w:val="single" w:sz="4" w:space="0" w:color="auto"/>
              <w:bottom w:val="single" w:sz="4" w:space="0" w:color="auto"/>
              <w:right w:val="single" w:sz="4" w:space="0" w:color="auto"/>
            </w:tcBorders>
            <w:shd w:val="clear" w:color="auto" w:fill="7030A0"/>
            <w:vAlign w:val="center"/>
            <w:hideMark/>
          </w:tcPr>
          <w:p w14:paraId="75C427F3" w14:textId="77777777" w:rsidR="001871ED" w:rsidRPr="008749E7" w:rsidRDefault="001871ED" w:rsidP="00CA16C5">
            <w:pPr>
              <w:jc w:val="center"/>
              <w:rPr>
                <w:rFonts w:ascii="Calibri" w:hAnsi="Calibri" w:cs="Arial"/>
                <w:b/>
                <w:bCs/>
                <w:sz w:val="16"/>
                <w:szCs w:val="16"/>
                <w:lang w:val="es-MX" w:eastAsia="es-MX"/>
              </w:rPr>
            </w:pPr>
            <w:r w:rsidRPr="008749E7">
              <w:rPr>
                <w:rFonts w:ascii="Calibri" w:hAnsi="Calibri" w:cs="Arial"/>
                <w:b/>
                <w:bCs/>
                <w:sz w:val="16"/>
                <w:szCs w:val="16"/>
                <w:lang w:val="es-MX" w:eastAsia="es-MX"/>
              </w:rPr>
              <w:t>RENGLÓN</w:t>
            </w:r>
          </w:p>
        </w:tc>
        <w:tc>
          <w:tcPr>
            <w:tcW w:w="774" w:type="pct"/>
            <w:tcBorders>
              <w:top w:val="single" w:sz="4" w:space="0" w:color="auto"/>
              <w:left w:val="nil"/>
              <w:bottom w:val="single" w:sz="4" w:space="0" w:color="auto"/>
              <w:right w:val="single" w:sz="4" w:space="0" w:color="auto"/>
            </w:tcBorders>
            <w:shd w:val="clear" w:color="auto" w:fill="7030A0"/>
            <w:vAlign w:val="center"/>
            <w:hideMark/>
          </w:tcPr>
          <w:p w14:paraId="013D8AEB" w14:textId="77777777" w:rsidR="001871ED" w:rsidRPr="008749E7" w:rsidRDefault="001871ED" w:rsidP="00CA16C5">
            <w:pPr>
              <w:jc w:val="center"/>
              <w:rPr>
                <w:rFonts w:ascii="Calibri" w:hAnsi="Calibri" w:cs="Arial"/>
                <w:b/>
                <w:bCs/>
                <w:sz w:val="16"/>
                <w:szCs w:val="16"/>
                <w:lang w:val="es-MX" w:eastAsia="es-MX"/>
              </w:rPr>
            </w:pPr>
            <w:r w:rsidRPr="008749E7">
              <w:rPr>
                <w:rFonts w:ascii="Calibri" w:hAnsi="Calibri" w:cs="Arial"/>
                <w:b/>
                <w:bCs/>
                <w:sz w:val="16"/>
                <w:szCs w:val="16"/>
                <w:lang w:val="es-MX" w:eastAsia="es-MX"/>
              </w:rPr>
              <w:t>DESCRIPCIÓN</w:t>
            </w:r>
          </w:p>
        </w:tc>
        <w:tc>
          <w:tcPr>
            <w:tcW w:w="509" w:type="pct"/>
            <w:tcBorders>
              <w:top w:val="single" w:sz="4" w:space="0" w:color="auto"/>
              <w:left w:val="nil"/>
              <w:bottom w:val="single" w:sz="4" w:space="0" w:color="auto"/>
              <w:right w:val="single" w:sz="4" w:space="0" w:color="auto"/>
            </w:tcBorders>
            <w:shd w:val="clear" w:color="auto" w:fill="7030A0"/>
            <w:vAlign w:val="center"/>
            <w:hideMark/>
          </w:tcPr>
          <w:p w14:paraId="310713BE" w14:textId="77777777" w:rsidR="001871ED" w:rsidRPr="008749E7" w:rsidRDefault="001871ED" w:rsidP="008A1857">
            <w:pPr>
              <w:jc w:val="center"/>
              <w:rPr>
                <w:rFonts w:ascii="Calibri" w:hAnsi="Calibri" w:cs="Arial"/>
                <w:b/>
                <w:bCs/>
                <w:sz w:val="16"/>
                <w:szCs w:val="16"/>
                <w:lang w:val="es-MX" w:eastAsia="es-MX"/>
              </w:rPr>
            </w:pPr>
            <w:r>
              <w:rPr>
                <w:rFonts w:ascii="Calibri" w:hAnsi="Calibri" w:cs="Arial"/>
                <w:b/>
                <w:bCs/>
                <w:sz w:val="16"/>
                <w:szCs w:val="16"/>
                <w:lang w:val="es-MX" w:eastAsia="es-MX"/>
              </w:rPr>
              <w:t>CANTIDAD</w:t>
            </w:r>
          </w:p>
        </w:tc>
        <w:tc>
          <w:tcPr>
            <w:tcW w:w="3239" w:type="pct"/>
            <w:tcBorders>
              <w:top w:val="single" w:sz="4" w:space="0" w:color="auto"/>
              <w:left w:val="nil"/>
              <w:bottom w:val="single" w:sz="4" w:space="0" w:color="auto"/>
              <w:right w:val="single" w:sz="4" w:space="0" w:color="auto"/>
            </w:tcBorders>
            <w:shd w:val="clear" w:color="auto" w:fill="7030A0"/>
            <w:vAlign w:val="center"/>
            <w:hideMark/>
          </w:tcPr>
          <w:p w14:paraId="778D269B" w14:textId="77777777" w:rsidR="001871ED" w:rsidRPr="008749E7" w:rsidRDefault="001871ED" w:rsidP="00CA16C5">
            <w:pPr>
              <w:jc w:val="center"/>
              <w:rPr>
                <w:rFonts w:ascii="Calibri" w:hAnsi="Calibri" w:cs="Arial"/>
                <w:b/>
                <w:sz w:val="14"/>
                <w:szCs w:val="14"/>
                <w:lang w:val="es-MX" w:eastAsia="es-MX"/>
              </w:rPr>
            </w:pPr>
            <w:r w:rsidRPr="008749E7">
              <w:rPr>
                <w:rFonts w:ascii="Calibri" w:hAnsi="Calibri" w:cs="Arial"/>
                <w:b/>
                <w:sz w:val="16"/>
                <w:szCs w:val="14"/>
                <w:lang w:val="es-MX" w:eastAsia="es-MX"/>
              </w:rPr>
              <w:t>ESPECIFICACIÓN TÉCNICA</w:t>
            </w:r>
          </w:p>
        </w:tc>
      </w:tr>
      <w:tr w:rsidR="001871ED" w:rsidRPr="008749E7" w14:paraId="2A2C0887" w14:textId="77777777" w:rsidTr="001871ED">
        <w:trPr>
          <w:trHeight w:val="56"/>
          <w:jc w:val="center"/>
        </w:trPr>
        <w:tc>
          <w:tcPr>
            <w:tcW w:w="478" w:type="pct"/>
            <w:tcBorders>
              <w:top w:val="nil"/>
              <w:left w:val="single" w:sz="4" w:space="0" w:color="auto"/>
              <w:bottom w:val="single" w:sz="4" w:space="0" w:color="auto"/>
              <w:right w:val="single" w:sz="4" w:space="0" w:color="auto"/>
            </w:tcBorders>
            <w:shd w:val="clear" w:color="auto" w:fill="auto"/>
            <w:noWrap/>
            <w:vAlign w:val="center"/>
            <w:hideMark/>
          </w:tcPr>
          <w:p w14:paraId="415B12C1" w14:textId="77777777" w:rsidR="001871ED" w:rsidRPr="008749E7" w:rsidRDefault="001871ED" w:rsidP="00CA16C5">
            <w:pPr>
              <w:jc w:val="center"/>
              <w:rPr>
                <w:rFonts w:ascii="Calibri" w:hAnsi="Calibri" w:cs="Arial"/>
                <w:sz w:val="16"/>
                <w:szCs w:val="16"/>
                <w:lang w:val="es-MX" w:eastAsia="es-MX"/>
              </w:rPr>
            </w:pPr>
            <w:r w:rsidRPr="008749E7">
              <w:rPr>
                <w:rFonts w:ascii="Calibri" w:hAnsi="Calibri" w:cs="Arial"/>
                <w:sz w:val="16"/>
                <w:szCs w:val="16"/>
                <w:lang w:val="es-MX" w:eastAsia="es-MX"/>
              </w:rPr>
              <w:t>1</w:t>
            </w:r>
          </w:p>
        </w:tc>
        <w:tc>
          <w:tcPr>
            <w:tcW w:w="774" w:type="pct"/>
            <w:tcBorders>
              <w:top w:val="nil"/>
              <w:left w:val="single" w:sz="4" w:space="0" w:color="auto"/>
              <w:bottom w:val="single" w:sz="4" w:space="0" w:color="auto"/>
              <w:right w:val="single" w:sz="4" w:space="0" w:color="auto"/>
            </w:tcBorders>
            <w:shd w:val="clear" w:color="auto" w:fill="auto"/>
            <w:vAlign w:val="center"/>
            <w:hideMark/>
          </w:tcPr>
          <w:p w14:paraId="5DEB4EE7" w14:textId="77777777" w:rsidR="001871ED" w:rsidRPr="008749E7" w:rsidRDefault="001871ED" w:rsidP="00CA16C5">
            <w:pPr>
              <w:jc w:val="center"/>
              <w:rPr>
                <w:rFonts w:ascii="Calibri" w:hAnsi="Calibri" w:cs="Arial"/>
                <w:sz w:val="16"/>
                <w:szCs w:val="16"/>
                <w:lang w:val="es-MX" w:eastAsia="es-MX"/>
              </w:rPr>
            </w:pPr>
          </w:p>
        </w:tc>
        <w:tc>
          <w:tcPr>
            <w:tcW w:w="509" w:type="pct"/>
            <w:tcBorders>
              <w:top w:val="nil"/>
              <w:left w:val="single" w:sz="4" w:space="0" w:color="auto"/>
              <w:bottom w:val="single" w:sz="4" w:space="0" w:color="auto"/>
              <w:right w:val="single" w:sz="4" w:space="0" w:color="auto"/>
            </w:tcBorders>
            <w:shd w:val="clear" w:color="auto" w:fill="auto"/>
            <w:noWrap/>
            <w:vAlign w:val="center"/>
          </w:tcPr>
          <w:p w14:paraId="273ED720" w14:textId="77777777" w:rsidR="001871ED" w:rsidRPr="008749E7" w:rsidRDefault="001871ED" w:rsidP="00CA16C5">
            <w:pPr>
              <w:jc w:val="center"/>
              <w:rPr>
                <w:rFonts w:ascii="Calibri" w:hAnsi="Calibri" w:cs="Arial"/>
                <w:sz w:val="16"/>
                <w:szCs w:val="16"/>
                <w:lang w:val="es-MX" w:eastAsia="es-MX"/>
              </w:rPr>
            </w:pPr>
          </w:p>
        </w:tc>
        <w:tc>
          <w:tcPr>
            <w:tcW w:w="3239" w:type="pct"/>
            <w:tcBorders>
              <w:top w:val="nil"/>
              <w:left w:val="nil"/>
              <w:bottom w:val="single" w:sz="4" w:space="0" w:color="auto"/>
              <w:right w:val="single" w:sz="4" w:space="0" w:color="auto"/>
            </w:tcBorders>
            <w:shd w:val="clear" w:color="auto" w:fill="auto"/>
            <w:vAlign w:val="center"/>
          </w:tcPr>
          <w:p w14:paraId="30CFACFC" w14:textId="77777777" w:rsidR="001871ED" w:rsidRPr="008749E7" w:rsidRDefault="001871ED" w:rsidP="008A1857">
            <w:pPr>
              <w:jc w:val="both"/>
              <w:rPr>
                <w:rFonts w:ascii="Calibri" w:hAnsi="Calibri" w:cs="Arial"/>
                <w:sz w:val="14"/>
                <w:szCs w:val="14"/>
                <w:lang w:val="es-MX" w:eastAsia="es-MX"/>
              </w:rPr>
            </w:pPr>
          </w:p>
        </w:tc>
      </w:tr>
      <w:tr w:rsidR="001871ED" w:rsidRPr="008749E7" w14:paraId="0D403B95" w14:textId="77777777" w:rsidTr="001871ED">
        <w:trPr>
          <w:trHeight w:val="56"/>
          <w:jc w:val="center"/>
        </w:trPr>
        <w:tc>
          <w:tcPr>
            <w:tcW w:w="4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64FF9BB" w14:textId="77777777" w:rsidR="001871ED" w:rsidRPr="008749E7" w:rsidRDefault="001871ED" w:rsidP="00CA16C5">
            <w:pPr>
              <w:jc w:val="center"/>
              <w:rPr>
                <w:rFonts w:ascii="Calibri" w:hAnsi="Calibri" w:cs="Arial"/>
                <w:sz w:val="16"/>
                <w:szCs w:val="16"/>
                <w:lang w:val="es-MX" w:eastAsia="es-MX"/>
              </w:rPr>
            </w:pPr>
            <w:r>
              <w:rPr>
                <w:rFonts w:ascii="Calibri" w:hAnsi="Calibri" w:cs="Arial"/>
                <w:sz w:val="16"/>
                <w:szCs w:val="16"/>
                <w:lang w:val="es-MX" w:eastAsia="es-MX"/>
              </w:rPr>
              <w:t>2</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tcPr>
          <w:p w14:paraId="752C8134" w14:textId="77777777" w:rsidR="001871ED" w:rsidRPr="008749E7" w:rsidRDefault="001871ED" w:rsidP="00CA16C5">
            <w:pPr>
              <w:jc w:val="center"/>
              <w:rPr>
                <w:rFonts w:ascii="Calibri" w:hAnsi="Calibri" w:cs="Arial"/>
                <w:sz w:val="16"/>
                <w:szCs w:val="16"/>
                <w:lang w:val="es-MX" w:eastAsia="es-MX"/>
              </w:rPr>
            </w:pPr>
          </w:p>
        </w:tc>
        <w:tc>
          <w:tcPr>
            <w:tcW w:w="5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6594E9" w14:textId="77777777" w:rsidR="001871ED" w:rsidRPr="008749E7" w:rsidRDefault="001871ED" w:rsidP="00CA16C5">
            <w:pPr>
              <w:jc w:val="center"/>
              <w:rPr>
                <w:rFonts w:ascii="Calibri" w:hAnsi="Calibri" w:cs="Arial"/>
                <w:sz w:val="16"/>
                <w:szCs w:val="16"/>
                <w:lang w:val="es-MX" w:eastAsia="es-MX"/>
              </w:rPr>
            </w:pPr>
          </w:p>
        </w:tc>
        <w:tc>
          <w:tcPr>
            <w:tcW w:w="3239" w:type="pct"/>
            <w:tcBorders>
              <w:top w:val="single" w:sz="4" w:space="0" w:color="auto"/>
              <w:left w:val="nil"/>
              <w:bottom w:val="single" w:sz="4" w:space="0" w:color="auto"/>
              <w:right w:val="single" w:sz="4" w:space="0" w:color="auto"/>
            </w:tcBorders>
            <w:shd w:val="clear" w:color="auto" w:fill="auto"/>
            <w:vAlign w:val="center"/>
          </w:tcPr>
          <w:p w14:paraId="1F0E9393" w14:textId="77777777" w:rsidR="001871ED" w:rsidRPr="008749E7" w:rsidRDefault="001871ED" w:rsidP="008A1857">
            <w:pPr>
              <w:jc w:val="both"/>
              <w:rPr>
                <w:rFonts w:ascii="Calibri" w:hAnsi="Calibri" w:cs="Arial"/>
                <w:sz w:val="14"/>
                <w:szCs w:val="14"/>
                <w:lang w:val="es-MX" w:eastAsia="es-MX"/>
              </w:rPr>
            </w:pPr>
          </w:p>
        </w:tc>
      </w:tr>
      <w:tr w:rsidR="001871ED" w:rsidRPr="008749E7" w14:paraId="638E4A37" w14:textId="77777777" w:rsidTr="001871ED">
        <w:trPr>
          <w:trHeight w:val="56"/>
          <w:jc w:val="center"/>
        </w:trPr>
        <w:tc>
          <w:tcPr>
            <w:tcW w:w="4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3A7A0C" w14:textId="77777777" w:rsidR="001871ED" w:rsidRPr="008749E7" w:rsidRDefault="001871ED" w:rsidP="00CA16C5">
            <w:pPr>
              <w:jc w:val="center"/>
              <w:rPr>
                <w:rFonts w:ascii="Calibri" w:hAnsi="Calibri" w:cs="Arial"/>
                <w:sz w:val="16"/>
                <w:szCs w:val="16"/>
                <w:lang w:val="es-MX" w:eastAsia="es-MX"/>
              </w:rPr>
            </w:pPr>
            <w:r>
              <w:rPr>
                <w:rFonts w:ascii="Calibri" w:hAnsi="Calibri" w:cs="Arial"/>
                <w:sz w:val="16"/>
                <w:szCs w:val="16"/>
                <w:lang w:val="es-MX" w:eastAsia="es-MX"/>
              </w:rPr>
              <w:t>3</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tcPr>
          <w:p w14:paraId="02692409" w14:textId="77777777" w:rsidR="001871ED" w:rsidRPr="008749E7" w:rsidRDefault="001871ED" w:rsidP="00CA16C5">
            <w:pPr>
              <w:jc w:val="center"/>
              <w:rPr>
                <w:rFonts w:ascii="Calibri" w:hAnsi="Calibri" w:cs="Arial"/>
                <w:sz w:val="16"/>
                <w:szCs w:val="16"/>
                <w:lang w:val="es-MX" w:eastAsia="es-MX"/>
              </w:rPr>
            </w:pPr>
          </w:p>
        </w:tc>
        <w:tc>
          <w:tcPr>
            <w:tcW w:w="5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98228C" w14:textId="77777777" w:rsidR="001871ED" w:rsidRPr="008749E7" w:rsidRDefault="001871ED" w:rsidP="00CA16C5">
            <w:pPr>
              <w:jc w:val="center"/>
              <w:rPr>
                <w:rFonts w:ascii="Calibri" w:hAnsi="Calibri" w:cs="Arial"/>
                <w:sz w:val="16"/>
                <w:szCs w:val="16"/>
                <w:lang w:val="es-MX" w:eastAsia="es-MX"/>
              </w:rPr>
            </w:pPr>
          </w:p>
        </w:tc>
        <w:tc>
          <w:tcPr>
            <w:tcW w:w="3239" w:type="pct"/>
            <w:tcBorders>
              <w:top w:val="single" w:sz="4" w:space="0" w:color="auto"/>
              <w:left w:val="nil"/>
              <w:bottom w:val="single" w:sz="4" w:space="0" w:color="auto"/>
              <w:right w:val="single" w:sz="4" w:space="0" w:color="auto"/>
            </w:tcBorders>
            <w:shd w:val="clear" w:color="auto" w:fill="auto"/>
            <w:vAlign w:val="center"/>
          </w:tcPr>
          <w:p w14:paraId="65720DF5" w14:textId="77777777" w:rsidR="001871ED" w:rsidRPr="008749E7" w:rsidRDefault="001871ED" w:rsidP="008A1857">
            <w:pPr>
              <w:jc w:val="both"/>
              <w:rPr>
                <w:rFonts w:ascii="Calibri" w:hAnsi="Calibri" w:cs="Arial"/>
                <w:sz w:val="14"/>
                <w:szCs w:val="14"/>
                <w:lang w:val="es-MX" w:eastAsia="es-MX"/>
              </w:rPr>
            </w:pPr>
          </w:p>
        </w:tc>
      </w:tr>
      <w:tr w:rsidR="001871ED" w:rsidRPr="008749E7" w14:paraId="79204081" w14:textId="77777777" w:rsidTr="001871ED">
        <w:trPr>
          <w:trHeight w:val="56"/>
          <w:jc w:val="center"/>
        </w:trPr>
        <w:tc>
          <w:tcPr>
            <w:tcW w:w="4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4C2147E" w14:textId="77777777" w:rsidR="001871ED" w:rsidRPr="008749E7" w:rsidRDefault="001871ED" w:rsidP="00CA16C5">
            <w:pPr>
              <w:jc w:val="center"/>
              <w:rPr>
                <w:rFonts w:ascii="Calibri" w:hAnsi="Calibri" w:cs="Arial"/>
                <w:sz w:val="16"/>
                <w:szCs w:val="16"/>
                <w:lang w:val="es-MX" w:eastAsia="es-MX"/>
              </w:rPr>
            </w:pPr>
            <w:r>
              <w:rPr>
                <w:rFonts w:ascii="Calibri" w:hAnsi="Calibri" w:cs="Arial"/>
                <w:sz w:val="16"/>
                <w:szCs w:val="16"/>
                <w:lang w:val="es-MX" w:eastAsia="es-MX"/>
              </w:rPr>
              <w:t>…</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tcPr>
          <w:p w14:paraId="049910ED" w14:textId="77777777" w:rsidR="001871ED" w:rsidRPr="008749E7" w:rsidRDefault="001871ED" w:rsidP="00CA16C5">
            <w:pPr>
              <w:jc w:val="center"/>
              <w:rPr>
                <w:rFonts w:ascii="Calibri" w:hAnsi="Calibri" w:cs="Arial"/>
                <w:sz w:val="16"/>
                <w:szCs w:val="16"/>
                <w:lang w:val="es-MX" w:eastAsia="es-MX"/>
              </w:rPr>
            </w:pPr>
          </w:p>
        </w:tc>
        <w:tc>
          <w:tcPr>
            <w:tcW w:w="5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2AFDD4" w14:textId="77777777" w:rsidR="001871ED" w:rsidRPr="008749E7" w:rsidRDefault="001871ED" w:rsidP="00CA16C5">
            <w:pPr>
              <w:jc w:val="center"/>
              <w:rPr>
                <w:rFonts w:ascii="Calibri" w:hAnsi="Calibri" w:cs="Arial"/>
                <w:sz w:val="16"/>
                <w:szCs w:val="16"/>
                <w:lang w:val="es-MX" w:eastAsia="es-MX"/>
              </w:rPr>
            </w:pPr>
          </w:p>
        </w:tc>
        <w:tc>
          <w:tcPr>
            <w:tcW w:w="3239" w:type="pct"/>
            <w:tcBorders>
              <w:top w:val="single" w:sz="4" w:space="0" w:color="auto"/>
              <w:left w:val="nil"/>
              <w:bottom w:val="single" w:sz="4" w:space="0" w:color="auto"/>
              <w:right w:val="single" w:sz="4" w:space="0" w:color="auto"/>
            </w:tcBorders>
            <w:shd w:val="clear" w:color="auto" w:fill="auto"/>
            <w:vAlign w:val="center"/>
          </w:tcPr>
          <w:p w14:paraId="2F58B4E3" w14:textId="77777777" w:rsidR="001871ED" w:rsidRPr="008749E7" w:rsidRDefault="001871ED" w:rsidP="008A1857">
            <w:pPr>
              <w:jc w:val="both"/>
              <w:rPr>
                <w:rFonts w:ascii="Calibri" w:hAnsi="Calibri" w:cs="Arial"/>
                <w:sz w:val="14"/>
                <w:szCs w:val="14"/>
                <w:lang w:val="es-MX" w:eastAsia="es-MX"/>
              </w:rPr>
            </w:pPr>
          </w:p>
        </w:tc>
      </w:tr>
    </w:tbl>
    <w:p w14:paraId="65577F1C" w14:textId="77777777" w:rsidR="008A1857" w:rsidRDefault="008A1857" w:rsidP="00507C76">
      <w:pPr>
        <w:jc w:val="center"/>
        <w:rPr>
          <w:rFonts w:ascii="Calibri" w:hAnsi="Calibri"/>
        </w:rPr>
      </w:pPr>
    </w:p>
    <w:p w14:paraId="68B444E3" w14:textId="77777777" w:rsidR="008A1857" w:rsidRDefault="008A1857" w:rsidP="00507C76">
      <w:pPr>
        <w:jc w:val="center"/>
        <w:rPr>
          <w:rFonts w:ascii="Calibri" w:hAnsi="Calibri"/>
        </w:rPr>
      </w:pPr>
    </w:p>
    <w:p w14:paraId="66C3B1FF" w14:textId="77777777" w:rsidR="001871ED" w:rsidRDefault="001871ED" w:rsidP="00507C76">
      <w:pPr>
        <w:jc w:val="center"/>
        <w:rPr>
          <w:rFonts w:ascii="Calibri" w:hAnsi="Calibri"/>
        </w:rPr>
      </w:pPr>
    </w:p>
    <w:p w14:paraId="7C90754D" w14:textId="77777777" w:rsidR="001871ED" w:rsidRDefault="001871ED" w:rsidP="00507C76">
      <w:pPr>
        <w:jc w:val="center"/>
        <w:rPr>
          <w:rFonts w:ascii="Calibri" w:hAnsi="Calibri"/>
        </w:rPr>
      </w:pPr>
    </w:p>
    <w:p w14:paraId="4CF0F9DE" w14:textId="77777777" w:rsidR="001871ED" w:rsidRDefault="001871ED" w:rsidP="00507C76">
      <w:pPr>
        <w:jc w:val="center"/>
        <w:rPr>
          <w:rFonts w:ascii="Calibri" w:hAnsi="Calibri"/>
        </w:rPr>
      </w:pPr>
    </w:p>
    <w:p w14:paraId="53AE8CE5" w14:textId="77777777" w:rsidR="00625C08" w:rsidRPr="00007CCB" w:rsidRDefault="00625C08" w:rsidP="00AA2FC6">
      <w:pPr>
        <w:tabs>
          <w:tab w:val="right" w:pos="9781"/>
        </w:tabs>
        <w:ind w:right="141"/>
        <w:rPr>
          <w:rFonts w:ascii="Calibri" w:hAnsi="Calibr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gridCol w:w="567"/>
        <w:gridCol w:w="2126"/>
        <w:gridCol w:w="2342"/>
      </w:tblGrid>
      <w:tr w:rsidR="00AA2FC6" w:rsidRPr="003655E2" w14:paraId="1C83F1DD" w14:textId="77777777" w:rsidTr="00AA2FC6">
        <w:trPr>
          <w:jc w:val="center"/>
        </w:trPr>
        <w:tc>
          <w:tcPr>
            <w:tcW w:w="2093" w:type="dxa"/>
            <w:shd w:val="clear" w:color="auto" w:fill="auto"/>
            <w:vAlign w:val="center"/>
          </w:tcPr>
          <w:p w14:paraId="6A5FFF76" w14:textId="77777777" w:rsidR="00AA2FC6" w:rsidRPr="003655E2" w:rsidRDefault="00AA2FC6" w:rsidP="00357A32">
            <w:pPr>
              <w:tabs>
                <w:tab w:val="right" w:pos="9356"/>
              </w:tabs>
              <w:jc w:val="both"/>
              <w:rPr>
                <w:rFonts w:ascii="Calibri" w:hAnsi="Calibri"/>
                <w:b/>
                <w:sz w:val="18"/>
              </w:rPr>
            </w:pPr>
            <w:r w:rsidRPr="003655E2">
              <w:rPr>
                <w:rFonts w:ascii="Calibri" w:hAnsi="Calibri"/>
                <w:b/>
                <w:sz w:val="18"/>
              </w:rPr>
              <w:t>PRESENTACIÓN Y UNIDAD DE MEDIDA:</w:t>
            </w:r>
          </w:p>
        </w:tc>
        <w:tc>
          <w:tcPr>
            <w:tcW w:w="2268" w:type="dxa"/>
            <w:tcBorders>
              <w:right w:val="single" w:sz="4" w:space="0" w:color="auto"/>
            </w:tcBorders>
            <w:shd w:val="clear" w:color="auto" w:fill="auto"/>
            <w:vAlign w:val="center"/>
          </w:tcPr>
          <w:p w14:paraId="7FD83CA3" w14:textId="77777777" w:rsidR="00AA2FC6" w:rsidRPr="00346621" w:rsidRDefault="00AA2FC6" w:rsidP="00357A32">
            <w:pPr>
              <w:jc w:val="center"/>
              <w:rPr>
                <w:rFonts w:ascii="Calibri" w:hAnsi="Calibri"/>
                <w:sz w:val="18"/>
              </w:rPr>
            </w:pPr>
          </w:p>
        </w:tc>
        <w:tc>
          <w:tcPr>
            <w:tcW w:w="567" w:type="dxa"/>
            <w:tcBorders>
              <w:top w:val="nil"/>
              <w:left w:val="single" w:sz="4" w:space="0" w:color="auto"/>
              <w:bottom w:val="nil"/>
              <w:right w:val="single" w:sz="4" w:space="0" w:color="auto"/>
            </w:tcBorders>
            <w:shd w:val="clear" w:color="auto" w:fill="auto"/>
            <w:vAlign w:val="center"/>
          </w:tcPr>
          <w:p w14:paraId="259B3333" w14:textId="77777777" w:rsidR="00AA2FC6" w:rsidRPr="003655E2" w:rsidRDefault="00AA2FC6" w:rsidP="00357A32">
            <w:pPr>
              <w:jc w:val="center"/>
              <w:rPr>
                <w:rFonts w:ascii="Calibri" w:hAnsi="Calibri"/>
                <w:b/>
                <w:sz w:val="18"/>
              </w:rPr>
            </w:pPr>
          </w:p>
        </w:tc>
        <w:tc>
          <w:tcPr>
            <w:tcW w:w="2126" w:type="dxa"/>
            <w:tcBorders>
              <w:left w:val="single" w:sz="4" w:space="0" w:color="auto"/>
            </w:tcBorders>
            <w:shd w:val="clear" w:color="auto" w:fill="auto"/>
            <w:vAlign w:val="center"/>
          </w:tcPr>
          <w:p w14:paraId="4E07FA47" w14:textId="77777777" w:rsidR="00AA2FC6" w:rsidRPr="003655E2" w:rsidRDefault="00AA2FC6" w:rsidP="00357A32">
            <w:pPr>
              <w:rPr>
                <w:rFonts w:ascii="Calibri" w:hAnsi="Calibri"/>
                <w:b/>
                <w:sz w:val="18"/>
              </w:rPr>
            </w:pPr>
            <w:r w:rsidRPr="003655E2">
              <w:rPr>
                <w:rFonts w:ascii="Calibri" w:hAnsi="Calibri"/>
                <w:b/>
                <w:sz w:val="18"/>
              </w:rPr>
              <w:t>CANTIDAD OFERTADA:</w:t>
            </w:r>
          </w:p>
        </w:tc>
        <w:tc>
          <w:tcPr>
            <w:tcW w:w="2342" w:type="dxa"/>
            <w:shd w:val="clear" w:color="auto" w:fill="auto"/>
            <w:vAlign w:val="center"/>
          </w:tcPr>
          <w:p w14:paraId="23194BF6" w14:textId="77777777" w:rsidR="00AA2FC6" w:rsidRPr="00346621" w:rsidRDefault="00AA2FC6" w:rsidP="00357A32">
            <w:pPr>
              <w:jc w:val="center"/>
              <w:rPr>
                <w:rFonts w:ascii="Calibri" w:hAnsi="Calibri"/>
                <w:sz w:val="18"/>
              </w:rPr>
            </w:pPr>
          </w:p>
        </w:tc>
      </w:tr>
    </w:tbl>
    <w:p w14:paraId="0CE2686E" w14:textId="77777777" w:rsidR="00AA2FC6" w:rsidRPr="003655E2" w:rsidRDefault="00AA2FC6" w:rsidP="00AA2FC6">
      <w:pPr>
        <w:tabs>
          <w:tab w:val="right" w:pos="5103"/>
          <w:tab w:val="right" w:pos="9781"/>
        </w:tabs>
        <w:ind w:right="141"/>
        <w:rPr>
          <w:rFonts w:ascii="Calibri" w:hAnsi="Calibri"/>
          <w:sz w:val="18"/>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tblGrid>
      <w:tr w:rsidR="00AA2FC6" w:rsidRPr="003655E2" w14:paraId="58CED790" w14:textId="77777777" w:rsidTr="00AA2FC6">
        <w:trPr>
          <w:jc w:val="center"/>
        </w:trPr>
        <w:tc>
          <w:tcPr>
            <w:tcW w:w="2093" w:type="dxa"/>
            <w:shd w:val="clear" w:color="auto" w:fill="auto"/>
            <w:vAlign w:val="center"/>
          </w:tcPr>
          <w:p w14:paraId="64CCFFD4" w14:textId="77777777" w:rsidR="00AA2FC6" w:rsidRPr="003655E2" w:rsidRDefault="00AA2FC6" w:rsidP="00507C76">
            <w:pPr>
              <w:tabs>
                <w:tab w:val="right" w:pos="9356"/>
              </w:tabs>
              <w:jc w:val="both"/>
              <w:rPr>
                <w:rFonts w:ascii="Calibri" w:hAnsi="Calibri"/>
                <w:b/>
                <w:sz w:val="18"/>
              </w:rPr>
            </w:pPr>
            <w:r>
              <w:rPr>
                <w:rFonts w:ascii="Calibri" w:hAnsi="Calibri"/>
                <w:b/>
                <w:sz w:val="18"/>
              </w:rPr>
              <w:t xml:space="preserve">GARANTÍA </w:t>
            </w:r>
            <w:r w:rsidR="00507C76">
              <w:rPr>
                <w:rFonts w:ascii="Calibri" w:hAnsi="Calibri"/>
                <w:b/>
                <w:sz w:val="18"/>
              </w:rPr>
              <w:t>DE LOS BIENES</w:t>
            </w:r>
            <w:r>
              <w:rPr>
                <w:rFonts w:ascii="Calibri" w:hAnsi="Calibri"/>
                <w:b/>
                <w:sz w:val="18"/>
              </w:rPr>
              <w:t xml:space="preserve"> </w:t>
            </w:r>
            <w:r w:rsidRPr="003655E2">
              <w:rPr>
                <w:rFonts w:ascii="Calibri" w:hAnsi="Calibri"/>
                <w:b/>
                <w:sz w:val="18"/>
              </w:rPr>
              <w:t>OFERTADO:</w:t>
            </w:r>
          </w:p>
        </w:tc>
        <w:tc>
          <w:tcPr>
            <w:tcW w:w="2268" w:type="dxa"/>
            <w:tcBorders>
              <w:right w:val="single" w:sz="4" w:space="0" w:color="auto"/>
            </w:tcBorders>
            <w:shd w:val="clear" w:color="auto" w:fill="auto"/>
            <w:vAlign w:val="center"/>
          </w:tcPr>
          <w:p w14:paraId="277F46E0" w14:textId="77777777" w:rsidR="00AA2FC6" w:rsidRPr="003655E2" w:rsidRDefault="00AA2FC6" w:rsidP="00357A32">
            <w:pPr>
              <w:jc w:val="center"/>
              <w:rPr>
                <w:rFonts w:ascii="Calibri" w:hAnsi="Calibri"/>
                <w:b/>
                <w:sz w:val="18"/>
              </w:rPr>
            </w:pPr>
          </w:p>
        </w:tc>
      </w:tr>
    </w:tbl>
    <w:p w14:paraId="1230A780" w14:textId="77777777" w:rsidR="00507C76" w:rsidRPr="003655E2" w:rsidRDefault="00507C76" w:rsidP="00507C76">
      <w:pPr>
        <w:tabs>
          <w:tab w:val="right" w:pos="9781"/>
        </w:tabs>
        <w:ind w:right="141"/>
        <w:rPr>
          <w:rFonts w:ascii="Calibri" w:hAnsi="Calibri"/>
          <w:sz w:val="18"/>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2534"/>
        <w:gridCol w:w="1544"/>
        <w:gridCol w:w="3116"/>
      </w:tblGrid>
      <w:tr w:rsidR="00507C76" w:rsidRPr="003655E2" w14:paraId="332643A2" w14:textId="77777777" w:rsidTr="00CA16C5">
        <w:tc>
          <w:tcPr>
            <w:tcW w:w="2126" w:type="dxa"/>
            <w:shd w:val="clear" w:color="auto" w:fill="auto"/>
          </w:tcPr>
          <w:p w14:paraId="6F969A76" w14:textId="77777777" w:rsidR="00507C76" w:rsidRPr="003655E2" w:rsidRDefault="00507C76" w:rsidP="00CA16C5">
            <w:pPr>
              <w:tabs>
                <w:tab w:val="right" w:pos="9781"/>
              </w:tabs>
              <w:rPr>
                <w:rFonts w:ascii="Calibri" w:hAnsi="Calibri"/>
                <w:b/>
                <w:sz w:val="18"/>
              </w:rPr>
            </w:pPr>
            <w:r w:rsidRPr="003655E2">
              <w:rPr>
                <w:rFonts w:ascii="Calibri" w:hAnsi="Calibri"/>
                <w:b/>
                <w:sz w:val="18"/>
              </w:rPr>
              <w:t>FABRICANTE:</w:t>
            </w:r>
          </w:p>
        </w:tc>
        <w:tc>
          <w:tcPr>
            <w:tcW w:w="7194" w:type="dxa"/>
            <w:gridSpan w:val="3"/>
            <w:shd w:val="clear" w:color="auto" w:fill="auto"/>
          </w:tcPr>
          <w:p w14:paraId="7FB08D36" w14:textId="77777777" w:rsidR="00507C76" w:rsidRPr="003655E2" w:rsidRDefault="00507C76" w:rsidP="00CA16C5">
            <w:pPr>
              <w:tabs>
                <w:tab w:val="right" w:pos="9781"/>
              </w:tabs>
              <w:ind w:right="141"/>
              <w:rPr>
                <w:rFonts w:ascii="Calibri" w:hAnsi="Calibri"/>
                <w:sz w:val="18"/>
              </w:rPr>
            </w:pPr>
          </w:p>
        </w:tc>
      </w:tr>
      <w:tr w:rsidR="00507C76" w:rsidRPr="003655E2" w14:paraId="63F625E7" w14:textId="77777777" w:rsidTr="00CA16C5">
        <w:tc>
          <w:tcPr>
            <w:tcW w:w="2126" w:type="dxa"/>
            <w:shd w:val="clear" w:color="auto" w:fill="auto"/>
          </w:tcPr>
          <w:p w14:paraId="5DFD70CC" w14:textId="77777777" w:rsidR="00507C76" w:rsidRPr="003655E2" w:rsidRDefault="00507C76" w:rsidP="00CA16C5">
            <w:pPr>
              <w:tabs>
                <w:tab w:val="right" w:pos="9781"/>
              </w:tabs>
              <w:rPr>
                <w:rFonts w:ascii="Calibri" w:hAnsi="Calibri"/>
                <w:b/>
                <w:sz w:val="18"/>
              </w:rPr>
            </w:pPr>
            <w:r w:rsidRPr="003655E2">
              <w:rPr>
                <w:rFonts w:ascii="Calibri" w:hAnsi="Calibri"/>
                <w:b/>
                <w:sz w:val="18"/>
              </w:rPr>
              <w:t>RAZÓN SOCIAL:</w:t>
            </w:r>
          </w:p>
        </w:tc>
        <w:tc>
          <w:tcPr>
            <w:tcW w:w="7194" w:type="dxa"/>
            <w:gridSpan w:val="3"/>
            <w:shd w:val="clear" w:color="auto" w:fill="auto"/>
          </w:tcPr>
          <w:p w14:paraId="5EDD1EDE" w14:textId="77777777" w:rsidR="00507C76" w:rsidRPr="003655E2" w:rsidRDefault="00507C76" w:rsidP="00CA16C5">
            <w:pPr>
              <w:tabs>
                <w:tab w:val="right" w:pos="9781"/>
              </w:tabs>
              <w:ind w:right="141"/>
              <w:rPr>
                <w:rFonts w:ascii="Calibri" w:hAnsi="Calibri"/>
                <w:sz w:val="18"/>
              </w:rPr>
            </w:pPr>
          </w:p>
        </w:tc>
      </w:tr>
      <w:tr w:rsidR="00507C76" w:rsidRPr="003655E2" w14:paraId="4B77B48D" w14:textId="77777777" w:rsidTr="00CA16C5">
        <w:tc>
          <w:tcPr>
            <w:tcW w:w="2126" w:type="dxa"/>
            <w:shd w:val="clear" w:color="auto" w:fill="auto"/>
          </w:tcPr>
          <w:p w14:paraId="75190766" w14:textId="77777777" w:rsidR="00507C76" w:rsidRPr="003655E2" w:rsidRDefault="00507C76" w:rsidP="00CA16C5">
            <w:pPr>
              <w:tabs>
                <w:tab w:val="right" w:pos="9781"/>
              </w:tabs>
              <w:rPr>
                <w:rFonts w:ascii="Calibri" w:hAnsi="Calibri"/>
                <w:b/>
                <w:sz w:val="18"/>
              </w:rPr>
            </w:pPr>
            <w:r w:rsidRPr="003655E2">
              <w:rPr>
                <w:rFonts w:ascii="Calibri" w:hAnsi="Calibri"/>
                <w:b/>
                <w:sz w:val="18"/>
              </w:rPr>
              <w:t xml:space="preserve">DIRECCIÓN: </w:t>
            </w:r>
          </w:p>
        </w:tc>
        <w:tc>
          <w:tcPr>
            <w:tcW w:w="7194" w:type="dxa"/>
            <w:gridSpan w:val="3"/>
            <w:shd w:val="clear" w:color="auto" w:fill="auto"/>
          </w:tcPr>
          <w:p w14:paraId="5C3DD741" w14:textId="77777777" w:rsidR="00507C76" w:rsidRPr="003655E2" w:rsidRDefault="00507C76" w:rsidP="00CA16C5">
            <w:pPr>
              <w:tabs>
                <w:tab w:val="right" w:pos="9781"/>
              </w:tabs>
              <w:ind w:right="141"/>
              <w:rPr>
                <w:rFonts w:ascii="Calibri" w:hAnsi="Calibri"/>
                <w:sz w:val="18"/>
              </w:rPr>
            </w:pPr>
          </w:p>
        </w:tc>
      </w:tr>
      <w:tr w:rsidR="00507C76" w:rsidRPr="003655E2" w14:paraId="34E31D8B" w14:textId="77777777" w:rsidTr="00CA16C5">
        <w:tc>
          <w:tcPr>
            <w:tcW w:w="2126" w:type="dxa"/>
            <w:shd w:val="clear" w:color="auto" w:fill="auto"/>
          </w:tcPr>
          <w:p w14:paraId="4A565A31" w14:textId="77777777" w:rsidR="00507C76" w:rsidRPr="003655E2" w:rsidRDefault="00507C76" w:rsidP="00CA16C5">
            <w:pPr>
              <w:tabs>
                <w:tab w:val="right" w:pos="9781"/>
              </w:tabs>
              <w:rPr>
                <w:rFonts w:ascii="Calibri" w:hAnsi="Calibri"/>
                <w:b/>
                <w:sz w:val="18"/>
              </w:rPr>
            </w:pPr>
            <w:r w:rsidRPr="003655E2">
              <w:rPr>
                <w:rFonts w:ascii="Calibri" w:hAnsi="Calibri"/>
                <w:b/>
                <w:sz w:val="18"/>
              </w:rPr>
              <w:t>PAÍS DE ORIGEN:</w:t>
            </w:r>
          </w:p>
        </w:tc>
        <w:tc>
          <w:tcPr>
            <w:tcW w:w="7194" w:type="dxa"/>
            <w:gridSpan w:val="3"/>
            <w:shd w:val="clear" w:color="auto" w:fill="auto"/>
          </w:tcPr>
          <w:p w14:paraId="6DCEE2E3" w14:textId="77777777" w:rsidR="00507C76" w:rsidRPr="003655E2" w:rsidRDefault="00507C76" w:rsidP="00CA16C5">
            <w:pPr>
              <w:tabs>
                <w:tab w:val="right" w:pos="9781"/>
              </w:tabs>
              <w:ind w:right="141"/>
              <w:rPr>
                <w:rFonts w:ascii="Calibri" w:hAnsi="Calibri"/>
                <w:sz w:val="18"/>
              </w:rPr>
            </w:pPr>
          </w:p>
        </w:tc>
      </w:tr>
      <w:tr w:rsidR="00507C76" w:rsidRPr="003655E2" w14:paraId="236101B8" w14:textId="77777777" w:rsidTr="00CA16C5">
        <w:tc>
          <w:tcPr>
            <w:tcW w:w="2126" w:type="dxa"/>
            <w:shd w:val="clear" w:color="auto" w:fill="auto"/>
          </w:tcPr>
          <w:p w14:paraId="07F139BD" w14:textId="77777777" w:rsidR="00507C76" w:rsidRPr="003655E2" w:rsidRDefault="00507C76" w:rsidP="00CA16C5">
            <w:pPr>
              <w:tabs>
                <w:tab w:val="right" w:pos="9781"/>
              </w:tabs>
              <w:rPr>
                <w:rFonts w:ascii="Calibri" w:hAnsi="Calibri"/>
                <w:b/>
                <w:sz w:val="18"/>
              </w:rPr>
            </w:pPr>
            <w:r w:rsidRPr="003655E2">
              <w:rPr>
                <w:rFonts w:ascii="Calibri" w:hAnsi="Calibri"/>
                <w:b/>
                <w:sz w:val="18"/>
              </w:rPr>
              <w:t xml:space="preserve">TELÉFONOS: </w:t>
            </w:r>
          </w:p>
        </w:tc>
        <w:tc>
          <w:tcPr>
            <w:tcW w:w="2534" w:type="dxa"/>
            <w:shd w:val="clear" w:color="auto" w:fill="auto"/>
          </w:tcPr>
          <w:p w14:paraId="4C40ABC6" w14:textId="77777777" w:rsidR="00507C76" w:rsidRPr="003655E2" w:rsidRDefault="00507C76" w:rsidP="00CA16C5">
            <w:pPr>
              <w:tabs>
                <w:tab w:val="right" w:pos="9781"/>
              </w:tabs>
              <w:ind w:right="141"/>
              <w:rPr>
                <w:rFonts w:ascii="Calibri" w:hAnsi="Calibri"/>
                <w:sz w:val="18"/>
              </w:rPr>
            </w:pPr>
          </w:p>
        </w:tc>
        <w:tc>
          <w:tcPr>
            <w:tcW w:w="1544" w:type="dxa"/>
            <w:shd w:val="clear" w:color="auto" w:fill="auto"/>
          </w:tcPr>
          <w:p w14:paraId="680AB9E5" w14:textId="77777777" w:rsidR="00507C76" w:rsidRPr="003655E2" w:rsidRDefault="00507C76" w:rsidP="00CA16C5">
            <w:pPr>
              <w:tabs>
                <w:tab w:val="right" w:pos="9781"/>
              </w:tabs>
              <w:rPr>
                <w:rFonts w:ascii="Calibri" w:hAnsi="Calibri"/>
                <w:b/>
                <w:sz w:val="18"/>
              </w:rPr>
            </w:pPr>
            <w:r w:rsidRPr="003655E2">
              <w:rPr>
                <w:rFonts w:ascii="Calibri" w:hAnsi="Calibri"/>
                <w:b/>
                <w:sz w:val="18"/>
              </w:rPr>
              <w:t>FAX:</w:t>
            </w:r>
          </w:p>
        </w:tc>
        <w:tc>
          <w:tcPr>
            <w:tcW w:w="3116" w:type="dxa"/>
            <w:shd w:val="clear" w:color="auto" w:fill="auto"/>
          </w:tcPr>
          <w:p w14:paraId="7E8A86C4" w14:textId="77777777" w:rsidR="00507C76" w:rsidRPr="003655E2" w:rsidRDefault="00507C76" w:rsidP="00CA16C5">
            <w:pPr>
              <w:tabs>
                <w:tab w:val="right" w:pos="9781"/>
              </w:tabs>
              <w:ind w:right="141"/>
              <w:rPr>
                <w:rFonts w:ascii="Calibri" w:hAnsi="Calibri"/>
                <w:sz w:val="18"/>
              </w:rPr>
            </w:pPr>
          </w:p>
        </w:tc>
      </w:tr>
    </w:tbl>
    <w:p w14:paraId="5B8BB4B4" w14:textId="77777777" w:rsidR="00F372BA" w:rsidRDefault="00F372BA" w:rsidP="00F372BA">
      <w:pPr>
        <w:tabs>
          <w:tab w:val="right" w:pos="9781"/>
        </w:tabs>
        <w:ind w:right="141"/>
        <w:rPr>
          <w:rFonts w:ascii="Calibri" w:hAnsi="Calibri"/>
        </w:rPr>
      </w:pPr>
      <w:r>
        <w:rPr>
          <w:rFonts w:ascii="Calibri" w:hAnsi="Calibri"/>
        </w:rPr>
        <w:t>-</w:t>
      </w:r>
    </w:p>
    <w:p w14:paraId="19A03476" w14:textId="77777777" w:rsidR="008F598D" w:rsidRPr="00F372BA" w:rsidRDefault="008F598D" w:rsidP="00F372BA">
      <w:pPr>
        <w:tabs>
          <w:tab w:val="right" w:pos="9781"/>
        </w:tabs>
        <w:ind w:right="141"/>
        <w:rPr>
          <w:rFonts w:ascii="Calibri" w:hAnsi="Calibri"/>
        </w:rPr>
      </w:pPr>
    </w:p>
    <w:p w14:paraId="320948E4" w14:textId="77777777" w:rsidR="00BA09CD" w:rsidRPr="00183705" w:rsidRDefault="00BA09CD" w:rsidP="00BA09CD">
      <w:pPr>
        <w:pStyle w:val="Default"/>
        <w:jc w:val="center"/>
        <w:rPr>
          <w:rFonts w:ascii="Calibri" w:hAnsi="Calibri"/>
          <w:b/>
          <w:sz w:val="20"/>
          <w:szCs w:val="20"/>
        </w:rPr>
      </w:pPr>
      <w:r w:rsidRPr="00183705">
        <w:rPr>
          <w:rFonts w:ascii="Calibri" w:hAnsi="Calibri"/>
          <w:b/>
          <w:sz w:val="20"/>
          <w:szCs w:val="20"/>
        </w:rPr>
        <w:t>Lugar y fecha</w:t>
      </w:r>
    </w:p>
    <w:p w14:paraId="293E2B3F" w14:textId="77777777" w:rsidR="008F598D" w:rsidRPr="00183705" w:rsidRDefault="008F598D" w:rsidP="00BA09CD">
      <w:pPr>
        <w:pStyle w:val="Default"/>
        <w:jc w:val="center"/>
        <w:rPr>
          <w:rFonts w:ascii="Calibri" w:hAnsi="Calibri"/>
          <w:b/>
          <w:sz w:val="20"/>
          <w:szCs w:val="20"/>
        </w:rPr>
      </w:pPr>
    </w:p>
    <w:p w14:paraId="510DD040" w14:textId="77777777"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_________________________________________</w:t>
      </w:r>
    </w:p>
    <w:p w14:paraId="19FB0237" w14:textId="77777777"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NOMBRE Y FIRMA DEL REPRESENTANTE LEGAL</w:t>
      </w:r>
    </w:p>
    <w:p w14:paraId="4D90BF16" w14:textId="77777777" w:rsidR="00143206" w:rsidRDefault="00BA09CD" w:rsidP="008A1857">
      <w:pPr>
        <w:ind w:left="426"/>
        <w:jc w:val="center"/>
        <w:rPr>
          <w:rFonts w:ascii="Calibri" w:hAnsi="Calibri"/>
          <w:b/>
        </w:rPr>
      </w:pPr>
      <w:r w:rsidRPr="00007CCB">
        <w:rPr>
          <w:rFonts w:ascii="Calibri" w:hAnsi="Calibri"/>
          <w:b/>
        </w:rPr>
        <w:t>Protesto lo necesario</w:t>
      </w:r>
    </w:p>
    <w:p w14:paraId="44FF974B" w14:textId="77777777" w:rsidR="0085630B" w:rsidRDefault="0085630B" w:rsidP="008A1857">
      <w:pPr>
        <w:ind w:left="426"/>
        <w:jc w:val="center"/>
        <w:rPr>
          <w:rFonts w:ascii="Calibri" w:hAnsi="Calibri"/>
          <w:b/>
        </w:rPr>
      </w:pPr>
    </w:p>
    <w:p w14:paraId="1228C6E6" w14:textId="77777777" w:rsidR="0085630B" w:rsidRDefault="0085630B" w:rsidP="0016531D">
      <w:pPr>
        <w:rPr>
          <w:rFonts w:ascii="Calibri" w:hAnsi="Calibri"/>
          <w:b/>
        </w:rPr>
      </w:pPr>
    </w:p>
    <w:p w14:paraId="416315CF" w14:textId="77777777" w:rsidR="00BA09CD" w:rsidRPr="002522C8" w:rsidRDefault="00BA09CD" w:rsidP="0085630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4253"/>
          <w:tab w:val="left" w:pos="8080"/>
        </w:tabs>
        <w:ind w:right="1"/>
        <w:jc w:val="center"/>
        <w:rPr>
          <w:rFonts w:ascii="Calibri" w:hAnsi="Calibri" w:cs="Arial"/>
          <w:b/>
          <w:bCs/>
        </w:rPr>
      </w:pPr>
      <w:r w:rsidRPr="002522C8">
        <w:rPr>
          <w:rFonts w:ascii="Calibri" w:hAnsi="Calibri" w:cs="Arial"/>
          <w:b/>
          <w:bCs/>
        </w:rPr>
        <w:lastRenderedPageBreak/>
        <w:t>ANEXO 3</w:t>
      </w:r>
    </w:p>
    <w:p w14:paraId="11487F24" w14:textId="77777777" w:rsidR="00BA09CD" w:rsidRPr="002522C8" w:rsidRDefault="00BA09CD" w:rsidP="00BA09CD">
      <w:pPr>
        <w:tabs>
          <w:tab w:val="left" w:pos="426"/>
        </w:tabs>
        <w:ind w:left="284"/>
        <w:jc w:val="center"/>
        <w:rPr>
          <w:rFonts w:ascii="Calibri" w:hAnsi="Calibri"/>
          <w:b/>
        </w:rPr>
      </w:pPr>
      <w:r w:rsidRPr="002522C8">
        <w:rPr>
          <w:rFonts w:ascii="Calibri" w:hAnsi="Calibri"/>
          <w:b/>
        </w:rPr>
        <w:t>Formato de Oferta Económica</w:t>
      </w:r>
    </w:p>
    <w:p w14:paraId="254252DC" w14:textId="77777777" w:rsidR="00BA09CD" w:rsidRPr="002522C8" w:rsidRDefault="00BA09CD" w:rsidP="00BA09CD">
      <w:pPr>
        <w:tabs>
          <w:tab w:val="left" w:pos="426"/>
        </w:tabs>
        <w:ind w:left="284"/>
        <w:jc w:val="center"/>
        <w:rPr>
          <w:rFonts w:ascii="Calibri" w:hAnsi="Calibri"/>
          <w:b/>
        </w:rPr>
      </w:pPr>
    </w:p>
    <w:p w14:paraId="7C718009" w14:textId="77777777" w:rsidR="00BA09CD" w:rsidRPr="00B40713" w:rsidRDefault="00BA09CD" w:rsidP="00BA09CD">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BA09CD" w:rsidRPr="002522C8" w14:paraId="4782B363" w14:textId="77777777" w:rsidTr="0085630B">
        <w:trPr>
          <w:jc w:val="center"/>
        </w:trPr>
        <w:tc>
          <w:tcPr>
            <w:tcW w:w="7371" w:type="dxa"/>
            <w:tcBorders>
              <w:bottom w:val="nil"/>
            </w:tcBorders>
            <w:shd w:val="clear" w:color="auto" w:fill="7030A0"/>
          </w:tcPr>
          <w:p w14:paraId="2949C95D" w14:textId="77777777" w:rsidR="00BA09CD" w:rsidRPr="002522C8" w:rsidRDefault="00BA09CD" w:rsidP="003632F9">
            <w:pPr>
              <w:jc w:val="center"/>
              <w:rPr>
                <w:rFonts w:ascii="Calibri" w:hAnsi="Calibri"/>
                <w:b/>
              </w:rPr>
            </w:pPr>
            <w:r w:rsidRPr="002522C8">
              <w:rPr>
                <w:rFonts w:ascii="Calibri" w:hAnsi="Calibri"/>
                <w:b/>
              </w:rPr>
              <w:t>CONCURSO No.</w:t>
            </w:r>
          </w:p>
        </w:tc>
        <w:tc>
          <w:tcPr>
            <w:tcW w:w="1843" w:type="dxa"/>
            <w:tcBorders>
              <w:bottom w:val="nil"/>
            </w:tcBorders>
            <w:shd w:val="clear" w:color="auto" w:fill="7030A0"/>
          </w:tcPr>
          <w:p w14:paraId="0EBEC470" w14:textId="77777777" w:rsidR="00BA09CD" w:rsidRPr="002522C8" w:rsidRDefault="00BA09CD" w:rsidP="003632F9">
            <w:pPr>
              <w:jc w:val="center"/>
              <w:rPr>
                <w:rFonts w:ascii="Calibri" w:hAnsi="Calibri"/>
                <w:b/>
              </w:rPr>
            </w:pPr>
            <w:r w:rsidRPr="002522C8">
              <w:rPr>
                <w:rFonts w:ascii="Calibri" w:hAnsi="Calibri"/>
                <w:b/>
              </w:rPr>
              <w:t>FECHA</w:t>
            </w:r>
          </w:p>
        </w:tc>
      </w:tr>
      <w:tr w:rsidR="00BA09CD" w:rsidRPr="002522C8" w14:paraId="0DCAF525" w14:textId="77777777" w:rsidTr="003632F9">
        <w:trPr>
          <w:trHeight w:val="418"/>
          <w:jc w:val="center"/>
        </w:trPr>
        <w:tc>
          <w:tcPr>
            <w:tcW w:w="7371" w:type="dxa"/>
            <w:tcBorders>
              <w:top w:val="single" w:sz="4" w:space="0" w:color="auto"/>
              <w:left w:val="single" w:sz="4" w:space="0" w:color="auto"/>
              <w:bottom w:val="single" w:sz="4" w:space="0" w:color="auto"/>
              <w:right w:val="nil"/>
            </w:tcBorders>
            <w:vAlign w:val="center"/>
          </w:tcPr>
          <w:p w14:paraId="7C28A75E" w14:textId="57598D28" w:rsidR="00BA09CD" w:rsidRPr="009A4F2F" w:rsidRDefault="00BA09CD" w:rsidP="00A43EF8">
            <w:pPr>
              <w:jc w:val="center"/>
              <w:rPr>
                <w:rFonts w:ascii="Calibri" w:hAnsi="Calibri" w:cs="Arial"/>
              </w:rPr>
            </w:pPr>
            <w:r w:rsidRPr="00981037">
              <w:rPr>
                <w:rFonts w:ascii="Calibri" w:hAnsi="Calibri" w:cs="Arial"/>
                <w:bCs/>
              </w:rPr>
              <w:t xml:space="preserve">No. </w:t>
            </w:r>
            <w:r w:rsidR="00913821">
              <w:rPr>
                <w:rFonts w:ascii="Calibri" w:hAnsi="Calibri"/>
                <w:bCs/>
              </w:rPr>
              <w:t>LP-919044992-</w:t>
            </w:r>
            <w:r w:rsidR="00CE1E46">
              <w:rPr>
                <w:rFonts w:ascii="Calibri" w:hAnsi="Calibri"/>
                <w:bCs/>
              </w:rPr>
              <w:t>N39-2021</w:t>
            </w:r>
          </w:p>
        </w:tc>
        <w:tc>
          <w:tcPr>
            <w:tcW w:w="1843" w:type="dxa"/>
            <w:tcBorders>
              <w:top w:val="single" w:sz="4" w:space="0" w:color="auto"/>
              <w:left w:val="single" w:sz="4" w:space="0" w:color="auto"/>
              <w:bottom w:val="single" w:sz="4" w:space="0" w:color="auto"/>
              <w:right w:val="single" w:sz="4" w:space="0" w:color="auto"/>
            </w:tcBorders>
            <w:vAlign w:val="center"/>
          </w:tcPr>
          <w:p w14:paraId="3EA9A926" w14:textId="77777777" w:rsidR="00BA09CD" w:rsidRPr="002522C8" w:rsidRDefault="00BA09CD" w:rsidP="003632F9">
            <w:pPr>
              <w:jc w:val="center"/>
              <w:rPr>
                <w:rFonts w:ascii="Calibri" w:hAnsi="Calibri"/>
              </w:rPr>
            </w:pPr>
            <w:r w:rsidRPr="002522C8">
              <w:rPr>
                <w:rFonts w:ascii="Calibri" w:hAnsi="Calibri"/>
              </w:rPr>
              <w:t>_____________</w:t>
            </w:r>
          </w:p>
        </w:tc>
      </w:tr>
    </w:tbl>
    <w:p w14:paraId="3E2B33DB" w14:textId="77777777" w:rsidR="00BA09CD" w:rsidRPr="002522C8" w:rsidRDefault="00BA09CD" w:rsidP="00BA09CD">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BA09CD" w:rsidRPr="002522C8" w14:paraId="0106A2FE" w14:textId="77777777" w:rsidTr="0085630B">
        <w:trPr>
          <w:jc w:val="center"/>
        </w:trPr>
        <w:tc>
          <w:tcPr>
            <w:tcW w:w="9193" w:type="dxa"/>
            <w:tcBorders>
              <w:top w:val="single" w:sz="4" w:space="0" w:color="auto"/>
              <w:left w:val="single" w:sz="4" w:space="0" w:color="auto"/>
              <w:bottom w:val="single" w:sz="4" w:space="0" w:color="auto"/>
              <w:right w:val="single" w:sz="4" w:space="0" w:color="auto"/>
            </w:tcBorders>
            <w:shd w:val="clear" w:color="auto" w:fill="7030A0"/>
          </w:tcPr>
          <w:p w14:paraId="1A7120DE" w14:textId="77777777" w:rsidR="00BA09CD" w:rsidRPr="002522C8" w:rsidRDefault="00BA09CD" w:rsidP="003632F9">
            <w:pPr>
              <w:ind w:left="851"/>
              <w:jc w:val="center"/>
              <w:rPr>
                <w:rFonts w:ascii="Calibri" w:hAnsi="Calibri"/>
                <w:b/>
              </w:rPr>
            </w:pPr>
            <w:r w:rsidRPr="002522C8">
              <w:rPr>
                <w:rFonts w:ascii="Calibri" w:hAnsi="Calibri"/>
                <w:b/>
              </w:rPr>
              <w:t xml:space="preserve">NOMBRE </w:t>
            </w:r>
            <w:proofErr w:type="spellStart"/>
            <w:r w:rsidRPr="002522C8">
              <w:rPr>
                <w:rFonts w:ascii="Calibri" w:hAnsi="Calibri"/>
                <w:b/>
              </w:rPr>
              <w:t>Ó</w:t>
            </w:r>
            <w:proofErr w:type="spellEnd"/>
            <w:r w:rsidRPr="002522C8">
              <w:rPr>
                <w:rFonts w:ascii="Calibri" w:hAnsi="Calibri"/>
                <w:b/>
              </w:rPr>
              <w:t xml:space="preserve"> RAZÓN SOCIAL DE LA COMPAÑÍA</w:t>
            </w:r>
          </w:p>
        </w:tc>
      </w:tr>
      <w:tr w:rsidR="00BA09CD" w:rsidRPr="002522C8" w14:paraId="74C00968" w14:textId="77777777" w:rsidTr="003632F9">
        <w:trPr>
          <w:jc w:val="center"/>
        </w:trPr>
        <w:tc>
          <w:tcPr>
            <w:tcW w:w="9193" w:type="dxa"/>
            <w:tcBorders>
              <w:top w:val="nil"/>
            </w:tcBorders>
          </w:tcPr>
          <w:p w14:paraId="76A7A28B" w14:textId="77777777" w:rsidR="00BA09CD" w:rsidRPr="002522C8" w:rsidRDefault="00BA09CD" w:rsidP="003632F9">
            <w:pPr>
              <w:ind w:left="851"/>
              <w:jc w:val="center"/>
              <w:rPr>
                <w:rFonts w:ascii="Calibri" w:hAnsi="Calibri"/>
                <w:b/>
              </w:rPr>
            </w:pPr>
          </w:p>
          <w:p w14:paraId="18139826" w14:textId="77777777" w:rsidR="00BA09CD" w:rsidRPr="002522C8" w:rsidRDefault="00BA09CD" w:rsidP="003632F9">
            <w:pPr>
              <w:jc w:val="center"/>
              <w:rPr>
                <w:rFonts w:ascii="Calibri" w:hAnsi="Calibri"/>
              </w:rPr>
            </w:pPr>
            <w:r w:rsidRPr="002522C8">
              <w:rPr>
                <w:rFonts w:ascii="Calibri" w:hAnsi="Calibri"/>
              </w:rPr>
              <w:t>________________________________________________________</w:t>
            </w:r>
          </w:p>
          <w:p w14:paraId="42C0AD2A" w14:textId="77777777" w:rsidR="00BA09CD" w:rsidRPr="002522C8" w:rsidRDefault="00BA09CD" w:rsidP="003632F9">
            <w:pPr>
              <w:ind w:left="851"/>
              <w:jc w:val="center"/>
              <w:rPr>
                <w:rFonts w:ascii="Calibri" w:hAnsi="Calibri"/>
                <w:b/>
              </w:rPr>
            </w:pPr>
          </w:p>
        </w:tc>
      </w:tr>
    </w:tbl>
    <w:p w14:paraId="0635E33B" w14:textId="77777777" w:rsidR="00BA09CD" w:rsidRPr="002522C8" w:rsidRDefault="00BA09CD" w:rsidP="00BA09CD">
      <w:pPr>
        <w:ind w:left="851"/>
        <w:jc w:val="both"/>
        <w:rPr>
          <w:rFonts w:ascii="Calibri" w:hAnsi="Calibri"/>
        </w:rPr>
      </w:pPr>
    </w:p>
    <w:p w14:paraId="5C5AF911" w14:textId="77777777" w:rsidR="00BA09CD" w:rsidRPr="002522C8" w:rsidRDefault="00BA09CD" w:rsidP="00BA09CD">
      <w:pPr>
        <w:ind w:left="851"/>
        <w:jc w:val="both"/>
        <w:rPr>
          <w:rFonts w:ascii="Calibri" w:hAnsi="Calibri"/>
        </w:rPr>
      </w:pPr>
    </w:p>
    <w:p w14:paraId="2911E894" w14:textId="77777777" w:rsidR="00BA09CD" w:rsidRPr="002522C8" w:rsidRDefault="00BA09CD" w:rsidP="00BA09CD">
      <w:pPr>
        <w:ind w:left="851"/>
        <w:jc w:val="both"/>
        <w:rPr>
          <w:rFonts w:ascii="Calibri" w:hAnsi="Calibri"/>
        </w:rPr>
      </w:pPr>
    </w:p>
    <w:tbl>
      <w:tblPr>
        <w:tblW w:w="92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3"/>
        <w:gridCol w:w="3083"/>
        <w:gridCol w:w="3083"/>
      </w:tblGrid>
      <w:tr w:rsidR="00BA09CD" w:rsidRPr="002522C8" w14:paraId="493EFEC0" w14:textId="77777777" w:rsidTr="0085630B">
        <w:trPr>
          <w:jc w:val="center"/>
        </w:trPr>
        <w:tc>
          <w:tcPr>
            <w:tcW w:w="3083" w:type="dxa"/>
            <w:tcBorders>
              <w:bottom w:val="single" w:sz="4" w:space="0" w:color="auto"/>
            </w:tcBorders>
            <w:shd w:val="clear" w:color="auto" w:fill="7030A0"/>
            <w:vAlign w:val="center"/>
          </w:tcPr>
          <w:p w14:paraId="2F1442B8" w14:textId="77777777" w:rsidR="00BA09CD" w:rsidRPr="002522C8" w:rsidRDefault="00BA09CD" w:rsidP="003632F9">
            <w:pPr>
              <w:spacing w:before="120" w:after="120"/>
              <w:jc w:val="center"/>
              <w:rPr>
                <w:rFonts w:ascii="Calibri" w:hAnsi="Calibri"/>
                <w:b/>
                <w:noProof/>
              </w:rPr>
            </w:pPr>
            <w:r w:rsidRPr="002522C8">
              <w:rPr>
                <w:rFonts w:ascii="Calibri" w:hAnsi="Calibri"/>
                <w:b/>
                <w:noProof/>
              </w:rPr>
              <w:t>Partida</w:t>
            </w:r>
          </w:p>
        </w:tc>
        <w:tc>
          <w:tcPr>
            <w:tcW w:w="3083" w:type="dxa"/>
            <w:tcBorders>
              <w:bottom w:val="single" w:sz="4" w:space="0" w:color="auto"/>
            </w:tcBorders>
            <w:shd w:val="clear" w:color="auto" w:fill="7030A0"/>
            <w:vAlign w:val="center"/>
          </w:tcPr>
          <w:p w14:paraId="3750553A" w14:textId="77777777" w:rsidR="00BA09CD" w:rsidRPr="002522C8" w:rsidRDefault="00BA09CD" w:rsidP="003632F9">
            <w:pPr>
              <w:spacing w:before="120" w:after="120"/>
              <w:jc w:val="center"/>
              <w:rPr>
                <w:rFonts w:ascii="Calibri" w:hAnsi="Calibri"/>
                <w:b/>
                <w:noProof/>
              </w:rPr>
            </w:pPr>
            <w:r w:rsidRPr="002522C8">
              <w:rPr>
                <w:rFonts w:ascii="Calibri" w:hAnsi="Calibri"/>
                <w:b/>
                <w:noProof/>
              </w:rPr>
              <w:t>Cantidad Cotizada</w:t>
            </w:r>
          </w:p>
        </w:tc>
        <w:tc>
          <w:tcPr>
            <w:tcW w:w="3083" w:type="dxa"/>
            <w:tcBorders>
              <w:bottom w:val="single" w:sz="4" w:space="0" w:color="auto"/>
            </w:tcBorders>
            <w:shd w:val="clear" w:color="auto" w:fill="7030A0"/>
            <w:vAlign w:val="center"/>
          </w:tcPr>
          <w:p w14:paraId="1FE25762" w14:textId="77777777" w:rsidR="00BA09CD" w:rsidRPr="002522C8" w:rsidRDefault="00BA09CD" w:rsidP="007A3631">
            <w:pPr>
              <w:spacing w:before="120" w:after="120"/>
              <w:jc w:val="center"/>
              <w:rPr>
                <w:rFonts w:ascii="Calibri" w:hAnsi="Calibri"/>
                <w:b/>
                <w:noProof/>
              </w:rPr>
            </w:pPr>
            <w:r w:rsidRPr="002522C8">
              <w:rPr>
                <w:rFonts w:ascii="Calibri" w:hAnsi="Calibri"/>
                <w:b/>
                <w:noProof/>
              </w:rPr>
              <w:t xml:space="preserve">Precio Unitario </w:t>
            </w:r>
            <w:r w:rsidR="007A3631">
              <w:rPr>
                <w:rFonts w:ascii="Calibri" w:hAnsi="Calibri"/>
                <w:b/>
                <w:noProof/>
              </w:rPr>
              <w:t>de la partida</w:t>
            </w:r>
            <w:r w:rsidR="008A1857">
              <w:rPr>
                <w:rFonts w:ascii="Calibri" w:hAnsi="Calibri"/>
                <w:b/>
                <w:noProof/>
              </w:rPr>
              <w:t xml:space="preserve"> </w:t>
            </w:r>
            <w:r w:rsidRPr="002522C8">
              <w:rPr>
                <w:rFonts w:ascii="Calibri" w:hAnsi="Calibri"/>
                <w:b/>
                <w:noProof/>
              </w:rPr>
              <w:t>antes de IVA</w:t>
            </w:r>
          </w:p>
        </w:tc>
      </w:tr>
      <w:tr w:rsidR="00BA09CD" w:rsidRPr="002522C8" w14:paraId="2D235B59" w14:textId="77777777" w:rsidTr="003632F9">
        <w:trPr>
          <w:trHeight w:val="1385"/>
          <w:jc w:val="center"/>
        </w:trPr>
        <w:tc>
          <w:tcPr>
            <w:tcW w:w="3083" w:type="dxa"/>
            <w:tcBorders>
              <w:top w:val="single" w:sz="4" w:space="0" w:color="auto"/>
              <w:left w:val="single" w:sz="4" w:space="0" w:color="auto"/>
              <w:bottom w:val="single" w:sz="4" w:space="0" w:color="auto"/>
              <w:right w:val="single" w:sz="4" w:space="0" w:color="auto"/>
            </w:tcBorders>
            <w:vAlign w:val="center"/>
          </w:tcPr>
          <w:p w14:paraId="10BFF5C7" w14:textId="77777777" w:rsidR="00BA09CD" w:rsidRPr="00F369DF" w:rsidRDefault="00BA09CD" w:rsidP="003632F9">
            <w:pPr>
              <w:jc w:val="center"/>
              <w:rPr>
                <w:rFonts w:ascii="Calibri" w:hAnsi="Calibri"/>
                <w:noProof/>
                <w:highlight w:val="green"/>
              </w:rPr>
            </w:pPr>
          </w:p>
        </w:tc>
        <w:tc>
          <w:tcPr>
            <w:tcW w:w="3083" w:type="dxa"/>
            <w:tcBorders>
              <w:top w:val="single" w:sz="4" w:space="0" w:color="auto"/>
              <w:left w:val="single" w:sz="4" w:space="0" w:color="auto"/>
              <w:bottom w:val="single" w:sz="4" w:space="0" w:color="auto"/>
              <w:right w:val="single" w:sz="4" w:space="0" w:color="auto"/>
            </w:tcBorders>
            <w:vAlign w:val="center"/>
          </w:tcPr>
          <w:p w14:paraId="2F448798" w14:textId="77777777" w:rsidR="00346621" w:rsidRPr="00F369DF" w:rsidRDefault="00346621" w:rsidP="003632F9">
            <w:pPr>
              <w:jc w:val="center"/>
              <w:rPr>
                <w:rFonts w:ascii="Calibri" w:hAnsi="Calibri"/>
                <w:noProof/>
                <w:highlight w:val="green"/>
              </w:rPr>
            </w:pPr>
          </w:p>
        </w:tc>
        <w:tc>
          <w:tcPr>
            <w:tcW w:w="3083" w:type="dxa"/>
            <w:tcBorders>
              <w:top w:val="single" w:sz="4" w:space="0" w:color="auto"/>
              <w:left w:val="single" w:sz="4" w:space="0" w:color="auto"/>
              <w:bottom w:val="single" w:sz="4" w:space="0" w:color="auto"/>
              <w:right w:val="single" w:sz="4" w:space="0" w:color="auto"/>
            </w:tcBorders>
            <w:vAlign w:val="center"/>
          </w:tcPr>
          <w:p w14:paraId="7312A3D0" w14:textId="77777777" w:rsidR="00BA09CD" w:rsidRPr="002522C8" w:rsidRDefault="00BA09CD" w:rsidP="003632F9">
            <w:pPr>
              <w:jc w:val="center"/>
              <w:rPr>
                <w:rFonts w:ascii="Calibri" w:hAnsi="Calibri"/>
                <w:noProof/>
              </w:rPr>
            </w:pPr>
          </w:p>
        </w:tc>
      </w:tr>
    </w:tbl>
    <w:p w14:paraId="407437AE" w14:textId="77777777" w:rsidR="00BA09CD" w:rsidRPr="002522C8" w:rsidRDefault="00BA09CD" w:rsidP="00BA09CD">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BA09CD" w:rsidRPr="002522C8" w14:paraId="3841E419" w14:textId="77777777" w:rsidTr="0085630B">
        <w:trPr>
          <w:jc w:val="center"/>
        </w:trPr>
        <w:tc>
          <w:tcPr>
            <w:tcW w:w="3071" w:type="dxa"/>
            <w:tcBorders>
              <w:top w:val="single" w:sz="4" w:space="0" w:color="auto"/>
              <w:left w:val="single" w:sz="4" w:space="0" w:color="auto"/>
              <w:bottom w:val="single" w:sz="4" w:space="0" w:color="auto"/>
            </w:tcBorders>
            <w:shd w:val="clear" w:color="auto" w:fill="7030A0"/>
            <w:vAlign w:val="center"/>
          </w:tcPr>
          <w:p w14:paraId="4588D997" w14:textId="77777777" w:rsidR="00BA09CD" w:rsidRPr="002522C8" w:rsidRDefault="00BA09CD" w:rsidP="003632F9">
            <w:pPr>
              <w:jc w:val="center"/>
              <w:rPr>
                <w:rFonts w:ascii="Calibri" w:hAnsi="Calibri"/>
                <w:b/>
                <w:noProof/>
              </w:rPr>
            </w:pPr>
          </w:p>
          <w:p w14:paraId="2E10455B" w14:textId="77777777" w:rsidR="00BA09CD" w:rsidRPr="002522C8" w:rsidRDefault="00BA09CD" w:rsidP="003632F9">
            <w:pPr>
              <w:jc w:val="center"/>
              <w:rPr>
                <w:rFonts w:ascii="Calibri" w:hAnsi="Calibri"/>
                <w:b/>
                <w:noProof/>
              </w:rPr>
            </w:pPr>
            <w:r w:rsidRPr="002522C8">
              <w:rPr>
                <w:rFonts w:ascii="Calibri" w:hAnsi="Calibri"/>
                <w:b/>
                <w:noProof/>
              </w:rPr>
              <w:t>Subtotal antes de I.V.A.</w:t>
            </w:r>
          </w:p>
          <w:p w14:paraId="4141832F" w14:textId="77777777" w:rsidR="00BA09CD" w:rsidRPr="002522C8" w:rsidRDefault="00BA09CD" w:rsidP="003632F9">
            <w:pPr>
              <w:jc w:val="center"/>
              <w:rPr>
                <w:rFonts w:ascii="Calibri" w:hAnsi="Calibri"/>
                <w:b/>
                <w:noProof/>
              </w:rPr>
            </w:pPr>
          </w:p>
        </w:tc>
        <w:tc>
          <w:tcPr>
            <w:tcW w:w="3071" w:type="dxa"/>
            <w:tcBorders>
              <w:top w:val="single" w:sz="4" w:space="0" w:color="auto"/>
              <w:bottom w:val="single" w:sz="4" w:space="0" w:color="auto"/>
            </w:tcBorders>
            <w:shd w:val="clear" w:color="auto" w:fill="7030A0"/>
            <w:vAlign w:val="center"/>
          </w:tcPr>
          <w:p w14:paraId="095274B9" w14:textId="77777777" w:rsidR="00BA09CD" w:rsidRPr="002522C8" w:rsidRDefault="00BA09CD" w:rsidP="003632F9">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7030A0"/>
            <w:vAlign w:val="center"/>
          </w:tcPr>
          <w:p w14:paraId="3B549E18" w14:textId="77777777" w:rsidR="00BA09CD" w:rsidRPr="002522C8" w:rsidRDefault="00BA09CD" w:rsidP="003632F9">
            <w:pPr>
              <w:jc w:val="center"/>
              <w:rPr>
                <w:rFonts w:ascii="Calibri" w:hAnsi="Calibri"/>
                <w:b/>
                <w:noProof/>
              </w:rPr>
            </w:pPr>
            <w:r w:rsidRPr="002522C8">
              <w:rPr>
                <w:rFonts w:ascii="Calibri" w:hAnsi="Calibri"/>
                <w:b/>
                <w:noProof/>
              </w:rPr>
              <w:t>Total incluyendo I.V.A.</w:t>
            </w:r>
          </w:p>
        </w:tc>
      </w:tr>
      <w:tr w:rsidR="00BA09CD" w:rsidRPr="002522C8" w14:paraId="1F19184C" w14:textId="77777777" w:rsidTr="003632F9">
        <w:trPr>
          <w:trHeight w:val="1270"/>
          <w:jc w:val="center"/>
        </w:trPr>
        <w:tc>
          <w:tcPr>
            <w:tcW w:w="3071" w:type="dxa"/>
            <w:tcBorders>
              <w:top w:val="single" w:sz="4" w:space="0" w:color="auto"/>
            </w:tcBorders>
          </w:tcPr>
          <w:p w14:paraId="52D863B4" w14:textId="77777777" w:rsidR="00BA09CD" w:rsidRPr="002522C8" w:rsidRDefault="00BA09CD" w:rsidP="003632F9">
            <w:pPr>
              <w:rPr>
                <w:rFonts w:ascii="Calibri" w:hAnsi="Calibri"/>
                <w:noProof/>
              </w:rPr>
            </w:pPr>
          </w:p>
          <w:p w14:paraId="5275DB50" w14:textId="77777777" w:rsidR="00BA09CD" w:rsidRPr="002522C8" w:rsidRDefault="00BA09CD" w:rsidP="003632F9">
            <w:pPr>
              <w:rPr>
                <w:rFonts w:ascii="Calibri" w:hAnsi="Calibri"/>
                <w:noProof/>
              </w:rPr>
            </w:pPr>
          </w:p>
          <w:p w14:paraId="0E6B6D9F" w14:textId="77777777" w:rsidR="00BA09CD" w:rsidRPr="002522C8" w:rsidRDefault="00BA09CD" w:rsidP="003632F9">
            <w:pPr>
              <w:rPr>
                <w:rFonts w:ascii="Calibri" w:hAnsi="Calibri"/>
                <w:noProof/>
              </w:rPr>
            </w:pPr>
          </w:p>
          <w:p w14:paraId="4A593345" w14:textId="77777777" w:rsidR="00BA09CD" w:rsidRPr="002522C8" w:rsidRDefault="00BA09CD" w:rsidP="003632F9">
            <w:pPr>
              <w:rPr>
                <w:rFonts w:ascii="Calibri" w:hAnsi="Calibri"/>
                <w:noProof/>
              </w:rPr>
            </w:pPr>
          </w:p>
        </w:tc>
        <w:tc>
          <w:tcPr>
            <w:tcW w:w="3071" w:type="dxa"/>
            <w:tcBorders>
              <w:top w:val="single" w:sz="4" w:space="0" w:color="auto"/>
            </w:tcBorders>
          </w:tcPr>
          <w:p w14:paraId="5B10B4FB" w14:textId="77777777" w:rsidR="00BA09CD" w:rsidRPr="002522C8" w:rsidRDefault="00BA09CD" w:rsidP="003632F9">
            <w:pPr>
              <w:rPr>
                <w:rFonts w:ascii="Calibri" w:hAnsi="Calibri"/>
                <w:noProof/>
              </w:rPr>
            </w:pPr>
          </w:p>
        </w:tc>
        <w:tc>
          <w:tcPr>
            <w:tcW w:w="3072" w:type="dxa"/>
            <w:tcBorders>
              <w:top w:val="single" w:sz="4" w:space="0" w:color="auto"/>
            </w:tcBorders>
          </w:tcPr>
          <w:p w14:paraId="2AFBF600" w14:textId="77777777" w:rsidR="00BA09CD" w:rsidRPr="002522C8" w:rsidRDefault="00BA09CD" w:rsidP="003632F9">
            <w:pPr>
              <w:rPr>
                <w:rFonts w:ascii="Calibri" w:hAnsi="Calibri"/>
                <w:noProof/>
              </w:rPr>
            </w:pPr>
          </w:p>
        </w:tc>
      </w:tr>
    </w:tbl>
    <w:p w14:paraId="20C5DB3A" w14:textId="77777777" w:rsidR="00BA09CD" w:rsidRPr="002522C8" w:rsidRDefault="00BA09CD" w:rsidP="00BA09CD">
      <w:pPr>
        <w:rPr>
          <w:rFonts w:ascii="Calibri" w:hAnsi="Calibri"/>
        </w:rPr>
      </w:pPr>
    </w:p>
    <w:p w14:paraId="6177FBB6" w14:textId="77777777" w:rsidR="00BA09CD" w:rsidRPr="002522C8" w:rsidRDefault="00BA09CD" w:rsidP="00BA09CD">
      <w:pPr>
        <w:rPr>
          <w:rFonts w:ascii="Calibri" w:hAnsi="Calibri"/>
        </w:rPr>
      </w:pPr>
    </w:p>
    <w:p w14:paraId="5300656F" w14:textId="77777777" w:rsidR="00BA09CD" w:rsidRPr="002522C8" w:rsidRDefault="00BA09CD" w:rsidP="00BA09CD">
      <w:pPr>
        <w:tabs>
          <w:tab w:val="left" w:pos="5245"/>
          <w:tab w:val="left" w:pos="7655"/>
        </w:tabs>
        <w:ind w:left="426"/>
        <w:jc w:val="center"/>
        <w:rPr>
          <w:rFonts w:ascii="Calibri" w:hAnsi="Calibri"/>
          <w:b/>
        </w:rPr>
      </w:pPr>
    </w:p>
    <w:p w14:paraId="514037E1" w14:textId="77777777"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Datos del Representante Legal de la Compañía</w:t>
      </w:r>
    </w:p>
    <w:p w14:paraId="27AC8370" w14:textId="77777777" w:rsidR="00BA09CD" w:rsidRPr="002522C8" w:rsidRDefault="00BA09CD" w:rsidP="00BA09CD">
      <w:pPr>
        <w:tabs>
          <w:tab w:val="left" w:pos="5245"/>
          <w:tab w:val="left" w:pos="7655"/>
        </w:tabs>
        <w:ind w:left="426"/>
        <w:jc w:val="center"/>
        <w:rPr>
          <w:rFonts w:ascii="Calibri" w:hAnsi="Calibri"/>
          <w:b/>
        </w:rPr>
      </w:pPr>
    </w:p>
    <w:p w14:paraId="203B2B38" w14:textId="77777777" w:rsidR="00BA09CD" w:rsidRPr="002522C8" w:rsidRDefault="00BA09CD" w:rsidP="00BA09CD">
      <w:pPr>
        <w:tabs>
          <w:tab w:val="left" w:pos="5245"/>
          <w:tab w:val="left" w:pos="7655"/>
        </w:tabs>
        <w:ind w:left="426"/>
        <w:rPr>
          <w:rFonts w:ascii="Calibri" w:hAnsi="Calibri"/>
          <w:b/>
        </w:rPr>
      </w:pPr>
    </w:p>
    <w:p w14:paraId="18F5BA6B" w14:textId="77777777"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_____________________________________________</w:t>
      </w:r>
    </w:p>
    <w:p w14:paraId="25FD61C1" w14:textId="77777777"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Nombre y Firma</w:t>
      </w:r>
    </w:p>
    <w:p w14:paraId="049BFC83" w14:textId="77777777" w:rsidR="00BA09CD" w:rsidRPr="00C40ADF" w:rsidRDefault="00BA09CD" w:rsidP="00BA09CD">
      <w:pPr>
        <w:tabs>
          <w:tab w:val="left" w:pos="5245"/>
          <w:tab w:val="left" w:pos="7655"/>
        </w:tabs>
        <w:ind w:left="426"/>
        <w:jc w:val="center"/>
        <w:rPr>
          <w:rFonts w:ascii="Calibri" w:hAnsi="Calibri"/>
          <w:sz w:val="22"/>
        </w:rPr>
      </w:pPr>
    </w:p>
    <w:p w14:paraId="6F32E76F" w14:textId="77777777" w:rsidR="00BA09CD" w:rsidRDefault="00BA09CD" w:rsidP="009A4F2F">
      <w:pPr>
        <w:ind w:left="851"/>
        <w:jc w:val="center"/>
        <w:rPr>
          <w:rFonts w:ascii="Calibri" w:hAnsi="Calibri"/>
        </w:rPr>
      </w:pPr>
      <w:r w:rsidRPr="00C40ADF">
        <w:rPr>
          <w:rFonts w:ascii="Calibri" w:hAnsi="Calibri"/>
        </w:rPr>
        <w:t>*Anexar en sobre Económico.</w:t>
      </w:r>
    </w:p>
    <w:p w14:paraId="0EE56FDC" w14:textId="77777777" w:rsidR="00445737" w:rsidRDefault="00445737" w:rsidP="009A4F2F">
      <w:pPr>
        <w:ind w:left="851"/>
        <w:jc w:val="center"/>
        <w:rPr>
          <w:rFonts w:ascii="Calibri" w:hAnsi="Calibri" w:cs="Arial"/>
          <w:b/>
          <w:bCs/>
        </w:rPr>
      </w:pPr>
      <w:r>
        <w:rPr>
          <w:rFonts w:ascii="Calibri" w:hAnsi="Calibri" w:cs="Arial"/>
          <w:b/>
          <w:bCs/>
        </w:rPr>
        <w:t>*Anexar también al sobre económico CD o USB con Propuesta económica en formato EXCEL.</w:t>
      </w:r>
    </w:p>
    <w:p w14:paraId="45B9D0D5" w14:textId="568E92C8" w:rsidR="0085630B" w:rsidRDefault="0085630B" w:rsidP="0016531D">
      <w:pPr>
        <w:rPr>
          <w:rFonts w:ascii="Calibri" w:hAnsi="Calibri" w:cs="Arial"/>
          <w:b/>
          <w:bCs/>
        </w:rPr>
      </w:pPr>
    </w:p>
    <w:p w14:paraId="36A1DF6B" w14:textId="77777777" w:rsidR="0016531D" w:rsidRPr="00C40ADF" w:rsidRDefault="0016531D" w:rsidP="0016531D">
      <w:pPr>
        <w:rPr>
          <w:rFonts w:ascii="Calibri" w:hAnsi="Calibri"/>
        </w:rPr>
      </w:pPr>
    </w:p>
    <w:p w14:paraId="048D54FF" w14:textId="77777777" w:rsidR="001F2C25" w:rsidRPr="002522C8" w:rsidRDefault="001F2C25" w:rsidP="0085630B">
      <w:pPr>
        <w:pBdr>
          <w:top w:val="single" w:sz="4" w:space="1" w:color="auto"/>
          <w:left w:val="single" w:sz="4" w:space="4" w:color="auto"/>
          <w:bottom w:val="single" w:sz="4" w:space="1" w:color="auto"/>
          <w:right w:val="single" w:sz="4" w:space="4" w:color="auto"/>
        </w:pBdr>
        <w:shd w:val="clear" w:color="auto" w:fill="7030A0"/>
        <w:tabs>
          <w:tab w:val="left" w:pos="4253"/>
          <w:tab w:val="left" w:pos="8080"/>
        </w:tabs>
        <w:ind w:right="1"/>
        <w:jc w:val="center"/>
        <w:outlineLvl w:val="0"/>
        <w:rPr>
          <w:rFonts w:ascii="Calibri" w:hAnsi="Calibri" w:cs="Arial"/>
          <w:b/>
          <w:bCs/>
        </w:rPr>
      </w:pPr>
      <w:r w:rsidRPr="002522C8">
        <w:rPr>
          <w:rFonts w:ascii="Calibri" w:hAnsi="Calibri" w:cs="Arial"/>
          <w:b/>
          <w:bCs/>
        </w:rPr>
        <w:lastRenderedPageBreak/>
        <w:t>ANEXO 4</w:t>
      </w:r>
    </w:p>
    <w:p w14:paraId="3D027767" w14:textId="77777777" w:rsidR="001F2C25" w:rsidRDefault="001F2C25" w:rsidP="001F2C25">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14:paraId="22AB902C" w14:textId="77777777" w:rsidR="001F2C25" w:rsidRPr="002522C8" w:rsidRDefault="001F2C25" w:rsidP="00234ED2">
      <w:pPr>
        <w:tabs>
          <w:tab w:val="left" w:pos="5245"/>
          <w:tab w:val="left" w:pos="7655"/>
        </w:tabs>
        <w:ind w:left="567"/>
        <w:rPr>
          <w:rFonts w:ascii="Calibri" w:hAnsi="Calibri"/>
        </w:rPr>
      </w:pPr>
    </w:p>
    <w:tbl>
      <w:tblPr>
        <w:tblW w:w="10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02"/>
        <w:gridCol w:w="2899"/>
      </w:tblGrid>
      <w:tr w:rsidR="001F2C25" w:rsidRPr="0093321E" w14:paraId="29A63121" w14:textId="77777777" w:rsidTr="0085630B">
        <w:trPr>
          <w:jc w:val="center"/>
        </w:trPr>
        <w:tc>
          <w:tcPr>
            <w:tcW w:w="7102" w:type="dxa"/>
            <w:tcBorders>
              <w:bottom w:val="nil"/>
            </w:tcBorders>
            <w:shd w:val="clear" w:color="auto" w:fill="7030A0"/>
          </w:tcPr>
          <w:p w14:paraId="2AC6B516" w14:textId="77777777" w:rsidR="001F2C25" w:rsidRPr="00183705" w:rsidRDefault="001F2C25" w:rsidP="00234ED2">
            <w:pPr>
              <w:jc w:val="center"/>
              <w:rPr>
                <w:rFonts w:ascii="Calibri" w:hAnsi="Calibri"/>
                <w:b/>
              </w:rPr>
            </w:pPr>
            <w:r w:rsidRPr="00183705">
              <w:rPr>
                <w:rFonts w:ascii="Calibri" w:hAnsi="Calibri"/>
                <w:b/>
              </w:rPr>
              <w:t>Concurso No.</w:t>
            </w:r>
          </w:p>
        </w:tc>
        <w:tc>
          <w:tcPr>
            <w:tcW w:w="2899" w:type="dxa"/>
            <w:tcBorders>
              <w:bottom w:val="nil"/>
            </w:tcBorders>
            <w:shd w:val="clear" w:color="auto" w:fill="7030A0"/>
          </w:tcPr>
          <w:p w14:paraId="241DE350" w14:textId="77777777" w:rsidR="001F2C25" w:rsidRPr="00183705" w:rsidRDefault="001F2C25" w:rsidP="00234ED2">
            <w:pPr>
              <w:jc w:val="center"/>
              <w:rPr>
                <w:rFonts w:ascii="Calibri" w:hAnsi="Calibri"/>
                <w:b/>
              </w:rPr>
            </w:pPr>
            <w:r w:rsidRPr="00183705">
              <w:rPr>
                <w:rFonts w:ascii="Calibri" w:hAnsi="Calibri"/>
                <w:b/>
              </w:rPr>
              <w:t>Fecha</w:t>
            </w:r>
          </w:p>
        </w:tc>
      </w:tr>
      <w:tr w:rsidR="001F2C25" w:rsidRPr="0093321E" w14:paraId="2A35EB40" w14:textId="77777777" w:rsidTr="00235398">
        <w:trPr>
          <w:trHeight w:val="60"/>
          <w:jc w:val="center"/>
        </w:trPr>
        <w:tc>
          <w:tcPr>
            <w:tcW w:w="7102" w:type="dxa"/>
            <w:tcBorders>
              <w:top w:val="single" w:sz="4" w:space="0" w:color="auto"/>
              <w:left w:val="single" w:sz="4" w:space="0" w:color="auto"/>
              <w:bottom w:val="single" w:sz="4" w:space="0" w:color="auto"/>
              <w:right w:val="nil"/>
            </w:tcBorders>
          </w:tcPr>
          <w:p w14:paraId="67B79A40" w14:textId="23D94AC3" w:rsidR="001F2C25" w:rsidRPr="00183705" w:rsidRDefault="001F2C25" w:rsidP="00182B29">
            <w:pPr>
              <w:spacing w:before="240" w:after="240"/>
              <w:jc w:val="center"/>
              <w:rPr>
                <w:rFonts w:ascii="Calibri" w:hAnsi="Calibri" w:cs="Arial"/>
                <w:u w:val="single"/>
              </w:rPr>
            </w:pPr>
            <w:r w:rsidRPr="00981037">
              <w:rPr>
                <w:rFonts w:ascii="Calibri" w:hAnsi="Calibri" w:cs="Arial"/>
                <w:bCs/>
                <w:u w:val="single"/>
              </w:rPr>
              <w:t xml:space="preserve">No. </w:t>
            </w:r>
            <w:r w:rsidR="00913821">
              <w:rPr>
                <w:rFonts w:ascii="Calibri" w:hAnsi="Calibri" w:cs="Arial"/>
                <w:bCs/>
                <w:u w:val="single"/>
              </w:rPr>
              <w:t>LP-919044992-</w:t>
            </w:r>
            <w:r w:rsidR="00CE1E46">
              <w:rPr>
                <w:rFonts w:ascii="Calibri" w:hAnsi="Calibri" w:cs="Arial"/>
                <w:bCs/>
                <w:u w:val="single"/>
              </w:rPr>
              <w:t>N39-2021</w:t>
            </w:r>
          </w:p>
        </w:tc>
        <w:tc>
          <w:tcPr>
            <w:tcW w:w="2899" w:type="dxa"/>
            <w:tcBorders>
              <w:top w:val="single" w:sz="4" w:space="0" w:color="auto"/>
              <w:left w:val="single" w:sz="4" w:space="0" w:color="auto"/>
              <w:bottom w:val="single" w:sz="4" w:space="0" w:color="auto"/>
              <w:right w:val="single" w:sz="4" w:space="0" w:color="auto"/>
            </w:tcBorders>
          </w:tcPr>
          <w:p w14:paraId="09A56C3C" w14:textId="77777777" w:rsidR="001F2C25" w:rsidRPr="00183705" w:rsidRDefault="001F2C25" w:rsidP="00182B29">
            <w:pPr>
              <w:spacing w:before="240" w:after="240"/>
              <w:jc w:val="center"/>
              <w:rPr>
                <w:rFonts w:ascii="Calibri" w:hAnsi="Calibri"/>
              </w:rPr>
            </w:pPr>
            <w:r w:rsidRPr="00183705">
              <w:rPr>
                <w:rFonts w:ascii="Calibri" w:hAnsi="Calibri"/>
              </w:rPr>
              <w:t>_____________</w:t>
            </w:r>
          </w:p>
        </w:tc>
      </w:tr>
    </w:tbl>
    <w:p w14:paraId="718ECB97" w14:textId="77777777" w:rsidR="001F2C25" w:rsidRPr="00183705" w:rsidRDefault="001F2C25" w:rsidP="00234ED2">
      <w:pPr>
        <w:tabs>
          <w:tab w:val="left" w:pos="426"/>
        </w:tabs>
        <w:ind w:left="284"/>
        <w:jc w:val="center"/>
        <w:rPr>
          <w:rFonts w:ascii="Calibri" w:hAnsi="Calibri"/>
          <w:b/>
        </w:rPr>
      </w:pPr>
    </w:p>
    <w:tbl>
      <w:tblPr>
        <w:tblW w:w="10359"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359"/>
      </w:tblGrid>
      <w:tr w:rsidR="001F2C25" w:rsidRPr="0093321E" w14:paraId="4A3F18A4" w14:textId="77777777" w:rsidTr="0085630B">
        <w:trPr>
          <w:trHeight w:val="54"/>
          <w:jc w:val="center"/>
        </w:trPr>
        <w:tc>
          <w:tcPr>
            <w:tcW w:w="10359" w:type="dxa"/>
            <w:tcBorders>
              <w:top w:val="single" w:sz="4" w:space="0" w:color="auto"/>
              <w:left w:val="single" w:sz="4" w:space="0" w:color="auto"/>
              <w:bottom w:val="single" w:sz="4" w:space="0" w:color="auto"/>
              <w:right w:val="single" w:sz="4" w:space="0" w:color="auto"/>
            </w:tcBorders>
            <w:shd w:val="clear" w:color="auto" w:fill="7030A0"/>
          </w:tcPr>
          <w:p w14:paraId="0E255BCA" w14:textId="77777777" w:rsidR="001F2C25" w:rsidRPr="00183705" w:rsidRDefault="001F2C25" w:rsidP="00234ED2">
            <w:pPr>
              <w:ind w:left="851"/>
              <w:jc w:val="center"/>
              <w:rPr>
                <w:rFonts w:ascii="Calibri" w:hAnsi="Calibri"/>
                <w:b/>
              </w:rPr>
            </w:pPr>
            <w:r w:rsidRPr="00183705">
              <w:rPr>
                <w:rFonts w:ascii="Calibri" w:hAnsi="Calibri"/>
                <w:b/>
              </w:rPr>
              <w:t xml:space="preserve">Nombre </w:t>
            </w:r>
            <w:proofErr w:type="spellStart"/>
            <w:r w:rsidRPr="00183705">
              <w:rPr>
                <w:rFonts w:ascii="Calibri" w:hAnsi="Calibri"/>
                <w:b/>
              </w:rPr>
              <w:t>ó</w:t>
            </w:r>
            <w:proofErr w:type="spellEnd"/>
            <w:r w:rsidRPr="00183705">
              <w:rPr>
                <w:rFonts w:ascii="Calibri" w:hAnsi="Calibri"/>
                <w:b/>
              </w:rPr>
              <w:t xml:space="preserve"> Razón Social de la Compañía</w:t>
            </w:r>
          </w:p>
        </w:tc>
      </w:tr>
      <w:tr w:rsidR="001F2C25" w:rsidRPr="0093321E" w14:paraId="50DFCC1E" w14:textId="77777777" w:rsidTr="00235398">
        <w:trPr>
          <w:trHeight w:val="172"/>
          <w:jc w:val="center"/>
        </w:trPr>
        <w:tc>
          <w:tcPr>
            <w:tcW w:w="10359" w:type="dxa"/>
            <w:tcBorders>
              <w:top w:val="nil"/>
            </w:tcBorders>
          </w:tcPr>
          <w:p w14:paraId="71A1379F" w14:textId="77777777" w:rsidR="001F2C25" w:rsidRPr="00183705" w:rsidRDefault="001F2C25" w:rsidP="00182B29">
            <w:pPr>
              <w:spacing w:before="240" w:after="240"/>
              <w:jc w:val="center"/>
              <w:rPr>
                <w:rFonts w:ascii="Calibri" w:hAnsi="Calibri"/>
              </w:rPr>
            </w:pPr>
            <w:r w:rsidRPr="00183705">
              <w:rPr>
                <w:rFonts w:ascii="Calibri" w:hAnsi="Calibri"/>
              </w:rPr>
              <w:t>________________________________________________________</w:t>
            </w:r>
          </w:p>
        </w:tc>
      </w:tr>
    </w:tbl>
    <w:p w14:paraId="34A67065" w14:textId="77777777" w:rsidR="008F598D" w:rsidRPr="00183705" w:rsidRDefault="008F598D" w:rsidP="00234ED2">
      <w:pPr>
        <w:ind w:left="851"/>
        <w:rPr>
          <w:rFonts w:ascii="Calibri" w:hAnsi="Calibri"/>
        </w:rPr>
      </w:pPr>
    </w:p>
    <w:p w14:paraId="70328FD5" w14:textId="77777777" w:rsidR="00182B29" w:rsidRPr="00183705" w:rsidRDefault="008F598D" w:rsidP="0085630B">
      <w:pPr>
        <w:ind w:left="851"/>
        <w:jc w:val="center"/>
        <w:rPr>
          <w:rFonts w:ascii="Calibri" w:hAnsi="Calibri"/>
          <w:b/>
          <w:u w:val="single"/>
        </w:rPr>
      </w:pPr>
      <w:r w:rsidRPr="00183705">
        <w:rPr>
          <w:rFonts w:ascii="Calibri" w:hAnsi="Calibri"/>
          <w:b/>
          <w:u w:val="single"/>
        </w:rPr>
        <w:t>PARTIDA: ____________</w:t>
      </w:r>
    </w:p>
    <w:p w14:paraId="5EC4C09C" w14:textId="77777777" w:rsidR="008A1857" w:rsidRPr="00183705" w:rsidRDefault="008A1857" w:rsidP="008A1857">
      <w:pPr>
        <w:jc w:val="center"/>
        <w:rPr>
          <w:rFonts w:ascii="Calibri" w:hAnsi="Calibri"/>
        </w:rPr>
      </w:pPr>
    </w:p>
    <w:tbl>
      <w:tblPr>
        <w:tblW w:w="9639" w:type="dxa"/>
        <w:jc w:val="center"/>
        <w:tblLayout w:type="fixed"/>
        <w:tblCellMar>
          <w:left w:w="70" w:type="dxa"/>
          <w:right w:w="70" w:type="dxa"/>
        </w:tblCellMar>
        <w:tblLook w:val="0000" w:firstRow="0" w:lastRow="0" w:firstColumn="0" w:lastColumn="0" w:noHBand="0" w:noVBand="0"/>
      </w:tblPr>
      <w:tblGrid>
        <w:gridCol w:w="1606"/>
        <w:gridCol w:w="1607"/>
        <w:gridCol w:w="1606"/>
        <w:gridCol w:w="1607"/>
        <w:gridCol w:w="1606"/>
        <w:gridCol w:w="1607"/>
      </w:tblGrid>
      <w:tr w:rsidR="008A1857" w:rsidRPr="008D1C43" w14:paraId="3ADFD96A" w14:textId="77777777" w:rsidTr="0085630B">
        <w:trPr>
          <w:trHeight w:val="371"/>
          <w:jc w:val="center"/>
        </w:trPr>
        <w:tc>
          <w:tcPr>
            <w:tcW w:w="1606" w:type="dxa"/>
            <w:tcBorders>
              <w:top w:val="single" w:sz="6" w:space="0" w:color="auto"/>
              <w:left w:val="single" w:sz="6" w:space="0" w:color="auto"/>
              <w:right w:val="single" w:sz="6" w:space="0" w:color="auto"/>
            </w:tcBorders>
            <w:shd w:val="clear" w:color="auto" w:fill="7030A0"/>
            <w:vAlign w:val="center"/>
          </w:tcPr>
          <w:p w14:paraId="3D1DFF9B" w14:textId="77777777" w:rsidR="008A1857" w:rsidRPr="00183705" w:rsidRDefault="008A1857" w:rsidP="00CA16C5">
            <w:pPr>
              <w:tabs>
                <w:tab w:val="left" w:pos="5245"/>
                <w:tab w:val="left" w:pos="7655"/>
              </w:tabs>
              <w:jc w:val="center"/>
              <w:rPr>
                <w:rFonts w:ascii="Calibri" w:hAnsi="Calibri"/>
              </w:rPr>
            </w:pPr>
            <w:r w:rsidRPr="00183705">
              <w:rPr>
                <w:rFonts w:ascii="Calibri" w:hAnsi="Calibri"/>
                <w:b/>
              </w:rPr>
              <w:t xml:space="preserve">Renglón </w:t>
            </w:r>
          </w:p>
        </w:tc>
        <w:tc>
          <w:tcPr>
            <w:tcW w:w="1607" w:type="dxa"/>
            <w:tcBorders>
              <w:top w:val="single" w:sz="6" w:space="0" w:color="auto"/>
              <w:left w:val="single" w:sz="6" w:space="0" w:color="auto"/>
              <w:right w:val="single" w:sz="6" w:space="0" w:color="auto"/>
            </w:tcBorders>
            <w:shd w:val="clear" w:color="auto" w:fill="7030A0"/>
            <w:vAlign w:val="center"/>
          </w:tcPr>
          <w:p w14:paraId="42E3BC78" w14:textId="77777777" w:rsidR="008A1857" w:rsidRPr="00183705" w:rsidRDefault="008A1857" w:rsidP="00CA16C5">
            <w:pPr>
              <w:tabs>
                <w:tab w:val="left" w:pos="5245"/>
                <w:tab w:val="left" w:pos="7655"/>
              </w:tabs>
              <w:jc w:val="center"/>
              <w:rPr>
                <w:rFonts w:ascii="Calibri" w:hAnsi="Calibri"/>
                <w:b/>
              </w:rPr>
            </w:pPr>
            <w:r w:rsidRPr="00183705">
              <w:rPr>
                <w:rFonts w:ascii="Calibri" w:hAnsi="Calibri"/>
                <w:b/>
              </w:rPr>
              <w:t>Clave</w:t>
            </w:r>
          </w:p>
        </w:tc>
        <w:tc>
          <w:tcPr>
            <w:tcW w:w="1606" w:type="dxa"/>
            <w:tcBorders>
              <w:top w:val="single" w:sz="6" w:space="0" w:color="auto"/>
              <w:left w:val="single" w:sz="6" w:space="0" w:color="auto"/>
              <w:right w:val="single" w:sz="6" w:space="0" w:color="auto"/>
            </w:tcBorders>
            <w:shd w:val="clear" w:color="auto" w:fill="7030A0"/>
            <w:vAlign w:val="center"/>
          </w:tcPr>
          <w:p w14:paraId="35C2154C" w14:textId="77777777" w:rsidR="008A1857" w:rsidRPr="00183705" w:rsidRDefault="008A1857" w:rsidP="00CA16C5">
            <w:pPr>
              <w:tabs>
                <w:tab w:val="left" w:pos="5245"/>
                <w:tab w:val="left" w:pos="7655"/>
              </w:tabs>
              <w:jc w:val="center"/>
              <w:rPr>
                <w:rFonts w:ascii="Calibri" w:hAnsi="Calibri"/>
              </w:rPr>
            </w:pPr>
            <w:r w:rsidRPr="00183705">
              <w:rPr>
                <w:rFonts w:ascii="Calibri" w:hAnsi="Calibri"/>
                <w:b/>
              </w:rPr>
              <w:t>Descripción</w:t>
            </w:r>
          </w:p>
        </w:tc>
        <w:tc>
          <w:tcPr>
            <w:tcW w:w="1607" w:type="dxa"/>
            <w:tcBorders>
              <w:top w:val="single" w:sz="6" w:space="0" w:color="auto"/>
              <w:left w:val="single" w:sz="6" w:space="0" w:color="auto"/>
              <w:right w:val="single" w:sz="6" w:space="0" w:color="auto"/>
            </w:tcBorders>
            <w:shd w:val="clear" w:color="auto" w:fill="7030A0"/>
            <w:vAlign w:val="center"/>
          </w:tcPr>
          <w:p w14:paraId="71B7C5F2" w14:textId="77777777" w:rsidR="008A1857" w:rsidRPr="00183705" w:rsidRDefault="008A1857" w:rsidP="00F369DF">
            <w:pPr>
              <w:tabs>
                <w:tab w:val="left" w:pos="5245"/>
                <w:tab w:val="left" w:pos="7655"/>
              </w:tabs>
              <w:jc w:val="center"/>
              <w:rPr>
                <w:rFonts w:ascii="Calibri" w:hAnsi="Calibri"/>
                <w:b/>
              </w:rPr>
            </w:pPr>
            <w:r w:rsidRPr="00183705">
              <w:rPr>
                <w:rFonts w:ascii="Calibri" w:hAnsi="Calibri"/>
                <w:b/>
              </w:rPr>
              <w:t>Cantidad ofer</w:t>
            </w:r>
            <w:r w:rsidR="00F369DF" w:rsidRPr="00183705">
              <w:rPr>
                <w:rFonts w:ascii="Calibri" w:hAnsi="Calibri"/>
                <w:b/>
              </w:rPr>
              <w:t>tada</w:t>
            </w:r>
          </w:p>
        </w:tc>
        <w:tc>
          <w:tcPr>
            <w:tcW w:w="1606" w:type="dxa"/>
            <w:tcBorders>
              <w:top w:val="single" w:sz="6" w:space="0" w:color="auto"/>
              <w:left w:val="single" w:sz="6" w:space="0" w:color="auto"/>
              <w:right w:val="single" w:sz="6" w:space="0" w:color="auto"/>
            </w:tcBorders>
            <w:shd w:val="clear" w:color="auto" w:fill="7030A0"/>
            <w:vAlign w:val="center"/>
          </w:tcPr>
          <w:p w14:paraId="3231BDBD" w14:textId="77777777" w:rsidR="008A1857" w:rsidRPr="00183705" w:rsidRDefault="008A1857" w:rsidP="008A1857">
            <w:pPr>
              <w:tabs>
                <w:tab w:val="left" w:pos="5245"/>
                <w:tab w:val="left" w:pos="7655"/>
              </w:tabs>
              <w:jc w:val="center"/>
              <w:rPr>
                <w:rFonts w:ascii="Calibri" w:hAnsi="Calibri"/>
              </w:rPr>
            </w:pPr>
            <w:r w:rsidRPr="00183705">
              <w:rPr>
                <w:rFonts w:ascii="Calibri" w:hAnsi="Calibri"/>
                <w:b/>
              </w:rPr>
              <w:t>Precio Unitario antes de IVA</w:t>
            </w:r>
          </w:p>
        </w:tc>
        <w:tc>
          <w:tcPr>
            <w:tcW w:w="1607" w:type="dxa"/>
            <w:tcBorders>
              <w:top w:val="single" w:sz="6" w:space="0" w:color="auto"/>
              <w:bottom w:val="single" w:sz="6" w:space="0" w:color="auto"/>
              <w:right w:val="single" w:sz="6" w:space="0" w:color="auto"/>
            </w:tcBorders>
            <w:shd w:val="clear" w:color="auto" w:fill="7030A0"/>
            <w:vAlign w:val="center"/>
          </w:tcPr>
          <w:p w14:paraId="3948D9FF" w14:textId="77777777" w:rsidR="008A1857" w:rsidRPr="00183705" w:rsidRDefault="00F04180" w:rsidP="008A1857">
            <w:pPr>
              <w:pStyle w:val="Ttulo5"/>
              <w:tabs>
                <w:tab w:val="left" w:pos="7655"/>
              </w:tabs>
              <w:ind w:left="44"/>
              <w:rPr>
                <w:rFonts w:ascii="Calibri" w:hAnsi="Calibri"/>
                <w:sz w:val="20"/>
              </w:rPr>
            </w:pPr>
            <w:r>
              <w:rPr>
                <w:rFonts w:ascii="Calibri" w:hAnsi="Calibri"/>
                <w:sz w:val="20"/>
              </w:rPr>
              <w:t>Importe</w:t>
            </w:r>
            <w:r w:rsidR="008A1857" w:rsidRPr="00183705">
              <w:rPr>
                <w:rFonts w:ascii="Calibri" w:hAnsi="Calibri"/>
                <w:sz w:val="20"/>
              </w:rPr>
              <w:t xml:space="preserve"> antes de IVA</w:t>
            </w:r>
          </w:p>
        </w:tc>
      </w:tr>
      <w:tr w:rsidR="008A1857" w:rsidRPr="008D1C43" w14:paraId="5845C5AA" w14:textId="77777777" w:rsidTr="00CA16C5">
        <w:trPr>
          <w:trHeight w:val="371"/>
          <w:jc w:val="center"/>
        </w:trPr>
        <w:tc>
          <w:tcPr>
            <w:tcW w:w="1606" w:type="dxa"/>
            <w:tcBorders>
              <w:top w:val="single" w:sz="6" w:space="0" w:color="auto"/>
              <w:left w:val="single" w:sz="6" w:space="0" w:color="auto"/>
              <w:right w:val="single" w:sz="6" w:space="0" w:color="auto"/>
            </w:tcBorders>
            <w:vAlign w:val="center"/>
          </w:tcPr>
          <w:p w14:paraId="38A47FD0" w14:textId="77777777" w:rsidR="008A1857" w:rsidRPr="00183705" w:rsidRDefault="008A1857" w:rsidP="00CA16C5">
            <w:pPr>
              <w:tabs>
                <w:tab w:val="left" w:pos="5245"/>
                <w:tab w:val="left" w:pos="7655"/>
              </w:tabs>
              <w:jc w:val="center"/>
              <w:rPr>
                <w:rFonts w:ascii="Calibri" w:hAnsi="Calibri"/>
              </w:rPr>
            </w:pPr>
          </w:p>
        </w:tc>
        <w:tc>
          <w:tcPr>
            <w:tcW w:w="1607" w:type="dxa"/>
            <w:tcBorders>
              <w:top w:val="single" w:sz="6" w:space="0" w:color="auto"/>
              <w:left w:val="single" w:sz="6" w:space="0" w:color="auto"/>
              <w:right w:val="single" w:sz="6" w:space="0" w:color="auto"/>
            </w:tcBorders>
            <w:vAlign w:val="center"/>
          </w:tcPr>
          <w:p w14:paraId="19C83345" w14:textId="77777777" w:rsidR="008A1857" w:rsidRPr="00183705" w:rsidRDefault="008A1857" w:rsidP="00CA16C5">
            <w:pPr>
              <w:tabs>
                <w:tab w:val="left" w:pos="5245"/>
                <w:tab w:val="left" w:pos="7655"/>
              </w:tabs>
              <w:jc w:val="center"/>
              <w:rPr>
                <w:rFonts w:ascii="Calibri" w:hAnsi="Calibri"/>
              </w:rPr>
            </w:pPr>
          </w:p>
        </w:tc>
        <w:tc>
          <w:tcPr>
            <w:tcW w:w="1606" w:type="dxa"/>
            <w:tcBorders>
              <w:top w:val="single" w:sz="6" w:space="0" w:color="auto"/>
              <w:left w:val="single" w:sz="6" w:space="0" w:color="auto"/>
              <w:right w:val="single" w:sz="6" w:space="0" w:color="auto"/>
            </w:tcBorders>
            <w:vAlign w:val="center"/>
          </w:tcPr>
          <w:p w14:paraId="30639657" w14:textId="77777777" w:rsidR="008A1857" w:rsidRPr="00183705" w:rsidRDefault="008A1857" w:rsidP="00CA16C5">
            <w:pPr>
              <w:tabs>
                <w:tab w:val="left" w:pos="5245"/>
                <w:tab w:val="left" w:pos="7655"/>
              </w:tabs>
              <w:jc w:val="center"/>
              <w:rPr>
                <w:rFonts w:ascii="Calibri" w:hAnsi="Calibri"/>
              </w:rPr>
            </w:pPr>
          </w:p>
        </w:tc>
        <w:tc>
          <w:tcPr>
            <w:tcW w:w="1607" w:type="dxa"/>
            <w:tcBorders>
              <w:top w:val="single" w:sz="6" w:space="0" w:color="auto"/>
              <w:left w:val="single" w:sz="6" w:space="0" w:color="auto"/>
              <w:right w:val="single" w:sz="6" w:space="0" w:color="auto"/>
            </w:tcBorders>
            <w:vAlign w:val="center"/>
          </w:tcPr>
          <w:p w14:paraId="778B4AE3" w14:textId="77777777" w:rsidR="008A1857" w:rsidRPr="00183705" w:rsidRDefault="008A1857" w:rsidP="00CA16C5">
            <w:pPr>
              <w:tabs>
                <w:tab w:val="left" w:pos="5245"/>
                <w:tab w:val="left" w:pos="7655"/>
              </w:tabs>
              <w:jc w:val="center"/>
              <w:rPr>
                <w:rFonts w:ascii="Calibri" w:hAnsi="Calibri"/>
              </w:rPr>
            </w:pPr>
          </w:p>
        </w:tc>
        <w:tc>
          <w:tcPr>
            <w:tcW w:w="1606" w:type="dxa"/>
            <w:tcBorders>
              <w:top w:val="single" w:sz="6" w:space="0" w:color="auto"/>
              <w:left w:val="single" w:sz="6" w:space="0" w:color="auto"/>
              <w:right w:val="single" w:sz="6" w:space="0" w:color="auto"/>
            </w:tcBorders>
            <w:vAlign w:val="center"/>
          </w:tcPr>
          <w:p w14:paraId="35C4EB04" w14:textId="77777777" w:rsidR="008A1857" w:rsidRPr="00183705" w:rsidRDefault="008A1857" w:rsidP="00CA16C5">
            <w:pPr>
              <w:tabs>
                <w:tab w:val="left" w:pos="5245"/>
                <w:tab w:val="left" w:pos="7655"/>
              </w:tabs>
              <w:jc w:val="center"/>
              <w:rPr>
                <w:rFonts w:ascii="Calibri" w:hAnsi="Calibri"/>
              </w:rPr>
            </w:pPr>
          </w:p>
        </w:tc>
        <w:tc>
          <w:tcPr>
            <w:tcW w:w="1607" w:type="dxa"/>
            <w:tcBorders>
              <w:left w:val="single" w:sz="6" w:space="0" w:color="auto"/>
              <w:right w:val="single" w:sz="6" w:space="0" w:color="auto"/>
            </w:tcBorders>
            <w:vAlign w:val="center"/>
          </w:tcPr>
          <w:p w14:paraId="5E78B85E" w14:textId="77777777" w:rsidR="008A1857" w:rsidRPr="00183705" w:rsidRDefault="008A1857" w:rsidP="00CA16C5">
            <w:pPr>
              <w:tabs>
                <w:tab w:val="left" w:pos="5245"/>
                <w:tab w:val="left" w:pos="7655"/>
              </w:tabs>
              <w:jc w:val="center"/>
              <w:rPr>
                <w:rFonts w:ascii="Calibri" w:hAnsi="Calibri"/>
              </w:rPr>
            </w:pPr>
          </w:p>
        </w:tc>
      </w:tr>
      <w:tr w:rsidR="008A1857" w:rsidRPr="008D1C43" w14:paraId="104707C0" w14:textId="77777777" w:rsidTr="00CA16C5">
        <w:trPr>
          <w:trHeight w:val="411"/>
          <w:jc w:val="center"/>
        </w:trPr>
        <w:tc>
          <w:tcPr>
            <w:tcW w:w="1606" w:type="dxa"/>
            <w:tcBorders>
              <w:top w:val="single" w:sz="6" w:space="0" w:color="auto"/>
              <w:left w:val="single" w:sz="6" w:space="0" w:color="auto"/>
              <w:right w:val="single" w:sz="6" w:space="0" w:color="auto"/>
            </w:tcBorders>
            <w:vAlign w:val="center"/>
          </w:tcPr>
          <w:p w14:paraId="07BCEA98" w14:textId="77777777" w:rsidR="008A1857" w:rsidRPr="00183705" w:rsidRDefault="008A1857" w:rsidP="00CA16C5">
            <w:pPr>
              <w:tabs>
                <w:tab w:val="left" w:pos="5245"/>
                <w:tab w:val="left" w:pos="7655"/>
              </w:tabs>
              <w:jc w:val="center"/>
              <w:rPr>
                <w:rFonts w:ascii="Calibri" w:hAnsi="Calibri"/>
              </w:rPr>
            </w:pPr>
          </w:p>
        </w:tc>
        <w:tc>
          <w:tcPr>
            <w:tcW w:w="1607" w:type="dxa"/>
            <w:tcBorders>
              <w:top w:val="single" w:sz="6" w:space="0" w:color="auto"/>
              <w:left w:val="single" w:sz="6" w:space="0" w:color="auto"/>
              <w:right w:val="single" w:sz="6" w:space="0" w:color="auto"/>
            </w:tcBorders>
            <w:vAlign w:val="center"/>
          </w:tcPr>
          <w:p w14:paraId="758088E8" w14:textId="77777777" w:rsidR="008A1857" w:rsidRPr="00183705" w:rsidRDefault="008A1857" w:rsidP="00CA16C5">
            <w:pPr>
              <w:tabs>
                <w:tab w:val="left" w:pos="5245"/>
                <w:tab w:val="left" w:pos="7655"/>
              </w:tabs>
              <w:jc w:val="center"/>
              <w:rPr>
                <w:rFonts w:ascii="Calibri" w:hAnsi="Calibri"/>
              </w:rPr>
            </w:pPr>
          </w:p>
        </w:tc>
        <w:tc>
          <w:tcPr>
            <w:tcW w:w="1606" w:type="dxa"/>
            <w:tcBorders>
              <w:top w:val="single" w:sz="6" w:space="0" w:color="auto"/>
              <w:left w:val="single" w:sz="6" w:space="0" w:color="auto"/>
              <w:right w:val="single" w:sz="6" w:space="0" w:color="auto"/>
            </w:tcBorders>
            <w:vAlign w:val="center"/>
          </w:tcPr>
          <w:p w14:paraId="5F111541" w14:textId="77777777" w:rsidR="008A1857" w:rsidRPr="00183705" w:rsidRDefault="008A1857" w:rsidP="00CA16C5">
            <w:pPr>
              <w:tabs>
                <w:tab w:val="left" w:pos="5245"/>
                <w:tab w:val="left" w:pos="7655"/>
              </w:tabs>
              <w:jc w:val="center"/>
              <w:rPr>
                <w:rFonts w:ascii="Calibri" w:hAnsi="Calibri"/>
              </w:rPr>
            </w:pPr>
          </w:p>
        </w:tc>
        <w:tc>
          <w:tcPr>
            <w:tcW w:w="1607" w:type="dxa"/>
            <w:tcBorders>
              <w:top w:val="single" w:sz="6" w:space="0" w:color="auto"/>
              <w:left w:val="single" w:sz="6" w:space="0" w:color="auto"/>
              <w:right w:val="single" w:sz="6" w:space="0" w:color="auto"/>
            </w:tcBorders>
            <w:vAlign w:val="center"/>
          </w:tcPr>
          <w:p w14:paraId="2D694AE3" w14:textId="77777777" w:rsidR="008A1857" w:rsidRPr="00183705" w:rsidRDefault="008A1857" w:rsidP="00CA16C5">
            <w:pPr>
              <w:tabs>
                <w:tab w:val="left" w:pos="5245"/>
                <w:tab w:val="left" w:pos="7655"/>
              </w:tabs>
              <w:jc w:val="center"/>
              <w:rPr>
                <w:rFonts w:ascii="Calibri" w:hAnsi="Calibri"/>
              </w:rPr>
            </w:pPr>
          </w:p>
        </w:tc>
        <w:tc>
          <w:tcPr>
            <w:tcW w:w="1606" w:type="dxa"/>
            <w:tcBorders>
              <w:top w:val="single" w:sz="6" w:space="0" w:color="auto"/>
              <w:left w:val="single" w:sz="6" w:space="0" w:color="auto"/>
              <w:right w:val="single" w:sz="6" w:space="0" w:color="auto"/>
            </w:tcBorders>
            <w:vAlign w:val="center"/>
          </w:tcPr>
          <w:p w14:paraId="3B6AAC00" w14:textId="77777777" w:rsidR="008A1857" w:rsidRPr="00183705" w:rsidRDefault="008A1857" w:rsidP="00CA16C5">
            <w:pPr>
              <w:tabs>
                <w:tab w:val="left" w:pos="5245"/>
                <w:tab w:val="left" w:pos="7655"/>
              </w:tabs>
              <w:jc w:val="center"/>
              <w:rPr>
                <w:rFonts w:ascii="Calibri" w:hAnsi="Calibri"/>
              </w:rPr>
            </w:pPr>
          </w:p>
        </w:tc>
        <w:tc>
          <w:tcPr>
            <w:tcW w:w="1607" w:type="dxa"/>
            <w:tcBorders>
              <w:top w:val="single" w:sz="6" w:space="0" w:color="auto"/>
              <w:left w:val="single" w:sz="6" w:space="0" w:color="auto"/>
              <w:right w:val="single" w:sz="6" w:space="0" w:color="auto"/>
            </w:tcBorders>
            <w:vAlign w:val="center"/>
          </w:tcPr>
          <w:p w14:paraId="0655450F" w14:textId="77777777" w:rsidR="008A1857" w:rsidRPr="00183705" w:rsidRDefault="008A1857" w:rsidP="00CA16C5">
            <w:pPr>
              <w:tabs>
                <w:tab w:val="left" w:pos="5245"/>
                <w:tab w:val="left" w:pos="7655"/>
              </w:tabs>
              <w:jc w:val="center"/>
              <w:rPr>
                <w:rFonts w:ascii="Calibri" w:hAnsi="Calibri"/>
              </w:rPr>
            </w:pPr>
          </w:p>
        </w:tc>
      </w:tr>
      <w:tr w:rsidR="008A1857" w:rsidRPr="008D1C43" w14:paraId="799BF5CB" w14:textId="77777777" w:rsidTr="00CA16C5">
        <w:trPr>
          <w:trHeight w:val="422"/>
          <w:jc w:val="center"/>
        </w:trPr>
        <w:tc>
          <w:tcPr>
            <w:tcW w:w="1606" w:type="dxa"/>
            <w:tcBorders>
              <w:top w:val="single" w:sz="6" w:space="0" w:color="auto"/>
              <w:left w:val="single" w:sz="6" w:space="0" w:color="auto"/>
              <w:right w:val="single" w:sz="6" w:space="0" w:color="auto"/>
            </w:tcBorders>
            <w:vAlign w:val="center"/>
          </w:tcPr>
          <w:p w14:paraId="1001062D" w14:textId="77777777" w:rsidR="008A1857" w:rsidRPr="00183705" w:rsidRDefault="008A1857" w:rsidP="00CA16C5">
            <w:pPr>
              <w:tabs>
                <w:tab w:val="left" w:pos="5245"/>
                <w:tab w:val="left" w:pos="7655"/>
              </w:tabs>
              <w:jc w:val="center"/>
              <w:rPr>
                <w:rFonts w:ascii="Calibri" w:hAnsi="Calibri"/>
              </w:rPr>
            </w:pPr>
          </w:p>
        </w:tc>
        <w:tc>
          <w:tcPr>
            <w:tcW w:w="1607" w:type="dxa"/>
            <w:tcBorders>
              <w:top w:val="single" w:sz="6" w:space="0" w:color="auto"/>
              <w:left w:val="single" w:sz="6" w:space="0" w:color="auto"/>
              <w:right w:val="single" w:sz="6" w:space="0" w:color="auto"/>
            </w:tcBorders>
            <w:vAlign w:val="center"/>
          </w:tcPr>
          <w:p w14:paraId="1256B362" w14:textId="77777777" w:rsidR="008A1857" w:rsidRPr="00183705" w:rsidRDefault="008A1857" w:rsidP="00CA16C5">
            <w:pPr>
              <w:tabs>
                <w:tab w:val="left" w:pos="5245"/>
                <w:tab w:val="left" w:pos="7655"/>
              </w:tabs>
              <w:jc w:val="center"/>
              <w:rPr>
                <w:rFonts w:ascii="Calibri" w:hAnsi="Calibri"/>
              </w:rPr>
            </w:pPr>
          </w:p>
        </w:tc>
        <w:tc>
          <w:tcPr>
            <w:tcW w:w="1606" w:type="dxa"/>
            <w:tcBorders>
              <w:top w:val="single" w:sz="6" w:space="0" w:color="auto"/>
              <w:left w:val="single" w:sz="6" w:space="0" w:color="auto"/>
              <w:right w:val="single" w:sz="6" w:space="0" w:color="auto"/>
            </w:tcBorders>
            <w:vAlign w:val="center"/>
          </w:tcPr>
          <w:p w14:paraId="232C7192" w14:textId="77777777" w:rsidR="008A1857" w:rsidRPr="00183705" w:rsidRDefault="008A1857" w:rsidP="00CA16C5">
            <w:pPr>
              <w:tabs>
                <w:tab w:val="left" w:pos="5245"/>
                <w:tab w:val="left" w:pos="7655"/>
              </w:tabs>
              <w:jc w:val="center"/>
              <w:rPr>
                <w:rFonts w:ascii="Calibri" w:hAnsi="Calibri"/>
              </w:rPr>
            </w:pPr>
          </w:p>
        </w:tc>
        <w:tc>
          <w:tcPr>
            <w:tcW w:w="1607" w:type="dxa"/>
            <w:tcBorders>
              <w:top w:val="single" w:sz="6" w:space="0" w:color="auto"/>
              <w:left w:val="single" w:sz="6" w:space="0" w:color="auto"/>
              <w:right w:val="single" w:sz="6" w:space="0" w:color="auto"/>
            </w:tcBorders>
            <w:vAlign w:val="center"/>
          </w:tcPr>
          <w:p w14:paraId="7B0DC600" w14:textId="77777777" w:rsidR="008A1857" w:rsidRPr="00183705" w:rsidRDefault="008A1857" w:rsidP="00CA16C5">
            <w:pPr>
              <w:tabs>
                <w:tab w:val="left" w:pos="5245"/>
                <w:tab w:val="left" w:pos="7655"/>
              </w:tabs>
              <w:jc w:val="center"/>
              <w:rPr>
                <w:rFonts w:ascii="Calibri" w:hAnsi="Calibri"/>
              </w:rPr>
            </w:pPr>
          </w:p>
        </w:tc>
        <w:tc>
          <w:tcPr>
            <w:tcW w:w="1606" w:type="dxa"/>
            <w:tcBorders>
              <w:top w:val="single" w:sz="6" w:space="0" w:color="auto"/>
              <w:left w:val="single" w:sz="6" w:space="0" w:color="auto"/>
              <w:right w:val="single" w:sz="6" w:space="0" w:color="auto"/>
            </w:tcBorders>
            <w:vAlign w:val="center"/>
          </w:tcPr>
          <w:p w14:paraId="5A71F7A4" w14:textId="77777777" w:rsidR="008A1857" w:rsidRPr="00183705" w:rsidRDefault="008A1857" w:rsidP="00CA16C5">
            <w:pPr>
              <w:tabs>
                <w:tab w:val="left" w:pos="5245"/>
                <w:tab w:val="left" w:pos="7655"/>
              </w:tabs>
              <w:jc w:val="center"/>
              <w:rPr>
                <w:rFonts w:ascii="Calibri" w:hAnsi="Calibri"/>
              </w:rPr>
            </w:pPr>
          </w:p>
        </w:tc>
        <w:tc>
          <w:tcPr>
            <w:tcW w:w="1607" w:type="dxa"/>
            <w:tcBorders>
              <w:top w:val="single" w:sz="6" w:space="0" w:color="auto"/>
              <w:left w:val="single" w:sz="6" w:space="0" w:color="auto"/>
              <w:right w:val="single" w:sz="6" w:space="0" w:color="auto"/>
            </w:tcBorders>
            <w:vAlign w:val="center"/>
          </w:tcPr>
          <w:p w14:paraId="61364257" w14:textId="77777777" w:rsidR="008A1857" w:rsidRPr="00183705" w:rsidRDefault="008A1857" w:rsidP="00CA16C5">
            <w:pPr>
              <w:tabs>
                <w:tab w:val="left" w:pos="5245"/>
                <w:tab w:val="left" w:pos="7655"/>
              </w:tabs>
              <w:jc w:val="center"/>
              <w:rPr>
                <w:rFonts w:ascii="Calibri" w:hAnsi="Calibri"/>
              </w:rPr>
            </w:pPr>
          </w:p>
        </w:tc>
      </w:tr>
      <w:tr w:rsidR="008A1857" w:rsidRPr="008D1C43" w14:paraId="01FD280C" w14:textId="77777777" w:rsidTr="008A1857">
        <w:trPr>
          <w:trHeight w:val="408"/>
          <w:jc w:val="center"/>
        </w:trPr>
        <w:tc>
          <w:tcPr>
            <w:tcW w:w="1606" w:type="dxa"/>
            <w:tcBorders>
              <w:top w:val="single" w:sz="6" w:space="0" w:color="auto"/>
              <w:left w:val="single" w:sz="6" w:space="0" w:color="auto"/>
              <w:right w:val="single" w:sz="6" w:space="0" w:color="auto"/>
            </w:tcBorders>
            <w:vAlign w:val="center"/>
          </w:tcPr>
          <w:p w14:paraId="6F31660D" w14:textId="77777777" w:rsidR="008A1857" w:rsidRPr="00183705" w:rsidRDefault="008A1857" w:rsidP="00CA16C5">
            <w:pPr>
              <w:tabs>
                <w:tab w:val="left" w:pos="5245"/>
                <w:tab w:val="left" w:pos="7655"/>
              </w:tabs>
              <w:jc w:val="center"/>
              <w:rPr>
                <w:rFonts w:ascii="Calibri" w:hAnsi="Calibri"/>
              </w:rPr>
            </w:pPr>
          </w:p>
        </w:tc>
        <w:tc>
          <w:tcPr>
            <w:tcW w:w="1607" w:type="dxa"/>
            <w:tcBorders>
              <w:top w:val="single" w:sz="6" w:space="0" w:color="auto"/>
              <w:left w:val="single" w:sz="6" w:space="0" w:color="auto"/>
              <w:right w:val="single" w:sz="6" w:space="0" w:color="auto"/>
            </w:tcBorders>
            <w:vAlign w:val="center"/>
          </w:tcPr>
          <w:p w14:paraId="552503EC" w14:textId="77777777" w:rsidR="008A1857" w:rsidRPr="00183705" w:rsidRDefault="008A1857" w:rsidP="00CA16C5">
            <w:pPr>
              <w:tabs>
                <w:tab w:val="left" w:pos="5245"/>
                <w:tab w:val="left" w:pos="7655"/>
              </w:tabs>
              <w:jc w:val="center"/>
              <w:rPr>
                <w:rFonts w:ascii="Calibri" w:hAnsi="Calibri"/>
              </w:rPr>
            </w:pPr>
          </w:p>
        </w:tc>
        <w:tc>
          <w:tcPr>
            <w:tcW w:w="1606" w:type="dxa"/>
            <w:tcBorders>
              <w:top w:val="single" w:sz="6" w:space="0" w:color="auto"/>
              <w:left w:val="single" w:sz="6" w:space="0" w:color="auto"/>
              <w:right w:val="single" w:sz="6" w:space="0" w:color="auto"/>
            </w:tcBorders>
            <w:vAlign w:val="center"/>
          </w:tcPr>
          <w:p w14:paraId="081450AD" w14:textId="77777777" w:rsidR="008A1857" w:rsidRPr="00183705" w:rsidRDefault="008A1857" w:rsidP="00CA16C5">
            <w:pPr>
              <w:tabs>
                <w:tab w:val="left" w:pos="5245"/>
                <w:tab w:val="left" w:pos="7655"/>
              </w:tabs>
              <w:jc w:val="center"/>
              <w:rPr>
                <w:rFonts w:ascii="Calibri" w:hAnsi="Calibri"/>
              </w:rPr>
            </w:pPr>
          </w:p>
        </w:tc>
        <w:tc>
          <w:tcPr>
            <w:tcW w:w="1607" w:type="dxa"/>
            <w:tcBorders>
              <w:top w:val="single" w:sz="6" w:space="0" w:color="auto"/>
              <w:left w:val="single" w:sz="6" w:space="0" w:color="auto"/>
              <w:right w:val="single" w:sz="6" w:space="0" w:color="auto"/>
            </w:tcBorders>
            <w:vAlign w:val="center"/>
          </w:tcPr>
          <w:p w14:paraId="0E67AB75" w14:textId="77777777" w:rsidR="008A1857" w:rsidRPr="00183705" w:rsidRDefault="008A1857" w:rsidP="00CA16C5">
            <w:pPr>
              <w:tabs>
                <w:tab w:val="left" w:pos="5245"/>
                <w:tab w:val="left" w:pos="7655"/>
              </w:tabs>
              <w:jc w:val="center"/>
              <w:rPr>
                <w:rFonts w:ascii="Calibri" w:hAnsi="Calibri"/>
              </w:rPr>
            </w:pPr>
          </w:p>
        </w:tc>
        <w:tc>
          <w:tcPr>
            <w:tcW w:w="1606" w:type="dxa"/>
            <w:tcBorders>
              <w:top w:val="single" w:sz="6" w:space="0" w:color="auto"/>
              <w:left w:val="single" w:sz="6" w:space="0" w:color="auto"/>
              <w:right w:val="single" w:sz="6" w:space="0" w:color="auto"/>
            </w:tcBorders>
            <w:vAlign w:val="center"/>
          </w:tcPr>
          <w:p w14:paraId="3A295A3B" w14:textId="77777777" w:rsidR="008A1857" w:rsidRPr="00183705" w:rsidRDefault="008A1857" w:rsidP="00CA16C5">
            <w:pPr>
              <w:tabs>
                <w:tab w:val="left" w:pos="5245"/>
                <w:tab w:val="left" w:pos="7655"/>
              </w:tabs>
              <w:jc w:val="center"/>
              <w:rPr>
                <w:rFonts w:ascii="Calibri" w:hAnsi="Calibri"/>
              </w:rPr>
            </w:pPr>
          </w:p>
        </w:tc>
        <w:tc>
          <w:tcPr>
            <w:tcW w:w="1607" w:type="dxa"/>
            <w:tcBorders>
              <w:top w:val="single" w:sz="6" w:space="0" w:color="auto"/>
              <w:left w:val="single" w:sz="6" w:space="0" w:color="auto"/>
              <w:bottom w:val="single" w:sz="4" w:space="0" w:color="auto"/>
              <w:right w:val="single" w:sz="6" w:space="0" w:color="auto"/>
            </w:tcBorders>
            <w:vAlign w:val="center"/>
          </w:tcPr>
          <w:p w14:paraId="5F776226" w14:textId="77777777" w:rsidR="008A1857" w:rsidRPr="00183705" w:rsidRDefault="008A1857" w:rsidP="00CA16C5">
            <w:pPr>
              <w:tabs>
                <w:tab w:val="left" w:pos="5245"/>
                <w:tab w:val="left" w:pos="7655"/>
              </w:tabs>
              <w:jc w:val="center"/>
              <w:rPr>
                <w:rFonts w:ascii="Calibri" w:hAnsi="Calibri"/>
              </w:rPr>
            </w:pPr>
          </w:p>
        </w:tc>
      </w:tr>
      <w:tr w:rsidR="008A1857" w:rsidRPr="008D1C43" w14:paraId="36ACF2A2" w14:textId="77777777" w:rsidTr="008A1857">
        <w:trPr>
          <w:trHeight w:val="367"/>
          <w:jc w:val="center"/>
        </w:trPr>
        <w:tc>
          <w:tcPr>
            <w:tcW w:w="1606" w:type="dxa"/>
            <w:tcBorders>
              <w:top w:val="single" w:sz="6" w:space="0" w:color="auto"/>
              <w:left w:val="single" w:sz="6" w:space="0" w:color="auto"/>
              <w:bottom w:val="single" w:sz="6" w:space="0" w:color="auto"/>
              <w:right w:val="single" w:sz="6" w:space="0" w:color="auto"/>
            </w:tcBorders>
            <w:vAlign w:val="center"/>
          </w:tcPr>
          <w:p w14:paraId="67F5F879" w14:textId="77777777" w:rsidR="008A1857" w:rsidRPr="00183705" w:rsidRDefault="008A1857" w:rsidP="00CA16C5">
            <w:pPr>
              <w:tabs>
                <w:tab w:val="left" w:pos="5245"/>
                <w:tab w:val="left" w:pos="7655"/>
              </w:tabs>
              <w:jc w:val="center"/>
              <w:rPr>
                <w:rFonts w:ascii="Calibri" w:hAnsi="Calibri"/>
              </w:rPr>
            </w:pPr>
          </w:p>
        </w:tc>
        <w:tc>
          <w:tcPr>
            <w:tcW w:w="1607" w:type="dxa"/>
            <w:tcBorders>
              <w:top w:val="single" w:sz="6" w:space="0" w:color="auto"/>
              <w:left w:val="single" w:sz="6" w:space="0" w:color="auto"/>
              <w:bottom w:val="single" w:sz="6" w:space="0" w:color="auto"/>
              <w:right w:val="single" w:sz="6" w:space="0" w:color="auto"/>
            </w:tcBorders>
            <w:vAlign w:val="center"/>
          </w:tcPr>
          <w:p w14:paraId="624A28ED" w14:textId="77777777" w:rsidR="008A1857" w:rsidRPr="00183705" w:rsidRDefault="008A1857" w:rsidP="00CA16C5">
            <w:pPr>
              <w:tabs>
                <w:tab w:val="left" w:pos="5245"/>
                <w:tab w:val="left" w:pos="7655"/>
              </w:tabs>
              <w:jc w:val="center"/>
              <w:rPr>
                <w:rFonts w:ascii="Calibri" w:hAnsi="Calibri"/>
              </w:rPr>
            </w:pPr>
          </w:p>
        </w:tc>
        <w:tc>
          <w:tcPr>
            <w:tcW w:w="1606" w:type="dxa"/>
            <w:tcBorders>
              <w:top w:val="single" w:sz="6" w:space="0" w:color="auto"/>
              <w:left w:val="single" w:sz="6" w:space="0" w:color="auto"/>
              <w:bottom w:val="single" w:sz="6" w:space="0" w:color="auto"/>
              <w:right w:val="single" w:sz="6" w:space="0" w:color="auto"/>
            </w:tcBorders>
            <w:vAlign w:val="center"/>
          </w:tcPr>
          <w:p w14:paraId="5210FD50" w14:textId="77777777" w:rsidR="008A1857" w:rsidRPr="00183705" w:rsidRDefault="008A1857" w:rsidP="00CA16C5">
            <w:pPr>
              <w:tabs>
                <w:tab w:val="left" w:pos="5245"/>
                <w:tab w:val="left" w:pos="7655"/>
              </w:tabs>
              <w:jc w:val="center"/>
              <w:rPr>
                <w:rFonts w:ascii="Calibri" w:hAnsi="Calibri"/>
              </w:rPr>
            </w:pPr>
          </w:p>
        </w:tc>
        <w:tc>
          <w:tcPr>
            <w:tcW w:w="1607" w:type="dxa"/>
            <w:tcBorders>
              <w:top w:val="single" w:sz="6" w:space="0" w:color="auto"/>
              <w:left w:val="single" w:sz="6" w:space="0" w:color="auto"/>
              <w:bottom w:val="single" w:sz="6" w:space="0" w:color="auto"/>
              <w:right w:val="single" w:sz="6" w:space="0" w:color="auto"/>
            </w:tcBorders>
            <w:vAlign w:val="center"/>
          </w:tcPr>
          <w:p w14:paraId="70D2D182" w14:textId="77777777" w:rsidR="008A1857" w:rsidRPr="00183705" w:rsidRDefault="008A1857" w:rsidP="00CA16C5">
            <w:pPr>
              <w:tabs>
                <w:tab w:val="left" w:pos="5245"/>
                <w:tab w:val="left" w:pos="7655"/>
              </w:tabs>
              <w:jc w:val="center"/>
              <w:rPr>
                <w:rFonts w:ascii="Calibri" w:hAnsi="Calibri"/>
              </w:rPr>
            </w:pPr>
          </w:p>
        </w:tc>
        <w:tc>
          <w:tcPr>
            <w:tcW w:w="1606" w:type="dxa"/>
            <w:tcBorders>
              <w:top w:val="single" w:sz="6" w:space="0" w:color="auto"/>
              <w:left w:val="single" w:sz="6" w:space="0" w:color="auto"/>
              <w:bottom w:val="single" w:sz="6" w:space="0" w:color="auto"/>
              <w:right w:val="single" w:sz="4" w:space="0" w:color="auto"/>
            </w:tcBorders>
            <w:vAlign w:val="center"/>
          </w:tcPr>
          <w:p w14:paraId="62BC5432" w14:textId="77777777" w:rsidR="008A1857" w:rsidRPr="00183705" w:rsidRDefault="008A1857" w:rsidP="00CA16C5">
            <w:pPr>
              <w:tabs>
                <w:tab w:val="left" w:pos="5245"/>
                <w:tab w:val="left" w:pos="7655"/>
              </w:tabs>
              <w:jc w:val="center"/>
              <w:rPr>
                <w:rFonts w:ascii="Calibri" w:hAnsi="Calibri"/>
              </w:rPr>
            </w:pPr>
          </w:p>
        </w:tc>
        <w:tc>
          <w:tcPr>
            <w:tcW w:w="1607" w:type="dxa"/>
            <w:tcBorders>
              <w:top w:val="single" w:sz="4" w:space="0" w:color="auto"/>
              <w:left w:val="single" w:sz="4" w:space="0" w:color="auto"/>
              <w:bottom w:val="single" w:sz="4" w:space="0" w:color="auto"/>
              <w:right w:val="single" w:sz="4" w:space="0" w:color="auto"/>
            </w:tcBorders>
            <w:vAlign w:val="center"/>
          </w:tcPr>
          <w:p w14:paraId="6DF6F8A0" w14:textId="77777777" w:rsidR="008A1857" w:rsidRPr="00183705" w:rsidRDefault="008A1857" w:rsidP="00CA16C5">
            <w:pPr>
              <w:tabs>
                <w:tab w:val="left" w:pos="5245"/>
                <w:tab w:val="left" w:pos="7655"/>
              </w:tabs>
              <w:jc w:val="center"/>
              <w:rPr>
                <w:rFonts w:ascii="Calibri" w:hAnsi="Calibri"/>
              </w:rPr>
            </w:pPr>
          </w:p>
        </w:tc>
      </w:tr>
    </w:tbl>
    <w:p w14:paraId="23E508E5" w14:textId="77777777" w:rsidR="00182B29" w:rsidRPr="00183705" w:rsidRDefault="00182B29" w:rsidP="00234ED2">
      <w:pPr>
        <w:ind w:left="851"/>
        <w:rPr>
          <w:rFonts w:ascii="Calibri" w:hAnsi="Calibri"/>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00" w:firstRow="0" w:lastRow="0" w:firstColumn="0" w:lastColumn="0" w:noHBand="0" w:noVBand="0"/>
      </w:tblPr>
      <w:tblGrid>
        <w:gridCol w:w="3625"/>
        <w:gridCol w:w="3418"/>
        <w:gridCol w:w="3856"/>
      </w:tblGrid>
      <w:tr w:rsidR="00234ED2" w:rsidRPr="00B1660C" w14:paraId="55E3DFD3" w14:textId="77777777" w:rsidTr="0085630B">
        <w:trPr>
          <w:trHeight w:val="209"/>
        </w:trPr>
        <w:tc>
          <w:tcPr>
            <w:tcW w:w="1663" w:type="pct"/>
            <w:shd w:val="clear" w:color="auto" w:fill="7030A0"/>
            <w:vAlign w:val="center"/>
          </w:tcPr>
          <w:p w14:paraId="2492FD14" w14:textId="77777777" w:rsidR="00234ED2" w:rsidRDefault="00A43EF8" w:rsidP="00666C78">
            <w:pPr>
              <w:jc w:val="center"/>
              <w:rPr>
                <w:rFonts w:ascii="Calibri" w:hAnsi="Calibri"/>
                <w:b/>
                <w:noProof/>
                <w:sz w:val="18"/>
                <w:szCs w:val="16"/>
              </w:rPr>
            </w:pPr>
            <w:r w:rsidRPr="00183705">
              <w:rPr>
                <w:rFonts w:ascii="Calibri" w:hAnsi="Calibri"/>
                <w:b/>
                <w:noProof/>
                <w:sz w:val="18"/>
                <w:szCs w:val="16"/>
              </w:rPr>
              <w:t xml:space="preserve">TOTAL </w:t>
            </w:r>
          </w:p>
          <w:p w14:paraId="3603B179" w14:textId="77777777" w:rsidR="00234ED2" w:rsidRPr="00183705" w:rsidRDefault="00234ED2" w:rsidP="00666C78">
            <w:pPr>
              <w:jc w:val="center"/>
              <w:rPr>
                <w:rFonts w:ascii="Calibri" w:hAnsi="Calibri"/>
                <w:b/>
                <w:noProof/>
                <w:sz w:val="18"/>
                <w:szCs w:val="16"/>
              </w:rPr>
            </w:pPr>
            <w:r w:rsidRPr="00183705">
              <w:rPr>
                <w:rFonts w:ascii="Calibri" w:hAnsi="Calibri"/>
                <w:b/>
                <w:noProof/>
                <w:sz w:val="18"/>
                <w:szCs w:val="16"/>
              </w:rPr>
              <w:t>SIN I.V.A.</w:t>
            </w:r>
          </w:p>
        </w:tc>
        <w:tc>
          <w:tcPr>
            <w:tcW w:w="1568" w:type="pct"/>
            <w:shd w:val="clear" w:color="auto" w:fill="7030A0"/>
            <w:vAlign w:val="center"/>
          </w:tcPr>
          <w:p w14:paraId="46BC3431" w14:textId="77777777" w:rsidR="00234ED2" w:rsidRPr="00183705" w:rsidRDefault="00234ED2" w:rsidP="00666C78">
            <w:pPr>
              <w:jc w:val="center"/>
              <w:rPr>
                <w:rFonts w:ascii="Calibri" w:hAnsi="Calibri"/>
                <w:b/>
                <w:noProof/>
                <w:sz w:val="18"/>
                <w:szCs w:val="16"/>
              </w:rPr>
            </w:pPr>
            <w:r w:rsidRPr="00183705">
              <w:rPr>
                <w:rFonts w:ascii="Calibri" w:hAnsi="Calibri"/>
                <w:b/>
                <w:noProof/>
                <w:sz w:val="18"/>
                <w:szCs w:val="16"/>
              </w:rPr>
              <w:t>I.V.A.</w:t>
            </w:r>
          </w:p>
        </w:tc>
        <w:tc>
          <w:tcPr>
            <w:tcW w:w="1769" w:type="pct"/>
            <w:shd w:val="clear" w:color="auto" w:fill="7030A0"/>
            <w:vAlign w:val="center"/>
          </w:tcPr>
          <w:p w14:paraId="3D2B0F59" w14:textId="77777777" w:rsidR="00234ED2" w:rsidRPr="00183705" w:rsidRDefault="00A43EF8" w:rsidP="00666C78">
            <w:pPr>
              <w:jc w:val="center"/>
              <w:rPr>
                <w:rFonts w:ascii="Calibri" w:hAnsi="Calibri"/>
                <w:b/>
                <w:noProof/>
                <w:sz w:val="18"/>
                <w:szCs w:val="16"/>
              </w:rPr>
            </w:pPr>
            <w:r w:rsidRPr="00183705">
              <w:rPr>
                <w:rFonts w:ascii="Calibri" w:hAnsi="Calibri"/>
                <w:b/>
                <w:noProof/>
                <w:sz w:val="18"/>
                <w:szCs w:val="16"/>
              </w:rPr>
              <w:t xml:space="preserve">TOTAL </w:t>
            </w:r>
          </w:p>
          <w:p w14:paraId="37F8911D" w14:textId="77777777" w:rsidR="00234ED2" w:rsidRPr="00183705" w:rsidRDefault="00234ED2" w:rsidP="00666C78">
            <w:pPr>
              <w:jc w:val="center"/>
              <w:rPr>
                <w:rFonts w:ascii="Calibri" w:hAnsi="Calibri"/>
                <w:b/>
                <w:noProof/>
                <w:sz w:val="18"/>
                <w:szCs w:val="16"/>
              </w:rPr>
            </w:pPr>
            <w:r w:rsidRPr="00183705">
              <w:rPr>
                <w:rFonts w:ascii="Calibri" w:hAnsi="Calibri"/>
                <w:b/>
                <w:noProof/>
                <w:sz w:val="18"/>
                <w:szCs w:val="16"/>
              </w:rPr>
              <w:t>CON I.V.A.</w:t>
            </w:r>
          </w:p>
        </w:tc>
      </w:tr>
      <w:tr w:rsidR="00234ED2" w:rsidRPr="00B1660C" w14:paraId="1F01D252" w14:textId="77777777" w:rsidTr="00183705">
        <w:trPr>
          <w:trHeight w:val="203"/>
        </w:trPr>
        <w:tc>
          <w:tcPr>
            <w:tcW w:w="1663" w:type="pct"/>
          </w:tcPr>
          <w:p w14:paraId="220E76C6" w14:textId="77777777" w:rsidR="00234ED2" w:rsidRPr="00183705" w:rsidRDefault="00234ED2" w:rsidP="00182B29">
            <w:pPr>
              <w:spacing w:before="240" w:after="240"/>
              <w:rPr>
                <w:rFonts w:ascii="Calibri" w:hAnsi="Calibri"/>
                <w:noProof/>
                <w:sz w:val="16"/>
                <w:szCs w:val="16"/>
              </w:rPr>
            </w:pPr>
          </w:p>
          <w:p w14:paraId="1FEF4A98" w14:textId="77777777" w:rsidR="00234ED2" w:rsidRPr="00183705" w:rsidRDefault="00234ED2" w:rsidP="00182B29">
            <w:pPr>
              <w:spacing w:before="240" w:after="240"/>
              <w:rPr>
                <w:rFonts w:ascii="Calibri" w:hAnsi="Calibri"/>
                <w:noProof/>
                <w:sz w:val="16"/>
                <w:szCs w:val="16"/>
              </w:rPr>
            </w:pPr>
          </w:p>
        </w:tc>
        <w:tc>
          <w:tcPr>
            <w:tcW w:w="1568" w:type="pct"/>
          </w:tcPr>
          <w:p w14:paraId="3A0D79B1" w14:textId="77777777" w:rsidR="00234ED2" w:rsidRPr="00183705" w:rsidRDefault="00234ED2" w:rsidP="00182B29">
            <w:pPr>
              <w:spacing w:before="240" w:after="240"/>
              <w:rPr>
                <w:rFonts w:ascii="Calibri" w:hAnsi="Calibri"/>
                <w:noProof/>
                <w:sz w:val="16"/>
                <w:szCs w:val="16"/>
              </w:rPr>
            </w:pPr>
          </w:p>
        </w:tc>
        <w:tc>
          <w:tcPr>
            <w:tcW w:w="1769" w:type="pct"/>
          </w:tcPr>
          <w:p w14:paraId="3202584A" w14:textId="77777777" w:rsidR="00234ED2" w:rsidRPr="00183705" w:rsidRDefault="00234ED2" w:rsidP="00182B29">
            <w:pPr>
              <w:spacing w:before="240" w:after="240"/>
              <w:rPr>
                <w:rFonts w:ascii="Calibri" w:hAnsi="Calibri"/>
                <w:noProof/>
                <w:sz w:val="16"/>
                <w:szCs w:val="16"/>
              </w:rPr>
            </w:pPr>
          </w:p>
        </w:tc>
      </w:tr>
    </w:tbl>
    <w:p w14:paraId="23EE598D" w14:textId="77777777" w:rsidR="008C13EE" w:rsidRDefault="008C13EE" w:rsidP="001F2C25">
      <w:pPr>
        <w:tabs>
          <w:tab w:val="left" w:pos="5245"/>
          <w:tab w:val="left" w:pos="8364"/>
        </w:tabs>
        <w:ind w:left="567"/>
        <w:jc w:val="center"/>
        <w:rPr>
          <w:rFonts w:ascii="Calibri" w:hAnsi="Calibri"/>
        </w:rPr>
      </w:pPr>
    </w:p>
    <w:p w14:paraId="09EE2DD3" w14:textId="77777777" w:rsidR="001F2C25" w:rsidRPr="002522C8" w:rsidRDefault="001F2C25" w:rsidP="001F2C25">
      <w:pPr>
        <w:tabs>
          <w:tab w:val="left" w:pos="5245"/>
          <w:tab w:val="left" w:pos="8364"/>
        </w:tabs>
        <w:ind w:left="567"/>
        <w:jc w:val="center"/>
        <w:rPr>
          <w:rFonts w:ascii="Calibri" w:hAnsi="Calibri"/>
        </w:rPr>
      </w:pPr>
      <w:r w:rsidRPr="002522C8">
        <w:rPr>
          <w:rFonts w:ascii="Calibri" w:hAnsi="Calibri"/>
        </w:rPr>
        <w:t>_______________________________________________________</w:t>
      </w:r>
    </w:p>
    <w:p w14:paraId="1160A297" w14:textId="77777777" w:rsidR="001F2C25" w:rsidRPr="002522C8" w:rsidRDefault="001F2C25" w:rsidP="001F2C25">
      <w:pPr>
        <w:tabs>
          <w:tab w:val="left" w:pos="1418"/>
          <w:tab w:val="left" w:pos="5245"/>
          <w:tab w:val="left" w:pos="7655"/>
          <w:tab w:val="left" w:pos="9356"/>
        </w:tabs>
        <w:ind w:left="567"/>
        <w:jc w:val="center"/>
        <w:rPr>
          <w:rFonts w:ascii="Calibri" w:hAnsi="Calibri"/>
        </w:rPr>
      </w:pPr>
      <w:r w:rsidRPr="002522C8">
        <w:rPr>
          <w:rFonts w:ascii="Calibri" w:hAnsi="Calibri"/>
        </w:rPr>
        <w:t>NOMBRE Y FIRMA DEL REPRESENTANTE LEGAL</w:t>
      </w:r>
    </w:p>
    <w:p w14:paraId="434A3167" w14:textId="77777777" w:rsidR="001F2C25" w:rsidRDefault="001F2C25" w:rsidP="001F2C25">
      <w:pPr>
        <w:tabs>
          <w:tab w:val="left" w:pos="3686"/>
          <w:tab w:val="left" w:pos="6804"/>
          <w:tab w:val="left" w:pos="7655"/>
          <w:tab w:val="left" w:pos="9356"/>
        </w:tabs>
        <w:ind w:left="567"/>
        <w:rPr>
          <w:rFonts w:ascii="Calibri" w:hAnsi="Calibri"/>
          <w:b/>
        </w:rPr>
      </w:pPr>
    </w:p>
    <w:p w14:paraId="10561F40" w14:textId="77777777" w:rsidR="008F598D" w:rsidRDefault="008F598D" w:rsidP="001F2C25">
      <w:pPr>
        <w:tabs>
          <w:tab w:val="left" w:pos="3686"/>
          <w:tab w:val="left" w:pos="6804"/>
          <w:tab w:val="left" w:pos="7655"/>
          <w:tab w:val="left" w:pos="9356"/>
        </w:tabs>
        <w:ind w:left="567"/>
        <w:rPr>
          <w:rFonts w:ascii="Calibri" w:hAnsi="Calibri"/>
          <w:b/>
        </w:rPr>
      </w:pPr>
    </w:p>
    <w:p w14:paraId="52F9A421" w14:textId="77777777" w:rsidR="008F598D" w:rsidRPr="002522C8" w:rsidRDefault="008F598D" w:rsidP="001F2C25">
      <w:pPr>
        <w:tabs>
          <w:tab w:val="left" w:pos="3686"/>
          <w:tab w:val="left" w:pos="6804"/>
          <w:tab w:val="left" w:pos="7655"/>
          <w:tab w:val="left" w:pos="9356"/>
        </w:tabs>
        <w:ind w:left="567"/>
        <w:rPr>
          <w:rFonts w:ascii="Calibri" w:hAnsi="Calibri"/>
          <w:b/>
        </w:rPr>
      </w:pPr>
    </w:p>
    <w:p w14:paraId="4E1A6393" w14:textId="77777777" w:rsidR="001F2C25" w:rsidRDefault="001F2C25" w:rsidP="001F2C25">
      <w:pPr>
        <w:tabs>
          <w:tab w:val="left" w:pos="4253"/>
          <w:tab w:val="left" w:pos="8080"/>
        </w:tabs>
        <w:ind w:right="1"/>
        <w:jc w:val="center"/>
        <w:rPr>
          <w:rFonts w:ascii="Calibri" w:hAnsi="Calibri"/>
          <w:b/>
        </w:rPr>
      </w:pPr>
      <w:r w:rsidRPr="002522C8">
        <w:rPr>
          <w:rFonts w:ascii="Calibri" w:hAnsi="Calibri"/>
          <w:b/>
        </w:rPr>
        <w:t>*Anexar en sobre Económico</w:t>
      </w:r>
    </w:p>
    <w:p w14:paraId="656AD338" w14:textId="77777777" w:rsidR="00182B29" w:rsidRDefault="00445737" w:rsidP="001F2C25">
      <w:pPr>
        <w:tabs>
          <w:tab w:val="left" w:pos="4253"/>
          <w:tab w:val="left" w:pos="8080"/>
        </w:tabs>
        <w:ind w:right="1"/>
        <w:jc w:val="center"/>
        <w:rPr>
          <w:rFonts w:ascii="Calibri" w:hAnsi="Calibri" w:cs="Arial"/>
          <w:b/>
          <w:bCs/>
        </w:rPr>
      </w:pPr>
      <w:r>
        <w:rPr>
          <w:rFonts w:ascii="Calibri" w:hAnsi="Calibri" w:cs="Arial"/>
          <w:b/>
          <w:bCs/>
        </w:rPr>
        <w:t>*Anexar también al sobre económico CD o USB con Propuesta económica en formato EXCEL.</w:t>
      </w:r>
    </w:p>
    <w:p w14:paraId="6CBC3BF3" w14:textId="5CB9A118" w:rsidR="0085630B" w:rsidRDefault="0085630B" w:rsidP="00913821">
      <w:pPr>
        <w:tabs>
          <w:tab w:val="left" w:pos="4253"/>
          <w:tab w:val="left" w:pos="8080"/>
        </w:tabs>
        <w:ind w:right="1"/>
        <w:rPr>
          <w:rFonts w:ascii="Calibri" w:hAnsi="Calibri" w:cs="Arial"/>
          <w:b/>
          <w:bCs/>
        </w:rPr>
      </w:pPr>
    </w:p>
    <w:p w14:paraId="586606EF" w14:textId="7B04E0C3" w:rsidR="00913821" w:rsidRDefault="00913821" w:rsidP="00913821">
      <w:pPr>
        <w:tabs>
          <w:tab w:val="left" w:pos="4253"/>
          <w:tab w:val="left" w:pos="8080"/>
        </w:tabs>
        <w:ind w:right="1"/>
        <w:rPr>
          <w:rFonts w:ascii="Calibri" w:hAnsi="Calibri" w:cs="Arial"/>
          <w:b/>
          <w:bCs/>
        </w:rPr>
      </w:pPr>
    </w:p>
    <w:p w14:paraId="052F9154" w14:textId="0CE6F9FE" w:rsidR="0016531D" w:rsidRDefault="0016531D" w:rsidP="00913821">
      <w:pPr>
        <w:tabs>
          <w:tab w:val="left" w:pos="4253"/>
          <w:tab w:val="left" w:pos="8080"/>
        </w:tabs>
        <w:ind w:right="1"/>
        <w:rPr>
          <w:rFonts w:ascii="Calibri" w:hAnsi="Calibri" w:cs="Arial"/>
          <w:b/>
          <w:bCs/>
        </w:rPr>
      </w:pPr>
    </w:p>
    <w:p w14:paraId="14113AC6" w14:textId="74088BED" w:rsidR="0016531D" w:rsidRDefault="0016531D" w:rsidP="00913821">
      <w:pPr>
        <w:tabs>
          <w:tab w:val="left" w:pos="4253"/>
          <w:tab w:val="left" w:pos="8080"/>
        </w:tabs>
        <w:ind w:right="1"/>
        <w:rPr>
          <w:rFonts w:ascii="Calibri" w:hAnsi="Calibri" w:cs="Arial"/>
          <w:b/>
          <w:bCs/>
        </w:rPr>
      </w:pPr>
    </w:p>
    <w:p w14:paraId="06ED06AD" w14:textId="77777777" w:rsidR="0016531D" w:rsidRDefault="0016531D" w:rsidP="00913821">
      <w:pPr>
        <w:tabs>
          <w:tab w:val="left" w:pos="4253"/>
          <w:tab w:val="left" w:pos="8080"/>
        </w:tabs>
        <w:ind w:right="1"/>
        <w:rPr>
          <w:rFonts w:ascii="Calibri" w:hAnsi="Calibri" w:cs="Arial"/>
          <w:b/>
          <w:bCs/>
        </w:rPr>
      </w:pPr>
    </w:p>
    <w:p w14:paraId="0C54CACC" w14:textId="77777777" w:rsidR="003B3E89" w:rsidRDefault="003B3E89" w:rsidP="0085630B">
      <w:pPr>
        <w:pBdr>
          <w:top w:val="single" w:sz="4" w:space="1" w:color="auto"/>
          <w:left w:val="single" w:sz="4" w:space="4" w:color="auto"/>
          <w:bottom w:val="single" w:sz="4" w:space="1" w:color="auto"/>
          <w:right w:val="single" w:sz="4" w:space="4" w:color="auto"/>
        </w:pBdr>
        <w:shd w:val="clear" w:color="auto" w:fill="7030A0"/>
        <w:tabs>
          <w:tab w:val="left" w:pos="4253"/>
          <w:tab w:val="left" w:pos="7938"/>
        </w:tabs>
        <w:ind w:right="-91"/>
        <w:jc w:val="center"/>
        <w:rPr>
          <w:rFonts w:ascii="Calibri" w:hAnsi="Calibri" w:cs="Arial"/>
        </w:rPr>
      </w:pPr>
      <w:r w:rsidRPr="00C40ADF">
        <w:rPr>
          <w:rFonts w:ascii="Calibri" w:hAnsi="Calibri" w:cs="Arial"/>
          <w:b/>
          <w:bCs/>
        </w:rPr>
        <w:lastRenderedPageBreak/>
        <w:t>ANEXO</w:t>
      </w:r>
      <w:r w:rsidRPr="00C40ADF">
        <w:rPr>
          <w:rFonts w:ascii="Calibri" w:hAnsi="Calibri" w:cs="Arial"/>
          <w:b/>
        </w:rPr>
        <w:t xml:space="preserve"> </w:t>
      </w:r>
      <w:r>
        <w:rPr>
          <w:rFonts w:ascii="Calibri" w:hAnsi="Calibri" w:cs="Arial"/>
          <w:b/>
        </w:rPr>
        <w:t>5</w:t>
      </w:r>
    </w:p>
    <w:p w14:paraId="2BF4AEC8" w14:textId="77777777" w:rsidR="003B3E89" w:rsidRPr="005B113B" w:rsidRDefault="003B3E89" w:rsidP="003B3E89">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14:paraId="64E1EABF" w14:textId="77777777" w:rsidR="003B3E89" w:rsidRPr="005B113B" w:rsidRDefault="003B3E89" w:rsidP="003B3E89">
      <w:pPr>
        <w:tabs>
          <w:tab w:val="left" w:pos="4253"/>
          <w:tab w:val="left" w:pos="7938"/>
        </w:tabs>
        <w:jc w:val="right"/>
        <w:rPr>
          <w:rFonts w:ascii="Calibri" w:hAnsi="Calibri" w:cs="Arial"/>
        </w:rPr>
      </w:pPr>
      <w:r w:rsidRPr="005B113B">
        <w:rPr>
          <w:rFonts w:ascii="Calibri" w:hAnsi="Calibri" w:cs="Arial"/>
        </w:rPr>
        <w:t>______________________</w:t>
      </w:r>
    </w:p>
    <w:p w14:paraId="49F79527" w14:textId="77777777" w:rsidR="003B3E89" w:rsidRPr="005B113B" w:rsidRDefault="003B3E89" w:rsidP="003B3E89">
      <w:pPr>
        <w:tabs>
          <w:tab w:val="left" w:pos="4253"/>
          <w:tab w:val="left" w:pos="7938"/>
        </w:tabs>
        <w:jc w:val="right"/>
        <w:rPr>
          <w:rFonts w:ascii="Calibri" w:hAnsi="Calibri" w:cs="Arial"/>
        </w:rPr>
      </w:pPr>
    </w:p>
    <w:p w14:paraId="3A21C4FF" w14:textId="77777777" w:rsidR="003B3E89" w:rsidRPr="005B113B" w:rsidRDefault="003B3E89" w:rsidP="003B3E89">
      <w:pPr>
        <w:tabs>
          <w:tab w:val="left" w:pos="4253"/>
          <w:tab w:val="left" w:pos="7938"/>
        </w:tabs>
        <w:jc w:val="center"/>
        <w:rPr>
          <w:rFonts w:ascii="Calibri" w:hAnsi="Calibri" w:cs="Arial"/>
          <w:b/>
        </w:rPr>
      </w:pPr>
      <w:r w:rsidRPr="005B113B">
        <w:rPr>
          <w:rFonts w:ascii="Calibri" w:hAnsi="Calibri" w:cs="Arial"/>
          <w:b/>
        </w:rPr>
        <w:t>CARTA DE PRESENTACIÓN DE PROPOSICIONES</w:t>
      </w:r>
    </w:p>
    <w:p w14:paraId="3C8F3D95" w14:textId="77777777" w:rsidR="003B3E89" w:rsidRPr="005B113B" w:rsidRDefault="003B3E89" w:rsidP="003B3E89">
      <w:pPr>
        <w:tabs>
          <w:tab w:val="left" w:pos="4253"/>
          <w:tab w:val="left" w:pos="7938"/>
        </w:tabs>
        <w:rPr>
          <w:rFonts w:ascii="Calibri" w:hAnsi="Calibri" w:cs="Arial"/>
        </w:rPr>
      </w:pPr>
    </w:p>
    <w:p w14:paraId="5E3A59E3" w14:textId="77777777" w:rsidR="003B3E89" w:rsidRPr="005B113B" w:rsidRDefault="003B3E89" w:rsidP="003B3E89">
      <w:pPr>
        <w:tabs>
          <w:tab w:val="left" w:pos="4253"/>
          <w:tab w:val="left" w:pos="7938"/>
        </w:tabs>
        <w:rPr>
          <w:rFonts w:ascii="Calibri" w:hAnsi="Calibri" w:cs="Arial"/>
        </w:rPr>
      </w:pPr>
    </w:p>
    <w:p w14:paraId="7F9754B8" w14:textId="77777777" w:rsidR="003B3E89" w:rsidRPr="00183705" w:rsidRDefault="002A7979" w:rsidP="003B3E89">
      <w:pPr>
        <w:rPr>
          <w:rFonts w:ascii="Calibri" w:hAnsi="Calibri" w:cs="Arial"/>
          <w:b/>
        </w:rPr>
      </w:pPr>
      <w:r>
        <w:rPr>
          <w:rFonts w:ascii="Calibri" w:hAnsi="Calibri" w:cs="Arial"/>
          <w:b/>
        </w:rPr>
        <w:t>C.P. AARÓN SERRATO ARAOZ</w:t>
      </w:r>
    </w:p>
    <w:p w14:paraId="6B9A0F53" w14:textId="77777777"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Director Administrativo</w:t>
      </w:r>
    </w:p>
    <w:p w14:paraId="104AE65B" w14:textId="77777777"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Servicios de Salud de Nuevo León  O.P.D.</w:t>
      </w:r>
    </w:p>
    <w:p w14:paraId="2473E6A2" w14:textId="77777777"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P r e s e n t e. -</w:t>
      </w:r>
    </w:p>
    <w:p w14:paraId="0D63A9D3" w14:textId="77777777" w:rsidR="003B3E89" w:rsidRPr="005B113B" w:rsidRDefault="003B3E89" w:rsidP="003B3E89">
      <w:pPr>
        <w:tabs>
          <w:tab w:val="left" w:pos="4253"/>
          <w:tab w:val="left" w:pos="7938"/>
        </w:tabs>
        <w:rPr>
          <w:rFonts w:ascii="Calibri" w:hAnsi="Calibri" w:cs="Arial"/>
        </w:rPr>
      </w:pPr>
    </w:p>
    <w:p w14:paraId="4376B661" w14:textId="77777777" w:rsidR="003B3E89" w:rsidRPr="005B113B" w:rsidRDefault="003B3E89" w:rsidP="003B3E89">
      <w:pPr>
        <w:tabs>
          <w:tab w:val="left" w:pos="1985"/>
          <w:tab w:val="left" w:pos="6096"/>
          <w:tab w:val="left" w:pos="8647"/>
        </w:tabs>
        <w:rPr>
          <w:rFonts w:ascii="Calibri" w:hAnsi="Calibri" w:cs="Arial"/>
        </w:rPr>
      </w:pPr>
    </w:p>
    <w:p w14:paraId="3C3F7FF4" w14:textId="77777777" w:rsidR="003B3E89" w:rsidRPr="005B113B" w:rsidRDefault="003B3E89" w:rsidP="003B3E89">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w:t>
      </w:r>
      <w:proofErr w:type="spellStart"/>
      <w:r w:rsidRPr="005B113B">
        <w:rPr>
          <w:rFonts w:ascii="Calibri" w:hAnsi="Calibri" w:cs="Arial"/>
        </w:rPr>
        <w:t>de</w:t>
      </w:r>
      <w:proofErr w:type="spellEnd"/>
      <w:r w:rsidRPr="005B113B">
        <w:rPr>
          <w:rFonts w:ascii="Calibri" w:hAnsi="Calibri" w:cs="Arial"/>
        </w:rPr>
        <w:t xml:space="preserve"> la empresa ___________________________, manifiesto a usted lo siguiente:</w:t>
      </w:r>
    </w:p>
    <w:p w14:paraId="6B1C8FE0" w14:textId="77777777" w:rsidR="003B3E89" w:rsidRPr="005B113B" w:rsidRDefault="003B3E89" w:rsidP="003B3E89">
      <w:pPr>
        <w:tabs>
          <w:tab w:val="left" w:pos="8080"/>
        </w:tabs>
        <w:jc w:val="both"/>
        <w:rPr>
          <w:rFonts w:ascii="Calibri" w:hAnsi="Calibri" w:cs="Arial"/>
          <w:b/>
        </w:rPr>
      </w:pPr>
    </w:p>
    <w:p w14:paraId="41C87538" w14:textId="77777777" w:rsidR="003B3E89" w:rsidRPr="005B113B" w:rsidRDefault="003B3E89" w:rsidP="003B3E89">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14:paraId="4245AE19" w14:textId="77777777" w:rsidR="003B3E89" w:rsidRPr="005B113B" w:rsidRDefault="003B3E89" w:rsidP="003B3E89">
      <w:pPr>
        <w:tabs>
          <w:tab w:val="left" w:pos="8080"/>
        </w:tabs>
        <w:jc w:val="both"/>
        <w:rPr>
          <w:rFonts w:ascii="Calibri" w:hAnsi="Calibri" w:cs="Arial"/>
          <w:b/>
        </w:rPr>
      </w:pPr>
    </w:p>
    <w:p w14:paraId="0634DD3C" w14:textId="77777777" w:rsidR="003B3E89" w:rsidRPr="005B113B" w:rsidRDefault="003B3E89" w:rsidP="003B3E89">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 O.P.D.</w:t>
      </w:r>
    </w:p>
    <w:p w14:paraId="35180CB5" w14:textId="77777777" w:rsidR="003B3E89" w:rsidRPr="005B113B" w:rsidRDefault="003B3E89" w:rsidP="003B3E89">
      <w:pPr>
        <w:tabs>
          <w:tab w:val="left" w:pos="8080"/>
        </w:tabs>
        <w:jc w:val="both"/>
        <w:rPr>
          <w:rFonts w:ascii="Calibri" w:hAnsi="Calibri" w:cs="Arial"/>
        </w:rPr>
      </w:pPr>
    </w:p>
    <w:p w14:paraId="76AC4149" w14:textId="77777777" w:rsidR="003B3E89" w:rsidRPr="005B113B" w:rsidRDefault="003B3E89" w:rsidP="003B3E89">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14:paraId="49517CF0" w14:textId="77777777" w:rsidR="003B3E89" w:rsidRPr="005B113B" w:rsidRDefault="003B3E89" w:rsidP="003B3E89">
      <w:pPr>
        <w:tabs>
          <w:tab w:val="left" w:pos="8080"/>
        </w:tabs>
        <w:jc w:val="both"/>
        <w:rPr>
          <w:rFonts w:ascii="Calibri" w:hAnsi="Calibri" w:cs="Arial"/>
          <w:b/>
        </w:rPr>
      </w:pPr>
    </w:p>
    <w:p w14:paraId="5632E0EC" w14:textId="77777777" w:rsidR="003B3E89" w:rsidRPr="005B113B" w:rsidRDefault="003B3E89" w:rsidP="003B3E89">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 O.P.D.</w:t>
      </w:r>
    </w:p>
    <w:p w14:paraId="78EBA07D" w14:textId="77777777" w:rsidR="003B3E89" w:rsidRPr="005B113B" w:rsidRDefault="003B3E89" w:rsidP="003B3E89">
      <w:pPr>
        <w:tabs>
          <w:tab w:val="left" w:pos="5245"/>
          <w:tab w:val="left" w:pos="7655"/>
        </w:tabs>
        <w:rPr>
          <w:rFonts w:ascii="Calibri" w:hAnsi="Calibri" w:cs="Arial"/>
          <w:b/>
        </w:rPr>
      </w:pPr>
    </w:p>
    <w:p w14:paraId="0278C4B0" w14:textId="77777777" w:rsidR="003B3E89" w:rsidRPr="005B113B" w:rsidRDefault="003B3E89" w:rsidP="003B3E89">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14:paraId="6E1E4F5A" w14:textId="77777777" w:rsidR="003B3E89" w:rsidRPr="005B113B" w:rsidRDefault="003B3E89" w:rsidP="003B3E89">
      <w:pPr>
        <w:tabs>
          <w:tab w:val="left" w:pos="5245"/>
          <w:tab w:val="left" w:pos="7655"/>
        </w:tabs>
        <w:rPr>
          <w:rFonts w:ascii="Calibri" w:hAnsi="Calibri" w:cs="Arial"/>
        </w:rPr>
      </w:pPr>
    </w:p>
    <w:p w14:paraId="1BD7317A" w14:textId="77777777" w:rsidR="003B3E89" w:rsidRPr="005B113B" w:rsidRDefault="003B3E89" w:rsidP="003B3E89">
      <w:pPr>
        <w:jc w:val="both"/>
        <w:rPr>
          <w:rFonts w:ascii="Calibri" w:hAnsi="Calibri" w:cs="Arial"/>
        </w:rPr>
      </w:pPr>
      <w:r w:rsidRPr="005B113B">
        <w:rPr>
          <w:rFonts w:ascii="Calibri" w:hAnsi="Calibri" w:cs="Arial"/>
          <w:b/>
        </w:rPr>
        <w:t xml:space="preserve">5.- </w:t>
      </w:r>
      <w:r w:rsidRPr="005B113B">
        <w:rPr>
          <w:rFonts w:ascii="Calibri" w:hAnsi="Calibri" w:cs="Arial"/>
        </w:rPr>
        <w:t>Asimismo manifiesto no encontrarme en ninguno de los supuestos que prevé el Artículo 37 y 95, de La Ley de Adquisiciones, Arrendamientos y Contratación de Servicios del Estado de Nuevo León y Artículo 38 del Reglamento de la Ley de Adquisiciones, Arrendamientos y Contrataciones de Servicios del Estado de Nuevo León.</w:t>
      </w:r>
    </w:p>
    <w:p w14:paraId="2991D097" w14:textId="77777777" w:rsidR="003B3E89" w:rsidRPr="005B113B" w:rsidRDefault="003B3E89" w:rsidP="003B3E89">
      <w:pPr>
        <w:tabs>
          <w:tab w:val="left" w:pos="5245"/>
          <w:tab w:val="left" w:pos="7655"/>
        </w:tabs>
        <w:rPr>
          <w:rFonts w:ascii="Calibri" w:hAnsi="Calibri" w:cs="Arial"/>
        </w:rPr>
      </w:pPr>
    </w:p>
    <w:p w14:paraId="59FBFE54" w14:textId="77777777"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14:paraId="3358D5AD" w14:textId="77777777"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Nombre, Firma y Cargo del Representante</w:t>
      </w:r>
    </w:p>
    <w:p w14:paraId="720A1CAB" w14:textId="77777777"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de la Empresa</w:t>
      </w:r>
    </w:p>
    <w:p w14:paraId="08FACFA0" w14:textId="77777777" w:rsidR="003B3E89" w:rsidRPr="005B113B" w:rsidRDefault="003B3E89" w:rsidP="003B3E89">
      <w:pPr>
        <w:tabs>
          <w:tab w:val="left" w:pos="5245"/>
          <w:tab w:val="left" w:pos="7655"/>
        </w:tabs>
        <w:jc w:val="center"/>
        <w:rPr>
          <w:rFonts w:ascii="Calibri" w:hAnsi="Calibri" w:cs="Arial"/>
        </w:rPr>
      </w:pPr>
    </w:p>
    <w:p w14:paraId="18FBD836" w14:textId="77777777" w:rsidR="003B3E89" w:rsidRPr="005B113B" w:rsidRDefault="003B3E89" w:rsidP="003B3E89">
      <w:pPr>
        <w:tabs>
          <w:tab w:val="left" w:pos="5245"/>
          <w:tab w:val="left" w:pos="7655"/>
        </w:tabs>
        <w:rPr>
          <w:rFonts w:ascii="Calibri" w:hAnsi="Calibri" w:cs="Arial"/>
          <w:i/>
        </w:rPr>
      </w:pPr>
      <w:r w:rsidRPr="005B113B">
        <w:rPr>
          <w:rFonts w:ascii="Calibri" w:hAnsi="Calibri" w:cs="Arial"/>
          <w:i/>
        </w:rPr>
        <w:t>Se deberá elaborar en papel membretado de la empresa.</w:t>
      </w:r>
    </w:p>
    <w:p w14:paraId="10A2541B" w14:textId="77777777" w:rsidR="003B3E89" w:rsidRPr="005B113B" w:rsidRDefault="003B3E89" w:rsidP="003B3E89">
      <w:pPr>
        <w:tabs>
          <w:tab w:val="left" w:pos="5245"/>
          <w:tab w:val="left" w:pos="7655"/>
        </w:tabs>
        <w:rPr>
          <w:rFonts w:ascii="Calibri" w:hAnsi="Calibri" w:cs="Arial"/>
        </w:rPr>
      </w:pPr>
    </w:p>
    <w:p w14:paraId="3E814409" w14:textId="77777777" w:rsidR="003B3E89" w:rsidRDefault="003B3E89" w:rsidP="00445737">
      <w:pPr>
        <w:tabs>
          <w:tab w:val="left" w:pos="5245"/>
          <w:tab w:val="left" w:pos="7655"/>
        </w:tabs>
        <w:jc w:val="center"/>
        <w:rPr>
          <w:rFonts w:ascii="Calibri" w:hAnsi="Calibri" w:cs="Arial"/>
          <w:b/>
          <w:i/>
          <w:u w:val="single"/>
        </w:rPr>
      </w:pPr>
      <w:r w:rsidRPr="005B113B">
        <w:rPr>
          <w:rFonts w:ascii="Calibri" w:hAnsi="Calibri" w:cs="Arial"/>
          <w:b/>
          <w:i/>
          <w:u w:val="single"/>
        </w:rPr>
        <w:t>*Incluir en sobre Técnico</w:t>
      </w:r>
    </w:p>
    <w:p w14:paraId="001BD7E7" w14:textId="77777777" w:rsidR="0085630B" w:rsidRDefault="0085630B" w:rsidP="00445737">
      <w:pPr>
        <w:tabs>
          <w:tab w:val="left" w:pos="5245"/>
          <w:tab w:val="left" w:pos="7655"/>
        </w:tabs>
        <w:jc w:val="center"/>
        <w:rPr>
          <w:rFonts w:ascii="Calibri" w:hAnsi="Calibri" w:cs="Arial"/>
          <w:b/>
          <w:i/>
          <w:u w:val="single"/>
        </w:rPr>
      </w:pPr>
    </w:p>
    <w:p w14:paraId="51D7145F" w14:textId="4E25CCD3" w:rsidR="0085630B" w:rsidRDefault="0085630B" w:rsidP="00445737">
      <w:pPr>
        <w:tabs>
          <w:tab w:val="left" w:pos="5245"/>
          <w:tab w:val="left" w:pos="7655"/>
        </w:tabs>
        <w:jc w:val="center"/>
        <w:rPr>
          <w:rFonts w:ascii="Calibri" w:hAnsi="Calibri" w:cs="Arial"/>
          <w:b/>
          <w:i/>
          <w:u w:val="single"/>
        </w:rPr>
      </w:pPr>
    </w:p>
    <w:p w14:paraId="1B2F9A6A" w14:textId="77777777" w:rsidR="0016531D" w:rsidRDefault="0016531D" w:rsidP="00445737">
      <w:pPr>
        <w:tabs>
          <w:tab w:val="left" w:pos="5245"/>
          <w:tab w:val="left" w:pos="7655"/>
        </w:tabs>
        <w:jc w:val="center"/>
        <w:rPr>
          <w:rFonts w:ascii="Calibri" w:hAnsi="Calibri" w:cs="Arial"/>
          <w:b/>
          <w:i/>
          <w:u w:val="single"/>
        </w:rPr>
      </w:pPr>
    </w:p>
    <w:p w14:paraId="43355FD2" w14:textId="77777777" w:rsidR="00BA09CD" w:rsidRPr="00C40ADF" w:rsidRDefault="00BA09CD" w:rsidP="0085630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4253"/>
          <w:tab w:val="left" w:pos="8080"/>
        </w:tabs>
        <w:ind w:right="1"/>
        <w:jc w:val="center"/>
        <w:outlineLvl w:val="0"/>
        <w:rPr>
          <w:rFonts w:ascii="Calibri" w:hAnsi="Calibri" w:cs="Arial"/>
        </w:rPr>
      </w:pPr>
      <w:r w:rsidRPr="00C40ADF">
        <w:rPr>
          <w:rFonts w:ascii="Calibri" w:hAnsi="Calibri" w:cs="Arial"/>
          <w:b/>
          <w:bCs/>
        </w:rPr>
        <w:lastRenderedPageBreak/>
        <w:t xml:space="preserve">ANEXO </w:t>
      </w:r>
      <w:r w:rsidR="00CA04EA">
        <w:rPr>
          <w:rFonts w:ascii="Calibri" w:hAnsi="Calibri" w:cs="Arial"/>
          <w:b/>
        </w:rPr>
        <w:t>6</w:t>
      </w:r>
    </w:p>
    <w:p w14:paraId="71A9D6EC" w14:textId="77777777" w:rsidR="00BA09CD" w:rsidRPr="00C40ADF" w:rsidRDefault="00BA09CD" w:rsidP="00BA09CD">
      <w:pPr>
        <w:tabs>
          <w:tab w:val="left" w:pos="4253"/>
          <w:tab w:val="left" w:pos="8080"/>
        </w:tabs>
        <w:ind w:right="1"/>
        <w:jc w:val="center"/>
        <w:rPr>
          <w:rFonts w:ascii="Calibri" w:hAnsi="Calibri" w:cs="Arial"/>
          <w:b/>
          <w:bCs/>
        </w:rPr>
      </w:pPr>
    </w:p>
    <w:p w14:paraId="1BA7218F" w14:textId="77777777"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14:paraId="75BF2E4F" w14:textId="77777777"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14:paraId="426071DA" w14:textId="77777777"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14:paraId="08FC9A6E" w14:textId="77777777" w:rsidR="00BA09CD" w:rsidRPr="00B300E6" w:rsidRDefault="00BA09CD" w:rsidP="00BA09CD">
      <w:pPr>
        <w:tabs>
          <w:tab w:val="left" w:pos="4253"/>
          <w:tab w:val="left" w:pos="7938"/>
        </w:tabs>
        <w:ind w:right="-91"/>
        <w:jc w:val="right"/>
        <w:rPr>
          <w:rFonts w:ascii="Calibri" w:hAnsi="Calibri" w:cs="Arial"/>
          <w:b/>
          <w:bCs/>
          <w:lang w:val="es-MX"/>
        </w:rPr>
      </w:pPr>
    </w:p>
    <w:p w14:paraId="5DBD2675" w14:textId="77777777" w:rsidR="00BA09CD" w:rsidRPr="00C40ADF" w:rsidRDefault="00BA09CD" w:rsidP="00BA09CD">
      <w:pPr>
        <w:tabs>
          <w:tab w:val="left" w:pos="4253"/>
          <w:tab w:val="left" w:pos="7938"/>
        </w:tabs>
        <w:ind w:right="-91"/>
        <w:jc w:val="right"/>
        <w:rPr>
          <w:rFonts w:ascii="Calibri" w:hAnsi="Calibri" w:cs="Arial"/>
          <w:b/>
          <w:bCs/>
        </w:rPr>
      </w:pPr>
    </w:p>
    <w:p w14:paraId="3C792EB2" w14:textId="77777777" w:rsidR="00BA09CD"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14:paraId="1001347D" w14:textId="77777777" w:rsidR="00BA09CD"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 xml:space="preserve">P R O V E </w:t>
      </w:r>
      <w:proofErr w:type="spellStart"/>
      <w:r>
        <w:rPr>
          <w:rFonts w:ascii="Century Gothic" w:hAnsi="Century Gothic" w:cs="Arial"/>
          <w:b/>
          <w:bCs/>
          <w:sz w:val="24"/>
          <w:lang w:val="es-MX"/>
        </w:rPr>
        <w:t>E</w:t>
      </w:r>
      <w:proofErr w:type="spellEnd"/>
      <w:r>
        <w:rPr>
          <w:rFonts w:ascii="Century Gothic" w:hAnsi="Century Gothic" w:cs="Arial"/>
          <w:b/>
          <w:bCs/>
          <w:sz w:val="24"/>
          <w:lang w:val="es-MX"/>
        </w:rPr>
        <w:t xml:space="preserve"> D O R:</w:t>
      </w:r>
    </w:p>
    <w:p w14:paraId="19476060" w14:textId="77777777" w:rsidR="00BA09CD" w:rsidRPr="00C40ADF"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14:paraId="624908DB" w14:textId="77777777" w:rsidR="00BA09CD" w:rsidRDefault="00BA09CD" w:rsidP="00BA09CD">
      <w:pPr>
        <w:tabs>
          <w:tab w:val="left" w:pos="4253"/>
          <w:tab w:val="left" w:pos="7938"/>
        </w:tabs>
        <w:ind w:right="-91"/>
        <w:jc w:val="right"/>
        <w:rPr>
          <w:rFonts w:ascii="Calibri" w:hAnsi="Calibri" w:cs="Arial"/>
          <w:b/>
          <w:bCs/>
        </w:rPr>
      </w:pPr>
    </w:p>
    <w:p w14:paraId="26E5AC6D" w14:textId="77777777" w:rsidR="00BA09CD" w:rsidRPr="00C40ADF" w:rsidRDefault="00BA09CD" w:rsidP="00BA09CD">
      <w:pPr>
        <w:tabs>
          <w:tab w:val="left" w:pos="4253"/>
          <w:tab w:val="left" w:pos="7938"/>
        </w:tabs>
        <w:ind w:right="-91"/>
        <w:jc w:val="right"/>
        <w:rPr>
          <w:rFonts w:ascii="Calibri" w:hAnsi="Calibri"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BA09CD" w:rsidRPr="00C40ADF" w14:paraId="711200CB" w14:textId="77777777" w:rsidTr="003632F9">
        <w:trPr>
          <w:trHeight w:val="360"/>
          <w:jc w:val="center"/>
        </w:trPr>
        <w:tc>
          <w:tcPr>
            <w:tcW w:w="4962" w:type="dxa"/>
          </w:tcPr>
          <w:p w14:paraId="54149688" w14:textId="77777777" w:rsidR="00BA09CD" w:rsidRPr="00C40ADF" w:rsidRDefault="00BA09CD" w:rsidP="003632F9">
            <w:pPr>
              <w:tabs>
                <w:tab w:val="left" w:pos="5103"/>
                <w:tab w:val="left" w:pos="8080"/>
              </w:tabs>
              <w:jc w:val="center"/>
              <w:rPr>
                <w:rFonts w:ascii="Calibri" w:hAnsi="Calibri"/>
                <w:sz w:val="22"/>
              </w:rPr>
            </w:pPr>
          </w:p>
        </w:tc>
        <w:tc>
          <w:tcPr>
            <w:tcW w:w="2215" w:type="dxa"/>
            <w:vAlign w:val="center"/>
          </w:tcPr>
          <w:p w14:paraId="34DFBD71" w14:textId="77777777" w:rsidR="00BA09CD" w:rsidRPr="00B300E6" w:rsidRDefault="00BA09CD" w:rsidP="003632F9">
            <w:pPr>
              <w:tabs>
                <w:tab w:val="left" w:pos="5103"/>
                <w:tab w:val="left" w:pos="8080"/>
              </w:tabs>
              <w:jc w:val="center"/>
              <w:rPr>
                <w:rFonts w:ascii="Calibri" w:hAnsi="Calibri"/>
                <w:b/>
                <w:sz w:val="22"/>
              </w:rPr>
            </w:pPr>
            <w:r w:rsidRPr="00B300E6">
              <w:rPr>
                <w:rFonts w:ascii="Calibri" w:hAnsi="Calibri"/>
                <w:b/>
                <w:sz w:val="22"/>
              </w:rPr>
              <w:t>Proposiciones</w:t>
            </w:r>
          </w:p>
          <w:p w14:paraId="06737052" w14:textId="77777777" w:rsidR="00BA09CD" w:rsidRPr="00B300E6" w:rsidRDefault="00BA09CD" w:rsidP="003632F9">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14:paraId="15A8AC38" w14:textId="77777777" w:rsidR="00BA09CD" w:rsidRPr="00B300E6" w:rsidRDefault="00BA09CD" w:rsidP="003632F9">
            <w:pPr>
              <w:jc w:val="center"/>
              <w:rPr>
                <w:rFonts w:ascii="Calibri" w:hAnsi="Calibri"/>
                <w:b/>
                <w:sz w:val="22"/>
              </w:rPr>
            </w:pPr>
            <w:r w:rsidRPr="00B300E6">
              <w:rPr>
                <w:rFonts w:ascii="Calibri" w:hAnsi="Calibri"/>
                <w:b/>
                <w:sz w:val="22"/>
              </w:rPr>
              <w:t>Proposiciones</w:t>
            </w:r>
          </w:p>
          <w:p w14:paraId="02E39D31" w14:textId="77777777" w:rsidR="00BA09CD" w:rsidRPr="00B300E6" w:rsidRDefault="00BA09CD" w:rsidP="003632F9">
            <w:pPr>
              <w:jc w:val="center"/>
              <w:rPr>
                <w:rFonts w:ascii="Calibri" w:hAnsi="Calibri"/>
                <w:b/>
                <w:sz w:val="22"/>
              </w:rPr>
            </w:pPr>
            <w:r w:rsidRPr="00B300E6">
              <w:rPr>
                <w:rFonts w:ascii="Calibri" w:hAnsi="Calibri"/>
                <w:b/>
                <w:sz w:val="22"/>
              </w:rPr>
              <w:t>Económicas</w:t>
            </w:r>
          </w:p>
        </w:tc>
      </w:tr>
      <w:tr w:rsidR="00BA09CD" w:rsidRPr="00C40ADF" w14:paraId="7BFC180B" w14:textId="77777777" w:rsidTr="003632F9">
        <w:trPr>
          <w:trHeight w:val="1108"/>
          <w:jc w:val="center"/>
        </w:trPr>
        <w:tc>
          <w:tcPr>
            <w:tcW w:w="4962" w:type="dxa"/>
            <w:vAlign w:val="center"/>
          </w:tcPr>
          <w:p w14:paraId="5AB55B17" w14:textId="77777777" w:rsidR="00BA09CD" w:rsidRPr="00C40ADF" w:rsidRDefault="00BA09CD" w:rsidP="003632F9">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14:paraId="7A746F1F" w14:textId="77777777" w:rsidR="00BA09CD" w:rsidRPr="00C40ADF" w:rsidRDefault="00BA09CD" w:rsidP="003632F9">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14:paraId="5FD7FC6F" w14:textId="77777777" w:rsidR="00BA09CD" w:rsidRPr="00C40ADF" w:rsidRDefault="00BA09CD" w:rsidP="003632F9">
            <w:pPr>
              <w:jc w:val="center"/>
              <w:rPr>
                <w:rFonts w:ascii="Calibri" w:hAnsi="Calibri"/>
                <w:sz w:val="22"/>
              </w:rPr>
            </w:pPr>
            <w:r w:rsidRPr="00C40ADF">
              <w:rPr>
                <w:rFonts w:ascii="Calibri" w:hAnsi="Calibri"/>
                <w:sz w:val="22"/>
              </w:rPr>
              <w:t>(                )</w:t>
            </w:r>
          </w:p>
        </w:tc>
      </w:tr>
    </w:tbl>
    <w:p w14:paraId="11336984" w14:textId="77777777" w:rsidR="00BA09CD" w:rsidRPr="00C40ADF" w:rsidRDefault="00BA09CD" w:rsidP="00BA09CD">
      <w:pPr>
        <w:tabs>
          <w:tab w:val="left" w:pos="5103"/>
          <w:tab w:val="left" w:pos="8080"/>
        </w:tabs>
        <w:ind w:left="567"/>
        <w:jc w:val="center"/>
        <w:rPr>
          <w:rFonts w:ascii="Calibri" w:hAnsi="Calibri"/>
          <w:sz w:val="22"/>
        </w:rPr>
      </w:pPr>
    </w:p>
    <w:p w14:paraId="7C63A8D1" w14:textId="77777777" w:rsidR="00BA09CD" w:rsidRPr="00C40ADF" w:rsidRDefault="00BA09CD" w:rsidP="00BA09CD">
      <w:pPr>
        <w:tabs>
          <w:tab w:val="left" w:pos="5103"/>
          <w:tab w:val="left" w:pos="8080"/>
        </w:tabs>
        <w:ind w:left="567"/>
        <w:rPr>
          <w:rFonts w:ascii="Calibri" w:hAnsi="Calibri"/>
          <w:sz w:val="22"/>
        </w:rPr>
      </w:pPr>
    </w:p>
    <w:p w14:paraId="16505F27" w14:textId="77777777" w:rsidR="00BA09CD" w:rsidRPr="00C40ADF" w:rsidRDefault="00BA09CD" w:rsidP="00BA09CD">
      <w:pPr>
        <w:tabs>
          <w:tab w:val="left" w:pos="5103"/>
          <w:tab w:val="left" w:pos="8080"/>
        </w:tabs>
        <w:ind w:left="567"/>
        <w:rPr>
          <w:rFonts w:ascii="Calibri" w:hAnsi="Calibri"/>
          <w:sz w:val="22"/>
        </w:rPr>
      </w:pPr>
    </w:p>
    <w:p w14:paraId="245F0D26" w14:textId="77777777" w:rsidR="00BA09CD" w:rsidRPr="00C40ADF" w:rsidRDefault="00BA09CD" w:rsidP="00BA09CD">
      <w:pPr>
        <w:tabs>
          <w:tab w:val="left" w:pos="5103"/>
          <w:tab w:val="left" w:pos="8080"/>
        </w:tabs>
        <w:ind w:left="567"/>
        <w:rPr>
          <w:rFonts w:ascii="Calibri" w:hAnsi="Calibri"/>
          <w:sz w:val="22"/>
        </w:rPr>
      </w:pPr>
    </w:p>
    <w:p w14:paraId="6D882433" w14:textId="77777777" w:rsidR="00BA09CD" w:rsidRPr="00B300E6" w:rsidRDefault="00BA09CD" w:rsidP="00BA09CD">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14:paraId="1AE1979D" w14:textId="77777777" w:rsidR="00BA09CD" w:rsidRPr="00C40ADF" w:rsidRDefault="00BA09CD" w:rsidP="00BA09CD">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BA09CD" w:rsidRPr="002522C8" w14:paraId="7267D378" w14:textId="77777777" w:rsidTr="003632F9">
        <w:trPr>
          <w:trHeight w:val="1055"/>
          <w:jc w:val="center"/>
        </w:trPr>
        <w:tc>
          <w:tcPr>
            <w:tcW w:w="3106" w:type="dxa"/>
            <w:shd w:val="clear" w:color="auto" w:fill="auto"/>
            <w:vAlign w:val="center"/>
          </w:tcPr>
          <w:p w14:paraId="5B8228D7" w14:textId="77777777" w:rsidR="00BA09CD" w:rsidRPr="002522C8" w:rsidRDefault="00BA09CD" w:rsidP="003632F9">
            <w:pPr>
              <w:tabs>
                <w:tab w:val="left" w:pos="5103"/>
                <w:tab w:val="left" w:pos="8080"/>
              </w:tabs>
              <w:jc w:val="center"/>
              <w:rPr>
                <w:rFonts w:ascii="Calibri" w:hAnsi="Calibri"/>
                <w:sz w:val="22"/>
              </w:rPr>
            </w:pPr>
          </w:p>
        </w:tc>
        <w:tc>
          <w:tcPr>
            <w:tcW w:w="3107" w:type="dxa"/>
            <w:shd w:val="clear" w:color="auto" w:fill="auto"/>
            <w:vAlign w:val="center"/>
          </w:tcPr>
          <w:p w14:paraId="2B65B2E6" w14:textId="77777777" w:rsidR="00BA09CD" w:rsidRPr="002522C8" w:rsidRDefault="00BA09CD" w:rsidP="003632F9">
            <w:pPr>
              <w:tabs>
                <w:tab w:val="left" w:pos="5103"/>
                <w:tab w:val="left" w:pos="8080"/>
              </w:tabs>
              <w:jc w:val="center"/>
              <w:rPr>
                <w:rFonts w:ascii="Calibri" w:hAnsi="Calibri"/>
                <w:sz w:val="22"/>
              </w:rPr>
            </w:pPr>
          </w:p>
        </w:tc>
        <w:tc>
          <w:tcPr>
            <w:tcW w:w="3107" w:type="dxa"/>
            <w:shd w:val="clear" w:color="auto" w:fill="auto"/>
            <w:vAlign w:val="center"/>
          </w:tcPr>
          <w:p w14:paraId="778CDF84" w14:textId="77777777" w:rsidR="00BA09CD" w:rsidRPr="002522C8" w:rsidRDefault="00BA09CD" w:rsidP="003632F9">
            <w:pPr>
              <w:tabs>
                <w:tab w:val="left" w:pos="5103"/>
                <w:tab w:val="left" w:pos="8080"/>
              </w:tabs>
              <w:jc w:val="center"/>
              <w:rPr>
                <w:rFonts w:ascii="Calibri" w:hAnsi="Calibri"/>
                <w:sz w:val="22"/>
              </w:rPr>
            </w:pPr>
          </w:p>
        </w:tc>
      </w:tr>
      <w:tr w:rsidR="00BA09CD" w:rsidRPr="002522C8" w14:paraId="576AAEC2" w14:textId="77777777" w:rsidTr="003632F9">
        <w:trPr>
          <w:jc w:val="center"/>
        </w:trPr>
        <w:tc>
          <w:tcPr>
            <w:tcW w:w="3106" w:type="dxa"/>
            <w:shd w:val="clear" w:color="auto" w:fill="auto"/>
          </w:tcPr>
          <w:p w14:paraId="1428A100" w14:textId="77777777"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14:paraId="75B540F5" w14:textId="77777777"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14:paraId="4589ED8A" w14:textId="77777777"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F E C H A</w:t>
            </w:r>
          </w:p>
        </w:tc>
      </w:tr>
    </w:tbl>
    <w:p w14:paraId="32BF2A56" w14:textId="77777777" w:rsidR="00BA09CD" w:rsidRPr="00C40ADF" w:rsidRDefault="00BA09CD" w:rsidP="00BA09CD">
      <w:pPr>
        <w:tabs>
          <w:tab w:val="left" w:pos="5103"/>
          <w:tab w:val="left" w:pos="8080"/>
        </w:tabs>
        <w:rPr>
          <w:rFonts w:ascii="Calibri" w:hAnsi="Calibri"/>
          <w:sz w:val="22"/>
        </w:rPr>
      </w:pPr>
    </w:p>
    <w:p w14:paraId="6AC7E142" w14:textId="77777777" w:rsidR="00BA09CD" w:rsidRPr="00C40ADF" w:rsidRDefault="00BA09CD" w:rsidP="00BA09CD">
      <w:pPr>
        <w:tabs>
          <w:tab w:val="left" w:pos="5103"/>
          <w:tab w:val="left" w:pos="8080"/>
        </w:tabs>
        <w:ind w:left="567"/>
        <w:rPr>
          <w:rFonts w:ascii="Calibri" w:hAnsi="Calibri"/>
          <w:sz w:val="22"/>
        </w:rPr>
      </w:pPr>
    </w:p>
    <w:p w14:paraId="11198DC7" w14:textId="77777777" w:rsidR="00BA09CD" w:rsidRDefault="00BA09CD" w:rsidP="00BA09CD">
      <w:pPr>
        <w:tabs>
          <w:tab w:val="left" w:pos="1985"/>
          <w:tab w:val="left" w:pos="6096"/>
          <w:tab w:val="left" w:pos="8647"/>
        </w:tabs>
        <w:ind w:left="567"/>
        <w:rPr>
          <w:rFonts w:ascii="Calibri" w:hAnsi="Calibri"/>
          <w:sz w:val="22"/>
        </w:rPr>
      </w:pPr>
    </w:p>
    <w:p w14:paraId="1C60B4E1" w14:textId="77777777" w:rsidR="00BA09CD" w:rsidRPr="00C40ADF" w:rsidRDefault="00BA09CD" w:rsidP="00BA09CD">
      <w:pPr>
        <w:tabs>
          <w:tab w:val="left" w:pos="1985"/>
          <w:tab w:val="left" w:pos="6096"/>
          <w:tab w:val="left" w:pos="8647"/>
        </w:tabs>
        <w:ind w:left="567"/>
        <w:rPr>
          <w:rFonts w:ascii="Calibri" w:hAnsi="Calibri"/>
          <w:sz w:val="22"/>
        </w:rPr>
      </w:pPr>
    </w:p>
    <w:p w14:paraId="4507EE4F" w14:textId="77777777" w:rsidR="00CA04EA" w:rsidRDefault="00BA09CD" w:rsidP="00BA09CD">
      <w:pPr>
        <w:tabs>
          <w:tab w:val="left" w:pos="1985"/>
          <w:tab w:val="left" w:pos="6096"/>
          <w:tab w:val="left" w:pos="8647"/>
        </w:tabs>
        <w:ind w:left="567"/>
        <w:jc w:val="center"/>
        <w:rPr>
          <w:rFonts w:ascii="Calibri" w:hAnsi="Calibri"/>
          <w:b/>
          <w:i/>
          <w:sz w:val="22"/>
          <w:u w:val="single"/>
        </w:rPr>
      </w:pPr>
      <w:r w:rsidRPr="00F369DF">
        <w:rPr>
          <w:rFonts w:ascii="Calibri" w:hAnsi="Calibri"/>
          <w:b/>
          <w:i/>
          <w:u w:val="single"/>
        </w:rPr>
        <w:t>*</w:t>
      </w:r>
      <w:r w:rsidR="00445737" w:rsidRPr="00F369DF">
        <w:rPr>
          <w:rFonts w:ascii="Calibri" w:hAnsi="Calibri"/>
          <w:b/>
          <w:i/>
          <w:u w:val="single"/>
        </w:rPr>
        <w:t>Presentar este f</w:t>
      </w:r>
      <w:r w:rsidRPr="00F369DF">
        <w:rPr>
          <w:rFonts w:ascii="Calibri" w:hAnsi="Calibri"/>
          <w:b/>
          <w:i/>
          <w:u w:val="single"/>
        </w:rPr>
        <w:t>uera de</w:t>
      </w:r>
      <w:r w:rsidR="0093321E" w:rsidRPr="00F369DF">
        <w:rPr>
          <w:rFonts w:ascii="Calibri" w:hAnsi="Calibri"/>
          <w:b/>
          <w:i/>
          <w:u w:val="single"/>
        </w:rPr>
        <w:t xml:space="preserve"> los</w:t>
      </w:r>
      <w:r w:rsidRPr="00F369DF">
        <w:rPr>
          <w:rFonts w:ascii="Calibri" w:hAnsi="Calibri"/>
          <w:b/>
          <w:i/>
          <w:u w:val="single"/>
        </w:rPr>
        <w:t xml:space="preserve"> Sobre</w:t>
      </w:r>
      <w:r w:rsidR="00445737" w:rsidRPr="00F369DF">
        <w:rPr>
          <w:rFonts w:ascii="Calibri" w:hAnsi="Calibri"/>
          <w:b/>
          <w:i/>
          <w:u w:val="single"/>
        </w:rPr>
        <w:t xml:space="preserve"> técnico y económico en el acto de entrega de propuestas</w:t>
      </w:r>
      <w:r w:rsidR="00F369DF" w:rsidRPr="00F369DF">
        <w:rPr>
          <w:rFonts w:ascii="Calibri" w:hAnsi="Calibri"/>
          <w:b/>
          <w:i/>
          <w:u w:val="single"/>
        </w:rPr>
        <w:t xml:space="preserve"> y apertura técnica</w:t>
      </w:r>
      <w:r w:rsidR="00445737">
        <w:rPr>
          <w:rFonts w:ascii="Calibri" w:hAnsi="Calibri"/>
          <w:b/>
          <w:i/>
          <w:sz w:val="22"/>
          <w:u w:val="single"/>
        </w:rPr>
        <w:t>.</w:t>
      </w:r>
    </w:p>
    <w:p w14:paraId="5C4E2CFB" w14:textId="77777777" w:rsidR="00445737" w:rsidRDefault="00445737" w:rsidP="00BA09CD">
      <w:pPr>
        <w:tabs>
          <w:tab w:val="left" w:pos="1985"/>
          <w:tab w:val="left" w:pos="6096"/>
          <w:tab w:val="left" w:pos="8647"/>
        </w:tabs>
        <w:ind w:left="567"/>
        <w:jc w:val="center"/>
        <w:rPr>
          <w:rFonts w:ascii="Calibri" w:hAnsi="Calibri"/>
          <w:b/>
          <w:i/>
          <w:sz w:val="22"/>
        </w:rPr>
      </w:pPr>
    </w:p>
    <w:p w14:paraId="3E2082AF" w14:textId="77777777" w:rsidR="00F372BA" w:rsidRDefault="00F372BA" w:rsidP="00BA09CD">
      <w:pPr>
        <w:tabs>
          <w:tab w:val="left" w:pos="1985"/>
          <w:tab w:val="left" w:pos="6096"/>
          <w:tab w:val="left" w:pos="8647"/>
        </w:tabs>
        <w:ind w:left="567"/>
        <w:jc w:val="center"/>
        <w:rPr>
          <w:rFonts w:ascii="Calibri" w:hAnsi="Calibri"/>
          <w:b/>
          <w:i/>
          <w:sz w:val="22"/>
        </w:rPr>
      </w:pPr>
    </w:p>
    <w:p w14:paraId="004243D4" w14:textId="77777777" w:rsidR="00445737" w:rsidRDefault="00445737" w:rsidP="00BA09CD">
      <w:pPr>
        <w:tabs>
          <w:tab w:val="left" w:pos="1985"/>
          <w:tab w:val="left" w:pos="6096"/>
          <w:tab w:val="left" w:pos="8647"/>
        </w:tabs>
        <w:ind w:left="567"/>
        <w:jc w:val="center"/>
        <w:rPr>
          <w:rFonts w:ascii="Calibri" w:hAnsi="Calibri"/>
          <w:b/>
          <w:i/>
          <w:sz w:val="22"/>
        </w:rPr>
      </w:pPr>
    </w:p>
    <w:p w14:paraId="0930BDBD" w14:textId="77777777" w:rsidR="00445737" w:rsidRDefault="00445737" w:rsidP="00BA09CD">
      <w:pPr>
        <w:tabs>
          <w:tab w:val="left" w:pos="1985"/>
          <w:tab w:val="left" w:pos="6096"/>
          <w:tab w:val="left" w:pos="8647"/>
        </w:tabs>
        <w:ind w:left="567"/>
        <w:jc w:val="center"/>
        <w:rPr>
          <w:rFonts w:ascii="Calibri" w:hAnsi="Calibri"/>
          <w:b/>
          <w:i/>
          <w:sz w:val="22"/>
        </w:rPr>
      </w:pPr>
    </w:p>
    <w:p w14:paraId="6D7E9E08" w14:textId="5D24EA45" w:rsidR="0085630B" w:rsidRDefault="0085630B" w:rsidP="00BA09CD">
      <w:pPr>
        <w:tabs>
          <w:tab w:val="left" w:pos="1985"/>
          <w:tab w:val="left" w:pos="6096"/>
          <w:tab w:val="left" w:pos="8647"/>
        </w:tabs>
        <w:ind w:left="567"/>
        <w:jc w:val="center"/>
        <w:rPr>
          <w:rFonts w:ascii="Calibri" w:hAnsi="Calibri"/>
          <w:b/>
          <w:i/>
          <w:sz w:val="22"/>
        </w:rPr>
      </w:pPr>
    </w:p>
    <w:p w14:paraId="6C3C4509" w14:textId="0C438D3B" w:rsidR="00913821" w:rsidRDefault="00913821" w:rsidP="00BA09CD">
      <w:pPr>
        <w:tabs>
          <w:tab w:val="left" w:pos="1985"/>
          <w:tab w:val="left" w:pos="6096"/>
          <w:tab w:val="left" w:pos="8647"/>
        </w:tabs>
        <w:ind w:left="567"/>
        <w:jc w:val="center"/>
        <w:rPr>
          <w:rFonts w:ascii="Calibri" w:hAnsi="Calibri"/>
          <w:b/>
          <w:i/>
          <w:sz w:val="22"/>
        </w:rPr>
      </w:pPr>
    </w:p>
    <w:p w14:paraId="168DD72B" w14:textId="77777777" w:rsidR="0016531D" w:rsidRDefault="0016531D" w:rsidP="00BA09CD">
      <w:pPr>
        <w:tabs>
          <w:tab w:val="left" w:pos="1985"/>
          <w:tab w:val="left" w:pos="6096"/>
          <w:tab w:val="left" w:pos="8647"/>
        </w:tabs>
        <w:ind w:left="567"/>
        <w:jc w:val="center"/>
        <w:rPr>
          <w:rFonts w:ascii="Calibri" w:hAnsi="Calibri"/>
          <w:b/>
          <w:i/>
          <w:sz w:val="22"/>
        </w:rPr>
      </w:pPr>
    </w:p>
    <w:p w14:paraId="2D8187F4" w14:textId="77777777" w:rsidR="00CA04EA" w:rsidRPr="00C40ADF" w:rsidRDefault="00CA04EA" w:rsidP="0085630B">
      <w:pPr>
        <w:pBdr>
          <w:top w:val="single" w:sz="4" w:space="1" w:color="auto"/>
          <w:left w:val="single" w:sz="4" w:space="4" w:color="auto"/>
          <w:bottom w:val="single" w:sz="4" w:space="1" w:color="auto"/>
          <w:right w:val="single" w:sz="4" w:space="4" w:color="auto"/>
        </w:pBdr>
        <w:shd w:val="clear" w:color="auto" w:fill="7030A0"/>
        <w:tabs>
          <w:tab w:val="left" w:pos="4536"/>
          <w:tab w:val="left" w:pos="8080"/>
        </w:tabs>
        <w:ind w:right="-91"/>
        <w:jc w:val="center"/>
        <w:outlineLvl w:val="0"/>
        <w:rPr>
          <w:rFonts w:ascii="Calibri" w:hAnsi="Calibri" w:cs="Arial"/>
          <w:b/>
        </w:rPr>
      </w:pPr>
      <w:r w:rsidRPr="00C40ADF">
        <w:rPr>
          <w:rFonts w:ascii="Calibri" w:hAnsi="Calibri" w:cs="Arial"/>
          <w:b/>
          <w:bCs/>
        </w:rPr>
        <w:lastRenderedPageBreak/>
        <w:t xml:space="preserve">ANEXO </w:t>
      </w:r>
      <w:r>
        <w:rPr>
          <w:rFonts w:ascii="Calibri" w:hAnsi="Calibri" w:cs="Arial"/>
          <w:b/>
        </w:rPr>
        <w:t>7</w:t>
      </w:r>
    </w:p>
    <w:p w14:paraId="5D49569C" w14:textId="32B2DFBB" w:rsidR="00CA04EA" w:rsidRPr="001C3B83" w:rsidRDefault="00CA04EA" w:rsidP="00CA04EA">
      <w:pPr>
        <w:pStyle w:val="Default"/>
        <w:jc w:val="center"/>
        <w:rPr>
          <w:rFonts w:ascii="Calibri" w:hAnsi="Calibri" w:cs="Calibri"/>
          <w:sz w:val="18"/>
          <w:szCs w:val="20"/>
        </w:rPr>
      </w:pPr>
      <w:r w:rsidRPr="001C3B83">
        <w:rPr>
          <w:rFonts w:ascii="Calibri" w:hAnsi="Calibri" w:cs="Calibri"/>
          <w:sz w:val="18"/>
          <w:szCs w:val="20"/>
        </w:rPr>
        <w:t>Declaración de no encontrarse en alguno de los supuestos establecidos en los Artículos 37 y 95 de la Ley</w:t>
      </w:r>
      <w:r w:rsidRPr="001C3B83">
        <w:rPr>
          <w:rFonts w:ascii="Calibri" w:hAnsi="Calibri"/>
          <w:sz w:val="18"/>
        </w:rPr>
        <w:t xml:space="preserve"> </w:t>
      </w:r>
      <w:r w:rsidRPr="001C3B83">
        <w:rPr>
          <w:rFonts w:ascii="Calibri" w:hAnsi="Calibri"/>
          <w:i/>
          <w:sz w:val="18"/>
        </w:rPr>
        <w:t>Artículo 38</w:t>
      </w:r>
      <w:r w:rsidRPr="001C3B83">
        <w:rPr>
          <w:rFonts w:ascii="Calibri" w:hAnsi="Calibri"/>
          <w:sz w:val="18"/>
        </w:rPr>
        <w:t xml:space="preserve"> del Reglamen</w:t>
      </w:r>
      <w:r w:rsidR="00A364DD">
        <w:rPr>
          <w:rFonts w:ascii="Calibri" w:hAnsi="Calibri"/>
          <w:sz w:val="18"/>
        </w:rPr>
        <w:t>to de la Ley de Adquisiciones, A</w:t>
      </w:r>
      <w:r w:rsidRPr="001C3B83">
        <w:rPr>
          <w:rFonts w:ascii="Calibri" w:hAnsi="Calibri"/>
          <w:sz w:val="18"/>
        </w:rPr>
        <w:t>rrendamientos y Contrataciones de Servicios del Estado de Nuevo León</w:t>
      </w:r>
      <w:r w:rsidRPr="001C3B83">
        <w:rPr>
          <w:rFonts w:ascii="Calibri" w:hAnsi="Calibri" w:cs="Calibri"/>
          <w:sz w:val="18"/>
          <w:szCs w:val="20"/>
        </w:rPr>
        <w:t>, Declaración de integridad y Certificado de Determinación Independiente de Propuesta.</w:t>
      </w:r>
    </w:p>
    <w:p w14:paraId="618C76A3" w14:textId="77777777" w:rsidR="00CA04EA" w:rsidRPr="00B63CD0" w:rsidRDefault="00CA04EA" w:rsidP="00CA04EA">
      <w:pPr>
        <w:pStyle w:val="Default"/>
        <w:jc w:val="right"/>
        <w:rPr>
          <w:rFonts w:ascii="Calibri" w:hAnsi="Calibri" w:cs="Calibri"/>
          <w:sz w:val="20"/>
          <w:szCs w:val="20"/>
        </w:rPr>
      </w:pPr>
      <w:r w:rsidRPr="00B63CD0">
        <w:rPr>
          <w:rFonts w:ascii="Calibri" w:hAnsi="Calibri" w:cs="Calibri"/>
          <w:sz w:val="20"/>
          <w:szCs w:val="20"/>
        </w:rPr>
        <w:t>_____________</w:t>
      </w:r>
      <w:r w:rsidR="00F04180">
        <w:rPr>
          <w:rFonts w:ascii="Calibri" w:hAnsi="Calibri" w:cs="Calibri"/>
          <w:sz w:val="20"/>
          <w:szCs w:val="20"/>
        </w:rPr>
        <w:t xml:space="preserve">, ____ de _____________ </w:t>
      </w:r>
      <w:proofErr w:type="spellStart"/>
      <w:r w:rsidR="00F04180">
        <w:rPr>
          <w:rFonts w:ascii="Calibri" w:hAnsi="Calibri" w:cs="Calibri"/>
          <w:sz w:val="20"/>
          <w:szCs w:val="20"/>
        </w:rPr>
        <w:t>de</w:t>
      </w:r>
      <w:proofErr w:type="spellEnd"/>
      <w:r w:rsidR="00F04180">
        <w:rPr>
          <w:rFonts w:ascii="Calibri" w:hAnsi="Calibri" w:cs="Calibri"/>
          <w:sz w:val="20"/>
          <w:szCs w:val="20"/>
        </w:rPr>
        <w:t xml:space="preserve"> 20__</w:t>
      </w:r>
    </w:p>
    <w:p w14:paraId="64B02E7E" w14:textId="77777777" w:rsidR="00CA04EA" w:rsidRPr="00B63CD0" w:rsidRDefault="00CA04EA" w:rsidP="00CA04EA">
      <w:pPr>
        <w:pStyle w:val="Default"/>
        <w:rPr>
          <w:rFonts w:ascii="Calibri" w:hAnsi="Calibri" w:cs="Calibri"/>
          <w:sz w:val="20"/>
          <w:szCs w:val="20"/>
        </w:rPr>
      </w:pPr>
    </w:p>
    <w:p w14:paraId="55F48B76" w14:textId="77777777" w:rsidR="00CA04EA" w:rsidRPr="00B63CD0" w:rsidRDefault="002A7979" w:rsidP="00CA04EA">
      <w:pPr>
        <w:pStyle w:val="Default"/>
        <w:rPr>
          <w:rFonts w:ascii="Calibri" w:hAnsi="Calibri" w:cs="Calibri"/>
          <w:b/>
          <w:sz w:val="20"/>
          <w:szCs w:val="20"/>
        </w:rPr>
      </w:pPr>
      <w:r>
        <w:rPr>
          <w:rFonts w:ascii="Calibri" w:hAnsi="Calibri" w:cs="Arial"/>
          <w:b/>
          <w:sz w:val="20"/>
          <w:szCs w:val="20"/>
        </w:rPr>
        <w:t>C.P. AARÓN SERRATO ARAOZ</w:t>
      </w:r>
    </w:p>
    <w:p w14:paraId="21971917" w14:textId="77777777" w:rsidR="00CA04EA" w:rsidRPr="00B63CD0" w:rsidRDefault="00CA04EA" w:rsidP="00CA04EA">
      <w:pPr>
        <w:pStyle w:val="Default"/>
        <w:rPr>
          <w:rFonts w:ascii="Calibri" w:hAnsi="Calibri" w:cs="Calibri"/>
          <w:b/>
          <w:sz w:val="20"/>
          <w:szCs w:val="20"/>
        </w:rPr>
      </w:pPr>
      <w:r w:rsidRPr="00B63CD0">
        <w:rPr>
          <w:rFonts w:ascii="Calibri" w:hAnsi="Calibri" w:cs="Calibri"/>
          <w:b/>
          <w:sz w:val="20"/>
          <w:szCs w:val="20"/>
        </w:rPr>
        <w:t>Director Administrativo</w:t>
      </w:r>
    </w:p>
    <w:p w14:paraId="3CAA5E6C" w14:textId="77777777" w:rsidR="00CA04EA" w:rsidRPr="00B63CD0" w:rsidRDefault="00CA04EA" w:rsidP="00CA04EA">
      <w:pPr>
        <w:pStyle w:val="Default"/>
        <w:rPr>
          <w:rFonts w:ascii="Calibri" w:hAnsi="Calibri" w:cs="Calibri"/>
          <w:sz w:val="20"/>
          <w:szCs w:val="20"/>
        </w:rPr>
      </w:pPr>
    </w:p>
    <w:p w14:paraId="6EF5319E" w14:textId="7B959434"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 xml:space="preserve">En relación con la </w:t>
      </w:r>
      <w:r>
        <w:rPr>
          <w:rFonts w:ascii="Calibri" w:hAnsi="Calibri" w:cs="Calibri"/>
          <w:b/>
          <w:bCs/>
          <w:sz w:val="20"/>
          <w:szCs w:val="20"/>
        </w:rPr>
        <w:t xml:space="preserve">LICITACIÓN PÚBLICA NACIONAL PRESENCIAL </w:t>
      </w:r>
      <w:r w:rsidRPr="00B63CD0">
        <w:rPr>
          <w:rFonts w:ascii="Calibri" w:hAnsi="Calibri" w:cs="Calibri"/>
          <w:b/>
          <w:bCs/>
          <w:sz w:val="20"/>
          <w:szCs w:val="20"/>
        </w:rPr>
        <w:t xml:space="preserve">No. </w:t>
      </w:r>
      <w:r w:rsidR="00913821">
        <w:rPr>
          <w:rFonts w:ascii="Calibri" w:hAnsi="Calibri" w:cs="Calibri"/>
          <w:b/>
          <w:bCs/>
          <w:sz w:val="20"/>
          <w:szCs w:val="20"/>
        </w:rPr>
        <w:t>LP-919044992-</w:t>
      </w:r>
      <w:r w:rsidR="00CE1E46">
        <w:rPr>
          <w:rFonts w:ascii="Calibri" w:hAnsi="Calibri" w:cs="Calibri"/>
          <w:b/>
          <w:bCs/>
          <w:sz w:val="20"/>
          <w:szCs w:val="20"/>
        </w:rPr>
        <w:t>N39-2021</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14:paraId="4F7D792D" w14:textId="77777777" w:rsidR="00CA04EA" w:rsidRPr="00B63CD0" w:rsidRDefault="00CA04EA" w:rsidP="00CA04EA">
      <w:pPr>
        <w:pStyle w:val="Default"/>
        <w:jc w:val="both"/>
        <w:rPr>
          <w:rFonts w:ascii="Calibri" w:hAnsi="Calibri" w:cs="Calibri"/>
          <w:sz w:val="20"/>
          <w:szCs w:val="20"/>
        </w:rPr>
      </w:pPr>
    </w:p>
    <w:p w14:paraId="1B9E9A14" w14:textId="77777777" w:rsidR="00CA04EA" w:rsidRPr="00B63CD0" w:rsidRDefault="00CA04EA" w:rsidP="00CA04EA">
      <w:pPr>
        <w:pStyle w:val="Default"/>
        <w:numPr>
          <w:ilvl w:val="0"/>
          <w:numId w:val="21"/>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de no encontrarse en alguno de los supuestos establecidos en </w:t>
      </w:r>
      <w:r w:rsidR="004F3099">
        <w:rPr>
          <w:rFonts w:ascii="Calibri" w:hAnsi="Calibri" w:cs="Calibri"/>
          <w:sz w:val="20"/>
          <w:szCs w:val="20"/>
        </w:rPr>
        <w:t xml:space="preserve">el Artículos 37 y 95 de la Ley </w:t>
      </w:r>
      <w:r w:rsidRPr="00B63CD0">
        <w:rPr>
          <w:rFonts w:ascii="Calibri" w:hAnsi="Calibri"/>
          <w:sz w:val="20"/>
        </w:rPr>
        <w:t xml:space="preserve">y </w:t>
      </w:r>
      <w:r w:rsidRPr="00B63CD0">
        <w:rPr>
          <w:rFonts w:ascii="Calibri" w:hAnsi="Calibri"/>
          <w:i/>
          <w:sz w:val="20"/>
        </w:rPr>
        <w:t>Artículo 38</w:t>
      </w:r>
      <w:r w:rsidRPr="00B63CD0">
        <w:rPr>
          <w:rFonts w:ascii="Calibri" w:hAnsi="Calibri"/>
          <w:sz w:val="20"/>
        </w:rPr>
        <w:t xml:space="preserve"> del Reglamento de la Ley de Adquisiciones, </w:t>
      </w:r>
      <w:r w:rsidR="00A56CBF">
        <w:rPr>
          <w:rFonts w:ascii="Calibri" w:hAnsi="Calibri"/>
          <w:sz w:val="20"/>
        </w:rPr>
        <w:t>A</w:t>
      </w:r>
      <w:r w:rsidRPr="00B63CD0">
        <w:rPr>
          <w:rFonts w:ascii="Calibri" w:hAnsi="Calibri"/>
          <w:sz w:val="20"/>
        </w:rPr>
        <w:t>rrendamientos y Contrataci</w:t>
      </w:r>
      <w:r w:rsidR="00A56CBF">
        <w:rPr>
          <w:rFonts w:ascii="Calibri" w:hAnsi="Calibri"/>
          <w:sz w:val="20"/>
        </w:rPr>
        <w:t>ón</w:t>
      </w:r>
      <w:r w:rsidRPr="00B63CD0">
        <w:rPr>
          <w:rFonts w:ascii="Calibri" w:hAnsi="Calibri"/>
          <w:sz w:val="20"/>
        </w:rPr>
        <w:t xml:space="preserve"> de Servicios del Estado de Nuevo León. De conformidad a la Declaración prevista en la fracción XI del Artículo 31 de la Ley y fracción XV del Artículo 74 de su Reglamento.</w:t>
      </w:r>
    </w:p>
    <w:p w14:paraId="2E89A5DE" w14:textId="77777777" w:rsidR="00CA04EA" w:rsidRPr="00B63CD0" w:rsidRDefault="00CA04EA" w:rsidP="00CA04EA">
      <w:pPr>
        <w:pStyle w:val="Default"/>
        <w:numPr>
          <w:ilvl w:val="0"/>
          <w:numId w:val="21"/>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manifiesto que el suscrito o a través de interpósita persona, me abstendré de adoptar conductas para que los servidores públicos de Servicios de Salud de Nuevo León, O.P.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14:paraId="71ACFCC1" w14:textId="77777777" w:rsidR="00CA04EA" w:rsidRPr="00B63CD0" w:rsidRDefault="00CA04EA" w:rsidP="00CA04EA">
      <w:pPr>
        <w:pStyle w:val="Default"/>
        <w:numPr>
          <w:ilvl w:val="0"/>
          <w:numId w:val="21"/>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14:paraId="1469606B" w14:textId="77777777" w:rsidR="00CA04EA" w:rsidRPr="00B63CD0" w:rsidRDefault="00CA04EA" w:rsidP="00CA04EA">
      <w:pPr>
        <w:pStyle w:val="Default"/>
        <w:jc w:val="both"/>
        <w:rPr>
          <w:rFonts w:ascii="Calibri" w:hAnsi="Calibri" w:cs="Calibri"/>
          <w:sz w:val="20"/>
          <w:szCs w:val="20"/>
        </w:rPr>
      </w:pPr>
    </w:p>
    <w:p w14:paraId="29A4965B" w14:textId="77777777"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14:paraId="2A28DE5A" w14:textId="77777777" w:rsidR="00CA04EA" w:rsidRPr="00B63CD0" w:rsidRDefault="00CA04EA" w:rsidP="00CA04EA">
      <w:pPr>
        <w:pStyle w:val="Default"/>
        <w:jc w:val="both"/>
        <w:rPr>
          <w:rFonts w:ascii="Calibri" w:hAnsi="Calibri" w:cs="Calibri"/>
          <w:sz w:val="20"/>
          <w:szCs w:val="20"/>
        </w:rPr>
      </w:pPr>
    </w:p>
    <w:p w14:paraId="7CE6EC7F" w14:textId="77777777"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14:paraId="420BC11E" w14:textId="77777777" w:rsidR="00CA04EA" w:rsidRPr="00B63CD0" w:rsidRDefault="00CA04EA" w:rsidP="00CA04EA">
      <w:pPr>
        <w:rPr>
          <w:rFonts w:ascii="Calibri" w:hAnsi="Calibri"/>
          <w:lang w:val="es-MX"/>
        </w:rPr>
      </w:pPr>
    </w:p>
    <w:p w14:paraId="57FC74D6" w14:textId="77777777" w:rsidR="00CA04EA" w:rsidRPr="00B63CD0" w:rsidRDefault="00CA04EA" w:rsidP="00CA04EA">
      <w:pPr>
        <w:pStyle w:val="Default"/>
        <w:jc w:val="center"/>
        <w:rPr>
          <w:rFonts w:ascii="Calibri" w:hAnsi="Calibri" w:cs="Calibri"/>
          <w:sz w:val="20"/>
          <w:szCs w:val="20"/>
        </w:rPr>
      </w:pPr>
      <w:r w:rsidRPr="00B63CD0">
        <w:rPr>
          <w:rFonts w:ascii="Calibri" w:hAnsi="Calibri" w:cs="Calibri"/>
          <w:sz w:val="20"/>
          <w:szCs w:val="20"/>
        </w:rPr>
        <w:t>A T E N T A M E N T E</w:t>
      </w:r>
    </w:p>
    <w:p w14:paraId="0B1B26E3" w14:textId="77777777" w:rsidR="00CA04EA" w:rsidRPr="00B63CD0" w:rsidRDefault="00CA04EA" w:rsidP="00CA04EA">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CA04EA" w:rsidRPr="004A4C14" w14:paraId="748282B6" w14:textId="77777777" w:rsidTr="00357A32">
        <w:trPr>
          <w:trHeight w:val="457"/>
          <w:jc w:val="center"/>
        </w:trPr>
        <w:tc>
          <w:tcPr>
            <w:tcW w:w="3106" w:type="dxa"/>
          </w:tcPr>
          <w:p w14:paraId="2BAF9095" w14:textId="77777777"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14:paraId="094A6DDD" w14:textId="77777777"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14:paraId="07656093" w14:textId="77777777"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14:paraId="57369E19" w14:textId="77777777"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14:paraId="655C15D9" w14:textId="77777777"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w:t>
            </w:r>
          </w:p>
          <w:p w14:paraId="18BF0DD6" w14:textId="77777777"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Firma</w:t>
            </w:r>
          </w:p>
        </w:tc>
      </w:tr>
    </w:tbl>
    <w:p w14:paraId="4DDD7441" w14:textId="77777777" w:rsidR="00CA04EA" w:rsidRPr="00B63CD0" w:rsidRDefault="00CA04EA" w:rsidP="00CA04EA">
      <w:pPr>
        <w:tabs>
          <w:tab w:val="left" w:pos="5245"/>
          <w:tab w:val="left" w:pos="7655"/>
        </w:tabs>
        <w:ind w:right="-91"/>
        <w:rPr>
          <w:rFonts w:ascii="Calibri" w:hAnsi="Calibri" w:cs="Arial"/>
          <w:b/>
          <w:i/>
        </w:rPr>
      </w:pPr>
    </w:p>
    <w:p w14:paraId="43C1D06F" w14:textId="77777777" w:rsidR="00CA04EA" w:rsidRPr="00B63CD0" w:rsidRDefault="00CA04EA" w:rsidP="00CA04EA">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14:paraId="7D65FE99" w14:textId="77777777" w:rsidR="00CA04EA" w:rsidRDefault="00CA04EA" w:rsidP="00CA04EA">
      <w:pPr>
        <w:jc w:val="center"/>
        <w:rPr>
          <w:rFonts w:ascii="Calibri" w:hAnsi="Calibri" w:cs="Arial"/>
          <w:b/>
          <w:i/>
          <w:sz w:val="18"/>
        </w:rPr>
      </w:pPr>
    </w:p>
    <w:p w14:paraId="4CE53056" w14:textId="77777777" w:rsidR="0085630B" w:rsidRDefault="0085630B" w:rsidP="00CA04EA">
      <w:pPr>
        <w:jc w:val="center"/>
        <w:rPr>
          <w:rFonts w:ascii="Calibri" w:hAnsi="Calibri" w:cs="Arial"/>
          <w:b/>
          <w:i/>
          <w:sz w:val="18"/>
        </w:rPr>
      </w:pPr>
    </w:p>
    <w:p w14:paraId="0F7C3DB8" w14:textId="77777777" w:rsidR="0085630B" w:rsidRDefault="0085630B" w:rsidP="00CA04EA">
      <w:pPr>
        <w:jc w:val="center"/>
        <w:rPr>
          <w:rFonts w:ascii="Calibri" w:hAnsi="Calibri" w:cs="Arial"/>
          <w:b/>
          <w:i/>
          <w:sz w:val="18"/>
        </w:rPr>
      </w:pPr>
    </w:p>
    <w:p w14:paraId="2C587398" w14:textId="77777777" w:rsidR="0085630B" w:rsidRDefault="0085630B" w:rsidP="00CA04EA">
      <w:pPr>
        <w:jc w:val="center"/>
        <w:rPr>
          <w:rFonts w:ascii="Calibri" w:hAnsi="Calibri" w:cs="Arial"/>
          <w:b/>
          <w:i/>
          <w:sz w:val="18"/>
        </w:rPr>
      </w:pPr>
    </w:p>
    <w:p w14:paraId="58574717" w14:textId="77777777" w:rsidR="0085630B" w:rsidRDefault="0085630B" w:rsidP="00CA04EA">
      <w:pPr>
        <w:jc w:val="center"/>
        <w:rPr>
          <w:rFonts w:ascii="Calibri" w:hAnsi="Calibri" w:cs="Arial"/>
          <w:b/>
          <w:i/>
          <w:sz w:val="18"/>
        </w:rPr>
      </w:pPr>
    </w:p>
    <w:p w14:paraId="274F1207" w14:textId="77777777" w:rsidR="00522ECB" w:rsidRDefault="00522ECB" w:rsidP="00CA04EA">
      <w:pPr>
        <w:jc w:val="center"/>
        <w:rPr>
          <w:rFonts w:ascii="Calibri" w:hAnsi="Calibri" w:cs="Arial"/>
          <w:b/>
          <w:i/>
          <w:sz w:val="18"/>
        </w:rPr>
      </w:pPr>
    </w:p>
    <w:p w14:paraId="266122AE" w14:textId="77777777" w:rsidR="008833C3" w:rsidRDefault="008833C3" w:rsidP="00CA04EA">
      <w:pPr>
        <w:jc w:val="center"/>
        <w:rPr>
          <w:rFonts w:ascii="Calibri" w:hAnsi="Calibri" w:cs="Arial"/>
          <w:b/>
          <w:i/>
          <w:sz w:val="18"/>
        </w:rPr>
      </w:pPr>
    </w:p>
    <w:p w14:paraId="777C2195" w14:textId="77777777" w:rsidR="00BA09CD" w:rsidRPr="001C3B83" w:rsidRDefault="00BA09CD" w:rsidP="0085630B">
      <w:pPr>
        <w:pBdr>
          <w:top w:val="single" w:sz="4" w:space="1" w:color="auto"/>
          <w:left w:val="single" w:sz="4" w:space="4" w:color="auto"/>
          <w:bottom w:val="single" w:sz="4" w:space="1" w:color="auto"/>
          <w:right w:val="single" w:sz="4" w:space="4" w:color="auto"/>
        </w:pBdr>
        <w:shd w:val="clear" w:color="auto" w:fill="7030A0"/>
        <w:ind w:right="-91"/>
        <w:jc w:val="center"/>
        <w:outlineLvl w:val="0"/>
        <w:rPr>
          <w:rFonts w:ascii="Calibri" w:hAnsi="Calibri" w:cs="Arial"/>
          <w:b/>
        </w:rPr>
      </w:pPr>
      <w:r w:rsidRPr="001C3B83">
        <w:rPr>
          <w:rFonts w:ascii="Calibri" w:hAnsi="Calibri" w:cs="Arial"/>
          <w:b/>
        </w:rPr>
        <w:lastRenderedPageBreak/>
        <w:t xml:space="preserve">ANEXO </w:t>
      </w:r>
      <w:r w:rsidR="00B160FB">
        <w:rPr>
          <w:rFonts w:ascii="Calibri" w:hAnsi="Calibri" w:cs="Arial"/>
          <w:b/>
        </w:rPr>
        <w:t>8</w:t>
      </w:r>
    </w:p>
    <w:p w14:paraId="1D82ECDF" w14:textId="77777777" w:rsidR="00913821" w:rsidRPr="002128B5" w:rsidRDefault="00913821" w:rsidP="00913821">
      <w:pPr>
        <w:jc w:val="center"/>
        <w:rPr>
          <w:rFonts w:ascii="Calibri" w:hAnsi="Calibri" w:cs="Arial"/>
          <w:b/>
          <w:sz w:val="16"/>
          <w:szCs w:val="16"/>
        </w:rPr>
      </w:pPr>
      <w:r w:rsidRPr="002128B5">
        <w:rPr>
          <w:rFonts w:ascii="Calibri" w:hAnsi="Calibri" w:cs="Arial"/>
          <w:b/>
          <w:sz w:val="16"/>
          <w:szCs w:val="16"/>
        </w:rPr>
        <w:t>INFORMACIÓN SOBRE LA COMPAÑIA</w:t>
      </w:r>
    </w:p>
    <w:p w14:paraId="42C5E61A" w14:textId="77777777" w:rsidR="00913821" w:rsidRPr="002128B5" w:rsidRDefault="00913821" w:rsidP="00913821">
      <w:pPr>
        <w:jc w:val="center"/>
        <w:rPr>
          <w:rFonts w:ascii="Calibri" w:hAnsi="Calibri" w:cs="Arial"/>
          <w:b/>
          <w:sz w:val="16"/>
          <w:szCs w:val="16"/>
          <w:u w:val="single"/>
        </w:rPr>
      </w:pPr>
    </w:p>
    <w:p w14:paraId="3D194B09" w14:textId="21B13F21" w:rsidR="00913821" w:rsidRPr="002128B5" w:rsidRDefault="00913821" w:rsidP="00913821">
      <w:pPr>
        <w:jc w:val="both"/>
        <w:rPr>
          <w:rFonts w:ascii="Calibri" w:hAnsi="Calibri" w:cs="Arial"/>
          <w:sz w:val="16"/>
          <w:szCs w:val="16"/>
        </w:rPr>
      </w:pPr>
      <w:r w:rsidRPr="002128B5">
        <w:rPr>
          <w:rFonts w:ascii="Calibri" w:hAnsi="Calibri" w:cs="Arial"/>
          <w:sz w:val="16"/>
          <w:szCs w:val="16"/>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sidRPr="002128B5">
        <w:rPr>
          <w:rFonts w:ascii="Calibri" w:hAnsi="Calibri" w:cs="Calibri"/>
          <w:b/>
          <w:bCs/>
          <w:sz w:val="16"/>
          <w:szCs w:val="16"/>
        </w:rPr>
        <w:t>LICITACIÓN PÚBLICA NACIONAL PRESENCIAL</w:t>
      </w:r>
      <w:r w:rsidRPr="002128B5">
        <w:rPr>
          <w:rFonts w:ascii="Calibri" w:hAnsi="Calibri" w:cs="Arial"/>
          <w:sz w:val="16"/>
          <w:szCs w:val="16"/>
        </w:rPr>
        <w:t>, a nombre y representación de: (persona física o moral)</w:t>
      </w:r>
    </w:p>
    <w:p w14:paraId="0E607F13" w14:textId="77777777" w:rsidR="00913821" w:rsidRPr="002128B5" w:rsidRDefault="00913821" w:rsidP="00913821">
      <w:pPr>
        <w:tabs>
          <w:tab w:val="left" w:pos="1985"/>
        </w:tabs>
        <w:jc w:val="both"/>
        <w:rPr>
          <w:rFonts w:ascii="Calibri" w:hAnsi="Calibri" w:cs="Arial"/>
          <w:sz w:val="16"/>
          <w:szCs w:val="16"/>
        </w:rPr>
      </w:pPr>
    </w:p>
    <w:p w14:paraId="26F7B779" w14:textId="77777777" w:rsidR="00913821" w:rsidRPr="002128B5" w:rsidRDefault="00913821" w:rsidP="00913821">
      <w:pPr>
        <w:tabs>
          <w:tab w:val="left" w:pos="1985"/>
        </w:tabs>
        <w:jc w:val="both"/>
        <w:rPr>
          <w:rFonts w:ascii="Calibri" w:hAnsi="Calibri" w:cs="Arial"/>
          <w:sz w:val="16"/>
          <w:szCs w:val="16"/>
        </w:rPr>
      </w:pPr>
      <w:r w:rsidRPr="002128B5">
        <w:rPr>
          <w:rFonts w:ascii="Calibri" w:hAnsi="Calibri" w:cs="Calibri"/>
          <w:b/>
          <w:bCs/>
          <w:sz w:val="16"/>
          <w:szCs w:val="16"/>
        </w:rPr>
        <w:t xml:space="preserve">LICITACIÓN PÚBLICA NACIONAL PRESENCIAL </w:t>
      </w:r>
      <w:r w:rsidRPr="002128B5">
        <w:rPr>
          <w:rFonts w:ascii="Calibri" w:hAnsi="Calibri" w:cs="Arial"/>
          <w:sz w:val="16"/>
          <w:szCs w:val="16"/>
        </w:rPr>
        <w:t xml:space="preserve">Nº. ____________________ </w:t>
      </w:r>
    </w:p>
    <w:p w14:paraId="08465FF2" w14:textId="77777777" w:rsidR="00913821" w:rsidRPr="002128B5" w:rsidRDefault="00913821" w:rsidP="00913821">
      <w:pPr>
        <w:tabs>
          <w:tab w:val="left" w:pos="1985"/>
        </w:tabs>
        <w:jc w:val="both"/>
        <w:rPr>
          <w:rFonts w:ascii="Calibri" w:hAnsi="Calibri" w:cs="Arial"/>
          <w:sz w:val="16"/>
          <w:szCs w:val="16"/>
        </w:rPr>
      </w:pPr>
      <w:r w:rsidRPr="002128B5">
        <w:rPr>
          <w:rFonts w:ascii="Calibri" w:hAnsi="Calibri" w:cs="Arial"/>
          <w:sz w:val="16"/>
          <w:szCs w:val="16"/>
        </w:rPr>
        <w:t>Referente a: _________________</w:t>
      </w:r>
    </w:p>
    <w:p w14:paraId="0EDB893B" w14:textId="77777777" w:rsidR="00913821" w:rsidRPr="002128B5" w:rsidRDefault="00913821" w:rsidP="00913821">
      <w:pPr>
        <w:tabs>
          <w:tab w:val="left" w:pos="1985"/>
        </w:tabs>
        <w:jc w:val="both"/>
        <w:rPr>
          <w:rFonts w:ascii="Calibri" w:hAnsi="Calibri" w:cs="Arial"/>
          <w:sz w:val="16"/>
          <w:szCs w:val="16"/>
        </w:rPr>
      </w:pPr>
    </w:p>
    <w:p w14:paraId="172C4665" w14:textId="77777777" w:rsidR="00913821" w:rsidRPr="002128B5" w:rsidRDefault="00913821" w:rsidP="00913821">
      <w:pPr>
        <w:tabs>
          <w:tab w:val="left" w:pos="1985"/>
        </w:tabs>
        <w:jc w:val="both"/>
        <w:rPr>
          <w:rFonts w:ascii="Calibri" w:hAnsi="Calibri" w:cs="Arial"/>
          <w:sz w:val="16"/>
          <w:szCs w:val="16"/>
        </w:rPr>
      </w:pPr>
      <w:r w:rsidRPr="002128B5">
        <w:rPr>
          <w:rFonts w:ascii="Calibri" w:hAnsi="Calibri" w:cs="Arial"/>
          <w:sz w:val="16"/>
          <w:szCs w:val="16"/>
        </w:rPr>
        <w:t>Registro Federal de Contribuyentes:</w:t>
      </w:r>
    </w:p>
    <w:p w14:paraId="18955FBE" w14:textId="77777777" w:rsidR="00913821" w:rsidRPr="002128B5" w:rsidRDefault="00913821" w:rsidP="00913821">
      <w:pPr>
        <w:tabs>
          <w:tab w:val="left" w:pos="1985"/>
        </w:tabs>
        <w:jc w:val="both"/>
        <w:rPr>
          <w:rFonts w:ascii="Calibri" w:hAnsi="Calibri" w:cs="Arial"/>
          <w:sz w:val="16"/>
          <w:szCs w:val="16"/>
        </w:rPr>
      </w:pPr>
      <w:r w:rsidRPr="002128B5">
        <w:rPr>
          <w:rFonts w:ascii="Calibri" w:hAnsi="Calibri" w:cs="Arial"/>
          <w:sz w:val="16"/>
          <w:szCs w:val="16"/>
        </w:rPr>
        <w:t>Domicilio: Calle y Número, Colonia, Delegación o Municipio, Entidad, Código Postal.</w:t>
      </w:r>
    </w:p>
    <w:p w14:paraId="3586C7B4" w14:textId="77777777" w:rsidR="00913821" w:rsidRPr="002128B5" w:rsidRDefault="00913821" w:rsidP="00913821">
      <w:pPr>
        <w:tabs>
          <w:tab w:val="left" w:pos="1985"/>
        </w:tabs>
        <w:jc w:val="both"/>
        <w:rPr>
          <w:rFonts w:ascii="Calibri" w:hAnsi="Calibri" w:cs="Arial"/>
          <w:sz w:val="16"/>
          <w:szCs w:val="16"/>
        </w:rPr>
      </w:pPr>
      <w:r w:rsidRPr="002128B5">
        <w:rPr>
          <w:rFonts w:ascii="Calibri" w:hAnsi="Calibri" w:cs="Arial"/>
          <w:sz w:val="16"/>
          <w:szCs w:val="16"/>
        </w:rPr>
        <w:t xml:space="preserve">Teléfonos: </w:t>
      </w:r>
    </w:p>
    <w:p w14:paraId="0EA80967" w14:textId="77777777" w:rsidR="00913821" w:rsidRPr="002128B5" w:rsidRDefault="00913821" w:rsidP="00913821">
      <w:pPr>
        <w:tabs>
          <w:tab w:val="left" w:pos="1985"/>
        </w:tabs>
        <w:jc w:val="both"/>
        <w:rPr>
          <w:rFonts w:ascii="Calibri" w:hAnsi="Calibri" w:cs="Arial"/>
          <w:sz w:val="16"/>
          <w:szCs w:val="16"/>
        </w:rPr>
      </w:pPr>
      <w:r w:rsidRPr="002128B5">
        <w:rPr>
          <w:rFonts w:ascii="Calibri" w:hAnsi="Calibri" w:cs="Arial"/>
          <w:sz w:val="16"/>
          <w:szCs w:val="16"/>
        </w:rPr>
        <w:t>Correo Electrónico:</w:t>
      </w:r>
    </w:p>
    <w:p w14:paraId="5F7D730E" w14:textId="77777777" w:rsidR="00913821" w:rsidRPr="002128B5" w:rsidRDefault="00913821" w:rsidP="00913821">
      <w:pPr>
        <w:jc w:val="both"/>
        <w:rPr>
          <w:rFonts w:ascii="Calibri" w:hAnsi="Calibri" w:cs="Arial"/>
          <w:sz w:val="16"/>
          <w:szCs w:val="16"/>
        </w:rPr>
      </w:pPr>
      <w:r w:rsidRPr="002128B5">
        <w:rPr>
          <w:rFonts w:ascii="Calibri" w:hAnsi="Calibri" w:cs="Arial"/>
          <w:sz w:val="16"/>
          <w:szCs w:val="16"/>
        </w:rPr>
        <w:t>No. de la escritura pública en la que consta su acta constitutiva: Fecha:</w:t>
      </w:r>
    </w:p>
    <w:p w14:paraId="6AB3DA97" w14:textId="77777777" w:rsidR="00913821" w:rsidRPr="002128B5" w:rsidRDefault="00913821" w:rsidP="00913821">
      <w:pPr>
        <w:jc w:val="both"/>
        <w:rPr>
          <w:rFonts w:ascii="Calibri" w:hAnsi="Calibri" w:cs="Arial"/>
          <w:sz w:val="16"/>
          <w:szCs w:val="16"/>
        </w:rPr>
      </w:pPr>
      <w:r w:rsidRPr="002128B5">
        <w:rPr>
          <w:rFonts w:ascii="Calibri" w:hAnsi="Calibri" w:cs="Arial"/>
          <w:sz w:val="16"/>
          <w:szCs w:val="16"/>
        </w:rPr>
        <w:t xml:space="preserve">Nombre, número y lugar del Notario Público ante el cual se </w:t>
      </w:r>
      <w:proofErr w:type="spellStart"/>
      <w:r w:rsidRPr="002128B5">
        <w:rPr>
          <w:rFonts w:ascii="Calibri" w:hAnsi="Calibri" w:cs="Arial"/>
          <w:sz w:val="16"/>
          <w:szCs w:val="16"/>
        </w:rPr>
        <w:t>dió</w:t>
      </w:r>
      <w:proofErr w:type="spellEnd"/>
      <w:r w:rsidRPr="002128B5">
        <w:rPr>
          <w:rFonts w:ascii="Calibri" w:hAnsi="Calibri" w:cs="Arial"/>
          <w:sz w:val="16"/>
          <w:szCs w:val="16"/>
        </w:rPr>
        <w:t xml:space="preserve"> fe de la misma:</w:t>
      </w:r>
    </w:p>
    <w:p w14:paraId="10D5D263" w14:textId="77777777" w:rsidR="00913821" w:rsidRPr="002128B5" w:rsidRDefault="00913821" w:rsidP="00913821">
      <w:pPr>
        <w:jc w:val="both"/>
        <w:rPr>
          <w:rFonts w:ascii="Calibri" w:hAnsi="Calibri" w:cs="Arial"/>
          <w:sz w:val="16"/>
          <w:szCs w:val="16"/>
        </w:rPr>
      </w:pPr>
      <w:r w:rsidRPr="002128B5">
        <w:rPr>
          <w:rFonts w:ascii="Calibri" w:hAnsi="Calibri" w:cs="Arial"/>
          <w:sz w:val="16"/>
          <w:szCs w:val="16"/>
        </w:rPr>
        <w:t>Datos de inscripción ante el Registro Público de la Propiedad y del Comercio.</w:t>
      </w:r>
    </w:p>
    <w:p w14:paraId="75F4D948" w14:textId="33DAC852" w:rsidR="00913821" w:rsidRPr="002128B5" w:rsidRDefault="00913821" w:rsidP="00913821">
      <w:pPr>
        <w:jc w:val="both"/>
        <w:rPr>
          <w:rFonts w:ascii="Calibri" w:hAnsi="Calibri" w:cs="Arial"/>
          <w:sz w:val="16"/>
          <w:szCs w:val="16"/>
        </w:rPr>
      </w:pPr>
      <w:r w:rsidRPr="002128B5">
        <w:rPr>
          <w:rFonts w:ascii="Calibri" w:hAnsi="Calibri" w:cs="Arial"/>
          <w:sz w:val="16"/>
          <w:szCs w:val="16"/>
        </w:rPr>
        <w:t>Relación de accionistas. -</w:t>
      </w:r>
    </w:p>
    <w:p w14:paraId="4D409DA2" w14:textId="77777777" w:rsidR="00913821" w:rsidRPr="002128B5" w:rsidRDefault="00913821" w:rsidP="00913821">
      <w:pPr>
        <w:jc w:val="both"/>
        <w:rPr>
          <w:rFonts w:ascii="Calibri" w:hAnsi="Calibri" w:cs="Arial"/>
          <w:sz w:val="16"/>
          <w:szCs w:val="16"/>
        </w:rPr>
      </w:pPr>
      <w:r w:rsidRPr="002128B5">
        <w:rPr>
          <w:rFonts w:ascii="Calibri" w:hAnsi="Calibri" w:cs="Arial"/>
          <w:sz w:val="16"/>
          <w:szCs w:val="16"/>
        </w:rPr>
        <w:t>Apellido Paterno: Apellido Materno: Nombre (s) (Denominación)</w:t>
      </w:r>
    </w:p>
    <w:p w14:paraId="42EC4111" w14:textId="77777777" w:rsidR="00913821" w:rsidRPr="002128B5" w:rsidRDefault="00913821" w:rsidP="00913821">
      <w:pPr>
        <w:jc w:val="both"/>
        <w:rPr>
          <w:rFonts w:ascii="Calibri" w:hAnsi="Calibri" w:cs="Arial"/>
          <w:sz w:val="16"/>
          <w:szCs w:val="16"/>
        </w:rPr>
      </w:pPr>
      <w:r w:rsidRPr="002128B5">
        <w:rPr>
          <w:rFonts w:ascii="Calibri" w:hAnsi="Calibri" w:cs="Arial"/>
          <w:sz w:val="16"/>
          <w:szCs w:val="16"/>
        </w:rPr>
        <w:t>Descripción del objeto social:</w:t>
      </w:r>
    </w:p>
    <w:p w14:paraId="7C89149F" w14:textId="77777777" w:rsidR="00913821" w:rsidRPr="002128B5" w:rsidRDefault="00913821" w:rsidP="00913821">
      <w:pPr>
        <w:jc w:val="both"/>
        <w:rPr>
          <w:rFonts w:ascii="Calibri" w:hAnsi="Calibri" w:cs="Arial"/>
          <w:sz w:val="16"/>
          <w:szCs w:val="16"/>
        </w:rPr>
      </w:pPr>
      <w:r w:rsidRPr="002128B5">
        <w:rPr>
          <w:rFonts w:ascii="Calibri" w:hAnsi="Calibri" w:cs="Arial"/>
          <w:sz w:val="16"/>
          <w:szCs w:val="16"/>
        </w:rPr>
        <w:t>Reformas al acta constitutiva:</w:t>
      </w:r>
    </w:p>
    <w:p w14:paraId="31E903BC" w14:textId="77777777" w:rsidR="00913821" w:rsidRPr="002128B5" w:rsidRDefault="00913821" w:rsidP="00913821">
      <w:pPr>
        <w:jc w:val="both"/>
        <w:rPr>
          <w:rFonts w:ascii="Calibri" w:hAnsi="Calibri" w:cs="Arial"/>
          <w:sz w:val="16"/>
          <w:szCs w:val="16"/>
        </w:rPr>
      </w:pPr>
      <w:r w:rsidRPr="002128B5">
        <w:rPr>
          <w:rFonts w:ascii="Calibri" w:hAnsi="Calibri" w:cs="Arial"/>
          <w:sz w:val="16"/>
          <w:szCs w:val="16"/>
        </w:rPr>
        <w:t>Monto de ventas totales del Ejercicio Fiscal 2020:</w:t>
      </w:r>
    </w:p>
    <w:p w14:paraId="53411365" w14:textId="77777777" w:rsidR="00913821" w:rsidRPr="002128B5" w:rsidRDefault="00913821" w:rsidP="00913821">
      <w:pPr>
        <w:jc w:val="both"/>
        <w:rPr>
          <w:rFonts w:ascii="Calibri" w:hAnsi="Calibri" w:cs="Arial"/>
          <w:sz w:val="16"/>
          <w:szCs w:val="16"/>
        </w:rPr>
      </w:pPr>
      <w:r w:rsidRPr="002128B5">
        <w:rPr>
          <w:rFonts w:ascii="Calibri" w:hAnsi="Calibri" w:cs="Arial"/>
          <w:sz w:val="16"/>
          <w:szCs w:val="16"/>
        </w:rPr>
        <w:t>Nombre del apoderado o representante:</w:t>
      </w:r>
    </w:p>
    <w:p w14:paraId="0291EA34" w14:textId="6A239A48" w:rsidR="00913821" w:rsidRPr="002128B5" w:rsidRDefault="00913821" w:rsidP="00913821">
      <w:pPr>
        <w:jc w:val="both"/>
        <w:rPr>
          <w:rFonts w:ascii="Calibri" w:hAnsi="Calibri" w:cs="Arial"/>
          <w:sz w:val="16"/>
          <w:szCs w:val="16"/>
        </w:rPr>
      </w:pPr>
      <w:r w:rsidRPr="002128B5">
        <w:rPr>
          <w:rFonts w:ascii="Calibri" w:hAnsi="Calibri" w:cs="Arial"/>
          <w:sz w:val="16"/>
          <w:szCs w:val="16"/>
        </w:rPr>
        <w:t>Datos del documento mediante el cual acredita su personalidad y facultades. -</w:t>
      </w:r>
    </w:p>
    <w:p w14:paraId="32D27E92" w14:textId="77777777" w:rsidR="00913821" w:rsidRPr="002128B5" w:rsidRDefault="00913821" w:rsidP="00913821">
      <w:pPr>
        <w:jc w:val="both"/>
        <w:rPr>
          <w:rFonts w:ascii="Calibri" w:hAnsi="Calibri" w:cs="Arial"/>
          <w:sz w:val="16"/>
          <w:szCs w:val="16"/>
        </w:rPr>
      </w:pPr>
      <w:r w:rsidRPr="002128B5">
        <w:rPr>
          <w:rFonts w:ascii="Calibri" w:hAnsi="Calibri" w:cs="Arial"/>
          <w:sz w:val="16"/>
          <w:szCs w:val="16"/>
        </w:rPr>
        <w:t>Escritura pública número: Fecha:</w:t>
      </w:r>
    </w:p>
    <w:p w14:paraId="504E6AED" w14:textId="77777777" w:rsidR="00913821" w:rsidRPr="002128B5" w:rsidRDefault="00913821" w:rsidP="00913821">
      <w:pPr>
        <w:jc w:val="both"/>
        <w:rPr>
          <w:rFonts w:ascii="Calibri" w:hAnsi="Calibri" w:cs="Arial"/>
          <w:sz w:val="16"/>
          <w:szCs w:val="16"/>
        </w:rPr>
      </w:pPr>
      <w:r w:rsidRPr="002128B5">
        <w:rPr>
          <w:rFonts w:ascii="Calibri" w:hAnsi="Calibri" w:cs="Arial"/>
          <w:sz w:val="16"/>
          <w:szCs w:val="16"/>
        </w:rPr>
        <w:t>Nombre, número y lugar del Notario Público ante el cual se otorgó</w:t>
      </w:r>
    </w:p>
    <w:p w14:paraId="6B68E64E" w14:textId="77777777" w:rsidR="00913821" w:rsidRPr="002128B5" w:rsidRDefault="00913821" w:rsidP="00913821">
      <w:pPr>
        <w:jc w:val="both"/>
        <w:rPr>
          <w:rFonts w:ascii="Calibri" w:hAnsi="Calibri" w:cs="Arial"/>
          <w:sz w:val="16"/>
          <w:szCs w:val="16"/>
        </w:rPr>
      </w:pPr>
      <w:r w:rsidRPr="002128B5">
        <w:rPr>
          <w:rFonts w:ascii="Calibri" w:hAnsi="Calibri" w:cs="Arial"/>
          <w:sz w:val="16"/>
          <w:szCs w:val="16"/>
        </w:rPr>
        <w:t>Datos de inscripción ante el Registro Público de la Propiedad y del Comercio.</w:t>
      </w:r>
    </w:p>
    <w:p w14:paraId="325820DE" w14:textId="77777777" w:rsidR="00913821" w:rsidRPr="002128B5" w:rsidRDefault="00913821" w:rsidP="00913821">
      <w:pPr>
        <w:jc w:val="center"/>
        <w:rPr>
          <w:rFonts w:ascii="Calibri" w:hAnsi="Calibri" w:cs="Arial"/>
          <w:sz w:val="16"/>
          <w:szCs w:val="16"/>
        </w:rPr>
      </w:pPr>
    </w:p>
    <w:p w14:paraId="79F1B917" w14:textId="77777777" w:rsidR="00913821" w:rsidRPr="002128B5" w:rsidRDefault="00913821" w:rsidP="00913821">
      <w:pPr>
        <w:jc w:val="center"/>
        <w:rPr>
          <w:rFonts w:ascii="Calibri" w:hAnsi="Calibri" w:cs="Arial"/>
          <w:b/>
          <w:sz w:val="16"/>
          <w:szCs w:val="16"/>
        </w:rPr>
      </w:pPr>
      <w:r w:rsidRPr="002128B5">
        <w:rPr>
          <w:rFonts w:ascii="Calibri" w:hAnsi="Calibri" w:cs="Arial"/>
          <w:b/>
          <w:sz w:val="16"/>
          <w:szCs w:val="16"/>
        </w:rPr>
        <w:t>(Lugar y fecha)</w:t>
      </w:r>
    </w:p>
    <w:p w14:paraId="49569C65" w14:textId="77777777" w:rsidR="00913821" w:rsidRPr="002128B5" w:rsidRDefault="00913821" w:rsidP="00913821">
      <w:pPr>
        <w:jc w:val="center"/>
        <w:rPr>
          <w:rFonts w:ascii="Calibri" w:hAnsi="Calibri" w:cs="Arial"/>
          <w:b/>
          <w:sz w:val="16"/>
          <w:szCs w:val="16"/>
        </w:rPr>
      </w:pPr>
      <w:r w:rsidRPr="002128B5">
        <w:rPr>
          <w:rFonts w:ascii="Calibri" w:hAnsi="Calibri" w:cs="Arial"/>
          <w:b/>
          <w:sz w:val="16"/>
          <w:szCs w:val="16"/>
        </w:rPr>
        <w:t>Protesto lo necesario.</w:t>
      </w:r>
    </w:p>
    <w:p w14:paraId="1ABA9E0B" w14:textId="77777777" w:rsidR="00913821" w:rsidRPr="002128B5" w:rsidRDefault="00913821" w:rsidP="00913821">
      <w:pPr>
        <w:jc w:val="center"/>
        <w:rPr>
          <w:rFonts w:ascii="Calibri" w:hAnsi="Calibri" w:cs="Arial"/>
          <w:b/>
          <w:sz w:val="16"/>
          <w:szCs w:val="16"/>
        </w:rPr>
      </w:pPr>
      <w:r w:rsidRPr="002128B5">
        <w:rPr>
          <w:rFonts w:ascii="Calibri" w:hAnsi="Calibri" w:cs="Arial"/>
          <w:b/>
          <w:sz w:val="16"/>
          <w:szCs w:val="16"/>
        </w:rPr>
        <w:t>(firma)</w:t>
      </w:r>
    </w:p>
    <w:p w14:paraId="044DCD30" w14:textId="77777777" w:rsidR="00913821" w:rsidRPr="001C3B83" w:rsidRDefault="00913821" w:rsidP="00913821">
      <w:pPr>
        <w:jc w:val="both"/>
        <w:rPr>
          <w:rFonts w:ascii="Calibri" w:hAnsi="Calibri" w:cs="Arial"/>
          <w:sz w:val="18"/>
        </w:rPr>
      </w:pPr>
      <w:r w:rsidRPr="001C3B83">
        <w:rPr>
          <w:rFonts w:ascii="Calibri" w:hAnsi="Calibri" w:cs="Arial"/>
          <w:sz w:val="18"/>
        </w:rPr>
        <w:t>Notas</w:t>
      </w:r>
      <w:r>
        <w:rPr>
          <w:rFonts w:ascii="Calibri" w:hAnsi="Calibri" w:cs="Arial"/>
          <w:sz w:val="18"/>
        </w:rPr>
        <w:t xml:space="preserve"> (Toda la información solicitada a continuación se deberá presentar en CD o USB en formato de Word, </w:t>
      </w:r>
      <w:proofErr w:type="spellStart"/>
      <w:r>
        <w:rPr>
          <w:rFonts w:ascii="Calibri" w:hAnsi="Calibri" w:cs="Arial"/>
          <w:sz w:val="18"/>
        </w:rPr>
        <w:t>pdf</w:t>
      </w:r>
      <w:proofErr w:type="spellEnd"/>
      <w:r>
        <w:rPr>
          <w:rFonts w:ascii="Calibri" w:hAnsi="Calibri" w:cs="Arial"/>
          <w:sz w:val="18"/>
        </w:rPr>
        <w:t xml:space="preserve"> o </w:t>
      </w:r>
      <w:proofErr w:type="spellStart"/>
      <w:r>
        <w:rPr>
          <w:rFonts w:ascii="Calibri" w:hAnsi="Calibri" w:cs="Arial"/>
          <w:sz w:val="18"/>
        </w:rPr>
        <w:t>excel</w:t>
      </w:r>
      <w:proofErr w:type="spellEnd"/>
      <w:r>
        <w:rPr>
          <w:rFonts w:ascii="Calibri" w:hAnsi="Calibri" w:cs="Arial"/>
          <w:sz w:val="18"/>
        </w:rPr>
        <w:t>)</w:t>
      </w:r>
      <w:r w:rsidRPr="001C3B83">
        <w:rPr>
          <w:rFonts w:ascii="Calibri" w:hAnsi="Calibri" w:cs="Arial"/>
          <w:sz w:val="18"/>
        </w:rPr>
        <w:t xml:space="preserve">: </w:t>
      </w:r>
    </w:p>
    <w:p w14:paraId="37C55EF7" w14:textId="02BA95F7" w:rsidR="00913821" w:rsidRPr="002128B5" w:rsidRDefault="00913821" w:rsidP="00913821">
      <w:pPr>
        <w:numPr>
          <w:ilvl w:val="0"/>
          <w:numId w:val="31"/>
        </w:numPr>
        <w:ind w:left="284" w:hanging="284"/>
        <w:jc w:val="both"/>
        <w:rPr>
          <w:rFonts w:ascii="Calibri" w:hAnsi="Calibri"/>
          <w:sz w:val="14"/>
          <w:szCs w:val="14"/>
        </w:rPr>
      </w:pPr>
      <w:r>
        <w:rPr>
          <w:rFonts w:ascii="Calibri" w:hAnsi="Calibri"/>
          <w:sz w:val="14"/>
          <w:szCs w:val="14"/>
        </w:rPr>
        <w:t>Al presente anexo</w:t>
      </w:r>
      <w:r w:rsidRPr="002128B5">
        <w:rPr>
          <w:rFonts w:ascii="Calibri" w:hAnsi="Calibri"/>
          <w:sz w:val="14"/>
          <w:szCs w:val="14"/>
        </w:rPr>
        <w:t xml:space="preserve"> se deberá anexar copia simple legible de todas las actas, reformas y poderes.</w:t>
      </w:r>
    </w:p>
    <w:p w14:paraId="29D8E9DF" w14:textId="77777777" w:rsidR="00913821" w:rsidRPr="002128B5" w:rsidRDefault="00913821" w:rsidP="00913821">
      <w:pPr>
        <w:numPr>
          <w:ilvl w:val="0"/>
          <w:numId w:val="31"/>
        </w:numPr>
        <w:ind w:left="284" w:hanging="284"/>
        <w:jc w:val="both"/>
        <w:rPr>
          <w:rFonts w:ascii="Calibri" w:hAnsi="Calibri"/>
          <w:sz w:val="14"/>
          <w:szCs w:val="14"/>
        </w:rPr>
      </w:pPr>
      <w:r w:rsidRPr="002128B5">
        <w:rPr>
          <w:rFonts w:ascii="Calibri" w:hAnsi="Calibri"/>
          <w:sz w:val="14"/>
          <w:szCs w:val="14"/>
        </w:rPr>
        <w:t xml:space="preserve">Monto de ventas totales del Ejercicio Fiscal 2020: deberá acreditarse con la declaración correspondiente al ejercicio fiscal del 2020; o con los estados financieros presentados ante las Secretaría de Hacienda y Crédito Público, auditados y/o dictaminados por Contador Público externo autorizado por la Secretaría de Hacienda y Crédito Público, correspondiente al ejercicio fiscal del 2020, </w:t>
      </w:r>
      <w:r w:rsidRPr="002128B5">
        <w:rPr>
          <w:rFonts w:ascii="Calibri" w:hAnsi="Calibri" w:cs="Arial"/>
          <w:sz w:val="14"/>
          <w:szCs w:val="14"/>
        </w:rPr>
        <w:t xml:space="preserve">demostrando su capacidad financiera mediante la comprobación de que las ventas totales son de por lo menos el 50% de su oferta económica que presente a la convocatoria.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w:t>
      </w:r>
      <w:r w:rsidRPr="002128B5">
        <w:rPr>
          <w:rFonts w:ascii="Calibri" w:hAnsi="Calibri"/>
          <w:sz w:val="14"/>
          <w:szCs w:val="14"/>
        </w:rPr>
        <w:t>Así mismo deberán de presentar carta bajo protesta de decir verdad, firmada por el representante legal, en donde manifiesten que la documentación entregada, referente a este requisito, contiene las cantidades correctas y que el monto de ventas totales mínimas requeridas no tiene alteración alguna.</w:t>
      </w:r>
    </w:p>
    <w:p w14:paraId="0190D613" w14:textId="77777777" w:rsidR="00913821" w:rsidRPr="002128B5" w:rsidRDefault="00913821" w:rsidP="00913821">
      <w:pPr>
        <w:numPr>
          <w:ilvl w:val="0"/>
          <w:numId w:val="31"/>
        </w:numPr>
        <w:ind w:left="284" w:hanging="284"/>
        <w:jc w:val="both"/>
        <w:rPr>
          <w:rFonts w:ascii="Calibri" w:hAnsi="Calibri"/>
          <w:sz w:val="14"/>
          <w:szCs w:val="14"/>
        </w:rPr>
      </w:pPr>
      <w:r>
        <w:rPr>
          <w:rFonts w:ascii="Calibri" w:hAnsi="Calibri"/>
          <w:sz w:val="14"/>
          <w:szCs w:val="14"/>
        </w:rPr>
        <w:t xml:space="preserve">Se deberá anexar </w:t>
      </w:r>
      <w:r w:rsidRPr="002128B5">
        <w:rPr>
          <w:rFonts w:ascii="Calibri" w:hAnsi="Calibri"/>
          <w:sz w:val="14"/>
          <w:szCs w:val="14"/>
        </w:rPr>
        <w:t>Escrito simple en el cual manifieste, bajo protesta de decir verdad de estar al corriente en el cumplimiento de Obligaciones Estatales y Federales, en lo relativo al pago de impuestos.</w:t>
      </w:r>
    </w:p>
    <w:p w14:paraId="2C714403" w14:textId="77777777" w:rsidR="00913821" w:rsidRPr="00733D32" w:rsidRDefault="00913821" w:rsidP="00913821">
      <w:pPr>
        <w:numPr>
          <w:ilvl w:val="0"/>
          <w:numId w:val="31"/>
        </w:numPr>
        <w:ind w:left="284" w:hanging="284"/>
        <w:jc w:val="both"/>
        <w:rPr>
          <w:rFonts w:ascii="Calibri" w:hAnsi="Calibri"/>
          <w:sz w:val="14"/>
          <w:szCs w:val="14"/>
        </w:rPr>
      </w:pPr>
      <w:r w:rsidRPr="00733D32">
        <w:rPr>
          <w:rFonts w:ascii="Calibri" w:hAnsi="Calibri"/>
          <w:sz w:val="14"/>
          <w:szCs w:val="14"/>
        </w:rPr>
        <w:t>Registro vigente en el Padrón de Proveedores de Gobierno del Estado, o el vínculo electrónico donde aparezca dicho padrón o certificado de registro en el padrón; en caso de no presentar este requisito, sus proposiciones estarán condicionadas al registro en el Padrón a más tardar a la fecha del fallo correspondiente. Lo anterior de conformidad con lo dispuesto en los Artículos 24 de la Ley de Adquisiciones, Arrendamientos y Contratación de Servicios del Estado de Nuevo León y 22 y 36 de su Reglamento.</w:t>
      </w:r>
    </w:p>
    <w:p w14:paraId="735B1AC5" w14:textId="77777777" w:rsidR="0016531D" w:rsidRPr="00733D32" w:rsidRDefault="00913821" w:rsidP="0016531D">
      <w:pPr>
        <w:numPr>
          <w:ilvl w:val="0"/>
          <w:numId w:val="31"/>
        </w:numPr>
        <w:ind w:left="284" w:hanging="284"/>
        <w:jc w:val="both"/>
        <w:rPr>
          <w:rFonts w:ascii="Calibri" w:hAnsi="Calibri"/>
          <w:sz w:val="14"/>
          <w:szCs w:val="14"/>
        </w:rPr>
      </w:pPr>
      <w:r w:rsidRPr="00733D32">
        <w:rPr>
          <w:rFonts w:ascii="Calibri" w:hAnsi="Calibri"/>
          <w:sz w:val="14"/>
          <w:szCs w:val="14"/>
        </w:rPr>
        <w:t>Cédula de Identificación Fiscal, Registro Federal de Contribuyentes, comprobante de domicilio fiscal actualizado y el del establecimiento donde realicen sus principales operaciones en caso de ser diferente al domicilio fiscal, nombre de los apoderados, representantes y socios, poderes en los que consten a las personas que se les delega actos de administración</w:t>
      </w:r>
      <w:r w:rsidR="0016531D" w:rsidRPr="00733D32">
        <w:rPr>
          <w:rFonts w:ascii="Calibri" w:hAnsi="Calibri"/>
          <w:sz w:val="14"/>
          <w:szCs w:val="14"/>
        </w:rPr>
        <w:t>, en el caso de que comparezca en los actos de presentación y apertura de proposiciones técnicas, así como de fallo técnico, apertura económica y fallo, persona distinta a la que firma las proposiciones, bastará con que presente un escrito (Carta Poder) en el que su firmante manifieste, bajo protesta de decir verdad, que cuenta con facultades suficientes para comprometerse por la persona que representa.</w:t>
      </w:r>
    </w:p>
    <w:p w14:paraId="104AE7E8" w14:textId="33DC7D73" w:rsidR="00913821" w:rsidRPr="002128B5" w:rsidRDefault="00913821" w:rsidP="00913821">
      <w:pPr>
        <w:numPr>
          <w:ilvl w:val="0"/>
          <w:numId w:val="31"/>
        </w:numPr>
        <w:ind w:left="284" w:hanging="284"/>
        <w:jc w:val="both"/>
        <w:rPr>
          <w:rFonts w:ascii="Calibri" w:hAnsi="Calibri"/>
          <w:sz w:val="14"/>
          <w:szCs w:val="14"/>
        </w:rPr>
      </w:pPr>
      <w:r w:rsidRPr="00733D32">
        <w:rPr>
          <w:rFonts w:ascii="Calibri" w:hAnsi="Calibri"/>
          <w:sz w:val="14"/>
          <w:szCs w:val="14"/>
        </w:rPr>
        <w:t>Tratándose de Personas Físicas: Deberá acreditar su personalidad a través de: Constancia de alta en la Secretaría de Hacienda y Crédito Público, identificación oficial con fotografía, acta de nacimiento o en su caso</w:t>
      </w:r>
      <w:r w:rsidRPr="002128B5">
        <w:rPr>
          <w:rFonts w:ascii="Calibri" w:hAnsi="Calibri"/>
          <w:sz w:val="14"/>
          <w:szCs w:val="14"/>
        </w:rPr>
        <w:t xml:space="preserve"> de naturalización y comprobante de domicilio fiscal actualizado y el del establecimiento donde realicen sus principales operaciones en caso de ser diferente al domicilio fiscal. </w:t>
      </w:r>
    </w:p>
    <w:p w14:paraId="24AF72D5" w14:textId="77777777" w:rsidR="00913821" w:rsidRPr="002128B5" w:rsidRDefault="00913821" w:rsidP="00913821">
      <w:pPr>
        <w:jc w:val="both"/>
        <w:rPr>
          <w:rFonts w:ascii="Calibri" w:hAnsi="Calibri" w:cs="Arial"/>
          <w:b/>
          <w:i/>
          <w:sz w:val="14"/>
          <w:szCs w:val="14"/>
        </w:rPr>
      </w:pPr>
      <w:r w:rsidRPr="002128B5">
        <w:rPr>
          <w:rFonts w:ascii="Calibri" w:hAnsi="Calibri" w:cs="Arial"/>
          <w:b/>
          <w:i/>
          <w:sz w:val="14"/>
          <w:szCs w:val="14"/>
        </w:rPr>
        <w:t>*ESTE FORMATO SE PRESENTARÁ DURANTE EL PERIODO DE REGISTRO DEL CONCURSO, EN ORIGINAL Y EN HOJA MEMBRETADA DEL PROVEEDOR.</w:t>
      </w:r>
    </w:p>
    <w:p w14:paraId="79D51268" w14:textId="77777777" w:rsidR="00913821" w:rsidRDefault="00913821" w:rsidP="00913821">
      <w:pPr>
        <w:jc w:val="both"/>
        <w:rPr>
          <w:rFonts w:ascii="Calibri" w:hAnsi="Calibri" w:cs="Arial"/>
          <w:b/>
          <w:i/>
          <w:sz w:val="18"/>
        </w:rPr>
      </w:pPr>
    </w:p>
    <w:p w14:paraId="7E300ABD" w14:textId="77777777" w:rsidR="00913821" w:rsidRDefault="00913821" w:rsidP="00913821">
      <w:pPr>
        <w:jc w:val="both"/>
        <w:rPr>
          <w:rFonts w:ascii="Calibri" w:hAnsi="Calibri" w:cs="Arial"/>
          <w:b/>
          <w:i/>
          <w:sz w:val="18"/>
        </w:rPr>
      </w:pPr>
    </w:p>
    <w:p w14:paraId="1418ECEC" w14:textId="77777777" w:rsidR="00913821" w:rsidRDefault="00913821" w:rsidP="00913821">
      <w:pPr>
        <w:jc w:val="both"/>
        <w:rPr>
          <w:rFonts w:ascii="Calibri" w:hAnsi="Calibri" w:cs="Arial"/>
          <w:b/>
          <w:i/>
          <w:sz w:val="18"/>
        </w:rPr>
      </w:pPr>
    </w:p>
    <w:p w14:paraId="1B45E1BE" w14:textId="77777777" w:rsidR="00913821" w:rsidRDefault="00913821" w:rsidP="00913821">
      <w:pPr>
        <w:jc w:val="both"/>
        <w:rPr>
          <w:rFonts w:ascii="Calibri" w:hAnsi="Calibri" w:cs="Arial"/>
          <w:b/>
          <w:i/>
          <w:sz w:val="18"/>
        </w:rPr>
      </w:pPr>
    </w:p>
    <w:p w14:paraId="63C81509" w14:textId="77777777" w:rsidR="00913821" w:rsidRDefault="00913821" w:rsidP="00913821">
      <w:pPr>
        <w:jc w:val="both"/>
        <w:rPr>
          <w:rFonts w:ascii="Calibri" w:hAnsi="Calibri" w:cs="Arial"/>
          <w:b/>
          <w:i/>
          <w:sz w:val="18"/>
        </w:rPr>
      </w:pPr>
    </w:p>
    <w:p w14:paraId="0DDBF41B" w14:textId="77777777" w:rsidR="00913821" w:rsidRPr="00AB17B1" w:rsidRDefault="00913821" w:rsidP="00913821">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cstheme="minorHAnsi"/>
          <w:b/>
          <w:bCs/>
          <w:sz w:val="22"/>
          <w:szCs w:val="22"/>
        </w:rPr>
      </w:pPr>
      <w:r w:rsidRPr="00AB17B1">
        <w:rPr>
          <w:rFonts w:asciiTheme="minorHAnsi" w:hAnsiTheme="minorHAnsi" w:cstheme="minorHAnsi"/>
          <w:b/>
          <w:bCs/>
          <w:sz w:val="22"/>
          <w:szCs w:val="22"/>
        </w:rPr>
        <w:lastRenderedPageBreak/>
        <w:t>ANEXO 8-A</w:t>
      </w:r>
    </w:p>
    <w:p w14:paraId="4A30709F" w14:textId="77777777" w:rsidR="00913821" w:rsidRPr="00AB17B1" w:rsidRDefault="00913821" w:rsidP="00913821">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cstheme="minorHAnsi"/>
          <w:b/>
          <w:bCs/>
          <w:sz w:val="22"/>
          <w:szCs w:val="22"/>
        </w:rPr>
      </w:pPr>
      <w:r w:rsidRPr="00AB17B1">
        <w:rPr>
          <w:rFonts w:asciiTheme="minorHAnsi" w:hAnsiTheme="minorHAnsi" w:cstheme="minorHAnsi"/>
          <w:b/>
          <w:bCs/>
          <w:sz w:val="22"/>
          <w:szCs w:val="22"/>
        </w:rPr>
        <w:t>PERSONAS MORALES</w:t>
      </w:r>
    </w:p>
    <w:p w14:paraId="3F5D622C" w14:textId="77777777" w:rsidR="00913821" w:rsidRDefault="00913821" w:rsidP="00913821">
      <w:pPr>
        <w:pStyle w:val="Default"/>
        <w:jc w:val="right"/>
        <w:rPr>
          <w:rFonts w:ascii="Calibri" w:hAnsi="Calibri" w:cs="Calibri"/>
          <w:sz w:val="22"/>
          <w:szCs w:val="22"/>
        </w:rPr>
      </w:pPr>
    </w:p>
    <w:p w14:paraId="7C8C06BA" w14:textId="77777777" w:rsidR="00913821" w:rsidRPr="00AB17B1" w:rsidRDefault="00913821" w:rsidP="00913821">
      <w:pPr>
        <w:pStyle w:val="Default"/>
        <w:jc w:val="right"/>
        <w:rPr>
          <w:rFonts w:ascii="Calibri" w:hAnsi="Calibri" w:cs="Calibri"/>
          <w:sz w:val="18"/>
          <w:szCs w:val="18"/>
        </w:rPr>
      </w:pPr>
      <w:r w:rsidRPr="00AB17B1">
        <w:rPr>
          <w:rFonts w:ascii="Calibri" w:hAnsi="Calibri" w:cs="Calibri"/>
          <w:sz w:val="18"/>
          <w:szCs w:val="18"/>
        </w:rPr>
        <w:t>Monterrey, N.L. a ____ de _______ del 20__</w:t>
      </w:r>
    </w:p>
    <w:p w14:paraId="22EAF81F" w14:textId="77777777" w:rsidR="00913821" w:rsidRPr="00012D21" w:rsidRDefault="00913821" w:rsidP="00913821">
      <w:pPr>
        <w:pStyle w:val="Default"/>
        <w:rPr>
          <w:rFonts w:ascii="Calibri" w:hAnsi="Calibri" w:cs="Calibri"/>
          <w:sz w:val="22"/>
          <w:szCs w:val="22"/>
        </w:rPr>
      </w:pPr>
    </w:p>
    <w:p w14:paraId="2B3D7C21" w14:textId="77777777" w:rsidR="00913821" w:rsidRDefault="00913821" w:rsidP="00913821">
      <w:pPr>
        <w:pStyle w:val="Default"/>
        <w:rPr>
          <w:rFonts w:asciiTheme="minorHAnsi" w:hAnsiTheme="minorHAnsi" w:cs="Arial"/>
          <w:b/>
          <w:sz w:val="22"/>
          <w:szCs w:val="22"/>
        </w:rPr>
      </w:pPr>
    </w:p>
    <w:p w14:paraId="70CFC0AC" w14:textId="77777777" w:rsidR="00913821" w:rsidRPr="00AB17B1" w:rsidRDefault="00913821" w:rsidP="00913821">
      <w:pPr>
        <w:pStyle w:val="Default"/>
        <w:rPr>
          <w:rFonts w:ascii="Calibri" w:hAnsi="Calibri" w:cs="Calibri"/>
          <w:b/>
          <w:sz w:val="18"/>
          <w:szCs w:val="18"/>
        </w:rPr>
      </w:pPr>
      <w:r w:rsidRPr="00AB17B1">
        <w:rPr>
          <w:rFonts w:asciiTheme="minorHAnsi" w:hAnsiTheme="minorHAnsi" w:cs="Arial"/>
          <w:b/>
          <w:sz w:val="18"/>
          <w:szCs w:val="18"/>
        </w:rPr>
        <w:t>C.P. AARON SERRATO ARAOZ</w:t>
      </w:r>
    </w:p>
    <w:p w14:paraId="6D1F79A6" w14:textId="77777777" w:rsidR="00913821" w:rsidRPr="00AB17B1" w:rsidRDefault="00913821" w:rsidP="00913821">
      <w:pPr>
        <w:pStyle w:val="Default"/>
        <w:rPr>
          <w:rFonts w:ascii="Calibri" w:hAnsi="Calibri" w:cs="Calibri"/>
          <w:b/>
          <w:sz w:val="18"/>
          <w:szCs w:val="18"/>
        </w:rPr>
      </w:pPr>
      <w:r w:rsidRPr="00AB17B1">
        <w:rPr>
          <w:rFonts w:ascii="Calibri" w:hAnsi="Calibri" w:cs="Calibri"/>
          <w:b/>
          <w:sz w:val="18"/>
          <w:szCs w:val="18"/>
        </w:rPr>
        <w:t xml:space="preserve">Director Administrativo de </w:t>
      </w:r>
    </w:p>
    <w:p w14:paraId="6B8AB62F" w14:textId="77777777" w:rsidR="00913821" w:rsidRPr="00AB17B1" w:rsidRDefault="00913821" w:rsidP="00913821">
      <w:pPr>
        <w:pStyle w:val="Default"/>
        <w:rPr>
          <w:rFonts w:ascii="Calibri" w:hAnsi="Calibri" w:cs="Calibri"/>
          <w:b/>
          <w:sz w:val="18"/>
          <w:szCs w:val="18"/>
        </w:rPr>
      </w:pPr>
      <w:r w:rsidRPr="00AB17B1">
        <w:rPr>
          <w:rFonts w:ascii="Calibri" w:hAnsi="Calibri" w:cs="Calibri"/>
          <w:b/>
          <w:sz w:val="18"/>
          <w:szCs w:val="18"/>
        </w:rPr>
        <w:t>Servicios de Salud de Nuevo León, OPD</w:t>
      </w:r>
    </w:p>
    <w:p w14:paraId="437C2408" w14:textId="77777777" w:rsidR="00913821" w:rsidRPr="00AB17B1" w:rsidRDefault="00913821" w:rsidP="00913821">
      <w:pPr>
        <w:pStyle w:val="Default"/>
        <w:rPr>
          <w:rFonts w:ascii="Calibri" w:hAnsi="Calibri" w:cs="Calibri"/>
          <w:b/>
          <w:sz w:val="18"/>
          <w:szCs w:val="18"/>
        </w:rPr>
      </w:pPr>
    </w:p>
    <w:p w14:paraId="0C7F2399" w14:textId="77777777" w:rsidR="00913821" w:rsidRPr="00AB17B1" w:rsidRDefault="00913821" w:rsidP="00913821">
      <w:pPr>
        <w:pStyle w:val="Default"/>
        <w:ind w:firstLine="708"/>
        <w:jc w:val="both"/>
        <w:rPr>
          <w:rFonts w:ascii="Calibri" w:hAnsi="Calibri" w:cs="Calibri"/>
          <w:sz w:val="18"/>
          <w:szCs w:val="18"/>
        </w:rPr>
      </w:pPr>
      <w:r w:rsidRPr="00AB17B1">
        <w:rPr>
          <w:rFonts w:ascii="Calibri" w:hAnsi="Calibri" w:cs="Calibri"/>
          <w:sz w:val="18"/>
          <w:szCs w:val="18"/>
        </w:rPr>
        <w:t>El suscrito C.________________________, en mi carácter de representante legal, socio o accionista (que ejerza control sobre una sociedad ya sea por ser administrador o formar parte del consejo de administración, o bien conjunta o separadamente, directa o indirectamente, mantener la titularidad de derechos que permitan ejercer el voto respecto de más del cincuenta por ciento del capital, tener poder decisorio en sus asambleas, estar en posibilidades de nombrar a la mayoría de los miembros de su órgano de administración o por cualquier otro medio tener facultades de tomar las decisiones fundamentales de dichas personas morales) de la persona moral_________________________________, personalidad que acredito con la Escritura Pública No. ___________ otorgada ante la fe del Lic. ___________, Notario Público No. ____, con ejercicio en ______________, cuyo primer testimonio se encuentra inscrito en el Registro Público de la Propiedad y del Comercio bajo Folio Mercantil No.  _______________ en fecha______________, ocurro a manifestar lo siguiente:</w:t>
      </w:r>
    </w:p>
    <w:p w14:paraId="04854C26" w14:textId="77777777" w:rsidR="00913821" w:rsidRPr="00AB17B1" w:rsidRDefault="00913821" w:rsidP="00913821">
      <w:pPr>
        <w:pStyle w:val="Default"/>
        <w:jc w:val="both"/>
        <w:rPr>
          <w:rFonts w:ascii="Calibri" w:hAnsi="Calibri" w:cs="Calibri"/>
          <w:sz w:val="18"/>
          <w:szCs w:val="18"/>
        </w:rPr>
      </w:pPr>
    </w:p>
    <w:p w14:paraId="08C6FDB0" w14:textId="77777777" w:rsidR="00913821" w:rsidRPr="00AB17B1" w:rsidRDefault="00913821" w:rsidP="00913821">
      <w:pPr>
        <w:pStyle w:val="Default"/>
        <w:ind w:firstLine="708"/>
        <w:jc w:val="both"/>
        <w:rPr>
          <w:rFonts w:ascii="Calibri" w:hAnsi="Calibri" w:cs="Calibri"/>
          <w:sz w:val="18"/>
          <w:szCs w:val="18"/>
        </w:rPr>
      </w:pPr>
      <w:r w:rsidRPr="00AB17B1">
        <w:rPr>
          <w:rFonts w:ascii="Calibri" w:hAnsi="Calibri" w:cs="Calibri"/>
          <w:sz w:val="18"/>
          <w:szCs w:val="18"/>
        </w:rPr>
        <w:t xml:space="preserve">En atención a la participación dentro de la Licitación Pública _______________________________________________________ Convocada por Servicios de Salud de Nuevo León, O.P.D., manifiesto y </w:t>
      </w:r>
      <w:r w:rsidRPr="00AB17B1">
        <w:rPr>
          <w:rFonts w:ascii="Calibri" w:hAnsi="Calibri" w:cs="Calibri"/>
          <w:b/>
          <w:bCs/>
          <w:sz w:val="18"/>
          <w:szCs w:val="18"/>
        </w:rPr>
        <w:t>declaro “Bajo Protesta de Decir Verdad”</w:t>
      </w:r>
      <w:r w:rsidRPr="00AB17B1">
        <w:rPr>
          <w:rFonts w:ascii="Calibri" w:hAnsi="Calibri" w:cs="Calibri"/>
          <w:sz w:val="18"/>
          <w:szCs w:val="18"/>
        </w:rPr>
        <w:t xml:space="preserve">, que mi representada como persona moral y/o los socios o accionistas que la conforman, </w:t>
      </w:r>
      <w:r w:rsidRPr="00AB17B1">
        <w:rPr>
          <w:rFonts w:ascii="Calibri" w:hAnsi="Calibri" w:cs="Calibri"/>
          <w:b/>
          <w:bCs/>
          <w:sz w:val="18"/>
          <w:szCs w:val="18"/>
        </w:rPr>
        <w:t xml:space="preserve">no desempeñan empleo, cargo o comisión en el servicio público, </w:t>
      </w:r>
      <w:r w:rsidRPr="00AB17B1">
        <w:rPr>
          <w:rFonts w:ascii="Calibri" w:hAnsi="Calibri" w:cs="Calibri"/>
          <w:sz w:val="18"/>
          <w:szCs w:val="18"/>
        </w:rPr>
        <w:t xml:space="preserve">por lo que con la formalización del Contrato y/o Pedido que fuera adjudicado a mi representada, no se actualiza un conflicto de Interés. </w:t>
      </w:r>
    </w:p>
    <w:p w14:paraId="54FEFF09" w14:textId="77777777" w:rsidR="00913821" w:rsidRPr="00AB17B1" w:rsidRDefault="00913821" w:rsidP="00913821">
      <w:pPr>
        <w:pStyle w:val="Default"/>
        <w:ind w:firstLine="708"/>
        <w:jc w:val="both"/>
        <w:rPr>
          <w:rFonts w:ascii="Calibri" w:hAnsi="Calibri" w:cs="Calibri"/>
          <w:sz w:val="18"/>
          <w:szCs w:val="18"/>
        </w:rPr>
      </w:pPr>
    </w:p>
    <w:p w14:paraId="558ADBA7" w14:textId="77777777" w:rsidR="00913821" w:rsidRPr="00AB17B1" w:rsidRDefault="00913821" w:rsidP="00913821">
      <w:pPr>
        <w:pStyle w:val="Default"/>
        <w:ind w:firstLine="708"/>
        <w:jc w:val="both"/>
        <w:rPr>
          <w:rFonts w:ascii="Calibri" w:hAnsi="Calibri" w:cs="Calibri"/>
          <w:sz w:val="18"/>
          <w:szCs w:val="18"/>
        </w:rPr>
      </w:pPr>
      <w:r w:rsidRPr="00AB17B1">
        <w:rPr>
          <w:rFonts w:ascii="Calibri" w:hAnsi="Calibri" w:cs="Calibri"/>
          <w:sz w:val="18"/>
          <w:szCs w:val="18"/>
        </w:rPr>
        <w:t>En caso de existir alguna situación posterior a la fecha en que se expide la presente carta, que cambie lo anteriormente expuesto, me obligo a notificarlo por escrito en forma inmediata, a efecto de evitar la actualización de un Conflicto de Interés, en la celebración de Contratos con Servicios de Salud de Nuevo León, OPD.</w:t>
      </w:r>
    </w:p>
    <w:p w14:paraId="4B197846" w14:textId="77777777" w:rsidR="00913821" w:rsidRPr="00AB17B1" w:rsidRDefault="00913821" w:rsidP="00913821">
      <w:pPr>
        <w:pStyle w:val="Default"/>
        <w:jc w:val="both"/>
        <w:rPr>
          <w:rFonts w:ascii="Calibri" w:hAnsi="Calibri" w:cs="Calibri"/>
          <w:sz w:val="18"/>
          <w:szCs w:val="18"/>
        </w:rPr>
      </w:pPr>
    </w:p>
    <w:p w14:paraId="2B27F0C5" w14:textId="5BFC9E69" w:rsidR="00913821" w:rsidRPr="00AB17B1" w:rsidRDefault="006F1636" w:rsidP="00913821">
      <w:pPr>
        <w:pStyle w:val="Default"/>
        <w:ind w:firstLine="708"/>
        <w:jc w:val="both"/>
        <w:rPr>
          <w:rFonts w:ascii="Calibri" w:hAnsi="Calibri" w:cs="Calibri"/>
          <w:sz w:val="18"/>
          <w:szCs w:val="18"/>
        </w:rPr>
      </w:pPr>
      <w:r>
        <w:rPr>
          <w:rFonts w:ascii="Calibri" w:hAnsi="Calibri" w:cs="Calibri"/>
          <w:sz w:val="18"/>
          <w:szCs w:val="18"/>
        </w:rPr>
        <w:t>La m</w:t>
      </w:r>
      <w:r w:rsidR="00913821" w:rsidRPr="00AB17B1">
        <w:rPr>
          <w:rFonts w:ascii="Calibri" w:hAnsi="Calibri" w:cs="Calibri"/>
          <w:sz w:val="18"/>
          <w:szCs w:val="18"/>
        </w:rPr>
        <w:t>anifestació</w:t>
      </w:r>
      <w:r>
        <w:rPr>
          <w:rFonts w:ascii="Calibri" w:hAnsi="Calibri" w:cs="Calibri"/>
          <w:sz w:val="18"/>
          <w:szCs w:val="18"/>
        </w:rPr>
        <w:t>n</w:t>
      </w:r>
      <w:r w:rsidR="00913821" w:rsidRPr="00AB17B1">
        <w:rPr>
          <w:rFonts w:ascii="Calibri" w:hAnsi="Calibri" w:cs="Calibri"/>
          <w:sz w:val="18"/>
          <w:szCs w:val="18"/>
        </w:rPr>
        <w:t xml:space="preserve"> anterior que se formula en cumplimiento a lo establecido en el artículo 49 fracción IX, tanto de la Ley General de Responsabilidades Administrativas última reforma publicada en el DOF el 13 de abril del 2020, como de la Ley de Responsabilidades Administrativas del Estado de Nuevo León.</w:t>
      </w:r>
    </w:p>
    <w:p w14:paraId="364C7927" w14:textId="77777777" w:rsidR="00913821" w:rsidRPr="00AB17B1" w:rsidRDefault="00913821" w:rsidP="00913821">
      <w:pPr>
        <w:pStyle w:val="Default"/>
        <w:jc w:val="both"/>
        <w:rPr>
          <w:rFonts w:ascii="Calibri" w:hAnsi="Calibri" w:cs="Calibri"/>
          <w:sz w:val="18"/>
          <w:szCs w:val="18"/>
        </w:rPr>
      </w:pPr>
    </w:p>
    <w:p w14:paraId="2ED0A0DD" w14:textId="77777777" w:rsidR="00913821" w:rsidRPr="00AB17B1" w:rsidRDefault="00913821" w:rsidP="00913821">
      <w:pPr>
        <w:pStyle w:val="Default"/>
        <w:jc w:val="both"/>
        <w:rPr>
          <w:rFonts w:ascii="Calibri" w:hAnsi="Calibri" w:cs="Calibri"/>
          <w:sz w:val="18"/>
          <w:szCs w:val="18"/>
        </w:rPr>
      </w:pPr>
      <w:r w:rsidRPr="00AB17B1">
        <w:rPr>
          <w:rFonts w:ascii="Calibri" w:hAnsi="Calibri" w:cs="Calibri"/>
          <w:sz w:val="18"/>
          <w:szCs w:val="18"/>
        </w:rPr>
        <w:t>Lo anterior con el objeto de dar cumplimiento a dichas disposiciones para los fines y efectos a que haya lugar.</w:t>
      </w:r>
    </w:p>
    <w:p w14:paraId="14B81402" w14:textId="77777777" w:rsidR="00913821" w:rsidRDefault="00913821" w:rsidP="00913821">
      <w:pPr>
        <w:rPr>
          <w:rFonts w:ascii="Calibri" w:hAnsi="Calibri"/>
          <w:sz w:val="22"/>
          <w:szCs w:val="22"/>
          <w:lang w:val="es-MX"/>
        </w:rPr>
      </w:pPr>
    </w:p>
    <w:p w14:paraId="74E43C68" w14:textId="77777777" w:rsidR="00913821" w:rsidRPr="00012D21" w:rsidRDefault="00913821" w:rsidP="00913821">
      <w:pPr>
        <w:rPr>
          <w:rFonts w:ascii="Calibri" w:hAnsi="Calibri"/>
          <w:sz w:val="22"/>
          <w:szCs w:val="22"/>
          <w:lang w:val="es-MX"/>
        </w:rPr>
      </w:pPr>
    </w:p>
    <w:p w14:paraId="72EE5E02" w14:textId="77777777" w:rsidR="00913821" w:rsidRPr="00012D21" w:rsidRDefault="00913821" w:rsidP="00913821">
      <w:pPr>
        <w:pStyle w:val="Default"/>
        <w:jc w:val="center"/>
        <w:rPr>
          <w:rFonts w:ascii="Calibri" w:hAnsi="Calibri" w:cs="Calibri"/>
          <w:sz w:val="22"/>
          <w:szCs w:val="22"/>
        </w:rPr>
      </w:pPr>
      <w:r w:rsidRPr="0046194D">
        <w:rPr>
          <w:rFonts w:ascii="Calibri" w:hAnsi="Calibri" w:cs="Calibri"/>
          <w:b/>
          <w:bCs/>
          <w:sz w:val="22"/>
          <w:szCs w:val="22"/>
        </w:rPr>
        <w:t>A T E N T A M E N T E</w:t>
      </w:r>
    </w:p>
    <w:p w14:paraId="3D997939" w14:textId="77777777" w:rsidR="00913821" w:rsidRPr="00012D21" w:rsidRDefault="00913821" w:rsidP="00913821">
      <w:pPr>
        <w:pStyle w:val="Default"/>
        <w:jc w:val="center"/>
        <w:rPr>
          <w:rFonts w:ascii="Calibri" w:hAnsi="Calibri" w:cs="Calibri"/>
          <w:sz w:val="22"/>
          <w:szCs w:val="22"/>
        </w:rPr>
      </w:pPr>
    </w:p>
    <w:p w14:paraId="43CC5B58" w14:textId="77777777" w:rsidR="00913821" w:rsidRPr="00012D21" w:rsidRDefault="00913821" w:rsidP="00913821">
      <w:pPr>
        <w:pStyle w:val="Default"/>
        <w:jc w:val="center"/>
        <w:rPr>
          <w:rFonts w:ascii="Calibri" w:hAnsi="Calibri" w:cs="Calibri"/>
          <w:sz w:val="22"/>
          <w:szCs w:val="22"/>
        </w:rPr>
      </w:pPr>
    </w:p>
    <w:p w14:paraId="11D91E6E" w14:textId="77777777" w:rsidR="00913821" w:rsidRPr="00012D21" w:rsidRDefault="00913821" w:rsidP="00913821">
      <w:pPr>
        <w:pStyle w:val="Default"/>
        <w:jc w:val="both"/>
        <w:rPr>
          <w:rFonts w:ascii="Calibri" w:hAnsi="Calibri" w:cs="Calibri"/>
          <w:sz w:val="22"/>
          <w:szCs w:val="22"/>
        </w:rPr>
      </w:pPr>
    </w:p>
    <w:tbl>
      <w:tblPr>
        <w:tblW w:w="9315" w:type="dxa"/>
        <w:tblLayout w:type="fixed"/>
        <w:tblLook w:val="04A0" w:firstRow="1" w:lastRow="0" w:firstColumn="1" w:lastColumn="0" w:noHBand="0" w:noVBand="1"/>
      </w:tblPr>
      <w:tblGrid>
        <w:gridCol w:w="3105"/>
        <w:gridCol w:w="3105"/>
        <w:gridCol w:w="3105"/>
      </w:tblGrid>
      <w:tr w:rsidR="00913821" w:rsidRPr="00012D21" w14:paraId="5ECB10E5" w14:textId="77777777" w:rsidTr="004009ED">
        <w:trPr>
          <w:trHeight w:val="457"/>
        </w:trPr>
        <w:tc>
          <w:tcPr>
            <w:tcW w:w="3105" w:type="dxa"/>
            <w:tcBorders>
              <w:top w:val="nil"/>
              <w:left w:val="nil"/>
              <w:bottom w:val="nil"/>
              <w:right w:val="nil"/>
            </w:tcBorders>
            <w:hideMark/>
          </w:tcPr>
          <w:p w14:paraId="5171252C" w14:textId="77777777" w:rsidR="00913821" w:rsidRPr="00012D21" w:rsidRDefault="00913821" w:rsidP="004009ED">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__________________________</w:t>
            </w:r>
          </w:p>
          <w:p w14:paraId="7CABE033" w14:textId="77777777" w:rsidR="00913821" w:rsidRPr="00012D21" w:rsidRDefault="00913821" w:rsidP="004009ED">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Nombre del representante legal</w:t>
            </w:r>
          </w:p>
        </w:tc>
        <w:tc>
          <w:tcPr>
            <w:tcW w:w="3105" w:type="dxa"/>
            <w:tcBorders>
              <w:top w:val="nil"/>
              <w:left w:val="nil"/>
              <w:bottom w:val="nil"/>
              <w:right w:val="nil"/>
            </w:tcBorders>
            <w:hideMark/>
          </w:tcPr>
          <w:p w14:paraId="68C4EED9" w14:textId="77777777" w:rsidR="00913821" w:rsidRPr="00012D21" w:rsidRDefault="00913821" w:rsidP="004009ED">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__________________________</w:t>
            </w:r>
          </w:p>
          <w:p w14:paraId="660BF171" w14:textId="77777777" w:rsidR="00913821" w:rsidRPr="00012D21" w:rsidRDefault="00913821" w:rsidP="004009ED">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 xml:space="preserve">Cargo en la empresa </w:t>
            </w:r>
            <w:r>
              <w:rPr>
                <w:rFonts w:ascii="Calibri" w:hAnsi="Calibri" w:cs="Calibri"/>
                <w:b/>
                <w:bCs/>
                <w:sz w:val="22"/>
                <w:szCs w:val="22"/>
                <w:lang w:val="es-ES" w:eastAsia="en-US"/>
              </w:rPr>
              <w:t>proveedora</w:t>
            </w:r>
          </w:p>
        </w:tc>
        <w:tc>
          <w:tcPr>
            <w:tcW w:w="3105" w:type="dxa"/>
            <w:tcBorders>
              <w:top w:val="nil"/>
              <w:left w:val="nil"/>
              <w:bottom w:val="nil"/>
              <w:right w:val="nil"/>
            </w:tcBorders>
            <w:hideMark/>
          </w:tcPr>
          <w:p w14:paraId="733A6A7E" w14:textId="77777777" w:rsidR="00913821" w:rsidRPr="00012D21" w:rsidRDefault="00913821" w:rsidP="004009ED">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______________________</w:t>
            </w:r>
          </w:p>
          <w:p w14:paraId="231459F0" w14:textId="77777777" w:rsidR="00913821" w:rsidRPr="00012D21" w:rsidRDefault="00913821" w:rsidP="004009ED">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Firma</w:t>
            </w:r>
          </w:p>
        </w:tc>
      </w:tr>
    </w:tbl>
    <w:p w14:paraId="2F5410B0" w14:textId="77777777" w:rsidR="00913821" w:rsidRDefault="00913821" w:rsidP="00913821">
      <w:pPr>
        <w:tabs>
          <w:tab w:val="left" w:pos="5245"/>
          <w:tab w:val="left" w:pos="7655"/>
        </w:tabs>
        <w:ind w:right="-1"/>
        <w:rPr>
          <w:rFonts w:ascii="Calibri" w:hAnsi="Calibri" w:cs="Arial"/>
          <w:b/>
          <w:i/>
          <w:sz w:val="22"/>
          <w:szCs w:val="22"/>
        </w:rPr>
      </w:pPr>
    </w:p>
    <w:p w14:paraId="4710EE34" w14:textId="77777777" w:rsidR="00913821" w:rsidRDefault="00913821" w:rsidP="00913821">
      <w:pPr>
        <w:pStyle w:val="Default"/>
        <w:jc w:val="center"/>
        <w:rPr>
          <w:rFonts w:ascii="Calibri" w:hAnsi="Calibri" w:cs="Calibri"/>
          <w:sz w:val="22"/>
          <w:szCs w:val="22"/>
        </w:rPr>
      </w:pPr>
    </w:p>
    <w:p w14:paraId="2E7799F2" w14:textId="5A845214" w:rsidR="00913821" w:rsidRDefault="00913821" w:rsidP="00913821">
      <w:pPr>
        <w:pStyle w:val="Default"/>
        <w:jc w:val="center"/>
        <w:rPr>
          <w:rFonts w:ascii="Calibri" w:hAnsi="Calibri" w:cs="Calibri"/>
          <w:sz w:val="22"/>
          <w:szCs w:val="22"/>
        </w:rPr>
      </w:pPr>
    </w:p>
    <w:p w14:paraId="214DB1B8" w14:textId="77777777" w:rsidR="0016531D" w:rsidRDefault="0016531D" w:rsidP="00913821">
      <w:pPr>
        <w:pStyle w:val="Default"/>
        <w:jc w:val="center"/>
        <w:rPr>
          <w:rFonts w:ascii="Calibri" w:hAnsi="Calibri" w:cs="Calibri"/>
          <w:sz w:val="22"/>
          <w:szCs w:val="22"/>
        </w:rPr>
      </w:pPr>
    </w:p>
    <w:p w14:paraId="3D59A33E" w14:textId="77777777" w:rsidR="00913821" w:rsidRPr="00AB17B1" w:rsidRDefault="00913821" w:rsidP="00913821">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cstheme="minorHAnsi"/>
          <w:b/>
          <w:bCs/>
          <w:sz w:val="22"/>
          <w:szCs w:val="22"/>
        </w:rPr>
      </w:pPr>
      <w:r w:rsidRPr="00AB17B1">
        <w:rPr>
          <w:rFonts w:asciiTheme="minorHAnsi" w:hAnsiTheme="minorHAnsi" w:cstheme="minorHAnsi"/>
          <w:b/>
          <w:bCs/>
          <w:sz w:val="22"/>
          <w:szCs w:val="22"/>
        </w:rPr>
        <w:lastRenderedPageBreak/>
        <w:t>ANEXO 8-A</w:t>
      </w:r>
    </w:p>
    <w:p w14:paraId="32D8628F" w14:textId="77777777" w:rsidR="00913821" w:rsidRPr="00AB17B1" w:rsidRDefault="00913821" w:rsidP="00913821">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cstheme="minorHAnsi"/>
          <w:b/>
          <w:bCs/>
          <w:sz w:val="22"/>
          <w:szCs w:val="22"/>
        </w:rPr>
      </w:pPr>
      <w:r>
        <w:rPr>
          <w:rFonts w:asciiTheme="minorHAnsi" w:hAnsiTheme="minorHAnsi" w:cstheme="minorHAnsi"/>
          <w:b/>
          <w:bCs/>
          <w:sz w:val="22"/>
          <w:szCs w:val="22"/>
        </w:rPr>
        <w:t>PERSONAS FÍSICAS</w:t>
      </w:r>
    </w:p>
    <w:p w14:paraId="3249C40B" w14:textId="77777777" w:rsidR="00913821" w:rsidRDefault="00913821" w:rsidP="00913821">
      <w:pPr>
        <w:pStyle w:val="Default"/>
        <w:jc w:val="right"/>
        <w:rPr>
          <w:rFonts w:ascii="Calibri" w:hAnsi="Calibri" w:cs="Calibri"/>
          <w:sz w:val="22"/>
          <w:szCs w:val="22"/>
        </w:rPr>
      </w:pPr>
    </w:p>
    <w:p w14:paraId="52F2A765" w14:textId="77777777" w:rsidR="00913821" w:rsidRDefault="00913821" w:rsidP="00913821">
      <w:pPr>
        <w:pStyle w:val="Default"/>
        <w:ind w:firstLine="708"/>
        <w:jc w:val="both"/>
        <w:rPr>
          <w:rFonts w:ascii="Calibri" w:hAnsi="Calibri" w:cs="Calibri"/>
          <w:sz w:val="22"/>
          <w:szCs w:val="22"/>
        </w:rPr>
      </w:pPr>
    </w:p>
    <w:p w14:paraId="420CBFE2" w14:textId="77777777" w:rsidR="00913821" w:rsidRPr="00AB17B1" w:rsidRDefault="00913821" w:rsidP="00913821">
      <w:pPr>
        <w:pStyle w:val="Default"/>
        <w:jc w:val="right"/>
        <w:rPr>
          <w:rFonts w:ascii="Calibri" w:hAnsi="Calibri" w:cs="Calibri"/>
          <w:sz w:val="18"/>
          <w:szCs w:val="18"/>
        </w:rPr>
      </w:pPr>
      <w:r w:rsidRPr="00AB17B1">
        <w:rPr>
          <w:rFonts w:ascii="Calibri" w:hAnsi="Calibri" w:cs="Calibri"/>
          <w:sz w:val="18"/>
          <w:szCs w:val="18"/>
        </w:rPr>
        <w:t>Monterrey, N.L. a ____ de _______ del 20__</w:t>
      </w:r>
    </w:p>
    <w:p w14:paraId="7E2A140B" w14:textId="77777777" w:rsidR="00913821" w:rsidRDefault="00913821" w:rsidP="00913821">
      <w:pPr>
        <w:pStyle w:val="Default"/>
        <w:ind w:firstLine="708"/>
        <w:jc w:val="both"/>
        <w:rPr>
          <w:rFonts w:ascii="Calibri" w:hAnsi="Calibri" w:cs="Calibri"/>
          <w:sz w:val="22"/>
          <w:szCs w:val="22"/>
        </w:rPr>
      </w:pPr>
    </w:p>
    <w:p w14:paraId="2F4FED1F" w14:textId="77777777" w:rsidR="00913821" w:rsidRDefault="00913821" w:rsidP="00913821">
      <w:pPr>
        <w:pStyle w:val="Default"/>
        <w:rPr>
          <w:rFonts w:asciiTheme="minorHAnsi" w:hAnsiTheme="minorHAnsi" w:cs="Arial"/>
          <w:b/>
          <w:sz w:val="22"/>
          <w:szCs w:val="22"/>
        </w:rPr>
      </w:pPr>
    </w:p>
    <w:p w14:paraId="2848934F" w14:textId="77777777" w:rsidR="00913821" w:rsidRPr="00AB17B1" w:rsidRDefault="00913821" w:rsidP="00913821">
      <w:pPr>
        <w:pStyle w:val="Default"/>
        <w:rPr>
          <w:rFonts w:ascii="Calibri" w:hAnsi="Calibri" w:cs="Calibri"/>
          <w:b/>
          <w:sz w:val="18"/>
          <w:szCs w:val="18"/>
        </w:rPr>
      </w:pPr>
      <w:r w:rsidRPr="00AB17B1">
        <w:rPr>
          <w:rFonts w:asciiTheme="minorHAnsi" w:hAnsiTheme="minorHAnsi" w:cs="Arial"/>
          <w:b/>
          <w:sz w:val="18"/>
          <w:szCs w:val="18"/>
        </w:rPr>
        <w:t>C.P. AARON SERRATO ARAOZ</w:t>
      </w:r>
    </w:p>
    <w:p w14:paraId="0347F766" w14:textId="77777777" w:rsidR="00913821" w:rsidRPr="00AB17B1" w:rsidRDefault="00913821" w:rsidP="00913821">
      <w:pPr>
        <w:pStyle w:val="Default"/>
        <w:rPr>
          <w:rFonts w:ascii="Calibri" w:hAnsi="Calibri" w:cs="Calibri"/>
          <w:b/>
          <w:sz w:val="18"/>
          <w:szCs w:val="18"/>
        </w:rPr>
      </w:pPr>
      <w:r w:rsidRPr="00AB17B1">
        <w:rPr>
          <w:rFonts w:ascii="Calibri" w:hAnsi="Calibri" w:cs="Calibri"/>
          <w:b/>
          <w:sz w:val="18"/>
          <w:szCs w:val="18"/>
        </w:rPr>
        <w:t xml:space="preserve">Director Administrativo de </w:t>
      </w:r>
    </w:p>
    <w:p w14:paraId="7AEAB248" w14:textId="77777777" w:rsidR="00913821" w:rsidRPr="00AB17B1" w:rsidRDefault="00913821" w:rsidP="00913821">
      <w:pPr>
        <w:pStyle w:val="Default"/>
        <w:rPr>
          <w:rFonts w:ascii="Calibri" w:hAnsi="Calibri" w:cs="Calibri"/>
          <w:b/>
          <w:sz w:val="18"/>
          <w:szCs w:val="18"/>
        </w:rPr>
      </w:pPr>
      <w:r w:rsidRPr="00AB17B1">
        <w:rPr>
          <w:rFonts w:ascii="Calibri" w:hAnsi="Calibri" w:cs="Calibri"/>
          <w:b/>
          <w:sz w:val="18"/>
          <w:szCs w:val="18"/>
        </w:rPr>
        <w:t>Servicios de Salud de Nuevo León, OPD</w:t>
      </w:r>
    </w:p>
    <w:p w14:paraId="18C67723" w14:textId="77777777" w:rsidR="00913821" w:rsidRDefault="00913821" w:rsidP="00913821">
      <w:pPr>
        <w:pStyle w:val="Default"/>
        <w:ind w:firstLine="708"/>
        <w:jc w:val="both"/>
        <w:rPr>
          <w:rFonts w:ascii="Calibri" w:hAnsi="Calibri" w:cs="Calibri"/>
          <w:sz w:val="22"/>
          <w:szCs w:val="22"/>
        </w:rPr>
      </w:pPr>
    </w:p>
    <w:p w14:paraId="10D53164" w14:textId="77777777" w:rsidR="00913821" w:rsidRDefault="00913821" w:rsidP="00913821">
      <w:pPr>
        <w:pStyle w:val="Default"/>
        <w:ind w:firstLine="708"/>
        <w:jc w:val="both"/>
        <w:rPr>
          <w:rFonts w:ascii="Calibri" w:hAnsi="Calibri" w:cs="Calibri"/>
          <w:sz w:val="22"/>
          <w:szCs w:val="22"/>
        </w:rPr>
      </w:pPr>
    </w:p>
    <w:p w14:paraId="5DD47B3B" w14:textId="77777777" w:rsidR="00913821" w:rsidRPr="00874110" w:rsidRDefault="00913821" w:rsidP="00913821">
      <w:pPr>
        <w:pStyle w:val="Default"/>
        <w:ind w:firstLine="708"/>
        <w:jc w:val="both"/>
        <w:rPr>
          <w:rFonts w:ascii="Calibri" w:hAnsi="Calibri" w:cs="Calibri"/>
          <w:sz w:val="18"/>
          <w:szCs w:val="18"/>
        </w:rPr>
      </w:pPr>
      <w:r w:rsidRPr="00874110">
        <w:rPr>
          <w:rFonts w:ascii="Calibri" w:hAnsi="Calibri" w:cs="Calibri"/>
          <w:sz w:val="18"/>
          <w:szCs w:val="18"/>
        </w:rPr>
        <w:t>El suscrito C.________________________, ocurro a manifestar lo siguiente:</w:t>
      </w:r>
    </w:p>
    <w:p w14:paraId="3B885F39" w14:textId="77777777" w:rsidR="00913821" w:rsidRPr="00874110" w:rsidRDefault="00913821" w:rsidP="00913821">
      <w:pPr>
        <w:pStyle w:val="Default"/>
        <w:jc w:val="both"/>
        <w:rPr>
          <w:rFonts w:ascii="Calibri" w:hAnsi="Calibri" w:cs="Calibri"/>
          <w:sz w:val="18"/>
          <w:szCs w:val="18"/>
        </w:rPr>
      </w:pPr>
    </w:p>
    <w:p w14:paraId="79B9F0E9" w14:textId="77777777" w:rsidR="00913821" w:rsidRPr="00874110" w:rsidRDefault="00913821" w:rsidP="00913821">
      <w:pPr>
        <w:pStyle w:val="Default"/>
        <w:ind w:firstLine="708"/>
        <w:jc w:val="both"/>
        <w:rPr>
          <w:rFonts w:ascii="Calibri" w:hAnsi="Calibri" w:cs="Calibri"/>
          <w:sz w:val="18"/>
          <w:szCs w:val="18"/>
        </w:rPr>
      </w:pPr>
      <w:r w:rsidRPr="00874110">
        <w:rPr>
          <w:rFonts w:ascii="Calibri" w:hAnsi="Calibri" w:cs="Calibri"/>
          <w:sz w:val="18"/>
          <w:szCs w:val="18"/>
        </w:rPr>
        <w:t xml:space="preserve">En atención a la participación dentro de la Licitación Pública _______________________________________________________ Convocada por Servicios de Salud de Nuevo León, O.P.D., manifiesto y </w:t>
      </w:r>
      <w:r w:rsidRPr="00874110">
        <w:rPr>
          <w:rFonts w:ascii="Calibri" w:hAnsi="Calibri" w:cs="Calibri"/>
          <w:b/>
          <w:bCs/>
          <w:sz w:val="18"/>
          <w:szCs w:val="18"/>
        </w:rPr>
        <w:t>declaro “Bajo Protesta de Decir Verdad”</w:t>
      </w:r>
      <w:r w:rsidRPr="00874110">
        <w:rPr>
          <w:rFonts w:ascii="Calibri" w:hAnsi="Calibri" w:cs="Calibri"/>
          <w:sz w:val="18"/>
          <w:szCs w:val="18"/>
        </w:rPr>
        <w:t xml:space="preserve">, que </w:t>
      </w:r>
      <w:r w:rsidRPr="00874110">
        <w:rPr>
          <w:rFonts w:ascii="Calibri" w:hAnsi="Calibri" w:cs="Calibri"/>
          <w:b/>
          <w:bCs/>
          <w:sz w:val="18"/>
          <w:szCs w:val="18"/>
        </w:rPr>
        <w:t xml:space="preserve">no desempeño empleo, cargo o comisión en el servicio público, </w:t>
      </w:r>
      <w:r w:rsidRPr="00874110">
        <w:rPr>
          <w:rFonts w:ascii="Calibri" w:hAnsi="Calibri" w:cs="Calibri"/>
          <w:sz w:val="18"/>
          <w:szCs w:val="18"/>
        </w:rPr>
        <w:t xml:space="preserve">por lo que con la formalización del Contrato y/o Pedido que fuera adjudicado a mi persona, no se actualiza un conflicto de Interés. </w:t>
      </w:r>
    </w:p>
    <w:p w14:paraId="6D5C075D" w14:textId="77777777" w:rsidR="00913821" w:rsidRPr="00874110" w:rsidRDefault="00913821" w:rsidP="00913821">
      <w:pPr>
        <w:pStyle w:val="Default"/>
        <w:ind w:firstLine="708"/>
        <w:jc w:val="both"/>
        <w:rPr>
          <w:rFonts w:ascii="Calibri" w:hAnsi="Calibri" w:cs="Calibri"/>
          <w:sz w:val="18"/>
          <w:szCs w:val="18"/>
        </w:rPr>
      </w:pPr>
    </w:p>
    <w:p w14:paraId="7E936A33" w14:textId="77777777" w:rsidR="00913821" w:rsidRPr="00874110" w:rsidRDefault="00913821" w:rsidP="00913821">
      <w:pPr>
        <w:pStyle w:val="Default"/>
        <w:ind w:firstLine="708"/>
        <w:jc w:val="both"/>
        <w:rPr>
          <w:rFonts w:ascii="Calibri" w:hAnsi="Calibri" w:cs="Calibri"/>
          <w:sz w:val="18"/>
          <w:szCs w:val="18"/>
        </w:rPr>
      </w:pPr>
      <w:r w:rsidRPr="00874110">
        <w:rPr>
          <w:rFonts w:ascii="Calibri" w:hAnsi="Calibri" w:cs="Calibri"/>
          <w:sz w:val="18"/>
          <w:szCs w:val="18"/>
        </w:rPr>
        <w:t>En caso de existir alguna situación posterior a la fecha en que se expide la presente carta, que cambie lo anteriormente expuesto, me obligo a notificarlo por escrito en forma inmediata, a efecto de evitar la actualización de un Conflicto de Interés, en la celebración de Contratos con Servicios de Salud de Nuevo León, OPD.</w:t>
      </w:r>
    </w:p>
    <w:p w14:paraId="785E2A9F" w14:textId="77777777" w:rsidR="00913821" w:rsidRPr="00874110" w:rsidRDefault="00913821" w:rsidP="00913821">
      <w:pPr>
        <w:pStyle w:val="Default"/>
        <w:jc w:val="both"/>
        <w:rPr>
          <w:rFonts w:ascii="Calibri" w:hAnsi="Calibri" w:cs="Calibri"/>
          <w:sz w:val="18"/>
          <w:szCs w:val="18"/>
        </w:rPr>
      </w:pPr>
    </w:p>
    <w:p w14:paraId="4F961EF4" w14:textId="5A66A03D" w:rsidR="00913821" w:rsidRPr="00874110" w:rsidRDefault="006F1636" w:rsidP="00913821">
      <w:pPr>
        <w:pStyle w:val="Default"/>
        <w:ind w:firstLine="708"/>
        <w:jc w:val="both"/>
        <w:rPr>
          <w:rFonts w:ascii="Calibri" w:hAnsi="Calibri" w:cs="Calibri"/>
          <w:sz w:val="18"/>
          <w:szCs w:val="18"/>
        </w:rPr>
      </w:pPr>
      <w:r>
        <w:rPr>
          <w:rFonts w:ascii="Calibri" w:hAnsi="Calibri" w:cs="Calibri"/>
          <w:sz w:val="18"/>
          <w:szCs w:val="18"/>
        </w:rPr>
        <w:t>La m</w:t>
      </w:r>
      <w:r w:rsidRPr="00AB17B1">
        <w:rPr>
          <w:rFonts w:ascii="Calibri" w:hAnsi="Calibri" w:cs="Calibri"/>
          <w:sz w:val="18"/>
          <w:szCs w:val="18"/>
        </w:rPr>
        <w:t>anifestació</w:t>
      </w:r>
      <w:r>
        <w:rPr>
          <w:rFonts w:ascii="Calibri" w:hAnsi="Calibri" w:cs="Calibri"/>
          <w:sz w:val="18"/>
          <w:szCs w:val="18"/>
        </w:rPr>
        <w:t>n</w:t>
      </w:r>
      <w:r w:rsidRPr="00AB17B1">
        <w:rPr>
          <w:rFonts w:ascii="Calibri" w:hAnsi="Calibri" w:cs="Calibri"/>
          <w:sz w:val="18"/>
          <w:szCs w:val="18"/>
        </w:rPr>
        <w:t xml:space="preserve"> </w:t>
      </w:r>
      <w:r w:rsidR="00913821" w:rsidRPr="00874110">
        <w:rPr>
          <w:rFonts w:ascii="Calibri" w:hAnsi="Calibri" w:cs="Calibri"/>
          <w:sz w:val="18"/>
          <w:szCs w:val="18"/>
        </w:rPr>
        <w:t>anterior que se formula en cumplimiento a lo establecido en el artículo 49 fracción IX,  tanto de la Ley General de Responsabilidades Administrativas  última reforma publicada en el DOF el 13 de abril del 2020, como de la Ley de Responsabilidades Administrativas del Estado de Nuevo León.</w:t>
      </w:r>
    </w:p>
    <w:p w14:paraId="4D2E66F5" w14:textId="77777777" w:rsidR="00913821" w:rsidRPr="00874110" w:rsidRDefault="00913821" w:rsidP="00913821">
      <w:pPr>
        <w:pStyle w:val="Default"/>
        <w:jc w:val="both"/>
        <w:rPr>
          <w:rFonts w:ascii="Calibri" w:hAnsi="Calibri" w:cs="Calibri"/>
          <w:sz w:val="18"/>
          <w:szCs w:val="18"/>
        </w:rPr>
      </w:pPr>
    </w:p>
    <w:p w14:paraId="0830A990" w14:textId="77777777" w:rsidR="00913821" w:rsidRPr="00874110" w:rsidRDefault="00913821" w:rsidP="00913821">
      <w:pPr>
        <w:pStyle w:val="Default"/>
        <w:jc w:val="both"/>
        <w:rPr>
          <w:rFonts w:ascii="Calibri" w:hAnsi="Calibri" w:cs="Calibri"/>
          <w:sz w:val="18"/>
          <w:szCs w:val="18"/>
        </w:rPr>
      </w:pPr>
      <w:r w:rsidRPr="00874110">
        <w:rPr>
          <w:rFonts w:ascii="Calibri" w:hAnsi="Calibri" w:cs="Calibri"/>
          <w:sz w:val="18"/>
          <w:szCs w:val="18"/>
        </w:rPr>
        <w:t>Lo anterior con el objeto de dar cumplimiento a dichas disposiciones para los fines y efectos a que haya lugar.</w:t>
      </w:r>
    </w:p>
    <w:p w14:paraId="4DE5A3A5" w14:textId="77777777" w:rsidR="00913821" w:rsidRPr="00874110" w:rsidRDefault="00913821" w:rsidP="00913821">
      <w:pPr>
        <w:rPr>
          <w:rFonts w:ascii="Calibri" w:hAnsi="Calibri"/>
          <w:sz w:val="18"/>
          <w:szCs w:val="18"/>
          <w:lang w:val="es-MX"/>
        </w:rPr>
      </w:pPr>
    </w:p>
    <w:p w14:paraId="7DC3E2D4" w14:textId="77777777" w:rsidR="00913821" w:rsidRPr="00874110" w:rsidRDefault="00913821" w:rsidP="00913821">
      <w:pPr>
        <w:rPr>
          <w:rFonts w:ascii="Calibri" w:hAnsi="Calibri"/>
          <w:sz w:val="18"/>
          <w:szCs w:val="18"/>
          <w:lang w:val="es-MX"/>
        </w:rPr>
      </w:pPr>
    </w:p>
    <w:p w14:paraId="5EE1E2D0" w14:textId="77777777" w:rsidR="00913821" w:rsidRPr="00874110" w:rsidRDefault="00913821" w:rsidP="00913821">
      <w:pPr>
        <w:pStyle w:val="Default"/>
        <w:jc w:val="center"/>
        <w:rPr>
          <w:rFonts w:ascii="Calibri" w:hAnsi="Calibri" w:cs="Calibri"/>
          <w:sz w:val="18"/>
          <w:szCs w:val="18"/>
        </w:rPr>
      </w:pPr>
      <w:r w:rsidRPr="00874110">
        <w:rPr>
          <w:rFonts w:ascii="Calibri" w:hAnsi="Calibri" w:cs="Calibri"/>
          <w:b/>
          <w:bCs/>
          <w:sz w:val="18"/>
          <w:szCs w:val="18"/>
        </w:rPr>
        <w:t>A T E N T A M E N T E</w:t>
      </w:r>
    </w:p>
    <w:p w14:paraId="1AC732E3" w14:textId="77777777" w:rsidR="00913821" w:rsidRPr="00874110" w:rsidRDefault="00913821" w:rsidP="00913821">
      <w:pPr>
        <w:pStyle w:val="Default"/>
        <w:jc w:val="center"/>
        <w:rPr>
          <w:rFonts w:ascii="Calibri" w:hAnsi="Calibri" w:cs="Calibri"/>
          <w:sz w:val="18"/>
          <w:szCs w:val="18"/>
        </w:rPr>
      </w:pPr>
    </w:p>
    <w:p w14:paraId="66F7E277" w14:textId="77777777" w:rsidR="00913821" w:rsidRPr="00012D21" w:rsidRDefault="00913821" w:rsidP="00913821">
      <w:pPr>
        <w:pStyle w:val="Default"/>
        <w:jc w:val="center"/>
        <w:rPr>
          <w:rFonts w:ascii="Calibri" w:hAnsi="Calibri" w:cs="Calibri"/>
          <w:sz w:val="22"/>
          <w:szCs w:val="22"/>
        </w:rPr>
      </w:pPr>
    </w:p>
    <w:p w14:paraId="4EB7CB51" w14:textId="77777777" w:rsidR="00913821" w:rsidRPr="00012D21" w:rsidRDefault="00913821" w:rsidP="00913821">
      <w:pPr>
        <w:pStyle w:val="Default"/>
        <w:jc w:val="both"/>
        <w:rPr>
          <w:rFonts w:ascii="Calibri" w:hAnsi="Calibri" w:cs="Calibri"/>
          <w:sz w:val="22"/>
          <w:szCs w:val="22"/>
        </w:rPr>
      </w:pPr>
    </w:p>
    <w:tbl>
      <w:tblPr>
        <w:tblW w:w="9315" w:type="dxa"/>
        <w:tblLayout w:type="fixed"/>
        <w:tblLook w:val="04A0" w:firstRow="1" w:lastRow="0" w:firstColumn="1" w:lastColumn="0" w:noHBand="0" w:noVBand="1"/>
      </w:tblPr>
      <w:tblGrid>
        <w:gridCol w:w="3105"/>
        <w:gridCol w:w="3105"/>
        <w:gridCol w:w="3105"/>
      </w:tblGrid>
      <w:tr w:rsidR="00913821" w:rsidRPr="00012D21" w14:paraId="6D391FEA" w14:textId="77777777" w:rsidTr="004009ED">
        <w:trPr>
          <w:trHeight w:val="457"/>
        </w:trPr>
        <w:tc>
          <w:tcPr>
            <w:tcW w:w="3105" w:type="dxa"/>
            <w:tcBorders>
              <w:top w:val="nil"/>
              <w:left w:val="nil"/>
              <w:bottom w:val="nil"/>
              <w:right w:val="nil"/>
            </w:tcBorders>
            <w:hideMark/>
          </w:tcPr>
          <w:p w14:paraId="7BFFC554" w14:textId="77777777" w:rsidR="00913821" w:rsidRPr="00012D21" w:rsidRDefault="00913821" w:rsidP="004009ED">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__________________________</w:t>
            </w:r>
          </w:p>
          <w:p w14:paraId="1E421EBB" w14:textId="77777777" w:rsidR="00913821" w:rsidRPr="00012D21" w:rsidRDefault="00913821" w:rsidP="004009ED">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 xml:space="preserve">Nombre </w:t>
            </w:r>
          </w:p>
        </w:tc>
        <w:tc>
          <w:tcPr>
            <w:tcW w:w="3105" w:type="dxa"/>
            <w:tcBorders>
              <w:top w:val="nil"/>
              <w:left w:val="nil"/>
              <w:bottom w:val="nil"/>
              <w:right w:val="nil"/>
            </w:tcBorders>
          </w:tcPr>
          <w:p w14:paraId="69A19F1B" w14:textId="77777777" w:rsidR="00913821" w:rsidRPr="00012D21" w:rsidRDefault="00913821" w:rsidP="004009ED">
            <w:pPr>
              <w:pStyle w:val="Default"/>
              <w:spacing w:line="276" w:lineRule="auto"/>
              <w:jc w:val="center"/>
              <w:rPr>
                <w:rFonts w:ascii="Calibri" w:hAnsi="Calibri" w:cs="Calibri"/>
                <w:sz w:val="22"/>
                <w:szCs w:val="22"/>
                <w:lang w:val="es-ES" w:eastAsia="en-US"/>
              </w:rPr>
            </w:pPr>
          </w:p>
        </w:tc>
        <w:tc>
          <w:tcPr>
            <w:tcW w:w="3105" w:type="dxa"/>
            <w:tcBorders>
              <w:top w:val="nil"/>
              <w:left w:val="nil"/>
              <w:bottom w:val="nil"/>
              <w:right w:val="nil"/>
            </w:tcBorders>
            <w:hideMark/>
          </w:tcPr>
          <w:p w14:paraId="7861D155" w14:textId="77777777" w:rsidR="00913821" w:rsidRPr="00012D21" w:rsidRDefault="00913821" w:rsidP="004009ED">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______________________</w:t>
            </w:r>
          </w:p>
          <w:p w14:paraId="5BA893C0" w14:textId="77777777" w:rsidR="00913821" w:rsidRPr="00012D21" w:rsidRDefault="00913821" w:rsidP="004009ED">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Firma</w:t>
            </w:r>
          </w:p>
        </w:tc>
      </w:tr>
    </w:tbl>
    <w:p w14:paraId="438A34D1" w14:textId="77777777" w:rsidR="00913821" w:rsidRPr="00012D21" w:rsidRDefault="00913821" w:rsidP="00913821">
      <w:pPr>
        <w:tabs>
          <w:tab w:val="left" w:pos="5245"/>
          <w:tab w:val="left" w:pos="7655"/>
        </w:tabs>
        <w:ind w:right="-1"/>
        <w:rPr>
          <w:rFonts w:ascii="Calibri" w:hAnsi="Calibri" w:cs="Arial"/>
          <w:b/>
          <w:i/>
          <w:sz w:val="22"/>
          <w:szCs w:val="22"/>
        </w:rPr>
      </w:pPr>
    </w:p>
    <w:p w14:paraId="2819037A" w14:textId="77777777" w:rsidR="00913821" w:rsidRDefault="00913821" w:rsidP="00913821">
      <w:pPr>
        <w:rPr>
          <w:sz w:val="22"/>
          <w:szCs w:val="22"/>
        </w:rPr>
      </w:pPr>
    </w:p>
    <w:p w14:paraId="62A73915" w14:textId="77777777" w:rsidR="00913821" w:rsidRDefault="00913821" w:rsidP="00913821">
      <w:pPr>
        <w:rPr>
          <w:sz w:val="22"/>
          <w:szCs w:val="22"/>
        </w:rPr>
      </w:pPr>
    </w:p>
    <w:p w14:paraId="4445CBB2" w14:textId="77777777" w:rsidR="00913821" w:rsidRDefault="00913821" w:rsidP="00913821">
      <w:pPr>
        <w:rPr>
          <w:sz w:val="22"/>
          <w:szCs w:val="22"/>
        </w:rPr>
      </w:pPr>
    </w:p>
    <w:p w14:paraId="44A4492D" w14:textId="77777777" w:rsidR="00913821" w:rsidRDefault="00913821" w:rsidP="00913821">
      <w:pPr>
        <w:rPr>
          <w:sz w:val="22"/>
          <w:szCs w:val="22"/>
        </w:rPr>
      </w:pPr>
    </w:p>
    <w:p w14:paraId="6D981132" w14:textId="77777777" w:rsidR="00913821" w:rsidRDefault="00913821" w:rsidP="00913821">
      <w:pPr>
        <w:rPr>
          <w:sz w:val="22"/>
          <w:szCs w:val="22"/>
        </w:rPr>
      </w:pPr>
    </w:p>
    <w:p w14:paraId="7DD8A0CC" w14:textId="77777777" w:rsidR="00913821" w:rsidRDefault="00913821" w:rsidP="00913821">
      <w:pPr>
        <w:rPr>
          <w:sz w:val="22"/>
          <w:szCs w:val="22"/>
        </w:rPr>
      </w:pPr>
    </w:p>
    <w:p w14:paraId="02BC4E6D" w14:textId="2E1E27F7" w:rsidR="0085630B" w:rsidRDefault="0085630B" w:rsidP="00B37CE3">
      <w:pPr>
        <w:jc w:val="both"/>
        <w:rPr>
          <w:sz w:val="22"/>
          <w:szCs w:val="22"/>
        </w:rPr>
      </w:pPr>
    </w:p>
    <w:p w14:paraId="55F00678" w14:textId="3CA79B43" w:rsidR="006F1636" w:rsidRDefault="006F1636" w:rsidP="00B37CE3">
      <w:pPr>
        <w:jc w:val="both"/>
        <w:rPr>
          <w:rFonts w:ascii="Calibri" w:hAnsi="Calibri" w:cs="Arial"/>
          <w:b/>
          <w:i/>
          <w:sz w:val="18"/>
        </w:rPr>
      </w:pPr>
    </w:p>
    <w:p w14:paraId="04FC34C2" w14:textId="77777777" w:rsidR="0016531D" w:rsidRDefault="0016531D" w:rsidP="00B37CE3">
      <w:pPr>
        <w:jc w:val="both"/>
        <w:rPr>
          <w:rFonts w:ascii="Calibri" w:hAnsi="Calibri" w:cs="Arial"/>
          <w:b/>
          <w:i/>
          <w:sz w:val="18"/>
        </w:rPr>
      </w:pPr>
    </w:p>
    <w:p w14:paraId="0D196A9E" w14:textId="77777777" w:rsidR="00CA04EA" w:rsidRPr="00183705" w:rsidRDefault="00CA04EA" w:rsidP="0085630B">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cs="Calibri"/>
          <w:b/>
          <w:bCs/>
          <w:sz w:val="22"/>
          <w:szCs w:val="22"/>
        </w:rPr>
      </w:pPr>
      <w:r w:rsidRPr="00183705">
        <w:rPr>
          <w:rFonts w:ascii="Calibri" w:hAnsi="Calibri" w:cs="Calibri"/>
          <w:b/>
          <w:bCs/>
          <w:sz w:val="22"/>
          <w:szCs w:val="22"/>
        </w:rPr>
        <w:lastRenderedPageBreak/>
        <w:t>ANEXO 9</w:t>
      </w:r>
    </w:p>
    <w:p w14:paraId="231BD9AA" w14:textId="77777777" w:rsidR="00CA04EA" w:rsidRPr="00183705" w:rsidRDefault="00CA04EA" w:rsidP="00CA04EA">
      <w:pPr>
        <w:pStyle w:val="Default"/>
        <w:jc w:val="center"/>
        <w:rPr>
          <w:rFonts w:ascii="Calibri" w:hAnsi="Calibri" w:cs="Calibri"/>
          <w:b/>
          <w:bCs/>
          <w:color w:val="auto"/>
          <w:sz w:val="22"/>
          <w:szCs w:val="22"/>
        </w:rPr>
      </w:pPr>
      <w:r w:rsidRPr="00183705">
        <w:rPr>
          <w:rFonts w:ascii="Calibri" w:hAnsi="Calibri" w:cs="Calibri"/>
          <w:b/>
          <w:bCs/>
          <w:color w:val="auto"/>
          <w:sz w:val="22"/>
          <w:szCs w:val="22"/>
        </w:rPr>
        <w:t>BIENES DE ORIGEN NACIONAL</w:t>
      </w:r>
    </w:p>
    <w:p w14:paraId="7E7A03F2" w14:textId="77777777" w:rsidR="00CA04EA" w:rsidRPr="00183705" w:rsidRDefault="00CA04EA" w:rsidP="00CA04EA">
      <w:pPr>
        <w:pStyle w:val="Default"/>
        <w:jc w:val="center"/>
        <w:rPr>
          <w:rFonts w:ascii="Calibri" w:hAnsi="Calibri" w:cs="Calibri"/>
          <w:b/>
          <w:bCs/>
          <w:color w:val="auto"/>
          <w:sz w:val="22"/>
          <w:szCs w:val="22"/>
        </w:rPr>
      </w:pPr>
    </w:p>
    <w:p w14:paraId="29F64A85" w14:textId="77777777" w:rsidR="00CA04EA" w:rsidRPr="00183705" w:rsidRDefault="00CA04EA" w:rsidP="00CA04EA">
      <w:pPr>
        <w:pStyle w:val="Default"/>
        <w:jc w:val="center"/>
        <w:rPr>
          <w:rFonts w:ascii="Calibri" w:hAnsi="Calibri" w:cs="Calibri"/>
          <w:b/>
          <w:bCs/>
          <w:color w:val="auto"/>
          <w:sz w:val="22"/>
          <w:szCs w:val="22"/>
        </w:rPr>
      </w:pPr>
    </w:p>
    <w:p w14:paraId="6895AC40" w14:textId="77777777" w:rsidR="00CA04EA" w:rsidRPr="00183705" w:rsidRDefault="00CA04EA" w:rsidP="00CA04EA">
      <w:pPr>
        <w:pStyle w:val="Default"/>
        <w:jc w:val="center"/>
        <w:rPr>
          <w:rFonts w:ascii="Calibri" w:hAnsi="Calibri" w:cs="Calibri"/>
          <w:b/>
          <w:bCs/>
          <w:color w:val="auto"/>
          <w:sz w:val="22"/>
          <w:szCs w:val="22"/>
        </w:rPr>
      </w:pPr>
    </w:p>
    <w:p w14:paraId="50FE0E95" w14:textId="77777777" w:rsidR="00CA04EA" w:rsidRPr="00183705" w:rsidRDefault="00CA04EA" w:rsidP="00CA04EA">
      <w:pPr>
        <w:autoSpaceDE w:val="0"/>
        <w:autoSpaceDN w:val="0"/>
        <w:adjustRightInd w:val="0"/>
        <w:jc w:val="both"/>
        <w:rPr>
          <w:rFonts w:ascii="Calibri" w:hAnsi="Calibri" w:cs="Calibri"/>
          <w:b/>
          <w:bCs/>
          <w:sz w:val="22"/>
          <w:szCs w:val="22"/>
        </w:rPr>
      </w:pPr>
      <w:r w:rsidRPr="00183705">
        <w:rPr>
          <w:rFonts w:ascii="Calibri" w:hAnsi="Calibri" w:cs="Calibri"/>
          <w:b/>
          <w:bCs/>
          <w:sz w:val="22"/>
          <w:szCs w:val="22"/>
        </w:rPr>
        <w:t xml:space="preserve">EJEMPLO DE </w:t>
      </w:r>
      <w:r w:rsidR="00B7728B">
        <w:rPr>
          <w:rFonts w:ascii="Calibri" w:hAnsi="Calibri" w:cs="Calibri"/>
          <w:b/>
          <w:bCs/>
          <w:sz w:val="22"/>
          <w:szCs w:val="22"/>
        </w:rPr>
        <w:t>FORMATO PARA LA MANIFESTACIÓN</w:t>
      </w:r>
      <w:r w:rsidRPr="00183705">
        <w:rPr>
          <w:rFonts w:ascii="Calibri" w:hAnsi="Calibri" w:cs="Calibri"/>
          <w:b/>
          <w:bCs/>
          <w:sz w:val="22"/>
          <w:szCs w:val="22"/>
        </w:rPr>
        <w:t xml:space="preserve"> QUE DEBER</w:t>
      </w:r>
      <w:r w:rsidR="00B7728B">
        <w:rPr>
          <w:rFonts w:ascii="Calibri" w:hAnsi="Calibri" w:cs="Calibri"/>
          <w:b/>
          <w:bCs/>
          <w:sz w:val="22"/>
          <w:szCs w:val="22"/>
        </w:rPr>
        <w:t>Á</w:t>
      </w:r>
      <w:r w:rsidRPr="00183705">
        <w:rPr>
          <w:rFonts w:ascii="Calibri" w:hAnsi="Calibri" w:cs="Calibri"/>
          <w:b/>
          <w:bCs/>
          <w:sz w:val="22"/>
          <w:szCs w:val="22"/>
        </w:rPr>
        <w:t>N PRESENTAR LOS LICITANTES QUE PARTICIPEN EN L</w:t>
      </w:r>
      <w:r w:rsidR="00B7728B">
        <w:rPr>
          <w:rFonts w:ascii="Calibri" w:hAnsi="Calibri" w:cs="Calibri"/>
          <w:b/>
          <w:bCs/>
          <w:sz w:val="22"/>
          <w:szCs w:val="22"/>
        </w:rPr>
        <w:t>OS PROCEDIMIENTOS DE CONTRATACIÓ</w:t>
      </w:r>
      <w:r w:rsidRPr="00183705">
        <w:rPr>
          <w:rFonts w:ascii="Calibri" w:hAnsi="Calibri" w:cs="Calibri"/>
          <w:b/>
          <w:bCs/>
          <w:sz w:val="22"/>
          <w:szCs w:val="22"/>
        </w:rPr>
        <w:t>N, PARA DAR CUMPLIMIENTO A LA MANIFESTACIÓN DEL REQUISITO DE CONTENIDO NACIONAL QUE CELEBREN LAS DEPENDENCIAS Y ENTIDADES DEL ESTADO DE NUEVO LEÓN”.</w:t>
      </w:r>
    </w:p>
    <w:p w14:paraId="3D824338" w14:textId="77777777" w:rsidR="00CA04EA" w:rsidRPr="00183705" w:rsidRDefault="00CA04EA" w:rsidP="00CA04EA">
      <w:pPr>
        <w:autoSpaceDE w:val="0"/>
        <w:autoSpaceDN w:val="0"/>
        <w:adjustRightInd w:val="0"/>
        <w:jc w:val="center"/>
        <w:rPr>
          <w:rFonts w:ascii="Calibri" w:hAnsi="Calibri" w:cs="Calibri"/>
          <w:b/>
          <w:bCs/>
          <w:sz w:val="22"/>
          <w:szCs w:val="22"/>
        </w:rPr>
      </w:pPr>
    </w:p>
    <w:p w14:paraId="4959940F" w14:textId="77777777" w:rsidR="00CA04EA" w:rsidRPr="00183705" w:rsidRDefault="00CA04EA" w:rsidP="00CA04EA">
      <w:pPr>
        <w:autoSpaceDE w:val="0"/>
        <w:autoSpaceDN w:val="0"/>
        <w:adjustRightInd w:val="0"/>
        <w:jc w:val="center"/>
        <w:rPr>
          <w:rFonts w:ascii="Calibri" w:hAnsi="Calibri" w:cs="Calibri"/>
          <w:b/>
          <w:bCs/>
          <w:sz w:val="22"/>
          <w:szCs w:val="22"/>
        </w:rPr>
      </w:pPr>
    </w:p>
    <w:p w14:paraId="0C91DFB0" w14:textId="77777777" w:rsidR="00CA04EA" w:rsidRPr="00183705" w:rsidRDefault="00CA04EA" w:rsidP="00CA04EA">
      <w:pPr>
        <w:autoSpaceDE w:val="0"/>
        <w:autoSpaceDN w:val="0"/>
        <w:adjustRightInd w:val="0"/>
        <w:jc w:val="center"/>
        <w:rPr>
          <w:rFonts w:ascii="Calibri" w:hAnsi="Calibri" w:cs="Calibri"/>
          <w:b/>
          <w:bCs/>
          <w:sz w:val="22"/>
          <w:szCs w:val="22"/>
        </w:rPr>
      </w:pPr>
    </w:p>
    <w:p w14:paraId="533F2D6A" w14:textId="77777777" w:rsidR="00CA04EA" w:rsidRPr="00183705" w:rsidRDefault="00CA04EA" w:rsidP="00CA04EA">
      <w:pPr>
        <w:autoSpaceDE w:val="0"/>
        <w:autoSpaceDN w:val="0"/>
        <w:adjustRightInd w:val="0"/>
        <w:jc w:val="right"/>
        <w:rPr>
          <w:rFonts w:ascii="Calibri" w:hAnsi="Calibri" w:cs="Calibri"/>
          <w:sz w:val="22"/>
          <w:szCs w:val="22"/>
        </w:rPr>
      </w:pPr>
      <w:r w:rsidRPr="00183705">
        <w:rPr>
          <w:rFonts w:ascii="Calibri" w:hAnsi="Calibri" w:cs="Calibri"/>
          <w:sz w:val="22"/>
          <w:szCs w:val="22"/>
        </w:rPr>
        <w:t xml:space="preserve">__________de __________ </w:t>
      </w:r>
      <w:proofErr w:type="spellStart"/>
      <w:r w:rsidRPr="00183705">
        <w:rPr>
          <w:rFonts w:ascii="Calibri" w:hAnsi="Calibri" w:cs="Calibri"/>
          <w:sz w:val="22"/>
          <w:szCs w:val="22"/>
        </w:rPr>
        <w:t>de</w:t>
      </w:r>
      <w:proofErr w:type="spellEnd"/>
      <w:r w:rsidRPr="00183705">
        <w:rPr>
          <w:rFonts w:ascii="Calibri" w:hAnsi="Calibri" w:cs="Calibri"/>
          <w:sz w:val="22"/>
          <w:szCs w:val="22"/>
        </w:rPr>
        <w:t xml:space="preserve"> ______________</w:t>
      </w:r>
    </w:p>
    <w:p w14:paraId="39BE2A7A" w14:textId="77777777" w:rsidR="00CA04EA" w:rsidRPr="00183705" w:rsidRDefault="00CA04EA" w:rsidP="00CA04EA">
      <w:pPr>
        <w:autoSpaceDE w:val="0"/>
        <w:autoSpaceDN w:val="0"/>
        <w:adjustRightInd w:val="0"/>
        <w:rPr>
          <w:rFonts w:ascii="Calibri" w:hAnsi="Calibri" w:cs="Calibri"/>
          <w:b/>
        </w:rPr>
      </w:pPr>
      <w:r w:rsidRPr="00183705">
        <w:rPr>
          <w:rFonts w:ascii="Calibri" w:hAnsi="Calibri" w:cs="Calibri"/>
          <w:b/>
        </w:rPr>
        <w:t>SERVICIOS DE SALUD DE NUEVO LEÓN, O.P.D.</w:t>
      </w:r>
    </w:p>
    <w:p w14:paraId="4F706489" w14:textId="77777777" w:rsidR="00CA04EA" w:rsidRPr="00183705" w:rsidRDefault="002A7979" w:rsidP="00CA04EA">
      <w:pPr>
        <w:autoSpaceDE w:val="0"/>
        <w:autoSpaceDN w:val="0"/>
        <w:adjustRightInd w:val="0"/>
        <w:rPr>
          <w:rFonts w:ascii="Calibri" w:hAnsi="Calibri" w:cs="Calibri"/>
          <w:b/>
        </w:rPr>
      </w:pPr>
      <w:r>
        <w:rPr>
          <w:rFonts w:ascii="Calibri" w:hAnsi="Calibri" w:cs="Arial"/>
          <w:b/>
        </w:rPr>
        <w:t>C.P. AARÓN SERRATO ARAOZ</w:t>
      </w:r>
    </w:p>
    <w:p w14:paraId="25CDA9EC" w14:textId="77777777" w:rsidR="00CA04EA" w:rsidRPr="00183705" w:rsidRDefault="00CA04EA" w:rsidP="00CA04EA">
      <w:pPr>
        <w:autoSpaceDE w:val="0"/>
        <w:autoSpaceDN w:val="0"/>
        <w:adjustRightInd w:val="0"/>
        <w:rPr>
          <w:rFonts w:ascii="Calibri" w:hAnsi="Calibri" w:cs="Calibri"/>
          <w:b/>
        </w:rPr>
      </w:pPr>
      <w:r w:rsidRPr="00183705">
        <w:rPr>
          <w:rFonts w:ascii="Calibri" w:hAnsi="Calibri" w:cs="Calibri"/>
          <w:b/>
        </w:rPr>
        <w:t>DIRECTOR ADMINISTRATIVO</w:t>
      </w:r>
    </w:p>
    <w:p w14:paraId="5DFC8784" w14:textId="77777777" w:rsidR="00CA04EA" w:rsidRPr="00183705" w:rsidRDefault="00CA04EA" w:rsidP="00CA04EA">
      <w:pPr>
        <w:autoSpaceDE w:val="0"/>
        <w:autoSpaceDN w:val="0"/>
        <w:adjustRightInd w:val="0"/>
        <w:rPr>
          <w:rFonts w:ascii="Calibri" w:hAnsi="Calibri" w:cs="Calibri"/>
          <w:b/>
        </w:rPr>
      </w:pPr>
      <w:r w:rsidRPr="00183705">
        <w:rPr>
          <w:rFonts w:ascii="Calibri" w:hAnsi="Calibri" w:cs="Calibri"/>
          <w:b/>
        </w:rPr>
        <w:t>PRESENTE.</w:t>
      </w:r>
    </w:p>
    <w:p w14:paraId="3BE7C96A" w14:textId="77777777" w:rsidR="00CA04EA" w:rsidRPr="00183705" w:rsidRDefault="00CA04EA" w:rsidP="00CA04EA">
      <w:pPr>
        <w:autoSpaceDE w:val="0"/>
        <w:autoSpaceDN w:val="0"/>
        <w:adjustRightInd w:val="0"/>
        <w:jc w:val="both"/>
        <w:rPr>
          <w:rFonts w:ascii="Calibri" w:hAnsi="Calibri" w:cs="Calibri"/>
        </w:rPr>
      </w:pPr>
    </w:p>
    <w:p w14:paraId="4626C804" w14:textId="77777777" w:rsidR="00CA04EA" w:rsidRPr="00183705" w:rsidRDefault="00CA04EA" w:rsidP="00CA04EA">
      <w:pPr>
        <w:autoSpaceDE w:val="0"/>
        <w:autoSpaceDN w:val="0"/>
        <w:adjustRightInd w:val="0"/>
        <w:jc w:val="both"/>
        <w:rPr>
          <w:rFonts w:ascii="Calibri" w:hAnsi="Calibri" w:cs="Calibri"/>
        </w:rPr>
      </w:pPr>
    </w:p>
    <w:p w14:paraId="58D4197E" w14:textId="6A4FFF38" w:rsidR="00CA04EA" w:rsidRPr="00183705" w:rsidRDefault="00CA04EA" w:rsidP="00CA04EA">
      <w:pPr>
        <w:autoSpaceDE w:val="0"/>
        <w:autoSpaceDN w:val="0"/>
        <w:adjustRightInd w:val="0"/>
        <w:jc w:val="both"/>
        <w:rPr>
          <w:rFonts w:ascii="Calibri" w:hAnsi="Calibri" w:cs="Calibri"/>
        </w:rPr>
      </w:pPr>
      <w:r w:rsidRPr="00183705">
        <w:rPr>
          <w:rFonts w:ascii="Calibri" w:hAnsi="Calibri" w:cs="Calibri"/>
        </w:rPr>
        <w:t xml:space="preserve">Me refiero al procedimiento de </w:t>
      </w:r>
      <w:r w:rsidRPr="00183705">
        <w:rPr>
          <w:rFonts w:ascii="Calibri" w:hAnsi="Calibri" w:cs="Calibri"/>
          <w:b/>
          <w:u w:val="single"/>
        </w:rPr>
        <w:t>LICITACIÓN PÚBLICA NACIONAL PRESENCIAL</w:t>
      </w:r>
      <w:r w:rsidRPr="00183705">
        <w:rPr>
          <w:rFonts w:ascii="Calibri" w:hAnsi="Calibri" w:cs="Calibri"/>
        </w:rPr>
        <w:t xml:space="preserve"> No. </w:t>
      </w:r>
      <w:r w:rsidR="00913821">
        <w:rPr>
          <w:rFonts w:ascii="Calibri" w:hAnsi="Calibri" w:cs="Calibri"/>
          <w:b/>
          <w:u w:val="single"/>
        </w:rPr>
        <w:t>LP-919044992-</w:t>
      </w:r>
      <w:r w:rsidR="00CE1E46">
        <w:rPr>
          <w:rFonts w:ascii="Calibri" w:hAnsi="Calibri" w:cs="Calibri"/>
          <w:b/>
          <w:u w:val="single"/>
        </w:rPr>
        <w:t>N39-2021</w:t>
      </w:r>
      <w:r w:rsidRPr="00183705">
        <w:rPr>
          <w:rFonts w:ascii="Calibri" w:hAnsi="Calibri" w:cs="Calibri"/>
        </w:rPr>
        <w:t xml:space="preserve"> en el que mi representada, la empresa__________________________________ participa a través de la presente propuesta.</w:t>
      </w:r>
    </w:p>
    <w:p w14:paraId="5BE2E105" w14:textId="77777777" w:rsidR="00CA04EA" w:rsidRPr="00183705" w:rsidRDefault="00CA04EA" w:rsidP="00CA04EA">
      <w:pPr>
        <w:autoSpaceDE w:val="0"/>
        <w:autoSpaceDN w:val="0"/>
        <w:adjustRightInd w:val="0"/>
        <w:jc w:val="both"/>
        <w:rPr>
          <w:rFonts w:ascii="Calibri" w:hAnsi="Calibri" w:cs="Calibri"/>
        </w:rPr>
      </w:pPr>
    </w:p>
    <w:p w14:paraId="29DF6C63" w14:textId="77777777" w:rsidR="00CA04EA" w:rsidRPr="00183705" w:rsidRDefault="00CA04EA" w:rsidP="00CA04EA">
      <w:pPr>
        <w:autoSpaceDE w:val="0"/>
        <w:autoSpaceDN w:val="0"/>
        <w:adjustRightInd w:val="0"/>
        <w:jc w:val="both"/>
        <w:rPr>
          <w:rFonts w:ascii="Calibri" w:hAnsi="Calibri" w:cs="Calibri"/>
        </w:rPr>
      </w:pPr>
      <w:r w:rsidRPr="00183705">
        <w:rPr>
          <w:rFonts w:ascii="Calibri" w:hAnsi="Calibri" w:cs="Calibri"/>
        </w:rPr>
        <w:t xml:space="preserve">Sobre el particular y el que suscribe, manifiesto bajo protesta de decir verdad que, en el supuesto de que me sea adjudicado el contrato respectivo, que la totalidad </w:t>
      </w:r>
      <w:r w:rsidR="004E14F5" w:rsidRPr="00183705">
        <w:rPr>
          <w:rFonts w:ascii="Calibri" w:hAnsi="Calibri" w:cs="Calibri"/>
        </w:rPr>
        <w:t>del servicio e insumos</w:t>
      </w:r>
      <w:r w:rsidRPr="00183705">
        <w:rPr>
          <w:rFonts w:ascii="Calibri" w:hAnsi="Calibri" w:cs="Calibri"/>
        </w:rPr>
        <w:t xml:space="preserve"> que oferto en dicha propuesta y suministraré, bajo la partida __________, será(n) producido(s) en los Estados Unidos Mexicanos y que </w:t>
      </w:r>
      <w:r w:rsidR="004E14F5" w:rsidRPr="00183705">
        <w:rPr>
          <w:rFonts w:ascii="Calibri" w:hAnsi="Calibri" w:cs="Calibri"/>
        </w:rPr>
        <w:t>el servicio e insumos</w:t>
      </w:r>
      <w:r w:rsidRPr="00183705">
        <w:rPr>
          <w:rFonts w:ascii="Calibri" w:hAnsi="Calibri" w:cs="Calibri"/>
        </w:rPr>
        <w:t xml:space="preserve"> serán producidos en el país y cuentan con un _______ %, o por lo menos, con un cincuenta por ciento de contenido nacional, el que se determinó tomando en cuenta la mano de obra, insumos y demás aspectos que determine la Secretaría de Economía del Gobierno Federal de acuerdo con la legislación aplicable y los tratados internacionales celebrados por el Estado Mexicano, conforme a lo previsto en el Artículo 29 de la Ley de Adquisiciones, Arrendamientos y Contratación de Servicios del Estado de Nuevo León, en las que solamente podrán participar personas de nacionalidad mexicana.</w:t>
      </w:r>
    </w:p>
    <w:p w14:paraId="7B4DD732" w14:textId="77777777" w:rsidR="00CA04EA" w:rsidRPr="00183705" w:rsidRDefault="00CA04EA" w:rsidP="00CA04EA">
      <w:pPr>
        <w:autoSpaceDE w:val="0"/>
        <w:autoSpaceDN w:val="0"/>
        <w:adjustRightInd w:val="0"/>
        <w:jc w:val="both"/>
        <w:rPr>
          <w:rFonts w:ascii="Calibri" w:hAnsi="Calibri" w:cs="Calibri"/>
        </w:rPr>
      </w:pPr>
    </w:p>
    <w:p w14:paraId="74459312" w14:textId="77777777" w:rsidR="00CA04EA" w:rsidRPr="00183705" w:rsidRDefault="00CA04EA" w:rsidP="00CA04EA">
      <w:pPr>
        <w:autoSpaceDE w:val="0"/>
        <w:autoSpaceDN w:val="0"/>
        <w:adjustRightInd w:val="0"/>
        <w:jc w:val="center"/>
        <w:rPr>
          <w:rFonts w:ascii="Calibri" w:hAnsi="Calibri" w:cs="Calibri"/>
        </w:rPr>
      </w:pPr>
    </w:p>
    <w:p w14:paraId="2C2807C3" w14:textId="77777777" w:rsidR="00CA04EA" w:rsidRPr="00183705" w:rsidRDefault="00CA04EA" w:rsidP="00CA04EA">
      <w:pPr>
        <w:autoSpaceDE w:val="0"/>
        <w:autoSpaceDN w:val="0"/>
        <w:adjustRightInd w:val="0"/>
        <w:jc w:val="center"/>
        <w:rPr>
          <w:rFonts w:ascii="Calibri" w:hAnsi="Calibri" w:cs="Calibri"/>
        </w:rPr>
      </w:pPr>
      <w:r w:rsidRPr="00183705">
        <w:rPr>
          <w:rFonts w:ascii="Calibri" w:hAnsi="Calibri" w:cs="Calibri"/>
        </w:rPr>
        <w:t>ATENTAMENTE</w:t>
      </w:r>
    </w:p>
    <w:p w14:paraId="16BE7ED0" w14:textId="77777777" w:rsidR="00CA04EA" w:rsidRPr="00183705" w:rsidRDefault="00CA04EA" w:rsidP="00CA04EA">
      <w:pPr>
        <w:autoSpaceDE w:val="0"/>
        <w:autoSpaceDN w:val="0"/>
        <w:adjustRightInd w:val="0"/>
        <w:jc w:val="center"/>
        <w:rPr>
          <w:rFonts w:ascii="Calibri" w:hAnsi="Calibri" w:cs="Calibri"/>
        </w:rPr>
      </w:pPr>
    </w:p>
    <w:p w14:paraId="2513A32B" w14:textId="77777777" w:rsidR="00CA04EA" w:rsidRPr="00183705" w:rsidRDefault="00CA04EA" w:rsidP="00CA04EA">
      <w:pPr>
        <w:autoSpaceDE w:val="0"/>
        <w:autoSpaceDN w:val="0"/>
        <w:adjustRightInd w:val="0"/>
        <w:jc w:val="center"/>
        <w:rPr>
          <w:rFonts w:ascii="Calibri" w:hAnsi="Calibri" w:cs="Calibri"/>
        </w:rPr>
      </w:pPr>
    </w:p>
    <w:p w14:paraId="7D676589" w14:textId="77777777" w:rsidR="00CA04EA" w:rsidRPr="00183705" w:rsidRDefault="00CA04EA" w:rsidP="00CA04EA">
      <w:pPr>
        <w:autoSpaceDE w:val="0"/>
        <w:autoSpaceDN w:val="0"/>
        <w:adjustRightInd w:val="0"/>
        <w:jc w:val="center"/>
        <w:rPr>
          <w:rFonts w:ascii="Calibri" w:hAnsi="Calibri" w:cs="Calibri"/>
        </w:rPr>
      </w:pPr>
      <w:r w:rsidRPr="00183705">
        <w:rPr>
          <w:rFonts w:ascii="Calibri" w:hAnsi="Calibri" w:cs="Calibri"/>
        </w:rPr>
        <w:t>___________________________________</w:t>
      </w:r>
    </w:p>
    <w:p w14:paraId="02AF2C76" w14:textId="77777777" w:rsidR="00CA04EA" w:rsidRDefault="00CA04EA" w:rsidP="00CA04EA">
      <w:pPr>
        <w:autoSpaceDE w:val="0"/>
        <w:autoSpaceDN w:val="0"/>
        <w:adjustRightInd w:val="0"/>
        <w:jc w:val="center"/>
        <w:rPr>
          <w:rFonts w:ascii="Arial" w:hAnsi="Arial" w:cs="Arial"/>
          <w:sz w:val="18"/>
          <w:szCs w:val="18"/>
        </w:rPr>
      </w:pPr>
    </w:p>
    <w:p w14:paraId="15496FBB" w14:textId="77777777" w:rsidR="00CA04EA" w:rsidRDefault="00CA04EA" w:rsidP="00CA04EA">
      <w:pPr>
        <w:autoSpaceDE w:val="0"/>
        <w:autoSpaceDN w:val="0"/>
        <w:adjustRightInd w:val="0"/>
        <w:rPr>
          <w:rFonts w:ascii="Arial" w:hAnsi="Arial" w:cs="Arial"/>
          <w:sz w:val="18"/>
          <w:szCs w:val="18"/>
        </w:rPr>
      </w:pPr>
    </w:p>
    <w:p w14:paraId="3D5009A4" w14:textId="77777777" w:rsidR="00CA04EA" w:rsidRDefault="00CA04EA" w:rsidP="00CA04EA">
      <w:pPr>
        <w:autoSpaceDE w:val="0"/>
        <w:autoSpaceDN w:val="0"/>
        <w:adjustRightInd w:val="0"/>
        <w:rPr>
          <w:rFonts w:ascii="Arial" w:hAnsi="Arial" w:cs="Arial"/>
          <w:sz w:val="18"/>
          <w:szCs w:val="18"/>
        </w:rPr>
      </w:pPr>
    </w:p>
    <w:p w14:paraId="428EA59B" w14:textId="77777777" w:rsidR="00CA04EA" w:rsidRDefault="00CA04EA" w:rsidP="00CA04EA">
      <w:pPr>
        <w:autoSpaceDE w:val="0"/>
        <w:autoSpaceDN w:val="0"/>
        <w:adjustRightInd w:val="0"/>
        <w:rPr>
          <w:rFonts w:ascii="Arial" w:hAnsi="Arial" w:cs="Arial"/>
          <w:sz w:val="18"/>
          <w:szCs w:val="18"/>
        </w:rPr>
      </w:pPr>
    </w:p>
    <w:p w14:paraId="7573FAA8" w14:textId="77777777" w:rsidR="00CA04EA" w:rsidRDefault="00CA04EA" w:rsidP="00CA04EA">
      <w:pPr>
        <w:autoSpaceDE w:val="0"/>
        <w:autoSpaceDN w:val="0"/>
        <w:adjustRightInd w:val="0"/>
        <w:rPr>
          <w:rFonts w:ascii="Arial" w:hAnsi="Arial" w:cs="Arial"/>
          <w:sz w:val="18"/>
          <w:szCs w:val="18"/>
        </w:rPr>
      </w:pPr>
    </w:p>
    <w:p w14:paraId="7D63E694" w14:textId="77777777" w:rsidR="00F372BA" w:rsidRDefault="00F372BA" w:rsidP="00CA04EA">
      <w:pPr>
        <w:autoSpaceDE w:val="0"/>
        <w:autoSpaceDN w:val="0"/>
        <w:adjustRightInd w:val="0"/>
        <w:rPr>
          <w:rFonts w:ascii="Arial" w:hAnsi="Arial" w:cs="Arial"/>
          <w:sz w:val="18"/>
          <w:szCs w:val="18"/>
        </w:rPr>
      </w:pPr>
    </w:p>
    <w:p w14:paraId="7C91BD2A" w14:textId="77777777" w:rsidR="00F372BA" w:rsidRDefault="00F372BA" w:rsidP="00CA04EA">
      <w:pPr>
        <w:autoSpaceDE w:val="0"/>
        <w:autoSpaceDN w:val="0"/>
        <w:adjustRightInd w:val="0"/>
        <w:rPr>
          <w:rFonts w:ascii="Arial" w:hAnsi="Arial" w:cs="Arial"/>
          <w:sz w:val="18"/>
          <w:szCs w:val="18"/>
        </w:rPr>
      </w:pPr>
    </w:p>
    <w:p w14:paraId="7E12E8C5" w14:textId="77777777" w:rsidR="00826752" w:rsidRDefault="00826752" w:rsidP="00CA04EA">
      <w:pPr>
        <w:autoSpaceDE w:val="0"/>
        <w:autoSpaceDN w:val="0"/>
        <w:adjustRightInd w:val="0"/>
        <w:rPr>
          <w:rFonts w:ascii="Arial" w:hAnsi="Arial" w:cs="Arial"/>
          <w:sz w:val="18"/>
          <w:szCs w:val="18"/>
        </w:rPr>
      </w:pPr>
    </w:p>
    <w:p w14:paraId="3678B8CA" w14:textId="77777777" w:rsidR="00CA04EA" w:rsidRDefault="00CA04EA" w:rsidP="00B37CE3">
      <w:pPr>
        <w:jc w:val="both"/>
        <w:rPr>
          <w:rFonts w:ascii="Calibri" w:hAnsi="Calibri" w:cs="Arial"/>
          <w:b/>
          <w:i/>
          <w:sz w:val="18"/>
        </w:rPr>
      </w:pPr>
    </w:p>
    <w:p w14:paraId="5055F486" w14:textId="77777777" w:rsidR="0085630B" w:rsidRDefault="0085630B" w:rsidP="00B37CE3">
      <w:pPr>
        <w:jc w:val="both"/>
        <w:rPr>
          <w:rFonts w:ascii="Calibri" w:hAnsi="Calibri" w:cs="Arial"/>
          <w:b/>
          <w:i/>
          <w:sz w:val="18"/>
        </w:rPr>
      </w:pPr>
    </w:p>
    <w:p w14:paraId="0C929C0A" w14:textId="77777777" w:rsidR="0085630B" w:rsidRDefault="0085630B" w:rsidP="00B37CE3">
      <w:pPr>
        <w:jc w:val="both"/>
        <w:rPr>
          <w:rFonts w:ascii="Calibri" w:hAnsi="Calibri" w:cs="Arial"/>
          <w:b/>
          <w:i/>
          <w:sz w:val="18"/>
        </w:rPr>
      </w:pPr>
    </w:p>
    <w:p w14:paraId="39FCC9F3" w14:textId="77777777" w:rsidR="00F04180" w:rsidRDefault="00F04180" w:rsidP="00B37CE3">
      <w:pPr>
        <w:jc w:val="both"/>
        <w:rPr>
          <w:rFonts w:ascii="Calibri" w:hAnsi="Calibri" w:cs="Arial"/>
          <w:b/>
          <w:i/>
          <w:sz w:val="18"/>
        </w:rPr>
      </w:pPr>
    </w:p>
    <w:p w14:paraId="31DC4825" w14:textId="77777777" w:rsidR="003B3E89" w:rsidRPr="002522C8" w:rsidRDefault="003B3E89" w:rsidP="0085630B">
      <w:pPr>
        <w:pBdr>
          <w:top w:val="single" w:sz="4" w:space="2" w:color="auto"/>
          <w:left w:val="single" w:sz="4" w:space="4" w:color="auto"/>
          <w:bottom w:val="single" w:sz="4" w:space="1" w:color="auto"/>
          <w:right w:val="single" w:sz="4" w:space="4" w:color="auto"/>
        </w:pBdr>
        <w:shd w:val="clear" w:color="auto" w:fill="7030A0"/>
        <w:tabs>
          <w:tab w:val="left" w:pos="4253"/>
          <w:tab w:val="left" w:pos="8080"/>
        </w:tabs>
        <w:ind w:right="1"/>
        <w:jc w:val="center"/>
        <w:outlineLvl w:val="0"/>
        <w:rPr>
          <w:rFonts w:ascii="Calibri" w:hAnsi="Calibri" w:cs="Arial"/>
        </w:rPr>
      </w:pPr>
      <w:r w:rsidRPr="002522C8">
        <w:rPr>
          <w:rFonts w:ascii="Calibri" w:hAnsi="Calibri" w:cs="Arial"/>
          <w:b/>
          <w:bCs/>
        </w:rPr>
        <w:lastRenderedPageBreak/>
        <w:t xml:space="preserve">ANEXO </w:t>
      </w:r>
      <w:r>
        <w:rPr>
          <w:rFonts w:ascii="Calibri" w:hAnsi="Calibri" w:cs="Arial"/>
          <w:b/>
        </w:rPr>
        <w:t>10</w:t>
      </w:r>
    </w:p>
    <w:p w14:paraId="6AC87740" w14:textId="77777777" w:rsidR="003B3E89" w:rsidRPr="002522C8" w:rsidRDefault="003B3E89" w:rsidP="003B3E89">
      <w:pPr>
        <w:tabs>
          <w:tab w:val="left" w:pos="3969"/>
          <w:tab w:val="left" w:pos="8080"/>
        </w:tabs>
        <w:ind w:right="1"/>
        <w:jc w:val="center"/>
        <w:outlineLvl w:val="0"/>
        <w:rPr>
          <w:rFonts w:ascii="Calibri" w:hAnsi="Calibri" w:cs="Arial"/>
          <w:b/>
          <w:u w:val="single"/>
        </w:rPr>
      </w:pPr>
      <w:r w:rsidRPr="002522C8">
        <w:rPr>
          <w:rFonts w:ascii="Calibri" w:hAnsi="Calibri" w:cs="Arial"/>
          <w:b/>
          <w:u w:val="single"/>
        </w:rPr>
        <w:t>A F  I  A  N  Z  A  D  O  R  A</w:t>
      </w:r>
    </w:p>
    <w:p w14:paraId="2793BADA" w14:textId="77777777" w:rsidR="003B3E89" w:rsidRPr="002522C8" w:rsidRDefault="003B3E89" w:rsidP="003B3E89">
      <w:pPr>
        <w:tabs>
          <w:tab w:val="left" w:pos="3969"/>
          <w:tab w:val="left" w:pos="8080"/>
        </w:tabs>
        <w:ind w:right="1"/>
        <w:jc w:val="center"/>
        <w:rPr>
          <w:rFonts w:ascii="Calibri" w:hAnsi="Calibri" w:cs="Arial"/>
          <w:b/>
          <w:u w:val="single"/>
        </w:rPr>
      </w:pPr>
      <w:r w:rsidRPr="002522C8">
        <w:rPr>
          <w:rFonts w:ascii="Calibri" w:hAnsi="Calibri" w:cs="Arial"/>
          <w:b/>
          <w:u w:val="single"/>
        </w:rPr>
        <w:t>GARANTÍA DE BUEN CUMPLIMIENTO DE CONTRATO</w:t>
      </w:r>
    </w:p>
    <w:p w14:paraId="6974068C" w14:textId="77777777" w:rsidR="003B3E89" w:rsidRPr="002522C8" w:rsidRDefault="003B3E89" w:rsidP="003B3E89">
      <w:pPr>
        <w:tabs>
          <w:tab w:val="left" w:pos="3969"/>
          <w:tab w:val="left" w:pos="8080"/>
        </w:tabs>
        <w:ind w:right="1"/>
        <w:jc w:val="center"/>
        <w:rPr>
          <w:rFonts w:ascii="Calibri" w:hAnsi="Calibri" w:cs="Arial"/>
          <w:b/>
          <w:u w:val="single"/>
        </w:rPr>
      </w:pPr>
    </w:p>
    <w:p w14:paraId="232C2265" w14:textId="77777777" w:rsidR="0005665C" w:rsidRPr="008E13E4" w:rsidRDefault="0005665C" w:rsidP="0005665C">
      <w:pPr>
        <w:pStyle w:val="NormalWeb"/>
        <w:spacing w:before="0" w:beforeAutospacing="0" w:after="0" w:afterAutospacing="0"/>
        <w:ind w:right="-5"/>
        <w:jc w:val="both"/>
        <w:rPr>
          <w:sz w:val="16"/>
          <w:szCs w:val="16"/>
          <w:lang w:val="es-MX" w:eastAsia="es-MX"/>
        </w:rPr>
      </w:pPr>
      <w:r w:rsidRPr="008E13E4">
        <w:rPr>
          <w:rFonts w:ascii="Calibri" w:hAnsi="Calibri"/>
          <w:b/>
          <w:sz w:val="16"/>
          <w:szCs w:val="16"/>
        </w:rPr>
        <w:t>GARANTÍA DE</w:t>
      </w:r>
      <w:r w:rsidRPr="008E13E4">
        <w:rPr>
          <w:rFonts w:ascii="Calibri" w:hAnsi="Calibri" w:cs="Tahoma"/>
          <w:b/>
          <w:bCs/>
          <w:sz w:val="16"/>
          <w:szCs w:val="16"/>
        </w:rPr>
        <w:t xml:space="preserve"> BUEN CUMPLIMIENTO.- </w:t>
      </w:r>
      <w:r w:rsidRPr="008E13E4">
        <w:rPr>
          <w:rFonts w:ascii="Calibri" w:hAnsi="Calibri" w:cs="Arial"/>
          <w:sz w:val="16"/>
          <w:szCs w:val="16"/>
        </w:rPr>
        <w:t xml:space="preserve">Para garantizar el cumplimiento de las obligaciones derivadas del presente contrato </w:t>
      </w:r>
      <w:r w:rsidRPr="008E13E4">
        <w:rPr>
          <w:rFonts w:ascii="Calibri" w:hAnsi="Calibri" w:cs="Arial"/>
          <w:b/>
          <w:sz w:val="16"/>
          <w:szCs w:val="16"/>
        </w:rPr>
        <w:t>“EL PROVEEDOR”</w:t>
      </w:r>
      <w:r w:rsidRPr="008E13E4">
        <w:rPr>
          <w:rFonts w:ascii="Calibri" w:hAnsi="Calibri" w:cs="Arial"/>
          <w:sz w:val="16"/>
          <w:szCs w:val="16"/>
        </w:rPr>
        <w:t xml:space="preserve"> se obliga a otorgar dentro de los 10 días hábiles siguientes a la fecha de firma del presente contrato, fianza por un monto equivalente al 20% del valor total del presente instrumento incluyendo el Impuesto al Valor Agregado. </w:t>
      </w:r>
    </w:p>
    <w:p w14:paraId="6F3047FE" w14:textId="77777777" w:rsidR="0005665C" w:rsidRPr="008E13E4" w:rsidRDefault="0005665C" w:rsidP="0005665C">
      <w:pPr>
        <w:pStyle w:val="NormalWeb"/>
        <w:spacing w:before="0" w:beforeAutospacing="0" w:after="0" w:afterAutospacing="0"/>
        <w:ind w:right="-5"/>
        <w:jc w:val="both"/>
        <w:rPr>
          <w:sz w:val="16"/>
          <w:szCs w:val="16"/>
        </w:rPr>
      </w:pPr>
      <w:r w:rsidRPr="008E13E4">
        <w:rPr>
          <w:rFonts w:ascii="Calibri" w:hAnsi="Calibri" w:cs="Arial"/>
          <w:sz w:val="16"/>
          <w:szCs w:val="16"/>
        </w:rPr>
        <w:t> </w:t>
      </w:r>
    </w:p>
    <w:p w14:paraId="2A46CA2B" w14:textId="77777777" w:rsidR="0005665C" w:rsidRPr="008E13E4" w:rsidRDefault="0005665C" w:rsidP="0005665C">
      <w:pPr>
        <w:pStyle w:val="NormalWeb"/>
        <w:spacing w:before="0" w:beforeAutospacing="0" w:after="0" w:afterAutospacing="0"/>
        <w:jc w:val="both"/>
        <w:rPr>
          <w:sz w:val="16"/>
          <w:szCs w:val="16"/>
        </w:rPr>
      </w:pPr>
      <w:r w:rsidRPr="008E13E4">
        <w:rPr>
          <w:rFonts w:ascii="Calibri" w:hAnsi="Calibri" w:cs="Tahoma"/>
          <w:sz w:val="16"/>
          <w:szCs w:val="16"/>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14:paraId="78C6A6DD" w14:textId="77777777" w:rsidR="0005665C" w:rsidRPr="008E13E4" w:rsidRDefault="0005665C" w:rsidP="0005665C">
      <w:pPr>
        <w:pStyle w:val="NormalWeb"/>
        <w:spacing w:before="0" w:beforeAutospacing="0" w:after="0" w:afterAutospacing="0"/>
        <w:jc w:val="both"/>
        <w:rPr>
          <w:sz w:val="16"/>
          <w:szCs w:val="16"/>
        </w:rPr>
      </w:pPr>
      <w:r w:rsidRPr="008E13E4">
        <w:rPr>
          <w:rFonts w:ascii="Calibri" w:hAnsi="Calibri" w:cs="Tahoma"/>
          <w:sz w:val="16"/>
          <w:szCs w:val="16"/>
        </w:rPr>
        <w:t> </w:t>
      </w:r>
    </w:p>
    <w:p w14:paraId="77FC64EB" w14:textId="77777777" w:rsidR="0005665C" w:rsidRPr="008E13E4" w:rsidRDefault="0005665C" w:rsidP="0005665C">
      <w:pPr>
        <w:pStyle w:val="NormalWeb"/>
        <w:numPr>
          <w:ilvl w:val="0"/>
          <w:numId w:val="29"/>
        </w:numPr>
        <w:spacing w:before="0" w:beforeAutospacing="0" w:after="0" w:afterAutospacing="0"/>
        <w:jc w:val="both"/>
        <w:rPr>
          <w:color w:val="000000"/>
          <w:sz w:val="16"/>
          <w:szCs w:val="16"/>
        </w:rPr>
      </w:pPr>
      <w:r w:rsidRPr="008E13E4">
        <w:rPr>
          <w:rFonts w:ascii="Calibri" w:hAnsi="Calibri" w:cs="Tahoma"/>
          <w:color w:val="000000"/>
          <w:sz w:val="16"/>
          <w:szCs w:val="16"/>
        </w:rPr>
        <w:t xml:space="preserve">La afianzadora en ejercicio de la autorización que le otorgó el Gobierno Federal, por conducto de la Secretaría de Hacienda y Crédito Público, en los términos de los Artículos 11, 36 y 75 de la Ley de Instituciones de Seguros y de Fianzas se constituye fiadora por el monto equivalente al 20% del monto total incluyendo I.V.A. </w:t>
      </w:r>
    </w:p>
    <w:p w14:paraId="28B8764C" w14:textId="77777777" w:rsidR="0005665C" w:rsidRPr="008E13E4" w:rsidRDefault="0005665C" w:rsidP="0005665C">
      <w:pPr>
        <w:pStyle w:val="NormalWeb"/>
        <w:spacing w:before="0" w:beforeAutospacing="0" w:after="0" w:afterAutospacing="0"/>
        <w:ind w:left="720"/>
        <w:jc w:val="both"/>
        <w:rPr>
          <w:color w:val="000000"/>
          <w:sz w:val="16"/>
          <w:szCs w:val="16"/>
        </w:rPr>
      </w:pPr>
      <w:r w:rsidRPr="008E13E4">
        <w:rPr>
          <w:rFonts w:ascii="Calibri" w:hAnsi="Calibri" w:cs="Tahoma"/>
          <w:color w:val="000000"/>
          <w:sz w:val="16"/>
          <w:szCs w:val="16"/>
        </w:rPr>
        <w:t> </w:t>
      </w:r>
    </w:p>
    <w:p w14:paraId="3D207816" w14:textId="77777777" w:rsidR="00B53A06" w:rsidRDefault="0005665C" w:rsidP="00B53A06">
      <w:pPr>
        <w:pStyle w:val="NormalWeb"/>
        <w:numPr>
          <w:ilvl w:val="0"/>
          <w:numId w:val="29"/>
        </w:numPr>
        <w:spacing w:before="0" w:beforeAutospacing="0" w:after="0" w:afterAutospacing="0"/>
        <w:jc w:val="both"/>
        <w:rPr>
          <w:rFonts w:ascii="Calibri" w:hAnsi="Calibri" w:cs="Tahoma"/>
          <w:color w:val="000000"/>
          <w:sz w:val="16"/>
          <w:szCs w:val="16"/>
        </w:rPr>
      </w:pPr>
      <w:r w:rsidRPr="008E13E4">
        <w:rPr>
          <w:rFonts w:ascii="Calibri" w:hAnsi="Calibri" w:cs="Tahoma"/>
          <w:color w:val="000000"/>
          <w:sz w:val="16"/>
          <w:szCs w:val="16"/>
        </w:rPr>
        <w:t>Ante la Secretaría de Finanzas y Tesorería General del Estado de Nuevo León, la presente fianza se otorga para garantizar por (</w:t>
      </w:r>
      <w:r w:rsidRPr="00EB11D0">
        <w:rPr>
          <w:rFonts w:ascii="Calibri" w:hAnsi="Calibri" w:cs="Tahoma"/>
          <w:color w:val="000000"/>
          <w:sz w:val="16"/>
          <w:szCs w:val="16"/>
        </w:rPr>
        <w:t>“EL PROVEEDOR”</w:t>
      </w:r>
      <w:r w:rsidRPr="008E13E4">
        <w:rPr>
          <w:rFonts w:ascii="Calibri" w:hAnsi="Calibri" w:cs="Tahoma"/>
          <w:color w:val="000000"/>
          <w:sz w:val="16"/>
          <w:szCs w:val="16"/>
        </w:rPr>
        <w:t xml:space="preserve">) con la cédula única de identificación fiscal (número de cédula de la empresa), y con domicilio en (domicilio de la empresa), todas y cada una de las obligaciones contenidas en el contrato (número de contrato y fecha) derivado de </w:t>
      </w:r>
      <w:r w:rsidRPr="00EB11D0">
        <w:rPr>
          <w:rFonts w:ascii="Calibri" w:hAnsi="Calibri" w:cs="Tahoma"/>
          <w:color w:val="000000"/>
          <w:sz w:val="16"/>
          <w:szCs w:val="16"/>
        </w:rPr>
        <w:t>Licitación Pública Nacional</w:t>
      </w:r>
      <w:r w:rsidRPr="008E13E4">
        <w:rPr>
          <w:rFonts w:ascii="Calibri" w:hAnsi="Calibri" w:cs="Tahoma"/>
          <w:color w:val="000000"/>
          <w:sz w:val="16"/>
          <w:szCs w:val="16"/>
        </w:rPr>
        <w:t xml:space="preserve">, celebrado con </w:t>
      </w:r>
      <w:r w:rsidRPr="00EB11D0">
        <w:rPr>
          <w:rFonts w:ascii="Calibri" w:hAnsi="Calibri" w:cs="Tahoma"/>
          <w:color w:val="000000"/>
          <w:sz w:val="16"/>
          <w:szCs w:val="16"/>
        </w:rPr>
        <w:t xml:space="preserve">“S.S.N.L.”; </w:t>
      </w:r>
      <w:r w:rsidRPr="008E13E4">
        <w:rPr>
          <w:rFonts w:ascii="Calibri" w:hAnsi="Calibri" w:cs="Tahoma"/>
          <w:color w:val="000000"/>
          <w:sz w:val="16"/>
          <w:szCs w:val="16"/>
        </w:rPr>
        <w:t xml:space="preserve">relativo a la adquisición de </w:t>
      </w:r>
      <w:r w:rsidR="00CE1E46">
        <w:rPr>
          <w:rFonts w:ascii="Calibri" w:hAnsi="Calibri" w:cs="Tahoma"/>
          <w:color w:val="000000"/>
          <w:sz w:val="16"/>
          <w:szCs w:val="16"/>
        </w:rPr>
        <w:t>MATERIAL ELÉCTRICO</w:t>
      </w:r>
      <w:r w:rsidRPr="008E13E4">
        <w:rPr>
          <w:rFonts w:ascii="Calibri" w:hAnsi="Calibri" w:cs="Tahoma"/>
          <w:color w:val="000000"/>
          <w:sz w:val="16"/>
          <w:szCs w:val="16"/>
        </w:rPr>
        <w:t>, por un importe de (monto total del contrato incluyendo el I.V.A).</w:t>
      </w:r>
    </w:p>
    <w:p w14:paraId="5131AD7F" w14:textId="77777777" w:rsidR="00B53A06" w:rsidRDefault="00B53A06" w:rsidP="00B53A06">
      <w:pPr>
        <w:pStyle w:val="Prrafodelista"/>
        <w:rPr>
          <w:rFonts w:ascii="Calibri" w:hAnsi="Calibri" w:cs="Tahoma"/>
          <w:color w:val="000000"/>
          <w:sz w:val="16"/>
          <w:szCs w:val="16"/>
        </w:rPr>
      </w:pPr>
    </w:p>
    <w:p w14:paraId="3D57B6A7" w14:textId="77777777" w:rsidR="00B53A06" w:rsidRDefault="0005665C" w:rsidP="00B53A06">
      <w:pPr>
        <w:pStyle w:val="NormalWeb"/>
        <w:numPr>
          <w:ilvl w:val="0"/>
          <w:numId w:val="29"/>
        </w:numPr>
        <w:spacing w:before="0" w:beforeAutospacing="0" w:after="0" w:afterAutospacing="0"/>
        <w:jc w:val="both"/>
        <w:rPr>
          <w:rFonts w:ascii="Calibri" w:hAnsi="Calibri" w:cs="Tahoma"/>
          <w:color w:val="000000"/>
          <w:sz w:val="16"/>
          <w:szCs w:val="16"/>
        </w:rPr>
      </w:pPr>
      <w:r w:rsidRPr="00B53A06">
        <w:rPr>
          <w:rFonts w:ascii="Calibri" w:hAnsi="Calibri" w:cs="Tahoma"/>
          <w:color w:val="000000"/>
          <w:sz w:val="16"/>
          <w:szCs w:val="16"/>
        </w:rPr>
        <w:t xml:space="preserve">Que la Fianza se otorga en los términos del presente contrato, para garantizar todas y cada una de las obligaciones derivadas de la Licitación Pública </w:t>
      </w:r>
      <w:r w:rsidR="008A00C2" w:rsidRPr="00B53A06">
        <w:rPr>
          <w:rFonts w:ascii="Calibri" w:hAnsi="Calibri" w:cs="Tahoma"/>
          <w:color w:val="000000"/>
          <w:sz w:val="16"/>
          <w:szCs w:val="16"/>
        </w:rPr>
        <w:t>Na</w:t>
      </w:r>
      <w:r w:rsidRPr="00B53A06">
        <w:rPr>
          <w:rFonts w:ascii="Calibri" w:hAnsi="Calibri" w:cs="Tahoma"/>
          <w:color w:val="000000"/>
          <w:sz w:val="16"/>
          <w:szCs w:val="16"/>
        </w:rPr>
        <w:t>cional.</w:t>
      </w:r>
    </w:p>
    <w:p w14:paraId="4CCBCDFC" w14:textId="77777777" w:rsidR="00B53A06" w:rsidRDefault="00B53A06" w:rsidP="00B53A06">
      <w:pPr>
        <w:pStyle w:val="Prrafodelista"/>
        <w:rPr>
          <w:rFonts w:ascii="Calibri" w:hAnsi="Calibri" w:cs="Tahoma"/>
          <w:color w:val="000000"/>
          <w:sz w:val="16"/>
          <w:szCs w:val="16"/>
        </w:rPr>
      </w:pPr>
    </w:p>
    <w:p w14:paraId="74329A97" w14:textId="77777777" w:rsidR="00B53A06" w:rsidRDefault="0005665C" w:rsidP="00B53A06">
      <w:pPr>
        <w:pStyle w:val="NormalWeb"/>
        <w:numPr>
          <w:ilvl w:val="0"/>
          <w:numId w:val="29"/>
        </w:numPr>
        <w:spacing w:before="0" w:beforeAutospacing="0" w:after="0" w:afterAutospacing="0"/>
        <w:jc w:val="both"/>
        <w:rPr>
          <w:rFonts w:ascii="Calibri" w:hAnsi="Calibri" w:cs="Tahoma"/>
          <w:color w:val="000000"/>
          <w:sz w:val="16"/>
          <w:szCs w:val="16"/>
        </w:rPr>
      </w:pPr>
      <w:r w:rsidRPr="00B53A06">
        <w:rPr>
          <w:rFonts w:ascii="Calibri" w:hAnsi="Calibri" w:cs="Tahoma"/>
          <w:color w:val="000000"/>
          <w:sz w:val="16"/>
          <w:szCs w:val="16"/>
        </w:rPr>
        <w:t xml:space="preserve">Que la Fianza estará en vigor por un año, y en el caso de defectos y/o responsabilidades imputables a </w:t>
      </w:r>
      <w:r w:rsidRPr="00B53A06">
        <w:rPr>
          <w:rFonts w:ascii="Calibri" w:hAnsi="Calibri" w:cs="Tahoma"/>
          <w:b/>
          <w:color w:val="000000"/>
          <w:sz w:val="16"/>
          <w:szCs w:val="16"/>
        </w:rPr>
        <w:t>“EL PROVEEDOR”</w:t>
      </w:r>
      <w:r w:rsidRPr="00B53A06">
        <w:rPr>
          <w:rFonts w:ascii="Calibri" w:hAnsi="Calibri" w:cs="Tahoma"/>
          <w:color w:val="000000"/>
          <w:sz w:val="16"/>
          <w:szCs w:val="16"/>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14:paraId="3D340521" w14:textId="77777777" w:rsidR="00B53A06" w:rsidRDefault="00B53A06" w:rsidP="00B53A06">
      <w:pPr>
        <w:pStyle w:val="Prrafodelista"/>
        <w:rPr>
          <w:rFonts w:ascii="Calibri" w:hAnsi="Calibri" w:cs="Tahoma"/>
          <w:color w:val="000000"/>
          <w:sz w:val="16"/>
          <w:szCs w:val="16"/>
        </w:rPr>
      </w:pPr>
    </w:p>
    <w:p w14:paraId="000DABE8" w14:textId="77777777" w:rsidR="00B53A06" w:rsidRPr="00B53A06" w:rsidRDefault="0005665C" w:rsidP="00C70B79">
      <w:pPr>
        <w:pStyle w:val="NormalWeb"/>
        <w:numPr>
          <w:ilvl w:val="0"/>
          <w:numId w:val="29"/>
        </w:numPr>
        <w:spacing w:before="0" w:beforeAutospacing="0" w:after="0" w:afterAutospacing="0"/>
        <w:jc w:val="both"/>
        <w:rPr>
          <w:color w:val="000000"/>
          <w:sz w:val="16"/>
          <w:szCs w:val="16"/>
        </w:rPr>
      </w:pPr>
      <w:r w:rsidRPr="00B53A06">
        <w:rPr>
          <w:rFonts w:ascii="Calibri" w:hAnsi="Calibri" w:cs="Tahoma"/>
          <w:color w:val="000000"/>
          <w:sz w:val="16"/>
          <w:szCs w:val="16"/>
        </w:rPr>
        <w:t xml:space="preserve">Que esta fianza continuará vigente en el caso de que se otorgue prórroga a </w:t>
      </w:r>
      <w:r w:rsidRPr="00B53A06">
        <w:rPr>
          <w:rFonts w:ascii="Calibri" w:hAnsi="Calibri" w:cs="Tahoma"/>
          <w:b/>
          <w:color w:val="000000"/>
          <w:sz w:val="16"/>
          <w:szCs w:val="16"/>
        </w:rPr>
        <w:t xml:space="preserve">“EL PROVEEDOR” </w:t>
      </w:r>
      <w:r w:rsidRPr="00B53A06">
        <w:rPr>
          <w:rFonts w:ascii="Calibri" w:hAnsi="Calibri" w:cs="Tahoma"/>
          <w:color w:val="000000"/>
          <w:sz w:val="16"/>
          <w:szCs w:val="16"/>
        </w:rPr>
        <w:t xml:space="preserve">para el cumplimiento de las obligaciones que se afianzan, aun cuando haya sido solicitada y autorizada extemporáneamente. </w:t>
      </w:r>
    </w:p>
    <w:p w14:paraId="3B2C8342" w14:textId="77777777" w:rsidR="00B53A06" w:rsidRDefault="00B53A06" w:rsidP="00B53A06">
      <w:pPr>
        <w:pStyle w:val="Prrafodelista"/>
        <w:rPr>
          <w:rFonts w:ascii="Calibri" w:hAnsi="Calibri" w:cs="Tahoma"/>
          <w:color w:val="000000"/>
          <w:sz w:val="16"/>
          <w:szCs w:val="16"/>
        </w:rPr>
      </w:pPr>
    </w:p>
    <w:p w14:paraId="14B2DF55" w14:textId="77777777" w:rsidR="00B53A06" w:rsidRPr="00B53A06" w:rsidRDefault="0005665C" w:rsidP="00B01574">
      <w:pPr>
        <w:pStyle w:val="NormalWeb"/>
        <w:numPr>
          <w:ilvl w:val="0"/>
          <w:numId w:val="29"/>
        </w:numPr>
        <w:spacing w:before="0" w:beforeAutospacing="0" w:after="0" w:afterAutospacing="0"/>
        <w:jc w:val="both"/>
        <w:rPr>
          <w:color w:val="000000"/>
          <w:sz w:val="16"/>
          <w:szCs w:val="16"/>
        </w:rPr>
      </w:pPr>
      <w:r w:rsidRPr="00B53A06">
        <w:rPr>
          <w:rFonts w:ascii="Calibri" w:hAnsi="Calibri" w:cs="Tahoma"/>
          <w:color w:val="000000"/>
          <w:sz w:val="16"/>
          <w:szCs w:val="16"/>
        </w:rPr>
        <w:t xml:space="preserve">Que sólo podrá ser cancelada mediante aviso por escrito de </w:t>
      </w:r>
      <w:r w:rsidRPr="00B53A06">
        <w:rPr>
          <w:rFonts w:ascii="Calibri" w:hAnsi="Calibri" w:cs="Tahoma"/>
          <w:b/>
          <w:color w:val="000000"/>
          <w:sz w:val="16"/>
          <w:szCs w:val="16"/>
        </w:rPr>
        <w:t>“S.S.N.L.”</w:t>
      </w:r>
      <w:r w:rsidRPr="00B53A06">
        <w:rPr>
          <w:rFonts w:ascii="Calibri" w:hAnsi="Calibri" w:cs="Tahoma"/>
          <w:color w:val="000000"/>
          <w:sz w:val="16"/>
          <w:szCs w:val="16"/>
        </w:rPr>
        <w:t>.</w:t>
      </w:r>
    </w:p>
    <w:p w14:paraId="6DD4F025" w14:textId="77777777" w:rsidR="00B53A06" w:rsidRDefault="00B53A06" w:rsidP="00B53A06">
      <w:pPr>
        <w:pStyle w:val="Prrafodelista"/>
        <w:rPr>
          <w:rFonts w:ascii="Calibri" w:hAnsi="Calibri" w:cs="Tahoma"/>
          <w:color w:val="000000"/>
          <w:sz w:val="16"/>
          <w:szCs w:val="16"/>
        </w:rPr>
      </w:pPr>
    </w:p>
    <w:p w14:paraId="4AF7E1F4" w14:textId="77777777" w:rsidR="00B53A06" w:rsidRPr="00B53A06" w:rsidRDefault="0005665C" w:rsidP="00BD4C4F">
      <w:pPr>
        <w:pStyle w:val="NormalWeb"/>
        <w:numPr>
          <w:ilvl w:val="0"/>
          <w:numId w:val="29"/>
        </w:numPr>
        <w:spacing w:before="0" w:beforeAutospacing="0" w:after="0" w:afterAutospacing="0"/>
        <w:jc w:val="both"/>
        <w:rPr>
          <w:color w:val="000000"/>
          <w:sz w:val="16"/>
          <w:szCs w:val="16"/>
        </w:rPr>
      </w:pPr>
      <w:r w:rsidRPr="00B53A06">
        <w:rPr>
          <w:rFonts w:ascii="Calibri" w:hAnsi="Calibri" w:cs="Tahoma"/>
          <w:color w:val="000000"/>
          <w:sz w:val="16"/>
          <w:szCs w:val="16"/>
        </w:rPr>
        <w:t xml:space="preserve"> Que la Institución Afianzadora acepta lo preceptuado por los artículos 174, 178, 179, 282, 283 y 289 de la Ley de Instituciones de Seguros y de Fianzas en vigor.</w:t>
      </w:r>
    </w:p>
    <w:p w14:paraId="0DBF6B8B" w14:textId="77777777" w:rsidR="00B53A06" w:rsidRDefault="00B53A06" w:rsidP="00B53A06">
      <w:pPr>
        <w:pStyle w:val="Prrafodelista"/>
        <w:rPr>
          <w:rFonts w:ascii="Calibri" w:hAnsi="Calibri" w:cs="Tahoma"/>
          <w:color w:val="000000"/>
          <w:sz w:val="16"/>
          <w:szCs w:val="16"/>
        </w:rPr>
      </w:pPr>
    </w:p>
    <w:p w14:paraId="46F08ED8" w14:textId="22A4222A" w:rsidR="0005665C" w:rsidRPr="00B53A06" w:rsidRDefault="0005665C" w:rsidP="00BD4C4F">
      <w:pPr>
        <w:pStyle w:val="NormalWeb"/>
        <w:numPr>
          <w:ilvl w:val="0"/>
          <w:numId w:val="29"/>
        </w:numPr>
        <w:spacing w:before="0" w:beforeAutospacing="0" w:after="0" w:afterAutospacing="0"/>
        <w:jc w:val="both"/>
        <w:rPr>
          <w:color w:val="000000"/>
          <w:sz w:val="16"/>
          <w:szCs w:val="16"/>
        </w:rPr>
      </w:pPr>
      <w:r w:rsidRPr="00B53A06">
        <w:rPr>
          <w:rFonts w:ascii="Calibri" w:hAnsi="Calibri" w:cs="Tahoma"/>
          <w:color w:val="000000"/>
          <w:sz w:val="16"/>
          <w:szCs w:val="16"/>
        </w:rPr>
        <w:t xml:space="preserve"> Que </w:t>
      </w:r>
      <w:r w:rsidRPr="00B53A06">
        <w:rPr>
          <w:rFonts w:ascii="Calibri" w:hAnsi="Calibri" w:cs="Tahoma"/>
          <w:b/>
          <w:color w:val="000000"/>
          <w:sz w:val="16"/>
          <w:szCs w:val="16"/>
        </w:rPr>
        <w:t xml:space="preserve">“S.S.N.L.”, </w:t>
      </w:r>
      <w:r w:rsidRPr="00B53A06">
        <w:rPr>
          <w:rFonts w:ascii="Calibri" w:hAnsi="Calibri" w:cs="Tahoma"/>
          <w:color w:val="000000"/>
          <w:sz w:val="16"/>
          <w:szCs w:val="16"/>
        </w:rPr>
        <w:t xml:space="preserve">cuenta con un término de un año contado a partir del incumplimiento de </w:t>
      </w:r>
      <w:r w:rsidRPr="00B53A06">
        <w:rPr>
          <w:rFonts w:ascii="Calibri" w:hAnsi="Calibri" w:cs="Tahoma"/>
          <w:b/>
          <w:color w:val="000000"/>
          <w:sz w:val="16"/>
          <w:szCs w:val="16"/>
        </w:rPr>
        <w:t xml:space="preserve">“EL PROVEEDOR”, </w:t>
      </w:r>
      <w:r w:rsidRPr="00B53A06">
        <w:rPr>
          <w:rFonts w:ascii="Calibri" w:hAnsi="Calibri" w:cs="Tahoma"/>
          <w:color w:val="000000"/>
          <w:sz w:val="16"/>
          <w:szCs w:val="16"/>
        </w:rPr>
        <w:t xml:space="preserve">para reclamar el pago a la afianzadora, por lo que de no presentarse dentro de dicho plazo operará la caducidad de la misma; o bien, de que la vigencia de la fianza deberá ser de dos años, contados a partir del día siguiente al incumplimiento del fiado. </w:t>
      </w:r>
    </w:p>
    <w:p w14:paraId="15A4E0E5" w14:textId="77777777" w:rsidR="0005665C" w:rsidRPr="008E13E4" w:rsidRDefault="0005665C" w:rsidP="0005665C">
      <w:pPr>
        <w:pStyle w:val="NormalWeb"/>
        <w:spacing w:before="0" w:beforeAutospacing="0" w:after="0" w:afterAutospacing="0"/>
        <w:ind w:left="720"/>
        <w:jc w:val="both"/>
        <w:rPr>
          <w:color w:val="000000"/>
          <w:sz w:val="16"/>
          <w:szCs w:val="16"/>
        </w:rPr>
      </w:pPr>
      <w:r w:rsidRPr="008E13E4">
        <w:rPr>
          <w:rFonts w:ascii="Calibri" w:hAnsi="Calibri" w:cs="Tahoma"/>
          <w:color w:val="000000"/>
          <w:sz w:val="16"/>
          <w:szCs w:val="16"/>
        </w:rPr>
        <w:t> </w:t>
      </w:r>
    </w:p>
    <w:p w14:paraId="71545E4C" w14:textId="77777777" w:rsidR="0005665C" w:rsidRPr="008E13E4" w:rsidRDefault="0005665C" w:rsidP="0005665C">
      <w:pPr>
        <w:pStyle w:val="NormalWeb"/>
        <w:spacing w:before="0" w:beforeAutospacing="0" w:after="0" w:afterAutospacing="0"/>
        <w:ind w:left="720"/>
        <w:jc w:val="both"/>
        <w:rPr>
          <w:color w:val="000000"/>
          <w:sz w:val="16"/>
          <w:szCs w:val="16"/>
        </w:rPr>
      </w:pPr>
      <w:r w:rsidRPr="008E13E4">
        <w:rPr>
          <w:rFonts w:ascii="Calibri" w:hAnsi="Calibri" w:cs="Tahoma"/>
          <w:color w:val="000000"/>
          <w:sz w:val="16"/>
          <w:szCs w:val="16"/>
        </w:rPr>
        <w:t xml:space="preserve">Una vez cumplidas las obligaciones de </w:t>
      </w:r>
      <w:r w:rsidRPr="008E13E4">
        <w:rPr>
          <w:rFonts w:ascii="Calibri" w:hAnsi="Calibri" w:cs="Tahoma"/>
          <w:b/>
          <w:color w:val="000000"/>
          <w:sz w:val="16"/>
          <w:szCs w:val="16"/>
        </w:rPr>
        <w:t>“EL PROVEEDOR”</w:t>
      </w:r>
      <w:r w:rsidRPr="008E13E4">
        <w:rPr>
          <w:rFonts w:ascii="Calibri" w:hAnsi="Calibri" w:cs="Tahoma"/>
          <w:color w:val="000000"/>
          <w:sz w:val="16"/>
          <w:szCs w:val="16"/>
        </w:rPr>
        <w:t xml:space="preserve"> a satisfacción de </w:t>
      </w:r>
      <w:r w:rsidRPr="008E13E4">
        <w:rPr>
          <w:rFonts w:ascii="Calibri" w:hAnsi="Calibri" w:cs="Tahoma"/>
          <w:b/>
          <w:color w:val="000000"/>
          <w:sz w:val="16"/>
          <w:szCs w:val="16"/>
        </w:rPr>
        <w:t>“S.S.N.L.”</w:t>
      </w:r>
      <w:r w:rsidRPr="008E13E4">
        <w:rPr>
          <w:rFonts w:ascii="Calibri" w:hAnsi="Calibri" w:cs="Tahoma"/>
          <w:color w:val="000000"/>
          <w:sz w:val="16"/>
          <w:szCs w:val="16"/>
        </w:rPr>
        <w:t xml:space="preserve">, este último procederá a extender la constancia de cumplimiento de las obligaciones contractuales para que </w:t>
      </w:r>
      <w:r w:rsidRPr="008E13E4">
        <w:rPr>
          <w:rFonts w:ascii="Calibri" w:hAnsi="Calibri" w:cs="Tahoma"/>
          <w:b/>
          <w:color w:val="000000"/>
          <w:sz w:val="16"/>
          <w:szCs w:val="16"/>
        </w:rPr>
        <w:t>“EL PROVEEDOR”</w:t>
      </w:r>
      <w:r w:rsidRPr="008E13E4">
        <w:rPr>
          <w:rFonts w:ascii="Calibri" w:hAnsi="Calibri" w:cs="Tahoma"/>
          <w:color w:val="000000"/>
          <w:sz w:val="16"/>
          <w:szCs w:val="16"/>
        </w:rPr>
        <w:t xml:space="preserve"> de inicio a los trámites para la cancelación de la garantía de cumplimiento prevista en esta cláusula.</w:t>
      </w:r>
    </w:p>
    <w:p w14:paraId="4CB270C9" w14:textId="77777777" w:rsidR="0005665C" w:rsidRPr="008E13E4" w:rsidRDefault="0005665C" w:rsidP="0005665C">
      <w:pPr>
        <w:tabs>
          <w:tab w:val="left" w:pos="8080"/>
        </w:tabs>
        <w:spacing w:line="360" w:lineRule="auto"/>
        <w:jc w:val="both"/>
        <w:rPr>
          <w:rFonts w:ascii="Calibri" w:hAnsi="Calibri" w:cs="Arial"/>
          <w:sz w:val="16"/>
          <w:szCs w:val="16"/>
          <w:lang w:val="es-ES"/>
        </w:rPr>
      </w:pPr>
    </w:p>
    <w:p w14:paraId="749DAD80" w14:textId="77777777" w:rsidR="0005665C" w:rsidRDefault="0005665C" w:rsidP="0005665C">
      <w:pPr>
        <w:jc w:val="center"/>
        <w:rPr>
          <w:rFonts w:ascii="Calibri" w:hAnsi="Calibri" w:cs="Arial"/>
          <w:b/>
          <w:i/>
          <w:sz w:val="18"/>
        </w:rPr>
      </w:pPr>
    </w:p>
    <w:p w14:paraId="60160993" w14:textId="77777777" w:rsidR="003B3E89" w:rsidRPr="002522C8" w:rsidRDefault="003B3E89" w:rsidP="003B3E89">
      <w:pPr>
        <w:tabs>
          <w:tab w:val="left" w:pos="3969"/>
          <w:tab w:val="left" w:pos="8080"/>
        </w:tabs>
        <w:ind w:right="1"/>
        <w:jc w:val="center"/>
        <w:rPr>
          <w:rFonts w:ascii="Calibri" w:hAnsi="Calibri" w:cs="Arial"/>
          <w:b/>
          <w:u w:val="single"/>
        </w:rPr>
      </w:pPr>
    </w:p>
    <w:p w14:paraId="487A32D4" w14:textId="77777777" w:rsidR="003B3E89" w:rsidRPr="002522C8" w:rsidRDefault="003B3E89" w:rsidP="003B3E89">
      <w:pPr>
        <w:tabs>
          <w:tab w:val="left" w:pos="3969"/>
          <w:tab w:val="left" w:pos="8080"/>
        </w:tabs>
        <w:ind w:right="1"/>
        <w:jc w:val="center"/>
        <w:rPr>
          <w:rFonts w:ascii="Calibri" w:hAnsi="Calibri" w:cs="Arial"/>
          <w:b/>
          <w:u w:val="single"/>
        </w:rPr>
      </w:pPr>
    </w:p>
    <w:p w14:paraId="12FCD479" w14:textId="77777777" w:rsidR="003B3E89" w:rsidRPr="002522C8" w:rsidRDefault="003B3E89" w:rsidP="003B3E89">
      <w:pPr>
        <w:tabs>
          <w:tab w:val="left" w:pos="3969"/>
          <w:tab w:val="left" w:pos="8080"/>
        </w:tabs>
        <w:ind w:right="1"/>
        <w:jc w:val="center"/>
        <w:rPr>
          <w:rFonts w:ascii="Calibri" w:hAnsi="Calibri" w:cs="Arial"/>
          <w:b/>
          <w:u w:val="single"/>
        </w:rPr>
      </w:pPr>
    </w:p>
    <w:p w14:paraId="086FD730" w14:textId="77777777" w:rsidR="003B3E89" w:rsidRPr="002522C8" w:rsidRDefault="003B3E89" w:rsidP="003B3E89">
      <w:pPr>
        <w:tabs>
          <w:tab w:val="left" w:pos="8080"/>
        </w:tabs>
        <w:spacing w:line="360" w:lineRule="auto"/>
        <w:jc w:val="both"/>
        <w:rPr>
          <w:rFonts w:ascii="Calibri" w:hAnsi="Calibri" w:cs="Arial"/>
        </w:rPr>
      </w:pPr>
    </w:p>
    <w:p w14:paraId="459F0CE0" w14:textId="77777777" w:rsidR="003B3E89" w:rsidRDefault="003B3E89" w:rsidP="003B3E89">
      <w:pPr>
        <w:tabs>
          <w:tab w:val="left" w:pos="8080"/>
        </w:tabs>
        <w:spacing w:line="360" w:lineRule="auto"/>
        <w:jc w:val="both"/>
        <w:rPr>
          <w:rFonts w:ascii="Calibri" w:hAnsi="Calibri" w:cs="Arial"/>
        </w:rPr>
      </w:pPr>
    </w:p>
    <w:p w14:paraId="01BDCF4F" w14:textId="77777777" w:rsidR="008833C3" w:rsidRPr="002522C8" w:rsidRDefault="008833C3" w:rsidP="003B3E89">
      <w:pPr>
        <w:tabs>
          <w:tab w:val="left" w:pos="8080"/>
        </w:tabs>
        <w:spacing w:line="360" w:lineRule="auto"/>
        <w:jc w:val="both"/>
        <w:rPr>
          <w:rFonts w:ascii="Calibri" w:hAnsi="Calibri" w:cs="Arial"/>
        </w:rPr>
      </w:pPr>
    </w:p>
    <w:p w14:paraId="4D0C0493" w14:textId="74351E54" w:rsidR="003B3E89" w:rsidRDefault="003B3E89" w:rsidP="00BA09CD">
      <w:pPr>
        <w:jc w:val="center"/>
        <w:rPr>
          <w:rFonts w:ascii="Calibri" w:hAnsi="Calibri" w:cs="Arial"/>
        </w:rPr>
      </w:pPr>
    </w:p>
    <w:p w14:paraId="34D97C92" w14:textId="5A809AAA" w:rsidR="006F1636" w:rsidRDefault="006F1636" w:rsidP="00BA09CD">
      <w:pPr>
        <w:jc w:val="center"/>
        <w:rPr>
          <w:rFonts w:ascii="Calibri" w:hAnsi="Calibri" w:cs="Arial"/>
          <w:b/>
          <w:i/>
          <w:sz w:val="18"/>
        </w:rPr>
      </w:pPr>
    </w:p>
    <w:p w14:paraId="12BA61B3" w14:textId="77777777" w:rsidR="0016531D" w:rsidRDefault="0016531D" w:rsidP="00BA09CD">
      <w:pPr>
        <w:jc w:val="center"/>
        <w:rPr>
          <w:rFonts w:ascii="Calibri" w:hAnsi="Calibri" w:cs="Arial"/>
          <w:b/>
          <w:i/>
          <w:sz w:val="18"/>
        </w:rPr>
      </w:pPr>
    </w:p>
    <w:p w14:paraId="611867BF" w14:textId="77777777" w:rsidR="00BA09CD" w:rsidRPr="00174D9C" w:rsidRDefault="00CA04EA" w:rsidP="0085630B">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cs="Calibri"/>
          <w:b/>
          <w:bCs/>
          <w:sz w:val="20"/>
          <w:szCs w:val="20"/>
        </w:rPr>
      </w:pPr>
      <w:r>
        <w:rPr>
          <w:rFonts w:ascii="Calibri" w:hAnsi="Calibri" w:cs="Calibri"/>
          <w:b/>
          <w:bCs/>
          <w:sz w:val="20"/>
          <w:szCs w:val="20"/>
        </w:rPr>
        <w:lastRenderedPageBreak/>
        <w:t>ANEXO 11</w:t>
      </w:r>
    </w:p>
    <w:p w14:paraId="0050FD42" w14:textId="77777777" w:rsidR="00BA09CD" w:rsidRPr="00174D9C" w:rsidRDefault="00BA09CD" w:rsidP="00BA09CD">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14:paraId="3E106B8C" w14:textId="77777777" w:rsidR="00BA09CD" w:rsidRPr="00174D9C" w:rsidRDefault="00BA09CD" w:rsidP="00BA09CD">
      <w:pPr>
        <w:pStyle w:val="Default"/>
        <w:rPr>
          <w:rFonts w:ascii="Calibri" w:hAnsi="Calibri" w:cs="Calibri"/>
          <w:b/>
          <w:bCs/>
          <w:sz w:val="20"/>
          <w:szCs w:val="20"/>
        </w:rPr>
      </w:pPr>
    </w:p>
    <w:p w14:paraId="16FAB7E6" w14:textId="77777777" w:rsidR="00BA09CD" w:rsidRPr="00174D9C" w:rsidRDefault="00BA09CD" w:rsidP="00BA09CD">
      <w:pPr>
        <w:pStyle w:val="Default"/>
        <w:rPr>
          <w:rFonts w:ascii="Calibri" w:hAnsi="Calibri" w:cs="Calibri"/>
          <w:b/>
          <w:bCs/>
          <w:sz w:val="20"/>
          <w:szCs w:val="20"/>
        </w:rPr>
      </w:pPr>
    </w:p>
    <w:p w14:paraId="2B6DB2D8" w14:textId="77777777" w:rsidR="00BA09CD" w:rsidRPr="00174D9C" w:rsidRDefault="00BA09CD" w:rsidP="00BA09CD">
      <w:pPr>
        <w:pStyle w:val="Default"/>
        <w:rPr>
          <w:rFonts w:ascii="Calibri" w:hAnsi="Calibri" w:cs="Calibri"/>
          <w:b/>
          <w:bCs/>
          <w:sz w:val="20"/>
          <w:szCs w:val="20"/>
        </w:rPr>
      </w:pPr>
    </w:p>
    <w:p w14:paraId="2A72DC77" w14:textId="77777777" w:rsidR="00BA09CD" w:rsidRPr="00174D9C" w:rsidRDefault="002A7979" w:rsidP="00BA09CD">
      <w:pPr>
        <w:pStyle w:val="Default"/>
        <w:rPr>
          <w:rFonts w:ascii="Calibri" w:hAnsi="Calibri" w:cs="Calibri"/>
          <w:b/>
          <w:bCs/>
          <w:sz w:val="20"/>
          <w:szCs w:val="20"/>
        </w:rPr>
      </w:pPr>
      <w:r>
        <w:rPr>
          <w:rFonts w:ascii="Calibri" w:hAnsi="Calibri" w:cs="Arial"/>
          <w:b/>
          <w:sz w:val="20"/>
          <w:szCs w:val="20"/>
        </w:rPr>
        <w:t>C.P. AARÓN SERRATO ARAOZ</w:t>
      </w:r>
    </w:p>
    <w:p w14:paraId="13808C76" w14:textId="77777777" w:rsidR="00BA09CD" w:rsidRPr="00174D9C" w:rsidRDefault="00BA09CD" w:rsidP="00BA09CD">
      <w:pPr>
        <w:pStyle w:val="Default"/>
        <w:rPr>
          <w:rFonts w:ascii="Calibri" w:hAnsi="Calibri" w:cs="Calibri"/>
          <w:b/>
          <w:bCs/>
          <w:sz w:val="20"/>
          <w:szCs w:val="20"/>
        </w:rPr>
      </w:pPr>
      <w:r w:rsidRPr="00174D9C">
        <w:rPr>
          <w:rFonts w:ascii="Calibri" w:hAnsi="Calibri" w:cs="Calibri"/>
          <w:b/>
          <w:bCs/>
          <w:sz w:val="20"/>
          <w:szCs w:val="20"/>
        </w:rPr>
        <w:t>DIRECTOR ADMINISTRATIVO</w:t>
      </w:r>
    </w:p>
    <w:p w14:paraId="45994C6E" w14:textId="77777777" w:rsidR="00BA09CD" w:rsidRPr="00174D9C" w:rsidRDefault="00BA09CD" w:rsidP="00BA09CD">
      <w:pPr>
        <w:pStyle w:val="Default"/>
        <w:rPr>
          <w:rFonts w:ascii="Calibri" w:hAnsi="Calibri" w:cs="Calibri"/>
          <w:b/>
          <w:bCs/>
          <w:sz w:val="20"/>
          <w:szCs w:val="20"/>
        </w:rPr>
      </w:pPr>
      <w:r w:rsidRPr="00174D9C">
        <w:rPr>
          <w:rFonts w:ascii="Calibri" w:hAnsi="Calibri" w:cs="Calibri"/>
          <w:b/>
          <w:bCs/>
          <w:sz w:val="20"/>
          <w:szCs w:val="20"/>
        </w:rPr>
        <w:t>PRESENTE.</w:t>
      </w:r>
    </w:p>
    <w:p w14:paraId="2515EF54" w14:textId="77777777" w:rsidR="00BA09CD" w:rsidRPr="00174D9C" w:rsidRDefault="00BA09CD" w:rsidP="00BA09CD">
      <w:pPr>
        <w:pStyle w:val="Default"/>
        <w:rPr>
          <w:rFonts w:ascii="Calibri" w:hAnsi="Calibri" w:cs="Calibri"/>
          <w:sz w:val="20"/>
          <w:szCs w:val="20"/>
        </w:rPr>
      </w:pPr>
    </w:p>
    <w:p w14:paraId="558B3B69" w14:textId="77777777" w:rsidR="00BA09CD" w:rsidRPr="00174D9C" w:rsidRDefault="00BA09CD" w:rsidP="00BA09CD">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14:paraId="59731970" w14:textId="77777777" w:rsidR="00BA09CD" w:rsidRPr="00174D9C" w:rsidRDefault="00BA09CD" w:rsidP="00BA09CD">
      <w:pPr>
        <w:pStyle w:val="Default"/>
        <w:rPr>
          <w:rFonts w:ascii="Calibri" w:hAnsi="Calibri" w:cs="Calibri"/>
          <w:sz w:val="20"/>
          <w:szCs w:val="20"/>
        </w:rPr>
      </w:pPr>
    </w:p>
    <w:p w14:paraId="2FA3C5EA" w14:textId="77777777" w:rsidR="00BA09CD" w:rsidRPr="00174D9C" w:rsidRDefault="00BA09CD" w:rsidP="00BA09CD">
      <w:pPr>
        <w:pStyle w:val="Default"/>
        <w:rPr>
          <w:rFonts w:ascii="Calibri" w:hAnsi="Calibri" w:cs="Calibri"/>
          <w:sz w:val="20"/>
          <w:szCs w:val="20"/>
        </w:rPr>
      </w:pPr>
    </w:p>
    <w:p w14:paraId="38EC6EE3" w14:textId="665E8836" w:rsidR="00BA09CD" w:rsidRPr="00174D9C" w:rsidRDefault="00BA09CD" w:rsidP="00BA09CD">
      <w:pPr>
        <w:pStyle w:val="Default"/>
        <w:spacing w:line="360" w:lineRule="auto"/>
        <w:jc w:val="both"/>
        <w:rPr>
          <w:rFonts w:ascii="Calibri" w:hAnsi="Calibri" w:cs="Calibri"/>
          <w:sz w:val="20"/>
          <w:szCs w:val="20"/>
        </w:rPr>
      </w:pPr>
      <w:r w:rsidRPr="00174D9C">
        <w:rPr>
          <w:rFonts w:ascii="Calibri" w:hAnsi="Calibri" w:cs="Calibri"/>
          <w:sz w:val="20"/>
          <w:szCs w:val="20"/>
        </w:rPr>
        <w:t xml:space="preserve">______________________________, en mi carácter de representante o apoderado legal de la empresa (nombre o razón social)___________________________________________, declaro bajo protesta de decir verdad que mi representada o por su conducto, no participan en este procedimiento de </w:t>
      </w:r>
      <w:r w:rsidR="00572D88">
        <w:rPr>
          <w:rFonts w:ascii="Calibri" w:hAnsi="Calibri" w:cs="Calibri"/>
          <w:b/>
          <w:bCs/>
          <w:sz w:val="20"/>
          <w:szCs w:val="20"/>
        </w:rPr>
        <w:t>LICITACIÓN PÚBLICA NACIONAL PRESENCIAL</w:t>
      </w:r>
      <w:r w:rsidRPr="00174D9C">
        <w:rPr>
          <w:rFonts w:ascii="Calibri" w:hAnsi="Calibri" w:cs="Calibri"/>
          <w:b/>
          <w:bCs/>
          <w:sz w:val="20"/>
          <w:szCs w:val="20"/>
        </w:rPr>
        <w:t xml:space="preserve"> No. </w:t>
      </w:r>
      <w:r w:rsidR="00913821">
        <w:rPr>
          <w:rFonts w:ascii="Calibri" w:hAnsi="Calibri" w:cs="Calibri"/>
          <w:b/>
          <w:bCs/>
          <w:sz w:val="20"/>
          <w:szCs w:val="20"/>
        </w:rPr>
        <w:t>LP-919044992-</w:t>
      </w:r>
      <w:r w:rsidR="00CE1E46">
        <w:rPr>
          <w:rFonts w:ascii="Calibri" w:hAnsi="Calibri" w:cs="Calibri"/>
          <w:b/>
          <w:bCs/>
          <w:sz w:val="20"/>
          <w:szCs w:val="20"/>
        </w:rPr>
        <w:t>N39-2021</w:t>
      </w:r>
      <w:r w:rsidRPr="00981037">
        <w:rPr>
          <w:rFonts w:ascii="Calibri" w:hAnsi="Calibri" w:cs="Calibri"/>
          <w:sz w:val="20"/>
          <w:szCs w:val="20"/>
        </w:rPr>
        <w:t>,</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14:paraId="6166BBE0" w14:textId="77777777" w:rsidR="00BA09CD" w:rsidRPr="00174D9C" w:rsidRDefault="00BA09CD" w:rsidP="00BA09CD">
      <w:pPr>
        <w:pStyle w:val="Default"/>
        <w:spacing w:line="360" w:lineRule="auto"/>
        <w:jc w:val="both"/>
        <w:rPr>
          <w:rFonts w:ascii="Calibri" w:hAnsi="Calibri" w:cs="Calibri"/>
          <w:sz w:val="20"/>
          <w:szCs w:val="20"/>
        </w:rPr>
      </w:pPr>
    </w:p>
    <w:p w14:paraId="3D42702B" w14:textId="77777777"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14:paraId="38D5FBC3" w14:textId="77777777" w:rsidR="00BA09CD" w:rsidRPr="00174D9C" w:rsidRDefault="00BA09CD" w:rsidP="00BA09CD">
      <w:pPr>
        <w:pStyle w:val="Default"/>
        <w:spacing w:line="360" w:lineRule="auto"/>
        <w:ind w:left="993" w:right="709"/>
        <w:jc w:val="both"/>
        <w:rPr>
          <w:rFonts w:ascii="Calibri" w:hAnsi="Calibri" w:cs="Calibri"/>
          <w:sz w:val="20"/>
          <w:szCs w:val="20"/>
        </w:rPr>
      </w:pPr>
    </w:p>
    <w:p w14:paraId="04282F07" w14:textId="77777777"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14:paraId="14A0C216" w14:textId="77777777" w:rsidR="00BA09CD" w:rsidRPr="00174D9C" w:rsidRDefault="00BA09CD" w:rsidP="00BA09CD">
      <w:pPr>
        <w:pStyle w:val="Default"/>
        <w:spacing w:line="360" w:lineRule="auto"/>
        <w:ind w:left="993" w:right="709"/>
        <w:jc w:val="both"/>
        <w:rPr>
          <w:rFonts w:ascii="Calibri" w:hAnsi="Calibri" w:cs="Calibri"/>
          <w:sz w:val="20"/>
          <w:szCs w:val="20"/>
        </w:rPr>
      </w:pPr>
    </w:p>
    <w:p w14:paraId="764295B7" w14:textId="77777777"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14:paraId="73767182" w14:textId="77777777" w:rsidR="00BA09CD" w:rsidRPr="00174D9C" w:rsidRDefault="00BA09CD" w:rsidP="00BA09CD">
      <w:pPr>
        <w:pStyle w:val="Default"/>
        <w:jc w:val="both"/>
        <w:rPr>
          <w:rFonts w:ascii="Calibri" w:hAnsi="Calibri" w:cs="Calibri"/>
          <w:b/>
          <w:bCs/>
          <w:sz w:val="20"/>
          <w:szCs w:val="20"/>
        </w:rPr>
      </w:pPr>
    </w:p>
    <w:p w14:paraId="21ED74F3" w14:textId="77777777" w:rsidR="00BA09CD" w:rsidRPr="00174D9C" w:rsidRDefault="00BA09CD" w:rsidP="00BA09CD">
      <w:pPr>
        <w:pStyle w:val="Default"/>
        <w:rPr>
          <w:rFonts w:ascii="Calibri" w:hAnsi="Calibri" w:cs="Calibri"/>
          <w:b/>
          <w:bCs/>
          <w:sz w:val="20"/>
          <w:szCs w:val="20"/>
        </w:rPr>
      </w:pPr>
    </w:p>
    <w:p w14:paraId="2DAC5755" w14:textId="77777777" w:rsidR="00BA09CD" w:rsidRPr="00174D9C" w:rsidRDefault="00BA09CD" w:rsidP="00BA09CD">
      <w:pPr>
        <w:pStyle w:val="Default"/>
        <w:rPr>
          <w:rFonts w:ascii="Calibri" w:hAnsi="Calibri" w:cs="Calibri"/>
          <w:b/>
          <w:bCs/>
          <w:sz w:val="20"/>
          <w:szCs w:val="20"/>
        </w:rPr>
      </w:pPr>
    </w:p>
    <w:p w14:paraId="479F358A" w14:textId="77777777" w:rsidR="00BA09CD" w:rsidRPr="00174D9C" w:rsidRDefault="00BA09CD" w:rsidP="00BA09CD">
      <w:pPr>
        <w:autoSpaceDE w:val="0"/>
        <w:autoSpaceDN w:val="0"/>
        <w:adjustRightInd w:val="0"/>
        <w:jc w:val="center"/>
        <w:rPr>
          <w:rFonts w:ascii="Calibri" w:hAnsi="Calibri" w:cs="Calibri"/>
          <w:b/>
          <w:szCs w:val="22"/>
        </w:rPr>
      </w:pPr>
      <w:r w:rsidRPr="00174D9C">
        <w:rPr>
          <w:rFonts w:ascii="Calibri" w:hAnsi="Calibri" w:cs="Calibri"/>
          <w:b/>
          <w:szCs w:val="22"/>
        </w:rPr>
        <w:t>ATENTAMENTE</w:t>
      </w:r>
    </w:p>
    <w:p w14:paraId="41D5CAEC" w14:textId="77777777" w:rsidR="00BA09CD" w:rsidRPr="00174D9C" w:rsidRDefault="00BA09CD" w:rsidP="00BA09CD">
      <w:pPr>
        <w:autoSpaceDE w:val="0"/>
        <w:autoSpaceDN w:val="0"/>
        <w:adjustRightInd w:val="0"/>
        <w:jc w:val="center"/>
        <w:rPr>
          <w:rFonts w:ascii="Calibri" w:hAnsi="Calibri" w:cs="Calibri"/>
          <w:b/>
          <w:szCs w:val="22"/>
        </w:rPr>
      </w:pPr>
    </w:p>
    <w:p w14:paraId="41D686C4" w14:textId="77777777" w:rsidR="00BA09CD" w:rsidRPr="00174D9C" w:rsidRDefault="00BA09CD" w:rsidP="00BA09CD">
      <w:pPr>
        <w:autoSpaceDE w:val="0"/>
        <w:autoSpaceDN w:val="0"/>
        <w:adjustRightInd w:val="0"/>
        <w:jc w:val="center"/>
        <w:rPr>
          <w:rFonts w:ascii="Calibri" w:hAnsi="Calibri" w:cs="Calibri"/>
          <w:b/>
          <w:szCs w:val="22"/>
        </w:rPr>
      </w:pPr>
    </w:p>
    <w:p w14:paraId="5DFCEE89" w14:textId="77777777" w:rsidR="00BA09CD" w:rsidRPr="00174D9C" w:rsidRDefault="00BA09CD" w:rsidP="00BA09CD">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14:paraId="4B57D5BC" w14:textId="77777777" w:rsidR="00BA09CD" w:rsidRPr="00174D9C" w:rsidRDefault="00BA09CD" w:rsidP="00BA09CD">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14:paraId="03AF7095" w14:textId="77777777" w:rsidR="00BA09CD" w:rsidRPr="00174D9C" w:rsidRDefault="00BA09CD" w:rsidP="00BA09CD">
      <w:pPr>
        <w:rPr>
          <w:rFonts w:ascii="Calibri" w:hAnsi="Calibri"/>
          <w:lang w:val="es-MX"/>
        </w:rPr>
      </w:pPr>
    </w:p>
    <w:p w14:paraId="7C7EAB17" w14:textId="77777777" w:rsidR="00BA09CD" w:rsidRDefault="00BA09CD" w:rsidP="00BA09CD">
      <w:pPr>
        <w:rPr>
          <w:rFonts w:ascii="Calibri" w:hAnsi="Calibri"/>
          <w:lang w:val="es-MX"/>
        </w:rPr>
      </w:pPr>
    </w:p>
    <w:p w14:paraId="22767C94" w14:textId="77777777" w:rsidR="0085630B" w:rsidRDefault="0085630B" w:rsidP="00BA09CD">
      <w:pPr>
        <w:rPr>
          <w:rFonts w:ascii="Calibri" w:hAnsi="Calibri"/>
          <w:lang w:val="es-MX"/>
        </w:rPr>
      </w:pPr>
    </w:p>
    <w:p w14:paraId="369610E8" w14:textId="77777777" w:rsidR="0085630B" w:rsidRDefault="0085630B" w:rsidP="00BA09CD">
      <w:pPr>
        <w:rPr>
          <w:rFonts w:ascii="Calibri" w:hAnsi="Calibri"/>
          <w:lang w:val="es-MX"/>
        </w:rPr>
      </w:pPr>
    </w:p>
    <w:p w14:paraId="361377A3" w14:textId="77777777" w:rsidR="0085630B" w:rsidRDefault="0085630B" w:rsidP="00BA09CD">
      <w:pPr>
        <w:rPr>
          <w:rFonts w:ascii="Calibri" w:hAnsi="Calibri"/>
          <w:lang w:val="es-MX"/>
        </w:rPr>
      </w:pPr>
    </w:p>
    <w:p w14:paraId="1C726E55" w14:textId="77777777" w:rsidR="00F04180" w:rsidRDefault="00F04180" w:rsidP="00BA09CD">
      <w:pPr>
        <w:rPr>
          <w:rFonts w:ascii="Calibri" w:hAnsi="Calibri"/>
          <w:lang w:val="es-MX"/>
        </w:rPr>
      </w:pPr>
    </w:p>
    <w:p w14:paraId="6CFF63F4" w14:textId="77777777" w:rsidR="00BA09CD" w:rsidRPr="00174D9C" w:rsidRDefault="00CA04EA" w:rsidP="0085630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autoSpaceDE w:val="0"/>
        <w:autoSpaceDN w:val="0"/>
        <w:adjustRightInd w:val="0"/>
        <w:jc w:val="center"/>
        <w:rPr>
          <w:rFonts w:ascii="Calibri" w:hAnsi="Calibri" w:cs="Calibri"/>
          <w:b/>
          <w:szCs w:val="18"/>
        </w:rPr>
      </w:pPr>
      <w:r>
        <w:rPr>
          <w:rFonts w:ascii="Calibri" w:hAnsi="Calibri" w:cs="Calibri"/>
          <w:b/>
          <w:szCs w:val="18"/>
        </w:rPr>
        <w:lastRenderedPageBreak/>
        <w:t>ANEXO 12</w:t>
      </w:r>
    </w:p>
    <w:p w14:paraId="1CAA86DF" w14:textId="77777777" w:rsidR="00BA09CD" w:rsidRPr="00174D9C" w:rsidRDefault="00BA09CD" w:rsidP="00BA09CD">
      <w:pPr>
        <w:pStyle w:val="Default"/>
        <w:jc w:val="both"/>
        <w:rPr>
          <w:rFonts w:ascii="Calibri" w:hAnsi="Calibri" w:cs="Calibri"/>
          <w:b/>
          <w:bCs/>
          <w:sz w:val="22"/>
          <w:szCs w:val="23"/>
        </w:rPr>
      </w:pPr>
    </w:p>
    <w:p w14:paraId="5504DCF9" w14:textId="77777777" w:rsidR="00BA09CD" w:rsidRPr="00174D9C" w:rsidRDefault="00BA09CD" w:rsidP="00BA09CD">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00B7728B">
        <w:rPr>
          <w:rFonts w:ascii="Calibri" w:hAnsi="Calibri" w:cs="Calibri"/>
          <w:b/>
          <w:bCs/>
          <w:i/>
          <w:sz w:val="20"/>
          <w:szCs w:val="23"/>
        </w:rPr>
        <w:t>ARTÍ</w:t>
      </w:r>
      <w:r w:rsidRPr="00174D9C">
        <w:rPr>
          <w:rFonts w:ascii="Calibri" w:hAnsi="Calibri" w:cs="Calibri"/>
          <w:b/>
          <w:bCs/>
          <w:i/>
          <w:sz w:val="20"/>
          <w:szCs w:val="23"/>
        </w:rPr>
        <w:t>CULO 59</w:t>
      </w:r>
      <w:r w:rsidRPr="00174D9C">
        <w:rPr>
          <w:rFonts w:ascii="Calibri" w:hAnsi="Calibri" w:cs="Calibri"/>
          <w:b/>
          <w:bCs/>
          <w:sz w:val="20"/>
          <w:szCs w:val="23"/>
        </w:rPr>
        <w:t xml:space="preserve"> DEL REGLAMENTO DE LA LEY. </w:t>
      </w:r>
    </w:p>
    <w:p w14:paraId="369E0CA2" w14:textId="77777777" w:rsidR="00BA09CD" w:rsidRPr="00174D9C" w:rsidRDefault="00BA09CD" w:rsidP="00BA09CD">
      <w:pPr>
        <w:pStyle w:val="Default"/>
        <w:rPr>
          <w:rFonts w:ascii="Calibri" w:hAnsi="Calibri" w:cs="Calibri"/>
          <w:i/>
          <w:iCs/>
          <w:sz w:val="20"/>
          <w:szCs w:val="22"/>
        </w:rPr>
      </w:pPr>
    </w:p>
    <w:p w14:paraId="685763F6" w14:textId="77777777" w:rsidR="00BA09CD" w:rsidRPr="00174D9C" w:rsidRDefault="00BA09CD" w:rsidP="00BA09CD">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14:paraId="7BA2CEA6" w14:textId="77777777" w:rsidR="00BA09CD" w:rsidRPr="00174D9C" w:rsidRDefault="00BA09CD" w:rsidP="00BA09CD">
      <w:pPr>
        <w:pStyle w:val="Default"/>
        <w:rPr>
          <w:rFonts w:ascii="Calibri" w:hAnsi="Calibri" w:cs="Calibri"/>
          <w:sz w:val="20"/>
          <w:szCs w:val="22"/>
        </w:rPr>
      </w:pPr>
    </w:p>
    <w:p w14:paraId="2FDEA0EE" w14:textId="77777777" w:rsidR="00BA09CD" w:rsidRPr="00174D9C" w:rsidRDefault="00BA09CD" w:rsidP="00BA09CD">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 xml:space="preserve">__________DE __________ </w:t>
      </w:r>
      <w:proofErr w:type="spellStart"/>
      <w:r w:rsidRPr="00174D9C">
        <w:rPr>
          <w:rFonts w:ascii="Calibri" w:hAnsi="Calibri" w:cs="Calibri"/>
          <w:sz w:val="14"/>
          <w:szCs w:val="16"/>
          <w:lang w:val="es-MX"/>
        </w:rPr>
        <w:t>DE</w:t>
      </w:r>
      <w:proofErr w:type="spellEnd"/>
      <w:r w:rsidRPr="00174D9C">
        <w:rPr>
          <w:rFonts w:ascii="Calibri" w:hAnsi="Calibri" w:cs="Calibri"/>
          <w:sz w:val="14"/>
          <w:szCs w:val="16"/>
          <w:lang w:val="es-MX"/>
        </w:rPr>
        <w:t xml:space="preserve"> ______________ (1)</w:t>
      </w:r>
    </w:p>
    <w:p w14:paraId="0AD09039" w14:textId="77777777"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 xml:space="preserve">___________(2)____________ </w:t>
      </w:r>
      <w:r w:rsidRPr="00174D9C">
        <w:rPr>
          <w:rFonts w:ascii="Calibri" w:hAnsi="Calibri" w:cs="Calibri"/>
          <w:sz w:val="14"/>
          <w:szCs w:val="16"/>
          <w:lang w:val="es-MX"/>
        </w:rPr>
        <w:br/>
        <w:t>PRESENTE.</w:t>
      </w:r>
    </w:p>
    <w:p w14:paraId="7E39924D" w14:textId="77777777" w:rsidR="00BA09CD" w:rsidRPr="00174D9C" w:rsidRDefault="00BA09CD" w:rsidP="00BA09CD">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_______(3)___________ NO. __(4)____ EN EL QUE MI REPRESENTADA, LA EMPRESA _______________(5)___________________ PARTICIPA A TRAVÉS DE LA PROPUESTA QUE SE CONTIENE EN EL PRESENTE SOBRE.</w:t>
      </w:r>
    </w:p>
    <w:p w14:paraId="01AE8BA3" w14:textId="77777777" w:rsidR="00BA09CD" w:rsidRPr="00174D9C" w:rsidRDefault="00BA09CD" w:rsidP="00BA09CD">
      <w:pPr>
        <w:spacing w:line="216" w:lineRule="exact"/>
        <w:ind w:firstLine="288"/>
        <w:jc w:val="both"/>
        <w:rPr>
          <w:rFonts w:ascii="Calibri" w:hAnsi="Calibri" w:cs="Calibri"/>
          <w:sz w:val="14"/>
          <w:szCs w:val="16"/>
          <w:lang w:val="es-MX"/>
        </w:rPr>
      </w:pPr>
    </w:p>
    <w:p w14:paraId="202FA2D7" w14:textId="77777777" w:rsidR="00BA09CD" w:rsidRPr="00174D9C" w:rsidRDefault="00BA09CD" w:rsidP="00BA09CD">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___</w:t>
      </w:r>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14:paraId="5E86D58B" w14:textId="77777777" w:rsidR="00BA09CD" w:rsidRPr="00174D9C" w:rsidRDefault="00BA09CD" w:rsidP="00BA09CD">
      <w:pPr>
        <w:spacing w:line="216" w:lineRule="exact"/>
        <w:ind w:firstLine="288"/>
        <w:jc w:val="both"/>
        <w:rPr>
          <w:rFonts w:ascii="Calibri" w:hAnsi="Calibri" w:cs="Calibr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BA09CD" w:rsidRPr="00EF115D" w14:paraId="24B842DF" w14:textId="77777777" w:rsidTr="0085630B">
        <w:trPr>
          <w:trHeight w:val="96"/>
        </w:trPr>
        <w:tc>
          <w:tcPr>
            <w:tcW w:w="9639" w:type="dxa"/>
            <w:gridSpan w:val="5"/>
            <w:shd w:val="clear" w:color="auto" w:fill="7030A0"/>
          </w:tcPr>
          <w:p w14:paraId="75BB1241" w14:textId="77777777"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BA09CD" w:rsidRPr="00EF115D" w14:paraId="52F16C5F" w14:textId="77777777" w:rsidTr="0085630B">
        <w:tc>
          <w:tcPr>
            <w:tcW w:w="1687" w:type="dxa"/>
            <w:shd w:val="clear" w:color="auto" w:fill="7030A0"/>
          </w:tcPr>
          <w:p w14:paraId="4BEA3735" w14:textId="77777777"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TAMAÑO</w:t>
            </w:r>
          </w:p>
          <w:p w14:paraId="7354D00E" w14:textId="77777777"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7030A0"/>
          </w:tcPr>
          <w:p w14:paraId="17BEA731" w14:textId="77777777"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SECTOR</w:t>
            </w:r>
          </w:p>
          <w:p w14:paraId="0820D141" w14:textId="77777777"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7030A0"/>
          </w:tcPr>
          <w:p w14:paraId="6E0864E8" w14:textId="77777777"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7030A0"/>
          </w:tcPr>
          <w:p w14:paraId="5313FE42" w14:textId="77777777"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7030A0"/>
          </w:tcPr>
          <w:p w14:paraId="410E0C0F" w14:textId="77777777"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BA09CD" w:rsidRPr="00EF115D" w14:paraId="25804A18" w14:textId="77777777" w:rsidTr="0085630B">
        <w:tc>
          <w:tcPr>
            <w:tcW w:w="1687" w:type="dxa"/>
            <w:shd w:val="clear" w:color="auto" w:fill="7030A0"/>
          </w:tcPr>
          <w:p w14:paraId="12D758F3" w14:textId="77777777"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14:paraId="6A7C0CFC" w14:textId="77777777"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14:paraId="340B0DEB" w14:textId="77777777"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14:paraId="2721B934" w14:textId="77777777"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14:paraId="53CAC8A5" w14:textId="77777777"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4.6</w:t>
            </w:r>
          </w:p>
        </w:tc>
      </w:tr>
      <w:tr w:rsidR="00BA09CD" w:rsidRPr="00EF115D" w14:paraId="6C99D11F" w14:textId="77777777" w:rsidTr="0085630B">
        <w:tc>
          <w:tcPr>
            <w:tcW w:w="1687" w:type="dxa"/>
            <w:vMerge w:val="restart"/>
            <w:shd w:val="clear" w:color="auto" w:fill="7030A0"/>
          </w:tcPr>
          <w:p w14:paraId="45A740A0" w14:textId="77777777" w:rsidR="00BA09CD" w:rsidRPr="00174D9C" w:rsidRDefault="00BA09CD" w:rsidP="003632F9">
            <w:pPr>
              <w:jc w:val="center"/>
              <w:rPr>
                <w:rFonts w:ascii="Calibri" w:hAnsi="Calibri" w:cs="Calibri"/>
                <w:sz w:val="2"/>
                <w:szCs w:val="4"/>
                <w:lang w:val="es-MX"/>
              </w:rPr>
            </w:pPr>
          </w:p>
          <w:p w14:paraId="3C672606" w14:textId="77777777"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14:paraId="5C2A7D3C" w14:textId="77777777"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14:paraId="65134475" w14:textId="77777777"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14:paraId="2F36184B" w14:textId="77777777"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14:paraId="494EBC47" w14:textId="77777777"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93</w:t>
            </w:r>
          </w:p>
        </w:tc>
      </w:tr>
      <w:tr w:rsidR="00BA09CD" w:rsidRPr="00EF115D" w14:paraId="35321740" w14:textId="77777777" w:rsidTr="0085630B">
        <w:tc>
          <w:tcPr>
            <w:tcW w:w="1687" w:type="dxa"/>
            <w:vMerge/>
            <w:shd w:val="clear" w:color="auto" w:fill="7030A0"/>
          </w:tcPr>
          <w:p w14:paraId="63F89097" w14:textId="77777777" w:rsidR="00BA09CD" w:rsidRPr="00174D9C" w:rsidRDefault="00BA09CD" w:rsidP="003632F9">
            <w:pPr>
              <w:jc w:val="center"/>
              <w:rPr>
                <w:rFonts w:ascii="Calibri" w:hAnsi="Calibri" w:cs="Calibri"/>
                <w:sz w:val="14"/>
                <w:szCs w:val="16"/>
                <w:lang w:val="es-MX"/>
              </w:rPr>
            </w:pPr>
          </w:p>
        </w:tc>
        <w:tc>
          <w:tcPr>
            <w:tcW w:w="1795" w:type="dxa"/>
          </w:tcPr>
          <w:p w14:paraId="51CFD449" w14:textId="77777777"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14:paraId="2D0FCFC9" w14:textId="77777777"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14:paraId="52A30EA3" w14:textId="77777777"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14:paraId="54755B08" w14:textId="77777777"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95</w:t>
            </w:r>
          </w:p>
        </w:tc>
      </w:tr>
      <w:tr w:rsidR="00BA09CD" w:rsidRPr="00EF115D" w14:paraId="3A9883AD" w14:textId="77777777" w:rsidTr="0085630B">
        <w:tc>
          <w:tcPr>
            <w:tcW w:w="1687" w:type="dxa"/>
            <w:vMerge w:val="restart"/>
            <w:shd w:val="clear" w:color="auto" w:fill="7030A0"/>
          </w:tcPr>
          <w:p w14:paraId="5DB2C7D1" w14:textId="77777777" w:rsidR="00BA09CD" w:rsidRPr="00174D9C" w:rsidRDefault="00BA09CD" w:rsidP="003632F9">
            <w:pPr>
              <w:jc w:val="center"/>
              <w:rPr>
                <w:rFonts w:ascii="Calibri" w:hAnsi="Calibri" w:cs="Calibri"/>
                <w:sz w:val="8"/>
                <w:szCs w:val="10"/>
                <w:lang w:val="es-MX"/>
              </w:rPr>
            </w:pPr>
          </w:p>
          <w:p w14:paraId="2EA88766" w14:textId="77777777" w:rsidR="00BA09CD" w:rsidRPr="00174D9C" w:rsidRDefault="00BA09CD" w:rsidP="003632F9">
            <w:pPr>
              <w:jc w:val="center"/>
              <w:rPr>
                <w:rFonts w:ascii="Calibri" w:hAnsi="Calibri" w:cs="Calibri"/>
                <w:sz w:val="8"/>
                <w:szCs w:val="10"/>
                <w:lang w:val="es-MX"/>
              </w:rPr>
            </w:pPr>
          </w:p>
          <w:p w14:paraId="125F322B" w14:textId="77777777"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14:paraId="6914547D" w14:textId="77777777"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14:paraId="4BFA3A71" w14:textId="77777777"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14:paraId="59A0E4A1" w14:textId="77777777"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14:paraId="0C6FDDB1" w14:textId="77777777"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235</w:t>
            </w:r>
          </w:p>
        </w:tc>
      </w:tr>
      <w:tr w:rsidR="00BA09CD" w:rsidRPr="00EF115D" w14:paraId="19557F89" w14:textId="77777777" w:rsidTr="0085630B">
        <w:tc>
          <w:tcPr>
            <w:tcW w:w="1687" w:type="dxa"/>
            <w:vMerge/>
            <w:shd w:val="clear" w:color="auto" w:fill="7030A0"/>
          </w:tcPr>
          <w:p w14:paraId="08005C6B" w14:textId="77777777" w:rsidR="00BA09CD" w:rsidRPr="00174D9C" w:rsidRDefault="00BA09CD" w:rsidP="003632F9">
            <w:pPr>
              <w:jc w:val="center"/>
              <w:rPr>
                <w:rFonts w:ascii="Calibri" w:hAnsi="Calibri" w:cs="Calibri"/>
                <w:sz w:val="14"/>
                <w:szCs w:val="16"/>
                <w:lang w:val="es-MX"/>
              </w:rPr>
            </w:pPr>
          </w:p>
        </w:tc>
        <w:tc>
          <w:tcPr>
            <w:tcW w:w="1795" w:type="dxa"/>
          </w:tcPr>
          <w:p w14:paraId="10E61CD0" w14:textId="77777777"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14:paraId="66EC03EB" w14:textId="77777777"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14:paraId="075F3C98" w14:textId="77777777" w:rsidR="00BA09CD" w:rsidRPr="00174D9C" w:rsidRDefault="00BA09CD" w:rsidP="003632F9">
            <w:pPr>
              <w:jc w:val="center"/>
              <w:rPr>
                <w:rFonts w:ascii="Calibri" w:hAnsi="Calibri" w:cs="Calibri"/>
                <w:sz w:val="14"/>
                <w:szCs w:val="16"/>
                <w:lang w:val="es-MX"/>
              </w:rPr>
            </w:pPr>
          </w:p>
        </w:tc>
        <w:tc>
          <w:tcPr>
            <w:tcW w:w="1701" w:type="dxa"/>
            <w:vMerge/>
          </w:tcPr>
          <w:p w14:paraId="6BA44E1C" w14:textId="77777777" w:rsidR="00BA09CD" w:rsidRPr="00174D9C" w:rsidRDefault="00BA09CD" w:rsidP="003632F9">
            <w:pPr>
              <w:jc w:val="center"/>
              <w:rPr>
                <w:rFonts w:ascii="Calibri" w:hAnsi="Calibri" w:cs="Calibri"/>
                <w:sz w:val="14"/>
                <w:szCs w:val="16"/>
                <w:lang w:val="es-MX"/>
              </w:rPr>
            </w:pPr>
          </w:p>
        </w:tc>
      </w:tr>
      <w:tr w:rsidR="00BA09CD" w:rsidRPr="00EF115D" w14:paraId="70C05266" w14:textId="77777777" w:rsidTr="0085630B">
        <w:tc>
          <w:tcPr>
            <w:tcW w:w="1687" w:type="dxa"/>
            <w:vMerge/>
            <w:shd w:val="clear" w:color="auto" w:fill="7030A0"/>
          </w:tcPr>
          <w:p w14:paraId="000A6BE3" w14:textId="77777777" w:rsidR="00BA09CD" w:rsidRPr="00174D9C" w:rsidRDefault="00BA09CD" w:rsidP="003632F9">
            <w:pPr>
              <w:jc w:val="center"/>
              <w:rPr>
                <w:rFonts w:ascii="Calibri" w:hAnsi="Calibri" w:cs="Calibri"/>
                <w:sz w:val="14"/>
                <w:szCs w:val="16"/>
                <w:lang w:val="es-MX"/>
              </w:rPr>
            </w:pPr>
          </w:p>
        </w:tc>
        <w:tc>
          <w:tcPr>
            <w:tcW w:w="1795" w:type="dxa"/>
          </w:tcPr>
          <w:p w14:paraId="2AD99106" w14:textId="77777777"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14:paraId="779D5770" w14:textId="77777777"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14:paraId="6A305D5E" w14:textId="77777777"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14:paraId="5C7ADEC0" w14:textId="77777777"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250</w:t>
            </w:r>
          </w:p>
        </w:tc>
      </w:tr>
    </w:tbl>
    <w:p w14:paraId="1D260D6A" w14:textId="77777777"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14:paraId="57DD66CF" w14:textId="77777777"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14:paraId="63BE0217" w14:textId="77777777" w:rsidR="00BA09CD" w:rsidRPr="00174D9C" w:rsidRDefault="00BA09CD" w:rsidP="00BA09CD">
      <w:pPr>
        <w:spacing w:line="216" w:lineRule="exact"/>
        <w:jc w:val="both"/>
        <w:rPr>
          <w:rFonts w:ascii="Calibri" w:hAnsi="Calibri" w:cs="Calibri"/>
          <w:sz w:val="14"/>
          <w:szCs w:val="16"/>
          <w:lang w:val="es-MX"/>
        </w:rPr>
      </w:pPr>
    </w:p>
    <w:p w14:paraId="0B6325F8" w14:textId="77777777" w:rsidR="00BA09CD" w:rsidRPr="00174D9C" w:rsidRDefault="00BA09CD" w:rsidP="003C7CE4">
      <w:pPr>
        <w:numPr>
          <w:ilvl w:val="0"/>
          <w:numId w:val="10"/>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14:paraId="75B44700" w14:textId="77777777" w:rsidR="00BA09CD" w:rsidRPr="00174D9C" w:rsidRDefault="00BA09CD" w:rsidP="00BA09CD">
      <w:pPr>
        <w:spacing w:line="216" w:lineRule="exact"/>
        <w:jc w:val="both"/>
        <w:rPr>
          <w:rFonts w:ascii="Calibri" w:hAnsi="Calibri" w:cs="Calibri"/>
          <w:sz w:val="14"/>
          <w:szCs w:val="16"/>
          <w:lang w:val="es-MX"/>
        </w:rPr>
      </w:pPr>
    </w:p>
    <w:p w14:paraId="2014B5C6" w14:textId="77777777" w:rsidR="00BA09CD" w:rsidRPr="00174D9C" w:rsidRDefault="00BA09CD" w:rsidP="00BA09CD">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14:paraId="558E40A0" w14:textId="77777777" w:rsidR="00BA09CD" w:rsidRPr="00174D9C" w:rsidRDefault="00BA09CD" w:rsidP="00BA09CD">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__________________(11)_________________</w:t>
      </w:r>
    </w:p>
    <w:p w14:paraId="4D520FD8" w14:textId="77777777" w:rsidR="00BA09CD" w:rsidRPr="00174D9C" w:rsidRDefault="00BA09CD" w:rsidP="00BA09CD">
      <w:pPr>
        <w:spacing w:line="216" w:lineRule="exact"/>
        <w:jc w:val="center"/>
        <w:rPr>
          <w:rFonts w:ascii="Calibri" w:hAnsi="Calibri" w:cs="Calibri"/>
          <w:b/>
          <w:sz w:val="16"/>
          <w:szCs w:val="16"/>
          <w:lang w:val="es-MX"/>
        </w:rPr>
      </w:pPr>
    </w:p>
    <w:p w14:paraId="6036A383" w14:textId="58A49F3B" w:rsidR="00BA09CD" w:rsidRDefault="00BA09CD" w:rsidP="00BA09CD">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w:t>
      </w:r>
      <w:r w:rsidR="00CA04EA">
        <w:rPr>
          <w:rFonts w:ascii="Calibri" w:hAnsi="Calibri" w:cs="Calibri"/>
          <w:b/>
          <w:szCs w:val="24"/>
          <w:lang w:val="es-MX"/>
        </w:rPr>
        <w:t>2</w:t>
      </w:r>
      <w:r w:rsidRPr="00174D9C">
        <w:rPr>
          <w:rFonts w:ascii="Calibri" w:hAnsi="Calibri" w:cs="Calibri"/>
          <w:b/>
          <w:szCs w:val="24"/>
          <w:lang w:val="es-MX"/>
        </w:rPr>
        <w:t>”</w:t>
      </w:r>
    </w:p>
    <w:p w14:paraId="3E7D8176" w14:textId="6FDC5C56" w:rsidR="006F1636" w:rsidRDefault="006F1636" w:rsidP="00BA09CD">
      <w:pPr>
        <w:spacing w:line="216" w:lineRule="exact"/>
        <w:jc w:val="center"/>
        <w:rPr>
          <w:rFonts w:ascii="Calibri" w:hAnsi="Calibri" w:cs="Calibri"/>
          <w:b/>
          <w:szCs w:val="24"/>
          <w:lang w:val="es-MX"/>
        </w:rPr>
      </w:pPr>
    </w:p>
    <w:p w14:paraId="73CF5297" w14:textId="77777777" w:rsidR="006F1636" w:rsidRPr="00174D9C" w:rsidRDefault="006F1636" w:rsidP="00BA09CD">
      <w:pPr>
        <w:spacing w:line="216" w:lineRule="exact"/>
        <w:jc w:val="center"/>
        <w:rPr>
          <w:rFonts w:ascii="Calibri" w:hAnsi="Calibri" w:cs="Calibri"/>
          <w:b/>
          <w:szCs w:val="24"/>
          <w:lang w:val="es-MX"/>
        </w:rPr>
      </w:pPr>
    </w:p>
    <w:tbl>
      <w:tblPr>
        <w:tblW w:w="9567" w:type="dxa"/>
        <w:jc w:val="center"/>
        <w:tblLayout w:type="fixed"/>
        <w:tblCellMar>
          <w:left w:w="72" w:type="dxa"/>
          <w:right w:w="72" w:type="dxa"/>
        </w:tblCellMar>
        <w:tblLook w:val="0000" w:firstRow="0" w:lastRow="0" w:firstColumn="0" w:lastColumn="0" w:noHBand="0" w:noVBand="0"/>
      </w:tblPr>
      <w:tblGrid>
        <w:gridCol w:w="1095"/>
        <w:gridCol w:w="8472"/>
      </w:tblGrid>
      <w:tr w:rsidR="00BA09CD" w:rsidRPr="00EF115D" w14:paraId="7C30B70D" w14:textId="77777777" w:rsidTr="0085630B">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7030A0"/>
          </w:tcPr>
          <w:p w14:paraId="2B2BD4D3" w14:textId="77777777" w:rsidR="00BA09CD" w:rsidRPr="00174D9C" w:rsidRDefault="00BA09CD" w:rsidP="003632F9">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7030A0"/>
          </w:tcPr>
          <w:p w14:paraId="4B905C46" w14:textId="77777777" w:rsidR="00BA09CD" w:rsidRPr="00174D9C" w:rsidRDefault="00BA09CD" w:rsidP="003632F9">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BA09CD" w:rsidRPr="00EF115D" w14:paraId="6FF9C2D7" w14:textId="77777777"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14:paraId="73EB74D1" w14:textId="77777777"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14:paraId="2AED62F3" w14:textId="77777777"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BA09CD" w:rsidRPr="00EF115D" w14:paraId="05D3B820" w14:textId="77777777"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14:paraId="5BB4A5A5" w14:textId="77777777"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14:paraId="3C438861" w14:textId="77777777"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BA09CD" w:rsidRPr="00EF115D" w14:paraId="79088FB0" w14:textId="77777777"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14:paraId="264B50A9" w14:textId="77777777"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14:paraId="32621D3E" w14:textId="77777777"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BA09CD" w:rsidRPr="00EF115D" w14:paraId="2069F5DD" w14:textId="77777777"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14:paraId="587D4DAB" w14:textId="77777777"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14:paraId="5A198757" w14:textId="77777777"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BA09CD" w:rsidRPr="00EF115D" w14:paraId="6100F7E6" w14:textId="77777777"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14:paraId="1C09F049" w14:textId="77777777"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14:paraId="4453E18F" w14:textId="77777777"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BA09CD" w:rsidRPr="00EF115D" w14:paraId="3A2840BF" w14:textId="77777777"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14:paraId="7D33214C" w14:textId="77777777"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14:paraId="2D914C48" w14:textId="77777777"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BA09CD" w:rsidRPr="00EF115D" w14:paraId="3F1DD59C" w14:textId="77777777"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14:paraId="3548AA04" w14:textId="77777777"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14:paraId="3FAF31FF" w14:textId="77777777"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BA09CD" w:rsidRPr="00EF115D" w14:paraId="500AF9B1" w14:textId="77777777" w:rsidTr="00FA4A0F">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14:paraId="76989092" w14:textId="77777777"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14:paraId="55EF1524" w14:textId="77777777" w:rsidR="00BA09CD" w:rsidRPr="00174D9C" w:rsidRDefault="00BA09CD" w:rsidP="003632F9">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BA09CD" w:rsidRPr="00EF115D" w14:paraId="668FF8F1" w14:textId="77777777"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14:paraId="5019DF8E" w14:textId="77777777"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14:paraId="0BA225C7" w14:textId="77777777"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BA09CD" w:rsidRPr="00EF115D" w14:paraId="4FCB0B54" w14:textId="77777777"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14:paraId="3C4E117D" w14:textId="77777777"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14:paraId="1A01BD62" w14:textId="77777777"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BA09CD" w:rsidRPr="00EF115D" w14:paraId="4A14F5F6" w14:textId="77777777"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14:paraId="3B7E6E3B" w14:textId="77777777"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14:paraId="7C57A9AB" w14:textId="77777777"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bl>
    <w:p w14:paraId="3C577AEA" w14:textId="5B0F4B2E" w:rsidR="00BA09CD" w:rsidRPr="00AA0B61" w:rsidRDefault="00BA09CD" w:rsidP="0085630B">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sz w:val="20"/>
          <w:szCs w:val="20"/>
        </w:rPr>
      </w:pPr>
      <w:r w:rsidRPr="00AA0B61">
        <w:rPr>
          <w:rFonts w:ascii="Calibri" w:hAnsi="Calibri"/>
          <w:b/>
          <w:bCs/>
          <w:sz w:val="20"/>
          <w:szCs w:val="20"/>
        </w:rPr>
        <w:lastRenderedPageBreak/>
        <w:t>ANEXO 1</w:t>
      </w:r>
      <w:r w:rsidR="00CA04EA">
        <w:rPr>
          <w:rFonts w:ascii="Calibri" w:hAnsi="Calibri"/>
          <w:b/>
          <w:bCs/>
          <w:sz w:val="20"/>
          <w:szCs w:val="20"/>
        </w:rPr>
        <w:t>3</w:t>
      </w:r>
    </w:p>
    <w:p w14:paraId="03134458" w14:textId="77777777" w:rsidR="00BA09CD" w:rsidRPr="00AA0B61" w:rsidRDefault="00BA09CD" w:rsidP="00BA09CD">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14:paraId="15319593" w14:textId="34FD572E" w:rsidR="00BA09CD" w:rsidRPr="00AA0B61" w:rsidRDefault="00313C66" w:rsidP="00BA09CD">
      <w:pPr>
        <w:pStyle w:val="Default"/>
        <w:jc w:val="center"/>
        <w:rPr>
          <w:rFonts w:ascii="Calibri" w:hAnsi="Calibri"/>
          <w:b/>
          <w:bCs/>
          <w:color w:val="548DD4"/>
          <w:sz w:val="20"/>
          <w:szCs w:val="20"/>
        </w:rPr>
      </w:pPr>
      <w:r>
        <w:rPr>
          <w:rFonts w:ascii="Calibri" w:hAnsi="Calibri"/>
          <w:b/>
          <w:bCs/>
          <w:sz w:val="20"/>
          <w:szCs w:val="20"/>
        </w:rPr>
        <w:t>Licitación Pública Nacional Presencial</w:t>
      </w:r>
      <w:r w:rsidR="00BA09CD" w:rsidRPr="008B4324">
        <w:rPr>
          <w:rFonts w:ascii="Calibri" w:hAnsi="Calibri"/>
          <w:b/>
          <w:bCs/>
          <w:sz w:val="20"/>
          <w:szCs w:val="20"/>
        </w:rPr>
        <w:t xml:space="preserve"> </w:t>
      </w:r>
      <w:r w:rsidR="00BA09CD" w:rsidRPr="00AA0B61">
        <w:rPr>
          <w:rFonts w:ascii="Calibri" w:hAnsi="Calibri"/>
          <w:b/>
          <w:bCs/>
          <w:sz w:val="20"/>
          <w:szCs w:val="20"/>
        </w:rPr>
        <w:t>No.</w:t>
      </w:r>
      <w:r w:rsidR="00826752">
        <w:rPr>
          <w:rFonts w:ascii="Calibri" w:hAnsi="Calibri"/>
          <w:b/>
          <w:bCs/>
          <w:sz w:val="20"/>
          <w:szCs w:val="20"/>
        </w:rPr>
        <w:t xml:space="preserve"> </w:t>
      </w:r>
      <w:r w:rsidR="00913821">
        <w:rPr>
          <w:rFonts w:ascii="Calibri" w:hAnsi="Calibri"/>
          <w:b/>
          <w:bCs/>
          <w:sz w:val="20"/>
          <w:szCs w:val="20"/>
        </w:rPr>
        <w:t>LP-919044992-</w:t>
      </w:r>
      <w:r w:rsidR="00CE1E46">
        <w:rPr>
          <w:rFonts w:ascii="Calibri" w:hAnsi="Calibri"/>
          <w:b/>
          <w:bCs/>
          <w:sz w:val="20"/>
          <w:szCs w:val="20"/>
        </w:rPr>
        <w:t>N39-2021</w:t>
      </w:r>
    </w:p>
    <w:p w14:paraId="2A43E553" w14:textId="77777777" w:rsidR="00F372BA" w:rsidRDefault="00F372BA" w:rsidP="00BA09CD">
      <w:pPr>
        <w:pStyle w:val="Default"/>
        <w:rPr>
          <w:rFonts w:ascii="Calibri" w:hAnsi="Calibri"/>
          <w:b/>
          <w:bCs/>
          <w:sz w:val="20"/>
          <w:szCs w:val="20"/>
        </w:rPr>
      </w:pPr>
    </w:p>
    <w:p w14:paraId="09C15F1F" w14:textId="77777777" w:rsidR="00BA09CD" w:rsidRDefault="00BA09CD" w:rsidP="00BA09CD">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p w14:paraId="5A6AE40E" w14:textId="77777777" w:rsidR="00F372BA" w:rsidRDefault="00F372BA" w:rsidP="00BA09CD">
      <w:pPr>
        <w:pStyle w:val="Default"/>
        <w:rPr>
          <w:rFonts w:ascii="Calibri" w:hAnsi="Calibri"/>
          <w:b/>
          <w:bCs/>
          <w:sz w:val="20"/>
          <w:szCs w:val="20"/>
        </w:rPr>
      </w:pPr>
    </w:p>
    <w:tbl>
      <w:tblPr>
        <w:tblW w:w="10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20"/>
        <w:gridCol w:w="964"/>
        <w:gridCol w:w="820"/>
        <w:gridCol w:w="1200"/>
      </w:tblGrid>
      <w:tr w:rsidR="00DA3E3F" w:rsidRPr="00DA3E3F" w14:paraId="5DD820F5" w14:textId="77777777" w:rsidTr="0085630B">
        <w:trPr>
          <w:trHeight w:val="199"/>
          <w:jc w:val="center"/>
        </w:trPr>
        <w:tc>
          <w:tcPr>
            <w:tcW w:w="7820" w:type="dxa"/>
            <w:shd w:val="clear" w:color="auto" w:fill="7030A0"/>
            <w:vAlign w:val="center"/>
            <w:hideMark/>
          </w:tcPr>
          <w:p w14:paraId="51BBC4FA" w14:textId="77777777" w:rsidR="00DA3E3F" w:rsidRPr="00DA3E3F" w:rsidRDefault="00DA3E3F" w:rsidP="00DA3E3F">
            <w:pPr>
              <w:jc w:val="center"/>
              <w:rPr>
                <w:rFonts w:ascii="Calibri" w:hAnsi="Calibri"/>
                <w:b/>
                <w:bCs/>
                <w:color w:val="000000"/>
                <w:sz w:val="14"/>
                <w:szCs w:val="14"/>
                <w:lang w:val="es-MX" w:eastAsia="es-MX"/>
              </w:rPr>
            </w:pPr>
            <w:r w:rsidRPr="00DA3E3F">
              <w:rPr>
                <w:rFonts w:ascii="Calibri" w:hAnsi="Calibri"/>
                <w:b/>
                <w:bCs/>
                <w:color w:val="000000"/>
                <w:sz w:val="14"/>
                <w:szCs w:val="14"/>
                <w:lang w:val="es-MX" w:eastAsia="es-MX"/>
              </w:rPr>
              <w:t>DOCUMENTO</w:t>
            </w:r>
          </w:p>
        </w:tc>
        <w:tc>
          <w:tcPr>
            <w:tcW w:w="1784" w:type="dxa"/>
            <w:gridSpan w:val="2"/>
            <w:shd w:val="clear" w:color="auto" w:fill="7030A0"/>
            <w:vAlign w:val="center"/>
            <w:hideMark/>
          </w:tcPr>
          <w:p w14:paraId="2B808722" w14:textId="77777777" w:rsidR="00DA3E3F" w:rsidRPr="00DA3E3F" w:rsidRDefault="00DA3E3F" w:rsidP="00DA3E3F">
            <w:pPr>
              <w:jc w:val="center"/>
              <w:rPr>
                <w:rFonts w:ascii="Calibri" w:hAnsi="Calibri"/>
                <w:b/>
                <w:bCs/>
                <w:color w:val="000000"/>
                <w:sz w:val="14"/>
                <w:szCs w:val="14"/>
                <w:lang w:val="es-MX" w:eastAsia="es-MX"/>
              </w:rPr>
            </w:pPr>
            <w:r w:rsidRPr="00DA3E3F">
              <w:rPr>
                <w:rFonts w:ascii="Calibri" w:hAnsi="Calibri"/>
                <w:b/>
                <w:bCs/>
                <w:color w:val="000000"/>
                <w:sz w:val="14"/>
                <w:szCs w:val="14"/>
                <w:lang w:val="es-MX" w:eastAsia="es-MX"/>
              </w:rPr>
              <w:t>ENTREGA</w:t>
            </w:r>
          </w:p>
        </w:tc>
        <w:tc>
          <w:tcPr>
            <w:tcW w:w="1200" w:type="dxa"/>
            <w:shd w:val="clear" w:color="auto" w:fill="7030A0"/>
            <w:vAlign w:val="center"/>
            <w:hideMark/>
          </w:tcPr>
          <w:p w14:paraId="7CCCF4CC" w14:textId="77777777" w:rsidR="00DA3E3F" w:rsidRPr="00DA3E3F" w:rsidRDefault="00DA3E3F" w:rsidP="00DA3E3F">
            <w:pPr>
              <w:jc w:val="center"/>
              <w:rPr>
                <w:rFonts w:ascii="Calibri" w:hAnsi="Calibri"/>
                <w:b/>
                <w:bCs/>
                <w:color w:val="000000"/>
                <w:sz w:val="14"/>
                <w:szCs w:val="14"/>
                <w:lang w:val="es-MX" w:eastAsia="es-MX"/>
              </w:rPr>
            </w:pPr>
            <w:r w:rsidRPr="00DA3E3F">
              <w:rPr>
                <w:rFonts w:ascii="Calibri" w:hAnsi="Calibri"/>
                <w:b/>
                <w:bCs/>
                <w:color w:val="000000"/>
                <w:sz w:val="14"/>
                <w:szCs w:val="14"/>
                <w:lang w:val="es-MX" w:eastAsia="es-MX"/>
              </w:rPr>
              <w:t>OBSERVACIONES</w:t>
            </w:r>
          </w:p>
        </w:tc>
      </w:tr>
      <w:tr w:rsidR="00DA3E3F" w:rsidRPr="00DA3E3F" w14:paraId="34350F57" w14:textId="77777777" w:rsidTr="00DA3E3F">
        <w:trPr>
          <w:trHeight w:val="199"/>
          <w:jc w:val="center"/>
        </w:trPr>
        <w:tc>
          <w:tcPr>
            <w:tcW w:w="7820" w:type="dxa"/>
            <w:shd w:val="clear" w:color="auto" w:fill="auto"/>
            <w:vAlign w:val="center"/>
            <w:hideMark/>
          </w:tcPr>
          <w:p w14:paraId="477531BE" w14:textId="77777777" w:rsidR="00DA3E3F" w:rsidRPr="00DA3E3F" w:rsidRDefault="00DA3E3F" w:rsidP="00DA3E3F">
            <w:pPr>
              <w:rPr>
                <w:rFonts w:ascii="Calibri" w:hAnsi="Calibri"/>
                <w:color w:val="000000"/>
                <w:sz w:val="14"/>
                <w:szCs w:val="14"/>
                <w:lang w:val="es-MX" w:eastAsia="es-MX"/>
              </w:rPr>
            </w:pPr>
            <w:r w:rsidRPr="00DA3E3F">
              <w:rPr>
                <w:rFonts w:ascii="Calibri" w:eastAsia="Calibri" w:hAnsi="Calibri" w:cs="Calibri"/>
                <w:color w:val="000000"/>
                <w:sz w:val="14"/>
                <w:szCs w:val="14"/>
                <w:lang w:eastAsia="es-MX"/>
              </w:rPr>
              <w:t>1.</w:t>
            </w:r>
            <w:r w:rsidRPr="00DA3E3F">
              <w:rPr>
                <w:rFonts w:eastAsia="Calibri"/>
                <w:b/>
                <w:bCs/>
                <w:color w:val="000000"/>
                <w:sz w:val="14"/>
                <w:szCs w:val="14"/>
                <w:lang w:eastAsia="es-MX"/>
              </w:rPr>
              <w:t xml:space="preserve">       </w:t>
            </w:r>
            <w:r w:rsidRPr="00DA3E3F">
              <w:rPr>
                <w:rFonts w:ascii="Calibri" w:eastAsia="Calibri" w:hAnsi="Calibri" w:cs="Calibri"/>
                <w:b/>
                <w:bCs/>
                <w:color w:val="000000"/>
                <w:sz w:val="14"/>
                <w:szCs w:val="14"/>
                <w:lang w:eastAsia="es-MX"/>
              </w:rPr>
              <w:t>ANEXO 13.</w:t>
            </w:r>
            <w:r w:rsidRPr="00DA3E3F">
              <w:rPr>
                <w:rFonts w:ascii="Calibri" w:eastAsia="Calibri" w:hAnsi="Calibri" w:cs="Calibri"/>
                <w:color w:val="000000"/>
                <w:sz w:val="14"/>
                <w:szCs w:val="14"/>
                <w:lang w:eastAsia="es-MX"/>
              </w:rPr>
              <w:t xml:space="preserve"> Cédula de entrega de documentos.</w:t>
            </w:r>
          </w:p>
        </w:tc>
        <w:tc>
          <w:tcPr>
            <w:tcW w:w="964" w:type="dxa"/>
            <w:shd w:val="clear" w:color="auto" w:fill="auto"/>
            <w:vAlign w:val="center"/>
            <w:hideMark/>
          </w:tcPr>
          <w:p w14:paraId="76021E96" w14:textId="77777777" w:rsidR="00DA3E3F" w:rsidRPr="00DA3E3F" w:rsidRDefault="00DA3E3F" w:rsidP="00DA3E3F">
            <w:pPr>
              <w:jc w:val="center"/>
              <w:rPr>
                <w:rFonts w:ascii="Calibri" w:hAnsi="Calibri"/>
                <w:color w:val="000000"/>
                <w:sz w:val="14"/>
                <w:szCs w:val="14"/>
                <w:lang w:val="es-MX" w:eastAsia="es-MX"/>
              </w:rPr>
            </w:pPr>
            <w:r w:rsidRPr="00DA3E3F">
              <w:rPr>
                <w:rFonts w:ascii="Calibri" w:hAnsi="Calibri"/>
                <w:color w:val="000000"/>
                <w:sz w:val="14"/>
                <w:szCs w:val="14"/>
                <w:lang w:val="es-MX" w:eastAsia="es-MX"/>
              </w:rPr>
              <w:t>Si ( )</w:t>
            </w:r>
          </w:p>
        </w:tc>
        <w:tc>
          <w:tcPr>
            <w:tcW w:w="820" w:type="dxa"/>
            <w:shd w:val="clear" w:color="auto" w:fill="auto"/>
            <w:vAlign w:val="center"/>
            <w:hideMark/>
          </w:tcPr>
          <w:p w14:paraId="4A5C5528" w14:textId="77777777" w:rsidR="00DA3E3F" w:rsidRPr="00DA3E3F" w:rsidRDefault="00DA3E3F" w:rsidP="00DA3E3F">
            <w:pPr>
              <w:jc w:val="center"/>
              <w:rPr>
                <w:rFonts w:ascii="Calibri" w:hAnsi="Calibri"/>
                <w:color w:val="000000"/>
                <w:sz w:val="14"/>
                <w:szCs w:val="14"/>
                <w:lang w:val="es-MX" w:eastAsia="es-MX"/>
              </w:rPr>
            </w:pPr>
            <w:r w:rsidRPr="00DA3E3F">
              <w:rPr>
                <w:rFonts w:ascii="Calibri" w:hAnsi="Calibri"/>
                <w:color w:val="000000"/>
                <w:sz w:val="14"/>
                <w:szCs w:val="14"/>
                <w:lang w:val="es-MX" w:eastAsia="es-MX"/>
              </w:rPr>
              <w:t>No ( )</w:t>
            </w:r>
          </w:p>
        </w:tc>
        <w:tc>
          <w:tcPr>
            <w:tcW w:w="1200" w:type="dxa"/>
            <w:shd w:val="clear" w:color="auto" w:fill="auto"/>
            <w:vAlign w:val="center"/>
            <w:hideMark/>
          </w:tcPr>
          <w:p w14:paraId="533BB253" w14:textId="77777777" w:rsidR="00DA3E3F" w:rsidRPr="00DA3E3F" w:rsidRDefault="00DA3E3F" w:rsidP="00DA3E3F">
            <w:pPr>
              <w:rPr>
                <w:rFonts w:ascii="Calibri" w:hAnsi="Calibri"/>
                <w:color w:val="000000"/>
                <w:sz w:val="14"/>
                <w:szCs w:val="14"/>
                <w:lang w:val="es-MX" w:eastAsia="es-MX"/>
              </w:rPr>
            </w:pPr>
            <w:r w:rsidRPr="00DA3E3F">
              <w:rPr>
                <w:rFonts w:ascii="Calibri" w:hAnsi="Calibri"/>
                <w:color w:val="000000"/>
                <w:sz w:val="14"/>
                <w:szCs w:val="14"/>
                <w:lang w:val="es-MX" w:eastAsia="es-MX"/>
              </w:rPr>
              <w:t> </w:t>
            </w:r>
          </w:p>
        </w:tc>
      </w:tr>
      <w:tr w:rsidR="00DA3E3F" w:rsidRPr="00DA3E3F" w14:paraId="008E97F0" w14:textId="77777777" w:rsidTr="00DA3E3F">
        <w:trPr>
          <w:trHeight w:val="199"/>
          <w:jc w:val="center"/>
        </w:trPr>
        <w:tc>
          <w:tcPr>
            <w:tcW w:w="7820" w:type="dxa"/>
            <w:shd w:val="clear" w:color="auto" w:fill="auto"/>
            <w:vAlign w:val="center"/>
            <w:hideMark/>
          </w:tcPr>
          <w:p w14:paraId="729A59BD" w14:textId="77777777" w:rsidR="00DA3E3F" w:rsidRPr="00DA3E3F" w:rsidRDefault="00DA3E3F" w:rsidP="00DA3E3F">
            <w:pPr>
              <w:rPr>
                <w:rFonts w:ascii="Calibri" w:hAnsi="Calibri"/>
                <w:color w:val="000000"/>
                <w:sz w:val="14"/>
                <w:szCs w:val="14"/>
                <w:lang w:val="es-MX" w:eastAsia="es-MX"/>
              </w:rPr>
            </w:pPr>
            <w:r w:rsidRPr="00DA3E3F">
              <w:rPr>
                <w:rFonts w:ascii="Calibri" w:eastAsia="Calibri" w:hAnsi="Calibri" w:cs="Calibri"/>
                <w:color w:val="000000"/>
                <w:sz w:val="14"/>
                <w:szCs w:val="14"/>
                <w:lang w:eastAsia="es-MX"/>
              </w:rPr>
              <w:t>2.</w:t>
            </w:r>
            <w:r w:rsidRPr="00DA3E3F">
              <w:rPr>
                <w:rFonts w:eastAsia="Calibri"/>
                <w:b/>
                <w:bCs/>
                <w:color w:val="000000"/>
                <w:sz w:val="14"/>
                <w:szCs w:val="14"/>
                <w:lang w:eastAsia="es-MX"/>
              </w:rPr>
              <w:t xml:space="preserve">       </w:t>
            </w:r>
            <w:r w:rsidRPr="00DA3E3F">
              <w:rPr>
                <w:rFonts w:ascii="Calibri" w:eastAsia="Calibri" w:hAnsi="Calibri" w:cs="Calibri"/>
                <w:color w:val="000000"/>
                <w:sz w:val="14"/>
                <w:szCs w:val="14"/>
                <w:lang w:eastAsia="es-MX"/>
              </w:rPr>
              <w:t>Identificación oficial vigente de quien firma las proposiciones, quien deberá contar con facultades de administración y/o dominio, o poder especial para actos de licitación pública.</w:t>
            </w:r>
          </w:p>
        </w:tc>
        <w:tc>
          <w:tcPr>
            <w:tcW w:w="964" w:type="dxa"/>
            <w:shd w:val="clear" w:color="auto" w:fill="auto"/>
            <w:vAlign w:val="center"/>
            <w:hideMark/>
          </w:tcPr>
          <w:p w14:paraId="26719F66" w14:textId="77777777" w:rsidR="00DA3E3F" w:rsidRPr="00DA3E3F" w:rsidRDefault="00DA3E3F" w:rsidP="00DA3E3F">
            <w:pPr>
              <w:jc w:val="center"/>
              <w:rPr>
                <w:rFonts w:ascii="Calibri" w:hAnsi="Calibri"/>
                <w:color w:val="000000"/>
                <w:sz w:val="14"/>
                <w:szCs w:val="14"/>
                <w:lang w:val="es-MX" w:eastAsia="es-MX"/>
              </w:rPr>
            </w:pPr>
            <w:r w:rsidRPr="00DA3E3F">
              <w:rPr>
                <w:rFonts w:ascii="Calibri" w:hAnsi="Calibri"/>
                <w:color w:val="000000"/>
                <w:sz w:val="14"/>
                <w:szCs w:val="14"/>
                <w:lang w:val="es-MX" w:eastAsia="es-MX"/>
              </w:rPr>
              <w:t>Si ( )</w:t>
            </w:r>
          </w:p>
        </w:tc>
        <w:tc>
          <w:tcPr>
            <w:tcW w:w="820" w:type="dxa"/>
            <w:shd w:val="clear" w:color="auto" w:fill="auto"/>
            <w:vAlign w:val="center"/>
            <w:hideMark/>
          </w:tcPr>
          <w:p w14:paraId="6FFCC9B8" w14:textId="77777777" w:rsidR="00DA3E3F" w:rsidRPr="00DA3E3F" w:rsidRDefault="00DA3E3F" w:rsidP="00DA3E3F">
            <w:pPr>
              <w:jc w:val="center"/>
              <w:rPr>
                <w:rFonts w:ascii="Calibri" w:hAnsi="Calibri"/>
                <w:color w:val="000000"/>
                <w:sz w:val="14"/>
                <w:szCs w:val="14"/>
                <w:lang w:val="es-MX" w:eastAsia="es-MX"/>
              </w:rPr>
            </w:pPr>
            <w:r w:rsidRPr="00DA3E3F">
              <w:rPr>
                <w:rFonts w:ascii="Calibri" w:hAnsi="Calibri"/>
                <w:color w:val="000000"/>
                <w:sz w:val="14"/>
                <w:szCs w:val="14"/>
                <w:lang w:val="es-MX" w:eastAsia="es-MX"/>
              </w:rPr>
              <w:t>No ( )</w:t>
            </w:r>
          </w:p>
        </w:tc>
        <w:tc>
          <w:tcPr>
            <w:tcW w:w="1200" w:type="dxa"/>
            <w:shd w:val="clear" w:color="auto" w:fill="auto"/>
            <w:vAlign w:val="center"/>
            <w:hideMark/>
          </w:tcPr>
          <w:p w14:paraId="4FD3847D" w14:textId="77777777" w:rsidR="00DA3E3F" w:rsidRPr="00DA3E3F" w:rsidRDefault="00DA3E3F" w:rsidP="00DA3E3F">
            <w:pPr>
              <w:rPr>
                <w:rFonts w:ascii="Calibri" w:hAnsi="Calibri"/>
                <w:color w:val="000000"/>
                <w:sz w:val="14"/>
                <w:szCs w:val="14"/>
                <w:lang w:val="es-MX" w:eastAsia="es-MX"/>
              </w:rPr>
            </w:pPr>
            <w:r w:rsidRPr="00DA3E3F">
              <w:rPr>
                <w:rFonts w:ascii="Calibri" w:hAnsi="Calibri"/>
                <w:color w:val="000000"/>
                <w:sz w:val="14"/>
                <w:szCs w:val="14"/>
                <w:lang w:val="es-MX" w:eastAsia="es-MX"/>
              </w:rPr>
              <w:t> </w:t>
            </w:r>
          </w:p>
        </w:tc>
      </w:tr>
      <w:tr w:rsidR="00DA3E3F" w:rsidRPr="00DA3E3F" w14:paraId="4A895BF8" w14:textId="77777777" w:rsidTr="00DA3E3F">
        <w:trPr>
          <w:trHeight w:val="199"/>
          <w:jc w:val="center"/>
        </w:trPr>
        <w:tc>
          <w:tcPr>
            <w:tcW w:w="7820" w:type="dxa"/>
            <w:shd w:val="clear" w:color="auto" w:fill="auto"/>
            <w:vAlign w:val="center"/>
            <w:hideMark/>
          </w:tcPr>
          <w:p w14:paraId="79679492" w14:textId="5464B05C" w:rsidR="00DA3E3F" w:rsidRPr="00DA3E3F" w:rsidRDefault="00DA3E3F" w:rsidP="00DA3E3F">
            <w:pPr>
              <w:rPr>
                <w:rFonts w:ascii="Calibri" w:hAnsi="Calibri"/>
                <w:color w:val="000000"/>
                <w:sz w:val="14"/>
                <w:szCs w:val="14"/>
                <w:lang w:val="es-MX" w:eastAsia="es-MX"/>
              </w:rPr>
            </w:pPr>
            <w:r w:rsidRPr="00DA3E3F">
              <w:rPr>
                <w:rFonts w:ascii="Calibri" w:eastAsia="Calibri" w:hAnsi="Calibri" w:cs="Calibri"/>
                <w:color w:val="000000"/>
                <w:sz w:val="14"/>
                <w:szCs w:val="14"/>
                <w:lang w:eastAsia="es-MX"/>
              </w:rPr>
              <w:t>3.</w:t>
            </w:r>
            <w:r w:rsidRPr="00DA3E3F">
              <w:rPr>
                <w:rFonts w:eastAsia="Calibri"/>
                <w:b/>
                <w:bCs/>
                <w:color w:val="000000"/>
                <w:sz w:val="14"/>
                <w:szCs w:val="14"/>
                <w:lang w:eastAsia="es-MX"/>
              </w:rPr>
              <w:t xml:space="preserve">       </w:t>
            </w:r>
            <w:r w:rsidRPr="00DA3E3F">
              <w:rPr>
                <w:rFonts w:ascii="Calibri" w:eastAsia="Calibri" w:hAnsi="Calibri" w:cs="Calibri"/>
                <w:color w:val="000000"/>
                <w:sz w:val="14"/>
                <w:szCs w:val="14"/>
                <w:lang w:eastAsia="es-MX"/>
              </w:rPr>
              <w:t xml:space="preserve">Currículum de la empresa, donde manifieste la capacidad técnica, describiendo la infraestructura administrativa, la descripción de las instalaciones, maquinaria, equipos y demás elementos técnicos necesarios para el objeto de la presente convocatoria, su metodología y la experiencia comprobable en la venta </w:t>
            </w:r>
            <w:r w:rsidRPr="00A364DD">
              <w:rPr>
                <w:rFonts w:ascii="Calibri" w:eastAsia="Calibri" w:hAnsi="Calibri" w:cs="Calibri"/>
                <w:color w:val="000000"/>
                <w:sz w:val="14"/>
                <w:szCs w:val="14"/>
                <w:lang w:eastAsia="es-MX"/>
              </w:rPr>
              <w:t xml:space="preserve">de </w:t>
            </w:r>
            <w:r w:rsidR="00CE1E46">
              <w:rPr>
                <w:rFonts w:ascii="Calibri" w:eastAsia="Calibri" w:hAnsi="Calibri" w:cs="Calibri"/>
                <w:color w:val="000000"/>
                <w:sz w:val="14"/>
                <w:szCs w:val="14"/>
                <w:lang w:eastAsia="es-MX"/>
              </w:rPr>
              <w:t>MATERIAL ELÉCTRICO</w:t>
            </w:r>
            <w:r w:rsidRPr="00A364DD">
              <w:rPr>
                <w:rFonts w:ascii="Calibri" w:eastAsia="Calibri" w:hAnsi="Calibri" w:cs="Calibri"/>
                <w:color w:val="000000"/>
                <w:sz w:val="14"/>
                <w:szCs w:val="14"/>
                <w:lang w:eastAsia="es-MX"/>
              </w:rPr>
              <w:t xml:space="preserve"> relacionados</w:t>
            </w:r>
            <w:r w:rsidRPr="00DA3E3F">
              <w:rPr>
                <w:rFonts w:ascii="Calibri" w:eastAsia="Calibri" w:hAnsi="Calibri" w:cs="Calibri"/>
                <w:color w:val="000000"/>
                <w:sz w:val="14"/>
                <w:szCs w:val="14"/>
                <w:lang w:eastAsia="es-MX"/>
              </w:rPr>
              <w:t xml:space="preserve"> a la presente, demostrándolo mediante una relación de las principales operaciones de ventas de los últimos 12 meses en donde compruebe contar como mínimo por dicho tiempo realizando las actividades relacionadas a la presente Convocatoria.</w:t>
            </w:r>
          </w:p>
        </w:tc>
        <w:tc>
          <w:tcPr>
            <w:tcW w:w="964" w:type="dxa"/>
            <w:shd w:val="clear" w:color="auto" w:fill="auto"/>
            <w:vAlign w:val="center"/>
            <w:hideMark/>
          </w:tcPr>
          <w:p w14:paraId="15BBA2B3" w14:textId="77777777" w:rsidR="00DA3E3F" w:rsidRPr="00DA3E3F" w:rsidRDefault="00DA3E3F" w:rsidP="00DA3E3F">
            <w:pPr>
              <w:jc w:val="center"/>
              <w:rPr>
                <w:rFonts w:ascii="Calibri" w:hAnsi="Calibri"/>
                <w:color w:val="000000"/>
                <w:sz w:val="14"/>
                <w:szCs w:val="14"/>
                <w:lang w:val="es-MX" w:eastAsia="es-MX"/>
              </w:rPr>
            </w:pPr>
            <w:r w:rsidRPr="00DA3E3F">
              <w:rPr>
                <w:rFonts w:ascii="Calibri" w:hAnsi="Calibri"/>
                <w:color w:val="000000"/>
                <w:sz w:val="14"/>
                <w:szCs w:val="14"/>
                <w:lang w:val="es-MX" w:eastAsia="es-MX"/>
              </w:rPr>
              <w:t>Si ( )</w:t>
            </w:r>
          </w:p>
        </w:tc>
        <w:tc>
          <w:tcPr>
            <w:tcW w:w="820" w:type="dxa"/>
            <w:shd w:val="clear" w:color="auto" w:fill="auto"/>
            <w:vAlign w:val="center"/>
            <w:hideMark/>
          </w:tcPr>
          <w:p w14:paraId="5A5D5D34" w14:textId="77777777" w:rsidR="00DA3E3F" w:rsidRPr="00DA3E3F" w:rsidRDefault="00DA3E3F" w:rsidP="00DA3E3F">
            <w:pPr>
              <w:jc w:val="center"/>
              <w:rPr>
                <w:rFonts w:ascii="Calibri" w:hAnsi="Calibri"/>
                <w:color w:val="000000"/>
                <w:sz w:val="14"/>
                <w:szCs w:val="14"/>
                <w:lang w:val="es-MX" w:eastAsia="es-MX"/>
              </w:rPr>
            </w:pPr>
            <w:r w:rsidRPr="00DA3E3F">
              <w:rPr>
                <w:rFonts w:ascii="Calibri" w:hAnsi="Calibri"/>
                <w:color w:val="000000"/>
                <w:sz w:val="14"/>
                <w:szCs w:val="14"/>
                <w:lang w:val="es-MX" w:eastAsia="es-MX"/>
              </w:rPr>
              <w:t>No ( )</w:t>
            </w:r>
          </w:p>
        </w:tc>
        <w:tc>
          <w:tcPr>
            <w:tcW w:w="1200" w:type="dxa"/>
            <w:shd w:val="clear" w:color="auto" w:fill="auto"/>
            <w:vAlign w:val="center"/>
            <w:hideMark/>
          </w:tcPr>
          <w:p w14:paraId="4ACD8C3A" w14:textId="77777777" w:rsidR="00DA3E3F" w:rsidRPr="00DA3E3F" w:rsidRDefault="00DA3E3F" w:rsidP="00DA3E3F">
            <w:pPr>
              <w:rPr>
                <w:rFonts w:ascii="Calibri" w:hAnsi="Calibri"/>
                <w:color w:val="000000"/>
                <w:sz w:val="14"/>
                <w:szCs w:val="14"/>
                <w:lang w:val="es-MX" w:eastAsia="es-MX"/>
              </w:rPr>
            </w:pPr>
            <w:r w:rsidRPr="00DA3E3F">
              <w:rPr>
                <w:rFonts w:ascii="Calibri" w:hAnsi="Calibri"/>
                <w:color w:val="000000"/>
                <w:sz w:val="14"/>
                <w:szCs w:val="14"/>
                <w:lang w:val="es-MX" w:eastAsia="es-MX"/>
              </w:rPr>
              <w:t> </w:t>
            </w:r>
          </w:p>
        </w:tc>
      </w:tr>
      <w:tr w:rsidR="00DA3E3F" w:rsidRPr="00DA3E3F" w14:paraId="172F2E73" w14:textId="77777777" w:rsidTr="00DA3E3F">
        <w:trPr>
          <w:trHeight w:val="199"/>
          <w:jc w:val="center"/>
        </w:trPr>
        <w:tc>
          <w:tcPr>
            <w:tcW w:w="7820" w:type="dxa"/>
            <w:shd w:val="clear" w:color="auto" w:fill="auto"/>
            <w:vAlign w:val="center"/>
            <w:hideMark/>
          </w:tcPr>
          <w:p w14:paraId="129A1D33" w14:textId="375F1D75" w:rsidR="00DA3E3F" w:rsidRPr="00054901" w:rsidRDefault="00DA3E3F" w:rsidP="00054901">
            <w:pPr>
              <w:tabs>
                <w:tab w:val="left" w:pos="1134"/>
              </w:tabs>
              <w:ind w:right="49"/>
              <w:jc w:val="both"/>
              <w:rPr>
                <w:rFonts w:ascii="Calibri" w:eastAsia="Calibri" w:hAnsi="Calibri" w:cs="Calibri"/>
                <w:color w:val="000000"/>
                <w:sz w:val="14"/>
                <w:szCs w:val="14"/>
                <w:lang w:eastAsia="es-MX"/>
              </w:rPr>
            </w:pPr>
            <w:r w:rsidRPr="00DA3E3F">
              <w:rPr>
                <w:rFonts w:ascii="Calibri" w:eastAsia="Calibri" w:hAnsi="Calibri" w:cs="Calibri"/>
                <w:color w:val="000000"/>
                <w:sz w:val="14"/>
                <w:szCs w:val="14"/>
                <w:lang w:eastAsia="es-MX"/>
              </w:rPr>
              <w:t>4</w:t>
            </w:r>
            <w:r w:rsidR="00EA313D">
              <w:rPr>
                <w:rFonts w:ascii="Calibri" w:eastAsia="Calibri" w:hAnsi="Calibri" w:cs="Calibri"/>
                <w:color w:val="000000"/>
                <w:sz w:val="14"/>
                <w:szCs w:val="14"/>
                <w:lang w:eastAsia="es-MX"/>
              </w:rPr>
              <w:t>.</w:t>
            </w:r>
            <w:r w:rsidR="00EA313D" w:rsidRPr="0032596F">
              <w:rPr>
                <w:rFonts w:ascii="Calibri" w:hAnsi="Calibri" w:cs="Arial"/>
              </w:rPr>
              <w:t xml:space="preserve"> </w:t>
            </w:r>
            <w:r w:rsidR="00EA313D" w:rsidRPr="00EA313D">
              <w:rPr>
                <w:rFonts w:ascii="Calibri" w:eastAsia="Calibri" w:hAnsi="Calibri" w:cs="Calibri"/>
                <w:color w:val="000000"/>
                <w:sz w:val="14"/>
                <w:szCs w:val="14"/>
                <w:lang w:eastAsia="es-MX"/>
              </w:rPr>
              <w:t>Los licitantes que deseen participar en el presente concurso deberán presentar como mínimo dos cartas en original, emitidas en un período máximo de 12 meses previos a la fecha de la apertura de proposiciones técnicas  por clientes, en papel membretado de éstos, en las cuales estipulen que han prestado buen servicio en cuanto al suministro de MATERIAL ELÉCTRICO de la misma o similar naturaleza a esta licitación, deberán mencionar el número de la presente licitación y estar dirigidas al Director Administrativo de la Convocante; la Convocante se reserva el derecho de verificar dicha información, para su participación en el presente evento.</w:t>
            </w:r>
          </w:p>
        </w:tc>
        <w:tc>
          <w:tcPr>
            <w:tcW w:w="964" w:type="dxa"/>
            <w:shd w:val="clear" w:color="auto" w:fill="auto"/>
            <w:vAlign w:val="center"/>
            <w:hideMark/>
          </w:tcPr>
          <w:p w14:paraId="3D5EFAC7" w14:textId="77777777" w:rsidR="00DA3E3F" w:rsidRPr="00DA3E3F" w:rsidRDefault="00DA3E3F" w:rsidP="00DA3E3F">
            <w:pPr>
              <w:jc w:val="center"/>
              <w:rPr>
                <w:rFonts w:ascii="Calibri" w:hAnsi="Calibri"/>
                <w:color w:val="000000"/>
                <w:sz w:val="14"/>
                <w:szCs w:val="14"/>
                <w:lang w:val="es-MX" w:eastAsia="es-MX"/>
              </w:rPr>
            </w:pPr>
            <w:r w:rsidRPr="00DA3E3F">
              <w:rPr>
                <w:rFonts w:ascii="Calibri" w:hAnsi="Calibri"/>
                <w:color w:val="000000"/>
                <w:sz w:val="14"/>
                <w:szCs w:val="14"/>
                <w:lang w:val="es-MX" w:eastAsia="es-MX"/>
              </w:rPr>
              <w:t>Si ( )</w:t>
            </w:r>
          </w:p>
        </w:tc>
        <w:tc>
          <w:tcPr>
            <w:tcW w:w="820" w:type="dxa"/>
            <w:shd w:val="clear" w:color="auto" w:fill="auto"/>
            <w:vAlign w:val="center"/>
            <w:hideMark/>
          </w:tcPr>
          <w:p w14:paraId="7FC7888B" w14:textId="77777777" w:rsidR="00DA3E3F" w:rsidRPr="00DA3E3F" w:rsidRDefault="00DA3E3F" w:rsidP="00DA3E3F">
            <w:pPr>
              <w:jc w:val="center"/>
              <w:rPr>
                <w:rFonts w:ascii="Calibri" w:hAnsi="Calibri"/>
                <w:color w:val="000000"/>
                <w:sz w:val="14"/>
                <w:szCs w:val="14"/>
                <w:lang w:val="es-MX" w:eastAsia="es-MX"/>
              </w:rPr>
            </w:pPr>
            <w:r w:rsidRPr="00DA3E3F">
              <w:rPr>
                <w:rFonts w:ascii="Calibri" w:hAnsi="Calibri"/>
                <w:color w:val="000000"/>
                <w:sz w:val="14"/>
                <w:szCs w:val="14"/>
                <w:lang w:val="es-MX" w:eastAsia="es-MX"/>
              </w:rPr>
              <w:t>No ( )</w:t>
            </w:r>
          </w:p>
        </w:tc>
        <w:tc>
          <w:tcPr>
            <w:tcW w:w="1200" w:type="dxa"/>
            <w:shd w:val="clear" w:color="auto" w:fill="auto"/>
            <w:vAlign w:val="center"/>
            <w:hideMark/>
          </w:tcPr>
          <w:p w14:paraId="24CE3E0D" w14:textId="77777777" w:rsidR="00DA3E3F" w:rsidRPr="00DA3E3F" w:rsidRDefault="00DA3E3F" w:rsidP="00DA3E3F">
            <w:pPr>
              <w:rPr>
                <w:rFonts w:ascii="Calibri" w:hAnsi="Calibri"/>
                <w:color w:val="000000"/>
                <w:sz w:val="14"/>
                <w:szCs w:val="14"/>
                <w:lang w:val="es-MX" w:eastAsia="es-MX"/>
              </w:rPr>
            </w:pPr>
            <w:r w:rsidRPr="00DA3E3F">
              <w:rPr>
                <w:rFonts w:ascii="Calibri" w:hAnsi="Calibri"/>
                <w:color w:val="000000"/>
                <w:sz w:val="14"/>
                <w:szCs w:val="14"/>
                <w:lang w:val="es-MX" w:eastAsia="es-MX"/>
              </w:rPr>
              <w:t> </w:t>
            </w:r>
          </w:p>
        </w:tc>
      </w:tr>
      <w:tr w:rsidR="00DA3E3F" w:rsidRPr="00DA3E3F" w14:paraId="72232B69" w14:textId="77777777" w:rsidTr="00DA3E3F">
        <w:trPr>
          <w:trHeight w:val="199"/>
          <w:jc w:val="center"/>
        </w:trPr>
        <w:tc>
          <w:tcPr>
            <w:tcW w:w="7820" w:type="dxa"/>
            <w:shd w:val="clear" w:color="auto" w:fill="auto"/>
            <w:vAlign w:val="center"/>
            <w:hideMark/>
          </w:tcPr>
          <w:p w14:paraId="0815AE53" w14:textId="77777777" w:rsidR="00DA3E3F" w:rsidRPr="00DA3E3F" w:rsidRDefault="00DA3E3F" w:rsidP="00DA3E3F">
            <w:pPr>
              <w:rPr>
                <w:rFonts w:ascii="Calibri" w:hAnsi="Calibri"/>
                <w:color w:val="000000"/>
                <w:sz w:val="14"/>
                <w:szCs w:val="14"/>
                <w:lang w:val="es-MX" w:eastAsia="es-MX"/>
              </w:rPr>
            </w:pPr>
            <w:r w:rsidRPr="00DA3E3F">
              <w:rPr>
                <w:rFonts w:ascii="Calibri" w:hAnsi="Calibri"/>
                <w:color w:val="000000"/>
                <w:sz w:val="14"/>
                <w:szCs w:val="14"/>
                <w:lang w:eastAsia="es-MX"/>
              </w:rPr>
              <w:t>5.</w:t>
            </w:r>
            <w:r w:rsidRPr="00DA3E3F">
              <w:rPr>
                <w:b/>
                <w:bCs/>
                <w:color w:val="000000"/>
                <w:sz w:val="14"/>
                <w:szCs w:val="14"/>
                <w:lang w:eastAsia="es-MX"/>
              </w:rPr>
              <w:t xml:space="preserve">       </w:t>
            </w:r>
            <w:r w:rsidRPr="00DA3E3F">
              <w:rPr>
                <w:rFonts w:ascii="Calibri" w:hAnsi="Calibri"/>
                <w:b/>
                <w:bCs/>
                <w:color w:val="000000"/>
                <w:sz w:val="14"/>
                <w:szCs w:val="14"/>
                <w:lang w:eastAsia="es-MX"/>
              </w:rPr>
              <w:t>ANEXO 2</w:t>
            </w:r>
            <w:r w:rsidRPr="00DA3E3F">
              <w:rPr>
                <w:rFonts w:ascii="Calibri" w:hAnsi="Calibri"/>
                <w:color w:val="000000"/>
                <w:sz w:val="14"/>
                <w:szCs w:val="14"/>
                <w:lang w:eastAsia="es-MX"/>
              </w:rPr>
              <w:t>. Propuesta Técnica conforme al formato del anexo 2 de las presentes bases.</w:t>
            </w:r>
          </w:p>
        </w:tc>
        <w:tc>
          <w:tcPr>
            <w:tcW w:w="964" w:type="dxa"/>
            <w:shd w:val="clear" w:color="auto" w:fill="auto"/>
            <w:vAlign w:val="center"/>
            <w:hideMark/>
          </w:tcPr>
          <w:p w14:paraId="42CD50A3" w14:textId="77777777" w:rsidR="00DA3E3F" w:rsidRPr="00DA3E3F" w:rsidRDefault="00DA3E3F" w:rsidP="00DA3E3F">
            <w:pPr>
              <w:jc w:val="center"/>
              <w:rPr>
                <w:rFonts w:ascii="Calibri" w:hAnsi="Calibri"/>
                <w:color w:val="000000"/>
                <w:sz w:val="14"/>
                <w:szCs w:val="14"/>
                <w:lang w:val="es-MX" w:eastAsia="es-MX"/>
              </w:rPr>
            </w:pPr>
            <w:r w:rsidRPr="00DA3E3F">
              <w:rPr>
                <w:rFonts w:ascii="Calibri" w:hAnsi="Calibri"/>
                <w:color w:val="000000"/>
                <w:sz w:val="14"/>
                <w:szCs w:val="14"/>
                <w:lang w:val="es-MX" w:eastAsia="es-MX"/>
              </w:rPr>
              <w:t>Si ( )</w:t>
            </w:r>
          </w:p>
        </w:tc>
        <w:tc>
          <w:tcPr>
            <w:tcW w:w="820" w:type="dxa"/>
            <w:shd w:val="clear" w:color="auto" w:fill="auto"/>
            <w:vAlign w:val="center"/>
            <w:hideMark/>
          </w:tcPr>
          <w:p w14:paraId="599B56AE" w14:textId="77777777" w:rsidR="00DA3E3F" w:rsidRPr="00DA3E3F" w:rsidRDefault="00DA3E3F" w:rsidP="00DA3E3F">
            <w:pPr>
              <w:jc w:val="center"/>
              <w:rPr>
                <w:rFonts w:ascii="Calibri" w:hAnsi="Calibri"/>
                <w:color w:val="000000"/>
                <w:sz w:val="14"/>
                <w:szCs w:val="14"/>
                <w:lang w:val="es-MX" w:eastAsia="es-MX"/>
              </w:rPr>
            </w:pPr>
            <w:r w:rsidRPr="00DA3E3F">
              <w:rPr>
                <w:rFonts w:ascii="Calibri" w:hAnsi="Calibri"/>
                <w:color w:val="000000"/>
                <w:sz w:val="14"/>
                <w:szCs w:val="14"/>
                <w:lang w:val="es-MX" w:eastAsia="es-MX"/>
              </w:rPr>
              <w:t>No ( )</w:t>
            </w:r>
          </w:p>
        </w:tc>
        <w:tc>
          <w:tcPr>
            <w:tcW w:w="1200" w:type="dxa"/>
            <w:shd w:val="clear" w:color="auto" w:fill="auto"/>
            <w:vAlign w:val="center"/>
            <w:hideMark/>
          </w:tcPr>
          <w:p w14:paraId="37592668" w14:textId="77777777" w:rsidR="00DA3E3F" w:rsidRPr="00DA3E3F" w:rsidRDefault="00DA3E3F" w:rsidP="00DA3E3F">
            <w:pPr>
              <w:rPr>
                <w:rFonts w:ascii="Calibri" w:hAnsi="Calibri"/>
                <w:color w:val="000000"/>
                <w:sz w:val="14"/>
                <w:szCs w:val="14"/>
                <w:lang w:val="es-MX" w:eastAsia="es-MX"/>
              </w:rPr>
            </w:pPr>
            <w:r w:rsidRPr="00DA3E3F">
              <w:rPr>
                <w:rFonts w:ascii="Calibri" w:hAnsi="Calibri"/>
                <w:color w:val="000000"/>
                <w:sz w:val="14"/>
                <w:szCs w:val="14"/>
                <w:lang w:val="es-MX" w:eastAsia="es-MX"/>
              </w:rPr>
              <w:t> </w:t>
            </w:r>
          </w:p>
        </w:tc>
      </w:tr>
      <w:tr w:rsidR="00DA3E3F" w:rsidRPr="00DA3E3F" w14:paraId="74899323" w14:textId="77777777" w:rsidTr="00DA3E3F">
        <w:trPr>
          <w:trHeight w:val="199"/>
          <w:jc w:val="center"/>
        </w:trPr>
        <w:tc>
          <w:tcPr>
            <w:tcW w:w="7820" w:type="dxa"/>
            <w:shd w:val="clear" w:color="auto" w:fill="auto"/>
            <w:vAlign w:val="center"/>
            <w:hideMark/>
          </w:tcPr>
          <w:p w14:paraId="4A454DDC" w14:textId="77777777" w:rsidR="00DA3E3F" w:rsidRPr="00DA3E3F" w:rsidRDefault="00DA3E3F" w:rsidP="00DA3E3F">
            <w:pPr>
              <w:rPr>
                <w:rFonts w:ascii="Calibri" w:hAnsi="Calibri"/>
                <w:color w:val="000000"/>
                <w:sz w:val="14"/>
                <w:szCs w:val="14"/>
                <w:lang w:val="es-MX" w:eastAsia="es-MX"/>
              </w:rPr>
            </w:pPr>
            <w:r w:rsidRPr="00DA3E3F">
              <w:rPr>
                <w:rFonts w:ascii="Calibri" w:hAnsi="Calibri"/>
                <w:color w:val="000000"/>
                <w:sz w:val="14"/>
                <w:szCs w:val="14"/>
                <w:lang w:val="es-MX" w:eastAsia="es-MX"/>
              </w:rPr>
              <w:t>6.</w:t>
            </w:r>
            <w:r w:rsidRPr="00DA3E3F">
              <w:rPr>
                <w:b/>
                <w:bCs/>
                <w:sz w:val="14"/>
                <w:szCs w:val="14"/>
                <w:lang w:val="es-MX" w:eastAsia="es-MX"/>
              </w:rPr>
              <w:t xml:space="preserve">       </w:t>
            </w:r>
            <w:r w:rsidRPr="00DA3E3F">
              <w:rPr>
                <w:rFonts w:ascii="Calibri" w:hAnsi="Calibri"/>
                <w:sz w:val="14"/>
                <w:szCs w:val="14"/>
                <w:lang w:val="es-MX" w:eastAsia="es-MX"/>
              </w:rPr>
              <w:t xml:space="preserve">Catálogo de los bienes a ofertar en idioma español o en inglés siempre y cuando se acompañe de su traducción simple al español de lo referenciado para cumplimiento de las especificaciones técnicas solicitadas. </w:t>
            </w:r>
          </w:p>
        </w:tc>
        <w:tc>
          <w:tcPr>
            <w:tcW w:w="964" w:type="dxa"/>
            <w:shd w:val="clear" w:color="auto" w:fill="auto"/>
            <w:vAlign w:val="center"/>
            <w:hideMark/>
          </w:tcPr>
          <w:p w14:paraId="5FC8CE5B" w14:textId="77777777" w:rsidR="00DA3E3F" w:rsidRPr="00DA3E3F" w:rsidRDefault="00DA3E3F" w:rsidP="00DA3E3F">
            <w:pPr>
              <w:jc w:val="center"/>
              <w:rPr>
                <w:rFonts w:ascii="Calibri" w:hAnsi="Calibri"/>
                <w:color w:val="000000"/>
                <w:sz w:val="14"/>
                <w:szCs w:val="14"/>
                <w:lang w:val="es-MX" w:eastAsia="es-MX"/>
              </w:rPr>
            </w:pPr>
            <w:r w:rsidRPr="00DA3E3F">
              <w:rPr>
                <w:rFonts w:ascii="Calibri" w:hAnsi="Calibri"/>
                <w:color w:val="000000"/>
                <w:sz w:val="14"/>
                <w:szCs w:val="14"/>
                <w:lang w:val="es-MX" w:eastAsia="es-MX"/>
              </w:rPr>
              <w:t>Si ( )</w:t>
            </w:r>
          </w:p>
        </w:tc>
        <w:tc>
          <w:tcPr>
            <w:tcW w:w="820" w:type="dxa"/>
            <w:shd w:val="clear" w:color="auto" w:fill="auto"/>
            <w:vAlign w:val="center"/>
            <w:hideMark/>
          </w:tcPr>
          <w:p w14:paraId="35A1664E" w14:textId="77777777" w:rsidR="00DA3E3F" w:rsidRPr="00DA3E3F" w:rsidRDefault="00DA3E3F" w:rsidP="00DA3E3F">
            <w:pPr>
              <w:jc w:val="center"/>
              <w:rPr>
                <w:rFonts w:ascii="Calibri" w:hAnsi="Calibri"/>
                <w:color w:val="000000"/>
                <w:sz w:val="14"/>
                <w:szCs w:val="14"/>
                <w:lang w:val="es-MX" w:eastAsia="es-MX"/>
              </w:rPr>
            </w:pPr>
            <w:r w:rsidRPr="00DA3E3F">
              <w:rPr>
                <w:rFonts w:ascii="Calibri" w:hAnsi="Calibri"/>
                <w:color w:val="000000"/>
                <w:sz w:val="14"/>
                <w:szCs w:val="14"/>
                <w:lang w:val="es-MX" w:eastAsia="es-MX"/>
              </w:rPr>
              <w:t>No ( )</w:t>
            </w:r>
          </w:p>
        </w:tc>
        <w:tc>
          <w:tcPr>
            <w:tcW w:w="1200" w:type="dxa"/>
            <w:shd w:val="clear" w:color="auto" w:fill="auto"/>
            <w:vAlign w:val="center"/>
            <w:hideMark/>
          </w:tcPr>
          <w:p w14:paraId="0BDE91BC" w14:textId="77777777" w:rsidR="00DA3E3F" w:rsidRPr="00DA3E3F" w:rsidRDefault="00DA3E3F" w:rsidP="00DA3E3F">
            <w:pPr>
              <w:rPr>
                <w:rFonts w:ascii="Calibri" w:hAnsi="Calibri"/>
                <w:color w:val="000000"/>
                <w:sz w:val="14"/>
                <w:szCs w:val="14"/>
                <w:lang w:val="es-MX" w:eastAsia="es-MX"/>
              </w:rPr>
            </w:pPr>
            <w:r w:rsidRPr="00DA3E3F">
              <w:rPr>
                <w:rFonts w:ascii="Calibri" w:hAnsi="Calibri"/>
                <w:color w:val="000000"/>
                <w:sz w:val="14"/>
                <w:szCs w:val="14"/>
                <w:lang w:val="es-MX" w:eastAsia="es-MX"/>
              </w:rPr>
              <w:t> </w:t>
            </w:r>
          </w:p>
        </w:tc>
      </w:tr>
      <w:tr w:rsidR="00DA3E3F" w:rsidRPr="00DA3E3F" w14:paraId="45E937A2" w14:textId="77777777" w:rsidTr="00DA3E3F">
        <w:trPr>
          <w:trHeight w:val="199"/>
          <w:jc w:val="center"/>
        </w:trPr>
        <w:tc>
          <w:tcPr>
            <w:tcW w:w="7820" w:type="dxa"/>
            <w:shd w:val="clear" w:color="auto" w:fill="auto"/>
            <w:vAlign w:val="center"/>
            <w:hideMark/>
          </w:tcPr>
          <w:p w14:paraId="5CDEAE9B" w14:textId="77777777" w:rsidR="00DA3E3F" w:rsidRPr="00DA3E3F" w:rsidRDefault="00DA3E3F" w:rsidP="00DA3E3F">
            <w:pPr>
              <w:rPr>
                <w:rFonts w:ascii="Calibri" w:hAnsi="Calibri"/>
                <w:color w:val="000000"/>
                <w:sz w:val="14"/>
                <w:szCs w:val="14"/>
                <w:lang w:val="es-MX" w:eastAsia="es-MX"/>
              </w:rPr>
            </w:pPr>
            <w:r w:rsidRPr="00DA3E3F">
              <w:rPr>
                <w:rFonts w:ascii="Calibri" w:hAnsi="Calibri"/>
                <w:color w:val="000000"/>
                <w:sz w:val="14"/>
                <w:szCs w:val="14"/>
                <w:lang w:eastAsia="es-MX"/>
              </w:rPr>
              <w:t>7.</w:t>
            </w:r>
            <w:r w:rsidRPr="00DA3E3F">
              <w:rPr>
                <w:b/>
                <w:bCs/>
                <w:sz w:val="14"/>
                <w:szCs w:val="14"/>
                <w:lang w:eastAsia="es-MX"/>
              </w:rPr>
              <w:t xml:space="preserve">       </w:t>
            </w:r>
            <w:r w:rsidRPr="00DA3E3F">
              <w:rPr>
                <w:rFonts w:ascii="Calibri" w:hAnsi="Calibri"/>
                <w:sz w:val="14"/>
                <w:szCs w:val="14"/>
                <w:lang w:eastAsia="es-MX"/>
              </w:rPr>
              <w:t>Carta compromiso respecto a la instalación y puesta en operación de los bienes, de brindar capacitación al personal que designe la Convocante en la unidad aplicativa, y del mantenimiento preventivo y correctivo de los bienes, durante el período de garantía a partir de la entrega de éstos, en los renglones que aplique.</w:t>
            </w:r>
          </w:p>
        </w:tc>
        <w:tc>
          <w:tcPr>
            <w:tcW w:w="964" w:type="dxa"/>
            <w:shd w:val="clear" w:color="auto" w:fill="auto"/>
            <w:vAlign w:val="center"/>
            <w:hideMark/>
          </w:tcPr>
          <w:p w14:paraId="65DD6B1D" w14:textId="77777777" w:rsidR="00DA3E3F" w:rsidRPr="00DA3E3F" w:rsidRDefault="00DA3E3F" w:rsidP="00DA3E3F">
            <w:pPr>
              <w:jc w:val="center"/>
              <w:rPr>
                <w:rFonts w:ascii="Calibri" w:hAnsi="Calibri"/>
                <w:color w:val="000000"/>
                <w:sz w:val="14"/>
                <w:szCs w:val="14"/>
                <w:lang w:val="es-MX" w:eastAsia="es-MX"/>
              </w:rPr>
            </w:pPr>
            <w:r w:rsidRPr="00DA3E3F">
              <w:rPr>
                <w:rFonts w:ascii="Calibri" w:hAnsi="Calibri"/>
                <w:color w:val="000000"/>
                <w:sz w:val="14"/>
                <w:szCs w:val="14"/>
                <w:lang w:val="es-MX" w:eastAsia="es-MX"/>
              </w:rPr>
              <w:t>Si ( )</w:t>
            </w:r>
          </w:p>
        </w:tc>
        <w:tc>
          <w:tcPr>
            <w:tcW w:w="820" w:type="dxa"/>
            <w:shd w:val="clear" w:color="auto" w:fill="auto"/>
            <w:vAlign w:val="center"/>
            <w:hideMark/>
          </w:tcPr>
          <w:p w14:paraId="7A632C92" w14:textId="77777777" w:rsidR="00DA3E3F" w:rsidRPr="00DA3E3F" w:rsidRDefault="00DA3E3F" w:rsidP="00DA3E3F">
            <w:pPr>
              <w:jc w:val="center"/>
              <w:rPr>
                <w:rFonts w:ascii="Calibri" w:hAnsi="Calibri"/>
                <w:color w:val="000000"/>
                <w:sz w:val="14"/>
                <w:szCs w:val="14"/>
                <w:lang w:val="es-MX" w:eastAsia="es-MX"/>
              </w:rPr>
            </w:pPr>
            <w:r w:rsidRPr="00DA3E3F">
              <w:rPr>
                <w:rFonts w:ascii="Calibri" w:hAnsi="Calibri"/>
                <w:color w:val="000000"/>
                <w:sz w:val="14"/>
                <w:szCs w:val="14"/>
                <w:lang w:val="es-MX" w:eastAsia="es-MX"/>
              </w:rPr>
              <w:t>No ( )</w:t>
            </w:r>
          </w:p>
        </w:tc>
        <w:tc>
          <w:tcPr>
            <w:tcW w:w="1200" w:type="dxa"/>
            <w:shd w:val="clear" w:color="auto" w:fill="auto"/>
            <w:vAlign w:val="center"/>
            <w:hideMark/>
          </w:tcPr>
          <w:p w14:paraId="49B1D29A" w14:textId="77777777" w:rsidR="00DA3E3F" w:rsidRPr="00DA3E3F" w:rsidRDefault="00DA3E3F" w:rsidP="00DA3E3F">
            <w:pPr>
              <w:rPr>
                <w:rFonts w:ascii="Calibri" w:hAnsi="Calibri"/>
                <w:color w:val="000000"/>
                <w:sz w:val="14"/>
                <w:szCs w:val="14"/>
                <w:lang w:val="es-MX" w:eastAsia="es-MX"/>
              </w:rPr>
            </w:pPr>
            <w:r w:rsidRPr="00DA3E3F">
              <w:rPr>
                <w:rFonts w:ascii="Calibri" w:hAnsi="Calibri"/>
                <w:color w:val="000000"/>
                <w:sz w:val="14"/>
                <w:szCs w:val="14"/>
                <w:lang w:val="es-MX" w:eastAsia="es-MX"/>
              </w:rPr>
              <w:t> </w:t>
            </w:r>
          </w:p>
        </w:tc>
      </w:tr>
      <w:tr w:rsidR="00DA3E3F" w:rsidRPr="00DA3E3F" w14:paraId="3E0DB046" w14:textId="77777777" w:rsidTr="00DA3E3F">
        <w:trPr>
          <w:trHeight w:val="199"/>
          <w:jc w:val="center"/>
        </w:trPr>
        <w:tc>
          <w:tcPr>
            <w:tcW w:w="7820" w:type="dxa"/>
            <w:shd w:val="clear" w:color="auto" w:fill="auto"/>
            <w:vAlign w:val="center"/>
            <w:hideMark/>
          </w:tcPr>
          <w:p w14:paraId="1F082BF4" w14:textId="52923063" w:rsidR="00DA3E3F" w:rsidRPr="00DA3E3F" w:rsidRDefault="00DA3E3F" w:rsidP="00DA3E3F">
            <w:pPr>
              <w:rPr>
                <w:rFonts w:ascii="Calibri" w:hAnsi="Calibri"/>
                <w:color w:val="000000"/>
                <w:sz w:val="14"/>
                <w:szCs w:val="14"/>
                <w:lang w:val="es-MX" w:eastAsia="es-MX"/>
              </w:rPr>
            </w:pPr>
            <w:r w:rsidRPr="00DA3E3F">
              <w:rPr>
                <w:rFonts w:ascii="Calibri" w:eastAsia="Calibri" w:hAnsi="Calibri" w:cs="Calibri"/>
                <w:color w:val="000000"/>
                <w:sz w:val="14"/>
                <w:szCs w:val="14"/>
                <w:lang w:eastAsia="es-MX"/>
              </w:rPr>
              <w:t>8.</w:t>
            </w:r>
            <w:r w:rsidRPr="00DA3E3F">
              <w:rPr>
                <w:rFonts w:eastAsia="Calibri"/>
                <w:b/>
                <w:bCs/>
                <w:color w:val="000000"/>
                <w:sz w:val="14"/>
                <w:szCs w:val="14"/>
                <w:lang w:eastAsia="es-MX"/>
              </w:rPr>
              <w:t xml:space="preserve">       </w:t>
            </w:r>
            <w:r w:rsidRPr="00DA3E3F">
              <w:rPr>
                <w:rFonts w:ascii="Calibri" w:eastAsia="Calibri" w:hAnsi="Calibri" w:cs="Calibri"/>
                <w:color w:val="000000"/>
                <w:sz w:val="14"/>
                <w:szCs w:val="14"/>
                <w:lang w:eastAsia="es-MX"/>
              </w:rPr>
              <w:t xml:space="preserve">Carta bajo protesta de decir verdad que cuenta con la capacidad de </w:t>
            </w:r>
            <w:r w:rsidRPr="00A364DD">
              <w:rPr>
                <w:rFonts w:ascii="Calibri" w:eastAsia="Calibri" w:hAnsi="Calibri" w:cs="Calibri"/>
                <w:color w:val="000000"/>
                <w:sz w:val="14"/>
                <w:szCs w:val="14"/>
                <w:lang w:eastAsia="es-MX"/>
              </w:rPr>
              <w:t xml:space="preserve">suministrar el </w:t>
            </w:r>
            <w:r w:rsidR="00CE1E46">
              <w:rPr>
                <w:rFonts w:ascii="Calibri" w:eastAsia="Calibri" w:hAnsi="Calibri" w:cs="Calibri"/>
                <w:color w:val="000000"/>
                <w:sz w:val="14"/>
                <w:szCs w:val="14"/>
                <w:lang w:eastAsia="es-MX"/>
              </w:rPr>
              <w:t>MATERIAL ELÉCTRICO</w:t>
            </w:r>
            <w:r w:rsidRPr="00DA3E3F">
              <w:rPr>
                <w:rFonts w:ascii="Calibri" w:eastAsia="Calibri" w:hAnsi="Calibri" w:cs="Calibri"/>
                <w:color w:val="000000"/>
                <w:sz w:val="14"/>
                <w:szCs w:val="14"/>
                <w:lang w:eastAsia="es-MX"/>
              </w:rPr>
              <w:t xml:space="preserve"> con los requerimientos establecidos en estas bases. </w:t>
            </w:r>
          </w:p>
        </w:tc>
        <w:tc>
          <w:tcPr>
            <w:tcW w:w="964" w:type="dxa"/>
            <w:shd w:val="clear" w:color="auto" w:fill="auto"/>
            <w:vAlign w:val="center"/>
            <w:hideMark/>
          </w:tcPr>
          <w:p w14:paraId="178AEAE9" w14:textId="77777777" w:rsidR="00DA3E3F" w:rsidRPr="00DA3E3F" w:rsidRDefault="00DA3E3F" w:rsidP="00DA3E3F">
            <w:pPr>
              <w:jc w:val="center"/>
              <w:rPr>
                <w:rFonts w:ascii="Calibri" w:hAnsi="Calibri"/>
                <w:color w:val="000000"/>
                <w:sz w:val="14"/>
                <w:szCs w:val="14"/>
                <w:lang w:val="es-MX" w:eastAsia="es-MX"/>
              </w:rPr>
            </w:pPr>
            <w:r w:rsidRPr="00DA3E3F">
              <w:rPr>
                <w:rFonts w:ascii="Calibri" w:hAnsi="Calibri"/>
                <w:color w:val="000000"/>
                <w:sz w:val="14"/>
                <w:szCs w:val="14"/>
                <w:lang w:val="es-MX" w:eastAsia="es-MX"/>
              </w:rPr>
              <w:t>Si ( )</w:t>
            </w:r>
          </w:p>
        </w:tc>
        <w:tc>
          <w:tcPr>
            <w:tcW w:w="820" w:type="dxa"/>
            <w:shd w:val="clear" w:color="auto" w:fill="auto"/>
            <w:vAlign w:val="center"/>
            <w:hideMark/>
          </w:tcPr>
          <w:p w14:paraId="4762BA1F" w14:textId="77777777" w:rsidR="00DA3E3F" w:rsidRPr="00DA3E3F" w:rsidRDefault="00DA3E3F" w:rsidP="00DA3E3F">
            <w:pPr>
              <w:jc w:val="center"/>
              <w:rPr>
                <w:rFonts w:ascii="Calibri" w:hAnsi="Calibri"/>
                <w:color w:val="000000"/>
                <w:sz w:val="14"/>
                <w:szCs w:val="14"/>
                <w:lang w:val="es-MX" w:eastAsia="es-MX"/>
              </w:rPr>
            </w:pPr>
            <w:r w:rsidRPr="00DA3E3F">
              <w:rPr>
                <w:rFonts w:ascii="Calibri" w:hAnsi="Calibri"/>
                <w:color w:val="000000"/>
                <w:sz w:val="14"/>
                <w:szCs w:val="14"/>
                <w:lang w:val="es-MX" w:eastAsia="es-MX"/>
              </w:rPr>
              <w:t>No ( )</w:t>
            </w:r>
          </w:p>
        </w:tc>
        <w:tc>
          <w:tcPr>
            <w:tcW w:w="1200" w:type="dxa"/>
            <w:shd w:val="clear" w:color="auto" w:fill="auto"/>
            <w:vAlign w:val="center"/>
            <w:hideMark/>
          </w:tcPr>
          <w:p w14:paraId="318B0A0F" w14:textId="77777777" w:rsidR="00DA3E3F" w:rsidRPr="00DA3E3F" w:rsidRDefault="00DA3E3F" w:rsidP="00DA3E3F">
            <w:pPr>
              <w:rPr>
                <w:rFonts w:ascii="Calibri" w:hAnsi="Calibri"/>
                <w:color w:val="000000"/>
                <w:sz w:val="14"/>
                <w:szCs w:val="14"/>
                <w:lang w:val="es-MX" w:eastAsia="es-MX"/>
              </w:rPr>
            </w:pPr>
            <w:r w:rsidRPr="00DA3E3F">
              <w:rPr>
                <w:rFonts w:ascii="Calibri" w:hAnsi="Calibri"/>
                <w:color w:val="000000"/>
                <w:sz w:val="14"/>
                <w:szCs w:val="14"/>
                <w:lang w:val="es-MX" w:eastAsia="es-MX"/>
              </w:rPr>
              <w:t> </w:t>
            </w:r>
          </w:p>
        </w:tc>
      </w:tr>
      <w:tr w:rsidR="00DA3E3F" w:rsidRPr="00DA3E3F" w14:paraId="69304543" w14:textId="77777777" w:rsidTr="00DA3E3F">
        <w:trPr>
          <w:trHeight w:val="199"/>
          <w:jc w:val="center"/>
        </w:trPr>
        <w:tc>
          <w:tcPr>
            <w:tcW w:w="7820" w:type="dxa"/>
            <w:shd w:val="clear" w:color="auto" w:fill="auto"/>
            <w:vAlign w:val="center"/>
            <w:hideMark/>
          </w:tcPr>
          <w:p w14:paraId="2E304A91" w14:textId="69A10AAE" w:rsidR="00DA3E3F" w:rsidRPr="00DA3E3F" w:rsidRDefault="00DA3E3F" w:rsidP="009A5121">
            <w:pPr>
              <w:rPr>
                <w:rFonts w:ascii="Calibri" w:hAnsi="Calibri"/>
                <w:color w:val="000000"/>
                <w:sz w:val="14"/>
                <w:szCs w:val="14"/>
                <w:lang w:val="es-MX" w:eastAsia="es-MX"/>
              </w:rPr>
            </w:pPr>
            <w:r w:rsidRPr="00DA3E3F">
              <w:rPr>
                <w:rFonts w:ascii="Calibri" w:hAnsi="Calibri"/>
                <w:color w:val="000000"/>
                <w:sz w:val="14"/>
                <w:szCs w:val="14"/>
                <w:lang w:eastAsia="es-MX"/>
              </w:rPr>
              <w:t>9.</w:t>
            </w:r>
            <w:r w:rsidRPr="00DA3E3F">
              <w:rPr>
                <w:b/>
                <w:bCs/>
                <w:sz w:val="14"/>
                <w:szCs w:val="14"/>
                <w:lang w:eastAsia="es-MX"/>
              </w:rPr>
              <w:t xml:space="preserve">       </w:t>
            </w:r>
            <w:r w:rsidRPr="00DA3E3F">
              <w:rPr>
                <w:rFonts w:ascii="Calibri" w:hAnsi="Calibri"/>
                <w:sz w:val="14"/>
                <w:szCs w:val="14"/>
                <w:lang w:eastAsia="es-MX"/>
              </w:rPr>
              <w:t xml:space="preserve">En caso de que el licitante sea fabricante, deberá presentar carta original en papel preferentemente con membrete, en la que manifieste para esta Licitación Pública Nacional </w:t>
            </w:r>
            <w:r w:rsidR="009A5121">
              <w:rPr>
                <w:rFonts w:ascii="Calibri" w:hAnsi="Calibri"/>
                <w:sz w:val="14"/>
                <w:szCs w:val="14"/>
                <w:lang w:eastAsia="es-MX"/>
              </w:rPr>
              <w:t>Presencial</w:t>
            </w:r>
            <w:r w:rsidRPr="00DA3E3F">
              <w:rPr>
                <w:rFonts w:ascii="Calibri" w:hAnsi="Calibri"/>
                <w:sz w:val="14"/>
                <w:szCs w:val="14"/>
                <w:lang w:eastAsia="es-MX"/>
              </w:rPr>
              <w:t xml:space="preserve"> No. </w:t>
            </w:r>
            <w:r w:rsidR="00913821">
              <w:rPr>
                <w:rFonts w:ascii="Calibri" w:hAnsi="Calibri"/>
                <w:sz w:val="14"/>
                <w:szCs w:val="14"/>
                <w:lang w:eastAsia="es-MX"/>
              </w:rPr>
              <w:t>LP-919044992-</w:t>
            </w:r>
            <w:r w:rsidR="00CE1E46">
              <w:rPr>
                <w:rFonts w:ascii="Calibri" w:hAnsi="Calibri"/>
                <w:sz w:val="14"/>
                <w:szCs w:val="14"/>
                <w:lang w:eastAsia="es-MX"/>
              </w:rPr>
              <w:t>N39-2021</w:t>
            </w:r>
            <w:r w:rsidRPr="00DA3E3F">
              <w:rPr>
                <w:rFonts w:ascii="Calibri" w:hAnsi="Calibri"/>
                <w:sz w:val="14"/>
                <w:szCs w:val="14"/>
                <w:lang w:eastAsia="es-MX"/>
              </w:rPr>
              <w:t xml:space="preserve">, que es fabricante y garantiza el abasto suficiente para cumplir con las adjudicaciones que se deriven de esta licitación, según modelo propuesto en el Anexo 16 de esta convocatoria. (De no aplicar este documento, no afecta la solvencia de la proposición). </w:t>
            </w:r>
          </w:p>
        </w:tc>
        <w:tc>
          <w:tcPr>
            <w:tcW w:w="964" w:type="dxa"/>
            <w:shd w:val="clear" w:color="auto" w:fill="auto"/>
            <w:vAlign w:val="center"/>
            <w:hideMark/>
          </w:tcPr>
          <w:p w14:paraId="0DA96E0D" w14:textId="77777777" w:rsidR="00DA3E3F" w:rsidRPr="00DA3E3F" w:rsidRDefault="00DA3E3F" w:rsidP="00DA3E3F">
            <w:pPr>
              <w:jc w:val="center"/>
              <w:rPr>
                <w:rFonts w:ascii="Calibri" w:hAnsi="Calibri"/>
                <w:color w:val="000000"/>
                <w:sz w:val="14"/>
                <w:szCs w:val="14"/>
                <w:lang w:val="es-MX" w:eastAsia="es-MX"/>
              </w:rPr>
            </w:pPr>
            <w:r w:rsidRPr="00DA3E3F">
              <w:rPr>
                <w:rFonts w:ascii="Calibri" w:hAnsi="Calibri"/>
                <w:color w:val="000000"/>
                <w:sz w:val="14"/>
                <w:szCs w:val="14"/>
                <w:lang w:val="es-MX" w:eastAsia="es-MX"/>
              </w:rPr>
              <w:t>Si ( )</w:t>
            </w:r>
          </w:p>
        </w:tc>
        <w:tc>
          <w:tcPr>
            <w:tcW w:w="820" w:type="dxa"/>
            <w:shd w:val="clear" w:color="auto" w:fill="auto"/>
            <w:vAlign w:val="center"/>
            <w:hideMark/>
          </w:tcPr>
          <w:p w14:paraId="37EFA63D" w14:textId="77777777" w:rsidR="00DA3E3F" w:rsidRPr="00DA3E3F" w:rsidRDefault="00DA3E3F" w:rsidP="00DA3E3F">
            <w:pPr>
              <w:jc w:val="center"/>
              <w:rPr>
                <w:rFonts w:ascii="Calibri" w:hAnsi="Calibri"/>
                <w:color w:val="000000"/>
                <w:sz w:val="14"/>
                <w:szCs w:val="14"/>
                <w:lang w:val="es-MX" w:eastAsia="es-MX"/>
              </w:rPr>
            </w:pPr>
            <w:r w:rsidRPr="00DA3E3F">
              <w:rPr>
                <w:rFonts w:ascii="Calibri" w:hAnsi="Calibri"/>
                <w:color w:val="000000"/>
                <w:sz w:val="14"/>
                <w:szCs w:val="14"/>
                <w:lang w:val="es-MX" w:eastAsia="es-MX"/>
              </w:rPr>
              <w:t>No ( )</w:t>
            </w:r>
          </w:p>
        </w:tc>
        <w:tc>
          <w:tcPr>
            <w:tcW w:w="1200" w:type="dxa"/>
            <w:shd w:val="clear" w:color="auto" w:fill="auto"/>
            <w:vAlign w:val="center"/>
            <w:hideMark/>
          </w:tcPr>
          <w:p w14:paraId="7FC950DE" w14:textId="77777777" w:rsidR="00DA3E3F" w:rsidRPr="00DA3E3F" w:rsidRDefault="00DA3E3F" w:rsidP="00DA3E3F">
            <w:pPr>
              <w:rPr>
                <w:rFonts w:ascii="Calibri" w:hAnsi="Calibri"/>
                <w:color w:val="000000"/>
                <w:sz w:val="14"/>
                <w:szCs w:val="14"/>
                <w:lang w:val="es-MX" w:eastAsia="es-MX"/>
              </w:rPr>
            </w:pPr>
            <w:r w:rsidRPr="00DA3E3F">
              <w:rPr>
                <w:rFonts w:ascii="Calibri" w:hAnsi="Calibri"/>
                <w:color w:val="000000"/>
                <w:sz w:val="14"/>
                <w:szCs w:val="14"/>
                <w:lang w:val="es-MX" w:eastAsia="es-MX"/>
              </w:rPr>
              <w:t> </w:t>
            </w:r>
          </w:p>
        </w:tc>
      </w:tr>
      <w:tr w:rsidR="00DA3E3F" w:rsidRPr="00DA3E3F" w14:paraId="53ADE96F" w14:textId="77777777" w:rsidTr="00DA3E3F">
        <w:trPr>
          <w:trHeight w:val="199"/>
          <w:jc w:val="center"/>
        </w:trPr>
        <w:tc>
          <w:tcPr>
            <w:tcW w:w="7820" w:type="dxa"/>
            <w:shd w:val="clear" w:color="auto" w:fill="auto"/>
            <w:vAlign w:val="center"/>
            <w:hideMark/>
          </w:tcPr>
          <w:p w14:paraId="7BDE1BD7" w14:textId="4D16DD05" w:rsidR="00DA3E3F" w:rsidRPr="00DA3E3F" w:rsidRDefault="00DA3E3F" w:rsidP="00EA313D">
            <w:pPr>
              <w:rPr>
                <w:rFonts w:ascii="Calibri" w:hAnsi="Calibri"/>
                <w:color w:val="000000"/>
                <w:sz w:val="14"/>
                <w:szCs w:val="14"/>
                <w:lang w:val="es-MX" w:eastAsia="es-MX"/>
              </w:rPr>
            </w:pPr>
            <w:r w:rsidRPr="00DA3E3F">
              <w:rPr>
                <w:rFonts w:ascii="Calibri" w:hAnsi="Calibri"/>
                <w:color w:val="000000"/>
                <w:sz w:val="14"/>
                <w:szCs w:val="14"/>
                <w:lang w:eastAsia="es-MX"/>
              </w:rPr>
              <w:t>10.</w:t>
            </w:r>
            <w:r w:rsidRPr="00DA3E3F">
              <w:rPr>
                <w:b/>
                <w:bCs/>
                <w:sz w:val="14"/>
                <w:szCs w:val="14"/>
                <w:lang w:eastAsia="es-MX"/>
              </w:rPr>
              <w:t xml:space="preserve">   </w:t>
            </w:r>
            <w:r w:rsidRPr="00DA3E3F">
              <w:rPr>
                <w:rFonts w:ascii="Calibri" w:hAnsi="Calibri"/>
                <w:sz w:val="14"/>
                <w:szCs w:val="14"/>
                <w:lang w:eastAsia="es-MX"/>
              </w:rPr>
              <w:t xml:space="preserve">En caso de que el licitante no sea el Fabricante, deberá presentar para esta Licitación Pública Nacional </w:t>
            </w:r>
            <w:r w:rsidR="009A5121">
              <w:rPr>
                <w:rFonts w:ascii="Calibri" w:hAnsi="Calibri"/>
                <w:sz w:val="14"/>
                <w:szCs w:val="14"/>
                <w:lang w:eastAsia="es-MX"/>
              </w:rPr>
              <w:t>Presencial</w:t>
            </w:r>
            <w:r w:rsidRPr="00DA3E3F">
              <w:rPr>
                <w:rFonts w:ascii="Calibri" w:hAnsi="Calibri"/>
                <w:sz w:val="14"/>
                <w:szCs w:val="14"/>
                <w:lang w:eastAsia="es-MX"/>
              </w:rPr>
              <w:t xml:space="preserve"> No. </w:t>
            </w:r>
            <w:r w:rsidR="00913821">
              <w:rPr>
                <w:rFonts w:ascii="Calibri" w:hAnsi="Calibri"/>
                <w:sz w:val="14"/>
                <w:szCs w:val="14"/>
                <w:lang w:eastAsia="es-MX"/>
              </w:rPr>
              <w:t>LP-919044992-</w:t>
            </w:r>
            <w:r w:rsidR="00CE1E46">
              <w:rPr>
                <w:rFonts w:ascii="Calibri" w:hAnsi="Calibri"/>
                <w:sz w:val="14"/>
                <w:szCs w:val="14"/>
                <w:lang w:eastAsia="es-MX"/>
              </w:rPr>
              <w:t>N39-2021</w:t>
            </w:r>
            <w:r w:rsidRPr="00DA3E3F">
              <w:rPr>
                <w:rFonts w:ascii="Calibri" w:hAnsi="Calibri"/>
                <w:sz w:val="14"/>
                <w:szCs w:val="14"/>
                <w:lang w:eastAsia="es-MX"/>
              </w:rPr>
              <w:t xml:space="preserve">, carta original de respaldo emitida por cada fabricante y/o distribuidor </w:t>
            </w:r>
            <w:r w:rsidR="00EA313D">
              <w:rPr>
                <w:rFonts w:ascii="Calibri" w:hAnsi="Calibri"/>
                <w:sz w:val="14"/>
                <w:szCs w:val="14"/>
                <w:lang w:eastAsia="es-MX"/>
              </w:rPr>
              <w:t>mayorista</w:t>
            </w:r>
            <w:r w:rsidRPr="00DA3E3F">
              <w:rPr>
                <w:rFonts w:ascii="Calibri" w:hAnsi="Calibri"/>
                <w:sz w:val="14"/>
                <w:szCs w:val="14"/>
                <w:lang w:eastAsia="es-MX"/>
              </w:rPr>
              <w:t xml:space="preserve"> en la que manifieste que garantiza el abasto suficiente para cumplir con las adjudicaciones que se deriven de esta licitación, según modelo propuesto en el Anexo 17 de esta convocatoria. (De no aplicar este documento, no afecta la solvencia de la proposición). </w:t>
            </w:r>
          </w:p>
        </w:tc>
        <w:tc>
          <w:tcPr>
            <w:tcW w:w="964" w:type="dxa"/>
            <w:shd w:val="clear" w:color="auto" w:fill="auto"/>
            <w:vAlign w:val="center"/>
            <w:hideMark/>
          </w:tcPr>
          <w:p w14:paraId="12DEF4A7" w14:textId="77777777" w:rsidR="00DA3E3F" w:rsidRPr="00DA3E3F" w:rsidRDefault="00DA3E3F" w:rsidP="00DA3E3F">
            <w:pPr>
              <w:jc w:val="center"/>
              <w:rPr>
                <w:rFonts w:ascii="Calibri" w:hAnsi="Calibri"/>
                <w:color w:val="000000"/>
                <w:sz w:val="14"/>
                <w:szCs w:val="14"/>
                <w:lang w:val="es-MX" w:eastAsia="es-MX"/>
              </w:rPr>
            </w:pPr>
            <w:r w:rsidRPr="00DA3E3F">
              <w:rPr>
                <w:rFonts w:ascii="Calibri" w:hAnsi="Calibri"/>
                <w:color w:val="000000"/>
                <w:sz w:val="14"/>
                <w:szCs w:val="14"/>
                <w:lang w:val="es-MX" w:eastAsia="es-MX"/>
              </w:rPr>
              <w:t>Si ( )</w:t>
            </w:r>
          </w:p>
        </w:tc>
        <w:tc>
          <w:tcPr>
            <w:tcW w:w="820" w:type="dxa"/>
            <w:shd w:val="clear" w:color="auto" w:fill="auto"/>
            <w:vAlign w:val="center"/>
            <w:hideMark/>
          </w:tcPr>
          <w:p w14:paraId="0E5C73BA" w14:textId="77777777" w:rsidR="00DA3E3F" w:rsidRPr="00DA3E3F" w:rsidRDefault="00DA3E3F" w:rsidP="00DA3E3F">
            <w:pPr>
              <w:jc w:val="center"/>
              <w:rPr>
                <w:rFonts w:ascii="Calibri" w:hAnsi="Calibri"/>
                <w:color w:val="000000"/>
                <w:sz w:val="14"/>
                <w:szCs w:val="14"/>
                <w:lang w:val="es-MX" w:eastAsia="es-MX"/>
              </w:rPr>
            </w:pPr>
            <w:r w:rsidRPr="00DA3E3F">
              <w:rPr>
                <w:rFonts w:ascii="Calibri" w:hAnsi="Calibri"/>
                <w:color w:val="000000"/>
                <w:sz w:val="14"/>
                <w:szCs w:val="14"/>
                <w:lang w:val="es-MX" w:eastAsia="es-MX"/>
              </w:rPr>
              <w:t>No ( )</w:t>
            </w:r>
          </w:p>
        </w:tc>
        <w:tc>
          <w:tcPr>
            <w:tcW w:w="1200" w:type="dxa"/>
            <w:shd w:val="clear" w:color="auto" w:fill="auto"/>
            <w:vAlign w:val="center"/>
            <w:hideMark/>
          </w:tcPr>
          <w:p w14:paraId="0BD05DDF" w14:textId="77777777" w:rsidR="00DA3E3F" w:rsidRPr="00DA3E3F" w:rsidRDefault="00DA3E3F" w:rsidP="00DA3E3F">
            <w:pPr>
              <w:rPr>
                <w:rFonts w:ascii="Calibri" w:hAnsi="Calibri"/>
                <w:color w:val="000000"/>
                <w:sz w:val="14"/>
                <w:szCs w:val="14"/>
                <w:lang w:val="es-MX" w:eastAsia="es-MX"/>
              </w:rPr>
            </w:pPr>
            <w:r w:rsidRPr="00DA3E3F">
              <w:rPr>
                <w:rFonts w:ascii="Calibri" w:hAnsi="Calibri"/>
                <w:color w:val="000000"/>
                <w:sz w:val="14"/>
                <w:szCs w:val="14"/>
                <w:lang w:val="es-MX" w:eastAsia="es-MX"/>
              </w:rPr>
              <w:t> </w:t>
            </w:r>
          </w:p>
        </w:tc>
      </w:tr>
      <w:tr w:rsidR="00DA3E3F" w:rsidRPr="00DA3E3F" w14:paraId="79B3DB4B" w14:textId="77777777" w:rsidTr="00DA3E3F">
        <w:trPr>
          <w:trHeight w:val="199"/>
          <w:jc w:val="center"/>
        </w:trPr>
        <w:tc>
          <w:tcPr>
            <w:tcW w:w="7820" w:type="dxa"/>
            <w:shd w:val="clear" w:color="auto" w:fill="auto"/>
            <w:vAlign w:val="center"/>
            <w:hideMark/>
          </w:tcPr>
          <w:p w14:paraId="51E134B8" w14:textId="2568911C" w:rsidR="00DA3E3F" w:rsidRPr="00DA3E3F" w:rsidRDefault="00DA3E3F" w:rsidP="00DA3E3F">
            <w:pPr>
              <w:rPr>
                <w:rFonts w:ascii="Calibri" w:hAnsi="Calibri"/>
                <w:color w:val="000000"/>
                <w:sz w:val="14"/>
                <w:szCs w:val="14"/>
                <w:lang w:val="es-MX" w:eastAsia="es-MX"/>
              </w:rPr>
            </w:pPr>
            <w:r w:rsidRPr="00DA3E3F">
              <w:rPr>
                <w:rFonts w:ascii="Calibri" w:eastAsia="Calibri" w:hAnsi="Calibri" w:cs="Calibri"/>
                <w:color w:val="000000"/>
                <w:sz w:val="14"/>
                <w:szCs w:val="14"/>
                <w:lang w:eastAsia="es-MX"/>
              </w:rPr>
              <w:t>11.</w:t>
            </w:r>
            <w:r w:rsidRPr="00DA3E3F">
              <w:rPr>
                <w:rFonts w:eastAsia="Calibri"/>
                <w:b/>
                <w:bCs/>
                <w:color w:val="000000"/>
                <w:sz w:val="14"/>
                <w:szCs w:val="14"/>
                <w:lang w:eastAsia="es-MX"/>
              </w:rPr>
              <w:t xml:space="preserve">   </w:t>
            </w:r>
            <w:r w:rsidRPr="001206E3">
              <w:rPr>
                <w:rFonts w:ascii="Calibri" w:eastAsia="Calibri" w:hAnsi="Calibri" w:cs="Calibri"/>
                <w:color w:val="000000"/>
                <w:sz w:val="14"/>
                <w:szCs w:val="14"/>
                <w:lang w:eastAsia="es-MX"/>
              </w:rPr>
              <w:t xml:space="preserve">Los licitantes que deseen participar en el presente concurso deberán presentar como mínimo dos cartas en original, </w:t>
            </w:r>
            <w:r w:rsidR="006F1636" w:rsidRPr="001206E3">
              <w:rPr>
                <w:rFonts w:ascii="Calibri" w:eastAsia="Calibri" w:hAnsi="Calibri" w:cs="Calibri"/>
                <w:color w:val="000000"/>
                <w:sz w:val="14"/>
                <w:szCs w:val="14"/>
                <w:lang w:eastAsia="es-MX"/>
              </w:rPr>
              <w:t>emitidas en un período máximo de 12 meses previos a la fecha de la apertura de proposiciones técnicas  por clientes</w:t>
            </w:r>
            <w:r w:rsidRPr="001206E3">
              <w:rPr>
                <w:rFonts w:ascii="Calibri" w:eastAsia="Calibri" w:hAnsi="Calibri" w:cs="Calibri"/>
                <w:color w:val="000000"/>
                <w:sz w:val="14"/>
                <w:szCs w:val="14"/>
                <w:lang w:eastAsia="es-MX"/>
              </w:rPr>
              <w:t xml:space="preserve">, en papel membretado de éstos, en las cuales estipulen que han prestado buen servicio en cuanto al suministro de </w:t>
            </w:r>
            <w:r w:rsidR="00CE1E46">
              <w:rPr>
                <w:rFonts w:ascii="Calibri" w:eastAsia="Calibri" w:hAnsi="Calibri" w:cs="Calibri"/>
                <w:color w:val="000000"/>
                <w:sz w:val="14"/>
                <w:szCs w:val="14"/>
                <w:lang w:eastAsia="es-MX"/>
              </w:rPr>
              <w:t>MATERIAL ELÉCTRICO</w:t>
            </w:r>
            <w:r w:rsidRPr="001206E3">
              <w:rPr>
                <w:rFonts w:ascii="Calibri" w:eastAsia="Calibri" w:hAnsi="Calibri" w:cs="Calibri"/>
                <w:color w:val="000000"/>
                <w:sz w:val="14"/>
                <w:szCs w:val="14"/>
                <w:lang w:eastAsia="es-MX"/>
              </w:rPr>
              <w:t xml:space="preserve"> de la misma o similar naturaleza a esta licitación; la Convocante se reserva el derecho</w:t>
            </w:r>
            <w:r w:rsidRPr="00DA3E3F">
              <w:rPr>
                <w:rFonts w:ascii="Calibri" w:eastAsia="Calibri" w:hAnsi="Calibri" w:cs="Calibri"/>
                <w:color w:val="000000"/>
                <w:sz w:val="14"/>
                <w:szCs w:val="14"/>
                <w:lang w:eastAsia="es-MX"/>
              </w:rPr>
              <w:t xml:space="preserve"> de verificar dicha información, para su participación en el presente evento.</w:t>
            </w:r>
          </w:p>
        </w:tc>
        <w:tc>
          <w:tcPr>
            <w:tcW w:w="964" w:type="dxa"/>
            <w:shd w:val="clear" w:color="auto" w:fill="auto"/>
            <w:vAlign w:val="center"/>
            <w:hideMark/>
          </w:tcPr>
          <w:p w14:paraId="47B0582D" w14:textId="77777777" w:rsidR="00DA3E3F" w:rsidRPr="00DA3E3F" w:rsidRDefault="00DA3E3F" w:rsidP="00DA3E3F">
            <w:pPr>
              <w:jc w:val="center"/>
              <w:rPr>
                <w:rFonts w:ascii="Calibri" w:hAnsi="Calibri"/>
                <w:color w:val="000000"/>
                <w:sz w:val="14"/>
                <w:szCs w:val="14"/>
                <w:lang w:val="es-MX" w:eastAsia="es-MX"/>
              </w:rPr>
            </w:pPr>
            <w:r w:rsidRPr="00DA3E3F">
              <w:rPr>
                <w:rFonts w:ascii="Calibri" w:hAnsi="Calibri"/>
                <w:color w:val="000000"/>
                <w:sz w:val="14"/>
                <w:szCs w:val="14"/>
                <w:lang w:val="es-MX" w:eastAsia="es-MX"/>
              </w:rPr>
              <w:t>Si ( )</w:t>
            </w:r>
          </w:p>
        </w:tc>
        <w:tc>
          <w:tcPr>
            <w:tcW w:w="820" w:type="dxa"/>
            <w:shd w:val="clear" w:color="auto" w:fill="auto"/>
            <w:vAlign w:val="center"/>
            <w:hideMark/>
          </w:tcPr>
          <w:p w14:paraId="53338E50" w14:textId="77777777" w:rsidR="00DA3E3F" w:rsidRPr="00DA3E3F" w:rsidRDefault="00DA3E3F" w:rsidP="00DA3E3F">
            <w:pPr>
              <w:jc w:val="center"/>
              <w:rPr>
                <w:rFonts w:ascii="Calibri" w:hAnsi="Calibri"/>
                <w:color w:val="000000"/>
                <w:sz w:val="14"/>
                <w:szCs w:val="14"/>
                <w:lang w:val="es-MX" w:eastAsia="es-MX"/>
              </w:rPr>
            </w:pPr>
            <w:r w:rsidRPr="00DA3E3F">
              <w:rPr>
                <w:rFonts w:ascii="Calibri" w:hAnsi="Calibri"/>
                <w:color w:val="000000"/>
                <w:sz w:val="14"/>
                <w:szCs w:val="14"/>
                <w:lang w:val="es-MX" w:eastAsia="es-MX"/>
              </w:rPr>
              <w:t>No ( )</w:t>
            </w:r>
          </w:p>
        </w:tc>
        <w:tc>
          <w:tcPr>
            <w:tcW w:w="1200" w:type="dxa"/>
            <w:shd w:val="clear" w:color="auto" w:fill="auto"/>
            <w:vAlign w:val="center"/>
            <w:hideMark/>
          </w:tcPr>
          <w:p w14:paraId="7BE77657" w14:textId="77777777" w:rsidR="00DA3E3F" w:rsidRPr="00DA3E3F" w:rsidRDefault="00DA3E3F" w:rsidP="00DA3E3F">
            <w:pPr>
              <w:rPr>
                <w:rFonts w:ascii="Calibri" w:hAnsi="Calibri"/>
                <w:color w:val="000000"/>
                <w:sz w:val="14"/>
                <w:szCs w:val="14"/>
                <w:lang w:val="es-MX" w:eastAsia="es-MX"/>
              </w:rPr>
            </w:pPr>
            <w:r w:rsidRPr="00DA3E3F">
              <w:rPr>
                <w:rFonts w:ascii="Calibri" w:hAnsi="Calibri"/>
                <w:color w:val="000000"/>
                <w:sz w:val="14"/>
                <w:szCs w:val="14"/>
                <w:lang w:val="es-MX" w:eastAsia="es-MX"/>
              </w:rPr>
              <w:t> </w:t>
            </w:r>
          </w:p>
        </w:tc>
      </w:tr>
      <w:tr w:rsidR="00DA3E3F" w:rsidRPr="00DA3E3F" w14:paraId="0D6E3E79" w14:textId="77777777" w:rsidTr="00DA3E3F">
        <w:trPr>
          <w:trHeight w:val="199"/>
          <w:jc w:val="center"/>
        </w:trPr>
        <w:tc>
          <w:tcPr>
            <w:tcW w:w="7820" w:type="dxa"/>
            <w:shd w:val="clear" w:color="auto" w:fill="auto"/>
            <w:vAlign w:val="center"/>
            <w:hideMark/>
          </w:tcPr>
          <w:p w14:paraId="03F0B779" w14:textId="77777777" w:rsidR="00DA3E3F" w:rsidRPr="00DA3E3F" w:rsidRDefault="00DA3E3F" w:rsidP="00DA3E3F">
            <w:pPr>
              <w:rPr>
                <w:rFonts w:ascii="Calibri" w:hAnsi="Calibri"/>
                <w:color w:val="000000"/>
                <w:sz w:val="14"/>
                <w:szCs w:val="14"/>
                <w:lang w:val="es-MX" w:eastAsia="es-MX"/>
              </w:rPr>
            </w:pPr>
            <w:r w:rsidRPr="00DA3E3F">
              <w:rPr>
                <w:rFonts w:ascii="Calibri" w:eastAsia="Calibri" w:hAnsi="Calibri" w:cs="Calibri"/>
                <w:color w:val="000000"/>
                <w:sz w:val="14"/>
                <w:szCs w:val="14"/>
                <w:lang w:eastAsia="es-MX"/>
              </w:rPr>
              <w:t>12.</w:t>
            </w:r>
            <w:r w:rsidRPr="00DA3E3F">
              <w:rPr>
                <w:rFonts w:eastAsia="Calibri"/>
                <w:b/>
                <w:bCs/>
                <w:color w:val="000000"/>
                <w:sz w:val="14"/>
                <w:szCs w:val="14"/>
                <w:lang w:eastAsia="es-MX"/>
              </w:rPr>
              <w:t xml:space="preserve">   </w:t>
            </w:r>
            <w:r w:rsidRPr="00DA3E3F">
              <w:rPr>
                <w:rFonts w:ascii="Calibri" w:eastAsia="Calibri" w:hAnsi="Calibri" w:cs="Calibri"/>
                <w:color w:val="000000"/>
                <w:sz w:val="14"/>
                <w:szCs w:val="14"/>
                <w:lang w:eastAsia="es-MX"/>
              </w:rPr>
              <w:t>Documentación que compruebe el domicilio fiscal del licitante, además, deberán comprobar tener establecido un almacén o local de distribución para atender en el tiempo requerido las necesidades de la Convocante (Alta de Hacienda).</w:t>
            </w:r>
          </w:p>
        </w:tc>
        <w:tc>
          <w:tcPr>
            <w:tcW w:w="964" w:type="dxa"/>
            <w:shd w:val="clear" w:color="auto" w:fill="auto"/>
            <w:vAlign w:val="center"/>
            <w:hideMark/>
          </w:tcPr>
          <w:p w14:paraId="44BB4DBC" w14:textId="77777777" w:rsidR="00DA3E3F" w:rsidRPr="00DA3E3F" w:rsidRDefault="00DA3E3F" w:rsidP="00DA3E3F">
            <w:pPr>
              <w:jc w:val="center"/>
              <w:rPr>
                <w:rFonts w:ascii="Calibri" w:hAnsi="Calibri"/>
                <w:color w:val="000000"/>
                <w:sz w:val="14"/>
                <w:szCs w:val="14"/>
                <w:lang w:val="es-MX" w:eastAsia="es-MX"/>
              </w:rPr>
            </w:pPr>
            <w:r w:rsidRPr="00DA3E3F">
              <w:rPr>
                <w:rFonts w:ascii="Calibri" w:hAnsi="Calibri"/>
                <w:color w:val="000000"/>
                <w:sz w:val="14"/>
                <w:szCs w:val="14"/>
                <w:lang w:val="es-MX" w:eastAsia="es-MX"/>
              </w:rPr>
              <w:t>Si ( )</w:t>
            </w:r>
          </w:p>
        </w:tc>
        <w:tc>
          <w:tcPr>
            <w:tcW w:w="820" w:type="dxa"/>
            <w:shd w:val="clear" w:color="auto" w:fill="auto"/>
            <w:vAlign w:val="center"/>
            <w:hideMark/>
          </w:tcPr>
          <w:p w14:paraId="60A208A6" w14:textId="77777777" w:rsidR="00DA3E3F" w:rsidRPr="00DA3E3F" w:rsidRDefault="00DA3E3F" w:rsidP="00DA3E3F">
            <w:pPr>
              <w:jc w:val="center"/>
              <w:rPr>
                <w:rFonts w:ascii="Calibri" w:hAnsi="Calibri"/>
                <w:color w:val="000000"/>
                <w:sz w:val="14"/>
                <w:szCs w:val="14"/>
                <w:lang w:val="es-MX" w:eastAsia="es-MX"/>
              </w:rPr>
            </w:pPr>
            <w:r w:rsidRPr="00DA3E3F">
              <w:rPr>
                <w:rFonts w:ascii="Calibri" w:hAnsi="Calibri"/>
                <w:color w:val="000000"/>
                <w:sz w:val="14"/>
                <w:szCs w:val="14"/>
                <w:lang w:val="es-MX" w:eastAsia="es-MX"/>
              </w:rPr>
              <w:t>No ( )</w:t>
            </w:r>
          </w:p>
        </w:tc>
        <w:tc>
          <w:tcPr>
            <w:tcW w:w="1200" w:type="dxa"/>
            <w:shd w:val="clear" w:color="auto" w:fill="auto"/>
            <w:vAlign w:val="center"/>
            <w:hideMark/>
          </w:tcPr>
          <w:p w14:paraId="4332C2F6" w14:textId="77777777" w:rsidR="00DA3E3F" w:rsidRPr="00DA3E3F" w:rsidRDefault="00DA3E3F" w:rsidP="00DA3E3F">
            <w:pPr>
              <w:rPr>
                <w:rFonts w:ascii="Calibri" w:hAnsi="Calibri"/>
                <w:color w:val="000000"/>
                <w:sz w:val="14"/>
                <w:szCs w:val="14"/>
                <w:lang w:val="es-MX" w:eastAsia="es-MX"/>
              </w:rPr>
            </w:pPr>
            <w:r w:rsidRPr="00DA3E3F">
              <w:rPr>
                <w:rFonts w:ascii="Calibri" w:hAnsi="Calibri"/>
                <w:color w:val="000000"/>
                <w:sz w:val="14"/>
                <w:szCs w:val="14"/>
                <w:lang w:val="es-MX" w:eastAsia="es-MX"/>
              </w:rPr>
              <w:t> </w:t>
            </w:r>
          </w:p>
        </w:tc>
      </w:tr>
      <w:tr w:rsidR="00DA3E3F" w:rsidRPr="00DA3E3F" w14:paraId="2E3CB184" w14:textId="77777777" w:rsidTr="00DA3E3F">
        <w:trPr>
          <w:trHeight w:val="199"/>
          <w:jc w:val="center"/>
        </w:trPr>
        <w:tc>
          <w:tcPr>
            <w:tcW w:w="7820" w:type="dxa"/>
            <w:shd w:val="clear" w:color="auto" w:fill="auto"/>
            <w:vAlign w:val="center"/>
            <w:hideMark/>
          </w:tcPr>
          <w:p w14:paraId="595F5909" w14:textId="77777777" w:rsidR="00DA3E3F" w:rsidRPr="00DA3E3F" w:rsidRDefault="00DA3E3F" w:rsidP="00DA3E3F">
            <w:pPr>
              <w:rPr>
                <w:rFonts w:ascii="Calibri" w:hAnsi="Calibri"/>
                <w:color w:val="000000"/>
                <w:sz w:val="14"/>
                <w:szCs w:val="14"/>
                <w:lang w:val="es-MX" w:eastAsia="es-MX"/>
              </w:rPr>
            </w:pPr>
            <w:r w:rsidRPr="00DA3E3F">
              <w:rPr>
                <w:rFonts w:ascii="Calibri" w:eastAsia="Calibri" w:hAnsi="Calibri" w:cs="Calibri"/>
                <w:color w:val="000000"/>
                <w:sz w:val="14"/>
                <w:szCs w:val="14"/>
                <w:lang w:eastAsia="es-MX"/>
              </w:rPr>
              <w:t>13.</w:t>
            </w:r>
            <w:r w:rsidRPr="00DA3E3F">
              <w:rPr>
                <w:rFonts w:eastAsia="Calibri"/>
                <w:b/>
                <w:bCs/>
                <w:color w:val="000000"/>
                <w:sz w:val="14"/>
                <w:szCs w:val="14"/>
                <w:lang w:eastAsia="es-MX"/>
              </w:rPr>
              <w:t xml:space="preserve">   </w:t>
            </w:r>
            <w:r w:rsidRPr="00DA3E3F">
              <w:rPr>
                <w:rFonts w:ascii="Calibri" w:eastAsia="Calibri" w:hAnsi="Calibri" w:cs="Calibri"/>
                <w:color w:val="000000"/>
                <w:sz w:val="14"/>
                <w:szCs w:val="14"/>
                <w:lang w:eastAsia="es-MX"/>
              </w:rPr>
              <w:t xml:space="preserve">Cd o USB que contenga el total de los documentos incluidos en el sobre técnico en formato </w:t>
            </w:r>
            <w:proofErr w:type="spellStart"/>
            <w:r w:rsidRPr="00DA3E3F">
              <w:rPr>
                <w:rFonts w:ascii="Calibri" w:eastAsia="Calibri" w:hAnsi="Calibri" w:cs="Calibri"/>
                <w:color w:val="000000"/>
                <w:sz w:val="14"/>
                <w:szCs w:val="14"/>
                <w:lang w:eastAsia="es-MX"/>
              </w:rPr>
              <w:t>pdf</w:t>
            </w:r>
            <w:proofErr w:type="spellEnd"/>
            <w:r w:rsidRPr="00DA3E3F">
              <w:rPr>
                <w:rFonts w:ascii="Calibri" w:eastAsia="Calibri" w:hAnsi="Calibri" w:cs="Calibri"/>
                <w:color w:val="000000"/>
                <w:sz w:val="14"/>
                <w:szCs w:val="14"/>
                <w:lang w:eastAsia="es-MX"/>
              </w:rPr>
              <w:t xml:space="preserve">, </w:t>
            </w:r>
            <w:proofErr w:type="spellStart"/>
            <w:r w:rsidRPr="00DA3E3F">
              <w:rPr>
                <w:rFonts w:ascii="Calibri" w:eastAsia="Calibri" w:hAnsi="Calibri" w:cs="Calibri"/>
                <w:color w:val="000000"/>
                <w:sz w:val="14"/>
                <w:szCs w:val="14"/>
                <w:lang w:eastAsia="es-MX"/>
              </w:rPr>
              <w:t>word</w:t>
            </w:r>
            <w:proofErr w:type="spellEnd"/>
            <w:r w:rsidRPr="00DA3E3F">
              <w:rPr>
                <w:rFonts w:ascii="Calibri" w:eastAsia="Calibri" w:hAnsi="Calibri" w:cs="Calibri"/>
                <w:color w:val="000000"/>
                <w:sz w:val="14"/>
                <w:szCs w:val="14"/>
                <w:lang w:eastAsia="es-MX"/>
              </w:rPr>
              <w:t xml:space="preserve"> o Excel,</w:t>
            </w:r>
            <w:r w:rsidRPr="00DA3E3F">
              <w:rPr>
                <w:rFonts w:eastAsia="Calibri"/>
                <w:color w:val="000000"/>
                <w:sz w:val="14"/>
                <w:szCs w:val="14"/>
                <w:lang w:eastAsia="es-MX"/>
              </w:rPr>
              <w:t xml:space="preserve"> </w:t>
            </w:r>
            <w:r w:rsidRPr="00DA3E3F">
              <w:rPr>
                <w:rFonts w:ascii="Calibri" w:eastAsia="Calibri" w:hAnsi="Calibri" w:cs="Calibri"/>
                <w:color w:val="000000"/>
                <w:sz w:val="14"/>
                <w:szCs w:val="14"/>
                <w:lang w:eastAsia="es-MX"/>
              </w:rPr>
              <w:t>el cual se requiere únicamente para agilizar la conducción del evento.</w:t>
            </w:r>
          </w:p>
        </w:tc>
        <w:tc>
          <w:tcPr>
            <w:tcW w:w="964" w:type="dxa"/>
            <w:shd w:val="clear" w:color="auto" w:fill="auto"/>
            <w:vAlign w:val="center"/>
            <w:hideMark/>
          </w:tcPr>
          <w:p w14:paraId="39E78723" w14:textId="77777777" w:rsidR="00DA3E3F" w:rsidRPr="00DA3E3F" w:rsidRDefault="00DA3E3F" w:rsidP="00DA3E3F">
            <w:pPr>
              <w:jc w:val="center"/>
              <w:rPr>
                <w:rFonts w:ascii="Calibri" w:hAnsi="Calibri"/>
                <w:color w:val="000000"/>
                <w:sz w:val="14"/>
                <w:szCs w:val="14"/>
                <w:lang w:val="es-MX" w:eastAsia="es-MX"/>
              </w:rPr>
            </w:pPr>
            <w:r w:rsidRPr="00DA3E3F">
              <w:rPr>
                <w:rFonts w:ascii="Calibri" w:hAnsi="Calibri"/>
                <w:color w:val="000000"/>
                <w:sz w:val="14"/>
                <w:szCs w:val="14"/>
                <w:lang w:val="es-MX" w:eastAsia="es-MX"/>
              </w:rPr>
              <w:t>Si ( )</w:t>
            </w:r>
          </w:p>
        </w:tc>
        <w:tc>
          <w:tcPr>
            <w:tcW w:w="820" w:type="dxa"/>
            <w:shd w:val="clear" w:color="auto" w:fill="auto"/>
            <w:vAlign w:val="center"/>
            <w:hideMark/>
          </w:tcPr>
          <w:p w14:paraId="02380D87" w14:textId="77777777" w:rsidR="00DA3E3F" w:rsidRPr="00DA3E3F" w:rsidRDefault="00DA3E3F" w:rsidP="00DA3E3F">
            <w:pPr>
              <w:jc w:val="center"/>
              <w:rPr>
                <w:rFonts w:ascii="Calibri" w:hAnsi="Calibri"/>
                <w:color w:val="000000"/>
                <w:sz w:val="14"/>
                <w:szCs w:val="14"/>
                <w:lang w:val="es-MX" w:eastAsia="es-MX"/>
              </w:rPr>
            </w:pPr>
            <w:r w:rsidRPr="00DA3E3F">
              <w:rPr>
                <w:rFonts w:ascii="Calibri" w:hAnsi="Calibri"/>
                <w:color w:val="000000"/>
                <w:sz w:val="14"/>
                <w:szCs w:val="14"/>
                <w:lang w:val="es-MX" w:eastAsia="es-MX"/>
              </w:rPr>
              <w:t>No ( )</w:t>
            </w:r>
          </w:p>
        </w:tc>
        <w:tc>
          <w:tcPr>
            <w:tcW w:w="1200" w:type="dxa"/>
            <w:shd w:val="clear" w:color="auto" w:fill="auto"/>
            <w:vAlign w:val="center"/>
            <w:hideMark/>
          </w:tcPr>
          <w:p w14:paraId="3B6BB648" w14:textId="77777777" w:rsidR="00DA3E3F" w:rsidRPr="00DA3E3F" w:rsidRDefault="00DA3E3F" w:rsidP="00DA3E3F">
            <w:pPr>
              <w:rPr>
                <w:rFonts w:ascii="Calibri" w:hAnsi="Calibri"/>
                <w:color w:val="000000"/>
                <w:sz w:val="14"/>
                <w:szCs w:val="14"/>
                <w:lang w:val="es-MX" w:eastAsia="es-MX"/>
              </w:rPr>
            </w:pPr>
            <w:r w:rsidRPr="00DA3E3F">
              <w:rPr>
                <w:rFonts w:ascii="Calibri" w:hAnsi="Calibri"/>
                <w:color w:val="000000"/>
                <w:sz w:val="14"/>
                <w:szCs w:val="14"/>
                <w:lang w:val="es-MX" w:eastAsia="es-MX"/>
              </w:rPr>
              <w:t> </w:t>
            </w:r>
          </w:p>
        </w:tc>
      </w:tr>
      <w:tr w:rsidR="00DA3E3F" w:rsidRPr="00DA3E3F" w14:paraId="1F6878E4" w14:textId="77777777" w:rsidTr="00DA3E3F">
        <w:trPr>
          <w:trHeight w:val="199"/>
          <w:jc w:val="center"/>
        </w:trPr>
        <w:tc>
          <w:tcPr>
            <w:tcW w:w="7820" w:type="dxa"/>
            <w:shd w:val="clear" w:color="auto" w:fill="auto"/>
            <w:vAlign w:val="center"/>
            <w:hideMark/>
          </w:tcPr>
          <w:p w14:paraId="6972D8C3" w14:textId="77777777" w:rsidR="00DA3E3F" w:rsidRPr="00DA3E3F" w:rsidRDefault="00DA3E3F" w:rsidP="00DA3E3F">
            <w:pPr>
              <w:rPr>
                <w:rFonts w:ascii="Calibri" w:hAnsi="Calibri"/>
                <w:color w:val="000000"/>
                <w:sz w:val="14"/>
                <w:szCs w:val="14"/>
                <w:lang w:val="es-MX" w:eastAsia="es-MX"/>
              </w:rPr>
            </w:pPr>
            <w:r w:rsidRPr="00DA3E3F">
              <w:rPr>
                <w:rFonts w:ascii="Calibri" w:hAnsi="Calibri"/>
                <w:color w:val="000000"/>
                <w:sz w:val="14"/>
                <w:szCs w:val="14"/>
                <w:lang w:eastAsia="es-MX"/>
              </w:rPr>
              <w:t>14.</w:t>
            </w:r>
            <w:r w:rsidRPr="00DA3E3F">
              <w:rPr>
                <w:b/>
                <w:bCs/>
                <w:color w:val="000000"/>
                <w:sz w:val="14"/>
                <w:szCs w:val="14"/>
                <w:lang w:eastAsia="es-MX"/>
              </w:rPr>
              <w:t xml:space="preserve">   </w:t>
            </w:r>
            <w:r w:rsidRPr="00DA3E3F">
              <w:rPr>
                <w:rFonts w:ascii="Calibri" w:hAnsi="Calibri"/>
                <w:b/>
                <w:bCs/>
                <w:color w:val="000000"/>
                <w:sz w:val="14"/>
                <w:szCs w:val="14"/>
                <w:lang w:eastAsia="es-MX"/>
              </w:rPr>
              <w:t>ANEXO 5</w:t>
            </w:r>
            <w:r w:rsidRPr="00DA3E3F">
              <w:rPr>
                <w:rFonts w:ascii="Calibri" w:hAnsi="Calibri"/>
                <w:color w:val="000000"/>
                <w:sz w:val="14"/>
                <w:szCs w:val="14"/>
                <w:lang w:eastAsia="es-MX"/>
              </w:rPr>
              <w:t>. Carta de presentación de proposiciones.</w:t>
            </w:r>
          </w:p>
        </w:tc>
        <w:tc>
          <w:tcPr>
            <w:tcW w:w="964" w:type="dxa"/>
            <w:shd w:val="clear" w:color="auto" w:fill="auto"/>
            <w:vAlign w:val="center"/>
            <w:hideMark/>
          </w:tcPr>
          <w:p w14:paraId="75F29970" w14:textId="77777777" w:rsidR="00DA3E3F" w:rsidRPr="00DA3E3F" w:rsidRDefault="00DA3E3F" w:rsidP="00DA3E3F">
            <w:pPr>
              <w:jc w:val="center"/>
              <w:rPr>
                <w:rFonts w:ascii="Calibri" w:hAnsi="Calibri"/>
                <w:color w:val="000000"/>
                <w:sz w:val="14"/>
                <w:szCs w:val="14"/>
                <w:lang w:val="es-MX" w:eastAsia="es-MX"/>
              </w:rPr>
            </w:pPr>
            <w:r w:rsidRPr="00DA3E3F">
              <w:rPr>
                <w:rFonts w:ascii="Calibri" w:hAnsi="Calibri"/>
                <w:color w:val="000000"/>
                <w:sz w:val="14"/>
                <w:szCs w:val="14"/>
                <w:lang w:val="es-MX" w:eastAsia="es-MX"/>
              </w:rPr>
              <w:t>Si ( )</w:t>
            </w:r>
          </w:p>
        </w:tc>
        <w:tc>
          <w:tcPr>
            <w:tcW w:w="820" w:type="dxa"/>
            <w:shd w:val="clear" w:color="auto" w:fill="auto"/>
            <w:vAlign w:val="center"/>
            <w:hideMark/>
          </w:tcPr>
          <w:p w14:paraId="76F54D67" w14:textId="77777777" w:rsidR="00DA3E3F" w:rsidRPr="00DA3E3F" w:rsidRDefault="00DA3E3F" w:rsidP="00DA3E3F">
            <w:pPr>
              <w:jc w:val="center"/>
              <w:rPr>
                <w:rFonts w:ascii="Calibri" w:hAnsi="Calibri"/>
                <w:color w:val="000000"/>
                <w:sz w:val="14"/>
                <w:szCs w:val="14"/>
                <w:lang w:val="es-MX" w:eastAsia="es-MX"/>
              </w:rPr>
            </w:pPr>
            <w:r w:rsidRPr="00DA3E3F">
              <w:rPr>
                <w:rFonts w:ascii="Calibri" w:hAnsi="Calibri"/>
                <w:color w:val="000000"/>
                <w:sz w:val="14"/>
                <w:szCs w:val="14"/>
                <w:lang w:val="es-MX" w:eastAsia="es-MX"/>
              </w:rPr>
              <w:t>No ( )</w:t>
            </w:r>
          </w:p>
        </w:tc>
        <w:tc>
          <w:tcPr>
            <w:tcW w:w="1200" w:type="dxa"/>
            <w:shd w:val="clear" w:color="auto" w:fill="auto"/>
            <w:vAlign w:val="center"/>
            <w:hideMark/>
          </w:tcPr>
          <w:p w14:paraId="3BA76207" w14:textId="77777777" w:rsidR="00DA3E3F" w:rsidRPr="00DA3E3F" w:rsidRDefault="00DA3E3F" w:rsidP="00DA3E3F">
            <w:pPr>
              <w:rPr>
                <w:rFonts w:ascii="Calibri" w:hAnsi="Calibri"/>
                <w:color w:val="000000"/>
                <w:sz w:val="14"/>
                <w:szCs w:val="14"/>
                <w:lang w:val="es-MX" w:eastAsia="es-MX"/>
              </w:rPr>
            </w:pPr>
            <w:r w:rsidRPr="00DA3E3F">
              <w:rPr>
                <w:rFonts w:ascii="Calibri" w:hAnsi="Calibri"/>
                <w:color w:val="000000"/>
                <w:sz w:val="14"/>
                <w:szCs w:val="14"/>
                <w:lang w:val="es-MX" w:eastAsia="es-MX"/>
              </w:rPr>
              <w:t> </w:t>
            </w:r>
          </w:p>
        </w:tc>
      </w:tr>
      <w:tr w:rsidR="00DA3E3F" w:rsidRPr="00DA3E3F" w14:paraId="0C0CA517" w14:textId="77777777" w:rsidTr="00DA3E3F">
        <w:trPr>
          <w:trHeight w:val="199"/>
          <w:jc w:val="center"/>
        </w:trPr>
        <w:tc>
          <w:tcPr>
            <w:tcW w:w="7820" w:type="dxa"/>
            <w:shd w:val="clear" w:color="auto" w:fill="auto"/>
            <w:vAlign w:val="center"/>
            <w:hideMark/>
          </w:tcPr>
          <w:p w14:paraId="05F28E36" w14:textId="77777777" w:rsidR="00DA3E3F" w:rsidRPr="00DA3E3F" w:rsidRDefault="00DA3E3F" w:rsidP="004F3099">
            <w:pPr>
              <w:rPr>
                <w:rFonts w:ascii="Calibri" w:hAnsi="Calibri"/>
                <w:color w:val="000000"/>
                <w:sz w:val="14"/>
                <w:szCs w:val="14"/>
                <w:lang w:val="es-MX" w:eastAsia="es-MX"/>
              </w:rPr>
            </w:pPr>
            <w:r w:rsidRPr="00DA3E3F">
              <w:rPr>
                <w:rFonts w:ascii="Calibri" w:hAnsi="Calibri"/>
                <w:color w:val="000000"/>
                <w:sz w:val="14"/>
                <w:szCs w:val="14"/>
                <w:lang w:eastAsia="es-MX"/>
              </w:rPr>
              <w:t>15.</w:t>
            </w:r>
            <w:r w:rsidRPr="00DA3E3F">
              <w:rPr>
                <w:b/>
                <w:bCs/>
                <w:color w:val="000000"/>
                <w:sz w:val="14"/>
                <w:szCs w:val="14"/>
                <w:lang w:eastAsia="es-MX"/>
              </w:rPr>
              <w:t xml:space="preserve">   </w:t>
            </w:r>
            <w:r w:rsidRPr="00DA3E3F">
              <w:rPr>
                <w:rFonts w:ascii="Calibri" w:hAnsi="Calibri"/>
                <w:b/>
                <w:bCs/>
                <w:color w:val="000000"/>
                <w:sz w:val="14"/>
                <w:szCs w:val="14"/>
                <w:lang w:eastAsia="es-MX"/>
              </w:rPr>
              <w:t>ANEXO 7</w:t>
            </w:r>
            <w:r w:rsidRPr="00DA3E3F">
              <w:rPr>
                <w:rFonts w:ascii="Calibri" w:hAnsi="Calibri"/>
                <w:color w:val="000000"/>
                <w:sz w:val="14"/>
                <w:szCs w:val="14"/>
                <w:lang w:eastAsia="es-MX"/>
              </w:rPr>
              <w:t xml:space="preserve">. Declaración de no encontrarse en alguno de los supuestos establecidos en los </w:t>
            </w:r>
            <w:r w:rsidRPr="00DA3E3F">
              <w:rPr>
                <w:rFonts w:ascii="Calibri" w:hAnsi="Calibri"/>
                <w:i/>
                <w:iCs/>
                <w:color w:val="000000"/>
                <w:sz w:val="14"/>
                <w:szCs w:val="14"/>
                <w:lang w:eastAsia="es-MX"/>
              </w:rPr>
              <w:t>Artículos 37 y 95</w:t>
            </w:r>
            <w:r w:rsidRPr="00DA3E3F">
              <w:rPr>
                <w:rFonts w:ascii="Calibri" w:hAnsi="Calibri"/>
                <w:color w:val="000000"/>
                <w:sz w:val="14"/>
                <w:szCs w:val="14"/>
                <w:lang w:eastAsia="es-MX"/>
              </w:rPr>
              <w:t xml:space="preserve"> de la Ley y </w:t>
            </w:r>
            <w:r w:rsidRPr="00DA3E3F">
              <w:rPr>
                <w:rFonts w:ascii="Calibri" w:hAnsi="Calibri"/>
                <w:i/>
                <w:iCs/>
                <w:color w:val="000000"/>
                <w:sz w:val="14"/>
                <w:szCs w:val="14"/>
                <w:lang w:eastAsia="es-MX"/>
              </w:rPr>
              <w:t>Artículo 38</w:t>
            </w:r>
            <w:r w:rsidRPr="00DA3E3F">
              <w:rPr>
                <w:rFonts w:ascii="Calibri" w:hAnsi="Calibri"/>
                <w:color w:val="000000"/>
                <w:sz w:val="14"/>
                <w:szCs w:val="14"/>
                <w:lang w:eastAsia="es-MX"/>
              </w:rPr>
              <w:t xml:space="preserve"> del Reglamento de la Ley de Adquisiciones, arrendamientos y Contrataciones de Servicios del Estado de Nuevo León, Declaración de integridad y Certificado de Determinación Independiente de Propuesta.</w:t>
            </w:r>
          </w:p>
        </w:tc>
        <w:tc>
          <w:tcPr>
            <w:tcW w:w="964" w:type="dxa"/>
            <w:shd w:val="clear" w:color="auto" w:fill="auto"/>
            <w:vAlign w:val="center"/>
            <w:hideMark/>
          </w:tcPr>
          <w:p w14:paraId="454656C1" w14:textId="77777777" w:rsidR="00DA3E3F" w:rsidRPr="00DA3E3F" w:rsidRDefault="00DA3E3F" w:rsidP="00DA3E3F">
            <w:pPr>
              <w:jc w:val="center"/>
              <w:rPr>
                <w:rFonts w:ascii="Calibri" w:hAnsi="Calibri"/>
                <w:color w:val="000000"/>
                <w:sz w:val="14"/>
                <w:szCs w:val="14"/>
                <w:lang w:val="es-MX" w:eastAsia="es-MX"/>
              </w:rPr>
            </w:pPr>
            <w:r w:rsidRPr="00DA3E3F">
              <w:rPr>
                <w:rFonts w:ascii="Calibri" w:hAnsi="Calibri"/>
                <w:color w:val="000000"/>
                <w:sz w:val="14"/>
                <w:szCs w:val="14"/>
                <w:lang w:val="es-MX" w:eastAsia="es-MX"/>
              </w:rPr>
              <w:t>Si ( )</w:t>
            </w:r>
          </w:p>
        </w:tc>
        <w:tc>
          <w:tcPr>
            <w:tcW w:w="820" w:type="dxa"/>
            <w:shd w:val="clear" w:color="auto" w:fill="auto"/>
            <w:vAlign w:val="center"/>
            <w:hideMark/>
          </w:tcPr>
          <w:p w14:paraId="367AF93D" w14:textId="77777777" w:rsidR="00DA3E3F" w:rsidRPr="00DA3E3F" w:rsidRDefault="00DA3E3F" w:rsidP="00DA3E3F">
            <w:pPr>
              <w:jc w:val="center"/>
              <w:rPr>
                <w:rFonts w:ascii="Calibri" w:hAnsi="Calibri"/>
                <w:color w:val="000000"/>
                <w:sz w:val="14"/>
                <w:szCs w:val="14"/>
                <w:lang w:val="es-MX" w:eastAsia="es-MX"/>
              </w:rPr>
            </w:pPr>
            <w:r w:rsidRPr="00DA3E3F">
              <w:rPr>
                <w:rFonts w:ascii="Calibri" w:hAnsi="Calibri"/>
                <w:color w:val="000000"/>
                <w:sz w:val="14"/>
                <w:szCs w:val="14"/>
                <w:lang w:val="es-MX" w:eastAsia="es-MX"/>
              </w:rPr>
              <w:t>No ( )</w:t>
            </w:r>
          </w:p>
        </w:tc>
        <w:tc>
          <w:tcPr>
            <w:tcW w:w="1200" w:type="dxa"/>
            <w:shd w:val="clear" w:color="auto" w:fill="auto"/>
            <w:vAlign w:val="center"/>
            <w:hideMark/>
          </w:tcPr>
          <w:p w14:paraId="26B86BCF" w14:textId="77777777" w:rsidR="00DA3E3F" w:rsidRPr="00DA3E3F" w:rsidRDefault="00DA3E3F" w:rsidP="00DA3E3F">
            <w:pPr>
              <w:rPr>
                <w:rFonts w:ascii="Calibri" w:hAnsi="Calibri"/>
                <w:color w:val="000000"/>
                <w:sz w:val="14"/>
                <w:szCs w:val="14"/>
                <w:lang w:val="es-MX" w:eastAsia="es-MX"/>
              </w:rPr>
            </w:pPr>
            <w:r w:rsidRPr="00DA3E3F">
              <w:rPr>
                <w:rFonts w:ascii="Calibri" w:hAnsi="Calibri"/>
                <w:color w:val="000000"/>
                <w:sz w:val="14"/>
                <w:szCs w:val="14"/>
                <w:lang w:val="es-MX" w:eastAsia="es-MX"/>
              </w:rPr>
              <w:t> </w:t>
            </w:r>
          </w:p>
        </w:tc>
      </w:tr>
      <w:tr w:rsidR="00DA3E3F" w:rsidRPr="00DA3E3F" w14:paraId="687E346A" w14:textId="77777777" w:rsidTr="00DA3E3F">
        <w:trPr>
          <w:trHeight w:val="199"/>
          <w:jc w:val="center"/>
        </w:trPr>
        <w:tc>
          <w:tcPr>
            <w:tcW w:w="7820" w:type="dxa"/>
            <w:shd w:val="clear" w:color="auto" w:fill="auto"/>
            <w:vAlign w:val="center"/>
            <w:hideMark/>
          </w:tcPr>
          <w:p w14:paraId="5C26225E" w14:textId="77777777" w:rsidR="00DA3E3F" w:rsidRPr="00DA3E3F" w:rsidRDefault="00DA3E3F" w:rsidP="00DA3E3F">
            <w:pPr>
              <w:rPr>
                <w:rFonts w:ascii="Calibri" w:hAnsi="Calibri"/>
                <w:color w:val="000000"/>
                <w:sz w:val="14"/>
                <w:szCs w:val="14"/>
                <w:lang w:val="es-MX" w:eastAsia="es-MX"/>
              </w:rPr>
            </w:pPr>
            <w:r w:rsidRPr="00DA3E3F">
              <w:rPr>
                <w:rFonts w:ascii="Calibri" w:hAnsi="Calibri"/>
                <w:color w:val="000000"/>
                <w:sz w:val="14"/>
                <w:szCs w:val="14"/>
                <w:lang w:eastAsia="es-MX"/>
              </w:rPr>
              <w:t>16.</w:t>
            </w:r>
            <w:r w:rsidRPr="00DA3E3F">
              <w:rPr>
                <w:b/>
                <w:bCs/>
                <w:color w:val="000000"/>
                <w:sz w:val="14"/>
                <w:szCs w:val="14"/>
                <w:lang w:eastAsia="es-MX"/>
              </w:rPr>
              <w:t xml:space="preserve">   </w:t>
            </w:r>
            <w:r w:rsidRPr="00DA3E3F">
              <w:rPr>
                <w:rFonts w:ascii="Calibri" w:hAnsi="Calibri"/>
                <w:b/>
                <w:bCs/>
                <w:color w:val="000000"/>
                <w:sz w:val="14"/>
                <w:szCs w:val="14"/>
                <w:lang w:eastAsia="es-MX"/>
              </w:rPr>
              <w:t>ANEXO 9</w:t>
            </w:r>
            <w:r w:rsidRPr="00DA3E3F">
              <w:rPr>
                <w:rFonts w:ascii="Calibri" w:hAnsi="Calibri"/>
                <w:color w:val="000000"/>
                <w:sz w:val="14"/>
                <w:szCs w:val="14"/>
                <w:lang w:eastAsia="es-MX"/>
              </w:rPr>
              <w:t>. Escrito en el que manifieste bajo protesta de decir verdad, que es de nacionalidad mexicana y, además manifestará que los bienes que oferta y entregará en caso de resultar adjudicado, serán producidos en México.</w:t>
            </w:r>
          </w:p>
        </w:tc>
        <w:tc>
          <w:tcPr>
            <w:tcW w:w="964" w:type="dxa"/>
            <w:shd w:val="clear" w:color="auto" w:fill="auto"/>
            <w:vAlign w:val="center"/>
            <w:hideMark/>
          </w:tcPr>
          <w:p w14:paraId="3E016723" w14:textId="77777777" w:rsidR="00DA3E3F" w:rsidRPr="00DA3E3F" w:rsidRDefault="00DA3E3F" w:rsidP="00DA3E3F">
            <w:pPr>
              <w:jc w:val="center"/>
              <w:rPr>
                <w:rFonts w:ascii="Calibri" w:hAnsi="Calibri"/>
                <w:color w:val="000000"/>
                <w:sz w:val="14"/>
                <w:szCs w:val="14"/>
                <w:lang w:val="es-MX" w:eastAsia="es-MX"/>
              </w:rPr>
            </w:pPr>
            <w:r w:rsidRPr="00DA3E3F">
              <w:rPr>
                <w:rFonts w:ascii="Calibri" w:hAnsi="Calibri"/>
                <w:color w:val="000000"/>
                <w:sz w:val="14"/>
                <w:szCs w:val="14"/>
                <w:lang w:val="es-MX" w:eastAsia="es-MX"/>
              </w:rPr>
              <w:t>Si ( )</w:t>
            </w:r>
          </w:p>
        </w:tc>
        <w:tc>
          <w:tcPr>
            <w:tcW w:w="820" w:type="dxa"/>
            <w:shd w:val="clear" w:color="auto" w:fill="auto"/>
            <w:vAlign w:val="center"/>
            <w:hideMark/>
          </w:tcPr>
          <w:p w14:paraId="56DE6E46" w14:textId="77777777" w:rsidR="00DA3E3F" w:rsidRPr="00DA3E3F" w:rsidRDefault="00DA3E3F" w:rsidP="00DA3E3F">
            <w:pPr>
              <w:jc w:val="center"/>
              <w:rPr>
                <w:rFonts w:ascii="Calibri" w:hAnsi="Calibri"/>
                <w:color w:val="000000"/>
                <w:sz w:val="14"/>
                <w:szCs w:val="14"/>
                <w:lang w:val="es-MX" w:eastAsia="es-MX"/>
              </w:rPr>
            </w:pPr>
            <w:r w:rsidRPr="00DA3E3F">
              <w:rPr>
                <w:rFonts w:ascii="Calibri" w:hAnsi="Calibri"/>
                <w:color w:val="000000"/>
                <w:sz w:val="14"/>
                <w:szCs w:val="14"/>
                <w:lang w:val="es-MX" w:eastAsia="es-MX"/>
              </w:rPr>
              <w:t>No ( )</w:t>
            </w:r>
          </w:p>
        </w:tc>
        <w:tc>
          <w:tcPr>
            <w:tcW w:w="1200" w:type="dxa"/>
            <w:shd w:val="clear" w:color="auto" w:fill="auto"/>
            <w:vAlign w:val="center"/>
            <w:hideMark/>
          </w:tcPr>
          <w:p w14:paraId="2E3954FD" w14:textId="77777777" w:rsidR="00DA3E3F" w:rsidRPr="00DA3E3F" w:rsidRDefault="00DA3E3F" w:rsidP="00DA3E3F">
            <w:pPr>
              <w:rPr>
                <w:rFonts w:ascii="Calibri" w:hAnsi="Calibri"/>
                <w:color w:val="000000"/>
                <w:sz w:val="14"/>
                <w:szCs w:val="14"/>
                <w:lang w:val="es-MX" w:eastAsia="es-MX"/>
              </w:rPr>
            </w:pPr>
            <w:r w:rsidRPr="00DA3E3F">
              <w:rPr>
                <w:rFonts w:ascii="Calibri" w:hAnsi="Calibri"/>
                <w:color w:val="000000"/>
                <w:sz w:val="14"/>
                <w:szCs w:val="14"/>
                <w:lang w:val="es-MX" w:eastAsia="es-MX"/>
              </w:rPr>
              <w:t> </w:t>
            </w:r>
          </w:p>
        </w:tc>
      </w:tr>
      <w:tr w:rsidR="00DA3E3F" w:rsidRPr="00DA3E3F" w14:paraId="6465F3E4" w14:textId="77777777" w:rsidTr="00DA3E3F">
        <w:trPr>
          <w:trHeight w:val="199"/>
          <w:jc w:val="center"/>
        </w:trPr>
        <w:tc>
          <w:tcPr>
            <w:tcW w:w="7820" w:type="dxa"/>
            <w:shd w:val="clear" w:color="auto" w:fill="auto"/>
            <w:vAlign w:val="center"/>
            <w:hideMark/>
          </w:tcPr>
          <w:p w14:paraId="4CADC3CA" w14:textId="77777777" w:rsidR="00DA3E3F" w:rsidRPr="00DA3E3F" w:rsidRDefault="00DA3E3F" w:rsidP="00DA3E3F">
            <w:pPr>
              <w:rPr>
                <w:rFonts w:ascii="Calibri" w:hAnsi="Calibri"/>
                <w:color w:val="000000"/>
                <w:sz w:val="14"/>
                <w:szCs w:val="14"/>
                <w:lang w:val="es-MX" w:eastAsia="es-MX"/>
              </w:rPr>
            </w:pPr>
            <w:r w:rsidRPr="00DA3E3F">
              <w:rPr>
                <w:rFonts w:ascii="Calibri" w:hAnsi="Calibri"/>
                <w:color w:val="000000"/>
                <w:sz w:val="14"/>
                <w:szCs w:val="14"/>
                <w:lang w:eastAsia="es-MX"/>
              </w:rPr>
              <w:t>17.</w:t>
            </w:r>
            <w:r w:rsidRPr="00DA3E3F">
              <w:rPr>
                <w:b/>
                <w:bCs/>
                <w:color w:val="000000"/>
                <w:sz w:val="14"/>
                <w:szCs w:val="14"/>
                <w:lang w:eastAsia="es-MX"/>
              </w:rPr>
              <w:t xml:space="preserve">   </w:t>
            </w:r>
            <w:r w:rsidRPr="00DA3E3F">
              <w:rPr>
                <w:rFonts w:ascii="Calibri" w:hAnsi="Calibri"/>
                <w:b/>
                <w:bCs/>
                <w:color w:val="000000"/>
                <w:sz w:val="14"/>
                <w:szCs w:val="14"/>
                <w:lang w:eastAsia="es-MX"/>
              </w:rPr>
              <w:t>ANEXO 11</w:t>
            </w:r>
            <w:r w:rsidRPr="00DA3E3F">
              <w:rPr>
                <w:rFonts w:ascii="Calibri" w:hAnsi="Calibri"/>
                <w:color w:val="000000"/>
                <w:sz w:val="14"/>
                <w:szCs w:val="14"/>
                <w:lang w:eastAsia="es-MX"/>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964" w:type="dxa"/>
            <w:shd w:val="clear" w:color="auto" w:fill="auto"/>
            <w:vAlign w:val="center"/>
            <w:hideMark/>
          </w:tcPr>
          <w:p w14:paraId="413CEAD5" w14:textId="77777777" w:rsidR="00DA3E3F" w:rsidRPr="00DA3E3F" w:rsidRDefault="00DA3E3F" w:rsidP="00DA3E3F">
            <w:pPr>
              <w:jc w:val="center"/>
              <w:rPr>
                <w:rFonts w:ascii="Calibri" w:hAnsi="Calibri"/>
                <w:color w:val="000000"/>
                <w:sz w:val="14"/>
                <w:szCs w:val="14"/>
                <w:lang w:val="es-MX" w:eastAsia="es-MX"/>
              </w:rPr>
            </w:pPr>
            <w:r w:rsidRPr="00DA3E3F">
              <w:rPr>
                <w:rFonts w:ascii="Calibri" w:hAnsi="Calibri"/>
                <w:color w:val="000000"/>
                <w:sz w:val="14"/>
                <w:szCs w:val="14"/>
                <w:lang w:val="es-MX" w:eastAsia="es-MX"/>
              </w:rPr>
              <w:t>Si ( )</w:t>
            </w:r>
          </w:p>
        </w:tc>
        <w:tc>
          <w:tcPr>
            <w:tcW w:w="820" w:type="dxa"/>
            <w:shd w:val="clear" w:color="auto" w:fill="auto"/>
            <w:vAlign w:val="center"/>
            <w:hideMark/>
          </w:tcPr>
          <w:p w14:paraId="5909CE09" w14:textId="77777777" w:rsidR="00DA3E3F" w:rsidRPr="00DA3E3F" w:rsidRDefault="00DA3E3F" w:rsidP="00DA3E3F">
            <w:pPr>
              <w:jc w:val="center"/>
              <w:rPr>
                <w:rFonts w:ascii="Calibri" w:hAnsi="Calibri"/>
                <w:color w:val="000000"/>
                <w:sz w:val="14"/>
                <w:szCs w:val="14"/>
                <w:lang w:val="es-MX" w:eastAsia="es-MX"/>
              </w:rPr>
            </w:pPr>
            <w:r w:rsidRPr="00DA3E3F">
              <w:rPr>
                <w:rFonts w:ascii="Calibri" w:hAnsi="Calibri"/>
                <w:color w:val="000000"/>
                <w:sz w:val="14"/>
                <w:szCs w:val="14"/>
                <w:lang w:val="es-MX" w:eastAsia="es-MX"/>
              </w:rPr>
              <w:t>No ( )</w:t>
            </w:r>
          </w:p>
        </w:tc>
        <w:tc>
          <w:tcPr>
            <w:tcW w:w="1200" w:type="dxa"/>
            <w:shd w:val="clear" w:color="auto" w:fill="auto"/>
            <w:vAlign w:val="center"/>
            <w:hideMark/>
          </w:tcPr>
          <w:p w14:paraId="6832153F" w14:textId="77777777" w:rsidR="00DA3E3F" w:rsidRPr="00DA3E3F" w:rsidRDefault="00DA3E3F" w:rsidP="00DA3E3F">
            <w:pPr>
              <w:rPr>
                <w:rFonts w:ascii="Calibri" w:hAnsi="Calibri"/>
                <w:color w:val="000000"/>
                <w:sz w:val="14"/>
                <w:szCs w:val="14"/>
                <w:lang w:val="es-MX" w:eastAsia="es-MX"/>
              </w:rPr>
            </w:pPr>
            <w:r w:rsidRPr="00DA3E3F">
              <w:rPr>
                <w:rFonts w:ascii="Calibri" w:hAnsi="Calibri"/>
                <w:color w:val="000000"/>
                <w:sz w:val="14"/>
                <w:szCs w:val="14"/>
                <w:lang w:val="es-MX" w:eastAsia="es-MX"/>
              </w:rPr>
              <w:t> </w:t>
            </w:r>
          </w:p>
        </w:tc>
      </w:tr>
      <w:tr w:rsidR="00DA3E3F" w:rsidRPr="00DA3E3F" w14:paraId="6ECA4500" w14:textId="77777777" w:rsidTr="00DA3E3F">
        <w:trPr>
          <w:trHeight w:val="199"/>
          <w:jc w:val="center"/>
        </w:trPr>
        <w:tc>
          <w:tcPr>
            <w:tcW w:w="7820" w:type="dxa"/>
            <w:shd w:val="clear" w:color="auto" w:fill="auto"/>
            <w:vAlign w:val="center"/>
            <w:hideMark/>
          </w:tcPr>
          <w:p w14:paraId="364A6226" w14:textId="77777777" w:rsidR="00DA3E3F" w:rsidRPr="00DA3E3F" w:rsidRDefault="00DA3E3F" w:rsidP="00DA3E3F">
            <w:pPr>
              <w:rPr>
                <w:rFonts w:ascii="Calibri" w:hAnsi="Calibri"/>
                <w:color w:val="000000"/>
                <w:sz w:val="14"/>
                <w:szCs w:val="14"/>
                <w:lang w:val="es-MX" w:eastAsia="es-MX"/>
              </w:rPr>
            </w:pPr>
            <w:r w:rsidRPr="00DA3E3F">
              <w:rPr>
                <w:rFonts w:ascii="Calibri" w:hAnsi="Calibri"/>
                <w:color w:val="000000"/>
                <w:sz w:val="14"/>
                <w:szCs w:val="14"/>
                <w:lang w:eastAsia="es-MX"/>
              </w:rPr>
              <w:t>18.</w:t>
            </w:r>
            <w:r w:rsidRPr="00DA3E3F">
              <w:rPr>
                <w:b/>
                <w:bCs/>
                <w:color w:val="000000"/>
                <w:sz w:val="14"/>
                <w:szCs w:val="14"/>
                <w:lang w:eastAsia="es-MX"/>
              </w:rPr>
              <w:t xml:space="preserve">   </w:t>
            </w:r>
            <w:r w:rsidRPr="00DA3E3F">
              <w:rPr>
                <w:rFonts w:ascii="Calibri" w:hAnsi="Calibri"/>
                <w:b/>
                <w:bCs/>
                <w:color w:val="000000"/>
                <w:sz w:val="14"/>
                <w:szCs w:val="14"/>
                <w:lang w:eastAsia="es-MX"/>
              </w:rPr>
              <w:t>ANEXO 12</w:t>
            </w:r>
            <w:r w:rsidRPr="00DA3E3F">
              <w:rPr>
                <w:rFonts w:ascii="Calibri" w:hAnsi="Calibri"/>
                <w:color w:val="000000"/>
                <w:sz w:val="14"/>
                <w:szCs w:val="14"/>
                <w:lang w:eastAsia="es-MX"/>
              </w:rPr>
              <w:t>. Escrito a que hace referencia a la Estratificación de Micro, Pequeña o Mediana empresa.</w:t>
            </w:r>
          </w:p>
        </w:tc>
        <w:tc>
          <w:tcPr>
            <w:tcW w:w="964" w:type="dxa"/>
            <w:shd w:val="clear" w:color="auto" w:fill="auto"/>
            <w:vAlign w:val="center"/>
            <w:hideMark/>
          </w:tcPr>
          <w:p w14:paraId="5EA409FE" w14:textId="77777777" w:rsidR="00DA3E3F" w:rsidRPr="00DA3E3F" w:rsidRDefault="00DA3E3F" w:rsidP="00DA3E3F">
            <w:pPr>
              <w:jc w:val="center"/>
              <w:rPr>
                <w:rFonts w:ascii="Calibri" w:hAnsi="Calibri"/>
                <w:color w:val="000000"/>
                <w:sz w:val="14"/>
                <w:szCs w:val="14"/>
                <w:lang w:val="es-MX" w:eastAsia="es-MX"/>
              </w:rPr>
            </w:pPr>
            <w:r w:rsidRPr="00DA3E3F">
              <w:rPr>
                <w:rFonts w:ascii="Calibri" w:hAnsi="Calibri"/>
                <w:color w:val="000000"/>
                <w:sz w:val="14"/>
                <w:szCs w:val="14"/>
                <w:lang w:val="es-MX" w:eastAsia="es-MX"/>
              </w:rPr>
              <w:t>Si ( )</w:t>
            </w:r>
          </w:p>
        </w:tc>
        <w:tc>
          <w:tcPr>
            <w:tcW w:w="820" w:type="dxa"/>
            <w:shd w:val="clear" w:color="auto" w:fill="auto"/>
            <w:vAlign w:val="center"/>
            <w:hideMark/>
          </w:tcPr>
          <w:p w14:paraId="56204C55" w14:textId="77777777" w:rsidR="00DA3E3F" w:rsidRPr="00DA3E3F" w:rsidRDefault="00DA3E3F" w:rsidP="00DA3E3F">
            <w:pPr>
              <w:jc w:val="center"/>
              <w:rPr>
                <w:rFonts w:ascii="Calibri" w:hAnsi="Calibri"/>
                <w:color w:val="000000"/>
                <w:sz w:val="14"/>
                <w:szCs w:val="14"/>
                <w:lang w:val="es-MX" w:eastAsia="es-MX"/>
              </w:rPr>
            </w:pPr>
            <w:r w:rsidRPr="00DA3E3F">
              <w:rPr>
                <w:rFonts w:ascii="Calibri" w:hAnsi="Calibri"/>
                <w:color w:val="000000"/>
                <w:sz w:val="14"/>
                <w:szCs w:val="14"/>
                <w:lang w:val="es-MX" w:eastAsia="es-MX"/>
              </w:rPr>
              <w:t>No ( )</w:t>
            </w:r>
          </w:p>
        </w:tc>
        <w:tc>
          <w:tcPr>
            <w:tcW w:w="1200" w:type="dxa"/>
            <w:shd w:val="clear" w:color="auto" w:fill="auto"/>
            <w:vAlign w:val="center"/>
            <w:hideMark/>
          </w:tcPr>
          <w:p w14:paraId="301D4AC5" w14:textId="77777777" w:rsidR="00DA3E3F" w:rsidRPr="00DA3E3F" w:rsidRDefault="00DA3E3F" w:rsidP="00DA3E3F">
            <w:pPr>
              <w:rPr>
                <w:rFonts w:ascii="Calibri" w:hAnsi="Calibri"/>
                <w:color w:val="000000"/>
                <w:sz w:val="14"/>
                <w:szCs w:val="14"/>
                <w:lang w:val="es-MX" w:eastAsia="es-MX"/>
              </w:rPr>
            </w:pPr>
            <w:r w:rsidRPr="00DA3E3F">
              <w:rPr>
                <w:rFonts w:ascii="Calibri" w:hAnsi="Calibri"/>
                <w:color w:val="000000"/>
                <w:sz w:val="14"/>
                <w:szCs w:val="14"/>
                <w:lang w:val="es-MX" w:eastAsia="es-MX"/>
              </w:rPr>
              <w:t> </w:t>
            </w:r>
          </w:p>
        </w:tc>
      </w:tr>
      <w:tr w:rsidR="00DA3E3F" w:rsidRPr="00DA3E3F" w14:paraId="6D180E33" w14:textId="77777777" w:rsidTr="00DA3E3F">
        <w:trPr>
          <w:trHeight w:val="199"/>
          <w:jc w:val="center"/>
        </w:trPr>
        <w:tc>
          <w:tcPr>
            <w:tcW w:w="7820" w:type="dxa"/>
            <w:shd w:val="clear" w:color="auto" w:fill="auto"/>
            <w:vAlign w:val="center"/>
            <w:hideMark/>
          </w:tcPr>
          <w:p w14:paraId="60C5FE3E" w14:textId="77777777" w:rsidR="00DA3E3F" w:rsidRPr="00DA3E3F" w:rsidRDefault="00DA3E3F" w:rsidP="00DA3E3F">
            <w:pPr>
              <w:rPr>
                <w:rFonts w:ascii="Calibri" w:hAnsi="Calibri"/>
                <w:color w:val="000000"/>
                <w:sz w:val="14"/>
                <w:szCs w:val="14"/>
                <w:lang w:val="es-MX" w:eastAsia="es-MX"/>
              </w:rPr>
            </w:pPr>
            <w:r w:rsidRPr="00DA3E3F">
              <w:rPr>
                <w:rFonts w:ascii="Calibri" w:hAnsi="Calibri"/>
                <w:color w:val="000000"/>
                <w:sz w:val="14"/>
                <w:szCs w:val="14"/>
                <w:lang w:eastAsia="es-MX"/>
              </w:rPr>
              <w:t>19.</w:t>
            </w:r>
            <w:r w:rsidRPr="00DA3E3F">
              <w:rPr>
                <w:b/>
                <w:bCs/>
                <w:color w:val="000000"/>
                <w:sz w:val="14"/>
                <w:szCs w:val="14"/>
                <w:lang w:eastAsia="es-MX"/>
              </w:rPr>
              <w:t xml:space="preserve">   </w:t>
            </w:r>
            <w:r w:rsidRPr="00DA3E3F">
              <w:rPr>
                <w:rFonts w:ascii="Calibri" w:hAnsi="Calibri"/>
                <w:color w:val="000000"/>
                <w:sz w:val="14"/>
                <w:szCs w:val="14"/>
                <w:lang w:eastAsia="es-MX"/>
              </w:rPr>
              <w:t>Escrito de manifestación bajo protesta de decir verdad de no encontrarse en situación de mora, respecto al cumplimiento de otros contratos con cualquier sujeto obligado, de conformidad al Artículo 38, fracción I del Reglamento de la Ley.</w:t>
            </w:r>
          </w:p>
        </w:tc>
        <w:tc>
          <w:tcPr>
            <w:tcW w:w="964" w:type="dxa"/>
            <w:shd w:val="clear" w:color="auto" w:fill="auto"/>
            <w:vAlign w:val="center"/>
            <w:hideMark/>
          </w:tcPr>
          <w:p w14:paraId="26B78A6F" w14:textId="77777777" w:rsidR="00DA3E3F" w:rsidRPr="00DA3E3F" w:rsidRDefault="00DA3E3F" w:rsidP="00DA3E3F">
            <w:pPr>
              <w:jc w:val="center"/>
              <w:rPr>
                <w:rFonts w:ascii="Calibri" w:hAnsi="Calibri"/>
                <w:color w:val="000000"/>
                <w:sz w:val="14"/>
                <w:szCs w:val="14"/>
                <w:lang w:val="es-MX" w:eastAsia="es-MX"/>
              </w:rPr>
            </w:pPr>
            <w:r w:rsidRPr="00DA3E3F">
              <w:rPr>
                <w:rFonts w:ascii="Calibri" w:hAnsi="Calibri"/>
                <w:color w:val="000000"/>
                <w:sz w:val="14"/>
                <w:szCs w:val="14"/>
                <w:lang w:val="es-MX" w:eastAsia="es-MX"/>
              </w:rPr>
              <w:t>Si ( )</w:t>
            </w:r>
          </w:p>
        </w:tc>
        <w:tc>
          <w:tcPr>
            <w:tcW w:w="820" w:type="dxa"/>
            <w:shd w:val="clear" w:color="auto" w:fill="auto"/>
            <w:vAlign w:val="center"/>
            <w:hideMark/>
          </w:tcPr>
          <w:p w14:paraId="6A468C1A" w14:textId="77777777" w:rsidR="00DA3E3F" w:rsidRPr="00DA3E3F" w:rsidRDefault="00DA3E3F" w:rsidP="00DA3E3F">
            <w:pPr>
              <w:jc w:val="center"/>
              <w:rPr>
                <w:rFonts w:ascii="Calibri" w:hAnsi="Calibri"/>
                <w:color w:val="000000"/>
                <w:sz w:val="14"/>
                <w:szCs w:val="14"/>
                <w:lang w:val="es-MX" w:eastAsia="es-MX"/>
              </w:rPr>
            </w:pPr>
            <w:r w:rsidRPr="00DA3E3F">
              <w:rPr>
                <w:rFonts w:ascii="Calibri" w:hAnsi="Calibri"/>
                <w:color w:val="000000"/>
                <w:sz w:val="14"/>
                <w:szCs w:val="14"/>
                <w:lang w:val="es-MX" w:eastAsia="es-MX"/>
              </w:rPr>
              <w:t>No ( )</w:t>
            </w:r>
          </w:p>
        </w:tc>
        <w:tc>
          <w:tcPr>
            <w:tcW w:w="1200" w:type="dxa"/>
            <w:shd w:val="clear" w:color="auto" w:fill="auto"/>
            <w:vAlign w:val="center"/>
            <w:hideMark/>
          </w:tcPr>
          <w:p w14:paraId="2F79C219" w14:textId="77777777" w:rsidR="00DA3E3F" w:rsidRPr="00DA3E3F" w:rsidRDefault="00DA3E3F" w:rsidP="00DA3E3F">
            <w:pPr>
              <w:rPr>
                <w:rFonts w:ascii="Calibri" w:hAnsi="Calibri"/>
                <w:color w:val="000000"/>
                <w:sz w:val="14"/>
                <w:szCs w:val="14"/>
                <w:lang w:val="es-MX" w:eastAsia="es-MX"/>
              </w:rPr>
            </w:pPr>
            <w:r w:rsidRPr="00DA3E3F">
              <w:rPr>
                <w:rFonts w:ascii="Calibri" w:hAnsi="Calibri"/>
                <w:color w:val="000000"/>
                <w:sz w:val="14"/>
                <w:szCs w:val="14"/>
                <w:lang w:val="es-MX" w:eastAsia="es-MX"/>
              </w:rPr>
              <w:t> </w:t>
            </w:r>
          </w:p>
        </w:tc>
      </w:tr>
      <w:tr w:rsidR="00DA3E3F" w:rsidRPr="00DA3E3F" w14:paraId="0514A297" w14:textId="77777777" w:rsidTr="00DA3E3F">
        <w:trPr>
          <w:trHeight w:val="199"/>
          <w:jc w:val="center"/>
        </w:trPr>
        <w:tc>
          <w:tcPr>
            <w:tcW w:w="7820" w:type="dxa"/>
            <w:shd w:val="clear" w:color="auto" w:fill="auto"/>
            <w:vAlign w:val="center"/>
            <w:hideMark/>
          </w:tcPr>
          <w:p w14:paraId="4EE5A18E" w14:textId="77777777" w:rsidR="00DA3E3F" w:rsidRPr="00DA3E3F" w:rsidRDefault="00DA3E3F" w:rsidP="00DA3E3F">
            <w:pPr>
              <w:rPr>
                <w:rFonts w:ascii="Calibri" w:hAnsi="Calibri"/>
                <w:color w:val="000000"/>
                <w:sz w:val="14"/>
                <w:szCs w:val="14"/>
                <w:lang w:val="es-MX" w:eastAsia="es-MX"/>
              </w:rPr>
            </w:pPr>
            <w:r w:rsidRPr="00DA3E3F">
              <w:rPr>
                <w:rFonts w:ascii="Calibri" w:hAnsi="Calibri"/>
                <w:color w:val="000000"/>
                <w:sz w:val="14"/>
                <w:szCs w:val="14"/>
                <w:lang w:eastAsia="es-MX"/>
              </w:rPr>
              <w:t>20.</w:t>
            </w:r>
            <w:r w:rsidRPr="00DA3E3F">
              <w:rPr>
                <w:b/>
                <w:bCs/>
                <w:color w:val="000000"/>
                <w:sz w:val="14"/>
                <w:szCs w:val="14"/>
                <w:lang w:eastAsia="es-MX"/>
              </w:rPr>
              <w:t xml:space="preserve">   </w:t>
            </w:r>
            <w:r w:rsidRPr="00DA3E3F">
              <w:rPr>
                <w:rFonts w:ascii="Calibri" w:hAnsi="Calibri"/>
                <w:color w:val="000000"/>
                <w:sz w:val="14"/>
                <w:szCs w:val="14"/>
                <w:lang w:eastAsia="es-MX"/>
              </w:rPr>
              <w:t>Escrito indicando que en caso de violaciones en materia de derechos inherentes a la propiedad intelectual asumirán la responsabilidad correspondiente.</w:t>
            </w:r>
          </w:p>
        </w:tc>
        <w:tc>
          <w:tcPr>
            <w:tcW w:w="964" w:type="dxa"/>
            <w:shd w:val="clear" w:color="auto" w:fill="auto"/>
            <w:vAlign w:val="center"/>
            <w:hideMark/>
          </w:tcPr>
          <w:p w14:paraId="5A739522" w14:textId="77777777" w:rsidR="00DA3E3F" w:rsidRPr="00DA3E3F" w:rsidRDefault="00DA3E3F" w:rsidP="00DA3E3F">
            <w:pPr>
              <w:jc w:val="center"/>
              <w:rPr>
                <w:rFonts w:ascii="Calibri" w:hAnsi="Calibri"/>
                <w:color w:val="000000"/>
                <w:sz w:val="14"/>
                <w:szCs w:val="14"/>
                <w:lang w:val="es-MX" w:eastAsia="es-MX"/>
              </w:rPr>
            </w:pPr>
            <w:r w:rsidRPr="00DA3E3F">
              <w:rPr>
                <w:rFonts w:ascii="Calibri" w:hAnsi="Calibri"/>
                <w:color w:val="000000"/>
                <w:sz w:val="14"/>
                <w:szCs w:val="14"/>
                <w:lang w:val="es-MX" w:eastAsia="es-MX"/>
              </w:rPr>
              <w:t>Si ( )</w:t>
            </w:r>
          </w:p>
        </w:tc>
        <w:tc>
          <w:tcPr>
            <w:tcW w:w="820" w:type="dxa"/>
            <w:shd w:val="clear" w:color="auto" w:fill="auto"/>
            <w:vAlign w:val="center"/>
            <w:hideMark/>
          </w:tcPr>
          <w:p w14:paraId="1F2D1D4F" w14:textId="77777777" w:rsidR="00DA3E3F" w:rsidRPr="00DA3E3F" w:rsidRDefault="00DA3E3F" w:rsidP="00DA3E3F">
            <w:pPr>
              <w:jc w:val="center"/>
              <w:rPr>
                <w:rFonts w:ascii="Calibri" w:hAnsi="Calibri"/>
                <w:color w:val="000000"/>
                <w:sz w:val="14"/>
                <w:szCs w:val="14"/>
                <w:lang w:val="es-MX" w:eastAsia="es-MX"/>
              </w:rPr>
            </w:pPr>
            <w:r w:rsidRPr="00DA3E3F">
              <w:rPr>
                <w:rFonts w:ascii="Calibri" w:hAnsi="Calibri"/>
                <w:color w:val="000000"/>
                <w:sz w:val="14"/>
                <w:szCs w:val="14"/>
                <w:lang w:val="es-MX" w:eastAsia="es-MX"/>
              </w:rPr>
              <w:t>No ( )</w:t>
            </w:r>
          </w:p>
        </w:tc>
        <w:tc>
          <w:tcPr>
            <w:tcW w:w="1200" w:type="dxa"/>
            <w:shd w:val="clear" w:color="auto" w:fill="auto"/>
            <w:vAlign w:val="center"/>
            <w:hideMark/>
          </w:tcPr>
          <w:p w14:paraId="20CA1F04" w14:textId="77777777" w:rsidR="00DA3E3F" w:rsidRPr="00DA3E3F" w:rsidRDefault="00DA3E3F" w:rsidP="00DA3E3F">
            <w:pPr>
              <w:rPr>
                <w:rFonts w:ascii="Calibri" w:hAnsi="Calibri"/>
                <w:color w:val="000000"/>
                <w:sz w:val="14"/>
                <w:szCs w:val="14"/>
                <w:lang w:val="es-MX" w:eastAsia="es-MX"/>
              </w:rPr>
            </w:pPr>
            <w:r w:rsidRPr="00DA3E3F">
              <w:rPr>
                <w:rFonts w:ascii="Calibri" w:hAnsi="Calibri"/>
                <w:color w:val="000000"/>
                <w:sz w:val="14"/>
                <w:szCs w:val="14"/>
                <w:lang w:val="es-MX" w:eastAsia="es-MX"/>
              </w:rPr>
              <w:t> </w:t>
            </w:r>
          </w:p>
        </w:tc>
      </w:tr>
      <w:tr w:rsidR="00DA3E3F" w:rsidRPr="00DA3E3F" w14:paraId="5853100B" w14:textId="77777777" w:rsidTr="00DA3E3F">
        <w:trPr>
          <w:trHeight w:val="199"/>
          <w:jc w:val="center"/>
        </w:trPr>
        <w:tc>
          <w:tcPr>
            <w:tcW w:w="7820" w:type="dxa"/>
            <w:shd w:val="clear" w:color="auto" w:fill="auto"/>
            <w:vAlign w:val="center"/>
            <w:hideMark/>
          </w:tcPr>
          <w:p w14:paraId="03AE2EEF" w14:textId="275E51D2" w:rsidR="00DA3E3F" w:rsidRPr="00D36040" w:rsidRDefault="00DA3E3F" w:rsidP="00D36040">
            <w:pPr>
              <w:ind w:right="49"/>
              <w:jc w:val="both"/>
              <w:rPr>
                <w:rFonts w:ascii="Calibri" w:hAnsi="Calibri"/>
                <w:color w:val="000000"/>
                <w:sz w:val="14"/>
                <w:szCs w:val="14"/>
                <w:lang w:eastAsia="es-MX"/>
              </w:rPr>
            </w:pPr>
            <w:r w:rsidRPr="00D36040">
              <w:rPr>
                <w:rFonts w:ascii="Calibri" w:hAnsi="Calibri"/>
                <w:color w:val="000000"/>
                <w:sz w:val="14"/>
                <w:szCs w:val="14"/>
                <w:lang w:eastAsia="es-MX"/>
              </w:rPr>
              <w:t>21.</w:t>
            </w:r>
            <w:r w:rsidRPr="00D36040">
              <w:rPr>
                <w:b/>
                <w:bCs/>
                <w:color w:val="000000"/>
                <w:sz w:val="14"/>
                <w:szCs w:val="14"/>
                <w:lang w:eastAsia="es-MX"/>
              </w:rPr>
              <w:t xml:space="preserve">   </w:t>
            </w:r>
            <w:r w:rsidRPr="00D36040">
              <w:rPr>
                <w:rFonts w:ascii="Calibri" w:hAnsi="Calibri"/>
                <w:color w:val="000000"/>
                <w:sz w:val="14"/>
                <w:szCs w:val="14"/>
                <w:lang w:eastAsia="es-MX"/>
              </w:rPr>
              <w:t>Documentos que acrediten encontrarse al corriente en el cumplimiento de sus obligaciones fiscales, deberá presentar lo siguiente: el documento actualizado y vigente expedido por el S.A.T., en el que se emita opinión positiva</w:t>
            </w:r>
            <w:r w:rsidR="0085630B" w:rsidRPr="00D36040">
              <w:rPr>
                <w:rFonts w:ascii="Calibri" w:hAnsi="Calibri"/>
                <w:color w:val="000000"/>
                <w:sz w:val="14"/>
                <w:szCs w:val="14"/>
                <w:lang w:eastAsia="es-MX"/>
              </w:rPr>
              <w:t xml:space="preserve"> y vigente</w:t>
            </w:r>
            <w:r w:rsidRPr="00D36040">
              <w:rPr>
                <w:rFonts w:ascii="Calibri" w:hAnsi="Calibri"/>
                <w:color w:val="000000"/>
                <w:sz w:val="14"/>
                <w:szCs w:val="14"/>
                <w:lang w:eastAsia="es-MX"/>
              </w:rPr>
              <w:t xml:space="preserve"> sobre el cumplimiento de sus </w:t>
            </w:r>
            <w:r w:rsidRPr="00D36040">
              <w:rPr>
                <w:rFonts w:ascii="Calibri" w:hAnsi="Calibri"/>
                <w:color w:val="000000"/>
                <w:sz w:val="14"/>
                <w:szCs w:val="14"/>
                <w:lang w:eastAsia="es-MX"/>
              </w:rPr>
              <w:lastRenderedPageBreak/>
              <w:t xml:space="preserve">obligaciones fiscales, Comprobante del último pago de: Impuesto sobre Nóminas, Refrendo y/o Tenencia de los vehículos de su propiedad e </w:t>
            </w:r>
            <w:r w:rsidR="00D36040" w:rsidRPr="00D36040">
              <w:rPr>
                <w:rFonts w:ascii="Calibri" w:hAnsi="Calibri"/>
                <w:color w:val="000000"/>
                <w:sz w:val="14"/>
                <w:szCs w:val="14"/>
                <w:lang w:eastAsia="es-MX"/>
              </w:rPr>
              <w:t>Impuesto predial del domicilio fiscal del licitante, en caso de ser propietario, de  lo contrario, contrato de arrendamiento o figura legal con la que se sustente la propiedad del domicilio fiscal.</w:t>
            </w:r>
          </w:p>
        </w:tc>
        <w:tc>
          <w:tcPr>
            <w:tcW w:w="964" w:type="dxa"/>
            <w:shd w:val="clear" w:color="auto" w:fill="auto"/>
            <w:vAlign w:val="center"/>
            <w:hideMark/>
          </w:tcPr>
          <w:p w14:paraId="4C4B4384" w14:textId="77777777" w:rsidR="00DA3E3F" w:rsidRPr="00DA3E3F" w:rsidRDefault="00DA3E3F" w:rsidP="00DA3E3F">
            <w:pPr>
              <w:jc w:val="center"/>
              <w:rPr>
                <w:rFonts w:ascii="Calibri" w:hAnsi="Calibri"/>
                <w:color w:val="000000"/>
                <w:sz w:val="14"/>
                <w:szCs w:val="14"/>
                <w:lang w:val="es-MX" w:eastAsia="es-MX"/>
              </w:rPr>
            </w:pPr>
            <w:r w:rsidRPr="00DA3E3F">
              <w:rPr>
                <w:rFonts w:ascii="Calibri" w:hAnsi="Calibri"/>
                <w:color w:val="000000"/>
                <w:sz w:val="14"/>
                <w:szCs w:val="14"/>
                <w:lang w:val="es-MX" w:eastAsia="es-MX"/>
              </w:rPr>
              <w:lastRenderedPageBreak/>
              <w:t>Si ( )</w:t>
            </w:r>
          </w:p>
        </w:tc>
        <w:tc>
          <w:tcPr>
            <w:tcW w:w="820" w:type="dxa"/>
            <w:shd w:val="clear" w:color="auto" w:fill="auto"/>
            <w:vAlign w:val="center"/>
            <w:hideMark/>
          </w:tcPr>
          <w:p w14:paraId="7E69FDBC" w14:textId="77777777" w:rsidR="00DA3E3F" w:rsidRPr="00DA3E3F" w:rsidRDefault="00DA3E3F" w:rsidP="00DA3E3F">
            <w:pPr>
              <w:jc w:val="center"/>
              <w:rPr>
                <w:rFonts w:ascii="Calibri" w:hAnsi="Calibri"/>
                <w:color w:val="000000"/>
                <w:sz w:val="14"/>
                <w:szCs w:val="14"/>
                <w:lang w:val="es-MX" w:eastAsia="es-MX"/>
              </w:rPr>
            </w:pPr>
            <w:r w:rsidRPr="00DA3E3F">
              <w:rPr>
                <w:rFonts w:ascii="Calibri" w:hAnsi="Calibri"/>
                <w:color w:val="000000"/>
                <w:sz w:val="14"/>
                <w:szCs w:val="14"/>
                <w:lang w:val="es-MX" w:eastAsia="es-MX"/>
              </w:rPr>
              <w:t>No ( )</w:t>
            </w:r>
          </w:p>
        </w:tc>
        <w:tc>
          <w:tcPr>
            <w:tcW w:w="1200" w:type="dxa"/>
            <w:shd w:val="clear" w:color="auto" w:fill="auto"/>
            <w:vAlign w:val="center"/>
            <w:hideMark/>
          </w:tcPr>
          <w:p w14:paraId="43380CE2" w14:textId="77777777" w:rsidR="00DA3E3F" w:rsidRPr="00DA3E3F" w:rsidRDefault="00DA3E3F" w:rsidP="00DA3E3F">
            <w:pPr>
              <w:rPr>
                <w:rFonts w:ascii="Calibri" w:hAnsi="Calibri"/>
                <w:color w:val="000000"/>
                <w:sz w:val="14"/>
                <w:szCs w:val="14"/>
                <w:lang w:val="es-MX" w:eastAsia="es-MX"/>
              </w:rPr>
            </w:pPr>
            <w:r w:rsidRPr="00DA3E3F">
              <w:rPr>
                <w:rFonts w:ascii="Calibri" w:hAnsi="Calibri"/>
                <w:color w:val="000000"/>
                <w:sz w:val="14"/>
                <w:szCs w:val="14"/>
                <w:lang w:val="es-MX" w:eastAsia="es-MX"/>
              </w:rPr>
              <w:t> </w:t>
            </w:r>
          </w:p>
        </w:tc>
      </w:tr>
      <w:tr w:rsidR="00DA3E3F" w:rsidRPr="00DA3E3F" w14:paraId="2EF2CFFC" w14:textId="77777777" w:rsidTr="00DA3E3F">
        <w:trPr>
          <w:trHeight w:val="199"/>
          <w:jc w:val="center"/>
        </w:trPr>
        <w:tc>
          <w:tcPr>
            <w:tcW w:w="7820" w:type="dxa"/>
            <w:shd w:val="clear" w:color="auto" w:fill="auto"/>
            <w:vAlign w:val="center"/>
            <w:hideMark/>
          </w:tcPr>
          <w:p w14:paraId="059B5CF4" w14:textId="35CF208F" w:rsidR="00DA3E3F" w:rsidRPr="00DA3E3F" w:rsidRDefault="00DA3E3F" w:rsidP="00866237">
            <w:pPr>
              <w:rPr>
                <w:rFonts w:ascii="Calibri" w:hAnsi="Calibri"/>
                <w:color w:val="000000"/>
                <w:sz w:val="14"/>
                <w:szCs w:val="14"/>
                <w:lang w:val="es-MX" w:eastAsia="es-MX"/>
              </w:rPr>
            </w:pPr>
            <w:r w:rsidRPr="00DA3E3F">
              <w:rPr>
                <w:rFonts w:ascii="Calibri" w:hAnsi="Calibri"/>
                <w:color w:val="000000"/>
                <w:sz w:val="14"/>
                <w:szCs w:val="14"/>
                <w:lang w:eastAsia="es-MX"/>
              </w:rPr>
              <w:t>22.</w:t>
            </w:r>
            <w:r w:rsidRPr="00DA3E3F">
              <w:rPr>
                <w:b/>
                <w:bCs/>
                <w:color w:val="000000"/>
                <w:sz w:val="14"/>
                <w:szCs w:val="14"/>
                <w:lang w:eastAsia="es-MX"/>
              </w:rPr>
              <w:t xml:space="preserve">   </w:t>
            </w:r>
            <w:r w:rsidRPr="00DA3E3F">
              <w:rPr>
                <w:rFonts w:ascii="Calibri" w:hAnsi="Calibri"/>
                <w:color w:val="000000"/>
                <w:sz w:val="14"/>
                <w:szCs w:val="14"/>
                <w:lang w:eastAsia="es-MX"/>
              </w:rPr>
              <w:t xml:space="preserve">Carta mediante la cual manifieste que su giro comercial comprende la venta </w:t>
            </w:r>
            <w:r w:rsidR="00866237" w:rsidRPr="00A364DD">
              <w:rPr>
                <w:rFonts w:ascii="Calibri" w:hAnsi="Calibri"/>
                <w:color w:val="000000"/>
                <w:sz w:val="14"/>
                <w:szCs w:val="14"/>
                <w:lang w:eastAsia="es-MX"/>
              </w:rPr>
              <w:t>del</w:t>
            </w:r>
            <w:r w:rsidRPr="00A364DD">
              <w:rPr>
                <w:rFonts w:ascii="Calibri" w:hAnsi="Calibri"/>
                <w:color w:val="000000"/>
                <w:sz w:val="14"/>
                <w:szCs w:val="14"/>
                <w:lang w:eastAsia="es-MX"/>
              </w:rPr>
              <w:t xml:space="preserve"> </w:t>
            </w:r>
            <w:r w:rsidR="00CE1E46">
              <w:rPr>
                <w:rFonts w:ascii="Calibri" w:hAnsi="Calibri"/>
                <w:color w:val="000000"/>
                <w:sz w:val="14"/>
                <w:szCs w:val="14"/>
                <w:lang w:eastAsia="es-MX"/>
              </w:rPr>
              <w:t>MATERIAL ELÉCTRICO</w:t>
            </w:r>
            <w:r w:rsidR="00866237" w:rsidRPr="00A364DD">
              <w:rPr>
                <w:rFonts w:ascii="Calibri" w:hAnsi="Calibri"/>
                <w:color w:val="000000"/>
                <w:sz w:val="14"/>
                <w:szCs w:val="14"/>
                <w:lang w:eastAsia="es-MX"/>
              </w:rPr>
              <w:t xml:space="preserve"> a </w:t>
            </w:r>
            <w:r w:rsidRPr="00A364DD">
              <w:rPr>
                <w:rFonts w:ascii="Calibri" w:hAnsi="Calibri"/>
                <w:color w:val="000000"/>
                <w:sz w:val="14"/>
                <w:szCs w:val="14"/>
                <w:lang w:eastAsia="es-MX"/>
              </w:rPr>
              <w:t>que se refiere</w:t>
            </w:r>
            <w:r w:rsidRPr="00DA3E3F">
              <w:rPr>
                <w:rFonts w:ascii="Calibri" w:hAnsi="Calibri"/>
                <w:color w:val="000000"/>
                <w:sz w:val="14"/>
                <w:szCs w:val="14"/>
                <w:lang w:eastAsia="es-MX"/>
              </w:rPr>
              <w:t xml:space="preserve"> el anexo 1 de esta convocatoria.</w:t>
            </w:r>
          </w:p>
        </w:tc>
        <w:tc>
          <w:tcPr>
            <w:tcW w:w="964" w:type="dxa"/>
            <w:shd w:val="clear" w:color="auto" w:fill="auto"/>
            <w:vAlign w:val="center"/>
            <w:hideMark/>
          </w:tcPr>
          <w:p w14:paraId="34499FC8" w14:textId="77777777" w:rsidR="00DA3E3F" w:rsidRPr="00DA3E3F" w:rsidRDefault="00DA3E3F" w:rsidP="00DA3E3F">
            <w:pPr>
              <w:jc w:val="center"/>
              <w:rPr>
                <w:rFonts w:ascii="Calibri" w:hAnsi="Calibri"/>
                <w:color w:val="000000"/>
                <w:sz w:val="14"/>
                <w:szCs w:val="14"/>
                <w:lang w:val="es-MX" w:eastAsia="es-MX"/>
              </w:rPr>
            </w:pPr>
            <w:r w:rsidRPr="00DA3E3F">
              <w:rPr>
                <w:rFonts w:ascii="Calibri" w:hAnsi="Calibri"/>
                <w:color w:val="000000"/>
                <w:sz w:val="14"/>
                <w:szCs w:val="14"/>
                <w:lang w:val="es-MX" w:eastAsia="es-MX"/>
              </w:rPr>
              <w:t>Si ( )</w:t>
            </w:r>
          </w:p>
        </w:tc>
        <w:tc>
          <w:tcPr>
            <w:tcW w:w="820" w:type="dxa"/>
            <w:shd w:val="clear" w:color="auto" w:fill="auto"/>
            <w:vAlign w:val="center"/>
            <w:hideMark/>
          </w:tcPr>
          <w:p w14:paraId="07839CC4" w14:textId="77777777" w:rsidR="00DA3E3F" w:rsidRPr="00DA3E3F" w:rsidRDefault="00DA3E3F" w:rsidP="00DA3E3F">
            <w:pPr>
              <w:jc w:val="center"/>
              <w:rPr>
                <w:rFonts w:ascii="Calibri" w:hAnsi="Calibri"/>
                <w:color w:val="000000"/>
                <w:sz w:val="14"/>
                <w:szCs w:val="14"/>
                <w:lang w:val="es-MX" w:eastAsia="es-MX"/>
              </w:rPr>
            </w:pPr>
            <w:r w:rsidRPr="00DA3E3F">
              <w:rPr>
                <w:rFonts w:ascii="Calibri" w:hAnsi="Calibri"/>
                <w:color w:val="000000"/>
                <w:sz w:val="14"/>
                <w:szCs w:val="14"/>
                <w:lang w:val="es-MX" w:eastAsia="es-MX"/>
              </w:rPr>
              <w:t>No ( )</w:t>
            </w:r>
          </w:p>
        </w:tc>
        <w:tc>
          <w:tcPr>
            <w:tcW w:w="1200" w:type="dxa"/>
            <w:shd w:val="clear" w:color="auto" w:fill="auto"/>
            <w:vAlign w:val="center"/>
            <w:hideMark/>
          </w:tcPr>
          <w:p w14:paraId="5F21CE43" w14:textId="77777777" w:rsidR="00DA3E3F" w:rsidRPr="00DA3E3F" w:rsidRDefault="00DA3E3F" w:rsidP="00DA3E3F">
            <w:pPr>
              <w:rPr>
                <w:rFonts w:ascii="Calibri" w:hAnsi="Calibri"/>
                <w:color w:val="000000"/>
                <w:sz w:val="14"/>
                <w:szCs w:val="14"/>
                <w:lang w:val="es-MX" w:eastAsia="es-MX"/>
              </w:rPr>
            </w:pPr>
            <w:r w:rsidRPr="00DA3E3F">
              <w:rPr>
                <w:rFonts w:ascii="Calibri" w:hAnsi="Calibri"/>
                <w:color w:val="000000"/>
                <w:sz w:val="14"/>
                <w:szCs w:val="14"/>
                <w:lang w:val="es-MX" w:eastAsia="es-MX"/>
              </w:rPr>
              <w:t> </w:t>
            </w:r>
          </w:p>
        </w:tc>
      </w:tr>
      <w:tr w:rsidR="00DA3E3F" w:rsidRPr="00DA3E3F" w14:paraId="1A4E275E" w14:textId="77777777" w:rsidTr="00DA3E3F">
        <w:trPr>
          <w:trHeight w:val="199"/>
          <w:jc w:val="center"/>
        </w:trPr>
        <w:tc>
          <w:tcPr>
            <w:tcW w:w="7820" w:type="dxa"/>
            <w:shd w:val="clear" w:color="auto" w:fill="auto"/>
            <w:vAlign w:val="center"/>
            <w:hideMark/>
          </w:tcPr>
          <w:p w14:paraId="3421C2C0" w14:textId="77777777" w:rsidR="00DA3E3F" w:rsidRPr="00DA3E3F" w:rsidRDefault="00DA3E3F" w:rsidP="00DA3E3F">
            <w:pPr>
              <w:rPr>
                <w:rFonts w:ascii="Calibri" w:hAnsi="Calibri"/>
                <w:color w:val="000000"/>
                <w:sz w:val="14"/>
                <w:szCs w:val="14"/>
                <w:lang w:val="es-MX" w:eastAsia="es-MX"/>
              </w:rPr>
            </w:pPr>
            <w:r w:rsidRPr="00DA3E3F">
              <w:rPr>
                <w:rFonts w:ascii="Calibri" w:hAnsi="Calibri"/>
                <w:color w:val="000000"/>
                <w:sz w:val="14"/>
                <w:szCs w:val="14"/>
                <w:lang w:eastAsia="es-MX"/>
              </w:rPr>
              <w:t>23.</w:t>
            </w:r>
            <w:r w:rsidRPr="00DA3E3F">
              <w:rPr>
                <w:b/>
                <w:bCs/>
                <w:color w:val="000000"/>
                <w:sz w:val="14"/>
                <w:szCs w:val="14"/>
                <w:lang w:eastAsia="es-MX"/>
              </w:rPr>
              <w:t xml:space="preserve">   </w:t>
            </w:r>
            <w:r w:rsidRPr="00DA3E3F">
              <w:rPr>
                <w:rFonts w:ascii="Calibri" w:hAnsi="Calibri"/>
                <w:color w:val="000000"/>
                <w:sz w:val="14"/>
                <w:szCs w:val="14"/>
                <w:lang w:eastAsia="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964" w:type="dxa"/>
            <w:shd w:val="clear" w:color="auto" w:fill="auto"/>
            <w:vAlign w:val="center"/>
            <w:hideMark/>
          </w:tcPr>
          <w:p w14:paraId="0E390F2D" w14:textId="77777777" w:rsidR="00DA3E3F" w:rsidRPr="00DA3E3F" w:rsidRDefault="00DA3E3F" w:rsidP="00DA3E3F">
            <w:pPr>
              <w:jc w:val="center"/>
              <w:rPr>
                <w:rFonts w:ascii="Calibri" w:hAnsi="Calibri"/>
                <w:color w:val="000000"/>
                <w:sz w:val="14"/>
                <w:szCs w:val="14"/>
                <w:lang w:val="es-MX" w:eastAsia="es-MX"/>
              </w:rPr>
            </w:pPr>
            <w:r w:rsidRPr="00DA3E3F">
              <w:rPr>
                <w:rFonts w:ascii="Calibri" w:hAnsi="Calibri"/>
                <w:color w:val="000000"/>
                <w:sz w:val="14"/>
                <w:szCs w:val="14"/>
                <w:lang w:val="es-MX" w:eastAsia="es-MX"/>
              </w:rPr>
              <w:t>Si ( )</w:t>
            </w:r>
          </w:p>
        </w:tc>
        <w:tc>
          <w:tcPr>
            <w:tcW w:w="820" w:type="dxa"/>
            <w:shd w:val="clear" w:color="auto" w:fill="auto"/>
            <w:vAlign w:val="center"/>
            <w:hideMark/>
          </w:tcPr>
          <w:p w14:paraId="3E07F981" w14:textId="77777777" w:rsidR="00DA3E3F" w:rsidRPr="00DA3E3F" w:rsidRDefault="00DA3E3F" w:rsidP="00DA3E3F">
            <w:pPr>
              <w:jc w:val="center"/>
              <w:rPr>
                <w:rFonts w:ascii="Calibri" w:hAnsi="Calibri"/>
                <w:color w:val="000000"/>
                <w:sz w:val="14"/>
                <w:szCs w:val="14"/>
                <w:lang w:val="es-MX" w:eastAsia="es-MX"/>
              </w:rPr>
            </w:pPr>
            <w:r w:rsidRPr="00DA3E3F">
              <w:rPr>
                <w:rFonts w:ascii="Calibri" w:hAnsi="Calibri"/>
                <w:color w:val="000000"/>
                <w:sz w:val="14"/>
                <w:szCs w:val="14"/>
                <w:lang w:val="es-MX" w:eastAsia="es-MX"/>
              </w:rPr>
              <w:t>No ( )</w:t>
            </w:r>
          </w:p>
        </w:tc>
        <w:tc>
          <w:tcPr>
            <w:tcW w:w="1200" w:type="dxa"/>
            <w:shd w:val="clear" w:color="auto" w:fill="auto"/>
            <w:vAlign w:val="center"/>
            <w:hideMark/>
          </w:tcPr>
          <w:p w14:paraId="52FBA0A1" w14:textId="77777777" w:rsidR="00DA3E3F" w:rsidRPr="00DA3E3F" w:rsidRDefault="00DA3E3F" w:rsidP="00DA3E3F">
            <w:pPr>
              <w:rPr>
                <w:rFonts w:ascii="Calibri" w:hAnsi="Calibri"/>
                <w:color w:val="000000"/>
                <w:sz w:val="14"/>
                <w:szCs w:val="14"/>
                <w:lang w:val="es-MX" w:eastAsia="es-MX"/>
              </w:rPr>
            </w:pPr>
            <w:r w:rsidRPr="00DA3E3F">
              <w:rPr>
                <w:rFonts w:ascii="Calibri" w:hAnsi="Calibri"/>
                <w:color w:val="000000"/>
                <w:sz w:val="14"/>
                <w:szCs w:val="14"/>
                <w:lang w:val="es-MX" w:eastAsia="es-MX"/>
              </w:rPr>
              <w:t> </w:t>
            </w:r>
          </w:p>
        </w:tc>
      </w:tr>
      <w:tr w:rsidR="00DA3E3F" w:rsidRPr="00DA3E3F" w14:paraId="01997E7F" w14:textId="77777777" w:rsidTr="00DA3E3F">
        <w:trPr>
          <w:trHeight w:val="199"/>
          <w:jc w:val="center"/>
        </w:trPr>
        <w:tc>
          <w:tcPr>
            <w:tcW w:w="7820" w:type="dxa"/>
            <w:shd w:val="clear" w:color="auto" w:fill="auto"/>
            <w:vAlign w:val="center"/>
            <w:hideMark/>
          </w:tcPr>
          <w:p w14:paraId="434903AF" w14:textId="77777777" w:rsidR="00DA3E3F" w:rsidRPr="00DA3E3F" w:rsidRDefault="00DA3E3F" w:rsidP="00DA3E3F">
            <w:pPr>
              <w:rPr>
                <w:rFonts w:ascii="Calibri" w:hAnsi="Calibri"/>
                <w:color w:val="000000"/>
                <w:sz w:val="14"/>
                <w:szCs w:val="14"/>
                <w:lang w:val="es-MX" w:eastAsia="es-MX"/>
              </w:rPr>
            </w:pPr>
            <w:r w:rsidRPr="00DA3E3F">
              <w:rPr>
                <w:rFonts w:ascii="Calibri" w:hAnsi="Calibri"/>
                <w:color w:val="000000"/>
                <w:sz w:val="14"/>
                <w:szCs w:val="14"/>
                <w:lang w:eastAsia="es-MX"/>
              </w:rPr>
              <w:t>24.</w:t>
            </w:r>
            <w:r w:rsidRPr="00DA3E3F">
              <w:rPr>
                <w:b/>
                <w:bCs/>
                <w:color w:val="000000"/>
                <w:sz w:val="14"/>
                <w:szCs w:val="14"/>
                <w:lang w:eastAsia="es-MX"/>
              </w:rPr>
              <w:t xml:space="preserve">   </w:t>
            </w:r>
            <w:r w:rsidRPr="00DA3E3F">
              <w:rPr>
                <w:rFonts w:ascii="Calibri" w:hAnsi="Calibri"/>
                <w:color w:val="000000"/>
                <w:sz w:val="14"/>
                <w:szCs w:val="14"/>
                <w:lang w:eastAsia="es-MX"/>
              </w:rPr>
              <w:t xml:space="preserve">Para el caso del(los) PARTICIPANTE(s) que opte(n) por la presentación conjunta de propuestas, de conformidad con los </w:t>
            </w:r>
            <w:r w:rsidRPr="00DA3E3F">
              <w:rPr>
                <w:rFonts w:ascii="Calibri" w:hAnsi="Calibri"/>
                <w:i/>
                <w:iCs/>
                <w:color w:val="000000"/>
                <w:sz w:val="14"/>
                <w:szCs w:val="14"/>
                <w:lang w:eastAsia="es-MX"/>
              </w:rPr>
              <w:t>Artículos 36</w:t>
            </w:r>
            <w:r w:rsidRPr="00DA3E3F">
              <w:rPr>
                <w:rFonts w:ascii="Calibri" w:hAnsi="Calibri"/>
                <w:color w:val="000000"/>
                <w:sz w:val="14"/>
                <w:szCs w:val="14"/>
                <w:lang w:eastAsia="es-MX"/>
              </w:rPr>
              <w:t xml:space="preserve"> de la Ley de Adquisiciones, Arrendamientos y Contratación de Servicios del Estado de Nuevo León y </w:t>
            </w:r>
            <w:r w:rsidRPr="00DA3E3F">
              <w:rPr>
                <w:rFonts w:ascii="Calibri" w:hAnsi="Calibri"/>
                <w:i/>
                <w:iCs/>
                <w:color w:val="000000"/>
                <w:sz w:val="14"/>
                <w:szCs w:val="14"/>
                <w:lang w:eastAsia="es-MX"/>
              </w:rPr>
              <w:t>76</w:t>
            </w:r>
            <w:r w:rsidRPr="00DA3E3F">
              <w:rPr>
                <w:rFonts w:ascii="Calibri" w:hAnsi="Calibri"/>
                <w:color w:val="000000"/>
                <w:sz w:val="14"/>
                <w:szCs w:val="14"/>
                <w:lang w:eastAsia="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Las personas que integran la agrupación deberán celebrar en los términos de la legislación aplicable el convenio de propuesta conjunta, en el que se establecerán con precisión los aspectos siguientes.- 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Nacional Presencial; Descripción de las partes objeto del contrato que corresponderá cumplir a cada persona integrante, así como la manera en que se exigirá el 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w:t>
            </w:r>
            <w:proofErr w:type="spellStart"/>
            <w:r w:rsidRPr="00DA3E3F">
              <w:rPr>
                <w:rFonts w:ascii="Calibri" w:hAnsi="Calibri"/>
                <w:color w:val="000000"/>
                <w:sz w:val="14"/>
                <w:szCs w:val="14"/>
                <w:lang w:eastAsia="es-MX"/>
              </w:rPr>
              <w:t>mismo.En</w:t>
            </w:r>
            <w:proofErr w:type="spellEnd"/>
            <w:r w:rsidRPr="00DA3E3F">
              <w:rPr>
                <w:rFonts w:ascii="Calibri" w:hAnsi="Calibri"/>
                <w:color w:val="000000"/>
                <w:sz w:val="14"/>
                <w:szCs w:val="14"/>
                <w:lang w:eastAsia="es-MX"/>
              </w:rPr>
              <w:t xml:space="preserve"> caso de que no participen en propuestas conjuntas deberá manifestarlo por escrito.</w:t>
            </w:r>
          </w:p>
        </w:tc>
        <w:tc>
          <w:tcPr>
            <w:tcW w:w="964" w:type="dxa"/>
            <w:shd w:val="clear" w:color="auto" w:fill="auto"/>
            <w:vAlign w:val="center"/>
            <w:hideMark/>
          </w:tcPr>
          <w:p w14:paraId="631F35CD" w14:textId="77777777" w:rsidR="00DA3E3F" w:rsidRPr="00DA3E3F" w:rsidRDefault="00DA3E3F" w:rsidP="00DA3E3F">
            <w:pPr>
              <w:jc w:val="center"/>
              <w:rPr>
                <w:rFonts w:ascii="Calibri" w:hAnsi="Calibri"/>
                <w:color w:val="000000"/>
                <w:sz w:val="14"/>
                <w:szCs w:val="14"/>
                <w:lang w:val="es-MX" w:eastAsia="es-MX"/>
              </w:rPr>
            </w:pPr>
            <w:r w:rsidRPr="00DA3E3F">
              <w:rPr>
                <w:rFonts w:ascii="Calibri" w:hAnsi="Calibri"/>
                <w:color w:val="000000"/>
                <w:sz w:val="14"/>
                <w:szCs w:val="14"/>
                <w:lang w:val="es-MX" w:eastAsia="es-MX"/>
              </w:rPr>
              <w:t>Si ( )</w:t>
            </w:r>
          </w:p>
        </w:tc>
        <w:tc>
          <w:tcPr>
            <w:tcW w:w="820" w:type="dxa"/>
            <w:shd w:val="clear" w:color="auto" w:fill="auto"/>
            <w:vAlign w:val="center"/>
            <w:hideMark/>
          </w:tcPr>
          <w:p w14:paraId="3F5FE286" w14:textId="77777777" w:rsidR="00DA3E3F" w:rsidRPr="00DA3E3F" w:rsidRDefault="00DA3E3F" w:rsidP="00DA3E3F">
            <w:pPr>
              <w:jc w:val="center"/>
              <w:rPr>
                <w:rFonts w:ascii="Calibri" w:hAnsi="Calibri"/>
                <w:color w:val="000000"/>
                <w:sz w:val="14"/>
                <w:szCs w:val="14"/>
                <w:lang w:val="es-MX" w:eastAsia="es-MX"/>
              </w:rPr>
            </w:pPr>
            <w:r w:rsidRPr="00DA3E3F">
              <w:rPr>
                <w:rFonts w:ascii="Calibri" w:hAnsi="Calibri"/>
                <w:color w:val="000000"/>
                <w:sz w:val="14"/>
                <w:szCs w:val="14"/>
                <w:lang w:val="es-MX" w:eastAsia="es-MX"/>
              </w:rPr>
              <w:t>No ( )</w:t>
            </w:r>
          </w:p>
        </w:tc>
        <w:tc>
          <w:tcPr>
            <w:tcW w:w="1200" w:type="dxa"/>
            <w:shd w:val="clear" w:color="auto" w:fill="auto"/>
            <w:vAlign w:val="center"/>
            <w:hideMark/>
          </w:tcPr>
          <w:p w14:paraId="5C81FB7B" w14:textId="77777777" w:rsidR="00DA3E3F" w:rsidRPr="00DA3E3F" w:rsidRDefault="00DA3E3F" w:rsidP="00DA3E3F">
            <w:pPr>
              <w:rPr>
                <w:rFonts w:ascii="Calibri" w:hAnsi="Calibri"/>
                <w:color w:val="000000"/>
                <w:sz w:val="14"/>
                <w:szCs w:val="14"/>
                <w:lang w:val="es-MX" w:eastAsia="es-MX"/>
              </w:rPr>
            </w:pPr>
            <w:r w:rsidRPr="00DA3E3F">
              <w:rPr>
                <w:rFonts w:ascii="Calibri" w:hAnsi="Calibri"/>
                <w:color w:val="000000"/>
                <w:sz w:val="14"/>
                <w:szCs w:val="14"/>
                <w:lang w:val="es-MX" w:eastAsia="es-MX"/>
              </w:rPr>
              <w:t> </w:t>
            </w:r>
          </w:p>
        </w:tc>
      </w:tr>
    </w:tbl>
    <w:p w14:paraId="78967552" w14:textId="77777777" w:rsidR="00DA3E3F" w:rsidRPr="00AA0B61" w:rsidRDefault="00DA3E3F" w:rsidP="00BA09CD">
      <w:pPr>
        <w:pStyle w:val="Default"/>
        <w:rPr>
          <w:rFonts w:ascii="Calibri" w:hAnsi="Calibri"/>
          <w:b/>
          <w:bCs/>
          <w:sz w:val="20"/>
          <w:szCs w:val="20"/>
        </w:rPr>
      </w:pPr>
    </w:p>
    <w:p w14:paraId="3F1FCAEB" w14:textId="77777777" w:rsidR="00BA09CD" w:rsidRDefault="00BA09CD" w:rsidP="00BA09CD">
      <w:pPr>
        <w:rPr>
          <w:rFonts w:ascii="Calibri" w:hAnsi="Calibri"/>
          <w:sz w:val="12"/>
          <w:szCs w:val="10"/>
        </w:rPr>
      </w:pPr>
    </w:p>
    <w:p w14:paraId="41B86F9D" w14:textId="77777777" w:rsidR="00925856" w:rsidRPr="00AA0B61" w:rsidRDefault="00925856" w:rsidP="00BA09CD">
      <w:pPr>
        <w:rPr>
          <w:rFonts w:ascii="Calibri" w:hAnsi="Calibri"/>
          <w:sz w:val="12"/>
          <w:szCs w:val="1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BA09CD" w:rsidRPr="00DB0F7C" w14:paraId="57AEDE87" w14:textId="77777777" w:rsidTr="003632F9">
        <w:trPr>
          <w:trHeight w:val="474"/>
          <w:jc w:val="center"/>
        </w:trPr>
        <w:tc>
          <w:tcPr>
            <w:tcW w:w="4890" w:type="dxa"/>
          </w:tcPr>
          <w:p w14:paraId="5B9EB67F" w14:textId="77777777"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ENTREGA:</w:t>
            </w:r>
          </w:p>
          <w:p w14:paraId="72CC0585" w14:textId="77777777"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14:paraId="17FCA1ED" w14:textId="77777777" w:rsidR="00BA09CD" w:rsidRPr="00AA0B61" w:rsidRDefault="00BA09CD" w:rsidP="003632F9">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14:paraId="51DCB612" w14:textId="77777777"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RECIBE:</w:t>
            </w:r>
          </w:p>
          <w:p w14:paraId="1B41BA7D" w14:textId="77777777"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14:paraId="439C211B" w14:textId="77777777"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NOMBRE, CARGO Y FIRMA</w:t>
            </w:r>
          </w:p>
        </w:tc>
      </w:tr>
    </w:tbl>
    <w:p w14:paraId="6A9BB316" w14:textId="77777777" w:rsidR="00BA09CD" w:rsidRDefault="00BA09CD" w:rsidP="00BA09CD">
      <w:pPr>
        <w:pStyle w:val="Default"/>
        <w:jc w:val="both"/>
        <w:rPr>
          <w:rFonts w:ascii="Calibri" w:hAnsi="Calibri"/>
          <w:sz w:val="16"/>
          <w:szCs w:val="16"/>
        </w:rPr>
      </w:pPr>
    </w:p>
    <w:p w14:paraId="72324F38" w14:textId="77777777" w:rsidR="00BA09CD" w:rsidRPr="00AA0B61" w:rsidRDefault="00BA09CD" w:rsidP="00BA09CD">
      <w:pPr>
        <w:pStyle w:val="Default"/>
        <w:jc w:val="both"/>
        <w:rPr>
          <w:rFonts w:ascii="Calibri" w:hAnsi="Calibri"/>
          <w:sz w:val="16"/>
          <w:szCs w:val="16"/>
        </w:rPr>
      </w:pPr>
      <w:r w:rsidRPr="00AA0B61">
        <w:rPr>
          <w:rFonts w:ascii="Calibri" w:hAnsi="Calibri"/>
          <w:sz w:val="16"/>
          <w:szCs w:val="16"/>
        </w:rPr>
        <w:t>*Para mejor conducción del presente concurso, preferentemente deberán utilizar los formatos integrados en la misma, los cuales contienen los datos mínimos requeridos por la Convocante.</w:t>
      </w:r>
    </w:p>
    <w:p w14:paraId="0F161DB2" w14:textId="77777777" w:rsidR="00BA09CD" w:rsidRPr="00AA0B61" w:rsidRDefault="00BA09CD" w:rsidP="00BA09CD">
      <w:pPr>
        <w:pStyle w:val="Default"/>
        <w:jc w:val="both"/>
        <w:rPr>
          <w:rFonts w:ascii="Calibri" w:hAnsi="Calibri"/>
          <w:sz w:val="16"/>
          <w:szCs w:val="16"/>
        </w:rPr>
      </w:pPr>
      <w:r w:rsidRPr="00AA0B61">
        <w:rPr>
          <w:rFonts w:ascii="Calibri" w:hAnsi="Calibri"/>
          <w:sz w:val="16"/>
          <w:szCs w:val="16"/>
        </w:rPr>
        <w:t>*Podrán utilizar documentos membretados de su empresa los cuales deberán cumplir cuando menos con los datos utilizados en cada formato.</w:t>
      </w:r>
    </w:p>
    <w:p w14:paraId="5E7DDD00" w14:textId="77777777" w:rsidR="00BA09CD" w:rsidRDefault="00BA09CD" w:rsidP="00BA09CD">
      <w:pPr>
        <w:tabs>
          <w:tab w:val="left" w:pos="4253"/>
          <w:tab w:val="left" w:pos="8080"/>
        </w:tabs>
        <w:ind w:right="1"/>
        <w:jc w:val="both"/>
        <w:rPr>
          <w:rFonts w:ascii="Calibri" w:hAnsi="Calibri"/>
          <w:sz w:val="18"/>
          <w:szCs w:val="18"/>
        </w:rPr>
      </w:pPr>
      <w:r w:rsidRPr="00AA0B61">
        <w:rPr>
          <w:rFonts w:ascii="Calibri" w:hAnsi="Calibri"/>
          <w:sz w:val="16"/>
          <w:szCs w:val="16"/>
        </w:rPr>
        <w:t xml:space="preserve">*El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 xml:space="preserve">de conformidad con lo establecido en los requisitos solicitados en los </w:t>
      </w:r>
      <w:r w:rsidRPr="00AA0B61">
        <w:rPr>
          <w:rFonts w:ascii="Calibri" w:hAnsi="Calibri"/>
          <w:b/>
          <w:bCs/>
          <w:sz w:val="16"/>
          <w:szCs w:val="16"/>
        </w:rPr>
        <w:t>numerales 3.</w:t>
      </w:r>
      <w:r w:rsidR="00D30504">
        <w:rPr>
          <w:rFonts w:ascii="Calibri" w:hAnsi="Calibri"/>
          <w:b/>
          <w:bCs/>
          <w:sz w:val="16"/>
          <w:szCs w:val="16"/>
        </w:rPr>
        <w:t>2</w:t>
      </w:r>
      <w:r w:rsidRPr="00AA0B61">
        <w:rPr>
          <w:rFonts w:ascii="Calibri" w:hAnsi="Calibri"/>
          <w:b/>
          <w:bCs/>
          <w:sz w:val="16"/>
          <w:szCs w:val="16"/>
        </w:rPr>
        <w:t xml:space="preserve"> y 3.</w:t>
      </w:r>
      <w:r w:rsidR="00D30504">
        <w:rPr>
          <w:rFonts w:ascii="Calibri" w:hAnsi="Calibri"/>
          <w:b/>
          <w:bCs/>
          <w:sz w:val="16"/>
          <w:szCs w:val="16"/>
        </w:rPr>
        <w:t>3</w:t>
      </w:r>
      <w:r w:rsidRPr="00AA0B61">
        <w:rPr>
          <w:rFonts w:ascii="Calibri" w:hAnsi="Calibri"/>
          <w:b/>
          <w:bCs/>
          <w:sz w:val="16"/>
          <w:szCs w:val="16"/>
        </w:rPr>
        <w:t xml:space="preserve"> de 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xml:space="preserve">, sin embargo no ampara que la documentación presentada esté debidamente </w:t>
      </w:r>
      <w:proofErr w:type="spellStart"/>
      <w:r w:rsidRPr="00AA0B61">
        <w:rPr>
          <w:rFonts w:ascii="Calibri" w:hAnsi="Calibri"/>
          <w:sz w:val="16"/>
          <w:szCs w:val="16"/>
        </w:rPr>
        <w:t>requisitada</w:t>
      </w:r>
      <w:proofErr w:type="spellEnd"/>
      <w:r w:rsidRPr="00AA0B61">
        <w:rPr>
          <w:rFonts w:ascii="Calibri" w:hAnsi="Calibri"/>
          <w:sz w:val="16"/>
          <w:szCs w:val="16"/>
        </w:rPr>
        <w:t xml:space="preserve"> conforme a lo estipulado en la convocatoria, por lo que dicho contenido será evaluado por la convocante</w:t>
      </w:r>
      <w:r w:rsidRPr="00AA0B61">
        <w:rPr>
          <w:rFonts w:ascii="Calibri" w:hAnsi="Calibri"/>
          <w:sz w:val="18"/>
          <w:szCs w:val="18"/>
        </w:rPr>
        <w:t>.</w:t>
      </w:r>
    </w:p>
    <w:p w14:paraId="1D9430B4" w14:textId="77777777" w:rsidR="005352EF" w:rsidRDefault="005352EF" w:rsidP="00BA09CD">
      <w:pPr>
        <w:tabs>
          <w:tab w:val="left" w:pos="4253"/>
          <w:tab w:val="left" w:pos="8080"/>
        </w:tabs>
        <w:ind w:right="1"/>
        <w:jc w:val="both"/>
        <w:rPr>
          <w:rFonts w:ascii="Calibri" w:hAnsi="Calibri"/>
          <w:sz w:val="18"/>
          <w:szCs w:val="18"/>
        </w:rPr>
      </w:pPr>
    </w:p>
    <w:p w14:paraId="591D2BDA" w14:textId="77777777" w:rsidR="00DA3E3F" w:rsidRDefault="00DA3E3F" w:rsidP="00BA09CD">
      <w:pPr>
        <w:tabs>
          <w:tab w:val="left" w:pos="4253"/>
          <w:tab w:val="left" w:pos="8080"/>
        </w:tabs>
        <w:ind w:right="1"/>
        <w:jc w:val="both"/>
        <w:rPr>
          <w:rFonts w:ascii="Calibri" w:hAnsi="Calibri"/>
          <w:sz w:val="18"/>
          <w:szCs w:val="18"/>
        </w:rPr>
      </w:pPr>
    </w:p>
    <w:p w14:paraId="4F282874" w14:textId="77777777" w:rsidR="00DA3E3F" w:rsidRDefault="00DA3E3F" w:rsidP="00BA09CD">
      <w:pPr>
        <w:tabs>
          <w:tab w:val="left" w:pos="4253"/>
          <w:tab w:val="left" w:pos="8080"/>
        </w:tabs>
        <w:ind w:right="1"/>
        <w:jc w:val="both"/>
        <w:rPr>
          <w:rFonts w:ascii="Calibri" w:hAnsi="Calibri"/>
          <w:sz w:val="18"/>
          <w:szCs w:val="18"/>
        </w:rPr>
      </w:pPr>
    </w:p>
    <w:p w14:paraId="52A4D74F" w14:textId="77777777" w:rsidR="00DA3E3F" w:rsidRDefault="00DA3E3F" w:rsidP="00BA09CD">
      <w:pPr>
        <w:tabs>
          <w:tab w:val="left" w:pos="4253"/>
          <w:tab w:val="left" w:pos="8080"/>
        </w:tabs>
        <w:ind w:right="1"/>
        <w:jc w:val="both"/>
        <w:rPr>
          <w:rFonts w:ascii="Calibri" w:hAnsi="Calibri"/>
          <w:sz w:val="18"/>
          <w:szCs w:val="18"/>
        </w:rPr>
      </w:pPr>
    </w:p>
    <w:p w14:paraId="18E4E47E" w14:textId="77777777" w:rsidR="00DA3E3F" w:rsidRDefault="00DA3E3F" w:rsidP="00BA09CD">
      <w:pPr>
        <w:tabs>
          <w:tab w:val="left" w:pos="4253"/>
          <w:tab w:val="left" w:pos="8080"/>
        </w:tabs>
        <w:ind w:right="1"/>
        <w:jc w:val="both"/>
        <w:rPr>
          <w:rFonts w:ascii="Calibri" w:hAnsi="Calibri"/>
          <w:sz w:val="18"/>
          <w:szCs w:val="18"/>
        </w:rPr>
      </w:pPr>
    </w:p>
    <w:p w14:paraId="201E73BE" w14:textId="77777777" w:rsidR="00DA3E3F" w:rsidRDefault="00DA3E3F" w:rsidP="00BA09CD">
      <w:pPr>
        <w:tabs>
          <w:tab w:val="left" w:pos="4253"/>
          <w:tab w:val="left" w:pos="8080"/>
        </w:tabs>
        <w:ind w:right="1"/>
        <w:jc w:val="both"/>
        <w:rPr>
          <w:rFonts w:ascii="Calibri" w:hAnsi="Calibri"/>
          <w:sz w:val="18"/>
          <w:szCs w:val="18"/>
        </w:rPr>
      </w:pPr>
    </w:p>
    <w:p w14:paraId="4B4AFBD1" w14:textId="77777777" w:rsidR="00DA3E3F" w:rsidRDefault="00DA3E3F" w:rsidP="00BA09CD">
      <w:pPr>
        <w:tabs>
          <w:tab w:val="left" w:pos="4253"/>
          <w:tab w:val="left" w:pos="8080"/>
        </w:tabs>
        <w:ind w:right="1"/>
        <w:jc w:val="both"/>
        <w:rPr>
          <w:rFonts w:ascii="Calibri" w:hAnsi="Calibri"/>
          <w:sz w:val="18"/>
          <w:szCs w:val="18"/>
        </w:rPr>
      </w:pPr>
    </w:p>
    <w:p w14:paraId="16AB58D2" w14:textId="77777777" w:rsidR="00DA3E3F" w:rsidRDefault="00DA3E3F" w:rsidP="00BA09CD">
      <w:pPr>
        <w:tabs>
          <w:tab w:val="left" w:pos="4253"/>
          <w:tab w:val="left" w:pos="8080"/>
        </w:tabs>
        <w:ind w:right="1"/>
        <w:jc w:val="both"/>
        <w:rPr>
          <w:rFonts w:ascii="Calibri" w:hAnsi="Calibri"/>
          <w:sz w:val="18"/>
          <w:szCs w:val="18"/>
        </w:rPr>
      </w:pPr>
    </w:p>
    <w:p w14:paraId="467B263D" w14:textId="77777777" w:rsidR="00DA3E3F" w:rsidRDefault="00DA3E3F" w:rsidP="00BA09CD">
      <w:pPr>
        <w:tabs>
          <w:tab w:val="left" w:pos="4253"/>
          <w:tab w:val="left" w:pos="8080"/>
        </w:tabs>
        <w:ind w:right="1"/>
        <w:jc w:val="both"/>
        <w:rPr>
          <w:rFonts w:ascii="Calibri" w:hAnsi="Calibri"/>
          <w:sz w:val="18"/>
          <w:szCs w:val="18"/>
        </w:rPr>
      </w:pPr>
    </w:p>
    <w:p w14:paraId="7D76C39B" w14:textId="77777777" w:rsidR="00DA3E3F" w:rsidRDefault="00DA3E3F" w:rsidP="00BA09CD">
      <w:pPr>
        <w:tabs>
          <w:tab w:val="left" w:pos="4253"/>
          <w:tab w:val="left" w:pos="8080"/>
        </w:tabs>
        <w:ind w:right="1"/>
        <w:jc w:val="both"/>
        <w:rPr>
          <w:rFonts w:ascii="Calibri" w:hAnsi="Calibri"/>
          <w:sz w:val="18"/>
          <w:szCs w:val="18"/>
        </w:rPr>
      </w:pPr>
    </w:p>
    <w:p w14:paraId="503AFC28" w14:textId="77777777" w:rsidR="00DA3E3F" w:rsidRDefault="00DA3E3F" w:rsidP="00BA09CD">
      <w:pPr>
        <w:tabs>
          <w:tab w:val="left" w:pos="4253"/>
          <w:tab w:val="left" w:pos="8080"/>
        </w:tabs>
        <w:ind w:right="1"/>
        <w:jc w:val="both"/>
        <w:rPr>
          <w:rFonts w:ascii="Calibri" w:hAnsi="Calibri"/>
          <w:sz w:val="18"/>
          <w:szCs w:val="18"/>
        </w:rPr>
      </w:pPr>
    </w:p>
    <w:p w14:paraId="01E86546" w14:textId="77777777" w:rsidR="00DA3E3F" w:rsidRDefault="00DA3E3F" w:rsidP="00BA09CD">
      <w:pPr>
        <w:tabs>
          <w:tab w:val="left" w:pos="4253"/>
          <w:tab w:val="left" w:pos="8080"/>
        </w:tabs>
        <w:ind w:right="1"/>
        <w:jc w:val="both"/>
        <w:rPr>
          <w:rFonts w:ascii="Calibri" w:hAnsi="Calibri"/>
          <w:sz w:val="18"/>
          <w:szCs w:val="18"/>
        </w:rPr>
      </w:pPr>
    </w:p>
    <w:p w14:paraId="4B81E0A2" w14:textId="77777777" w:rsidR="0085630B" w:rsidRDefault="0085630B" w:rsidP="00BA09CD">
      <w:pPr>
        <w:tabs>
          <w:tab w:val="left" w:pos="4253"/>
          <w:tab w:val="left" w:pos="8080"/>
        </w:tabs>
        <w:ind w:right="1"/>
        <w:jc w:val="both"/>
        <w:rPr>
          <w:rFonts w:ascii="Calibri" w:hAnsi="Calibri"/>
          <w:sz w:val="18"/>
          <w:szCs w:val="18"/>
        </w:rPr>
      </w:pPr>
    </w:p>
    <w:p w14:paraId="50937527" w14:textId="77777777" w:rsidR="0085630B" w:rsidRDefault="0085630B" w:rsidP="00BA09CD">
      <w:pPr>
        <w:tabs>
          <w:tab w:val="left" w:pos="4253"/>
          <w:tab w:val="left" w:pos="8080"/>
        </w:tabs>
        <w:ind w:right="1"/>
        <w:jc w:val="both"/>
        <w:rPr>
          <w:rFonts w:ascii="Calibri" w:hAnsi="Calibri"/>
          <w:sz w:val="18"/>
          <w:szCs w:val="18"/>
        </w:rPr>
      </w:pPr>
    </w:p>
    <w:p w14:paraId="440242E4" w14:textId="77777777" w:rsidR="0085630B" w:rsidRDefault="0085630B" w:rsidP="00BA09CD">
      <w:pPr>
        <w:tabs>
          <w:tab w:val="left" w:pos="4253"/>
          <w:tab w:val="left" w:pos="8080"/>
        </w:tabs>
        <w:ind w:right="1"/>
        <w:jc w:val="both"/>
        <w:rPr>
          <w:rFonts w:ascii="Calibri" w:hAnsi="Calibri"/>
          <w:sz w:val="18"/>
          <w:szCs w:val="18"/>
        </w:rPr>
      </w:pPr>
    </w:p>
    <w:p w14:paraId="25CD09FC" w14:textId="77777777" w:rsidR="0085630B" w:rsidRDefault="0085630B" w:rsidP="00BA09CD">
      <w:pPr>
        <w:tabs>
          <w:tab w:val="left" w:pos="4253"/>
          <w:tab w:val="left" w:pos="8080"/>
        </w:tabs>
        <w:ind w:right="1"/>
        <w:jc w:val="both"/>
        <w:rPr>
          <w:rFonts w:ascii="Calibri" w:hAnsi="Calibri"/>
          <w:sz w:val="18"/>
          <w:szCs w:val="18"/>
        </w:rPr>
      </w:pPr>
    </w:p>
    <w:p w14:paraId="0D935B6C" w14:textId="4989B579" w:rsidR="006F1636" w:rsidRDefault="006F1636" w:rsidP="00BA09CD">
      <w:pPr>
        <w:tabs>
          <w:tab w:val="left" w:pos="4253"/>
          <w:tab w:val="left" w:pos="8080"/>
        </w:tabs>
        <w:ind w:right="1"/>
        <w:jc w:val="both"/>
        <w:rPr>
          <w:rFonts w:ascii="Calibri" w:hAnsi="Calibri"/>
          <w:sz w:val="18"/>
          <w:szCs w:val="18"/>
        </w:rPr>
      </w:pPr>
    </w:p>
    <w:p w14:paraId="27EDC5A0" w14:textId="77777777" w:rsidR="006F1636" w:rsidRDefault="006F1636" w:rsidP="00BA09CD">
      <w:pPr>
        <w:tabs>
          <w:tab w:val="left" w:pos="4253"/>
          <w:tab w:val="left" w:pos="8080"/>
        </w:tabs>
        <w:ind w:right="1"/>
        <w:jc w:val="both"/>
        <w:rPr>
          <w:rFonts w:ascii="Calibri" w:hAnsi="Calibri"/>
          <w:sz w:val="18"/>
          <w:szCs w:val="18"/>
        </w:rPr>
      </w:pPr>
    </w:p>
    <w:p w14:paraId="17D72E45" w14:textId="77777777" w:rsidR="00190C8C" w:rsidRPr="00183705" w:rsidRDefault="00CA04EA" w:rsidP="0085630B">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sz w:val="20"/>
          <w:szCs w:val="20"/>
        </w:rPr>
      </w:pPr>
      <w:r w:rsidRPr="00183705">
        <w:rPr>
          <w:rFonts w:ascii="Calibri" w:hAnsi="Calibri"/>
          <w:b/>
          <w:bCs/>
          <w:sz w:val="20"/>
          <w:szCs w:val="20"/>
        </w:rPr>
        <w:t>ANEXO 14</w:t>
      </w:r>
    </w:p>
    <w:p w14:paraId="3516D5D3" w14:textId="77777777" w:rsidR="00190C8C" w:rsidRPr="00183705" w:rsidRDefault="00190C8C" w:rsidP="00190C8C">
      <w:pPr>
        <w:pStyle w:val="Default"/>
        <w:jc w:val="center"/>
        <w:rPr>
          <w:rFonts w:ascii="Calibri" w:hAnsi="Calibri"/>
          <w:sz w:val="20"/>
          <w:szCs w:val="20"/>
        </w:rPr>
      </w:pPr>
      <w:r w:rsidRPr="00183705">
        <w:rPr>
          <w:rFonts w:ascii="Calibri" w:hAnsi="Calibri"/>
          <w:b/>
          <w:bCs/>
          <w:sz w:val="20"/>
          <w:szCs w:val="20"/>
        </w:rPr>
        <w:t>ESCRITO DE MANIFESTACIÓN DE INTERÉS EN PARTICIPAR EN LA LICITACIÓN PARA LA SOLICITUD DE ACLARACIONES A LA CONVOCATORIA</w:t>
      </w:r>
    </w:p>
    <w:p w14:paraId="4815C170" w14:textId="77777777" w:rsidR="00190C8C" w:rsidRPr="00183705" w:rsidRDefault="00190C8C" w:rsidP="00190C8C">
      <w:pPr>
        <w:pStyle w:val="Default"/>
        <w:rPr>
          <w:rFonts w:ascii="Calibri" w:hAnsi="Calibri"/>
          <w:sz w:val="20"/>
          <w:szCs w:val="20"/>
        </w:rPr>
      </w:pPr>
    </w:p>
    <w:p w14:paraId="05AAD1F6" w14:textId="77777777" w:rsidR="00190C8C" w:rsidRPr="00183705" w:rsidRDefault="00190C8C" w:rsidP="00190C8C">
      <w:pPr>
        <w:pStyle w:val="Default"/>
        <w:rPr>
          <w:rFonts w:ascii="Calibri" w:hAnsi="Calibri"/>
          <w:sz w:val="20"/>
          <w:szCs w:val="20"/>
        </w:rPr>
      </w:pPr>
    </w:p>
    <w:p w14:paraId="05458FE8" w14:textId="77777777" w:rsidR="00190C8C" w:rsidRPr="00183705" w:rsidRDefault="00190C8C" w:rsidP="00190C8C">
      <w:pPr>
        <w:pStyle w:val="Default"/>
        <w:jc w:val="right"/>
        <w:rPr>
          <w:rFonts w:ascii="Calibri" w:hAnsi="Calibri"/>
          <w:sz w:val="18"/>
          <w:szCs w:val="16"/>
        </w:rPr>
      </w:pPr>
      <w:r w:rsidRPr="00183705">
        <w:rPr>
          <w:rFonts w:ascii="Calibri" w:hAnsi="Calibri"/>
          <w:sz w:val="18"/>
          <w:szCs w:val="16"/>
        </w:rPr>
        <w:t>Servicios de Salud de Nuevo León, O.P.D.</w:t>
      </w:r>
    </w:p>
    <w:p w14:paraId="58AE59F9" w14:textId="65AE6AE8" w:rsidR="00190C8C" w:rsidRPr="00183705" w:rsidRDefault="00190C8C" w:rsidP="00190C8C">
      <w:pPr>
        <w:pStyle w:val="Default"/>
        <w:jc w:val="right"/>
        <w:rPr>
          <w:rFonts w:ascii="Calibri" w:hAnsi="Calibri"/>
          <w:color w:val="auto"/>
          <w:sz w:val="18"/>
          <w:szCs w:val="16"/>
        </w:rPr>
      </w:pPr>
      <w:r w:rsidRPr="00183705">
        <w:rPr>
          <w:rFonts w:ascii="Calibri" w:hAnsi="Calibri"/>
          <w:sz w:val="18"/>
          <w:szCs w:val="16"/>
        </w:rPr>
        <w:t xml:space="preserve">Licitación Pública Nacional </w:t>
      </w:r>
      <w:r w:rsidR="009A5121">
        <w:rPr>
          <w:rFonts w:ascii="Calibri" w:hAnsi="Calibri"/>
          <w:sz w:val="18"/>
          <w:szCs w:val="16"/>
        </w:rPr>
        <w:t>Presencial</w:t>
      </w:r>
      <w:r w:rsidRPr="00183705">
        <w:rPr>
          <w:rFonts w:ascii="Calibri" w:hAnsi="Calibri"/>
          <w:sz w:val="18"/>
          <w:szCs w:val="16"/>
        </w:rPr>
        <w:t xml:space="preserve"> No</w:t>
      </w:r>
      <w:r w:rsidRPr="00183705">
        <w:rPr>
          <w:rFonts w:ascii="Calibri" w:hAnsi="Calibri"/>
          <w:color w:val="auto"/>
          <w:sz w:val="18"/>
          <w:szCs w:val="16"/>
        </w:rPr>
        <w:t xml:space="preserve">. </w:t>
      </w:r>
      <w:r w:rsidR="00913821">
        <w:rPr>
          <w:rFonts w:ascii="Calibri" w:hAnsi="Calibri"/>
          <w:color w:val="auto"/>
          <w:sz w:val="18"/>
          <w:szCs w:val="16"/>
        </w:rPr>
        <w:t>LP-919044992-</w:t>
      </w:r>
      <w:r w:rsidR="00CE1E46">
        <w:rPr>
          <w:rFonts w:ascii="Calibri" w:hAnsi="Calibri"/>
          <w:color w:val="auto"/>
          <w:sz w:val="18"/>
          <w:szCs w:val="16"/>
        </w:rPr>
        <w:t>N39-2021</w:t>
      </w:r>
    </w:p>
    <w:p w14:paraId="33BE831E" w14:textId="77777777" w:rsidR="00190C8C" w:rsidRPr="00183705" w:rsidRDefault="00190C8C" w:rsidP="00190C8C">
      <w:pPr>
        <w:pStyle w:val="Default"/>
        <w:jc w:val="right"/>
        <w:rPr>
          <w:rFonts w:ascii="Calibri" w:hAnsi="Calibri"/>
          <w:color w:val="auto"/>
          <w:sz w:val="18"/>
          <w:szCs w:val="16"/>
        </w:rPr>
      </w:pPr>
    </w:p>
    <w:p w14:paraId="2EB8F1B0" w14:textId="77777777" w:rsidR="00190C8C" w:rsidRPr="00183705" w:rsidRDefault="00190C8C" w:rsidP="00190C8C">
      <w:pPr>
        <w:pStyle w:val="Default"/>
        <w:jc w:val="right"/>
        <w:rPr>
          <w:rFonts w:ascii="Calibri" w:hAnsi="Calibri"/>
          <w:color w:val="auto"/>
          <w:sz w:val="18"/>
          <w:szCs w:val="16"/>
        </w:rPr>
      </w:pPr>
    </w:p>
    <w:p w14:paraId="081CB3F9" w14:textId="42859790" w:rsidR="00190C8C" w:rsidRPr="00183705" w:rsidRDefault="00190C8C" w:rsidP="00190C8C">
      <w:pPr>
        <w:pStyle w:val="Default"/>
        <w:jc w:val="both"/>
        <w:rPr>
          <w:rFonts w:ascii="Calibri" w:hAnsi="Calibri"/>
          <w:sz w:val="18"/>
          <w:szCs w:val="16"/>
        </w:rPr>
      </w:pPr>
      <w:r w:rsidRPr="00183705">
        <w:rPr>
          <w:rFonts w:ascii="Calibri" w:hAnsi="Calibri"/>
          <w:color w:val="auto"/>
          <w:sz w:val="18"/>
          <w:szCs w:val="16"/>
        </w:rPr>
        <w:t>Con fundamento en el Artículo</w:t>
      </w:r>
      <w:r w:rsidR="00A364DD">
        <w:rPr>
          <w:rFonts w:ascii="Calibri" w:hAnsi="Calibri"/>
          <w:color w:val="auto"/>
          <w:sz w:val="18"/>
          <w:szCs w:val="16"/>
        </w:rPr>
        <w:t xml:space="preserve"> 34</w:t>
      </w:r>
      <w:r w:rsidRPr="00183705">
        <w:rPr>
          <w:rFonts w:ascii="Calibri" w:hAnsi="Calibri"/>
          <w:color w:val="auto"/>
          <w:sz w:val="18"/>
          <w:szCs w:val="16"/>
        </w:rPr>
        <w:t xml:space="preserve">, Segundo Párrafo, de la Ley de Adquisiciones, Arrendamientos y </w:t>
      </w:r>
      <w:r w:rsidR="00AD1719">
        <w:rPr>
          <w:rFonts w:ascii="Calibri" w:hAnsi="Calibri"/>
          <w:color w:val="auto"/>
          <w:sz w:val="18"/>
          <w:szCs w:val="16"/>
        </w:rPr>
        <w:t xml:space="preserve"> Contratación de </w:t>
      </w:r>
      <w:r w:rsidRPr="00183705">
        <w:rPr>
          <w:rFonts w:ascii="Calibri" w:hAnsi="Calibri"/>
          <w:color w:val="auto"/>
          <w:sz w:val="18"/>
          <w:szCs w:val="16"/>
        </w:rPr>
        <w:t xml:space="preserve">Servicios del </w:t>
      </w:r>
      <w:r w:rsidR="00AD1719">
        <w:rPr>
          <w:rFonts w:ascii="Calibri" w:hAnsi="Calibri"/>
          <w:color w:val="auto"/>
          <w:sz w:val="18"/>
          <w:szCs w:val="16"/>
        </w:rPr>
        <w:t>Estado de Nuevo León</w:t>
      </w:r>
      <w:r w:rsidRPr="00183705">
        <w:rPr>
          <w:rFonts w:ascii="Calibri" w:hAnsi="Calibri"/>
          <w:color w:val="auto"/>
          <w:sz w:val="18"/>
          <w:szCs w:val="16"/>
        </w:rPr>
        <w:t xml:space="preserve">, manifiesto que es de mi interés participar en </w:t>
      </w:r>
      <w:r w:rsidR="009A5121">
        <w:rPr>
          <w:rFonts w:ascii="Calibri" w:hAnsi="Calibri"/>
          <w:color w:val="auto"/>
          <w:sz w:val="18"/>
          <w:szCs w:val="16"/>
        </w:rPr>
        <w:t>la Licitación Pública Nacional Presencial</w:t>
      </w:r>
      <w:r w:rsidRPr="00183705">
        <w:rPr>
          <w:rFonts w:ascii="Calibri" w:hAnsi="Calibri"/>
          <w:color w:val="auto"/>
          <w:sz w:val="18"/>
          <w:szCs w:val="16"/>
        </w:rPr>
        <w:t xml:space="preserve"> No. </w:t>
      </w:r>
      <w:r w:rsidR="00913821">
        <w:rPr>
          <w:rFonts w:ascii="Calibri" w:hAnsi="Calibri"/>
          <w:color w:val="auto"/>
          <w:sz w:val="18"/>
          <w:szCs w:val="16"/>
        </w:rPr>
        <w:t>LP-919044992-</w:t>
      </w:r>
      <w:r w:rsidR="00CE1E46">
        <w:rPr>
          <w:rFonts w:ascii="Calibri" w:hAnsi="Calibri"/>
          <w:color w:val="auto"/>
          <w:sz w:val="18"/>
          <w:szCs w:val="16"/>
        </w:rPr>
        <w:t>N39-2021</w:t>
      </w:r>
      <w:r w:rsidRPr="00183705">
        <w:rPr>
          <w:rFonts w:ascii="Calibri" w:hAnsi="Calibri"/>
          <w:color w:val="auto"/>
          <w:sz w:val="18"/>
          <w:szCs w:val="16"/>
        </w:rPr>
        <w:t xml:space="preserve"> que cuento </w:t>
      </w:r>
      <w:r w:rsidRPr="00183705">
        <w:rPr>
          <w:rFonts w:ascii="Calibri" w:hAnsi="Calibri"/>
          <w:sz w:val="18"/>
          <w:szCs w:val="16"/>
        </w:rPr>
        <w:t xml:space="preserve">con las facultades suficientes para solicitar aclaraciones a los aspectos contenidos en la convocatoria y suscribir la Proposición en la presente a nombre y representación de: ____(persona física o moral)______________así como todos los datos aquí asentados, son ciertos y han sido verificados. </w:t>
      </w:r>
    </w:p>
    <w:p w14:paraId="5031126D" w14:textId="77777777" w:rsidR="00190C8C" w:rsidRPr="00183705" w:rsidRDefault="00190C8C" w:rsidP="00190C8C">
      <w:pPr>
        <w:pStyle w:val="Default"/>
        <w:jc w:val="right"/>
        <w:rPr>
          <w:rFonts w:ascii="Calibri" w:hAnsi="Calibr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190C8C" w:rsidRPr="00C765F1" w14:paraId="683AF297" w14:textId="77777777" w:rsidTr="00E73AB6">
        <w:trPr>
          <w:trHeight w:val="84"/>
          <w:jc w:val="center"/>
        </w:trPr>
        <w:tc>
          <w:tcPr>
            <w:tcW w:w="9639" w:type="dxa"/>
            <w:gridSpan w:val="4"/>
          </w:tcPr>
          <w:p w14:paraId="059CB791" w14:textId="77777777" w:rsidR="00190C8C" w:rsidRPr="00183705" w:rsidRDefault="00190C8C" w:rsidP="00E73AB6">
            <w:pPr>
              <w:pStyle w:val="Default"/>
              <w:rPr>
                <w:rFonts w:ascii="Calibri" w:hAnsi="Calibri"/>
                <w:sz w:val="16"/>
                <w:szCs w:val="16"/>
              </w:rPr>
            </w:pPr>
            <w:r w:rsidRPr="00183705">
              <w:rPr>
                <w:rFonts w:ascii="Calibri" w:hAnsi="Calibri"/>
                <w:sz w:val="16"/>
                <w:szCs w:val="16"/>
              </w:rPr>
              <w:t>Registro Federal de Contribuyentes:</w:t>
            </w:r>
          </w:p>
        </w:tc>
      </w:tr>
      <w:tr w:rsidR="00190C8C" w:rsidRPr="00C765F1" w14:paraId="27F885B8" w14:textId="77777777" w:rsidTr="00E73AB6">
        <w:trPr>
          <w:trHeight w:val="84"/>
          <w:jc w:val="center"/>
        </w:trPr>
        <w:tc>
          <w:tcPr>
            <w:tcW w:w="9639" w:type="dxa"/>
            <w:gridSpan w:val="4"/>
          </w:tcPr>
          <w:p w14:paraId="38797E8C" w14:textId="77777777" w:rsidR="00190C8C" w:rsidRPr="00183705" w:rsidRDefault="00190C8C" w:rsidP="00E73AB6">
            <w:pPr>
              <w:pStyle w:val="Default"/>
              <w:rPr>
                <w:rFonts w:ascii="Calibri" w:hAnsi="Calibri"/>
                <w:sz w:val="16"/>
                <w:szCs w:val="16"/>
              </w:rPr>
            </w:pPr>
            <w:r w:rsidRPr="00183705">
              <w:rPr>
                <w:rFonts w:ascii="Calibri" w:hAnsi="Calibri"/>
                <w:sz w:val="16"/>
                <w:szCs w:val="16"/>
              </w:rPr>
              <w:t xml:space="preserve">Domicilio: Calle y número: </w:t>
            </w:r>
          </w:p>
        </w:tc>
      </w:tr>
      <w:tr w:rsidR="00190C8C" w:rsidRPr="00C765F1" w14:paraId="20F56053" w14:textId="77777777" w:rsidTr="00E73AB6">
        <w:trPr>
          <w:trHeight w:val="84"/>
          <w:jc w:val="center"/>
        </w:trPr>
        <w:tc>
          <w:tcPr>
            <w:tcW w:w="4536" w:type="dxa"/>
            <w:gridSpan w:val="2"/>
          </w:tcPr>
          <w:p w14:paraId="042EBAEA" w14:textId="77777777" w:rsidR="00190C8C" w:rsidRPr="00183705" w:rsidRDefault="00190C8C" w:rsidP="00E73AB6">
            <w:pPr>
              <w:pStyle w:val="Default"/>
              <w:rPr>
                <w:rFonts w:ascii="Calibri" w:hAnsi="Calibri"/>
                <w:sz w:val="16"/>
                <w:szCs w:val="16"/>
              </w:rPr>
            </w:pPr>
            <w:r w:rsidRPr="00183705">
              <w:rPr>
                <w:rFonts w:ascii="Calibri" w:hAnsi="Calibri"/>
                <w:sz w:val="16"/>
                <w:szCs w:val="16"/>
              </w:rPr>
              <w:t xml:space="preserve">Colonia: </w:t>
            </w:r>
          </w:p>
        </w:tc>
        <w:tc>
          <w:tcPr>
            <w:tcW w:w="5103" w:type="dxa"/>
            <w:gridSpan w:val="2"/>
          </w:tcPr>
          <w:p w14:paraId="0FC55909" w14:textId="77777777" w:rsidR="00190C8C" w:rsidRPr="00183705" w:rsidRDefault="00190C8C" w:rsidP="00E73AB6">
            <w:pPr>
              <w:pStyle w:val="Default"/>
              <w:rPr>
                <w:rFonts w:ascii="Calibri" w:hAnsi="Calibri"/>
                <w:sz w:val="16"/>
                <w:szCs w:val="16"/>
              </w:rPr>
            </w:pPr>
            <w:r w:rsidRPr="00183705">
              <w:rPr>
                <w:rFonts w:ascii="Calibri" w:hAnsi="Calibri"/>
                <w:sz w:val="16"/>
                <w:szCs w:val="16"/>
              </w:rPr>
              <w:t xml:space="preserve">Delegación o Municipio: </w:t>
            </w:r>
          </w:p>
        </w:tc>
      </w:tr>
      <w:tr w:rsidR="00190C8C" w:rsidRPr="00C765F1" w14:paraId="7518687A" w14:textId="77777777" w:rsidTr="00E73AB6">
        <w:trPr>
          <w:trHeight w:val="84"/>
          <w:jc w:val="center"/>
        </w:trPr>
        <w:tc>
          <w:tcPr>
            <w:tcW w:w="4536" w:type="dxa"/>
            <w:gridSpan w:val="2"/>
          </w:tcPr>
          <w:p w14:paraId="007D1085" w14:textId="77777777" w:rsidR="00190C8C" w:rsidRPr="00183705" w:rsidRDefault="00190C8C" w:rsidP="00E73AB6">
            <w:pPr>
              <w:pStyle w:val="Default"/>
              <w:rPr>
                <w:rFonts w:ascii="Calibri" w:hAnsi="Calibri"/>
                <w:sz w:val="16"/>
                <w:szCs w:val="16"/>
              </w:rPr>
            </w:pPr>
            <w:r w:rsidRPr="00183705">
              <w:rPr>
                <w:rFonts w:ascii="Calibri" w:hAnsi="Calibri"/>
                <w:sz w:val="16"/>
                <w:szCs w:val="16"/>
              </w:rPr>
              <w:t xml:space="preserve">Código postal: </w:t>
            </w:r>
          </w:p>
        </w:tc>
        <w:tc>
          <w:tcPr>
            <w:tcW w:w="5103" w:type="dxa"/>
            <w:gridSpan w:val="2"/>
          </w:tcPr>
          <w:p w14:paraId="58EF72EA" w14:textId="77777777" w:rsidR="00190C8C" w:rsidRPr="00183705" w:rsidRDefault="00190C8C" w:rsidP="00E73AB6">
            <w:pPr>
              <w:pStyle w:val="Default"/>
              <w:rPr>
                <w:rFonts w:ascii="Calibri" w:hAnsi="Calibri"/>
                <w:sz w:val="16"/>
                <w:szCs w:val="16"/>
              </w:rPr>
            </w:pPr>
            <w:r w:rsidRPr="00183705">
              <w:rPr>
                <w:rFonts w:ascii="Calibri" w:hAnsi="Calibri"/>
                <w:sz w:val="16"/>
                <w:szCs w:val="16"/>
              </w:rPr>
              <w:t xml:space="preserve">Entidad Federativa: </w:t>
            </w:r>
          </w:p>
        </w:tc>
      </w:tr>
      <w:tr w:rsidR="00190C8C" w:rsidRPr="00C765F1" w14:paraId="04FDAA1C" w14:textId="77777777" w:rsidTr="00E73AB6">
        <w:trPr>
          <w:trHeight w:val="84"/>
          <w:jc w:val="center"/>
        </w:trPr>
        <w:tc>
          <w:tcPr>
            <w:tcW w:w="4536" w:type="dxa"/>
            <w:gridSpan w:val="2"/>
          </w:tcPr>
          <w:p w14:paraId="446D0416" w14:textId="77777777" w:rsidR="00190C8C" w:rsidRPr="00183705" w:rsidRDefault="00190C8C" w:rsidP="00E73AB6">
            <w:pPr>
              <w:pStyle w:val="Default"/>
              <w:rPr>
                <w:rFonts w:ascii="Calibri" w:hAnsi="Calibri"/>
                <w:sz w:val="16"/>
                <w:szCs w:val="16"/>
              </w:rPr>
            </w:pPr>
            <w:r w:rsidRPr="00183705">
              <w:rPr>
                <w:rFonts w:ascii="Calibri" w:hAnsi="Calibri"/>
                <w:sz w:val="16"/>
                <w:szCs w:val="16"/>
              </w:rPr>
              <w:t xml:space="preserve">Teléfonos: </w:t>
            </w:r>
          </w:p>
        </w:tc>
        <w:tc>
          <w:tcPr>
            <w:tcW w:w="5103" w:type="dxa"/>
            <w:gridSpan w:val="2"/>
          </w:tcPr>
          <w:p w14:paraId="25428BE6" w14:textId="77777777" w:rsidR="00190C8C" w:rsidRPr="00183705" w:rsidRDefault="00190C8C" w:rsidP="00E73AB6">
            <w:pPr>
              <w:pStyle w:val="Default"/>
              <w:rPr>
                <w:rFonts w:ascii="Calibri" w:hAnsi="Calibri"/>
                <w:sz w:val="16"/>
                <w:szCs w:val="16"/>
              </w:rPr>
            </w:pPr>
            <w:r w:rsidRPr="00183705">
              <w:rPr>
                <w:rFonts w:ascii="Calibri" w:hAnsi="Calibri"/>
                <w:sz w:val="16"/>
                <w:szCs w:val="16"/>
              </w:rPr>
              <w:t xml:space="preserve">Fax: </w:t>
            </w:r>
          </w:p>
        </w:tc>
      </w:tr>
      <w:tr w:rsidR="00190C8C" w:rsidRPr="00C765F1" w14:paraId="79C55F0B" w14:textId="77777777" w:rsidTr="00E73AB6">
        <w:trPr>
          <w:trHeight w:val="84"/>
          <w:jc w:val="center"/>
        </w:trPr>
        <w:tc>
          <w:tcPr>
            <w:tcW w:w="9639" w:type="dxa"/>
            <w:gridSpan w:val="4"/>
          </w:tcPr>
          <w:p w14:paraId="1273A674" w14:textId="77777777" w:rsidR="00190C8C" w:rsidRPr="00183705" w:rsidRDefault="00190C8C" w:rsidP="00E73AB6">
            <w:pPr>
              <w:pStyle w:val="Default"/>
              <w:rPr>
                <w:rFonts w:ascii="Calibri" w:hAnsi="Calibri"/>
                <w:sz w:val="16"/>
                <w:szCs w:val="16"/>
              </w:rPr>
            </w:pPr>
            <w:r w:rsidRPr="00183705">
              <w:rPr>
                <w:rFonts w:ascii="Calibri" w:hAnsi="Calibri"/>
                <w:sz w:val="16"/>
                <w:szCs w:val="16"/>
              </w:rPr>
              <w:t xml:space="preserve">Correo electrónico: </w:t>
            </w:r>
          </w:p>
        </w:tc>
      </w:tr>
      <w:tr w:rsidR="00190C8C" w:rsidRPr="00C765F1" w14:paraId="26E96131" w14:textId="77777777" w:rsidTr="00E73AB6">
        <w:trPr>
          <w:trHeight w:val="84"/>
          <w:jc w:val="center"/>
        </w:trPr>
        <w:tc>
          <w:tcPr>
            <w:tcW w:w="4536" w:type="dxa"/>
            <w:gridSpan w:val="2"/>
          </w:tcPr>
          <w:p w14:paraId="23DC1DF6" w14:textId="77777777" w:rsidR="00190C8C" w:rsidRPr="00183705" w:rsidRDefault="00190C8C" w:rsidP="00E73AB6">
            <w:pPr>
              <w:pStyle w:val="Default"/>
              <w:rPr>
                <w:rFonts w:ascii="Calibri" w:hAnsi="Calibri"/>
                <w:sz w:val="16"/>
                <w:szCs w:val="16"/>
              </w:rPr>
            </w:pPr>
            <w:r w:rsidRPr="00183705">
              <w:rPr>
                <w:rFonts w:ascii="Calibri" w:hAnsi="Calibri"/>
                <w:sz w:val="16"/>
                <w:szCs w:val="16"/>
              </w:rPr>
              <w:t xml:space="preserve">Número de escritura pública en la que Consta su Acta constitutiva: </w:t>
            </w:r>
          </w:p>
        </w:tc>
        <w:tc>
          <w:tcPr>
            <w:tcW w:w="5103" w:type="dxa"/>
            <w:gridSpan w:val="2"/>
          </w:tcPr>
          <w:p w14:paraId="4E762EAC" w14:textId="77777777" w:rsidR="00190C8C" w:rsidRPr="00183705" w:rsidRDefault="00190C8C" w:rsidP="00E73AB6">
            <w:pPr>
              <w:pStyle w:val="Default"/>
              <w:rPr>
                <w:rFonts w:ascii="Calibri" w:hAnsi="Calibri"/>
                <w:sz w:val="16"/>
                <w:szCs w:val="16"/>
              </w:rPr>
            </w:pPr>
            <w:r w:rsidRPr="00183705">
              <w:rPr>
                <w:rFonts w:ascii="Calibri" w:hAnsi="Calibri"/>
                <w:sz w:val="16"/>
                <w:szCs w:val="16"/>
              </w:rPr>
              <w:t xml:space="preserve">Fecha: </w:t>
            </w:r>
          </w:p>
        </w:tc>
      </w:tr>
      <w:tr w:rsidR="00190C8C" w:rsidRPr="00C765F1" w14:paraId="24939531" w14:textId="77777777" w:rsidTr="00E73AB6">
        <w:trPr>
          <w:trHeight w:val="84"/>
          <w:jc w:val="center"/>
        </w:trPr>
        <w:tc>
          <w:tcPr>
            <w:tcW w:w="9639" w:type="dxa"/>
            <w:gridSpan w:val="4"/>
          </w:tcPr>
          <w:p w14:paraId="62424D12" w14:textId="77777777" w:rsidR="00190C8C" w:rsidRPr="00183705" w:rsidRDefault="00190C8C" w:rsidP="00E73AB6">
            <w:pPr>
              <w:pStyle w:val="Default"/>
              <w:rPr>
                <w:rFonts w:ascii="Calibri" w:hAnsi="Calibri"/>
                <w:sz w:val="16"/>
                <w:szCs w:val="16"/>
              </w:rPr>
            </w:pPr>
            <w:r w:rsidRPr="00183705">
              <w:rPr>
                <w:rFonts w:ascii="Calibri" w:hAnsi="Calibri"/>
                <w:sz w:val="16"/>
                <w:szCs w:val="16"/>
              </w:rPr>
              <w:t xml:space="preserve">Nombre, número y lugar del Notario Público ante el cual se dio fe de la misma: </w:t>
            </w:r>
          </w:p>
        </w:tc>
      </w:tr>
      <w:tr w:rsidR="00190C8C" w:rsidRPr="00C765F1" w14:paraId="438929F7" w14:textId="77777777" w:rsidTr="00E73AB6">
        <w:trPr>
          <w:trHeight w:val="188"/>
          <w:jc w:val="center"/>
        </w:trPr>
        <w:tc>
          <w:tcPr>
            <w:tcW w:w="9639" w:type="dxa"/>
            <w:gridSpan w:val="4"/>
          </w:tcPr>
          <w:p w14:paraId="4CCF309F" w14:textId="77777777" w:rsidR="00190C8C" w:rsidRPr="00183705" w:rsidRDefault="00190C8C" w:rsidP="00E73AB6">
            <w:pPr>
              <w:pStyle w:val="Default"/>
              <w:rPr>
                <w:rFonts w:ascii="Calibri" w:hAnsi="Calibri"/>
                <w:sz w:val="16"/>
                <w:szCs w:val="16"/>
              </w:rPr>
            </w:pPr>
            <w:r w:rsidRPr="00183705">
              <w:rPr>
                <w:rFonts w:ascii="Calibri" w:hAnsi="Calibri"/>
                <w:sz w:val="16"/>
                <w:szCs w:val="16"/>
              </w:rPr>
              <w:t>Relación de accionistas:</w:t>
            </w:r>
          </w:p>
        </w:tc>
      </w:tr>
      <w:tr w:rsidR="00190C8C" w:rsidRPr="00C765F1" w14:paraId="24194DB2" w14:textId="77777777" w:rsidTr="00E73AB6">
        <w:trPr>
          <w:trHeight w:val="188"/>
          <w:jc w:val="center"/>
        </w:trPr>
        <w:tc>
          <w:tcPr>
            <w:tcW w:w="2661" w:type="dxa"/>
          </w:tcPr>
          <w:p w14:paraId="001BB948" w14:textId="77777777" w:rsidR="00190C8C" w:rsidRPr="00183705" w:rsidRDefault="00190C8C" w:rsidP="00E73AB6">
            <w:pPr>
              <w:pStyle w:val="Default"/>
              <w:rPr>
                <w:rFonts w:ascii="Calibri" w:hAnsi="Calibri"/>
                <w:sz w:val="16"/>
                <w:szCs w:val="16"/>
              </w:rPr>
            </w:pPr>
            <w:r w:rsidRPr="00183705">
              <w:rPr>
                <w:rFonts w:ascii="Calibri" w:hAnsi="Calibri"/>
                <w:sz w:val="16"/>
                <w:szCs w:val="16"/>
              </w:rPr>
              <w:t xml:space="preserve">Apellido Paterno: </w:t>
            </w:r>
          </w:p>
        </w:tc>
        <w:tc>
          <w:tcPr>
            <w:tcW w:w="3293" w:type="dxa"/>
            <w:gridSpan w:val="2"/>
          </w:tcPr>
          <w:p w14:paraId="429FBCBF" w14:textId="77777777" w:rsidR="00190C8C" w:rsidRPr="00183705" w:rsidRDefault="00190C8C" w:rsidP="00E73AB6">
            <w:pPr>
              <w:pStyle w:val="Default"/>
              <w:rPr>
                <w:rFonts w:ascii="Calibri" w:hAnsi="Calibri"/>
                <w:sz w:val="16"/>
                <w:szCs w:val="16"/>
              </w:rPr>
            </w:pPr>
            <w:r w:rsidRPr="00183705">
              <w:rPr>
                <w:rFonts w:ascii="Calibri" w:hAnsi="Calibri"/>
                <w:sz w:val="16"/>
                <w:szCs w:val="16"/>
              </w:rPr>
              <w:t xml:space="preserve">Apellido Materno: </w:t>
            </w:r>
          </w:p>
        </w:tc>
        <w:tc>
          <w:tcPr>
            <w:tcW w:w="3685" w:type="dxa"/>
          </w:tcPr>
          <w:p w14:paraId="0518D112" w14:textId="77777777" w:rsidR="00190C8C" w:rsidRPr="00183705" w:rsidRDefault="00190C8C" w:rsidP="00E73AB6">
            <w:pPr>
              <w:pStyle w:val="Default"/>
              <w:rPr>
                <w:rFonts w:ascii="Calibri" w:hAnsi="Calibri"/>
                <w:sz w:val="16"/>
                <w:szCs w:val="16"/>
              </w:rPr>
            </w:pPr>
            <w:r w:rsidRPr="00183705">
              <w:rPr>
                <w:rFonts w:ascii="Calibri" w:hAnsi="Calibri"/>
                <w:sz w:val="16"/>
                <w:szCs w:val="16"/>
              </w:rPr>
              <w:t xml:space="preserve">Nombre(s): </w:t>
            </w:r>
          </w:p>
        </w:tc>
      </w:tr>
      <w:tr w:rsidR="00190C8C" w:rsidRPr="00C765F1" w14:paraId="3551B582" w14:textId="77777777" w:rsidTr="00E73AB6">
        <w:trPr>
          <w:trHeight w:val="188"/>
          <w:jc w:val="center"/>
        </w:trPr>
        <w:tc>
          <w:tcPr>
            <w:tcW w:w="2661" w:type="dxa"/>
          </w:tcPr>
          <w:p w14:paraId="79C67B4E" w14:textId="77777777" w:rsidR="00190C8C" w:rsidRPr="00183705" w:rsidRDefault="00190C8C" w:rsidP="00E73AB6">
            <w:pPr>
              <w:pStyle w:val="Default"/>
              <w:rPr>
                <w:rFonts w:ascii="Calibri" w:hAnsi="Calibri"/>
                <w:sz w:val="16"/>
                <w:szCs w:val="16"/>
              </w:rPr>
            </w:pPr>
          </w:p>
        </w:tc>
        <w:tc>
          <w:tcPr>
            <w:tcW w:w="3293" w:type="dxa"/>
            <w:gridSpan w:val="2"/>
          </w:tcPr>
          <w:p w14:paraId="4E7550C7" w14:textId="77777777" w:rsidR="00190C8C" w:rsidRPr="00183705" w:rsidRDefault="00190C8C" w:rsidP="00E73AB6">
            <w:pPr>
              <w:pStyle w:val="Default"/>
              <w:rPr>
                <w:rFonts w:ascii="Calibri" w:hAnsi="Calibri"/>
                <w:sz w:val="16"/>
                <w:szCs w:val="16"/>
              </w:rPr>
            </w:pPr>
          </w:p>
        </w:tc>
        <w:tc>
          <w:tcPr>
            <w:tcW w:w="3685" w:type="dxa"/>
          </w:tcPr>
          <w:p w14:paraId="05A8BC70" w14:textId="77777777" w:rsidR="00190C8C" w:rsidRPr="00183705" w:rsidRDefault="00190C8C" w:rsidP="00E73AB6">
            <w:pPr>
              <w:pStyle w:val="Default"/>
              <w:rPr>
                <w:rFonts w:ascii="Calibri" w:hAnsi="Calibri"/>
                <w:sz w:val="16"/>
                <w:szCs w:val="16"/>
              </w:rPr>
            </w:pPr>
          </w:p>
        </w:tc>
      </w:tr>
      <w:tr w:rsidR="00190C8C" w:rsidRPr="00C765F1" w14:paraId="2770242F" w14:textId="77777777" w:rsidTr="00E73AB6">
        <w:trPr>
          <w:trHeight w:val="188"/>
          <w:jc w:val="center"/>
        </w:trPr>
        <w:tc>
          <w:tcPr>
            <w:tcW w:w="2661" w:type="dxa"/>
          </w:tcPr>
          <w:p w14:paraId="1AAD0522" w14:textId="77777777" w:rsidR="00190C8C" w:rsidRPr="00183705" w:rsidRDefault="00190C8C" w:rsidP="00E73AB6">
            <w:pPr>
              <w:pStyle w:val="Default"/>
              <w:rPr>
                <w:rFonts w:ascii="Calibri" w:hAnsi="Calibri"/>
                <w:sz w:val="16"/>
                <w:szCs w:val="16"/>
              </w:rPr>
            </w:pPr>
          </w:p>
        </w:tc>
        <w:tc>
          <w:tcPr>
            <w:tcW w:w="3293" w:type="dxa"/>
            <w:gridSpan w:val="2"/>
          </w:tcPr>
          <w:p w14:paraId="7AAAB912" w14:textId="77777777" w:rsidR="00190C8C" w:rsidRPr="00183705" w:rsidRDefault="00190C8C" w:rsidP="00E73AB6">
            <w:pPr>
              <w:pStyle w:val="Default"/>
              <w:rPr>
                <w:rFonts w:ascii="Calibri" w:hAnsi="Calibri"/>
                <w:sz w:val="16"/>
                <w:szCs w:val="16"/>
              </w:rPr>
            </w:pPr>
          </w:p>
        </w:tc>
        <w:tc>
          <w:tcPr>
            <w:tcW w:w="3685" w:type="dxa"/>
          </w:tcPr>
          <w:p w14:paraId="028AF1F0" w14:textId="77777777" w:rsidR="00190C8C" w:rsidRPr="00183705" w:rsidRDefault="00190C8C" w:rsidP="00E73AB6">
            <w:pPr>
              <w:pStyle w:val="Default"/>
              <w:rPr>
                <w:rFonts w:ascii="Calibri" w:hAnsi="Calibri"/>
                <w:sz w:val="16"/>
                <w:szCs w:val="16"/>
              </w:rPr>
            </w:pPr>
          </w:p>
        </w:tc>
      </w:tr>
      <w:tr w:rsidR="00190C8C" w:rsidRPr="00C765F1" w14:paraId="36AD66FC" w14:textId="77777777" w:rsidTr="00E73AB6">
        <w:trPr>
          <w:trHeight w:val="188"/>
          <w:jc w:val="center"/>
        </w:trPr>
        <w:tc>
          <w:tcPr>
            <w:tcW w:w="2661" w:type="dxa"/>
          </w:tcPr>
          <w:p w14:paraId="1428E80F" w14:textId="77777777" w:rsidR="00190C8C" w:rsidRPr="00183705" w:rsidRDefault="00190C8C" w:rsidP="00E73AB6">
            <w:pPr>
              <w:pStyle w:val="Default"/>
              <w:rPr>
                <w:rFonts w:ascii="Calibri" w:hAnsi="Calibri"/>
                <w:sz w:val="16"/>
                <w:szCs w:val="16"/>
              </w:rPr>
            </w:pPr>
          </w:p>
        </w:tc>
        <w:tc>
          <w:tcPr>
            <w:tcW w:w="3293" w:type="dxa"/>
            <w:gridSpan w:val="2"/>
          </w:tcPr>
          <w:p w14:paraId="005B4EC9" w14:textId="77777777" w:rsidR="00190C8C" w:rsidRPr="00183705" w:rsidRDefault="00190C8C" w:rsidP="00E73AB6">
            <w:pPr>
              <w:pStyle w:val="Default"/>
              <w:rPr>
                <w:rFonts w:ascii="Calibri" w:hAnsi="Calibri"/>
                <w:sz w:val="16"/>
                <w:szCs w:val="16"/>
              </w:rPr>
            </w:pPr>
          </w:p>
        </w:tc>
        <w:tc>
          <w:tcPr>
            <w:tcW w:w="3685" w:type="dxa"/>
          </w:tcPr>
          <w:p w14:paraId="49EA257F" w14:textId="77777777" w:rsidR="00190C8C" w:rsidRPr="00183705" w:rsidRDefault="00190C8C" w:rsidP="00E73AB6">
            <w:pPr>
              <w:pStyle w:val="Default"/>
              <w:rPr>
                <w:rFonts w:ascii="Calibri" w:hAnsi="Calibri"/>
                <w:sz w:val="16"/>
                <w:szCs w:val="16"/>
              </w:rPr>
            </w:pPr>
          </w:p>
        </w:tc>
      </w:tr>
      <w:tr w:rsidR="00190C8C" w:rsidRPr="00C765F1" w14:paraId="2F746941" w14:textId="77777777" w:rsidTr="00E73AB6">
        <w:trPr>
          <w:trHeight w:val="188"/>
          <w:jc w:val="center"/>
        </w:trPr>
        <w:tc>
          <w:tcPr>
            <w:tcW w:w="2661" w:type="dxa"/>
          </w:tcPr>
          <w:p w14:paraId="35549E59" w14:textId="77777777" w:rsidR="00190C8C" w:rsidRPr="00183705" w:rsidRDefault="00190C8C" w:rsidP="00E73AB6">
            <w:pPr>
              <w:pStyle w:val="Default"/>
              <w:rPr>
                <w:rFonts w:ascii="Calibri" w:hAnsi="Calibri"/>
                <w:sz w:val="16"/>
                <w:szCs w:val="16"/>
              </w:rPr>
            </w:pPr>
          </w:p>
        </w:tc>
        <w:tc>
          <w:tcPr>
            <w:tcW w:w="3293" w:type="dxa"/>
            <w:gridSpan w:val="2"/>
          </w:tcPr>
          <w:p w14:paraId="0A4B9D25" w14:textId="77777777" w:rsidR="00190C8C" w:rsidRPr="00183705" w:rsidRDefault="00190C8C" w:rsidP="00E73AB6">
            <w:pPr>
              <w:pStyle w:val="Default"/>
              <w:rPr>
                <w:rFonts w:ascii="Calibri" w:hAnsi="Calibri"/>
                <w:sz w:val="16"/>
                <w:szCs w:val="16"/>
              </w:rPr>
            </w:pPr>
          </w:p>
        </w:tc>
        <w:tc>
          <w:tcPr>
            <w:tcW w:w="3685" w:type="dxa"/>
          </w:tcPr>
          <w:p w14:paraId="11D83BA2" w14:textId="77777777" w:rsidR="00190C8C" w:rsidRPr="00183705" w:rsidRDefault="00190C8C" w:rsidP="00E73AB6">
            <w:pPr>
              <w:pStyle w:val="Default"/>
              <w:rPr>
                <w:rFonts w:ascii="Calibri" w:hAnsi="Calibri"/>
                <w:sz w:val="16"/>
                <w:szCs w:val="16"/>
              </w:rPr>
            </w:pPr>
          </w:p>
        </w:tc>
      </w:tr>
      <w:tr w:rsidR="00190C8C" w:rsidRPr="00C765F1" w14:paraId="5563D9EF" w14:textId="77777777" w:rsidTr="00E73AB6">
        <w:trPr>
          <w:trHeight w:val="84"/>
          <w:jc w:val="center"/>
        </w:trPr>
        <w:tc>
          <w:tcPr>
            <w:tcW w:w="9639" w:type="dxa"/>
            <w:gridSpan w:val="4"/>
          </w:tcPr>
          <w:p w14:paraId="1FF6AD52" w14:textId="77777777" w:rsidR="00190C8C" w:rsidRPr="00183705" w:rsidRDefault="00190C8C" w:rsidP="00E73AB6">
            <w:pPr>
              <w:pStyle w:val="Default"/>
              <w:rPr>
                <w:rFonts w:ascii="Calibri" w:hAnsi="Calibri"/>
                <w:sz w:val="16"/>
                <w:szCs w:val="16"/>
              </w:rPr>
            </w:pPr>
            <w:r w:rsidRPr="00183705">
              <w:rPr>
                <w:rFonts w:ascii="Calibri" w:hAnsi="Calibri"/>
                <w:sz w:val="16"/>
                <w:szCs w:val="16"/>
              </w:rPr>
              <w:t xml:space="preserve">Descripción del objeto social: </w:t>
            </w:r>
          </w:p>
        </w:tc>
      </w:tr>
      <w:tr w:rsidR="00190C8C" w:rsidRPr="00C765F1" w14:paraId="629E40E8" w14:textId="77777777" w:rsidTr="00E73AB6">
        <w:trPr>
          <w:trHeight w:val="84"/>
          <w:jc w:val="center"/>
        </w:trPr>
        <w:tc>
          <w:tcPr>
            <w:tcW w:w="9639" w:type="dxa"/>
            <w:gridSpan w:val="4"/>
          </w:tcPr>
          <w:p w14:paraId="72AC9A09" w14:textId="77777777" w:rsidR="00190C8C" w:rsidRPr="00183705" w:rsidRDefault="00190C8C" w:rsidP="00E73AB6">
            <w:pPr>
              <w:pStyle w:val="Default"/>
              <w:rPr>
                <w:rFonts w:ascii="Calibri" w:hAnsi="Calibri"/>
                <w:sz w:val="16"/>
                <w:szCs w:val="16"/>
              </w:rPr>
            </w:pPr>
            <w:r w:rsidRPr="00183705">
              <w:rPr>
                <w:rFonts w:ascii="Calibri" w:hAnsi="Calibri"/>
                <w:sz w:val="16"/>
                <w:szCs w:val="16"/>
              </w:rPr>
              <w:t xml:space="preserve">Reformas al Acta constitutiva: </w:t>
            </w:r>
          </w:p>
        </w:tc>
      </w:tr>
      <w:tr w:rsidR="00190C8C" w:rsidRPr="00C765F1" w14:paraId="115A910A" w14:textId="77777777" w:rsidTr="00E73AB6">
        <w:trPr>
          <w:trHeight w:val="84"/>
          <w:jc w:val="center"/>
        </w:trPr>
        <w:tc>
          <w:tcPr>
            <w:tcW w:w="9639" w:type="dxa"/>
            <w:gridSpan w:val="4"/>
          </w:tcPr>
          <w:p w14:paraId="6C2CE503" w14:textId="77777777" w:rsidR="00190C8C" w:rsidRPr="00183705" w:rsidRDefault="00190C8C" w:rsidP="00E73AB6">
            <w:pPr>
              <w:pStyle w:val="Default"/>
              <w:rPr>
                <w:rFonts w:ascii="Calibri" w:hAnsi="Calibri"/>
                <w:sz w:val="16"/>
                <w:szCs w:val="16"/>
              </w:rPr>
            </w:pPr>
            <w:r w:rsidRPr="00183705">
              <w:rPr>
                <w:rFonts w:ascii="Calibri" w:hAnsi="Calibri"/>
                <w:sz w:val="16"/>
                <w:szCs w:val="16"/>
              </w:rPr>
              <w:t xml:space="preserve">Fecha y datos de inscripción en el del Registro Público de la Propiedad  y del Comercio: </w:t>
            </w:r>
          </w:p>
        </w:tc>
      </w:tr>
      <w:tr w:rsidR="00190C8C" w:rsidRPr="00C765F1" w14:paraId="37955C9A" w14:textId="77777777" w:rsidTr="00E73AB6">
        <w:trPr>
          <w:trHeight w:val="84"/>
          <w:jc w:val="center"/>
        </w:trPr>
        <w:tc>
          <w:tcPr>
            <w:tcW w:w="9639" w:type="dxa"/>
            <w:gridSpan w:val="4"/>
          </w:tcPr>
          <w:p w14:paraId="5A7AE44E" w14:textId="77777777" w:rsidR="00190C8C" w:rsidRPr="00183705" w:rsidRDefault="00190C8C" w:rsidP="00E73AB6">
            <w:pPr>
              <w:pStyle w:val="Default"/>
              <w:rPr>
                <w:rFonts w:ascii="Calibri" w:hAnsi="Calibri"/>
                <w:sz w:val="16"/>
                <w:szCs w:val="16"/>
              </w:rPr>
            </w:pPr>
            <w:r w:rsidRPr="00183705">
              <w:rPr>
                <w:rFonts w:ascii="Calibri" w:hAnsi="Calibri"/>
                <w:sz w:val="16"/>
                <w:szCs w:val="16"/>
              </w:rPr>
              <w:t xml:space="preserve">Nombre del apoderado legal o representante: </w:t>
            </w:r>
          </w:p>
        </w:tc>
      </w:tr>
      <w:tr w:rsidR="00190C8C" w:rsidRPr="00C765F1" w14:paraId="596F0780" w14:textId="77777777" w:rsidTr="00E73AB6">
        <w:trPr>
          <w:trHeight w:val="84"/>
          <w:jc w:val="center"/>
        </w:trPr>
        <w:tc>
          <w:tcPr>
            <w:tcW w:w="9639" w:type="dxa"/>
            <w:gridSpan w:val="4"/>
          </w:tcPr>
          <w:p w14:paraId="780E58BB" w14:textId="77777777" w:rsidR="00190C8C" w:rsidRPr="00183705" w:rsidRDefault="00190C8C" w:rsidP="00E73AB6">
            <w:pPr>
              <w:pStyle w:val="Default"/>
              <w:rPr>
                <w:rFonts w:ascii="Calibri" w:hAnsi="Calibri"/>
                <w:sz w:val="16"/>
                <w:szCs w:val="16"/>
              </w:rPr>
            </w:pPr>
            <w:r w:rsidRPr="00183705">
              <w:rPr>
                <w:rFonts w:ascii="Calibri" w:hAnsi="Calibri"/>
                <w:sz w:val="16"/>
                <w:szCs w:val="16"/>
              </w:rPr>
              <w:t xml:space="preserve">Datos del documento mediante el cual acredita su personalidad y facultades: </w:t>
            </w:r>
          </w:p>
        </w:tc>
      </w:tr>
      <w:tr w:rsidR="00190C8C" w:rsidRPr="00C765F1" w14:paraId="02FFB3A2" w14:textId="77777777" w:rsidTr="00E73AB6">
        <w:trPr>
          <w:trHeight w:val="84"/>
          <w:jc w:val="center"/>
        </w:trPr>
        <w:tc>
          <w:tcPr>
            <w:tcW w:w="4536" w:type="dxa"/>
            <w:gridSpan w:val="2"/>
          </w:tcPr>
          <w:p w14:paraId="137FA639" w14:textId="77777777" w:rsidR="00190C8C" w:rsidRPr="00183705" w:rsidRDefault="00190C8C" w:rsidP="00E73AB6">
            <w:pPr>
              <w:pStyle w:val="Default"/>
              <w:rPr>
                <w:rFonts w:ascii="Calibri" w:hAnsi="Calibri"/>
                <w:sz w:val="16"/>
                <w:szCs w:val="16"/>
              </w:rPr>
            </w:pPr>
            <w:r w:rsidRPr="00183705">
              <w:rPr>
                <w:rFonts w:ascii="Calibri" w:hAnsi="Calibri"/>
                <w:sz w:val="16"/>
                <w:szCs w:val="16"/>
              </w:rPr>
              <w:t xml:space="preserve">Escritura pública número: </w:t>
            </w:r>
          </w:p>
        </w:tc>
        <w:tc>
          <w:tcPr>
            <w:tcW w:w="5103" w:type="dxa"/>
            <w:gridSpan w:val="2"/>
          </w:tcPr>
          <w:p w14:paraId="2318A1B0" w14:textId="77777777" w:rsidR="00190C8C" w:rsidRPr="00183705" w:rsidRDefault="00190C8C" w:rsidP="00E73AB6">
            <w:pPr>
              <w:pStyle w:val="Default"/>
              <w:rPr>
                <w:rFonts w:ascii="Calibri" w:hAnsi="Calibri"/>
                <w:sz w:val="16"/>
                <w:szCs w:val="16"/>
              </w:rPr>
            </w:pPr>
            <w:r w:rsidRPr="00183705">
              <w:rPr>
                <w:rFonts w:ascii="Calibri" w:hAnsi="Calibri"/>
                <w:sz w:val="16"/>
                <w:szCs w:val="16"/>
              </w:rPr>
              <w:t xml:space="preserve">Fecha: </w:t>
            </w:r>
          </w:p>
        </w:tc>
      </w:tr>
      <w:tr w:rsidR="00190C8C" w:rsidRPr="00C765F1" w14:paraId="24779AB7" w14:textId="77777777" w:rsidTr="00E73AB6">
        <w:trPr>
          <w:trHeight w:val="84"/>
          <w:jc w:val="center"/>
        </w:trPr>
        <w:tc>
          <w:tcPr>
            <w:tcW w:w="9639" w:type="dxa"/>
            <w:gridSpan w:val="4"/>
          </w:tcPr>
          <w:p w14:paraId="269B0766" w14:textId="77777777" w:rsidR="00190C8C" w:rsidRPr="00183705" w:rsidRDefault="00190C8C" w:rsidP="00E73AB6">
            <w:pPr>
              <w:pStyle w:val="Default"/>
              <w:rPr>
                <w:rFonts w:ascii="Calibri" w:hAnsi="Calibri"/>
                <w:sz w:val="16"/>
                <w:szCs w:val="16"/>
              </w:rPr>
            </w:pPr>
            <w:r w:rsidRPr="00183705">
              <w:rPr>
                <w:rFonts w:ascii="Calibri" w:hAnsi="Calibri"/>
                <w:sz w:val="16"/>
                <w:szCs w:val="16"/>
              </w:rPr>
              <w:t xml:space="preserve">Nombre, número y lugar del Notario Público ante el cual se otorgó: </w:t>
            </w:r>
          </w:p>
        </w:tc>
      </w:tr>
      <w:tr w:rsidR="00190C8C" w:rsidRPr="00C765F1" w14:paraId="4711BAF6" w14:textId="77777777" w:rsidTr="00E73AB6">
        <w:trPr>
          <w:trHeight w:val="84"/>
          <w:jc w:val="center"/>
        </w:trPr>
        <w:tc>
          <w:tcPr>
            <w:tcW w:w="9639" w:type="dxa"/>
            <w:gridSpan w:val="4"/>
          </w:tcPr>
          <w:p w14:paraId="1B7733FA" w14:textId="77777777" w:rsidR="00190C8C" w:rsidRPr="00183705" w:rsidRDefault="00190C8C" w:rsidP="00E73AB6">
            <w:pPr>
              <w:pStyle w:val="Default"/>
              <w:rPr>
                <w:rFonts w:ascii="Calibri" w:hAnsi="Calibri"/>
                <w:sz w:val="16"/>
                <w:szCs w:val="16"/>
              </w:rPr>
            </w:pPr>
            <w:r w:rsidRPr="00183705">
              <w:rPr>
                <w:rFonts w:ascii="Calibri" w:hAnsi="Calibri"/>
                <w:sz w:val="16"/>
                <w:szCs w:val="16"/>
              </w:rPr>
              <w:t>Datos de inscripción en el del Registro Público de la Propiedad  y del Comercio</w:t>
            </w:r>
          </w:p>
        </w:tc>
      </w:tr>
    </w:tbl>
    <w:p w14:paraId="0E3E519A" w14:textId="77777777" w:rsidR="00190C8C" w:rsidRPr="00183705" w:rsidRDefault="00190C8C" w:rsidP="00190C8C">
      <w:pPr>
        <w:pStyle w:val="Default"/>
        <w:rPr>
          <w:rFonts w:ascii="Calibri" w:hAnsi="Calibri"/>
          <w:sz w:val="20"/>
          <w:szCs w:val="20"/>
        </w:rPr>
      </w:pPr>
    </w:p>
    <w:p w14:paraId="07CD3972" w14:textId="77777777" w:rsidR="00190C8C" w:rsidRPr="00183705" w:rsidRDefault="00190C8C" w:rsidP="00190C8C">
      <w:pPr>
        <w:pStyle w:val="Default"/>
        <w:jc w:val="center"/>
        <w:rPr>
          <w:rFonts w:ascii="Calibri" w:hAnsi="Calibri"/>
          <w:sz w:val="20"/>
          <w:szCs w:val="20"/>
        </w:rPr>
      </w:pPr>
      <w:r w:rsidRPr="00183705">
        <w:rPr>
          <w:rFonts w:ascii="Calibri" w:hAnsi="Calibri"/>
          <w:sz w:val="20"/>
          <w:szCs w:val="20"/>
        </w:rPr>
        <w:t>PROTESTO LO NECESARIO</w:t>
      </w:r>
    </w:p>
    <w:p w14:paraId="67217C3D" w14:textId="77777777" w:rsidR="00190C8C" w:rsidRPr="00183705" w:rsidRDefault="00190C8C" w:rsidP="00190C8C">
      <w:pPr>
        <w:pStyle w:val="Default"/>
        <w:jc w:val="center"/>
        <w:rPr>
          <w:rFonts w:ascii="Calibri" w:hAnsi="Calibri"/>
          <w:sz w:val="20"/>
          <w:szCs w:val="20"/>
        </w:rPr>
      </w:pPr>
    </w:p>
    <w:p w14:paraId="0AA82859" w14:textId="77777777" w:rsidR="00190C8C" w:rsidRPr="00183705" w:rsidRDefault="00190C8C" w:rsidP="00190C8C">
      <w:pPr>
        <w:pStyle w:val="Default"/>
        <w:jc w:val="center"/>
        <w:rPr>
          <w:rFonts w:ascii="Calibri" w:hAnsi="Calibri"/>
          <w:sz w:val="20"/>
          <w:szCs w:val="20"/>
        </w:rPr>
      </w:pPr>
    </w:p>
    <w:p w14:paraId="70209F4B" w14:textId="77777777" w:rsidR="00190C8C" w:rsidRPr="00183705" w:rsidRDefault="00190C8C" w:rsidP="00190C8C">
      <w:pPr>
        <w:pStyle w:val="Default"/>
        <w:jc w:val="center"/>
        <w:rPr>
          <w:rFonts w:ascii="Calibri" w:hAnsi="Calibri"/>
          <w:sz w:val="20"/>
          <w:szCs w:val="20"/>
        </w:rPr>
      </w:pPr>
      <w:r w:rsidRPr="00183705">
        <w:rPr>
          <w:rFonts w:ascii="Calibri" w:hAnsi="Calibri"/>
          <w:sz w:val="20"/>
          <w:szCs w:val="20"/>
        </w:rPr>
        <w:t>Nombre y firma del Representante Legal</w:t>
      </w:r>
      <w:r w:rsidRPr="00183705">
        <w:rPr>
          <w:rFonts w:ascii="Calibri" w:hAnsi="Calibri"/>
          <w:sz w:val="20"/>
          <w:szCs w:val="20"/>
        </w:rPr>
        <w:tab/>
      </w:r>
      <w:r w:rsidRPr="00183705">
        <w:rPr>
          <w:rFonts w:ascii="Calibri" w:hAnsi="Calibri"/>
          <w:sz w:val="20"/>
          <w:szCs w:val="20"/>
        </w:rPr>
        <w:tab/>
      </w:r>
      <w:r w:rsidRPr="00183705">
        <w:rPr>
          <w:rFonts w:ascii="Calibri" w:hAnsi="Calibri"/>
          <w:sz w:val="20"/>
          <w:szCs w:val="20"/>
        </w:rPr>
        <w:tab/>
      </w:r>
      <w:r w:rsidRPr="00183705">
        <w:rPr>
          <w:rFonts w:ascii="Calibri" w:hAnsi="Calibri"/>
          <w:sz w:val="20"/>
          <w:szCs w:val="20"/>
        </w:rPr>
        <w:tab/>
        <w:t>Lugar y Fecha</w:t>
      </w:r>
    </w:p>
    <w:p w14:paraId="2E8BEC98" w14:textId="77777777" w:rsidR="00190C8C" w:rsidRPr="00183705" w:rsidRDefault="00190C8C" w:rsidP="00190C8C">
      <w:pPr>
        <w:pStyle w:val="Default"/>
        <w:jc w:val="center"/>
        <w:rPr>
          <w:rFonts w:ascii="Calibri" w:hAnsi="Calibri"/>
          <w:sz w:val="20"/>
          <w:szCs w:val="20"/>
        </w:rPr>
      </w:pPr>
    </w:p>
    <w:p w14:paraId="49004FDF" w14:textId="77777777" w:rsidR="00190C8C" w:rsidRPr="00183705" w:rsidRDefault="00190C8C" w:rsidP="00190C8C">
      <w:pPr>
        <w:pStyle w:val="Default"/>
        <w:rPr>
          <w:rFonts w:ascii="Calibri" w:hAnsi="Calibri"/>
          <w:sz w:val="20"/>
          <w:szCs w:val="20"/>
        </w:rPr>
      </w:pPr>
    </w:p>
    <w:p w14:paraId="2C04F0E2" w14:textId="77777777" w:rsidR="00190C8C" w:rsidRPr="00183705" w:rsidRDefault="00190C8C" w:rsidP="00190C8C">
      <w:pPr>
        <w:pStyle w:val="Default"/>
        <w:rPr>
          <w:rFonts w:ascii="Calibri" w:hAnsi="Calibri"/>
          <w:sz w:val="20"/>
          <w:szCs w:val="20"/>
        </w:rPr>
      </w:pPr>
    </w:p>
    <w:p w14:paraId="5499E3E5" w14:textId="77777777" w:rsidR="00BA09CD" w:rsidRPr="00190C8C" w:rsidRDefault="00BA09CD" w:rsidP="00BA09CD">
      <w:pPr>
        <w:tabs>
          <w:tab w:val="left" w:pos="4253"/>
          <w:tab w:val="left" w:pos="8080"/>
        </w:tabs>
        <w:ind w:right="1"/>
        <w:jc w:val="center"/>
        <w:rPr>
          <w:rFonts w:ascii="Calibri" w:hAnsi="Calibri" w:cs="Arial"/>
          <w:b/>
          <w:bCs/>
          <w:lang w:val="es-MX"/>
        </w:rPr>
      </w:pPr>
    </w:p>
    <w:p w14:paraId="2EC8A135" w14:textId="77777777" w:rsidR="00BA09CD" w:rsidRDefault="00BA09CD" w:rsidP="00BA09CD">
      <w:pPr>
        <w:tabs>
          <w:tab w:val="left" w:pos="4253"/>
          <w:tab w:val="left" w:pos="8080"/>
        </w:tabs>
        <w:ind w:right="1"/>
        <w:jc w:val="center"/>
        <w:rPr>
          <w:rFonts w:ascii="Calibri" w:hAnsi="Calibri" w:cs="Arial"/>
          <w:b/>
          <w:bCs/>
        </w:rPr>
      </w:pPr>
    </w:p>
    <w:p w14:paraId="61DD4000" w14:textId="77777777" w:rsidR="00BA09CD" w:rsidRDefault="00BA09CD" w:rsidP="00BA09CD">
      <w:pPr>
        <w:tabs>
          <w:tab w:val="left" w:pos="4253"/>
          <w:tab w:val="left" w:pos="8080"/>
        </w:tabs>
        <w:ind w:right="1"/>
        <w:jc w:val="center"/>
        <w:rPr>
          <w:rFonts w:ascii="Calibri" w:hAnsi="Calibri" w:cs="Arial"/>
          <w:b/>
          <w:bCs/>
        </w:rPr>
      </w:pPr>
    </w:p>
    <w:p w14:paraId="7FED205B" w14:textId="77777777" w:rsidR="0093321E" w:rsidRDefault="0093321E" w:rsidP="00BA09CD">
      <w:pPr>
        <w:tabs>
          <w:tab w:val="left" w:pos="4253"/>
          <w:tab w:val="left" w:pos="8080"/>
        </w:tabs>
        <w:ind w:right="1"/>
        <w:jc w:val="center"/>
        <w:rPr>
          <w:rFonts w:ascii="Calibri" w:hAnsi="Calibri" w:cs="Arial"/>
          <w:b/>
          <w:bCs/>
        </w:rPr>
      </w:pPr>
    </w:p>
    <w:p w14:paraId="739B8337" w14:textId="1342BFC2" w:rsidR="0085630B" w:rsidRDefault="0085630B" w:rsidP="00BA09CD">
      <w:pPr>
        <w:tabs>
          <w:tab w:val="left" w:pos="4253"/>
          <w:tab w:val="left" w:pos="8080"/>
        </w:tabs>
        <w:ind w:right="1"/>
        <w:jc w:val="center"/>
        <w:rPr>
          <w:rFonts w:ascii="Calibri" w:hAnsi="Calibri" w:cs="Arial"/>
          <w:b/>
          <w:bCs/>
        </w:rPr>
      </w:pPr>
    </w:p>
    <w:p w14:paraId="02C34401" w14:textId="77777777" w:rsidR="0016531D" w:rsidRDefault="0016531D" w:rsidP="00BA09CD">
      <w:pPr>
        <w:tabs>
          <w:tab w:val="left" w:pos="4253"/>
          <w:tab w:val="left" w:pos="8080"/>
        </w:tabs>
        <w:ind w:right="1"/>
        <w:jc w:val="center"/>
        <w:rPr>
          <w:rFonts w:ascii="Calibri" w:hAnsi="Calibri" w:cs="Arial"/>
          <w:b/>
          <w:bCs/>
        </w:rPr>
      </w:pPr>
    </w:p>
    <w:p w14:paraId="3005D21D" w14:textId="77777777" w:rsidR="00BA09CD" w:rsidRPr="001C3B83" w:rsidRDefault="00BA09CD" w:rsidP="0085630B">
      <w:pPr>
        <w:pBdr>
          <w:top w:val="single" w:sz="4" w:space="1" w:color="auto"/>
          <w:left w:val="single" w:sz="4" w:space="4" w:color="auto"/>
          <w:bottom w:val="single" w:sz="4" w:space="1" w:color="auto"/>
          <w:right w:val="single" w:sz="4" w:space="4" w:color="auto"/>
        </w:pBdr>
        <w:shd w:val="clear" w:color="auto" w:fill="7030A0"/>
        <w:tabs>
          <w:tab w:val="left" w:pos="2835"/>
          <w:tab w:val="left" w:pos="5670"/>
          <w:tab w:val="left" w:pos="7655"/>
        </w:tabs>
        <w:ind w:right="-91"/>
        <w:jc w:val="center"/>
        <w:rPr>
          <w:rFonts w:ascii="Calibri" w:hAnsi="Calibri"/>
          <w:b/>
        </w:rPr>
      </w:pPr>
      <w:r w:rsidRPr="001C3B83">
        <w:rPr>
          <w:rFonts w:ascii="Calibri" w:hAnsi="Calibri"/>
          <w:b/>
        </w:rPr>
        <w:t>ANEXO 1</w:t>
      </w:r>
      <w:r w:rsidR="00CA04EA">
        <w:rPr>
          <w:rFonts w:ascii="Calibri" w:hAnsi="Calibri"/>
          <w:b/>
        </w:rPr>
        <w:t>4</w:t>
      </w:r>
      <w:r w:rsidR="00190C8C">
        <w:rPr>
          <w:rFonts w:ascii="Calibri" w:hAnsi="Calibri"/>
          <w:b/>
        </w:rPr>
        <w:t>-A</w:t>
      </w:r>
    </w:p>
    <w:p w14:paraId="6A5A6332" w14:textId="77777777" w:rsidR="00BA09CD" w:rsidRPr="001C3B83" w:rsidRDefault="00572D88" w:rsidP="00BA09CD">
      <w:pPr>
        <w:ind w:right="-91"/>
        <w:jc w:val="center"/>
        <w:rPr>
          <w:rFonts w:ascii="Calibri" w:hAnsi="Calibri"/>
          <w:i/>
        </w:rPr>
      </w:pPr>
      <w:r>
        <w:rPr>
          <w:rFonts w:ascii="Calibri" w:hAnsi="Calibri" w:cs="Calibri"/>
          <w:b/>
          <w:bCs/>
        </w:rPr>
        <w:t>LICITACIÓN PÚBLICA NACIONAL PRESENCIAL</w:t>
      </w:r>
      <w:r w:rsidRPr="00174D9C">
        <w:rPr>
          <w:rFonts w:ascii="Calibri" w:hAnsi="Calibri" w:cs="Calibri"/>
          <w:b/>
          <w:bCs/>
        </w:rPr>
        <w:t xml:space="preserve"> </w:t>
      </w:r>
      <w:r w:rsidR="00BA09CD" w:rsidRPr="001C3B83">
        <w:rPr>
          <w:rFonts w:ascii="Calibri" w:hAnsi="Calibri"/>
          <w:b/>
          <w:i/>
        </w:rPr>
        <w:t>No.____________________</w:t>
      </w:r>
    </w:p>
    <w:p w14:paraId="289C6C01" w14:textId="77777777" w:rsidR="00BA09CD" w:rsidRPr="001C3B83" w:rsidRDefault="00BA09CD" w:rsidP="00BA09CD">
      <w:pPr>
        <w:tabs>
          <w:tab w:val="left" w:pos="2835"/>
          <w:tab w:val="left" w:pos="5670"/>
          <w:tab w:val="left" w:pos="7655"/>
        </w:tabs>
        <w:ind w:right="-91"/>
        <w:rPr>
          <w:rFonts w:ascii="Calibri" w:hAnsi="Calibri"/>
        </w:rPr>
      </w:pPr>
    </w:p>
    <w:p w14:paraId="13E818FD" w14:textId="77777777" w:rsidR="00BA09CD" w:rsidRPr="001C3B83" w:rsidRDefault="00BA09CD" w:rsidP="00BA09CD">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14:paraId="4A136558" w14:textId="77777777" w:rsidR="00BA09CD" w:rsidRPr="001C3B83" w:rsidRDefault="00BA09CD" w:rsidP="00BA09CD">
      <w:pPr>
        <w:tabs>
          <w:tab w:val="left" w:pos="2835"/>
          <w:tab w:val="left" w:pos="5670"/>
          <w:tab w:val="left" w:pos="7655"/>
        </w:tabs>
        <w:ind w:right="-91"/>
        <w:rPr>
          <w:rFonts w:ascii="Calibri" w:hAnsi="Calibri"/>
        </w:rPr>
      </w:pPr>
    </w:p>
    <w:p w14:paraId="6523CD17" w14:textId="77777777" w:rsidR="00BA09CD" w:rsidRPr="001C3B83" w:rsidRDefault="00BA09CD" w:rsidP="00BA09CD">
      <w:pPr>
        <w:tabs>
          <w:tab w:val="left" w:pos="2835"/>
          <w:tab w:val="left" w:pos="5670"/>
          <w:tab w:val="left" w:pos="7655"/>
        </w:tabs>
        <w:ind w:right="-91"/>
        <w:rPr>
          <w:rFonts w:ascii="Calibri" w:hAnsi="Calibri"/>
        </w:rPr>
      </w:pPr>
    </w:p>
    <w:p w14:paraId="297FC951" w14:textId="77777777" w:rsidR="00BA09CD" w:rsidRPr="001C3B83" w:rsidRDefault="00BA09CD" w:rsidP="003632F9">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14:paraId="265AF9BA" w14:textId="77777777" w:rsidR="00BA09CD" w:rsidRPr="002522C8" w:rsidRDefault="00BA09CD" w:rsidP="003632F9">
      <w:pPr>
        <w:tabs>
          <w:tab w:val="left" w:pos="2835"/>
          <w:tab w:val="left" w:pos="5670"/>
          <w:tab w:val="left" w:pos="7655"/>
        </w:tabs>
        <w:ind w:left="851" w:right="-91"/>
        <w:rPr>
          <w:rFonts w:ascii="Calibri" w:hAnsi="Calibri"/>
        </w:rPr>
      </w:pPr>
    </w:p>
    <w:p w14:paraId="0B2B0B1F" w14:textId="77777777" w:rsidR="00BA09CD" w:rsidRPr="002522C8" w:rsidRDefault="00BA09CD" w:rsidP="003632F9">
      <w:pPr>
        <w:tabs>
          <w:tab w:val="left" w:pos="2835"/>
          <w:tab w:val="left" w:pos="5670"/>
          <w:tab w:val="left" w:pos="7655"/>
        </w:tabs>
        <w:ind w:left="851" w:right="-91"/>
        <w:rPr>
          <w:rFonts w:ascii="Calibri" w:hAnsi="Calibri"/>
        </w:rPr>
      </w:pPr>
    </w:p>
    <w:p w14:paraId="0D5660BB" w14:textId="77777777" w:rsidR="00F04180" w:rsidRPr="00EB0F15" w:rsidRDefault="00F04180" w:rsidP="006F18CA">
      <w:pPr>
        <w:pStyle w:val="Prrafodelista"/>
        <w:numPr>
          <w:ilvl w:val="0"/>
          <w:numId w:val="26"/>
        </w:numPr>
        <w:rPr>
          <w:rFonts w:ascii="Arial" w:hAnsi="Arial" w:cs="Arial"/>
          <w:b/>
        </w:rPr>
      </w:pPr>
      <w:r w:rsidRPr="00EB0F15">
        <w:rPr>
          <w:rFonts w:ascii="Arial" w:hAnsi="Arial" w:cs="Arial"/>
          <w:b/>
          <w:i/>
        </w:rPr>
        <w:t>Dudas Administrativas</w:t>
      </w:r>
      <w:r w:rsidRPr="00EB0F15">
        <w:rPr>
          <w:rFonts w:ascii="Arial" w:hAnsi="Arial" w:cs="Arial"/>
          <w:b/>
        </w:rPr>
        <w:t>:</w:t>
      </w:r>
    </w:p>
    <w:p w14:paraId="45C9AFD0" w14:textId="77777777" w:rsidR="00F04180" w:rsidRPr="00EB0F15" w:rsidRDefault="00F04180" w:rsidP="00F04180">
      <w:pPr>
        <w:pStyle w:val="Prrafodelista"/>
        <w:ind w:left="720"/>
        <w:rPr>
          <w:rFonts w:ascii="Arial" w:hAnsi="Arial" w:cs="Arial"/>
          <w:b/>
        </w:rPr>
      </w:pPr>
    </w:p>
    <w:tbl>
      <w:tblPr>
        <w:tblW w:w="8486" w:type="dxa"/>
        <w:jc w:val="center"/>
        <w:tblCellMar>
          <w:left w:w="70" w:type="dxa"/>
          <w:right w:w="70" w:type="dxa"/>
        </w:tblCellMar>
        <w:tblLook w:val="04A0" w:firstRow="1" w:lastRow="0" w:firstColumn="1" w:lastColumn="0" w:noHBand="0" w:noVBand="1"/>
      </w:tblPr>
      <w:tblGrid>
        <w:gridCol w:w="921"/>
        <w:gridCol w:w="1291"/>
        <w:gridCol w:w="1171"/>
        <w:gridCol w:w="5644"/>
      </w:tblGrid>
      <w:tr w:rsidR="00F04180" w:rsidRPr="00EB0F15" w14:paraId="03763C3E" w14:textId="77777777" w:rsidTr="00002FEC">
        <w:trPr>
          <w:trHeight w:val="300"/>
          <w:jc w:val="center"/>
        </w:trPr>
        <w:tc>
          <w:tcPr>
            <w:tcW w:w="891" w:type="dxa"/>
            <w:tcBorders>
              <w:top w:val="single" w:sz="4" w:space="0" w:color="auto"/>
              <w:left w:val="single" w:sz="4" w:space="0" w:color="auto"/>
              <w:bottom w:val="single" w:sz="4" w:space="0" w:color="auto"/>
              <w:right w:val="single" w:sz="4" w:space="0" w:color="auto"/>
            </w:tcBorders>
            <w:vAlign w:val="bottom"/>
          </w:tcPr>
          <w:p w14:paraId="656A9C25" w14:textId="77777777" w:rsidR="00F04180" w:rsidRPr="00EB0F15" w:rsidRDefault="00F04180" w:rsidP="00002FEC">
            <w:pPr>
              <w:jc w:val="center"/>
              <w:rPr>
                <w:rFonts w:ascii="Arial" w:hAnsi="Arial" w:cs="Arial"/>
                <w:b/>
                <w:color w:val="000000"/>
                <w:sz w:val="18"/>
                <w:szCs w:val="18"/>
              </w:rPr>
            </w:pPr>
            <w:r w:rsidRPr="00EB0F15">
              <w:rPr>
                <w:rFonts w:ascii="Arial" w:hAnsi="Arial" w:cs="Arial"/>
                <w:b/>
                <w:color w:val="000000"/>
                <w:sz w:val="18"/>
                <w:szCs w:val="18"/>
              </w:rPr>
              <w:t>Pregunta No.</w:t>
            </w:r>
          </w:p>
        </w:tc>
        <w:tc>
          <w:tcPr>
            <w:tcW w:w="11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F532A0" w14:textId="77777777" w:rsidR="00F04180" w:rsidRPr="00EB0F15" w:rsidRDefault="00F04180" w:rsidP="00002FEC">
            <w:pPr>
              <w:jc w:val="center"/>
              <w:rPr>
                <w:rFonts w:ascii="Arial" w:hAnsi="Arial" w:cs="Arial"/>
                <w:b/>
                <w:color w:val="000000"/>
                <w:sz w:val="18"/>
                <w:szCs w:val="18"/>
              </w:rPr>
            </w:pPr>
            <w:r w:rsidRPr="00EB0F15">
              <w:rPr>
                <w:rFonts w:ascii="Arial" w:hAnsi="Arial" w:cs="Arial"/>
                <w:b/>
                <w:color w:val="000000"/>
                <w:sz w:val="18"/>
                <w:szCs w:val="18"/>
              </w:rPr>
              <w:t>Numeral de la Convocatoria</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6AA3EF47" w14:textId="77777777" w:rsidR="00F04180" w:rsidRPr="00EB0F15" w:rsidRDefault="00F04180" w:rsidP="00002FEC">
            <w:pPr>
              <w:jc w:val="center"/>
              <w:rPr>
                <w:rFonts w:ascii="Arial" w:hAnsi="Arial" w:cs="Arial"/>
                <w:b/>
                <w:color w:val="000000"/>
                <w:sz w:val="18"/>
                <w:szCs w:val="18"/>
              </w:rPr>
            </w:pPr>
            <w:r w:rsidRPr="00EB0F15">
              <w:rPr>
                <w:rFonts w:ascii="Arial" w:hAnsi="Arial" w:cs="Arial"/>
                <w:b/>
                <w:color w:val="000000"/>
                <w:sz w:val="18"/>
                <w:szCs w:val="18"/>
              </w:rPr>
              <w:t>Partida y Descripción</w:t>
            </w:r>
          </w:p>
        </w:tc>
        <w:tc>
          <w:tcPr>
            <w:tcW w:w="56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1F57C0" w14:textId="77777777" w:rsidR="00F04180" w:rsidRPr="00EB0F15" w:rsidRDefault="00F04180" w:rsidP="00002FEC">
            <w:pPr>
              <w:jc w:val="center"/>
              <w:rPr>
                <w:rFonts w:ascii="Arial" w:hAnsi="Arial" w:cs="Arial"/>
                <w:b/>
                <w:color w:val="000000"/>
                <w:sz w:val="18"/>
                <w:szCs w:val="18"/>
              </w:rPr>
            </w:pPr>
            <w:r w:rsidRPr="00EB0F15">
              <w:rPr>
                <w:rFonts w:ascii="Arial" w:hAnsi="Arial" w:cs="Arial"/>
                <w:b/>
                <w:color w:val="000000"/>
                <w:sz w:val="18"/>
                <w:szCs w:val="18"/>
              </w:rPr>
              <w:t>Pregunta</w:t>
            </w:r>
          </w:p>
        </w:tc>
      </w:tr>
      <w:tr w:rsidR="00F04180" w:rsidRPr="00EB0F15" w14:paraId="4748968E" w14:textId="77777777" w:rsidTr="00002FEC">
        <w:trPr>
          <w:trHeight w:val="300"/>
          <w:jc w:val="center"/>
        </w:trPr>
        <w:tc>
          <w:tcPr>
            <w:tcW w:w="891" w:type="dxa"/>
            <w:tcBorders>
              <w:top w:val="nil"/>
              <w:left w:val="single" w:sz="4" w:space="0" w:color="auto"/>
              <w:bottom w:val="single" w:sz="4" w:space="0" w:color="auto"/>
              <w:right w:val="single" w:sz="4" w:space="0" w:color="auto"/>
            </w:tcBorders>
            <w:vAlign w:val="bottom"/>
          </w:tcPr>
          <w:p w14:paraId="69F1C1AE" w14:textId="77777777" w:rsidR="00F04180" w:rsidRPr="00EB0F15" w:rsidRDefault="00F04180" w:rsidP="00002FEC">
            <w:pPr>
              <w:rPr>
                <w:rFonts w:ascii="Arial" w:hAnsi="Arial" w:cs="Arial"/>
                <w:color w:val="000000"/>
                <w:sz w:val="18"/>
                <w:szCs w:val="18"/>
              </w:rPr>
            </w:pPr>
            <w:r w:rsidRPr="00EB0F15">
              <w:rPr>
                <w:rFonts w:ascii="Arial" w:hAnsi="Arial" w:cs="Arial"/>
                <w:color w:val="000000"/>
                <w:sz w:val="18"/>
                <w:szCs w:val="18"/>
              </w:rPr>
              <w:t> </w:t>
            </w:r>
          </w:p>
        </w:tc>
        <w:tc>
          <w:tcPr>
            <w:tcW w:w="1131" w:type="dxa"/>
            <w:tcBorders>
              <w:top w:val="nil"/>
              <w:left w:val="single" w:sz="4" w:space="0" w:color="auto"/>
              <w:bottom w:val="single" w:sz="4" w:space="0" w:color="auto"/>
              <w:right w:val="single" w:sz="4" w:space="0" w:color="auto"/>
            </w:tcBorders>
            <w:shd w:val="clear" w:color="auto" w:fill="auto"/>
            <w:noWrap/>
            <w:vAlign w:val="bottom"/>
            <w:hideMark/>
          </w:tcPr>
          <w:p w14:paraId="7AA02206" w14:textId="77777777" w:rsidR="00F04180" w:rsidRPr="00EB0F15" w:rsidRDefault="00F04180" w:rsidP="00002FEC">
            <w:pPr>
              <w:rPr>
                <w:rFonts w:ascii="Arial" w:hAnsi="Arial" w:cs="Arial"/>
                <w:color w:val="000000"/>
                <w:sz w:val="18"/>
                <w:szCs w:val="18"/>
              </w:rPr>
            </w:pPr>
            <w:r w:rsidRPr="00EB0F15">
              <w:rPr>
                <w:rFonts w:ascii="Arial" w:hAnsi="Arial" w:cs="Arial"/>
                <w:color w:val="000000"/>
                <w:sz w:val="18"/>
                <w:szCs w:val="18"/>
              </w:rPr>
              <w:t> </w:t>
            </w:r>
          </w:p>
        </w:tc>
        <w:tc>
          <w:tcPr>
            <w:tcW w:w="820" w:type="dxa"/>
            <w:tcBorders>
              <w:top w:val="nil"/>
              <w:left w:val="nil"/>
              <w:bottom w:val="single" w:sz="4" w:space="0" w:color="auto"/>
              <w:right w:val="single" w:sz="4" w:space="0" w:color="auto"/>
            </w:tcBorders>
            <w:shd w:val="clear" w:color="auto" w:fill="auto"/>
            <w:noWrap/>
            <w:vAlign w:val="bottom"/>
            <w:hideMark/>
          </w:tcPr>
          <w:p w14:paraId="6C463D02" w14:textId="77777777" w:rsidR="00F04180" w:rsidRPr="00EB0F15" w:rsidRDefault="00F04180" w:rsidP="00002FEC">
            <w:pPr>
              <w:rPr>
                <w:rFonts w:ascii="Arial" w:hAnsi="Arial" w:cs="Arial"/>
                <w:color w:val="000000"/>
                <w:sz w:val="18"/>
                <w:szCs w:val="18"/>
              </w:rPr>
            </w:pPr>
            <w:r w:rsidRPr="00EB0F15">
              <w:rPr>
                <w:rFonts w:ascii="Arial" w:hAnsi="Arial" w:cs="Arial"/>
                <w:color w:val="000000"/>
                <w:sz w:val="18"/>
                <w:szCs w:val="18"/>
              </w:rPr>
              <w:t> </w:t>
            </w:r>
          </w:p>
        </w:tc>
        <w:tc>
          <w:tcPr>
            <w:tcW w:w="5644" w:type="dxa"/>
            <w:tcBorders>
              <w:top w:val="nil"/>
              <w:left w:val="single" w:sz="4" w:space="0" w:color="auto"/>
              <w:bottom w:val="single" w:sz="4" w:space="0" w:color="auto"/>
              <w:right w:val="single" w:sz="4" w:space="0" w:color="auto"/>
            </w:tcBorders>
            <w:shd w:val="clear" w:color="auto" w:fill="auto"/>
            <w:noWrap/>
            <w:vAlign w:val="bottom"/>
            <w:hideMark/>
          </w:tcPr>
          <w:p w14:paraId="5D9F673E" w14:textId="77777777" w:rsidR="00F04180" w:rsidRPr="00EB0F15" w:rsidRDefault="00F04180" w:rsidP="00002FEC">
            <w:pPr>
              <w:rPr>
                <w:rFonts w:ascii="Arial" w:hAnsi="Arial" w:cs="Arial"/>
                <w:color w:val="000000"/>
                <w:sz w:val="18"/>
                <w:szCs w:val="18"/>
              </w:rPr>
            </w:pPr>
            <w:r w:rsidRPr="00EB0F15">
              <w:rPr>
                <w:rFonts w:ascii="Arial" w:hAnsi="Arial" w:cs="Arial"/>
                <w:color w:val="000000"/>
                <w:sz w:val="18"/>
                <w:szCs w:val="18"/>
              </w:rPr>
              <w:t> </w:t>
            </w:r>
          </w:p>
        </w:tc>
      </w:tr>
      <w:tr w:rsidR="00F04180" w:rsidRPr="00EB0F15" w14:paraId="59601C9F" w14:textId="77777777" w:rsidTr="00002FEC">
        <w:trPr>
          <w:trHeight w:val="300"/>
          <w:jc w:val="center"/>
        </w:trPr>
        <w:tc>
          <w:tcPr>
            <w:tcW w:w="891" w:type="dxa"/>
            <w:tcBorders>
              <w:top w:val="nil"/>
              <w:left w:val="single" w:sz="4" w:space="0" w:color="auto"/>
              <w:bottom w:val="single" w:sz="4" w:space="0" w:color="auto"/>
              <w:right w:val="single" w:sz="4" w:space="0" w:color="auto"/>
            </w:tcBorders>
            <w:vAlign w:val="bottom"/>
          </w:tcPr>
          <w:p w14:paraId="46C4A80B" w14:textId="77777777" w:rsidR="00F04180" w:rsidRPr="00EB0F15" w:rsidRDefault="00F04180" w:rsidP="00002FEC">
            <w:pPr>
              <w:rPr>
                <w:rFonts w:ascii="Arial" w:hAnsi="Arial" w:cs="Arial"/>
                <w:color w:val="000000"/>
                <w:sz w:val="18"/>
                <w:szCs w:val="18"/>
              </w:rPr>
            </w:pPr>
            <w:r w:rsidRPr="00EB0F15">
              <w:rPr>
                <w:rFonts w:ascii="Arial" w:hAnsi="Arial" w:cs="Arial"/>
                <w:color w:val="000000"/>
                <w:sz w:val="18"/>
                <w:szCs w:val="18"/>
              </w:rPr>
              <w:t> </w:t>
            </w:r>
          </w:p>
        </w:tc>
        <w:tc>
          <w:tcPr>
            <w:tcW w:w="1131" w:type="dxa"/>
            <w:tcBorders>
              <w:top w:val="nil"/>
              <w:left w:val="single" w:sz="4" w:space="0" w:color="auto"/>
              <w:bottom w:val="single" w:sz="4" w:space="0" w:color="auto"/>
              <w:right w:val="single" w:sz="4" w:space="0" w:color="auto"/>
            </w:tcBorders>
            <w:shd w:val="clear" w:color="auto" w:fill="auto"/>
            <w:noWrap/>
            <w:vAlign w:val="bottom"/>
            <w:hideMark/>
          </w:tcPr>
          <w:p w14:paraId="016F7B67" w14:textId="77777777" w:rsidR="00F04180" w:rsidRPr="00EB0F15" w:rsidRDefault="00F04180" w:rsidP="00002FEC">
            <w:pPr>
              <w:rPr>
                <w:rFonts w:ascii="Arial" w:hAnsi="Arial" w:cs="Arial"/>
                <w:color w:val="000000"/>
                <w:sz w:val="18"/>
                <w:szCs w:val="18"/>
              </w:rPr>
            </w:pPr>
            <w:r w:rsidRPr="00EB0F15">
              <w:rPr>
                <w:rFonts w:ascii="Arial" w:hAnsi="Arial" w:cs="Arial"/>
                <w:color w:val="000000"/>
                <w:sz w:val="18"/>
                <w:szCs w:val="18"/>
              </w:rPr>
              <w:t> </w:t>
            </w:r>
          </w:p>
        </w:tc>
        <w:tc>
          <w:tcPr>
            <w:tcW w:w="820" w:type="dxa"/>
            <w:tcBorders>
              <w:top w:val="nil"/>
              <w:left w:val="nil"/>
              <w:bottom w:val="single" w:sz="4" w:space="0" w:color="auto"/>
              <w:right w:val="single" w:sz="4" w:space="0" w:color="auto"/>
            </w:tcBorders>
            <w:shd w:val="clear" w:color="auto" w:fill="auto"/>
            <w:noWrap/>
            <w:vAlign w:val="bottom"/>
            <w:hideMark/>
          </w:tcPr>
          <w:p w14:paraId="2CDDC3E2" w14:textId="77777777" w:rsidR="00F04180" w:rsidRPr="00EB0F15" w:rsidRDefault="00F04180" w:rsidP="00002FEC">
            <w:pPr>
              <w:rPr>
                <w:rFonts w:ascii="Arial" w:hAnsi="Arial" w:cs="Arial"/>
                <w:color w:val="000000"/>
                <w:sz w:val="18"/>
                <w:szCs w:val="18"/>
              </w:rPr>
            </w:pPr>
            <w:r w:rsidRPr="00EB0F15">
              <w:rPr>
                <w:rFonts w:ascii="Arial" w:hAnsi="Arial" w:cs="Arial"/>
                <w:color w:val="000000"/>
                <w:sz w:val="18"/>
                <w:szCs w:val="18"/>
              </w:rPr>
              <w:t> </w:t>
            </w:r>
          </w:p>
        </w:tc>
        <w:tc>
          <w:tcPr>
            <w:tcW w:w="5644" w:type="dxa"/>
            <w:tcBorders>
              <w:top w:val="nil"/>
              <w:left w:val="single" w:sz="4" w:space="0" w:color="auto"/>
              <w:bottom w:val="single" w:sz="4" w:space="0" w:color="auto"/>
              <w:right w:val="single" w:sz="4" w:space="0" w:color="auto"/>
            </w:tcBorders>
            <w:shd w:val="clear" w:color="auto" w:fill="auto"/>
            <w:noWrap/>
            <w:vAlign w:val="bottom"/>
            <w:hideMark/>
          </w:tcPr>
          <w:p w14:paraId="52B0880C" w14:textId="77777777" w:rsidR="00F04180" w:rsidRPr="00EB0F15" w:rsidRDefault="00F04180" w:rsidP="00002FEC">
            <w:pPr>
              <w:rPr>
                <w:rFonts w:ascii="Arial" w:hAnsi="Arial" w:cs="Arial"/>
                <w:color w:val="000000"/>
                <w:sz w:val="18"/>
                <w:szCs w:val="18"/>
              </w:rPr>
            </w:pPr>
            <w:r w:rsidRPr="00EB0F15">
              <w:rPr>
                <w:rFonts w:ascii="Arial" w:hAnsi="Arial" w:cs="Arial"/>
                <w:color w:val="000000"/>
                <w:sz w:val="18"/>
                <w:szCs w:val="18"/>
              </w:rPr>
              <w:t> </w:t>
            </w:r>
          </w:p>
        </w:tc>
      </w:tr>
      <w:tr w:rsidR="00F04180" w:rsidRPr="00EB0F15" w14:paraId="2CFB31C5" w14:textId="77777777" w:rsidTr="00002FEC">
        <w:trPr>
          <w:trHeight w:val="300"/>
          <w:jc w:val="center"/>
        </w:trPr>
        <w:tc>
          <w:tcPr>
            <w:tcW w:w="891" w:type="dxa"/>
            <w:tcBorders>
              <w:top w:val="nil"/>
              <w:left w:val="single" w:sz="4" w:space="0" w:color="auto"/>
              <w:bottom w:val="single" w:sz="4" w:space="0" w:color="auto"/>
              <w:right w:val="single" w:sz="4" w:space="0" w:color="auto"/>
            </w:tcBorders>
            <w:vAlign w:val="bottom"/>
          </w:tcPr>
          <w:p w14:paraId="5736E344" w14:textId="77777777" w:rsidR="00F04180" w:rsidRPr="00EB0F15" w:rsidRDefault="00F04180" w:rsidP="00002FEC">
            <w:pPr>
              <w:rPr>
                <w:rFonts w:ascii="Arial" w:hAnsi="Arial" w:cs="Arial"/>
                <w:color w:val="000000"/>
                <w:sz w:val="18"/>
                <w:szCs w:val="18"/>
              </w:rPr>
            </w:pPr>
            <w:r w:rsidRPr="00EB0F15">
              <w:rPr>
                <w:rFonts w:ascii="Arial" w:hAnsi="Arial" w:cs="Arial"/>
                <w:color w:val="000000"/>
                <w:sz w:val="18"/>
                <w:szCs w:val="18"/>
              </w:rPr>
              <w:t> </w:t>
            </w:r>
          </w:p>
        </w:tc>
        <w:tc>
          <w:tcPr>
            <w:tcW w:w="1131" w:type="dxa"/>
            <w:tcBorders>
              <w:top w:val="nil"/>
              <w:left w:val="single" w:sz="4" w:space="0" w:color="auto"/>
              <w:bottom w:val="single" w:sz="4" w:space="0" w:color="auto"/>
              <w:right w:val="single" w:sz="4" w:space="0" w:color="auto"/>
            </w:tcBorders>
            <w:shd w:val="clear" w:color="auto" w:fill="auto"/>
            <w:noWrap/>
            <w:vAlign w:val="bottom"/>
            <w:hideMark/>
          </w:tcPr>
          <w:p w14:paraId="6FB989EE" w14:textId="77777777" w:rsidR="00F04180" w:rsidRPr="00EB0F15" w:rsidRDefault="00F04180" w:rsidP="00002FEC">
            <w:pPr>
              <w:rPr>
                <w:rFonts w:ascii="Arial" w:hAnsi="Arial" w:cs="Arial"/>
                <w:color w:val="000000"/>
                <w:sz w:val="18"/>
                <w:szCs w:val="18"/>
              </w:rPr>
            </w:pPr>
            <w:r w:rsidRPr="00EB0F15">
              <w:rPr>
                <w:rFonts w:ascii="Arial" w:hAnsi="Arial" w:cs="Arial"/>
                <w:color w:val="000000"/>
                <w:sz w:val="18"/>
                <w:szCs w:val="18"/>
              </w:rPr>
              <w:t> </w:t>
            </w:r>
          </w:p>
        </w:tc>
        <w:tc>
          <w:tcPr>
            <w:tcW w:w="820" w:type="dxa"/>
            <w:tcBorders>
              <w:top w:val="nil"/>
              <w:left w:val="nil"/>
              <w:bottom w:val="single" w:sz="4" w:space="0" w:color="auto"/>
              <w:right w:val="single" w:sz="4" w:space="0" w:color="auto"/>
            </w:tcBorders>
            <w:shd w:val="clear" w:color="auto" w:fill="auto"/>
            <w:noWrap/>
            <w:vAlign w:val="bottom"/>
            <w:hideMark/>
          </w:tcPr>
          <w:p w14:paraId="3BED74AF" w14:textId="77777777" w:rsidR="00F04180" w:rsidRPr="00EB0F15" w:rsidRDefault="00F04180" w:rsidP="00002FEC">
            <w:pPr>
              <w:rPr>
                <w:rFonts w:ascii="Arial" w:hAnsi="Arial" w:cs="Arial"/>
                <w:color w:val="000000"/>
                <w:sz w:val="18"/>
                <w:szCs w:val="18"/>
              </w:rPr>
            </w:pPr>
            <w:r w:rsidRPr="00EB0F15">
              <w:rPr>
                <w:rFonts w:ascii="Arial" w:hAnsi="Arial" w:cs="Arial"/>
                <w:color w:val="000000"/>
                <w:sz w:val="18"/>
                <w:szCs w:val="18"/>
              </w:rPr>
              <w:t> </w:t>
            </w:r>
          </w:p>
        </w:tc>
        <w:tc>
          <w:tcPr>
            <w:tcW w:w="5644" w:type="dxa"/>
            <w:tcBorders>
              <w:top w:val="nil"/>
              <w:left w:val="single" w:sz="4" w:space="0" w:color="auto"/>
              <w:bottom w:val="single" w:sz="4" w:space="0" w:color="auto"/>
              <w:right w:val="single" w:sz="4" w:space="0" w:color="auto"/>
            </w:tcBorders>
            <w:shd w:val="clear" w:color="auto" w:fill="auto"/>
            <w:noWrap/>
            <w:vAlign w:val="bottom"/>
            <w:hideMark/>
          </w:tcPr>
          <w:p w14:paraId="1FA235EB" w14:textId="77777777" w:rsidR="00F04180" w:rsidRPr="00EB0F15" w:rsidRDefault="00F04180" w:rsidP="00002FEC">
            <w:pPr>
              <w:rPr>
                <w:rFonts w:ascii="Arial" w:hAnsi="Arial" w:cs="Arial"/>
                <w:color w:val="000000"/>
                <w:sz w:val="18"/>
                <w:szCs w:val="18"/>
              </w:rPr>
            </w:pPr>
            <w:r w:rsidRPr="00EB0F15">
              <w:rPr>
                <w:rFonts w:ascii="Arial" w:hAnsi="Arial" w:cs="Arial"/>
                <w:color w:val="000000"/>
                <w:sz w:val="18"/>
                <w:szCs w:val="18"/>
              </w:rPr>
              <w:t> </w:t>
            </w:r>
          </w:p>
        </w:tc>
      </w:tr>
      <w:tr w:rsidR="00F04180" w:rsidRPr="00EB0F15" w14:paraId="34238E82" w14:textId="77777777" w:rsidTr="00002FEC">
        <w:trPr>
          <w:trHeight w:val="300"/>
          <w:jc w:val="center"/>
        </w:trPr>
        <w:tc>
          <w:tcPr>
            <w:tcW w:w="891" w:type="dxa"/>
            <w:tcBorders>
              <w:top w:val="nil"/>
              <w:left w:val="single" w:sz="4" w:space="0" w:color="auto"/>
              <w:bottom w:val="single" w:sz="4" w:space="0" w:color="auto"/>
              <w:right w:val="single" w:sz="4" w:space="0" w:color="auto"/>
            </w:tcBorders>
            <w:vAlign w:val="bottom"/>
          </w:tcPr>
          <w:p w14:paraId="3BB10B4A" w14:textId="77777777" w:rsidR="00F04180" w:rsidRPr="00EB0F15" w:rsidRDefault="00F04180" w:rsidP="00002FEC">
            <w:pPr>
              <w:rPr>
                <w:rFonts w:ascii="Arial" w:hAnsi="Arial" w:cs="Arial"/>
                <w:color w:val="000000"/>
                <w:sz w:val="18"/>
                <w:szCs w:val="18"/>
              </w:rPr>
            </w:pPr>
            <w:r w:rsidRPr="00EB0F15">
              <w:rPr>
                <w:rFonts w:ascii="Arial" w:hAnsi="Arial" w:cs="Arial"/>
                <w:color w:val="000000"/>
                <w:sz w:val="18"/>
                <w:szCs w:val="18"/>
              </w:rPr>
              <w:t> </w:t>
            </w:r>
          </w:p>
        </w:tc>
        <w:tc>
          <w:tcPr>
            <w:tcW w:w="1131" w:type="dxa"/>
            <w:tcBorders>
              <w:top w:val="nil"/>
              <w:left w:val="single" w:sz="4" w:space="0" w:color="auto"/>
              <w:bottom w:val="single" w:sz="4" w:space="0" w:color="auto"/>
              <w:right w:val="single" w:sz="4" w:space="0" w:color="auto"/>
            </w:tcBorders>
            <w:shd w:val="clear" w:color="auto" w:fill="auto"/>
            <w:noWrap/>
            <w:vAlign w:val="bottom"/>
            <w:hideMark/>
          </w:tcPr>
          <w:p w14:paraId="120ADC9E" w14:textId="77777777" w:rsidR="00F04180" w:rsidRPr="00EB0F15" w:rsidRDefault="00F04180" w:rsidP="00002FEC">
            <w:pPr>
              <w:rPr>
                <w:rFonts w:ascii="Arial" w:hAnsi="Arial" w:cs="Arial"/>
                <w:color w:val="000000"/>
                <w:sz w:val="18"/>
                <w:szCs w:val="18"/>
              </w:rPr>
            </w:pPr>
            <w:r w:rsidRPr="00EB0F15">
              <w:rPr>
                <w:rFonts w:ascii="Arial" w:hAnsi="Arial" w:cs="Arial"/>
                <w:color w:val="000000"/>
                <w:sz w:val="18"/>
                <w:szCs w:val="18"/>
              </w:rPr>
              <w:t> </w:t>
            </w:r>
          </w:p>
        </w:tc>
        <w:tc>
          <w:tcPr>
            <w:tcW w:w="820" w:type="dxa"/>
            <w:tcBorders>
              <w:top w:val="nil"/>
              <w:left w:val="nil"/>
              <w:bottom w:val="single" w:sz="4" w:space="0" w:color="auto"/>
              <w:right w:val="single" w:sz="4" w:space="0" w:color="auto"/>
            </w:tcBorders>
            <w:shd w:val="clear" w:color="auto" w:fill="auto"/>
            <w:noWrap/>
            <w:vAlign w:val="bottom"/>
            <w:hideMark/>
          </w:tcPr>
          <w:p w14:paraId="45BE5EDB" w14:textId="77777777" w:rsidR="00F04180" w:rsidRPr="00EB0F15" w:rsidRDefault="00F04180" w:rsidP="00002FEC">
            <w:pPr>
              <w:rPr>
                <w:rFonts w:ascii="Arial" w:hAnsi="Arial" w:cs="Arial"/>
                <w:color w:val="000000"/>
                <w:sz w:val="18"/>
                <w:szCs w:val="18"/>
              </w:rPr>
            </w:pPr>
            <w:r w:rsidRPr="00EB0F15">
              <w:rPr>
                <w:rFonts w:ascii="Arial" w:hAnsi="Arial" w:cs="Arial"/>
                <w:color w:val="000000"/>
                <w:sz w:val="18"/>
                <w:szCs w:val="18"/>
              </w:rPr>
              <w:t> </w:t>
            </w:r>
          </w:p>
        </w:tc>
        <w:tc>
          <w:tcPr>
            <w:tcW w:w="5644" w:type="dxa"/>
            <w:tcBorders>
              <w:top w:val="nil"/>
              <w:left w:val="single" w:sz="4" w:space="0" w:color="auto"/>
              <w:bottom w:val="single" w:sz="4" w:space="0" w:color="auto"/>
              <w:right w:val="single" w:sz="4" w:space="0" w:color="auto"/>
            </w:tcBorders>
            <w:shd w:val="clear" w:color="auto" w:fill="auto"/>
            <w:noWrap/>
            <w:vAlign w:val="bottom"/>
            <w:hideMark/>
          </w:tcPr>
          <w:p w14:paraId="3349E002" w14:textId="77777777" w:rsidR="00F04180" w:rsidRPr="00EB0F15" w:rsidRDefault="00F04180" w:rsidP="00002FEC">
            <w:pPr>
              <w:rPr>
                <w:rFonts w:ascii="Arial" w:hAnsi="Arial" w:cs="Arial"/>
                <w:color w:val="000000"/>
                <w:sz w:val="18"/>
                <w:szCs w:val="18"/>
              </w:rPr>
            </w:pPr>
            <w:r w:rsidRPr="00EB0F15">
              <w:rPr>
                <w:rFonts w:ascii="Arial" w:hAnsi="Arial" w:cs="Arial"/>
                <w:color w:val="000000"/>
                <w:sz w:val="18"/>
                <w:szCs w:val="18"/>
              </w:rPr>
              <w:t> </w:t>
            </w:r>
          </w:p>
        </w:tc>
      </w:tr>
      <w:tr w:rsidR="00F04180" w:rsidRPr="00EB0F15" w14:paraId="7AF7B953" w14:textId="77777777" w:rsidTr="00002FEC">
        <w:trPr>
          <w:trHeight w:val="300"/>
          <w:jc w:val="center"/>
        </w:trPr>
        <w:tc>
          <w:tcPr>
            <w:tcW w:w="891" w:type="dxa"/>
            <w:tcBorders>
              <w:top w:val="nil"/>
              <w:left w:val="single" w:sz="4" w:space="0" w:color="auto"/>
              <w:bottom w:val="single" w:sz="4" w:space="0" w:color="auto"/>
              <w:right w:val="single" w:sz="4" w:space="0" w:color="auto"/>
            </w:tcBorders>
            <w:vAlign w:val="bottom"/>
          </w:tcPr>
          <w:p w14:paraId="531EECA3" w14:textId="77777777" w:rsidR="00F04180" w:rsidRPr="00EB0F15" w:rsidRDefault="00F04180" w:rsidP="00002FEC">
            <w:pPr>
              <w:rPr>
                <w:rFonts w:ascii="Arial" w:hAnsi="Arial" w:cs="Arial"/>
                <w:color w:val="000000"/>
                <w:sz w:val="18"/>
                <w:szCs w:val="18"/>
              </w:rPr>
            </w:pPr>
            <w:r w:rsidRPr="00EB0F15">
              <w:rPr>
                <w:rFonts w:ascii="Arial" w:hAnsi="Arial" w:cs="Arial"/>
                <w:color w:val="000000"/>
                <w:sz w:val="18"/>
                <w:szCs w:val="18"/>
              </w:rPr>
              <w:t> </w:t>
            </w:r>
          </w:p>
        </w:tc>
        <w:tc>
          <w:tcPr>
            <w:tcW w:w="1131" w:type="dxa"/>
            <w:tcBorders>
              <w:top w:val="nil"/>
              <w:left w:val="single" w:sz="4" w:space="0" w:color="auto"/>
              <w:bottom w:val="single" w:sz="4" w:space="0" w:color="auto"/>
              <w:right w:val="single" w:sz="4" w:space="0" w:color="auto"/>
            </w:tcBorders>
            <w:shd w:val="clear" w:color="auto" w:fill="auto"/>
            <w:noWrap/>
            <w:vAlign w:val="bottom"/>
            <w:hideMark/>
          </w:tcPr>
          <w:p w14:paraId="64691A21" w14:textId="77777777" w:rsidR="00F04180" w:rsidRPr="00EB0F15" w:rsidRDefault="00F04180" w:rsidP="00002FEC">
            <w:pPr>
              <w:rPr>
                <w:rFonts w:ascii="Arial" w:hAnsi="Arial" w:cs="Arial"/>
                <w:color w:val="000000"/>
                <w:sz w:val="18"/>
                <w:szCs w:val="18"/>
              </w:rPr>
            </w:pPr>
            <w:r w:rsidRPr="00EB0F15">
              <w:rPr>
                <w:rFonts w:ascii="Arial" w:hAnsi="Arial" w:cs="Arial"/>
                <w:color w:val="000000"/>
                <w:sz w:val="18"/>
                <w:szCs w:val="18"/>
              </w:rPr>
              <w:t> </w:t>
            </w:r>
          </w:p>
        </w:tc>
        <w:tc>
          <w:tcPr>
            <w:tcW w:w="820" w:type="dxa"/>
            <w:tcBorders>
              <w:top w:val="nil"/>
              <w:left w:val="nil"/>
              <w:bottom w:val="single" w:sz="4" w:space="0" w:color="auto"/>
              <w:right w:val="single" w:sz="4" w:space="0" w:color="auto"/>
            </w:tcBorders>
            <w:shd w:val="clear" w:color="auto" w:fill="auto"/>
            <w:noWrap/>
            <w:vAlign w:val="bottom"/>
            <w:hideMark/>
          </w:tcPr>
          <w:p w14:paraId="2F1C59ED" w14:textId="77777777" w:rsidR="00F04180" w:rsidRPr="00EB0F15" w:rsidRDefault="00F04180" w:rsidP="00002FEC">
            <w:pPr>
              <w:rPr>
                <w:rFonts w:ascii="Arial" w:hAnsi="Arial" w:cs="Arial"/>
                <w:color w:val="000000"/>
                <w:sz w:val="18"/>
                <w:szCs w:val="18"/>
              </w:rPr>
            </w:pPr>
            <w:r w:rsidRPr="00EB0F15">
              <w:rPr>
                <w:rFonts w:ascii="Arial" w:hAnsi="Arial" w:cs="Arial"/>
                <w:color w:val="000000"/>
                <w:sz w:val="18"/>
                <w:szCs w:val="18"/>
              </w:rPr>
              <w:t> </w:t>
            </w:r>
          </w:p>
        </w:tc>
        <w:tc>
          <w:tcPr>
            <w:tcW w:w="5644" w:type="dxa"/>
            <w:tcBorders>
              <w:top w:val="nil"/>
              <w:left w:val="single" w:sz="4" w:space="0" w:color="auto"/>
              <w:bottom w:val="single" w:sz="4" w:space="0" w:color="auto"/>
              <w:right w:val="single" w:sz="4" w:space="0" w:color="auto"/>
            </w:tcBorders>
            <w:shd w:val="clear" w:color="auto" w:fill="auto"/>
            <w:noWrap/>
            <w:vAlign w:val="bottom"/>
            <w:hideMark/>
          </w:tcPr>
          <w:p w14:paraId="6DB2AF30" w14:textId="77777777" w:rsidR="00F04180" w:rsidRPr="00EB0F15" w:rsidRDefault="00F04180" w:rsidP="00002FEC">
            <w:pPr>
              <w:rPr>
                <w:rFonts w:ascii="Arial" w:hAnsi="Arial" w:cs="Arial"/>
                <w:color w:val="000000"/>
                <w:sz w:val="18"/>
                <w:szCs w:val="18"/>
              </w:rPr>
            </w:pPr>
            <w:r w:rsidRPr="00EB0F15">
              <w:rPr>
                <w:rFonts w:ascii="Arial" w:hAnsi="Arial" w:cs="Arial"/>
                <w:color w:val="000000"/>
                <w:sz w:val="18"/>
                <w:szCs w:val="18"/>
              </w:rPr>
              <w:t> </w:t>
            </w:r>
          </w:p>
        </w:tc>
      </w:tr>
      <w:tr w:rsidR="00F04180" w:rsidRPr="00EB0F15" w14:paraId="43984A2A" w14:textId="77777777" w:rsidTr="00002FEC">
        <w:trPr>
          <w:trHeight w:val="300"/>
          <w:jc w:val="center"/>
        </w:trPr>
        <w:tc>
          <w:tcPr>
            <w:tcW w:w="891" w:type="dxa"/>
            <w:tcBorders>
              <w:top w:val="nil"/>
              <w:left w:val="single" w:sz="4" w:space="0" w:color="auto"/>
              <w:bottom w:val="single" w:sz="4" w:space="0" w:color="auto"/>
              <w:right w:val="single" w:sz="4" w:space="0" w:color="auto"/>
            </w:tcBorders>
            <w:vAlign w:val="bottom"/>
          </w:tcPr>
          <w:p w14:paraId="0C8D8CC8" w14:textId="77777777" w:rsidR="00F04180" w:rsidRPr="00EB0F15" w:rsidRDefault="00F04180" w:rsidP="00002FEC">
            <w:pPr>
              <w:rPr>
                <w:rFonts w:ascii="Arial" w:hAnsi="Arial" w:cs="Arial"/>
                <w:color w:val="000000"/>
                <w:sz w:val="18"/>
                <w:szCs w:val="18"/>
              </w:rPr>
            </w:pPr>
            <w:r w:rsidRPr="00EB0F15">
              <w:rPr>
                <w:rFonts w:ascii="Arial" w:hAnsi="Arial" w:cs="Arial"/>
                <w:color w:val="000000"/>
                <w:sz w:val="18"/>
                <w:szCs w:val="18"/>
              </w:rPr>
              <w:t> </w:t>
            </w:r>
          </w:p>
        </w:tc>
        <w:tc>
          <w:tcPr>
            <w:tcW w:w="1131" w:type="dxa"/>
            <w:tcBorders>
              <w:top w:val="nil"/>
              <w:left w:val="single" w:sz="4" w:space="0" w:color="auto"/>
              <w:bottom w:val="single" w:sz="4" w:space="0" w:color="auto"/>
              <w:right w:val="single" w:sz="4" w:space="0" w:color="auto"/>
            </w:tcBorders>
            <w:shd w:val="clear" w:color="auto" w:fill="auto"/>
            <w:noWrap/>
            <w:vAlign w:val="bottom"/>
            <w:hideMark/>
          </w:tcPr>
          <w:p w14:paraId="2D5E903A" w14:textId="77777777" w:rsidR="00F04180" w:rsidRPr="00EB0F15" w:rsidRDefault="00F04180" w:rsidP="00002FEC">
            <w:pPr>
              <w:rPr>
                <w:rFonts w:ascii="Arial" w:hAnsi="Arial" w:cs="Arial"/>
                <w:color w:val="000000"/>
                <w:sz w:val="18"/>
                <w:szCs w:val="18"/>
              </w:rPr>
            </w:pPr>
            <w:r w:rsidRPr="00EB0F15">
              <w:rPr>
                <w:rFonts w:ascii="Arial" w:hAnsi="Arial" w:cs="Arial"/>
                <w:color w:val="000000"/>
                <w:sz w:val="18"/>
                <w:szCs w:val="18"/>
              </w:rPr>
              <w:t> </w:t>
            </w:r>
          </w:p>
        </w:tc>
        <w:tc>
          <w:tcPr>
            <w:tcW w:w="820" w:type="dxa"/>
            <w:tcBorders>
              <w:top w:val="nil"/>
              <w:left w:val="nil"/>
              <w:bottom w:val="single" w:sz="4" w:space="0" w:color="auto"/>
              <w:right w:val="single" w:sz="4" w:space="0" w:color="auto"/>
            </w:tcBorders>
            <w:shd w:val="clear" w:color="auto" w:fill="auto"/>
            <w:noWrap/>
            <w:vAlign w:val="bottom"/>
            <w:hideMark/>
          </w:tcPr>
          <w:p w14:paraId="1FCFC40F" w14:textId="77777777" w:rsidR="00F04180" w:rsidRPr="00EB0F15" w:rsidRDefault="00F04180" w:rsidP="00002FEC">
            <w:pPr>
              <w:rPr>
                <w:rFonts w:ascii="Arial" w:hAnsi="Arial" w:cs="Arial"/>
                <w:color w:val="000000"/>
                <w:sz w:val="18"/>
                <w:szCs w:val="18"/>
              </w:rPr>
            </w:pPr>
            <w:r w:rsidRPr="00EB0F15">
              <w:rPr>
                <w:rFonts w:ascii="Arial" w:hAnsi="Arial" w:cs="Arial"/>
                <w:color w:val="000000"/>
                <w:sz w:val="18"/>
                <w:szCs w:val="18"/>
              </w:rPr>
              <w:t> </w:t>
            </w:r>
          </w:p>
        </w:tc>
        <w:tc>
          <w:tcPr>
            <w:tcW w:w="5644" w:type="dxa"/>
            <w:tcBorders>
              <w:top w:val="nil"/>
              <w:left w:val="single" w:sz="4" w:space="0" w:color="auto"/>
              <w:bottom w:val="single" w:sz="4" w:space="0" w:color="auto"/>
              <w:right w:val="single" w:sz="4" w:space="0" w:color="auto"/>
            </w:tcBorders>
            <w:shd w:val="clear" w:color="auto" w:fill="auto"/>
            <w:noWrap/>
            <w:vAlign w:val="bottom"/>
            <w:hideMark/>
          </w:tcPr>
          <w:p w14:paraId="00A135C4" w14:textId="77777777" w:rsidR="00F04180" w:rsidRPr="00EB0F15" w:rsidRDefault="00F04180" w:rsidP="00002FEC">
            <w:pPr>
              <w:rPr>
                <w:rFonts w:ascii="Arial" w:hAnsi="Arial" w:cs="Arial"/>
                <w:color w:val="000000"/>
                <w:sz w:val="18"/>
                <w:szCs w:val="18"/>
              </w:rPr>
            </w:pPr>
            <w:r w:rsidRPr="00EB0F15">
              <w:rPr>
                <w:rFonts w:ascii="Arial" w:hAnsi="Arial" w:cs="Arial"/>
                <w:color w:val="000000"/>
                <w:sz w:val="18"/>
                <w:szCs w:val="18"/>
              </w:rPr>
              <w:t> </w:t>
            </w:r>
          </w:p>
        </w:tc>
      </w:tr>
    </w:tbl>
    <w:p w14:paraId="4461FC4F" w14:textId="77777777" w:rsidR="00F04180" w:rsidRPr="00EB0F15" w:rsidRDefault="00F04180" w:rsidP="00F04180">
      <w:pPr>
        <w:rPr>
          <w:rFonts w:ascii="Arial" w:hAnsi="Arial" w:cs="Arial"/>
        </w:rPr>
      </w:pPr>
    </w:p>
    <w:p w14:paraId="7E1939D6" w14:textId="77777777" w:rsidR="00F04180" w:rsidRPr="00EB0F15" w:rsidRDefault="00F04180" w:rsidP="00F04180">
      <w:pPr>
        <w:ind w:firstLine="708"/>
        <w:rPr>
          <w:rFonts w:ascii="Arial" w:hAnsi="Arial" w:cs="Arial"/>
          <w:b/>
          <w:i/>
        </w:rPr>
      </w:pPr>
      <w:r w:rsidRPr="00EB0F15">
        <w:rPr>
          <w:rFonts w:ascii="Arial" w:hAnsi="Arial" w:cs="Arial"/>
          <w:b/>
        </w:rPr>
        <w:t xml:space="preserve">B) </w:t>
      </w:r>
      <w:r w:rsidRPr="00EB0F15">
        <w:rPr>
          <w:rFonts w:ascii="Arial" w:hAnsi="Arial" w:cs="Arial"/>
          <w:b/>
          <w:i/>
        </w:rPr>
        <w:t>Dudas Técnicas:</w:t>
      </w:r>
    </w:p>
    <w:p w14:paraId="28CCD076" w14:textId="77777777" w:rsidR="00F04180" w:rsidRPr="00EB0F15" w:rsidRDefault="00F04180" w:rsidP="00F04180">
      <w:pPr>
        <w:rPr>
          <w:rFonts w:ascii="Arial" w:hAnsi="Arial" w:cs="Arial"/>
          <w:b/>
          <w:i/>
        </w:rPr>
      </w:pPr>
    </w:p>
    <w:tbl>
      <w:tblPr>
        <w:tblW w:w="8605" w:type="dxa"/>
        <w:jc w:val="center"/>
        <w:tblCellMar>
          <w:left w:w="70" w:type="dxa"/>
          <w:right w:w="70" w:type="dxa"/>
        </w:tblCellMar>
        <w:tblLook w:val="04A0" w:firstRow="1" w:lastRow="0" w:firstColumn="1" w:lastColumn="0" w:noHBand="0" w:noVBand="1"/>
      </w:tblPr>
      <w:tblGrid>
        <w:gridCol w:w="921"/>
        <w:gridCol w:w="1291"/>
        <w:gridCol w:w="1171"/>
        <w:gridCol w:w="5644"/>
      </w:tblGrid>
      <w:tr w:rsidR="00F04180" w:rsidRPr="00EB0F15" w14:paraId="27859AD9" w14:textId="77777777" w:rsidTr="00002FEC">
        <w:trPr>
          <w:trHeight w:val="300"/>
          <w:jc w:val="center"/>
        </w:trPr>
        <w:tc>
          <w:tcPr>
            <w:tcW w:w="821" w:type="dxa"/>
            <w:tcBorders>
              <w:top w:val="single" w:sz="4" w:space="0" w:color="auto"/>
              <w:left w:val="single" w:sz="4" w:space="0" w:color="auto"/>
              <w:bottom w:val="single" w:sz="4" w:space="0" w:color="auto"/>
              <w:right w:val="single" w:sz="4" w:space="0" w:color="auto"/>
            </w:tcBorders>
            <w:vAlign w:val="bottom"/>
          </w:tcPr>
          <w:p w14:paraId="5466134F" w14:textId="77777777" w:rsidR="00F04180" w:rsidRPr="00EB0F15" w:rsidRDefault="00F04180" w:rsidP="00002FEC">
            <w:pPr>
              <w:jc w:val="center"/>
              <w:rPr>
                <w:rFonts w:ascii="Arial" w:hAnsi="Arial" w:cs="Arial"/>
                <w:b/>
                <w:color w:val="000000"/>
                <w:sz w:val="18"/>
                <w:szCs w:val="18"/>
              </w:rPr>
            </w:pPr>
            <w:r w:rsidRPr="00EB0F15">
              <w:rPr>
                <w:rFonts w:ascii="Arial" w:hAnsi="Arial" w:cs="Arial"/>
                <w:b/>
                <w:color w:val="000000"/>
                <w:sz w:val="18"/>
                <w:szCs w:val="18"/>
              </w:rPr>
              <w:t>Pregunta No.</w:t>
            </w:r>
          </w:p>
        </w:tc>
        <w:tc>
          <w:tcPr>
            <w:tcW w:w="11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FFB2BC" w14:textId="77777777" w:rsidR="00F04180" w:rsidRPr="00EB0F15" w:rsidRDefault="00F04180" w:rsidP="00002FEC">
            <w:pPr>
              <w:jc w:val="center"/>
              <w:rPr>
                <w:rFonts w:ascii="Arial" w:hAnsi="Arial" w:cs="Arial"/>
                <w:b/>
                <w:color w:val="000000"/>
                <w:sz w:val="18"/>
                <w:szCs w:val="18"/>
              </w:rPr>
            </w:pPr>
            <w:r w:rsidRPr="00EB0F15">
              <w:rPr>
                <w:rFonts w:ascii="Arial" w:hAnsi="Arial" w:cs="Arial"/>
                <w:b/>
                <w:color w:val="000000"/>
                <w:sz w:val="18"/>
                <w:szCs w:val="18"/>
              </w:rPr>
              <w:t>Numeral de la Convocatoria</w:t>
            </w:r>
          </w:p>
        </w:tc>
        <w:tc>
          <w:tcPr>
            <w:tcW w:w="1009" w:type="dxa"/>
            <w:tcBorders>
              <w:top w:val="single" w:sz="4" w:space="0" w:color="auto"/>
              <w:left w:val="nil"/>
              <w:bottom w:val="single" w:sz="4" w:space="0" w:color="auto"/>
              <w:right w:val="single" w:sz="4" w:space="0" w:color="auto"/>
            </w:tcBorders>
            <w:shd w:val="clear" w:color="auto" w:fill="auto"/>
            <w:noWrap/>
            <w:vAlign w:val="bottom"/>
            <w:hideMark/>
          </w:tcPr>
          <w:p w14:paraId="6E78CBDB" w14:textId="77777777" w:rsidR="00F04180" w:rsidRPr="00EB0F15" w:rsidRDefault="00F04180" w:rsidP="00002FEC">
            <w:pPr>
              <w:jc w:val="center"/>
              <w:rPr>
                <w:rFonts w:ascii="Arial" w:hAnsi="Arial" w:cs="Arial"/>
                <w:b/>
                <w:color w:val="000000"/>
                <w:sz w:val="18"/>
                <w:szCs w:val="18"/>
              </w:rPr>
            </w:pPr>
            <w:r w:rsidRPr="00EB0F15">
              <w:rPr>
                <w:rFonts w:ascii="Arial" w:hAnsi="Arial" w:cs="Arial"/>
                <w:b/>
                <w:color w:val="000000"/>
                <w:sz w:val="18"/>
                <w:szCs w:val="18"/>
              </w:rPr>
              <w:t>Partida y Descripción</w:t>
            </w:r>
          </w:p>
        </w:tc>
        <w:tc>
          <w:tcPr>
            <w:tcW w:w="56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31909D" w14:textId="77777777" w:rsidR="00F04180" w:rsidRPr="00EB0F15" w:rsidRDefault="00F04180" w:rsidP="00002FEC">
            <w:pPr>
              <w:jc w:val="center"/>
              <w:rPr>
                <w:rFonts w:ascii="Arial" w:hAnsi="Arial" w:cs="Arial"/>
                <w:b/>
                <w:color w:val="000000"/>
                <w:sz w:val="18"/>
                <w:szCs w:val="18"/>
              </w:rPr>
            </w:pPr>
            <w:r w:rsidRPr="00EB0F15">
              <w:rPr>
                <w:rFonts w:ascii="Arial" w:hAnsi="Arial" w:cs="Arial"/>
                <w:b/>
                <w:color w:val="000000"/>
                <w:sz w:val="18"/>
                <w:szCs w:val="18"/>
              </w:rPr>
              <w:t>Pregunta</w:t>
            </w:r>
          </w:p>
        </w:tc>
      </w:tr>
      <w:tr w:rsidR="00F04180" w:rsidRPr="00EB0F15" w14:paraId="14D45DE4" w14:textId="77777777" w:rsidTr="00002FEC">
        <w:trPr>
          <w:trHeight w:val="300"/>
          <w:jc w:val="center"/>
        </w:trPr>
        <w:tc>
          <w:tcPr>
            <w:tcW w:w="821" w:type="dxa"/>
            <w:tcBorders>
              <w:top w:val="nil"/>
              <w:left w:val="single" w:sz="4" w:space="0" w:color="auto"/>
              <w:bottom w:val="single" w:sz="4" w:space="0" w:color="auto"/>
              <w:right w:val="single" w:sz="4" w:space="0" w:color="auto"/>
            </w:tcBorders>
            <w:vAlign w:val="bottom"/>
          </w:tcPr>
          <w:p w14:paraId="4B923911" w14:textId="77777777" w:rsidR="00F04180" w:rsidRPr="00EB0F15" w:rsidRDefault="00F04180" w:rsidP="00002FEC">
            <w:pPr>
              <w:rPr>
                <w:rFonts w:ascii="Arial" w:hAnsi="Arial" w:cs="Arial"/>
                <w:color w:val="000000"/>
                <w:sz w:val="18"/>
                <w:szCs w:val="18"/>
              </w:rPr>
            </w:pPr>
            <w:r w:rsidRPr="00EB0F15">
              <w:rPr>
                <w:rFonts w:ascii="Arial" w:hAnsi="Arial" w:cs="Arial"/>
                <w:color w:val="000000"/>
                <w:sz w:val="18"/>
                <w:szCs w:val="18"/>
              </w:rPr>
              <w:t> </w:t>
            </w:r>
          </w:p>
        </w:tc>
        <w:tc>
          <w:tcPr>
            <w:tcW w:w="1131" w:type="dxa"/>
            <w:tcBorders>
              <w:top w:val="nil"/>
              <w:left w:val="single" w:sz="4" w:space="0" w:color="auto"/>
              <w:bottom w:val="single" w:sz="4" w:space="0" w:color="auto"/>
              <w:right w:val="single" w:sz="4" w:space="0" w:color="auto"/>
            </w:tcBorders>
            <w:shd w:val="clear" w:color="auto" w:fill="auto"/>
            <w:noWrap/>
            <w:vAlign w:val="bottom"/>
            <w:hideMark/>
          </w:tcPr>
          <w:p w14:paraId="43A430E5" w14:textId="77777777" w:rsidR="00F04180" w:rsidRPr="00EB0F15" w:rsidRDefault="00F04180" w:rsidP="00002FEC">
            <w:pPr>
              <w:rPr>
                <w:rFonts w:ascii="Arial" w:hAnsi="Arial" w:cs="Arial"/>
                <w:color w:val="000000"/>
                <w:sz w:val="18"/>
                <w:szCs w:val="18"/>
              </w:rPr>
            </w:pPr>
            <w:r w:rsidRPr="00EB0F15">
              <w:rPr>
                <w:rFonts w:ascii="Arial" w:hAnsi="Arial" w:cs="Arial"/>
                <w:color w:val="000000"/>
                <w:sz w:val="18"/>
                <w:szCs w:val="18"/>
              </w:rPr>
              <w:t> </w:t>
            </w:r>
          </w:p>
        </w:tc>
        <w:tc>
          <w:tcPr>
            <w:tcW w:w="1009" w:type="dxa"/>
            <w:tcBorders>
              <w:top w:val="nil"/>
              <w:left w:val="nil"/>
              <w:bottom w:val="single" w:sz="4" w:space="0" w:color="auto"/>
              <w:right w:val="single" w:sz="4" w:space="0" w:color="auto"/>
            </w:tcBorders>
            <w:shd w:val="clear" w:color="auto" w:fill="auto"/>
            <w:noWrap/>
            <w:vAlign w:val="bottom"/>
            <w:hideMark/>
          </w:tcPr>
          <w:p w14:paraId="0CF4945E" w14:textId="77777777" w:rsidR="00F04180" w:rsidRPr="00EB0F15" w:rsidRDefault="00F04180" w:rsidP="00002FEC">
            <w:pPr>
              <w:rPr>
                <w:rFonts w:ascii="Arial" w:hAnsi="Arial" w:cs="Arial"/>
                <w:color w:val="000000"/>
                <w:sz w:val="18"/>
                <w:szCs w:val="18"/>
              </w:rPr>
            </w:pPr>
            <w:r w:rsidRPr="00EB0F15">
              <w:rPr>
                <w:rFonts w:ascii="Arial" w:hAnsi="Arial" w:cs="Arial"/>
                <w:color w:val="000000"/>
                <w:sz w:val="18"/>
                <w:szCs w:val="18"/>
              </w:rPr>
              <w:t> </w:t>
            </w:r>
          </w:p>
        </w:tc>
        <w:tc>
          <w:tcPr>
            <w:tcW w:w="5644" w:type="dxa"/>
            <w:tcBorders>
              <w:top w:val="nil"/>
              <w:left w:val="single" w:sz="4" w:space="0" w:color="auto"/>
              <w:bottom w:val="single" w:sz="4" w:space="0" w:color="auto"/>
              <w:right w:val="single" w:sz="4" w:space="0" w:color="auto"/>
            </w:tcBorders>
            <w:shd w:val="clear" w:color="auto" w:fill="auto"/>
            <w:noWrap/>
            <w:vAlign w:val="bottom"/>
            <w:hideMark/>
          </w:tcPr>
          <w:p w14:paraId="1DEC7F17" w14:textId="77777777" w:rsidR="00F04180" w:rsidRPr="00EB0F15" w:rsidRDefault="00F04180" w:rsidP="00002FEC">
            <w:pPr>
              <w:rPr>
                <w:rFonts w:ascii="Arial" w:hAnsi="Arial" w:cs="Arial"/>
                <w:color w:val="000000"/>
                <w:sz w:val="18"/>
                <w:szCs w:val="18"/>
              </w:rPr>
            </w:pPr>
            <w:r w:rsidRPr="00EB0F15">
              <w:rPr>
                <w:rFonts w:ascii="Arial" w:hAnsi="Arial" w:cs="Arial"/>
                <w:color w:val="000000"/>
                <w:sz w:val="18"/>
                <w:szCs w:val="18"/>
              </w:rPr>
              <w:t> </w:t>
            </w:r>
          </w:p>
        </w:tc>
      </w:tr>
      <w:tr w:rsidR="00F04180" w:rsidRPr="00EB0F15" w14:paraId="19681EC7" w14:textId="77777777" w:rsidTr="00002FEC">
        <w:trPr>
          <w:trHeight w:val="300"/>
          <w:jc w:val="center"/>
        </w:trPr>
        <w:tc>
          <w:tcPr>
            <w:tcW w:w="821" w:type="dxa"/>
            <w:tcBorders>
              <w:top w:val="nil"/>
              <w:left w:val="single" w:sz="4" w:space="0" w:color="auto"/>
              <w:bottom w:val="single" w:sz="4" w:space="0" w:color="auto"/>
              <w:right w:val="single" w:sz="4" w:space="0" w:color="auto"/>
            </w:tcBorders>
            <w:vAlign w:val="bottom"/>
          </w:tcPr>
          <w:p w14:paraId="3222A0B6" w14:textId="77777777" w:rsidR="00F04180" w:rsidRPr="00EB0F15" w:rsidRDefault="00F04180" w:rsidP="00002FEC">
            <w:pPr>
              <w:rPr>
                <w:rFonts w:ascii="Arial" w:hAnsi="Arial" w:cs="Arial"/>
                <w:color w:val="000000"/>
                <w:sz w:val="18"/>
                <w:szCs w:val="18"/>
              </w:rPr>
            </w:pPr>
            <w:r w:rsidRPr="00EB0F15">
              <w:rPr>
                <w:rFonts w:ascii="Arial" w:hAnsi="Arial" w:cs="Arial"/>
                <w:color w:val="000000"/>
                <w:sz w:val="18"/>
                <w:szCs w:val="18"/>
              </w:rPr>
              <w:t> </w:t>
            </w:r>
          </w:p>
        </w:tc>
        <w:tc>
          <w:tcPr>
            <w:tcW w:w="1131" w:type="dxa"/>
            <w:tcBorders>
              <w:top w:val="nil"/>
              <w:left w:val="single" w:sz="4" w:space="0" w:color="auto"/>
              <w:bottom w:val="single" w:sz="4" w:space="0" w:color="auto"/>
              <w:right w:val="single" w:sz="4" w:space="0" w:color="auto"/>
            </w:tcBorders>
            <w:shd w:val="clear" w:color="auto" w:fill="auto"/>
            <w:noWrap/>
            <w:vAlign w:val="bottom"/>
            <w:hideMark/>
          </w:tcPr>
          <w:p w14:paraId="757C3863" w14:textId="77777777" w:rsidR="00F04180" w:rsidRPr="00EB0F15" w:rsidRDefault="00F04180" w:rsidP="00002FEC">
            <w:pPr>
              <w:rPr>
                <w:rFonts w:ascii="Arial" w:hAnsi="Arial" w:cs="Arial"/>
                <w:color w:val="000000"/>
                <w:sz w:val="18"/>
                <w:szCs w:val="18"/>
              </w:rPr>
            </w:pPr>
            <w:r w:rsidRPr="00EB0F15">
              <w:rPr>
                <w:rFonts w:ascii="Arial" w:hAnsi="Arial" w:cs="Arial"/>
                <w:color w:val="000000"/>
                <w:sz w:val="18"/>
                <w:szCs w:val="18"/>
              </w:rPr>
              <w:t> </w:t>
            </w:r>
          </w:p>
        </w:tc>
        <w:tc>
          <w:tcPr>
            <w:tcW w:w="1009" w:type="dxa"/>
            <w:tcBorders>
              <w:top w:val="nil"/>
              <w:left w:val="nil"/>
              <w:bottom w:val="single" w:sz="4" w:space="0" w:color="auto"/>
              <w:right w:val="single" w:sz="4" w:space="0" w:color="auto"/>
            </w:tcBorders>
            <w:shd w:val="clear" w:color="auto" w:fill="auto"/>
            <w:noWrap/>
            <w:vAlign w:val="bottom"/>
            <w:hideMark/>
          </w:tcPr>
          <w:p w14:paraId="398C18BD" w14:textId="77777777" w:rsidR="00F04180" w:rsidRPr="00EB0F15" w:rsidRDefault="00F04180" w:rsidP="00002FEC">
            <w:pPr>
              <w:rPr>
                <w:rFonts w:ascii="Arial" w:hAnsi="Arial" w:cs="Arial"/>
                <w:color w:val="000000"/>
                <w:sz w:val="18"/>
                <w:szCs w:val="18"/>
              </w:rPr>
            </w:pPr>
            <w:r w:rsidRPr="00EB0F15">
              <w:rPr>
                <w:rFonts w:ascii="Arial" w:hAnsi="Arial" w:cs="Arial"/>
                <w:color w:val="000000"/>
                <w:sz w:val="18"/>
                <w:szCs w:val="18"/>
              </w:rPr>
              <w:t> </w:t>
            </w:r>
          </w:p>
        </w:tc>
        <w:tc>
          <w:tcPr>
            <w:tcW w:w="5644" w:type="dxa"/>
            <w:tcBorders>
              <w:top w:val="nil"/>
              <w:left w:val="single" w:sz="4" w:space="0" w:color="auto"/>
              <w:bottom w:val="single" w:sz="4" w:space="0" w:color="auto"/>
              <w:right w:val="single" w:sz="4" w:space="0" w:color="auto"/>
            </w:tcBorders>
            <w:shd w:val="clear" w:color="auto" w:fill="auto"/>
            <w:noWrap/>
            <w:vAlign w:val="bottom"/>
            <w:hideMark/>
          </w:tcPr>
          <w:p w14:paraId="4E9DDE5B" w14:textId="77777777" w:rsidR="00F04180" w:rsidRPr="00EB0F15" w:rsidRDefault="00F04180" w:rsidP="00002FEC">
            <w:pPr>
              <w:rPr>
                <w:rFonts w:ascii="Arial" w:hAnsi="Arial" w:cs="Arial"/>
                <w:color w:val="000000"/>
                <w:sz w:val="18"/>
                <w:szCs w:val="18"/>
              </w:rPr>
            </w:pPr>
            <w:r w:rsidRPr="00EB0F15">
              <w:rPr>
                <w:rFonts w:ascii="Arial" w:hAnsi="Arial" w:cs="Arial"/>
                <w:color w:val="000000"/>
                <w:sz w:val="18"/>
                <w:szCs w:val="18"/>
              </w:rPr>
              <w:t> </w:t>
            </w:r>
          </w:p>
        </w:tc>
      </w:tr>
      <w:tr w:rsidR="00F04180" w:rsidRPr="00EB0F15" w14:paraId="6CC0D793" w14:textId="77777777" w:rsidTr="00002FEC">
        <w:trPr>
          <w:trHeight w:val="300"/>
          <w:jc w:val="center"/>
        </w:trPr>
        <w:tc>
          <w:tcPr>
            <w:tcW w:w="821" w:type="dxa"/>
            <w:tcBorders>
              <w:top w:val="nil"/>
              <w:left w:val="single" w:sz="4" w:space="0" w:color="auto"/>
              <w:bottom w:val="single" w:sz="4" w:space="0" w:color="auto"/>
              <w:right w:val="single" w:sz="4" w:space="0" w:color="auto"/>
            </w:tcBorders>
            <w:vAlign w:val="bottom"/>
          </w:tcPr>
          <w:p w14:paraId="4A718A57" w14:textId="77777777" w:rsidR="00F04180" w:rsidRPr="00EB0F15" w:rsidRDefault="00F04180" w:rsidP="00002FEC">
            <w:pPr>
              <w:rPr>
                <w:rFonts w:ascii="Arial" w:hAnsi="Arial" w:cs="Arial"/>
                <w:color w:val="000000"/>
                <w:sz w:val="18"/>
                <w:szCs w:val="18"/>
              </w:rPr>
            </w:pPr>
            <w:r w:rsidRPr="00EB0F15">
              <w:rPr>
                <w:rFonts w:ascii="Arial" w:hAnsi="Arial" w:cs="Arial"/>
                <w:color w:val="000000"/>
                <w:sz w:val="18"/>
                <w:szCs w:val="18"/>
              </w:rPr>
              <w:t> </w:t>
            </w:r>
          </w:p>
        </w:tc>
        <w:tc>
          <w:tcPr>
            <w:tcW w:w="1131" w:type="dxa"/>
            <w:tcBorders>
              <w:top w:val="nil"/>
              <w:left w:val="single" w:sz="4" w:space="0" w:color="auto"/>
              <w:bottom w:val="single" w:sz="4" w:space="0" w:color="auto"/>
              <w:right w:val="single" w:sz="4" w:space="0" w:color="auto"/>
            </w:tcBorders>
            <w:shd w:val="clear" w:color="auto" w:fill="auto"/>
            <w:noWrap/>
            <w:vAlign w:val="bottom"/>
            <w:hideMark/>
          </w:tcPr>
          <w:p w14:paraId="00D5017A" w14:textId="77777777" w:rsidR="00F04180" w:rsidRPr="00EB0F15" w:rsidRDefault="00F04180" w:rsidP="00002FEC">
            <w:pPr>
              <w:rPr>
                <w:rFonts w:ascii="Arial" w:hAnsi="Arial" w:cs="Arial"/>
                <w:color w:val="000000"/>
                <w:sz w:val="18"/>
                <w:szCs w:val="18"/>
              </w:rPr>
            </w:pPr>
            <w:r w:rsidRPr="00EB0F15">
              <w:rPr>
                <w:rFonts w:ascii="Arial" w:hAnsi="Arial" w:cs="Arial"/>
                <w:color w:val="000000"/>
                <w:sz w:val="18"/>
                <w:szCs w:val="18"/>
              </w:rPr>
              <w:t> </w:t>
            </w:r>
          </w:p>
        </w:tc>
        <w:tc>
          <w:tcPr>
            <w:tcW w:w="1009" w:type="dxa"/>
            <w:tcBorders>
              <w:top w:val="nil"/>
              <w:left w:val="nil"/>
              <w:bottom w:val="single" w:sz="4" w:space="0" w:color="auto"/>
              <w:right w:val="single" w:sz="4" w:space="0" w:color="auto"/>
            </w:tcBorders>
            <w:shd w:val="clear" w:color="auto" w:fill="auto"/>
            <w:noWrap/>
            <w:vAlign w:val="bottom"/>
            <w:hideMark/>
          </w:tcPr>
          <w:p w14:paraId="06A65EF2" w14:textId="77777777" w:rsidR="00F04180" w:rsidRPr="00EB0F15" w:rsidRDefault="00F04180" w:rsidP="00002FEC">
            <w:pPr>
              <w:rPr>
                <w:rFonts w:ascii="Arial" w:hAnsi="Arial" w:cs="Arial"/>
                <w:color w:val="000000"/>
                <w:sz w:val="18"/>
                <w:szCs w:val="18"/>
              </w:rPr>
            </w:pPr>
            <w:r w:rsidRPr="00EB0F15">
              <w:rPr>
                <w:rFonts w:ascii="Arial" w:hAnsi="Arial" w:cs="Arial"/>
                <w:color w:val="000000"/>
                <w:sz w:val="18"/>
                <w:szCs w:val="18"/>
              </w:rPr>
              <w:t> </w:t>
            </w:r>
          </w:p>
        </w:tc>
        <w:tc>
          <w:tcPr>
            <w:tcW w:w="5644" w:type="dxa"/>
            <w:tcBorders>
              <w:top w:val="nil"/>
              <w:left w:val="single" w:sz="4" w:space="0" w:color="auto"/>
              <w:bottom w:val="single" w:sz="4" w:space="0" w:color="auto"/>
              <w:right w:val="single" w:sz="4" w:space="0" w:color="auto"/>
            </w:tcBorders>
            <w:shd w:val="clear" w:color="auto" w:fill="auto"/>
            <w:noWrap/>
            <w:vAlign w:val="bottom"/>
            <w:hideMark/>
          </w:tcPr>
          <w:p w14:paraId="3795112E" w14:textId="77777777" w:rsidR="00F04180" w:rsidRPr="00EB0F15" w:rsidRDefault="00F04180" w:rsidP="00002FEC">
            <w:pPr>
              <w:rPr>
                <w:rFonts w:ascii="Arial" w:hAnsi="Arial" w:cs="Arial"/>
                <w:color w:val="000000"/>
                <w:sz w:val="18"/>
                <w:szCs w:val="18"/>
              </w:rPr>
            </w:pPr>
            <w:r w:rsidRPr="00EB0F15">
              <w:rPr>
                <w:rFonts w:ascii="Arial" w:hAnsi="Arial" w:cs="Arial"/>
                <w:color w:val="000000"/>
                <w:sz w:val="18"/>
                <w:szCs w:val="18"/>
              </w:rPr>
              <w:t> </w:t>
            </w:r>
          </w:p>
        </w:tc>
      </w:tr>
      <w:tr w:rsidR="00F04180" w:rsidRPr="00EB0F15" w14:paraId="5EDECB2B" w14:textId="77777777" w:rsidTr="00002FEC">
        <w:trPr>
          <w:trHeight w:val="300"/>
          <w:jc w:val="center"/>
        </w:trPr>
        <w:tc>
          <w:tcPr>
            <w:tcW w:w="821" w:type="dxa"/>
            <w:tcBorders>
              <w:top w:val="nil"/>
              <w:left w:val="single" w:sz="4" w:space="0" w:color="auto"/>
              <w:bottom w:val="single" w:sz="4" w:space="0" w:color="auto"/>
              <w:right w:val="single" w:sz="4" w:space="0" w:color="auto"/>
            </w:tcBorders>
            <w:vAlign w:val="bottom"/>
          </w:tcPr>
          <w:p w14:paraId="3D1B1664" w14:textId="77777777" w:rsidR="00F04180" w:rsidRPr="00EB0F15" w:rsidRDefault="00F04180" w:rsidP="00002FEC">
            <w:pPr>
              <w:rPr>
                <w:rFonts w:ascii="Arial" w:hAnsi="Arial" w:cs="Arial"/>
                <w:color w:val="000000"/>
                <w:sz w:val="18"/>
                <w:szCs w:val="18"/>
              </w:rPr>
            </w:pPr>
            <w:r w:rsidRPr="00EB0F15">
              <w:rPr>
                <w:rFonts w:ascii="Arial" w:hAnsi="Arial" w:cs="Arial"/>
                <w:color w:val="000000"/>
                <w:sz w:val="18"/>
                <w:szCs w:val="18"/>
              </w:rPr>
              <w:t> </w:t>
            </w:r>
          </w:p>
        </w:tc>
        <w:tc>
          <w:tcPr>
            <w:tcW w:w="1131" w:type="dxa"/>
            <w:tcBorders>
              <w:top w:val="nil"/>
              <w:left w:val="single" w:sz="4" w:space="0" w:color="auto"/>
              <w:bottom w:val="single" w:sz="4" w:space="0" w:color="auto"/>
              <w:right w:val="single" w:sz="4" w:space="0" w:color="auto"/>
            </w:tcBorders>
            <w:shd w:val="clear" w:color="auto" w:fill="auto"/>
            <w:noWrap/>
            <w:vAlign w:val="bottom"/>
            <w:hideMark/>
          </w:tcPr>
          <w:p w14:paraId="5336DB0F" w14:textId="77777777" w:rsidR="00F04180" w:rsidRPr="00EB0F15" w:rsidRDefault="00F04180" w:rsidP="00002FEC">
            <w:pPr>
              <w:rPr>
                <w:rFonts w:ascii="Arial" w:hAnsi="Arial" w:cs="Arial"/>
                <w:color w:val="000000"/>
                <w:sz w:val="18"/>
                <w:szCs w:val="18"/>
              </w:rPr>
            </w:pPr>
            <w:r w:rsidRPr="00EB0F15">
              <w:rPr>
                <w:rFonts w:ascii="Arial" w:hAnsi="Arial" w:cs="Arial"/>
                <w:color w:val="000000"/>
                <w:sz w:val="18"/>
                <w:szCs w:val="18"/>
              </w:rPr>
              <w:t> </w:t>
            </w:r>
          </w:p>
        </w:tc>
        <w:tc>
          <w:tcPr>
            <w:tcW w:w="1009" w:type="dxa"/>
            <w:tcBorders>
              <w:top w:val="nil"/>
              <w:left w:val="nil"/>
              <w:bottom w:val="single" w:sz="4" w:space="0" w:color="auto"/>
              <w:right w:val="single" w:sz="4" w:space="0" w:color="auto"/>
            </w:tcBorders>
            <w:shd w:val="clear" w:color="auto" w:fill="auto"/>
            <w:noWrap/>
            <w:vAlign w:val="bottom"/>
            <w:hideMark/>
          </w:tcPr>
          <w:p w14:paraId="7A7EBB64" w14:textId="77777777" w:rsidR="00F04180" w:rsidRPr="00EB0F15" w:rsidRDefault="00F04180" w:rsidP="00002FEC">
            <w:pPr>
              <w:rPr>
                <w:rFonts w:ascii="Arial" w:hAnsi="Arial" w:cs="Arial"/>
                <w:color w:val="000000"/>
                <w:sz w:val="18"/>
                <w:szCs w:val="18"/>
              </w:rPr>
            </w:pPr>
            <w:r w:rsidRPr="00EB0F15">
              <w:rPr>
                <w:rFonts w:ascii="Arial" w:hAnsi="Arial" w:cs="Arial"/>
                <w:color w:val="000000"/>
                <w:sz w:val="18"/>
                <w:szCs w:val="18"/>
              </w:rPr>
              <w:t> </w:t>
            </w:r>
          </w:p>
        </w:tc>
        <w:tc>
          <w:tcPr>
            <w:tcW w:w="5644" w:type="dxa"/>
            <w:tcBorders>
              <w:top w:val="nil"/>
              <w:left w:val="single" w:sz="4" w:space="0" w:color="auto"/>
              <w:bottom w:val="single" w:sz="4" w:space="0" w:color="auto"/>
              <w:right w:val="single" w:sz="4" w:space="0" w:color="auto"/>
            </w:tcBorders>
            <w:shd w:val="clear" w:color="auto" w:fill="auto"/>
            <w:noWrap/>
            <w:vAlign w:val="bottom"/>
            <w:hideMark/>
          </w:tcPr>
          <w:p w14:paraId="6AE7EF93" w14:textId="77777777" w:rsidR="00F04180" w:rsidRPr="00EB0F15" w:rsidRDefault="00F04180" w:rsidP="00002FEC">
            <w:pPr>
              <w:rPr>
                <w:rFonts w:ascii="Arial" w:hAnsi="Arial" w:cs="Arial"/>
                <w:color w:val="000000"/>
                <w:sz w:val="18"/>
                <w:szCs w:val="18"/>
              </w:rPr>
            </w:pPr>
            <w:r w:rsidRPr="00EB0F15">
              <w:rPr>
                <w:rFonts w:ascii="Arial" w:hAnsi="Arial" w:cs="Arial"/>
                <w:color w:val="000000"/>
                <w:sz w:val="18"/>
                <w:szCs w:val="18"/>
              </w:rPr>
              <w:t> </w:t>
            </w:r>
          </w:p>
        </w:tc>
      </w:tr>
      <w:tr w:rsidR="00F04180" w:rsidRPr="00EB0F15" w14:paraId="0EE72B25" w14:textId="77777777" w:rsidTr="00002FEC">
        <w:trPr>
          <w:trHeight w:val="300"/>
          <w:jc w:val="center"/>
        </w:trPr>
        <w:tc>
          <w:tcPr>
            <w:tcW w:w="821" w:type="dxa"/>
            <w:tcBorders>
              <w:top w:val="nil"/>
              <w:left w:val="single" w:sz="4" w:space="0" w:color="auto"/>
              <w:bottom w:val="single" w:sz="4" w:space="0" w:color="auto"/>
              <w:right w:val="single" w:sz="4" w:space="0" w:color="auto"/>
            </w:tcBorders>
            <w:vAlign w:val="bottom"/>
          </w:tcPr>
          <w:p w14:paraId="242518B3" w14:textId="77777777" w:rsidR="00F04180" w:rsidRPr="00EB0F15" w:rsidRDefault="00F04180" w:rsidP="00002FEC">
            <w:pPr>
              <w:rPr>
                <w:rFonts w:ascii="Arial" w:hAnsi="Arial" w:cs="Arial"/>
                <w:color w:val="000000"/>
                <w:sz w:val="18"/>
                <w:szCs w:val="18"/>
              </w:rPr>
            </w:pPr>
            <w:r w:rsidRPr="00EB0F15">
              <w:rPr>
                <w:rFonts w:ascii="Arial" w:hAnsi="Arial" w:cs="Arial"/>
                <w:color w:val="000000"/>
                <w:sz w:val="18"/>
                <w:szCs w:val="18"/>
              </w:rPr>
              <w:t> </w:t>
            </w:r>
          </w:p>
        </w:tc>
        <w:tc>
          <w:tcPr>
            <w:tcW w:w="1131" w:type="dxa"/>
            <w:tcBorders>
              <w:top w:val="nil"/>
              <w:left w:val="single" w:sz="4" w:space="0" w:color="auto"/>
              <w:bottom w:val="single" w:sz="4" w:space="0" w:color="auto"/>
              <w:right w:val="single" w:sz="4" w:space="0" w:color="auto"/>
            </w:tcBorders>
            <w:shd w:val="clear" w:color="auto" w:fill="auto"/>
            <w:noWrap/>
            <w:vAlign w:val="bottom"/>
            <w:hideMark/>
          </w:tcPr>
          <w:p w14:paraId="3E3149F8" w14:textId="77777777" w:rsidR="00F04180" w:rsidRPr="00EB0F15" w:rsidRDefault="00F04180" w:rsidP="00002FEC">
            <w:pPr>
              <w:rPr>
                <w:rFonts w:ascii="Arial" w:hAnsi="Arial" w:cs="Arial"/>
                <w:color w:val="000000"/>
                <w:sz w:val="18"/>
                <w:szCs w:val="18"/>
              </w:rPr>
            </w:pPr>
            <w:r w:rsidRPr="00EB0F15">
              <w:rPr>
                <w:rFonts w:ascii="Arial" w:hAnsi="Arial" w:cs="Arial"/>
                <w:color w:val="000000"/>
                <w:sz w:val="18"/>
                <w:szCs w:val="18"/>
              </w:rPr>
              <w:t> </w:t>
            </w:r>
          </w:p>
        </w:tc>
        <w:tc>
          <w:tcPr>
            <w:tcW w:w="1009" w:type="dxa"/>
            <w:tcBorders>
              <w:top w:val="nil"/>
              <w:left w:val="nil"/>
              <w:bottom w:val="single" w:sz="4" w:space="0" w:color="auto"/>
              <w:right w:val="single" w:sz="4" w:space="0" w:color="auto"/>
            </w:tcBorders>
            <w:shd w:val="clear" w:color="auto" w:fill="auto"/>
            <w:noWrap/>
            <w:vAlign w:val="bottom"/>
            <w:hideMark/>
          </w:tcPr>
          <w:p w14:paraId="03EF78C1" w14:textId="77777777" w:rsidR="00F04180" w:rsidRPr="00EB0F15" w:rsidRDefault="00F04180" w:rsidP="00002FEC">
            <w:pPr>
              <w:rPr>
                <w:rFonts w:ascii="Arial" w:hAnsi="Arial" w:cs="Arial"/>
                <w:color w:val="000000"/>
                <w:sz w:val="18"/>
                <w:szCs w:val="18"/>
              </w:rPr>
            </w:pPr>
            <w:r w:rsidRPr="00EB0F15">
              <w:rPr>
                <w:rFonts w:ascii="Arial" w:hAnsi="Arial" w:cs="Arial"/>
                <w:color w:val="000000"/>
                <w:sz w:val="18"/>
                <w:szCs w:val="18"/>
              </w:rPr>
              <w:t> </w:t>
            </w:r>
          </w:p>
        </w:tc>
        <w:tc>
          <w:tcPr>
            <w:tcW w:w="5644" w:type="dxa"/>
            <w:tcBorders>
              <w:top w:val="nil"/>
              <w:left w:val="single" w:sz="4" w:space="0" w:color="auto"/>
              <w:bottom w:val="single" w:sz="4" w:space="0" w:color="auto"/>
              <w:right w:val="single" w:sz="4" w:space="0" w:color="auto"/>
            </w:tcBorders>
            <w:shd w:val="clear" w:color="auto" w:fill="auto"/>
            <w:noWrap/>
            <w:vAlign w:val="bottom"/>
            <w:hideMark/>
          </w:tcPr>
          <w:p w14:paraId="14F8266F" w14:textId="77777777" w:rsidR="00F04180" w:rsidRPr="00EB0F15" w:rsidRDefault="00F04180" w:rsidP="00002FEC">
            <w:pPr>
              <w:rPr>
                <w:rFonts w:ascii="Arial" w:hAnsi="Arial" w:cs="Arial"/>
                <w:color w:val="000000"/>
                <w:sz w:val="18"/>
                <w:szCs w:val="18"/>
              </w:rPr>
            </w:pPr>
            <w:r w:rsidRPr="00EB0F15">
              <w:rPr>
                <w:rFonts w:ascii="Arial" w:hAnsi="Arial" w:cs="Arial"/>
                <w:color w:val="000000"/>
                <w:sz w:val="18"/>
                <w:szCs w:val="18"/>
              </w:rPr>
              <w:t> </w:t>
            </w:r>
          </w:p>
        </w:tc>
      </w:tr>
      <w:tr w:rsidR="00F04180" w:rsidRPr="00EB0F15" w14:paraId="011E42A0" w14:textId="77777777" w:rsidTr="00002FEC">
        <w:trPr>
          <w:trHeight w:val="300"/>
          <w:jc w:val="center"/>
        </w:trPr>
        <w:tc>
          <w:tcPr>
            <w:tcW w:w="821" w:type="dxa"/>
            <w:tcBorders>
              <w:top w:val="nil"/>
              <w:left w:val="single" w:sz="4" w:space="0" w:color="auto"/>
              <w:bottom w:val="single" w:sz="4" w:space="0" w:color="auto"/>
              <w:right w:val="single" w:sz="4" w:space="0" w:color="auto"/>
            </w:tcBorders>
            <w:vAlign w:val="bottom"/>
          </w:tcPr>
          <w:p w14:paraId="556EF478" w14:textId="77777777" w:rsidR="00F04180" w:rsidRPr="00EB0F15" w:rsidRDefault="00F04180" w:rsidP="00002FEC">
            <w:pPr>
              <w:rPr>
                <w:rFonts w:ascii="Arial" w:hAnsi="Arial" w:cs="Arial"/>
                <w:color w:val="000000"/>
                <w:sz w:val="18"/>
                <w:szCs w:val="18"/>
              </w:rPr>
            </w:pPr>
            <w:r w:rsidRPr="00EB0F15">
              <w:rPr>
                <w:rFonts w:ascii="Arial" w:hAnsi="Arial" w:cs="Arial"/>
                <w:color w:val="000000"/>
                <w:sz w:val="18"/>
                <w:szCs w:val="18"/>
              </w:rPr>
              <w:t> </w:t>
            </w:r>
          </w:p>
        </w:tc>
        <w:tc>
          <w:tcPr>
            <w:tcW w:w="1131" w:type="dxa"/>
            <w:tcBorders>
              <w:top w:val="nil"/>
              <w:left w:val="single" w:sz="4" w:space="0" w:color="auto"/>
              <w:bottom w:val="single" w:sz="4" w:space="0" w:color="auto"/>
              <w:right w:val="single" w:sz="4" w:space="0" w:color="auto"/>
            </w:tcBorders>
            <w:shd w:val="clear" w:color="auto" w:fill="auto"/>
            <w:noWrap/>
            <w:vAlign w:val="bottom"/>
            <w:hideMark/>
          </w:tcPr>
          <w:p w14:paraId="1CA58B1E" w14:textId="77777777" w:rsidR="00F04180" w:rsidRPr="00EB0F15" w:rsidRDefault="00F04180" w:rsidP="00002FEC">
            <w:pPr>
              <w:rPr>
                <w:rFonts w:ascii="Arial" w:hAnsi="Arial" w:cs="Arial"/>
                <w:color w:val="000000"/>
                <w:sz w:val="18"/>
                <w:szCs w:val="18"/>
              </w:rPr>
            </w:pPr>
            <w:r w:rsidRPr="00EB0F15">
              <w:rPr>
                <w:rFonts w:ascii="Arial" w:hAnsi="Arial" w:cs="Arial"/>
                <w:color w:val="000000"/>
                <w:sz w:val="18"/>
                <w:szCs w:val="18"/>
              </w:rPr>
              <w:t> </w:t>
            </w:r>
          </w:p>
        </w:tc>
        <w:tc>
          <w:tcPr>
            <w:tcW w:w="1009" w:type="dxa"/>
            <w:tcBorders>
              <w:top w:val="nil"/>
              <w:left w:val="nil"/>
              <w:bottom w:val="single" w:sz="4" w:space="0" w:color="auto"/>
              <w:right w:val="single" w:sz="4" w:space="0" w:color="auto"/>
            </w:tcBorders>
            <w:shd w:val="clear" w:color="auto" w:fill="auto"/>
            <w:noWrap/>
            <w:vAlign w:val="bottom"/>
            <w:hideMark/>
          </w:tcPr>
          <w:p w14:paraId="15D6CA7A" w14:textId="77777777" w:rsidR="00F04180" w:rsidRPr="00EB0F15" w:rsidRDefault="00F04180" w:rsidP="00002FEC">
            <w:pPr>
              <w:rPr>
                <w:rFonts w:ascii="Arial" w:hAnsi="Arial" w:cs="Arial"/>
                <w:color w:val="000000"/>
                <w:sz w:val="18"/>
                <w:szCs w:val="18"/>
              </w:rPr>
            </w:pPr>
            <w:r w:rsidRPr="00EB0F15">
              <w:rPr>
                <w:rFonts w:ascii="Arial" w:hAnsi="Arial" w:cs="Arial"/>
                <w:color w:val="000000"/>
                <w:sz w:val="18"/>
                <w:szCs w:val="18"/>
              </w:rPr>
              <w:t> </w:t>
            </w:r>
          </w:p>
        </w:tc>
        <w:tc>
          <w:tcPr>
            <w:tcW w:w="5644" w:type="dxa"/>
            <w:tcBorders>
              <w:top w:val="nil"/>
              <w:left w:val="single" w:sz="4" w:space="0" w:color="auto"/>
              <w:bottom w:val="single" w:sz="4" w:space="0" w:color="auto"/>
              <w:right w:val="single" w:sz="4" w:space="0" w:color="auto"/>
            </w:tcBorders>
            <w:shd w:val="clear" w:color="auto" w:fill="auto"/>
            <w:noWrap/>
            <w:vAlign w:val="bottom"/>
            <w:hideMark/>
          </w:tcPr>
          <w:p w14:paraId="6C227638" w14:textId="77777777" w:rsidR="00F04180" w:rsidRPr="00EB0F15" w:rsidRDefault="00F04180" w:rsidP="00002FEC">
            <w:pPr>
              <w:rPr>
                <w:rFonts w:ascii="Arial" w:hAnsi="Arial" w:cs="Arial"/>
                <w:color w:val="000000"/>
                <w:sz w:val="18"/>
                <w:szCs w:val="18"/>
              </w:rPr>
            </w:pPr>
            <w:r w:rsidRPr="00EB0F15">
              <w:rPr>
                <w:rFonts w:ascii="Arial" w:hAnsi="Arial" w:cs="Arial"/>
                <w:color w:val="000000"/>
                <w:sz w:val="18"/>
                <w:szCs w:val="18"/>
              </w:rPr>
              <w:t> </w:t>
            </w:r>
          </w:p>
        </w:tc>
      </w:tr>
    </w:tbl>
    <w:p w14:paraId="00EEA668" w14:textId="77777777" w:rsidR="00BA09CD" w:rsidRPr="002522C8" w:rsidRDefault="00BA09CD" w:rsidP="003632F9">
      <w:pPr>
        <w:tabs>
          <w:tab w:val="left" w:pos="2835"/>
          <w:tab w:val="left" w:pos="5670"/>
          <w:tab w:val="left" w:pos="7655"/>
        </w:tabs>
        <w:ind w:left="851" w:right="-91"/>
        <w:jc w:val="both"/>
        <w:rPr>
          <w:rFonts w:ascii="Calibri" w:hAnsi="Calibri" w:cs="Arial"/>
        </w:rPr>
      </w:pPr>
    </w:p>
    <w:p w14:paraId="5E7292B0" w14:textId="77777777" w:rsidR="00BA09CD" w:rsidRPr="002522C8" w:rsidRDefault="00BA09CD" w:rsidP="003632F9">
      <w:pPr>
        <w:tabs>
          <w:tab w:val="left" w:pos="2835"/>
          <w:tab w:val="left" w:pos="5670"/>
          <w:tab w:val="left" w:pos="7655"/>
        </w:tabs>
        <w:ind w:left="851" w:right="-91"/>
        <w:jc w:val="center"/>
        <w:rPr>
          <w:rFonts w:ascii="Calibri" w:hAnsi="Calibri"/>
        </w:rPr>
      </w:pPr>
    </w:p>
    <w:p w14:paraId="6C724409" w14:textId="77777777" w:rsidR="00BA09CD" w:rsidRPr="002522C8" w:rsidRDefault="00BA09CD" w:rsidP="003632F9">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14:paraId="76A8F38B" w14:textId="77777777" w:rsidR="00BA09CD" w:rsidRPr="002522C8" w:rsidRDefault="00BA09CD" w:rsidP="003632F9">
      <w:pPr>
        <w:tabs>
          <w:tab w:val="left" w:pos="2835"/>
          <w:tab w:val="left" w:pos="5670"/>
          <w:tab w:val="left" w:pos="7655"/>
        </w:tabs>
        <w:ind w:left="851" w:right="-91"/>
        <w:jc w:val="center"/>
        <w:rPr>
          <w:rFonts w:ascii="Calibri" w:hAnsi="Calibri"/>
        </w:rPr>
      </w:pPr>
      <w:r w:rsidRPr="002522C8">
        <w:rPr>
          <w:rFonts w:ascii="Calibri" w:hAnsi="Calibri"/>
        </w:rPr>
        <w:t>C o m p a ñ í a</w:t>
      </w:r>
    </w:p>
    <w:p w14:paraId="4A941973" w14:textId="77777777" w:rsidR="00BA09CD" w:rsidRPr="002522C8" w:rsidRDefault="00BA09CD" w:rsidP="003632F9">
      <w:pPr>
        <w:tabs>
          <w:tab w:val="left" w:pos="2835"/>
          <w:tab w:val="left" w:pos="5670"/>
          <w:tab w:val="left" w:pos="7655"/>
        </w:tabs>
        <w:ind w:left="851" w:right="-91"/>
        <w:rPr>
          <w:rFonts w:ascii="Calibri" w:hAnsi="Calibri"/>
        </w:rPr>
      </w:pPr>
    </w:p>
    <w:p w14:paraId="2EA137A8" w14:textId="77777777" w:rsidR="00BA09CD" w:rsidRPr="002522C8" w:rsidRDefault="00BA09CD" w:rsidP="00BA09CD">
      <w:pPr>
        <w:tabs>
          <w:tab w:val="left" w:pos="2835"/>
          <w:tab w:val="left" w:pos="5670"/>
          <w:tab w:val="left" w:pos="7655"/>
        </w:tabs>
        <w:ind w:right="-91"/>
        <w:rPr>
          <w:rFonts w:ascii="Calibri" w:hAnsi="Calibri"/>
        </w:rPr>
      </w:pPr>
    </w:p>
    <w:p w14:paraId="79E0EA90" w14:textId="77777777" w:rsidR="00BA09CD" w:rsidRPr="002522C8" w:rsidRDefault="00BA09CD" w:rsidP="00BA09CD">
      <w:pPr>
        <w:tabs>
          <w:tab w:val="left" w:pos="2835"/>
          <w:tab w:val="left" w:pos="5670"/>
          <w:tab w:val="left" w:pos="7655"/>
        </w:tabs>
        <w:ind w:right="-91"/>
        <w:rPr>
          <w:rFonts w:ascii="Calibri" w:hAnsi="Calibri"/>
        </w:rPr>
      </w:pPr>
    </w:p>
    <w:p w14:paraId="4493A1E7" w14:textId="77777777" w:rsidR="00BA09CD" w:rsidRPr="002522C8" w:rsidRDefault="00BA09CD" w:rsidP="00BA09CD">
      <w:pPr>
        <w:tabs>
          <w:tab w:val="left" w:pos="2835"/>
          <w:tab w:val="left" w:pos="5670"/>
          <w:tab w:val="left" w:pos="7655"/>
        </w:tabs>
        <w:ind w:right="-91"/>
        <w:rPr>
          <w:rFonts w:ascii="Calibri" w:hAnsi="Calibri"/>
        </w:rPr>
      </w:pPr>
    </w:p>
    <w:p w14:paraId="6EB7040A" w14:textId="77777777" w:rsidR="00BA09CD" w:rsidRPr="002522C8" w:rsidRDefault="00BA09CD" w:rsidP="003632F9">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14:paraId="7E22EDC3" w14:textId="77777777" w:rsidR="00BA09CD" w:rsidRDefault="00BA09CD" w:rsidP="003632F9">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14:paraId="1D08550B" w14:textId="77777777" w:rsidR="0085630B" w:rsidRDefault="0085630B" w:rsidP="003632F9">
      <w:pPr>
        <w:tabs>
          <w:tab w:val="left" w:pos="567"/>
          <w:tab w:val="left" w:pos="3544"/>
          <w:tab w:val="left" w:pos="5670"/>
          <w:tab w:val="left" w:pos="8364"/>
        </w:tabs>
        <w:ind w:right="-91"/>
        <w:jc w:val="center"/>
        <w:rPr>
          <w:rFonts w:ascii="Calibri" w:hAnsi="Calibri"/>
        </w:rPr>
      </w:pPr>
    </w:p>
    <w:p w14:paraId="6E278201" w14:textId="77777777" w:rsidR="0085630B" w:rsidRPr="002522C8" w:rsidRDefault="0085630B" w:rsidP="006F1636">
      <w:pPr>
        <w:tabs>
          <w:tab w:val="left" w:pos="567"/>
          <w:tab w:val="left" w:pos="3544"/>
          <w:tab w:val="left" w:pos="5670"/>
          <w:tab w:val="left" w:pos="8364"/>
        </w:tabs>
        <w:ind w:right="-91"/>
        <w:rPr>
          <w:rFonts w:ascii="Calibri" w:hAnsi="Calibri"/>
        </w:rPr>
      </w:pPr>
    </w:p>
    <w:p w14:paraId="7CB35FD0" w14:textId="77777777" w:rsidR="00B37CE3" w:rsidRPr="00183705" w:rsidRDefault="00CA04EA" w:rsidP="0085630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autoSpaceDE w:val="0"/>
        <w:autoSpaceDN w:val="0"/>
        <w:adjustRightInd w:val="0"/>
        <w:jc w:val="center"/>
        <w:rPr>
          <w:rFonts w:ascii="Calibri" w:hAnsi="Calibri" w:cs="Calibri"/>
          <w:b/>
          <w:lang w:val="es-MX"/>
        </w:rPr>
      </w:pPr>
      <w:r w:rsidRPr="00183705">
        <w:rPr>
          <w:rFonts w:ascii="Calibri" w:hAnsi="Calibri" w:cs="Calibri"/>
          <w:b/>
          <w:lang w:val="es-MX"/>
        </w:rPr>
        <w:t>ANEXO 15</w:t>
      </w:r>
    </w:p>
    <w:p w14:paraId="086FADB8" w14:textId="77777777" w:rsidR="003632F9" w:rsidRPr="00183705" w:rsidRDefault="003632F9" w:rsidP="003632F9">
      <w:pPr>
        <w:autoSpaceDE w:val="0"/>
        <w:autoSpaceDN w:val="0"/>
        <w:adjustRightInd w:val="0"/>
        <w:jc w:val="center"/>
        <w:rPr>
          <w:rFonts w:ascii="Calibri" w:hAnsi="Calibri" w:cs="Calibri"/>
          <w:b/>
          <w:sz w:val="18"/>
          <w:szCs w:val="18"/>
          <w:lang w:val="es-MX"/>
        </w:rPr>
      </w:pPr>
      <w:r w:rsidRPr="00183705">
        <w:rPr>
          <w:rFonts w:ascii="Calibri" w:hAnsi="Calibri" w:cs="Calibri"/>
          <w:b/>
          <w:sz w:val="18"/>
          <w:szCs w:val="18"/>
          <w:lang w:val="es-MX"/>
        </w:rPr>
        <w:t>MODELO DE CONTRATO</w:t>
      </w:r>
    </w:p>
    <w:p w14:paraId="3F6828C3" w14:textId="77777777" w:rsidR="00095E6C" w:rsidRPr="00183705" w:rsidRDefault="00FF24B4" w:rsidP="00FF24B4">
      <w:pPr>
        <w:autoSpaceDE w:val="0"/>
        <w:autoSpaceDN w:val="0"/>
        <w:adjustRightInd w:val="0"/>
        <w:jc w:val="right"/>
        <w:rPr>
          <w:rFonts w:ascii="Calibri" w:hAnsi="Calibri" w:cs="Calibri"/>
          <w:b/>
          <w:sz w:val="18"/>
          <w:szCs w:val="18"/>
          <w:lang w:val="es-MX"/>
        </w:rPr>
      </w:pPr>
      <w:r w:rsidRPr="00183705">
        <w:rPr>
          <w:rFonts w:ascii="Calibri" w:hAnsi="Calibri" w:cs="Calibri"/>
          <w:b/>
          <w:sz w:val="18"/>
          <w:szCs w:val="18"/>
          <w:lang w:val="es-MX"/>
        </w:rPr>
        <w:t>CONTRATO No: __________</w:t>
      </w:r>
    </w:p>
    <w:p w14:paraId="19F08E2B" w14:textId="77777777" w:rsidR="00FF24B4" w:rsidRPr="00183705" w:rsidRDefault="00FF24B4" w:rsidP="00FF24B4">
      <w:pPr>
        <w:autoSpaceDE w:val="0"/>
        <w:autoSpaceDN w:val="0"/>
        <w:adjustRightInd w:val="0"/>
        <w:rPr>
          <w:rFonts w:ascii="Calibri" w:hAnsi="Calibri" w:cs="Calibri"/>
          <w:sz w:val="18"/>
          <w:szCs w:val="18"/>
          <w:lang w:val="es-MX"/>
        </w:rPr>
      </w:pPr>
    </w:p>
    <w:p w14:paraId="3C8ACC7B" w14:textId="18A533D5" w:rsidR="00095E6C" w:rsidRPr="00183705" w:rsidRDefault="00182B29" w:rsidP="00FF24B4">
      <w:pPr>
        <w:ind w:right="-5"/>
        <w:jc w:val="both"/>
        <w:rPr>
          <w:rFonts w:ascii="Calibri" w:hAnsi="Calibri"/>
          <w:b/>
          <w:sz w:val="18"/>
          <w:szCs w:val="18"/>
        </w:rPr>
      </w:pPr>
      <w:r w:rsidRPr="00183705">
        <w:rPr>
          <w:rFonts w:ascii="Calibri" w:hAnsi="Calibri"/>
          <w:b/>
          <w:sz w:val="18"/>
          <w:szCs w:val="18"/>
        </w:rPr>
        <w:t xml:space="preserve">CONTRATO DE </w:t>
      </w:r>
      <w:r w:rsidR="00F369DF" w:rsidRPr="00183705">
        <w:rPr>
          <w:rFonts w:ascii="Calibri" w:hAnsi="Calibri"/>
          <w:b/>
          <w:sz w:val="18"/>
          <w:szCs w:val="18"/>
        </w:rPr>
        <w:t xml:space="preserve">COMPRAVENTA </w:t>
      </w:r>
      <w:r w:rsidR="00F369DF" w:rsidRPr="00A364DD">
        <w:rPr>
          <w:rFonts w:ascii="Calibri" w:hAnsi="Calibri"/>
          <w:b/>
          <w:sz w:val="18"/>
          <w:szCs w:val="18"/>
        </w:rPr>
        <w:t xml:space="preserve">DE </w:t>
      </w:r>
      <w:r w:rsidR="00CE1E46">
        <w:rPr>
          <w:rFonts w:ascii="Calibri" w:hAnsi="Calibri"/>
          <w:b/>
          <w:sz w:val="18"/>
          <w:szCs w:val="18"/>
        </w:rPr>
        <w:t>MATERIAL ELÉCTRICO</w:t>
      </w:r>
      <w:r w:rsidR="00A73086" w:rsidRPr="00A364DD">
        <w:rPr>
          <w:rFonts w:ascii="Calibri" w:hAnsi="Calibri"/>
          <w:b/>
          <w:sz w:val="18"/>
          <w:szCs w:val="18"/>
        </w:rPr>
        <w:t>, QUE</w:t>
      </w:r>
      <w:r w:rsidR="00A73086" w:rsidRPr="00183705">
        <w:rPr>
          <w:rFonts w:ascii="Calibri" w:hAnsi="Calibri"/>
          <w:b/>
          <w:sz w:val="18"/>
          <w:szCs w:val="18"/>
        </w:rPr>
        <w:t xml:space="preserve"> CELEBRAN POR UNA PARTE SERVICIOS DE SALUD DE NUEVO LEÓN, </w:t>
      </w:r>
      <w:r w:rsidR="00E73AB6" w:rsidRPr="00183705">
        <w:rPr>
          <w:rFonts w:ascii="Calibri" w:hAnsi="Calibri"/>
          <w:b/>
          <w:sz w:val="18"/>
          <w:szCs w:val="18"/>
        </w:rPr>
        <w:t>ORGANISMO PÚBLICO DESCENTRALIZADO, REPRESENTADO POR SU DIRECTOR GENERAL, EL  DR.</w:t>
      </w:r>
      <w:r w:rsidR="00B7728B">
        <w:rPr>
          <w:rFonts w:ascii="Calibri" w:hAnsi="Calibri"/>
          <w:b/>
          <w:sz w:val="18"/>
          <w:szCs w:val="18"/>
        </w:rPr>
        <w:t xml:space="preserve"> </w:t>
      </w:r>
      <w:r w:rsidR="00E73AB6" w:rsidRPr="00183705">
        <w:rPr>
          <w:rFonts w:ascii="Calibri" w:hAnsi="Calibri"/>
          <w:b/>
          <w:sz w:val="18"/>
          <w:szCs w:val="18"/>
        </w:rPr>
        <w:t>MED.</w:t>
      </w:r>
      <w:r w:rsidR="00B7728B">
        <w:rPr>
          <w:rFonts w:ascii="Calibri" w:hAnsi="Calibri"/>
          <w:b/>
          <w:sz w:val="18"/>
          <w:szCs w:val="18"/>
        </w:rPr>
        <w:t xml:space="preserve"> </w:t>
      </w:r>
      <w:r w:rsidR="00E73AB6" w:rsidRPr="00183705">
        <w:rPr>
          <w:rFonts w:ascii="Calibri" w:hAnsi="Calibri"/>
          <w:b/>
          <w:sz w:val="18"/>
          <w:szCs w:val="18"/>
        </w:rPr>
        <w:t xml:space="preserve">MANUEL ENRIQUE DE LA O CAVAZOS Y EL DIRECTOR ADMINISTRATIVO, </w:t>
      </w:r>
      <w:r w:rsidR="002A7979">
        <w:rPr>
          <w:rFonts w:ascii="Calibri" w:hAnsi="Calibri"/>
          <w:b/>
          <w:sz w:val="18"/>
          <w:szCs w:val="18"/>
        </w:rPr>
        <w:t>C.P. AARÓN SERRATO ARAOZ</w:t>
      </w:r>
      <w:r w:rsidR="00E73AB6" w:rsidRPr="00183705">
        <w:rPr>
          <w:rFonts w:ascii="Calibri" w:hAnsi="Calibri"/>
          <w:b/>
          <w:sz w:val="18"/>
          <w:szCs w:val="18"/>
        </w:rPr>
        <w:t>, A QUIEN EN LO SUCESIVO SE LE DENOMINARÁ “S.S.N.L.”, Y POR LA OTRA PARTE, LA COMPAÑÍA __________, REPRESENTADA POR __________, EN SU CARÁCTER DE REPRESENTANTE LEGAL, A QUIEN EN LO SUCESIVO SE LE DENOMINARÁ “EL PROVEEDOR”, AL TENOR DE LAS SIGUIENTES:</w:t>
      </w:r>
    </w:p>
    <w:p w14:paraId="33D361C0" w14:textId="77777777" w:rsidR="00095E6C" w:rsidRPr="00183705" w:rsidRDefault="00095E6C" w:rsidP="00FF24B4">
      <w:pPr>
        <w:ind w:left="284" w:right="-5"/>
        <w:jc w:val="both"/>
        <w:rPr>
          <w:rFonts w:ascii="Calibri" w:hAnsi="Calibri"/>
          <w:b/>
          <w:sz w:val="18"/>
          <w:szCs w:val="18"/>
        </w:rPr>
      </w:pPr>
    </w:p>
    <w:p w14:paraId="4F59DF23" w14:textId="77777777" w:rsidR="00095E6C" w:rsidRPr="00183705" w:rsidRDefault="00095E6C" w:rsidP="00E73AB6">
      <w:pPr>
        <w:pStyle w:val="Ttulo6"/>
        <w:ind w:left="0"/>
        <w:rPr>
          <w:rFonts w:ascii="Calibri" w:hAnsi="Calibri" w:cs="Tahoma"/>
          <w:sz w:val="18"/>
          <w:szCs w:val="18"/>
        </w:rPr>
      </w:pPr>
      <w:r w:rsidRPr="00183705">
        <w:rPr>
          <w:rFonts w:ascii="Calibri" w:hAnsi="Calibri" w:cs="Tahoma"/>
          <w:sz w:val="18"/>
          <w:szCs w:val="18"/>
        </w:rPr>
        <w:t>D E C L A R A C I O N E S</w:t>
      </w:r>
    </w:p>
    <w:p w14:paraId="45D21A21" w14:textId="77777777" w:rsidR="00095E6C" w:rsidRPr="00183705" w:rsidRDefault="0078059E" w:rsidP="0078059E">
      <w:pPr>
        <w:tabs>
          <w:tab w:val="left" w:pos="2400"/>
        </w:tabs>
        <w:ind w:right="-5"/>
        <w:jc w:val="both"/>
        <w:rPr>
          <w:rFonts w:ascii="Calibri" w:hAnsi="Calibri" w:cs="Tahoma"/>
          <w:sz w:val="18"/>
          <w:szCs w:val="18"/>
        </w:rPr>
      </w:pPr>
      <w:r w:rsidRPr="00183705">
        <w:rPr>
          <w:rFonts w:ascii="Calibri" w:hAnsi="Calibri" w:cs="Tahoma"/>
          <w:sz w:val="18"/>
          <w:szCs w:val="18"/>
        </w:rPr>
        <w:tab/>
      </w:r>
    </w:p>
    <w:p w14:paraId="28414AB7" w14:textId="77777777" w:rsidR="00095E6C" w:rsidRPr="006F1636" w:rsidRDefault="00095E6C" w:rsidP="000A4F8C">
      <w:pPr>
        <w:ind w:left="284" w:right="-5"/>
        <w:jc w:val="both"/>
        <w:rPr>
          <w:rFonts w:ascii="Calibri" w:hAnsi="Calibri" w:cs="Tahoma"/>
          <w:b/>
          <w:sz w:val="16"/>
          <w:szCs w:val="16"/>
        </w:rPr>
      </w:pPr>
      <w:r w:rsidRPr="006F1636">
        <w:rPr>
          <w:rFonts w:ascii="Calibri" w:hAnsi="Calibri" w:cs="Tahoma"/>
          <w:b/>
          <w:sz w:val="16"/>
          <w:szCs w:val="16"/>
        </w:rPr>
        <w:t>I.-   Declara “S.S.N.L.”:</w:t>
      </w:r>
    </w:p>
    <w:p w14:paraId="6BDC2971" w14:textId="77777777" w:rsidR="00095E6C" w:rsidRPr="006F1636" w:rsidRDefault="00095E6C" w:rsidP="000A4F8C">
      <w:pPr>
        <w:ind w:left="851" w:right="-5" w:hanging="567"/>
        <w:jc w:val="both"/>
        <w:rPr>
          <w:rFonts w:ascii="Calibri" w:hAnsi="Calibri" w:cs="Tahoma"/>
          <w:sz w:val="16"/>
          <w:szCs w:val="16"/>
        </w:rPr>
      </w:pPr>
    </w:p>
    <w:p w14:paraId="782EC185" w14:textId="77777777" w:rsidR="00095E6C" w:rsidRPr="006F1636" w:rsidRDefault="00095E6C" w:rsidP="000A4F8C">
      <w:pPr>
        <w:ind w:left="426" w:hanging="426"/>
        <w:jc w:val="both"/>
        <w:rPr>
          <w:rFonts w:ascii="Calibri" w:hAnsi="Calibri" w:cs="Tahoma"/>
          <w:sz w:val="16"/>
          <w:szCs w:val="16"/>
        </w:rPr>
      </w:pPr>
      <w:r w:rsidRPr="006F1636">
        <w:rPr>
          <w:rFonts w:ascii="Calibri" w:hAnsi="Calibri" w:cs="Tahoma"/>
          <w:sz w:val="16"/>
          <w:szCs w:val="16"/>
        </w:rPr>
        <w:t>I.1.</w:t>
      </w:r>
      <w:r w:rsidRPr="006F1636">
        <w:rPr>
          <w:rFonts w:ascii="Calibri" w:hAnsi="Calibri" w:cs="Tahoma"/>
          <w:sz w:val="16"/>
          <w:szCs w:val="16"/>
        </w:rPr>
        <w:tab/>
        <w:t>Que es un Organismo Público Descentralizado con personalidad jurídica y patrimonio propios, creado por decreto número 328 de fecha 18 de Diciembre de 1996. Con Registro Federal de Contribuyentes SSN-970115-QI9.</w:t>
      </w:r>
    </w:p>
    <w:p w14:paraId="34C2F3B1" w14:textId="77777777" w:rsidR="00095E6C" w:rsidRPr="006F1636" w:rsidRDefault="00095E6C" w:rsidP="000A4F8C">
      <w:pPr>
        <w:ind w:left="426" w:hanging="426"/>
        <w:jc w:val="both"/>
        <w:rPr>
          <w:rFonts w:ascii="Calibri" w:hAnsi="Calibri" w:cs="Tahoma"/>
          <w:sz w:val="16"/>
          <w:szCs w:val="16"/>
        </w:rPr>
      </w:pPr>
      <w:r w:rsidRPr="006F1636">
        <w:rPr>
          <w:rFonts w:ascii="Calibri" w:hAnsi="Calibri" w:cs="Tahoma"/>
          <w:sz w:val="16"/>
          <w:szCs w:val="16"/>
        </w:rPr>
        <w:t>I.2.</w:t>
      </w:r>
      <w:r w:rsidRPr="006F1636">
        <w:rPr>
          <w:rFonts w:ascii="Calibri" w:hAnsi="Calibri" w:cs="Tahoma"/>
          <w:sz w:val="16"/>
          <w:szCs w:val="16"/>
        </w:rPr>
        <w:tab/>
        <w:t xml:space="preserve">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Servicios relacionados con las mismas. </w:t>
      </w:r>
    </w:p>
    <w:p w14:paraId="360BA831" w14:textId="77777777" w:rsidR="00572D88" w:rsidRPr="006F1636" w:rsidRDefault="00572D88" w:rsidP="000A4F8C">
      <w:pPr>
        <w:pStyle w:val="Sangradetextonormal"/>
        <w:spacing w:after="0"/>
        <w:ind w:left="426" w:right="-5" w:hanging="426"/>
        <w:jc w:val="both"/>
        <w:rPr>
          <w:rFonts w:ascii="Calibri" w:hAnsi="Calibri" w:cs="Arial"/>
          <w:sz w:val="16"/>
          <w:szCs w:val="16"/>
        </w:rPr>
      </w:pPr>
      <w:r w:rsidRPr="006F1636">
        <w:rPr>
          <w:rFonts w:ascii="Calibri" w:hAnsi="Calibri" w:cs="Arial"/>
          <w:sz w:val="16"/>
          <w:szCs w:val="16"/>
        </w:rPr>
        <w:t xml:space="preserve">I.3.-. </w:t>
      </w:r>
      <w:r w:rsidRPr="006F1636">
        <w:rPr>
          <w:rFonts w:ascii="Calibri" w:hAnsi="Calibri"/>
          <w:sz w:val="16"/>
          <w:szCs w:val="16"/>
        </w:rPr>
        <w:t xml:space="preserve">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Libro No. 158, e inscrita en fecha </w:t>
      </w:r>
      <w:r w:rsidR="00412B21" w:rsidRPr="006F1636">
        <w:rPr>
          <w:rFonts w:ascii="Calibri" w:hAnsi="Calibri"/>
          <w:sz w:val="16"/>
          <w:szCs w:val="16"/>
        </w:rPr>
        <w:t>26</w:t>
      </w:r>
      <w:r w:rsidRPr="006F1636">
        <w:rPr>
          <w:rFonts w:ascii="Calibri" w:hAnsi="Calibri"/>
          <w:sz w:val="16"/>
          <w:szCs w:val="16"/>
        </w:rPr>
        <w:t xml:space="preserve"> de </w:t>
      </w:r>
      <w:r w:rsidR="00412B21" w:rsidRPr="006F1636">
        <w:rPr>
          <w:rFonts w:ascii="Calibri" w:hAnsi="Calibri"/>
          <w:sz w:val="16"/>
          <w:szCs w:val="16"/>
        </w:rPr>
        <w:t xml:space="preserve">Octubre </w:t>
      </w:r>
      <w:r w:rsidRPr="006F1636">
        <w:rPr>
          <w:rFonts w:ascii="Calibri" w:hAnsi="Calibri"/>
          <w:sz w:val="16"/>
          <w:szCs w:val="16"/>
        </w:rPr>
        <w:t xml:space="preserve"> del año 20</w:t>
      </w:r>
      <w:r w:rsidR="00412B21" w:rsidRPr="006F1636">
        <w:rPr>
          <w:rFonts w:ascii="Calibri" w:hAnsi="Calibri"/>
          <w:sz w:val="16"/>
          <w:szCs w:val="16"/>
        </w:rPr>
        <w:t xml:space="preserve">15 </w:t>
      </w:r>
      <w:r w:rsidRPr="006F1636">
        <w:rPr>
          <w:rFonts w:ascii="Calibri" w:hAnsi="Calibri"/>
          <w:sz w:val="16"/>
          <w:szCs w:val="16"/>
        </w:rPr>
        <w:t xml:space="preserve"> y el </w:t>
      </w:r>
      <w:r w:rsidR="00E7384A" w:rsidRPr="006F1636">
        <w:rPr>
          <w:rFonts w:ascii="Calibri" w:hAnsi="Calibri"/>
          <w:sz w:val="16"/>
          <w:szCs w:val="16"/>
        </w:rPr>
        <w:t>C.P. Aarón Serrato Araoz</w:t>
      </w:r>
      <w:r w:rsidRPr="006F1636">
        <w:rPr>
          <w:rFonts w:ascii="Calibri" w:hAnsi="Calibri"/>
          <w:sz w:val="16"/>
          <w:szCs w:val="16"/>
        </w:rPr>
        <w:t xml:space="preserve">  justifica su personalidad mediante oficio No. </w:t>
      </w:r>
      <w:r w:rsidR="00E7384A" w:rsidRPr="006F1636">
        <w:rPr>
          <w:rFonts w:ascii="Calibri" w:hAnsi="Calibri"/>
          <w:sz w:val="16"/>
          <w:szCs w:val="16"/>
        </w:rPr>
        <w:t>_____________</w:t>
      </w:r>
      <w:r w:rsidRPr="006F1636">
        <w:rPr>
          <w:rFonts w:ascii="Calibri" w:hAnsi="Calibri"/>
          <w:sz w:val="16"/>
          <w:szCs w:val="16"/>
        </w:rPr>
        <w:t>, de fecha</w:t>
      </w:r>
      <w:r w:rsidR="00B7728B" w:rsidRPr="006F1636">
        <w:rPr>
          <w:rFonts w:ascii="Calibri" w:hAnsi="Calibri"/>
          <w:sz w:val="16"/>
          <w:szCs w:val="16"/>
        </w:rPr>
        <w:t xml:space="preserve"> ____________</w:t>
      </w:r>
      <w:r w:rsidRPr="006F1636">
        <w:rPr>
          <w:rFonts w:ascii="Calibri" w:hAnsi="Calibri"/>
          <w:sz w:val="16"/>
          <w:szCs w:val="16"/>
        </w:rPr>
        <w:t>.</w:t>
      </w:r>
    </w:p>
    <w:p w14:paraId="78401FF0" w14:textId="194C9790" w:rsidR="00095E6C" w:rsidRPr="006F1636" w:rsidRDefault="000A4F8C" w:rsidP="000A4F8C">
      <w:pPr>
        <w:ind w:left="426" w:hanging="426"/>
        <w:jc w:val="both"/>
        <w:rPr>
          <w:rFonts w:ascii="Calibri" w:hAnsi="Calibri" w:cs="Tahoma"/>
          <w:sz w:val="16"/>
          <w:szCs w:val="16"/>
        </w:rPr>
      </w:pPr>
      <w:r w:rsidRPr="006F1636">
        <w:rPr>
          <w:rFonts w:ascii="Calibri" w:hAnsi="Calibri"/>
          <w:sz w:val="16"/>
          <w:szCs w:val="16"/>
        </w:rPr>
        <w:t xml:space="preserve">I.4.-Que cuenta con recursos suficientes y disponibles en su presupuesto autorizado mediante el oficio número _____, con cargo al Presupuesto _____, Programa _____, Partida </w:t>
      </w:r>
      <w:r w:rsidR="00FF4657" w:rsidRPr="006F1636">
        <w:rPr>
          <w:rFonts w:ascii="Calibri" w:hAnsi="Calibri"/>
          <w:sz w:val="16"/>
          <w:szCs w:val="16"/>
        </w:rPr>
        <w:t>_____</w:t>
      </w:r>
      <w:r w:rsidRPr="006F1636">
        <w:rPr>
          <w:rFonts w:ascii="Calibri" w:hAnsi="Calibri"/>
          <w:sz w:val="16"/>
          <w:szCs w:val="16"/>
        </w:rPr>
        <w:t xml:space="preserve">, para llevar a cabo el presente contrato relativo a la </w:t>
      </w:r>
      <w:r w:rsidR="00F369DF" w:rsidRPr="006F1636">
        <w:rPr>
          <w:rFonts w:ascii="Calibri" w:hAnsi="Calibri"/>
          <w:sz w:val="16"/>
          <w:szCs w:val="16"/>
        </w:rPr>
        <w:t>adquisición de los bienes</w:t>
      </w:r>
      <w:r w:rsidRPr="006F1636">
        <w:rPr>
          <w:rFonts w:ascii="Calibri" w:hAnsi="Calibri"/>
          <w:sz w:val="16"/>
          <w:szCs w:val="16"/>
        </w:rPr>
        <w:t xml:space="preserve"> que fue</w:t>
      </w:r>
      <w:r w:rsidR="00F369DF" w:rsidRPr="006F1636">
        <w:rPr>
          <w:rFonts w:ascii="Calibri" w:hAnsi="Calibri"/>
          <w:sz w:val="16"/>
          <w:szCs w:val="16"/>
        </w:rPr>
        <w:t>ron</w:t>
      </w:r>
      <w:r w:rsidRPr="006F1636">
        <w:rPr>
          <w:rFonts w:ascii="Calibri" w:hAnsi="Calibri"/>
          <w:sz w:val="16"/>
          <w:szCs w:val="16"/>
        </w:rPr>
        <w:t xml:space="preserve"> adjudicado</w:t>
      </w:r>
      <w:r w:rsidR="00F369DF" w:rsidRPr="006F1636">
        <w:rPr>
          <w:rFonts w:ascii="Calibri" w:hAnsi="Calibri"/>
          <w:sz w:val="16"/>
          <w:szCs w:val="16"/>
        </w:rPr>
        <w:t>s</w:t>
      </w:r>
      <w:r w:rsidRPr="006F1636">
        <w:rPr>
          <w:rFonts w:ascii="Calibri" w:hAnsi="Calibri"/>
          <w:sz w:val="16"/>
          <w:szCs w:val="16"/>
        </w:rPr>
        <w:t xml:space="preserve"> en la Licitación Pública Nacional Presencial No. </w:t>
      </w:r>
      <w:r w:rsidR="00913821" w:rsidRPr="006F1636">
        <w:rPr>
          <w:rFonts w:ascii="Calibri" w:hAnsi="Calibri"/>
          <w:sz w:val="16"/>
          <w:szCs w:val="16"/>
        </w:rPr>
        <w:t>LP-919044992-</w:t>
      </w:r>
      <w:r w:rsidR="00CE1E46">
        <w:rPr>
          <w:rFonts w:ascii="Calibri" w:hAnsi="Calibri"/>
          <w:sz w:val="16"/>
          <w:szCs w:val="16"/>
        </w:rPr>
        <w:t>N39-2021</w:t>
      </w:r>
      <w:r w:rsidRPr="006F1636">
        <w:rPr>
          <w:rFonts w:ascii="Calibri" w:hAnsi="Calibri"/>
          <w:sz w:val="16"/>
          <w:szCs w:val="16"/>
        </w:rPr>
        <w:t>.</w:t>
      </w:r>
    </w:p>
    <w:p w14:paraId="4F16269C" w14:textId="77777777" w:rsidR="00095E6C" w:rsidRPr="006F1636" w:rsidRDefault="00095E6C" w:rsidP="000A4F8C">
      <w:pPr>
        <w:pStyle w:val="Sangradetextonormal"/>
        <w:spacing w:after="0"/>
        <w:ind w:left="426" w:right="-5" w:hanging="426"/>
        <w:rPr>
          <w:rFonts w:ascii="Calibri" w:hAnsi="Calibri" w:cs="Tahoma"/>
          <w:sz w:val="16"/>
          <w:szCs w:val="16"/>
        </w:rPr>
      </w:pPr>
      <w:r w:rsidRPr="006F1636">
        <w:rPr>
          <w:rFonts w:ascii="Calibri" w:hAnsi="Calibri" w:cs="Tahoma"/>
          <w:sz w:val="16"/>
          <w:szCs w:val="16"/>
        </w:rPr>
        <w:t xml:space="preserve">I.5.- Que para los fines y efectos legales del presente instrumento señala como su domicilio el ubicado en la calle Matamoros </w:t>
      </w:r>
      <w:proofErr w:type="spellStart"/>
      <w:r w:rsidRPr="006F1636">
        <w:rPr>
          <w:rFonts w:ascii="Calibri" w:hAnsi="Calibri" w:cs="Tahoma"/>
          <w:sz w:val="16"/>
          <w:szCs w:val="16"/>
        </w:rPr>
        <w:t>Ote</w:t>
      </w:r>
      <w:proofErr w:type="spellEnd"/>
      <w:r w:rsidRPr="006F1636">
        <w:rPr>
          <w:rFonts w:ascii="Calibri" w:hAnsi="Calibri" w:cs="Tahoma"/>
          <w:sz w:val="16"/>
          <w:szCs w:val="16"/>
        </w:rPr>
        <w:t>. Número 520, entre Escobedo y Zaragoza, Centro de Monterrey, Nuevo León, C.P. 64000.</w:t>
      </w:r>
    </w:p>
    <w:p w14:paraId="1FD40238" w14:textId="77777777" w:rsidR="004E14F5" w:rsidRPr="006F1636" w:rsidRDefault="004E14F5" w:rsidP="000A4F8C">
      <w:pPr>
        <w:jc w:val="both"/>
        <w:rPr>
          <w:rFonts w:ascii="Calibri" w:hAnsi="Calibri" w:cs="Tahoma"/>
          <w:sz w:val="16"/>
          <w:szCs w:val="16"/>
        </w:rPr>
      </w:pPr>
    </w:p>
    <w:p w14:paraId="2365E621" w14:textId="77777777" w:rsidR="000A4F8C" w:rsidRPr="006F1636" w:rsidRDefault="000A4F8C" w:rsidP="000A4F8C">
      <w:pPr>
        <w:ind w:right="-5"/>
        <w:jc w:val="both"/>
        <w:rPr>
          <w:rFonts w:ascii="Calibri" w:hAnsi="Calibri"/>
          <w:b/>
          <w:sz w:val="16"/>
          <w:szCs w:val="16"/>
        </w:rPr>
      </w:pPr>
      <w:r w:rsidRPr="006F1636">
        <w:rPr>
          <w:rFonts w:ascii="Calibri" w:hAnsi="Calibri"/>
          <w:b/>
          <w:sz w:val="16"/>
          <w:szCs w:val="16"/>
        </w:rPr>
        <w:t>II.-</w:t>
      </w:r>
      <w:r w:rsidRPr="006F1636">
        <w:rPr>
          <w:rFonts w:ascii="Calibri" w:hAnsi="Calibri"/>
          <w:b/>
          <w:sz w:val="16"/>
          <w:szCs w:val="16"/>
        </w:rPr>
        <w:tab/>
        <w:t>Declara “EL PROVEEDOR”:</w:t>
      </w:r>
    </w:p>
    <w:p w14:paraId="173A33EB" w14:textId="77777777" w:rsidR="000A4F8C" w:rsidRPr="006F1636" w:rsidRDefault="000A4F8C" w:rsidP="000A4F8C">
      <w:pPr>
        <w:ind w:left="709" w:right="-5" w:hanging="425"/>
        <w:jc w:val="both"/>
        <w:rPr>
          <w:rFonts w:ascii="Calibri" w:hAnsi="Calibri"/>
          <w:sz w:val="16"/>
          <w:szCs w:val="16"/>
        </w:rPr>
      </w:pPr>
    </w:p>
    <w:p w14:paraId="2EE66D21" w14:textId="77777777" w:rsidR="000A4F8C" w:rsidRPr="006F1636" w:rsidRDefault="000A4F8C" w:rsidP="000A4F8C">
      <w:pPr>
        <w:ind w:left="709" w:right="-5" w:hanging="425"/>
        <w:jc w:val="both"/>
        <w:rPr>
          <w:rFonts w:ascii="Calibri" w:hAnsi="Calibri"/>
          <w:sz w:val="16"/>
          <w:szCs w:val="16"/>
        </w:rPr>
      </w:pPr>
      <w:r w:rsidRPr="006F1636">
        <w:rPr>
          <w:rFonts w:ascii="Calibri" w:hAnsi="Calibri"/>
          <w:sz w:val="16"/>
          <w:szCs w:val="16"/>
        </w:rPr>
        <w:t xml:space="preserve">II.1.- Que fue constituida la Compañía denominada </w:t>
      </w:r>
      <w:r w:rsidRPr="006F1636">
        <w:rPr>
          <w:rFonts w:ascii="Calibri" w:hAnsi="Calibri" w:cs="Tahoma"/>
          <w:sz w:val="16"/>
          <w:szCs w:val="16"/>
        </w:rPr>
        <w:t>____________________</w:t>
      </w:r>
      <w:r w:rsidRPr="006F1636">
        <w:rPr>
          <w:rFonts w:ascii="Calibri" w:hAnsi="Calibri"/>
          <w:sz w:val="16"/>
          <w:szCs w:val="16"/>
        </w:rPr>
        <w:t xml:space="preserve"> con Escritura Pública número </w:t>
      </w:r>
      <w:r w:rsidRPr="006F1636">
        <w:rPr>
          <w:rFonts w:ascii="Calibri" w:hAnsi="Calibri" w:cs="Tahoma"/>
          <w:sz w:val="16"/>
          <w:szCs w:val="16"/>
        </w:rPr>
        <w:t>_____</w:t>
      </w:r>
      <w:r w:rsidRPr="006F1636">
        <w:rPr>
          <w:rFonts w:ascii="Calibri" w:hAnsi="Calibri"/>
          <w:sz w:val="16"/>
          <w:szCs w:val="16"/>
        </w:rPr>
        <w:t xml:space="preserve"> de fecha </w:t>
      </w:r>
      <w:r w:rsidRPr="006F1636">
        <w:rPr>
          <w:rFonts w:ascii="Calibri" w:hAnsi="Calibri" w:cs="Tahoma"/>
          <w:sz w:val="16"/>
          <w:szCs w:val="16"/>
        </w:rPr>
        <w:t>_____</w:t>
      </w:r>
      <w:r w:rsidRPr="006F1636">
        <w:rPr>
          <w:rFonts w:ascii="Calibri" w:hAnsi="Calibri"/>
          <w:sz w:val="16"/>
          <w:szCs w:val="16"/>
        </w:rPr>
        <w:t xml:space="preserve"> de Noviembre de </w:t>
      </w:r>
      <w:r w:rsidRPr="006F1636">
        <w:rPr>
          <w:rFonts w:ascii="Calibri" w:hAnsi="Calibri" w:cs="Tahoma"/>
          <w:sz w:val="16"/>
          <w:szCs w:val="16"/>
        </w:rPr>
        <w:t>_____</w:t>
      </w:r>
      <w:r w:rsidRPr="006F1636">
        <w:rPr>
          <w:rFonts w:ascii="Calibri" w:hAnsi="Calibri"/>
          <w:sz w:val="16"/>
          <w:szCs w:val="16"/>
        </w:rPr>
        <w:t xml:space="preserve">, pasada ante la fe de el Lic. </w:t>
      </w:r>
      <w:r w:rsidRPr="006F1636">
        <w:rPr>
          <w:rFonts w:ascii="Calibri" w:hAnsi="Calibri" w:cs="Tahoma"/>
          <w:sz w:val="16"/>
          <w:szCs w:val="16"/>
        </w:rPr>
        <w:t>_____</w:t>
      </w:r>
      <w:r w:rsidRPr="006F1636">
        <w:rPr>
          <w:rFonts w:ascii="Calibri" w:hAnsi="Calibri"/>
          <w:sz w:val="16"/>
          <w:szCs w:val="16"/>
        </w:rPr>
        <w:t xml:space="preserve">, Notario Público número </w:t>
      </w:r>
      <w:r w:rsidRPr="006F1636">
        <w:rPr>
          <w:rFonts w:ascii="Calibri" w:hAnsi="Calibri" w:cs="Tahoma"/>
          <w:sz w:val="16"/>
          <w:szCs w:val="16"/>
        </w:rPr>
        <w:t>_____</w:t>
      </w:r>
      <w:r w:rsidRPr="006F1636">
        <w:rPr>
          <w:rFonts w:ascii="Calibri" w:hAnsi="Calibri"/>
          <w:sz w:val="16"/>
          <w:szCs w:val="16"/>
        </w:rPr>
        <w:t xml:space="preserve">, con ejercicio en la Ciudad de </w:t>
      </w:r>
      <w:r w:rsidRPr="006F1636">
        <w:rPr>
          <w:rFonts w:ascii="Calibri" w:hAnsi="Calibri" w:cs="Tahoma"/>
          <w:sz w:val="16"/>
          <w:szCs w:val="16"/>
        </w:rPr>
        <w:t>_____</w:t>
      </w:r>
      <w:r w:rsidRPr="006F1636">
        <w:rPr>
          <w:rFonts w:ascii="Calibri" w:hAnsi="Calibri"/>
          <w:sz w:val="16"/>
          <w:szCs w:val="16"/>
        </w:rPr>
        <w:t xml:space="preserve">, e inscrita en el Registro Público de la Propiedad y del Comercio, bajo el número </w:t>
      </w:r>
      <w:r w:rsidRPr="006F1636">
        <w:rPr>
          <w:rFonts w:ascii="Calibri" w:hAnsi="Calibri" w:cs="Tahoma"/>
          <w:sz w:val="16"/>
          <w:szCs w:val="16"/>
        </w:rPr>
        <w:t>_____</w:t>
      </w:r>
      <w:r w:rsidRPr="006F1636">
        <w:rPr>
          <w:rFonts w:ascii="Calibri" w:hAnsi="Calibri"/>
          <w:sz w:val="16"/>
          <w:szCs w:val="16"/>
        </w:rPr>
        <w:t xml:space="preserve">, volumen </w:t>
      </w:r>
      <w:r w:rsidRPr="006F1636">
        <w:rPr>
          <w:rFonts w:ascii="Calibri" w:hAnsi="Calibri" w:cs="Tahoma"/>
          <w:sz w:val="16"/>
          <w:szCs w:val="16"/>
        </w:rPr>
        <w:t>_____</w:t>
      </w:r>
      <w:r w:rsidRPr="006F1636">
        <w:rPr>
          <w:rFonts w:ascii="Calibri" w:hAnsi="Calibri"/>
          <w:sz w:val="16"/>
          <w:szCs w:val="16"/>
        </w:rPr>
        <w:t xml:space="preserve">, Libro </w:t>
      </w:r>
      <w:r w:rsidRPr="006F1636">
        <w:rPr>
          <w:rFonts w:ascii="Calibri" w:hAnsi="Calibri" w:cs="Tahoma"/>
          <w:sz w:val="16"/>
          <w:szCs w:val="16"/>
        </w:rPr>
        <w:t>_____</w:t>
      </w:r>
      <w:r w:rsidRPr="006F1636">
        <w:rPr>
          <w:rFonts w:ascii="Calibri" w:hAnsi="Calibri"/>
          <w:sz w:val="16"/>
          <w:szCs w:val="16"/>
        </w:rPr>
        <w:t xml:space="preserve"> de fecha </w:t>
      </w:r>
      <w:r w:rsidRPr="006F1636">
        <w:rPr>
          <w:rFonts w:ascii="Calibri" w:hAnsi="Calibri" w:cs="Tahoma"/>
          <w:sz w:val="16"/>
          <w:szCs w:val="16"/>
        </w:rPr>
        <w:t>_____</w:t>
      </w:r>
      <w:r w:rsidRPr="006F1636">
        <w:rPr>
          <w:rFonts w:ascii="Calibri" w:hAnsi="Calibri"/>
          <w:sz w:val="16"/>
          <w:szCs w:val="16"/>
        </w:rPr>
        <w:t xml:space="preserve">de </w:t>
      </w:r>
      <w:r w:rsidRPr="006F1636">
        <w:rPr>
          <w:rFonts w:ascii="Calibri" w:hAnsi="Calibri" w:cs="Tahoma"/>
          <w:sz w:val="16"/>
          <w:szCs w:val="16"/>
        </w:rPr>
        <w:t>_____</w:t>
      </w:r>
      <w:r w:rsidRPr="006F1636">
        <w:rPr>
          <w:rFonts w:ascii="Calibri" w:hAnsi="Calibri"/>
          <w:sz w:val="16"/>
          <w:szCs w:val="16"/>
        </w:rPr>
        <w:t xml:space="preserve"> </w:t>
      </w:r>
      <w:proofErr w:type="spellStart"/>
      <w:r w:rsidRPr="006F1636">
        <w:rPr>
          <w:rFonts w:ascii="Calibri" w:hAnsi="Calibri"/>
          <w:sz w:val="16"/>
          <w:szCs w:val="16"/>
        </w:rPr>
        <w:t>de</w:t>
      </w:r>
      <w:proofErr w:type="spellEnd"/>
      <w:r w:rsidRPr="006F1636">
        <w:rPr>
          <w:rFonts w:ascii="Calibri" w:hAnsi="Calibri"/>
          <w:sz w:val="16"/>
          <w:szCs w:val="16"/>
        </w:rPr>
        <w:t xml:space="preserve"> </w:t>
      </w:r>
      <w:r w:rsidRPr="006F1636">
        <w:rPr>
          <w:rFonts w:ascii="Calibri" w:hAnsi="Calibri" w:cs="Tahoma"/>
          <w:sz w:val="16"/>
          <w:szCs w:val="16"/>
        </w:rPr>
        <w:t>_____</w:t>
      </w:r>
      <w:r w:rsidRPr="006F1636">
        <w:rPr>
          <w:rFonts w:ascii="Calibri" w:hAnsi="Calibri"/>
          <w:sz w:val="16"/>
          <w:szCs w:val="16"/>
        </w:rPr>
        <w:t xml:space="preserve">. Que su Registro Federal de Contribuyentes es </w:t>
      </w:r>
      <w:r w:rsidRPr="006F1636">
        <w:rPr>
          <w:rFonts w:ascii="Calibri" w:hAnsi="Calibri" w:cs="Tahoma"/>
          <w:sz w:val="16"/>
          <w:szCs w:val="16"/>
        </w:rPr>
        <w:t>____________</w:t>
      </w:r>
      <w:r w:rsidRPr="006F1636">
        <w:rPr>
          <w:rFonts w:ascii="Calibri" w:hAnsi="Calibri"/>
          <w:sz w:val="16"/>
          <w:szCs w:val="16"/>
        </w:rPr>
        <w:t>.</w:t>
      </w:r>
    </w:p>
    <w:p w14:paraId="58F54BA6" w14:textId="77777777" w:rsidR="000A4F8C" w:rsidRPr="006F1636" w:rsidRDefault="000A4F8C" w:rsidP="000A4F8C">
      <w:pPr>
        <w:ind w:left="709" w:right="-5" w:hanging="425"/>
        <w:jc w:val="both"/>
        <w:rPr>
          <w:rFonts w:ascii="Calibri" w:hAnsi="Calibri"/>
          <w:sz w:val="16"/>
          <w:szCs w:val="16"/>
        </w:rPr>
      </w:pPr>
      <w:r w:rsidRPr="006F1636">
        <w:rPr>
          <w:rFonts w:ascii="Calibri" w:hAnsi="Calibri"/>
          <w:sz w:val="16"/>
          <w:szCs w:val="16"/>
        </w:rPr>
        <w:t>II.2.-Que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14:paraId="55641624" w14:textId="77777777" w:rsidR="000A4F8C" w:rsidRPr="006F1636" w:rsidRDefault="000A4F8C" w:rsidP="000A4F8C">
      <w:pPr>
        <w:ind w:left="709" w:right="-5" w:hanging="425"/>
        <w:jc w:val="both"/>
        <w:rPr>
          <w:rFonts w:ascii="Calibri" w:hAnsi="Calibri"/>
          <w:sz w:val="16"/>
          <w:szCs w:val="16"/>
        </w:rPr>
      </w:pPr>
      <w:r w:rsidRPr="006F1636">
        <w:rPr>
          <w:rFonts w:ascii="Calibri" w:hAnsi="Calibri"/>
          <w:sz w:val="16"/>
          <w:szCs w:val="16"/>
        </w:rPr>
        <w:t xml:space="preserve">II.3.- Que el representante legal de dicha compañía, acredita la personalidad y carácter con que interviene en este acto, con Escritura Pública número </w:t>
      </w:r>
      <w:r w:rsidRPr="006F1636">
        <w:rPr>
          <w:rFonts w:ascii="Calibri" w:hAnsi="Calibri" w:cs="Tahoma"/>
          <w:sz w:val="16"/>
          <w:szCs w:val="16"/>
        </w:rPr>
        <w:t>_____</w:t>
      </w:r>
      <w:r w:rsidRPr="006F1636">
        <w:rPr>
          <w:rFonts w:ascii="Calibri" w:hAnsi="Calibri"/>
          <w:sz w:val="16"/>
          <w:szCs w:val="16"/>
        </w:rPr>
        <w:t xml:space="preserve">de fecha </w:t>
      </w:r>
      <w:r w:rsidRPr="006F1636">
        <w:rPr>
          <w:rFonts w:ascii="Calibri" w:hAnsi="Calibri" w:cs="Tahoma"/>
          <w:sz w:val="16"/>
          <w:szCs w:val="16"/>
        </w:rPr>
        <w:t>_____</w:t>
      </w:r>
      <w:r w:rsidRPr="006F1636">
        <w:rPr>
          <w:rFonts w:ascii="Calibri" w:hAnsi="Calibri"/>
          <w:sz w:val="16"/>
          <w:szCs w:val="16"/>
        </w:rPr>
        <w:t xml:space="preserve"> de </w:t>
      </w:r>
      <w:r w:rsidRPr="006F1636">
        <w:rPr>
          <w:rFonts w:ascii="Calibri" w:hAnsi="Calibri" w:cs="Tahoma"/>
          <w:sz w:val="16"/>
          <w:szCs w:val="16"/>
        </w:rPr>
        <w:t>_____</w:t>
      </w:r>
      <w:r w:rsidRPr="006F1636">
        <w:rPr>
          <w:rFonts w:ascii="Calibri" w:hAnsi="Calibri"/>
          <w:sz w:val="16"/>
          <w:szCs w:val="16"/>
        </w:rPr>
        <w:t xml:space="preserve"> </w:t>
      </w:r>
      <w:proofErr w:type="spellStart"/>
      <w:r w:rsidRPr="006F1636">
        <w:rPr>
          <w:rFonts w:ascii="Calibri" w:hAnsi="Calibri"/>
          <w:sz w:val="16"/>
          <w:szCs w:val="16"/>
        </w:rPr>
        <w:t>de</w:t>
      </w:r>
      <w:proofErr w:type="spellEnd"/>
      <w:r w:rsidRPr="006F1636">
        <w:rPr>
          <w:rFonts w:ascii="Calibri" w:hAnsi="Calibri"/>
          <w:sz w:val="16"/>
          <w:szCs w:val="16"/>
        </w:rPr>
        <w:t xml:space="preserve"> </w:t>
      </w:r>
      <w:r w:rsidRPr="006F1636">
        <w:rPr>
          <w:rFonts w:ascii="Calibri" w:hAnsi="Calibri" w:cs="Tahoma"/>
          <w:sz w:val="16"/>
          <w:szCs w:val="16"/>
        </w:rPr>
        <w:t>_____</w:t>
      </w:r>
      <w:r w:rsidRPr="006F1636">
        <w:rPr>
          <w:rFonts w:ascii="Calibri" w:hAnsi="Calibri"/>
          <w:sz w:val="16"/>
          <w:szCs w:val="16"/>
        </w:rPr>
        <w:t>, pasada ante la fe del Lic. ___________</w:t>
      </w:r>
      <w:r w:rsidRPr="006F1636">
        <w:rPr>
          <w:rFonts w:ascii="Calibri" w:hAnsi="Calibri" w:cs="Tahoma"/>
          <w:sz w:val="16"/>
          <w:szCs w:val="16"/>
        </w:rPr>
        <w:t>_____</w:t>
      </w:r>
      <w:r w:rsidRPr="006F1636">
        <w:rPr>
          <w:rFonts w:ascii="Calibri" w:hAnsi="Calibri"/>
          <w:sz w:val="16"/>
          <w:szCs w:val="16"/>
        </w:rPr>
        <w:t xml:space="preserve">, Notario Público número </w:t>
      </w:r>
      <w:r w:rsidRPr="006F1636">
        <w:rPr>
          <w:rFonts w:ascii="Calibri" w:hAnsi="Calibri" w:cs="Tahoma"/>
          <w:sz w:val="16"/>
          <w:szCs w:val="16"/>
        </w:rPr>
        <w:t>_____</w:t>
      </w:r>
      <w:r w:rsidRPr="006F1636">
        <w:rPr>
          <w:rFonts w:ascii="Calibri" w:hAnsi="Calibri"/>
          <w:sz w:val="16"/>
          <w:szCs w:val="16"/>
        </w:rPr>
        <w:t xml:space="preserve">, con ejercicio en la Ciudad de </w:t>
      </w:r>
      <w:r w:rsidRPr="006F1636">
        <w:rPr>
          <w:rFonts w:ascii="Calibri" w:hAnsi="Calibri" w:cs="Tahoma"/>
          <w:sz w:val="16"/>
          <w:szCs w:val="16"/>
        </w:rPr>
        <w:t>__________</w:t>
      </w:r>
      <w:r w:rsidRPr="006F1636">
        <w:rPr>
          <w:rFonts w:ascii="Calibri" w:hAnsi="Calibri"/>
          <w:sz w:val="16"/>
          <w:szCs w:val="16"/>
        </w:rPr>
        <w:t xml:space="preserve">, inscrita con el folio mercantil electrónico número </w:t>
      </w:r>
      <w:r w:rsidRPr="006F1636">
        <w:rPr>
          <w:rFonts w:ascii="Calibri" w:hAnsi="Calibri" w:cs="Tahoma"/>
          <w:sz w:val="16"/>
          <w:szCs w:val="16"/>
        </w:rPr>
        <w:t xml:space="preserve">_____ </w:t>
      </w:r>
      <w:r w:rsidRPr="006F1636">
        <w:rPr>
          <w:rFonts w:ascii="Calibri" w:hAnsi="Calibri"/>
          <w:sz w:val="16"/>
          <w:szCs w:val="16"/>
        </w:rPr>
        <w:t xml:space="preserve">en el Registro Público de la Propiedad y del Comercio, el </w:t>
      </w:r>
      <w:r w:rsidRPr="006F1636">
        <w:rPr>
          <w:rFonts w:ascii="Calibri" w:hAnsi="Calibri" w:cs="Tahoma"/>
          <w:sz w:val="16"/>
          <w:szCs w:val="16"/>
        </w:rPr>
        <w:t>_____</w:t>
      </w:r>
      <w:r w:rsidRPr="006F1636">
        <w:rPr>
          <w:rFonts w:ascii="Calibri" w:hAnsi="Calibri"/>
          <w:sz w:val="16"/>
          <w:szCs w:val="16"/>
        </w:rPr>
        <w:t xml:space="preserve"> de </w:t>
      </w:r>
      <w:r w:rsidRPr="006F1636">
        <w:rPr>
          <w:rFonts w:ascii="Calibri" w:hAnsi="Calibri" w:cs="Tahoma"/>
          <w:sz w:val="16"/>
          <w:szCs w:val="16"/>
        </w:rPr>
        <w:t>_____</w:t>
      </w:r>
      <w:r w:rsidRPr="006F1636">
        <w:rPr>
          <w:rFonts w:ascii="Calibri" w:hAnsi="Calibri"/>
          <w:sz w:val="16"/>
          <w:szCs w:val="16"/>
        </w:rPr>
        <w:t xml:space="preserve"> </w:t>
      </w:r>
      <w:proofErr w:type="spellStart"/>
      <w:r w:rsidRPr="006F1636">
        <w:rPr>
          <w:rFonts w:ascii="Calibri" w:hAnsi="Calibri"/>
          <w:sz w:val="16"/>
          <w:szCs w:val="16"/>
        </w:rPr>
        <w:t>de</w:t>
      </w:r>
      <w:proofErr w:type="spellEnd"/>
      <w:r w:rsidRPr="006F1636">
        <w:rPr>
          <w:rFonts w:ascii="Calibri" w:hAnsi="Calibri"/>
          <w:sz w:val="16"/>
          <w:szCs w:val="16"/>
        </w:rPr>
        <w:t xml:space="preserve"> </w:t>
      </w:r>
      <w:r w:rsidRPr="006F1636">
        <w:rPr>
          <w:rFonts w:ascii="Calibri" w:hAnsi="Calibri" w:cs="Tahoma"/>
          <w:sz w:val="16"/>
          <w:szCs w:val="16"/>
        </w:rPr>
        <w:t>_____</w:t>
      </w:r>
      <w:r w:rsidRPr="006F1636">
        <w:rPr>
          <w:rFonts w:ascii="Calibri" w:hAnsi="Calibri"/>
          <w:sz w:val="16"/>
          <w:szCs w:val="16"/>
        </w:rPr>
        <w:t>. Manifestando bajo protesta de decir verdad que su cargo y facultades conferidas no le han sido revocadas o disminuidas a la fecha.</w:t>
      </w:r>
    </w:p>
    <w:p w14:paraId="7BB24010" w14:textId="77777777" w:rsidR="000A4F8C" w:rsidRPr="006F1636" w:rsidRDefault="000A4F8C" w:rsidP="000A4F8C">
      <w:pPr>
        <w:ind w:left="709" w:right="-5" w:hanging="425"/>
        <w:jc w:val="both"/>
        <w:rPr>
          <w:rFonts w:ascii="Calibri" w:hAnsi="Calibri"/>
          <w:sz w:val="16"/>
          <w:szCs w:val="16"/>
        </w:rPr>
      </w:pPr>
      <w:r w:rsidRPr="006F1636">
        <w:rPr>
          <w:rFonts w:ascii="Calibri" w:hAnsi="Calibri"/>
          <w:sz w:val="16"/>
          <w:szCs w:val="16"/>
        </w:rPr>
        <w:t xml:space="preserve">II.4.-Continúa manifestando que tiene capacidad jurídica y reúne las condiciones técnicas y económicas para obligarse a la prestación del servicio, objeto del presente contrato. </w:t>
      </w:r>
    </w:p>
    <w:p w14:paraId="00508F9E" w14:textId="77777777" w:rsidR="000A4F8C" w:rsidRPr="006F1636" w:rsidRDefault="000A4F8C" w:rsidP="000A4F8C">
      <w:pPr>
        <w:ind w:left="709" w:right="-5" w:hanging="425"/>
        <w:jc w:val="both"/>
        <w:rPr>
          <w:rFonts w:ascii="Calibri" w:hAnsi="Calibri"/>
          <w:sz w:val="16"/>
          <w:szCs w:val="16"/>
        </w:rPr>
      </w:pPr>
      <w:r w:rsidRPr="006F1636">
        <w:rPr>
          <w:rFonts w:ascii="Calibri" w:hAnsi="Calibri"/>
          <w:sz w:val="16"/>
          <w:szCs w:val="16"/>
        </w:rPr>
        <w:t>II.5.-Que conoce el contenido y los requisitos que establecen la Ley de Adquisiciones, Arrendamientos y Contratación de Servicios del Estado de Nuevo León, vigente en la fecha de inicio del procedimiento del que se deriva este contrato, así como las reglas generales para la contratación y ejecución de adquisiciones, así como los términos del presente contrato.</w:t>
      </w:r>
    </w:p>
    <w:p w14:paraId="2DA23FCB" w14:textId="77777777" w:rsidR="000A4F8C" w:rsidRPr="006F1636" w:rsidRDefault="000A4F8C" w:rsidP="000A4F8C">
      <w:pPr>
        <w:pStyle w:val="Textodebloque"/>
        <w:ind w:left="0" w:firstLine="0"/>
        <w:rPr>
          <w:rFonts w:ascii="Calibri" w:hAnsi="Calibri"/>
          <w:sz w:val="16"/>
          <w:szCs w:val="16"/>
        </w:rPr>
      </w:pPr>
    </w:p>
    <w:p w14:paraId="44762CB5" w14:textId="77777777" w:rsidR="000A4F8C" w:rsidRPr="006F1636" w:rsidRDefault="000A4F8C" w:rsidP="000A4F8C">
      <w:pPr>
        <w:ind w:left="709" w:right="-5" w:hanging="425"/>
        <w:jc w:val="both"/>
        <w:rPr>
          <w:rFonts w:ascii="Calibri" w:hAnsi="Calibri"/>
          <w:sz w:val="16"/>
          <w:szCs w:val="16"/>
        </w:rPr>
      </w:pPr>
      <w:r w:rsidRPr="006F1636">
        <w:rPr>
          <w:rFonts w:ascii="Calibri" w:hAnsi="Calibri"/>
          <w:sz w:val="16"/>
          <w:szCs w:val="16"/>
        </w:rPr>
        <w:t xml:space="preserve">II.6.- Que para los fines y efectos legales de este contrato señala como su domicilio, el ubicado en </w:t>
      </w:r>
      <w:r w:rsidRPr="006F1636">
        <w:rPr>
          <w:rFonts w:ascii="Calibri" w:hAnsi="Calibri" w:cs="Tahoma"/>
          <w:b/>
          <w:sz w:val="16"/>
          <w:szCs w:val="16"/>
        </w:rPr>
        <w:t>_____</w:t>
      </w:r>
      <w:r w:rsidRPr="006F1636">
        <w:rPr>
          <w:rFonts w:ascii="Calibri" w:hAnsi="Calibri"/>
          <w:sz w:val="16"/>
          <w:szCs w:val="16"/>
        </w:rPr>
        <w:t xml:space="preserve"> No. </w:t>
      </w:r>
      <w:r w:rsidRPr="006F1636">
        <w:rPr>
          <w:rFonts w:ascii="Calibri" w:hAnsi="Calibri" w:cs="Tahoma"/>
          <w:b/>
          <w:sz w:val="16"/>
          <w:szCs w:val="16"/>
        </w:rPr>
        <w:t>_____</w:t>
      </w:r>
      <w:r w:rsidRPr="006F1636">
        <w:rPr>
          <w:rFonts w:ascii="Calibri" w:hAnsi="Calibri"/>
          <w:sz w:val="16"/>
          <w:szCs w:val="16"/>
        </w:rPr>
        <w:t xml:space="preserve"> Col. </w:t>
      </w:r>
      <w:r w:rsidRPr="006F1636">
        <w:rPr>
          <w:rFonts w:ascii="Calibri" w:hAnsi="Calibri" w:cs="Tahoma"/>
          <w:b/>
          <w:sz w:val="16"/>
          <w:szCs w:val="16"/>
        </w:rPr>
        <w:t>_____</w:t>
      </w:r>
      <w:r w:rsidRPr="006F1636">
        <w:rPr>
          <w:rFonts w:ascii="Calibri" w:hAnsi="Calibri"/>
          <w:sz w:val="16"/>
          <w:szCs w:val="16"/>
        </w:rPr>
        <w:t xml:space="preserve">, </w:t>
      </w:r>
      <w:r w:rsidRPr="006F1636">
        <w:rPr>
          <w:rFonts w:ascii="Calibri" w:hAnsi="Calibri" w:cs="Tahoma"/>
          <w:b/>
          <w:sz w:val="16"/>
          <w:szCs w:val="16"/>
        </w:rPr>
        <w:t>_____</w:t>
      </w:r>
      <w:r w:rsidRPr="006F1636">
        <w:rPr>
          <w:rFonts w:ascii="Calibri" w:hAnsi="Calibri"/>
          <w:sz w:val="16"/>
          <w:szCs w:val="16"/>
        </w:rPr>
        <w:t xml:space="preserve">, C.P. </w:t>
      </w:r>
      <w:r w:rsidRPr="006F1636">
        <w:rPr>
          <w:rFonts w:ascii="Calibri" w:hAnsi="Calibri" w:cs="Tahoma"/>
          <w:b/>
          <w:sz w:val="16"/>
          <w:szCs w:val="16"/>
        </w:rPr>
        <w:t>_____</w:t>
      </w:r>
      <w:r w:rsidRPr="006F1636">
        <w:rPr>
          <w:rFonts w:ascii="Calibri" w:hAnsi="Calibri"/>
          <w:sz w:val="16"/>
          <w:szCs w:val="16"/>
        </w:rPr>
        <w:t>.</w:t>
      </w:r>
    </w:p>
    <w:p w14:paraId="049DFB71" w14:textId="77777777" w:rsidR="000A4F8C" w:rsidRPr="006F1636" w:rsidRDefault="000A4F8C" w:rsidP="000A4F8C">
      <w:pPr>
        <w:ind w:right="-5"/>
        <w:jc w:val="both"/>
        <w:rPr>
          <w:rFonts w:ascii="Calibri" w:hAnsi="Calibri"/>
          <w:b/>
          <w:sz w:val="16"/>
          <w:szCs w:val="16"/>
        </w:rPr>
      </w:pPr>
    </w:p>
    <w:p w14:paraId="3BC3CFCE" w14:textId="77777777" w:rsidR="000A4F8C" w:rsidRPr="006F1636" w:rsidRDefault="000A4F8C" w:rsidP="000A4F8C">
      <w:pPr>
        <w:ind w:left="851" w:right="-5" w:hanging="851"/>
        <w:jc w:val="both"/>
        <w:rPr>
          <w:rFonts w:ascii="Calibri" w:hAnsi="Calibri"/>
          <w:b/>
          <w:sz w:val="16"/>
          <w:szCs w:val="16"/>
        </w:rPr>
      </w:pPr>
      <w:r w:rsidRPr="006F1636">
        <w:rPr>
          <w:rFonts w:ascii="Calibri" w:hAnsi="Calibri"/>
          <w:b/>
          <w:sz w:val="16"/>
          <w:szCs w:val="16"/>
        </w:rPr>
        <w:t>III.- DECLARAN “LAS PARTES”:</w:t>
      </w:r>
    </w:p>
    <w:p w14:paraId="6207DCB0" w14:textId="77777777" w:rsidR="000A4F8C" w:rsidRPr="006F1636" w:rsidRDefault="000A4F8C" w:rsidP="000A4F8C">
      <w:pPr>
        <w:ind w:left="851" w:right="-5" w:hanging="851"/>
        <w:jc w:val="both"/>
        <w:rPr>
          <w:rFonts w:ascii="Calibri" w:hAnsi="Calibri"/>
          <w:sz w:val="16"/>
          <w:szCs w:val="16"/>
        </w:rPr>
      </w:pPr>
    </w:p>
    <w:p w14:paraId="62AA3762" w14:textId="77777777" w:rsidR="000A4F8C" w:rsidRPr="006F1636" w:rsidRDefault="000A4F8C" w:rsidP="000A4F8C">
      <w:pPr>
        <w:ind w:right="-5"/>
        <w:jc w:val="both"/>
        <w:rPr>
          <w:rFonts w:ascii="Calibri" w:hAnsi="Calibri"/>
          <w:sz w:val="16"/>
          <w:szCs w:val="16"/>
        </w:rPr>
      </w:pPr>
      <w:r w:rsidRPr="006F1636">
        <w:rPr>
          <w:rFonts w:ascii="Calibri" w:hAnsi="Calibri"/>
          <w:sz w:val="16"/>
          <w:szCs w:val="16"/>
        </w:rPr>
        <w:t>III.1.-Que se reconocen la personalidad con la que comparecen y acuerdan celebrar el presente contrato al tenor de las siguientes:</w:t>
      </w:r>
    </w:p>
    <w:p w14:paraId="371B9693" w14:textId="77777777" w:rsidR="000A4F8C" w:rsidRPr="006F1636" w:rsidRDefault="000A4F8C" w:rsidP="000A4F8C">
      <w:pPr>
        <w:ind w:right="-5"/>
        <w:jc w:val="center"/>
        <w:rPr>
          <w:rFonts w:ascii="Calibri" w:hAnsi="Calibri"/>
          <w:b/>
          <w:sz w:val="16"/>
          <w:szCs w:val="16"/>
        </w:rPr>
      </w:pPr>
    </w:p>
    <w:p w14:paraId="386C556D" w14:textId="77777777" w:rsidR="00182B29" w:rsidRPr="006F1636" w:rsidRDefault="00182B29" w:rsidP="00445737">
      <w:pPr>
        <w:ind w:right="51"/>
        <w:jc w:val="center"/>
        <w:rPr>
          <w:rFonts w:ascii="Calibri" w:hAnsi="Calibri" w:cs="Tahoma"/>
          <w:b/>
          <w:sz w:val="16"/>
          <w:szCs w:val="16"/>
        </w:rPr>
      </w:pPr>
      <w:r w:rsidRPr="006F1636">
        <w:rPr>
          <w:rFonts w:ascii="Calibri" w:hAnsi="Calibri" w:cs="Tahoma"/>
          <w:b/>
          <w:sz w:val="16"/>
          <w:szCs w:val="16"/>
        </w:rPr>
        <w:t>C L Á U S U L A S</w:t>
      </w:r>
    </w:p>
    <w:p w14:paraId="2F161023" w14:textId="783008D9" w:rsidR="008A1857" w:rsidRPr="006F1636" w:rsidRDefault="008A1857" w:rsidP="008A1857">
      <w:pPr>
        <w:pStyle w:val="Default"/>
        <w:jc w:val="both"/>
        <w:rPr>
          <w:rFonts w:ascii="Calibri" w:hAnsi="Calibri"/>
          <w:sz w:val="14"/>
          <w:szCs w:val="14"/>
        </w:rPr>
      </w:pPr>
      <w:r w:rsidRPr="006F1636">
        <w:rPr>
          <w:rFonts w:ascii="Calibri" w:hAnsi="Calibri"/>
          <w:sz w:val="14"/>
          <w:szCs w:val="14"/>
        </w:rPr>
        <w:t xml:space="preserve">PRIMERA: OBJETO.- “EL PROVEEDOR” se obliga a vender a “S.S.N.L.” </w:t>
      </w:r>
      <w:r w:rsidR="00866237" w:rsidRPr="00A364DD">
        <w:rPr>
          <w:rFonts w:ascii="Calibri" w:hAnsi="Calibri"/>
          <w:sz w:val="14"/>
          <w:szCs w:val="14"/>
        </w:rPr>
        <w:t xml:space="preserve">el </w:t>
      </w:r>
      <w:r w:rsidR="00CE1E46">
        <w:rPr>
          <w:rFonts w:ascii="Calibri" w:hAnsi="Calibri"/>
          <w:sz w:val="14"/>
          <w:szCs w:val="14"/>
        </w:rPr>
        <w:t>MATERIAL ELÉCTRICO</w:t>
      </w:r>
      <w:r w:rsidRPr="00A364DD">
        <w:rPr>
          <w:rFonts w:ascii="Calibri" w:hAnsi="Calibri"/>
          <w:sz w:val="14"/>
          <w:szCs w:val="14"/>
        </w:rPr>
        <w:t>, en</w:t>
      </w:r>
      <w:r w:rsidRPr="006F1636">
        <w:rPr>
          <w:rFonts w:ascii="Calibri" w:hAnsi="Calibri"/>
          <w:sz w:val="14"/>
          <w:szCs w:val="14"/>
        </w:rPr>
        <w:t xml:space="preserve"> las cantidades, presentación, precios y características descritas en los Anexos 1 y 2, mismos que </w:t>
      </w:r>
      <w:r w:rsidRPr="006F1636">
        <w:rPr>
          <w:rFonts w:ascii="Calibri" w:hAnsi="Calibri"/>
          <w:sz w:val="14"/>
          <w:szCs w:val="14"/>
        </w:rPr>
        <w:lastRenderedPageBreak/>
        <w:t xml:space="preserve">forman parte integral del presente instrumento, así como demás especificaciones solicitadas por “S.S.N.L.” en las bases de la </w:t>
      </w:r>
      <w:r w:rsidR="00445737" w:rsidRPr="006F1636">
        <w:rPr>
          <w:rFonts w:ascii="Calibri" w:hAnsi="Calibri"/>
          <w:sz w:val="14"/>
          <w:szCs w:val="14"/>
        </w:rPr>
        <w:t xml:space="preserve">Licitación Pública Nacional Presencial No. </w:t>
      </w:r>
      <w:r w:rsidR="00913821" w:rsidRPr="006F1636">
        <w:rPr>
          <w:rFonts w:ascii="Calibri" w:hAnsi="Calibri"/>
          <w:sz w:val="14"/>
          <w:szCs w:val="14"/>
        </w:rPr>
        <w:t>LP-919044992-</w:t>
      </w:r>
      <w:r w:rsidR="00CE1E46">
        <w:rPr>
          <w:rFonts w:ascii="Calibri" w:hAnsi="Calibri"/>
          <w:sz w:val="14"/>
          <w:szCs w:val="14"/>
        </w:rPr>
        <w:t>N39-2021</w:t>
      </w:r>
      <w:r w:rsidRPr="006F1636">
        <w:rPr>
          <w:rFonts w:ascii="Calibri" w:hAnsi="Calibri"/>
          <w:sz w:val="14"/>
          <w:szCs w:val="14"/>
        </w:rPr>
        <w:t xml:space="preserve">, conforme a la propuesta técnica y oferta económica presentadas por “EL PROVEEDOR” las cuales, de igual manera, forman parte integral del presente contrato. </w:t>
      </w:r>
    </w:p>
    <w:p w14:paraId="7C75EAE0" w14:textId="77777777" w:rsidR="008A1857" w:rsidRPr="006F1636" w:rsidRDefault="008A1857" w:rsidP="008A1857">
      <w:pPr>
        <w:pStyle w:val="Default"/>
        <w:jc w:val="both"/>
        <w:rPr>
          <w:rFonts w:ascii="Calibri" w:hAnsi="Calibri"/>
          <w:sz w:val="14"/>
          <w:szCs w:val="14"/>
        </w:rPr>
      </w:pPr>
    </w:p>
    <w:p w14:paraId="52C07D3F" w14:textId="0547A2CD" w:rsidR="008A1857" w:rsidRPr="00A364DD" w:rsidRDefault="008A1857" w:rsidP="008A1857">
      <w:pPr>
        <w:pStyle w:val="Default"/>
        <w:jc w:val="both"/>
        <w:rPr>
          <w:rFonts w:ascii="Calibri" w:hAnsi="Calibri"/>
          <w:sz w:val="14"/>
          <w:szCs w:val="14"/>
        </w:rPr>
      </w:pPr>
      <w:r w:rsidRPr="006F1636">
        <w:rPr>
          <w:rFonts w:ascii="Calibri" w:hAnsi="Calibri"/>
          <w:sz w:val="14"/>
          <w:szCs w:val="14"/>
        </w:rPr>
        <w:t xml:space="preserve">SEGUNDA: MONTO DEL CONTRATO.- El monto del presente contrato será por la cantidad de $____ (_________ 00/100 M.N.) incluyendo el impuesto al valor agregado, que “S.S.N.L.” cubrirá a “EL PROVEEDOR” por concepto </w:t>
      </w:r>
      <w:r w:rsidR="00B7728B" w:rsidRPr="00A364DD">
        <w:rPr>
          <w:rFonts w:ascii="Calibri" w:hAnsi="Calibri"/>
          <w:sz w:val="14"/>
          <w:szCs w:val="14"/>
        </w:rPr>
        <w:t xml:space="preserve">del </w:t>
      </w:r>
      <w:r w:rsidR="00CE1E46">
        <w:rPr>
          <w:rFonts w:ascii="Calibri" w:hAnsi="Calibri"/>
          <w:sz w:val="14"/>
          <w:szCs w:val="14"/>
        </w:rPr>
        <w:t>MATERIAL ELÉCTRICO</w:t>
      </w:r>
      <w:r w:rsidRPr="00A364DD">
        <w:rPr>
          <w:rFonts w:ascii="Calibri" w:hAnsi="Calibri"/>
          <w:sz w:val="14"/>
          <w:szCs w:val="14"/>
        </w:rPr>
        <w:t xml:space="preserve"> objeto del presente contrato.</w:t>
      </w:r>
    </w:p>
    <w:p w14:paraId="3D91CD0D" w14:textId="77777777" w:rsidR="008A1857" w:rsidRPr="00A364DD" w:rsidRDefault="008A1857" w:rsidP="008A1857">
      <w:pPr>
        <w:pStyle w:val="Default"/>
        <w:jc w:val="both"/>
        <w:rPr>
          <w:rFonts w:ascii="Calibri" w:hAnsi="Calibri"/>
          <w:sz w:val="14"/>
          <w:szCs w:val="14"/>
        </w:rPr>
      </w:pPr>
    </w:p>
    <w:p w14:paraId="1D744C88" w14:textId="502D3E68" w:rsidR="008A1857" w:rsidRPr="00A364DD" w:rsidRDefault="008A1857" w:rsidP="008A1857">
      <w:pPr>
        <w:pStyle w:val="Default"/>
        <w:jc w:val="both"/>
        <w:rPr>
          <w:rFonts w:ascii="Calibri" w:hAnsi="Calibri"/>
          <w:sz w:val="14"/>
          <w:szCs w:val="14"/>
        </w:rPr>
      </w:pPr>
      <w:r w:rsidRPr="00A364DD">
        <w:rPr>
          <w:rFonts w:ascii="Calibri" w:hAnsi="Calibri"/>
          <w:sz w:val="14"/>
          <w:szCs w:val="14"/>
        </w:rPr>
        <w:t xml:space="preserve">El precio señalado en la oferta económica y en este instrumento, compensará a “EL PROVEEDOR” por </w:t>
      </w:r>
      <w:r w:rsidR="00866237" w:rsidRPr="00A364DD">
        <w:rPr>
          <w:rFonts w:ascii="Calibri" w:hAnsi="Calibri"/>
          <w:sz w:val="14"/>
          <w:szCs w:val="14"/>
        </w:rPr>
        <w:t xml:space="preserve">el </w:t>
      </w:r>
      <w:r w:rsidR="00CE1E46">
        <w:rPr>
          <w:rFonts w:ascii="Calibri" w:hAnsi="Calibri"/>
          <w:sz w:val="14"/>
          <w:szCs w:val="14"/>
        </w:rPr>
        <w:t>MATERIAL ELÉCTRICO</w:t>
      </w:r>
      <w:r w:rsidRPr="00A364DD">
        <w:rPr>
          <w:rFonts w:ascii="Calibri" w:hAnsi="Calibri"/>
          <w:sz w:val="14"/>
          <w:szCs w:val="14"/>
        </w:rPr>
        <w:t xml:space="preserve"> objeto del presente instrumento, y todos los demás gastos que se originen como consecuencia del mismo, así como su utilidad, por lo que “EL PROVEEDOR” no podrá exigir mayor retribución por ningún otro concepto.</w:t>
      </w:r>
    </w:p>
    <w:p w14:paraId="11A8CAF6" w14:textId="77777777" w:rsidR="008A1857" w:rsidRPr="00A364DD" w:rsidRDefault="008A1857" w:rsidP="008A1857">
      <w:pPr>
        <w:pStyle w:val="Default"/>
        <w:jc w:val="both"/>
        <w:rPr>
          <w:rFonts w:ascii="Calibri" w:hAnsi="Calibri"/>
          <w:sz w:val="14"/>
          <w:szCs w:val="14"/>
        </w:rPr>
      </w:pPr>
    </w:p>
    <w:p w14:paraId="137EF2C5" w14:textId="4C1025F9" w:rsidR="008A1857" w:rsidRPr="00A364DD" w:rsidRDefault="008A1857" w:rsidP="008A1857">
      <w:pPr>
        <w:pStyle w:val="Default"/>
        <w:jc w:val="both"/>
        <w:rPr>
          <w:rFonts w:ascii="Calibri" w:hAnsi="Calibri"/>
          <w:sz w:val="14"/>
          <w:szCs w:val="14"/>
        </w:rPr>
      </w:pPr>
      <w:r w:rsidRPr="00A364DD">
        <w:rPr>
          <w:rFonts w:ascii="Calibri" w:hAnsi="Calibri"/>
          <w:sz w:val="14"/>
          <w:szCs w:val="14"/>
        </w:rPr>
        <w:t xml:space="preserve">Cuando </w:t>
      </w:r>
      <w:r w:rsidR="00866237" w:rsidRPr="00A364DD">
        <w:rPr>
          <w:rFonts w:ascii="Calibri" w:hAnsi="Calibri"/>
          <w:sz w:val="14"/>
          <w:szCs w:val="14"/>
        </w:rPr>
        <w:t xml:space="preserve">el </w:t>
      </w:r>
      <w:r w:rsidR="00CE1E46">
        <w:rPr>
          <w:rFonts w:ascii="Calibri" w:hAnsi="Calibri"/>
          <w:sz w:val="14"/>
          <w:szCs w:val="14"/>
        </w:rPr>
        <w:t>MATERIAL ELÉCTRICO</w:t>
      </w:r>
      <w:r w:rsidRPr="00A364DD">
        <w:rPr>
          <w:rFonts w:ascii="Calibri" w:hAnsi="Calibri"/>
          <w:sz w:val="14"/>
          <w:szCs w:val="14"/>
        </w:rPr>
        <w:t xml:space="preserve"> no se ajusten a lo pactado, “S.S.N.L.” no liquidará a “EL PROVEEDOR”, el importe que resulte de los mismos. </w:t>
      </w:r>
    </w:p>
    <w:p w14:paraId="08343A46" w14:textId="77777777" w:rsidR="008A1857" w:rsidRPr="00A364DD" w:rsidRDefault="008A1857" w:rsidP="008A1857">
      <w:pPr>
        <w:pStyle w:val="Default"/>
        <w:jc w:val="both"/>
        <w:rPr>
          <w:rFonts w:ascii="Calibri" w:hAnsi="Calibri"/>
          <w:sz w:val="14"/>
          <w:szCs w:val="14"/>
        </w:rPr>
      </w:pPr>
    </w:p>
    <w:p w14:paraId="56AC4693" w14:textId="77777777" w:rsidR="008A1857" w:rsidRPr="00A364DD" w:rsidRDefault="008A1857" w:rsidP="008A1857">
      <w:pPr>
        <w:pStyle w:val="Default"/>
        <w:jc w:val="both"/>
        <w:rPr>
          <w:rFonts w:ascii="Calibri" w:hAnsi="Calibri"/>
          <w:sz w:val="14"/>
          <w:szCs w:val="14"/>
        </w:rPr>
      </w:pPr>
      <w:r w:rsidRPr="00A364DD">
        <w:rPr>
          <w:rFonts w:ascii="Calibri" w:hAnsi="Calibri"/>
          <w:sz w:val="14"/>
          <w:szCs w:val="14"/>
        </w:rPr>
        <w:t>El presente instrumento, se celebra bajo la condición de precio fijo, conforme a los precios establecidos por “EL PROVEEDOR” en su propuesta económica.</w:t>
      </w:r>
    </w:p>
    <w:p w14:paraId="2A1C699E" w14:textId="77777777" w:rsidR="008A1857" w:rsidRPr="00A364DD" w:rsidRDefault="008A1857" w:rsidP="008A1857">
      <w:pPr>
        <w:pStyle w:val="Default"/>
        <w:jc w:val="both"/>
        <w:rPr>
          <w:rFonts w:ascii="Calibri" w:hAnsi="Calibri"/>
          <w:sz w:val="14"/>
          <w:szCs w:val="14"/>
        </w:rPr>
      </w:pPr>
    </w:p>
    <w:p w14:paraId="1F0CA1AD" w14:textId="2DB3C279" w:rsidR="008A1857" w:rsidRPr="00A364DD" w:rsidRDefault="008A1857" w:rsidP="008A1857">
      <w:pPr>
        <w:pStyle w:val="Default"/>
        <w:jc w:val="both"/>
        <w:rPr>
          <w:rFonts w:ascii="Calibri" w:hAnsi="Calibri"/>
          <w:sz w:val="14"/>
          <w:szCs w:val="14"/>
        </w:rPr>
      </w:pPr>
      <w:r w:rsidRPr="00A364DD">
        <w:rPr>
          <w:rFonts w:ascii="Calibri" w:hAnsi="Calibri"/>
          <w:sz w:val="14"/>
          <w:szCs w:val="14"/>
        </w:rPr>
        <w:t xml:space="preserve">“EL PROVEEDOR” se obliga a respetar el precio fijo, en el supuesto de que “S.S.N.L.” realice contrataciones directas, cuando se presenten circunstancias especiales o se establezcan programas que hagan necesaria la adquisición de </w:t>
      </w:r>
      <w:r w:rsidR="00CE1E46">
        <w:rPr>
          <w:rFonts w:ascii="Calibri" w:hAnsi="Calibri"/>
          <w:sz w:val="14"/>
          <w:szCs w:val="14"/>
        </w:rPr>
        <w:t>MATERIAL ELÉCTRICO</w:t>
      </w:r>
      <w:r w:rsidRPr="00A364DD">
        <w:rPr>
          <w:rFonts w:ascii="Calibri" w:hAnsi="Calibri"/>
          <w:sz w:val="14"/>
          <w:szCs w:val="14"/>
        </w:rPr>
        <w:t xml:space="preserve"> que estén comprendidos dentro de las necesidades objeto de este contrato.</w:t>
      </w:r>
    </w:p>
    <w:p w14:paraId="42A32411" w14:textId="77777777" w:rsidR="008A1857" w:rsidRPr="00A364DD" w:rsidRDefault="008A1857" w:rsidP="008A1857">
      <w:pPr>
        <w:pStyle w:val="Default"/>
        <w:jc w:val="both"/>
        <w:rPr>
          <w:rFonts w:ascii="Calibri" w:hAnsi="Calibri"/>
          <w:sz w:val="14"/>
          <w:szCs w:val="14"/>
        </w:rPr>
      </w:pPr>
    </w:p>
    <w:p w14:paraId="07AB7F30" w14:textId="621506EC" w:rsidR="008A1857" w:rsidRPr="006F1636" w:rsidRDefault="008A1857" w:rsidP="008A1857">
      <w:pPr>
        <w:pStyle w:val="Default"/>
        <w:jc w:val="both"/>
        <w:rPr>
          <w:rFonts w:ascii="Calibri" w:hAnsi="Calibri"/>
          <w:sz w:val="14"/>
          <w:szCs w:val="14"/>
        </w:rPr>
      </w:pPr>
      <w:r w:rsidRPr="00A364DD">
        <w:rPr>
          <w:rFonts w:ascii="Calibri" w:hAnsi="Calibri"/>
          <w:sz w:val="14"/>
          <w:szCs w:val="14"/>
        </w:rPr>
        <w:t xml:space="preserve">TERCERA: FORMA DE PAGO.- El pago </w:t>
      </w:r>
      <w:r w:rsidR="00B7728B" w:rsidRPr="00A364DD">
        <w:rPr>
          <w:rFonts w:ascii="Calibri" w:hAnsi="Calibri"/>
          <w:sz w:val="14"/>
          <w:szCs w:val="14"/>
        </w:rPr>
        <w:t xml:space="preserve">del </w:t>
      </w:r>
      <w:r w:rsidR="00CE1E46">
        <w:rPr>
          <w:rFonts w:ascii="Calibri" w:hAnsi="Calibri"/>
          <w:sz w:val="14"/>
          <w:szCs w:val="14"/>
        </w:rPr>
        <w:t>MATERIAL ELÉCTRICO</w:t>
      </w:r>
      <w:r w:rsidRPr="00A364DD">
        <w:rPr>
          <w:rFonts w:ascii="Calibri" w:hAnsi="Calibri"/>
          <w:sz w:val="14"/>
          <w:szCs w:val="14"/>
        </w:rPr>
        <w:t xml:space="preserve"> se realizará en Pesos Mexicanos, dentro de los </w:t>
      </w:r>
      <w:r w:rsidR="00F369DF" w:rsidRPr="00A364DD">
        <w:rPr>
          <w:rFonts w:ascii="Calibri" w:hAnsi="Calibri"/>
          <w:sz w:val="14"/>
          <w:szCs w:val="14"/>
        </w:rPr>
        <w:t>2</w:t>
      </w:r>
      <w:r w:rsidRPr="00A364DD">
        <w:rPr>
          <w:rFonts w:ascii="Calibri" w:hAnsi="Calibri"/>
          <w:sz w:val="14"/>
          <w:szCs w:val="14"/>
        </w:rPr>
        <w:t>0 días siguientes</w:t>
      </w:r>
      <w:r w:rsidRPr="006F1636">
        <w:rPr>
          <w:rFonts w:ascii="Calibri" w:hAnsi="Calibri"/>
          <w:sz w:val="14"/>
          <w:szCs w:val="14"/>
        </w:rPr>
        <w:t xml:space="preserve"> en </w:t>
      </w:r>
      <w:r w:rsidR="00F369DF" w:rsidRPr="006F1636">
        <w:rPr>
          <w:rFonts w:ascii="Calibri" w:hAnsi="Calibri"/>
          <w:sz w:val="14"/>
          <w:szCs w:val="14"/>
        </w:rPr>
        <w:t xml:space="preserve">que se </w:t>
      </w:r>
      <w:r w:rsidRPr="006F1636">
        <w:rPr>
          <w:rFonts w:ascii="Calibri" w:hAnsi="Calibri"/>
          <w:sz w:val="14"/>
          <w:szCs w:val="14"/>
        </w:rPr>
        <w:t>presente la factura en el área de Recursos Financieros de “S.S.N.L.” y debidamente validada.</w:t>
      </w:r>
    </w:p>
    <w:p w14:paraId="593B1433" w14:textId="77777777" w:rsidR="008A1857" w:rsidRPr="006F1636" w:rsidRDefault="008A1857" w:rsidP="008A1857">
      <w:pPr>
        <w:pStyle w:val="Default"/>
        <w:jc w:val="both"/>
        <w:rPr>
          <w:rFonts w:ascii="Calibri" w:hAnsi="Calibri"/>
          <w:sz w:val="14"/>
          <w:szCs w:val="14"/>
        </w:rPr>
      </w:pPr>
    </w:p>
    <w:p w14:paraId="4A82D878" w14:textId="27C0330E" w:rsidR="008A1857" w:rsidRPr="006F1636" w:rsidRDefault="008A1857" w:rsidP="008A1857">
      <w:pPr>
        <w:pStyle w:val="Default"/>
        <w:jc w:val="both"/>
        <w:rPr>
          <w:rFonts w:ascii="Calibri" w:hAnsi="Calibri"/>
          <w:sz w:val="14"/>
          <w:szCs w:val="14"/>
        </w:rPr>
      </w:pPr>
      <w:r w:rsidRPr="006F1636">
        <w:rPr>
          <w:rFonts w:ascii="Calibri" w:hAnsi="Calibri"/>
          <w:sz w:val="14"/>
          <w:szCs w:val="14"/>
        </w:rPr>
        <w:t xml:space="preserve">Las facturas que resulten de la adquisición </w:t>
      </w:r>
      <w:r w:rsidR="00B7728B" w:rsidRPr="006F1636">
        <w:rPr>
          <w:rFonts w:ascii="Calibri" w:hAnsi="Calibri"/>
          <w:sz w:val="14"/>
          <w:szCs w:val="14"/>
        </w:rPr>
        <w:t xml:space="preserve">del </w:t>
      </w:r>
      <w:r w:rsidR="00CE1E46">
        <w:rPr>
          <w:rFonts w:ascii="Calibri" w:hAnsi="Calibri"/>
          <w:sz w:val="14"/>
          <w:szCs w:val="14"/>
        </w:rPr>
        <w:t>MATERIAL ELÉCTRICO</w:t>
      </w:r>
      <w:r w:rsidRPr="006F1636">
        <w:rPr>
          <w:rFonts w:ascii="Calibri" w:hAnsi="Calibri"/>
          <w:sz w:val="14"/>
          <w:szCs w:val="14"/>
        </w:rPr>
        <w:t xml:space="preserve">, serán a favor de “S.S.N.L.”, R.F.C. SSN970115 QI9, con domicilio en Matamoros </w:t>
      </w:r>
      <w:proofErr w:type="spellStart"/>
      <w:r w:rsidRPr="006F1636">
        <w:rPr>
          <w:rFonts w:ascii="Calibri" w:hAnsi="Calibri"/>
          <w:sz w:val="14"/>
          <w:szCs w:val="14"/>
        </w:rPr>
        <w:t>Ote</w:t>
      </w:r>
      <w:proofErr w:type="spellEnd"/>
      <w:r w:rsidRPr="006F1636">
        <w:rPr>
          <w:rFonts w:ascii="Calibri" w:hAnsi="Calibri"/>
          <w:sz w:val="14"/>
          <w:szCs w:val="14"/>
        </w:rPr>
        <w:t>., No. 520, entre Escobedo y Zaragoza, Centro de Monterrey, N.L., C.P. 64000, deberán estar selladas y firmadas por el Administrador y/o el Director de cada una de las Unidades Aplicativas y presentarlas para su contra recibo y pago posterior en la Subdirección de Recursos Financieros.</w:t>
      </w:r>
    </w:p>
    <w:p w14:paraId="18B75BAC" w14:textId="77777777" w:rsidR="008A1857" w:rsidRPr="006F1636" w:rsidRDefault="008A1857" w:rsidP="008A1857">
      <w:pPr>
        <w:pStyle w:val="Default"/>
        <w:jc w:val="both"/>
        <w:rPr>
          <w:rFonts w:ascii="Calibri" w:hAnsi="Calibri"/>
          <w:sz w:val="14"/>
          <w:szCs w:val="14"/>
        </w:rPr>
      </w:pPr>
    </w:p>
    <w:p w14:paraId="4D44946C" w14:textId="4F55D390" w:rsidR="008A1857" w:rsidRPr="00A364DD" w:rsidRDefault="008A1857" w:rsidP="008A1857">
      <w:pPr>
        <w:pStyle w:val="Default"/>
        <w:jc w:val="both"/>
        <w:rPr>
          <w:rFonts w:ascii="Calibri" w:hAnsi="Calibri"/>
          <w:sz w:val="14"/>
          <w:szCs w:val="14"/>
        </w:rPr>
      </w:pPr>
      <w:r w:rsidRPr="006F1636">
        <w:rPr>
          <w:rFonts w:ascii="Calibri" w:hAnsi="Calibri"/>
          <w:sz w:val="14"/>
          <w:szCs w:val="14"/>
        </w:rPr>
        <w:t xml:space="preserve">“S.S.N.L.” se deslinda del pago de las facturas que no sean presentadas para su pago antes de 90 días posteriores a la fecha de recibo en la Unidad Aplicativa a la que van destinados </w:t>
      </w:r>
      <w:r w:rsidR="00866237" w:rsidRPr="00A364DD">
        <w:rPr>
          <w:rFonts w:ascii="Calibri" w:hAnsi="Calibri"/>
          <w:sz w:val="14"/>
          <w:szCs w:val="14"/>
        </w:rPr>
        <w:t xml:space="preserve">el </w:t>
      </w:r>
      <w:r w:rsidR="00CE1E46">
        <w:rPr>
          <w:rFonts w:ascii="Calibri" w:hAnsi="Calibri"/>
          <w:sz w:val="14"/>
          <w:szCs w:val="14"/>
        </w:rPr>
        <w:t>MATERIAL ELÉCTRICO</w:t>
      </w:r>
      <w:r w:rsidRPr="00A364DD">
        <w:rPr>
          <w:rFonts w:ascii="Calibri" w:hAnsi="Calibri"/>
          <w:sz w:val="14"/>
          <w:szCs w:val="14"/>
        </w:rPr>
        <w:t>.</w:t>
      </w:r>
    </w:p>
    <w:p w14:paraId="5AFEE340" w14:textId="77777777" w:rsidR="008A1857" w:rsidRPr="00A364DD" w:rsidRDefault="008A1857" w:rsidP="008A1857">
      <w:pPr>
        <w:pStyle w:val="Default"/>
        <w:jc w:val="both"/>
        <w:rPr>
          <w:rFonts w:ascii="Calibri" w:hAnsi="Calibri"/>
          <w:sz w:val="14"/>
          <w:szCs w:val="14"/>
        </w:rPr>
      </w:pPr>
    </w:p>
    <w:p w14:paraId="7F60FD4A" w14:textId="77777777" w:rsidR="008A1857" w:rsidRPr="00A364DD" w:rsidRDefault="008A1857" w:rsidP="008A1857">
      <w:pPr>
        <w:pStyle w:val="Default"/>
        <w:jc w:val="both"/>
        <w:rPr>
          <w:rFonts w:ascii="Calibri" w:hAnsi="Calibri"/>
          <w:sz w:val="14"/>
          <w:szCs w:val="14"/>
        </w:rPr>
      </w:pPr>
      <w:r w:rsidRPr="00A364DD">
        <w:rPr>
          <w:rFonts w:ascii="Calibri" w:hAnsi="Calibri"/>
          <w:sz w:val="14"/>
          <w:szCs w:val="14"/>
        </w:rPr>
        <w:t>Por lo anterior expuesto se informa a “EL PROVEEDOR” que deberá de dirigirse a la Subdirección de Recursos Financieros, para los trámites de adhesión al programa de Cadenas Productivas; asimismo deberá de tomar en cuenta estas disposiciones.</w:t>
      </w:r>
    </w:p>
    <w:p w14:paraId="46E2076E" w14:textId="77777777" w:rsidR="008A1857" w:rsidRPr="00A364DD" w:rsidRDefault="008A1857" w:rsidP="008A1857">
      <w:pPr>
        <w:pStyle w:val="Default"/>
        <w:jc w:val="both"/>
        <w:rPr>
          <w:rFonts w:ascii="Calibri" w:hAnsi="Calibri"/>
          <w:sz w:val="14"/>
          <w:szCs w:val="14"/>
        </w:rPr>
      </w:pPr>
    </w:p>
    <w:p w14:paraId="6843D110" w14:textId="28C17771" w:rsidR="008A1857" w:rsidRPr="00A364DD" w:rsidRDefault="008A1857" w:rsidP="008A1857">
      <w:pPr>
        <w:pStyle w:val="Default"/>
        <w:jc w:val="both"/>
        <w:rPr>
          <w:rFonts w:ascii="Calibri" w:hAnsi="Calibri"/>
          <w:sz w:val="14"/>
          <w:szCs w:val="14"/>
        </w:rPr>
      </w:pPr>
      <w:r w:rsidRPr="00A364DD">
        <w:rPr>
          <w:rFonts w:ascii="Calibri" w:hAnsi="Calibri"/>
          <w:sz w:val="14"/>
          <w:szCs w:val="14"/>
        </w:rPr>
        <w:t xml:space="preserve">CUARTA: PERIODO Y LUGAR DE ENTREGA.- </w:t>
      </w:r>
      <w:r w:rsidR="00866237" w:rsidRPr="00A364DD">
        <w:rPr>
          <w:rFonts w:ascii="Calibri" w:hAnsi="Calibri"/>
          <w:sz w:val="14"/>
          <w:szCs w:val="14"/>
        </w:rPr>
        <w:t xml:space="preserve">El </w:t>
      </w:r>
      <w:r w:rsidR="00CE1E46">
        <w:rPr>
          <w:rFonts w:ascii="Calibri" w:hAnsi="Calibri"/>
          <w:sz w:val="14"/>
          <w:szCs w:val="14"/>
        </w:rPr>
        <w:t>MATERIAL ELÉCTRICO</w:t>
      </w:r>
      <w:r w:rsidRPr="00A364DD">
        <w:rPr>
          <w:rFonts w:ascii="Calibri" w:hAnsi="Calibri"/>
          <w:sz w:val="14"/>
          <w:szCs w:val="14"/>
        </w:rPr>
        <w:t xml:space="preserve"> se entregarán en el plazo comprendido del __ de _____ del ____ al __ de _____ del ____, en un horario de 8:00 a 14:00 de Lunes a Viernes. “EL PROVEEDOR”, podrá hacer entregas parciales durante el período establecido de entrega, cumpliendo con las condiciones originalmente contratadas.</w:t>
      </w:r>
    </w:p>
    <w:p w14:paraId="0CB8454E" w14:textId="77777777" w:rsidR="008A1857" w:rsidRPr="00A364DD" w:rsidRDefault="008A1857" w:rsidP="008A1857">
      <w:pPr>
        <w:pStyle w:val="Default"/>
        <w:jc w:val="both"/>
        <w:rPr>
          <w:rFonts w:ascii="Calibri" w:hAnsi="Calibri"/>
          <w:sz w:val="14"/>
          <w:szCs w:val="14"/>
        </w:rPr>
      </w:pPr>
    </w:p>
    <w:p w14:paraId="144789CB" w14:textId="7DBA1BC6" w:rsidR="008A1857" w:rsidRPr="006F1636" w:rsidRDefault="00866237" w:rsidP="008A1857">
      <w:pPr>
        <w:pStyle w:val="Default"/>
        <w:jc w:val="both"/>
        <w:rPr>
          <w:rFonts w:ascii="Calibri" w:hAnsi="Calibri"/>
          <w:sz w:val="14"/>
          <w:szCs w:val="14"/>
        </w:rPr>
      </w:pPr>
      <w:r w:rsidRPr="00A364DD">
        <w:rPr>
          <w:rFonts w:ascii="Calibri" w:hAnsi="Calibri"/>
          <w:sz w:val="14"/>
          <w:szCs w:val="14"/>
        </w:rPr>
        <w:t xml:space="preserve">El </w:t>
      </w:r>
      <w:r w:rsidR="00CE1E46">
        <w:rPr>
          <w:rFonts w:ascii="Calibri" w:hAnsi="Calibri"/>
          <w:sz w:val="14"/>
          <w:szCs w:val="14"/>
        </w:rPr>
        <w:t>MATERIAL ELÉCTRICO</w:t>
      </w:r>
      <w:r w:rsidR="008A1857" w:rsidRPr="00A364DD">
        <w:rPr>
          <w:rFonts w:ascii="Calibri" w:hAnsi="Calibri"/>
          <w:sz w:val="14"/>
          <w:szCs w:val="14"/>
        </w:rPr>
        <w:t xml:space="preserve"> se entregarán en las siguientes Unidades Aplicativas:</w:t>
      </w:r>
    </w:p>
    <w:p w14:paraId="177DFD07" w14:textId="77777777" w:rsidR="008A1857" w:rsidRPr="006F1636" w:rsidRDefault="008A1857" w:rsidP="008A1857">
      <w:pPr>
        <w:pStyle w:val="Default"/>
        <w:jc w:val="both"/>
        <w:rPr>
          <w:rFonts w:ascii="Calibri" w:hAnsi="Calibri"/>
          <w:sz w:val="14"/>
          <w:szCs w:val="1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5"/>
        <w:gridCol w:w="4536"/>
      </w:tblGrid>
      <w:tr w:rsidR="008A1857" w:rsidRPr="006F1636" w14:paraId="3095EBD5" w14:textId="77777777" w:rsidTr="00183705">
        <w:tc>
          <w:tcPr>
            <w:tcW w:w="1735" w:type="dxa"/>
            <w:shd w:val="clear" w:color="auto" w:fill="auto"/>
          </w:tcPr>
          <w:p w14:paraId="5760A592" w14:textId="77777777" w:rsidR="008A1857" w:rsidRPr="006F1636" w:rsidRDefault="008A1857" w:rsidP="00183705">
            <w:pPr>
              <w:pStyle w:val="Default"/>
              <w:jc w:val="center"/>
              <w:rPr>
                <w:rFonts w:ascii="Calibri" w:hAnsi="Calibri"/>
                <w:sz w:val="12"/>
                <w:szCs w:val="14"/>
              </w:rPr>
            </w:pPr>
            <w:r w:rsidRPr="006F1636">
              <w:rPr>
                <w:rFonts w:ascii="Calibri" w:hAnsi="Calibri"/>
                <w:sz w:val="12"/>
                <w:szCs w:val="14"/>
              </w:rPr>
              <w:t>UNIDAD</w:t>
            </w:r>
          </w:p>
        </w:tc>
        <w:tc>
          <w:tcPr>
            <w:tcW w:w="4536" w:type="dxa"/>
            <w:shd w:val="clear" w:color="auto" w:fill="auto"/>
          </w:tcPr>
          <w:p w14:paraId="31BCBC70" w14:textId="77777777" w:rsidR="008A1857" w:rsidRPr="006F1636" w:rsidRDefault="008A1857" w:rsidP="00183705">
            <w:pPr>
              <w:pStyle w:val="Default"/>
              <w:jc w:val="center"/>
              <w:rPr>
                <w:rFonts w:ascii="Calibri" w:hAnsi="Calibri"/>
                <w:sz w:val="12"/>
                <w:szCs w:val="14"/>
              </w:rPr>
            </w:pPr>
            <w:r w:rsidRPr="006F1636">
              <w:rPr>
                <w:rFonts w:ascii="Calibri" w:hAnsi="Calibri"/>
                <w:sz w:val="12"/>
                <w:szCs w:val="14"/>
              </w:rPr>
              <w:t>DOMICILIO</w:t>
            </w:r>
          </w:p>
        </w:tc>
      </w:tr>
      <w:tr w:rsidR="008A1857" w:rsidRPr="006F1636" w14:paraId="61FE14F0" w14:textId="77777777" w:rsidTr="00183705">
        <w:tc>
          <w:tcPr>
            <w:tcW w:w="1735" w:type="dxa"/>
            <w:shd w:val="clear" w:color="auto" w:fill="auto"/>
          </w:tcPr>
          <w:p w14:paraId="02850760" w14:textId="77777777" w:rsidR="008A1857" w:rsidRPr="006F1636" w:rsidRDefault="008A1857" w:rsidP="00183705">
            <w:pPr>
              <w:pStyle w:val="Default"/>
              <w:jc w:val="both"/>
              <w:rPr>
                <w:rFonts w:ascii="Calibri" w:hAnsi="Calibri"/>
                <w:sz w:val="12"/>
                <w:szCs w:val="14"/>
              </w:rPr>
            </w:pPr>
            <w:r w:rsidRPr="006F1636">
              <w:rPr>
                <w:rFonts w:ascii="Calibri" w:hAnsi="Calibri"/>
                <w:sz w:val="12"/>
                <w:szCs w:val="14"/>
              </w:rPr>
              <w:t>***</w:t>
            </w:r>
          </w:p>
        </w:tc>
        <w:tc>
          <w:tcPr>
            <w:tcW w:w="4536" w:type="dxa"/>
            <w:shd w:val="clear" w:color="auto" w:fill="auto"/>
          </w:tcPr>
          <w:p w14:paraId="44789BCE" w14:textId="77777777" w:rsidR="008A1857" w:rsidRPr="006F1636" w:rsidRDefault="008A1857" w:rsidP="00183705">
            <w:pPr>
              <w:pStyle w:val="Default"/>
              <w:jc w:val="both"/>
              <w:rPr>
                <w:rFonts w:ascii="Calibri" w:hAnsi="Calibri"/>
                <w:sz w:val="12"/>
                <w:szCs w:val="14"/>
              </w:rPr>
            </w:pPr>
            <w:r w:rsidRPr="006F1636">
              <w:rPr>
                <w:rFonts w:ascii="Calibri" w:hAnsi="Calibri"/>
                <w:sz w:val="12"/>
                <w:szCs w:val="14"/>
              </w:rPr>
              <w:t>***</w:t>
            </w:r>
          </w:p>
        </w:tc>
      </w:tr>
    </w:tbl>
    <w:p w14:paraId="6B7629A1" w14:textId="77777777" w:rsidR="008A1857" w:rsidRPr="006F1636" w:rsidRDefault="008A1857" w:rsidP="008A1857">
      <w:pPr>
        <w:pStyle w:val="Default"/>
        <w:jc w:val="both"/>
        <w:rPr>
          <w:rFonts w:ascii="Calibri" w:hAnsi="Calibri"/>
          <w:sz w:val="14"/>
          <w:szCs w:val="14"/>
        </w:rPr>
      </w:pPr>
    </w:p>
    <w:p w14:paraId="2F27FBA7" w14:textId="105F6228" w:rsidR="008A1857" w:rsidRPr="00A364DD" w:rsidRDefault="008A1857" w:rsidP="008A1857">
      <w:pPr>
        <w:pStyle w:val="Default"/>
        <w:jc w:val="both"/>
        <w:rPr>
          <w:rFonts w:ascii="Calibri" w:hAnsi="Calibri"/>
          <w:sz w:val="14"/>
          <w:szCs w:val="14"/>
        </w:rPr>
      </w:pPr>
      <w:r w:rsidRPr="006F1636">
        <w:rPr>
          <w:rFonts w:ascii="Calibri" w:hAnsi="Calibri"/>
          <w:sz w:val="14"/>
          <w:szCs w:val="14"/>
        </w:rPr>
        <w:t xml:space="preserve">En los casos fortuitos o de fuerza mayor, o cuando por cualquier otra causa no imputable a “EL PROVEEDOR” le fuera imposible a éste cumplir con la </w:t>
      </w:r>
      <w:r w:rsidRPr="00A364DD">
        <w:rPr>
          <w:rFonts w:ascii="Calibri" w:hAnsi="Calibri"/>
          <w:sz w:val="14"/>
          <w:szCs w:val="14"/>
        </w:rPr>
        <w:t xml:space="preserve">entrega </w:t>
      </w:r>
      <w:r w:rsidR="00B7728B" w:rsidRPr="00A364DD">
        <w:rPr>
          <w:rFonts w:ascii="Calibri" w:hAnsi="Calibri"/>
          <w:sz w:val="14"/>
          <w:szCs w:val="14"/>
        </w:rPr>
        <w:t xml:space="preserve">del </w:t>
      </w:r>
      <w:r w:rsidR="00CE1E46">
        <w:rPr>
          <w:rFonts w:ascii="Calibri" w:hAnsi="Calibri"/>
          <w:sz w:val="14"/>
          <w:szCs w:val="14"/>
        </w:rPr>
        <w:t>MATERIAL ELÉCTRICO</w:t>
      </w:r>
      <w:r w:rsidRPr="00A364DD">
        <w:rPr>
          <w:rFonts w:ascii="Calibri" w:hAnsi="Calibri"/>
          <w:sz w:val="14"/>
          <w:szCs w:val="14"/>
        </w:rPr>
        <w:t xml:space="preserve">, podrá solicitar oportunamente y por escrito la prórroga que considere necesaria, expresando los motivos en que se apoye su solicitud; “S.S.N.L.” resolverá sobre la justificación y procedencia de la prórroga y en su caso, concederá la que estime conveniente, mediante la celebración de un convenio modificatorio. </w:t>
      </w:r>
    </w:p>
    <w:p w14:paraId="2BEDFA61" w14:textId="77777777" w:rsidR="008A1857" w:rsidRPr="00A364DD" w:rsidRDefault="008A1857" w:rsidP="008A1857">
      <w:pPr>
        <w:pStyle w:val="Default"/>
        <w:jc w:val="both"/>
        <w:rPr>
          <w:rFonts w:ascii="Calibri" w:hAnsi="Calibri"/>
          <w:sz w:val="14"/>
          <w:szCs w:val="14"/>
        </w:rPr>
      </w:pPr>
    </w:p>
    <w:p w14:paraId="63AB245E" w14:textId="3A297766" w:rsidR="008A1857" w:rsidRPr="00A364DD" w:rsidRDefault="008A1857" w:rsidP="008A1857">
      <w:pPr>
        <w:pStyle w:val="Default"/>
        <w:jc w:val="both"/>
        <w:rPr>
          <w:rFonts w:ascii="Calibri" w:hAnsi="Calibri"/>
          <w:sz w:val="14"/>
          <w:szCs w:val="14"/>
        </w:rPr>
      </w:pPr>
      <w:r w:rsidRPr="00A364DD">
        <w:rPr>
          <w:rFonts w:ascii="Calibri" w:hAnsi="Calibri"/>
          <w:sz w:val="14"/>
          <w:szCs w:val="14"/>
        </w:rPr>
        <w:t xml:space="preserve">Si se presentaren causas que impidan la entrega </w:t>
      </w:r>
      <w:r w:rsidR="00B7728B" w:rsidRPr="00A364DD">
        <w:rPr>
          <w:rFonts w:ascii="Calibri" w:hAnsi="Calibri"/>
          <w:sz w:val="14"/>
          <w:szCs w:val="14"/>
        </w:rPr>
        <w:t xml:space="preserve">del </w:t>
      </w:r>
      <w:r w:rsidR="00CE1E46">
        <w:rPr>
          <w:rFonts w:ascii="Calibri" w:hAnsi="Calibri"/>
          <w:sz w:val="14"/>
          <w:szCs w:val="14"/>
        </w:rPr>
        <w:t>MATERIAL ELÉCTRICO</w:t>
      </w:r>
      <w:r w:rsidRPr="00A364DD">
        <w:rPr>
          <w:rFonts w:ascii="Calibri" w:hAnsi="Calibri"/>
          <w:sz w:val="14"/>
          <w:szCs w:val="14"/>
        </w:rPr>
        <w:t xml:space="preserve">, dentro de los plazos estipulados, que fueren imputables a “EL PROVEEDOR”, éste podrá solicitar también una prórroga y será optativo para “S.S.N.L.”, el concederla o negarla. En caso de concederla decidirá si procede imponer a “EL PROVEEDOR” las sanciones a que haya lugar, de acuerdo con la cláusula octava y, en caso de negarla, podrá exigir a “EL PROVEEDOR” el cumplimiento del contrato, ordenándole que adopte las medidas necesarias a fin de que la entrega </w:t>
      </w:r>
      <w:r w:rsidR="00B7728B" w:rsidRPr="00A364DD">
        <w:rPr>
          <w:rFonts w:ascii="Calibri" w:hAnsi="Calibri"/>
          <w:sz w:val="14"/>
          <w:szCs w:val="14"/>
        </w:rPr>
        <w:t xml:space="preserve">del </w:t>
      </w:r>
      <w:r w:rsidR="00CE1E46">
        <w:rPr>
          <w:rFonts w:ascii="Calibri" w:hAnsi="Calibri"/>
          <w:sz w:val="14"/>
          <w:szCs w:val="14"/>
        </w:rPr>
        <w:t>MATERIAL ELÉCTRICO</w:t>
      </w:r>
      <w:r w:rsidRPr="00A364DD">
        <w:rPr>
          <w:rFonts w:ascii="Calibri" w:hAnsi="Calibri"/>
          <w:sz w:val="14"/>
          <w:szCs w:val="14"/>
        </w:rPr>
        <w:t xml:space="preserve"> objeto del presente contrato no se interrumpa y quede concluida oportunamente, o bien procederá a rescindir el contrato de conformidad con lo establecido en la cláusula décima segunda.</w:t>
      </w:r>
    </w:p>
    <w:p w14:paraId="379F0EC7" w14:textId="77777777" w:rsidR="008A1857" w:rsidRPr="00A364DD" w:rsidRDefault="008A1857" w:rsidP="008A1857">
      <w:pPr>
        <w:pStyle w:val="Default"/>
        <w:jc w:val="both"/>
        <w:rPr>
          <w:rFonts w:ascii="Calibri" w:hAnsi="Calibri"/>
          <w:sz w:val="14"/>
          <w:szCs w:val="14"/>
        </w:rPr>
      </w:pPr>
    </w:p>
    <w:p w14:paraId="6C06BFF5" w14:textId="332D3CBC" w:rsidR="008A1857" w:rsidRPr="00A364DD" w:rsidRDefault="008A1857" w:rsidP="008A1857">
      <w:pPr>
        <w:pStyle w:val="Default"/>
        <w:jc w:val="both"/>
        <w:rPr>
          <w:rFonts w:ascii="Calibri" w:hAnsi="Calibri"/>
          <w:sz w:val="14"/>
          <w:szCs w:val="14"/>
        </w:rPr>
      </w:pPr>
      <w:r w:rsidRPr="00A364DD">
        <w:rPr>
          <w:rFonts w:ascii="Calibri" w:hAnsi="Calibri"/>
          <w:sz w:val="14"/>
          <w:szCs w:val="14"/>
        </w:rPr>
        <w:t xml:space="preserve">QUINTA: PERÍODO DE GARANTÍA.- El período de garantía </w:t>
      </w:r>
      <w:r w:rsidR="00B7728B" w:rsidRPr="00A364DD">
        <w:rPr>
          <w:rFonts w:ascii="Calibri" w:hAnsi="Calibri"/>
          <w:sz w:val="14"/>
          <w:szCs w:val="14"/>
        </w:rPr>
        <w:t xml:space="preserve">del </w:t>
      </w:r>
      <w:r w:rsidR="00CE1E46">
        <w:rPr>
          <w:rFonts w:ascii="Calibri" w:hAnsi="Calibri"/>
          <w:sz w:val="14"/>
          <w:szCs w:val="14"/>
        </w:rPr>
        <w:t>MATERIAL ELÉCTRICO</w:t>
      </w:r>
      <w:r w:rsidRPr="00A364DD">
        <w:rPr>
          <w:rFonts w:ascii="Calibri" w:hAnsi="Calibri"/>
          <w:sz w:val="14"/>
          <w:szCs w:val="14"/>
        </w:rPr>
        <w:t xml:space="preserve"> objeto de este contrato estará sujeta como mínimo a un año contado a partir de la entrega de los mismos.</w:t>
      </w:r>
    </w:p>
    <w:p w14:paraId="59FF07C6" w14:textId="77777777" w:rsidR="008A1857" w:rsidRPr="00A364DD" w:rsidRDefault="008A1857" w:rsidP="008A1857">
      <w:pPr>
        <w:pStyle w:val="Default"/>
        <w:jc w:val="both"/>
        <w:rPr>
          <w:rFonts w:ascii="Calibri" w:hAnsi="Calibri"/>
          <w:sz w:val="14"/>
          <w:szCs w:val="14"/>
        </w:rPr>
      </w:pPr>
    </w:p>
    <w:p w14:paraId="27DA14D1" w14:textId="64E1D70A" w:rsidR="008A1857" w:rsidRPr="00A364DD" w:rsidRDefault="008A1857" w:rsidP="008A1857">
      <w:pPr>
        <w:pStyle w:val="Default"/>
        <w:jc w:val="both"/>
        <w:rPr>
          <w:rFonts w:ascii="Calibri" w:hAnsi="Calibri"/>
          <w:sz w:val="14"/>
          <w:szCs w:val="14"/>
        </w:rPr>
      </w:pPr>
      <w:r w:rsidRPr="00A364DD">
        <w:rPr>
          <w:rFonts w:ascii="Calibri" w:hAnsi="Calibri"/>
          <w:sz w:val="14"/>
          <w:szCs w:val="14"/>
        </w:rPr>
        <w:t xml:space="preserve">SEXTA: DEVOLUCIONES.-“S.S.N.L.” podrá hacer devoluciones cuando se comprueben deficiencias en la calidad de los bienes objeto del presente instrumento, imputables a “EL PROVEEDOR”, en caso de que se dé este supuesto, “EL PROVEEDOR” deberá </w:t>
      </w:r>
      <w:r w:rsidR="00B53A06">
        <w:rPr>
          <w:rFonts w:ascii="Calibri" w:hAnsi="Calibri"/>
          <w:sz w:val="14"/>
          <w:szCs w:val="14"/>
        </w:rPr>
        <w:t>de reponerlo en un término de 5</w:t>
      </w:r>
      <w:r w:rsidRPr="00A364DD">
        <w:rPr>
          <w:rFonts w:ascii="Calibri" w:hAnsi="Calibri"/>
          <w:sz w:val="14"/>
          <w:szCs w:val="14"/>
        </w:rPr>
        <w:t xml:space="preserve"> días hábiles, siguientes a la devolución.</w:t>
      </w:r>
    </w:p>
    <w:p w14:paraId="745D6040" w14:textId="77777777" w:rsidR="008A1857" w:rsidRPr="00A364DD" w:rsidRDefault="008A1857" w:rsidP="008A1857">
      <w:pPr>
        <w:pStyle w:val="Default"/>
        <w:jc w:val="both"/>
        <w:rPr>
          <w:rFonts w:ascii="Calibri" w:hAnsi="Calibri"/>
          <w:sz w:val="14"/>
          <w:szCs w:val="14"/>
        </w:rPr>
      </w:pPr>
    </w:p>
    <w:p w14:paraId="3D427EA5" w14:textId="77777777" w:rsidR="008A1857" w:rsidRPr="00A364DD" w:rsidRDefault="008A1857" w:rsidP="008A1857">
      <w:pPr>
        <w:pStyle w:val="Default"/>
        <w:jc w:val="both"/>
        <w:rPr>
          <w:rFonts w:ascii="Calibri" w:hAnsi="Calibri"/>
          <w:sz w:val="14"/>
          <w:szCs w:val="14"/>
        </w:rPr>
      </w:pPr>
      <w:r w:rsidRPr="00A364DD">
        <w:rPr>
          <w:rFonts w:ascii="Calibri" w:hAnsi="Calibri"/>
          <w:sz w:val="14"/>
          <w:szCs w:val="14"/>
        </w:rPr>
        <w:t>SÉPTIMA: RELACIONES DE “EL PROVEEDOR” CON SU PERSONAL.- “EL PROVEEDOR” como empresario y patrón del personal que ocupe para dar cumplimiento a las obligaciones contraídas por la celebración del presente contrato, será el único responsable de las obligaciones derivadas de las disposiciones legales y demás ordenamientos en materia de trabajo y seguridad social, toda vez que cuenta con la solvencia económica necesaria. “EL PROVEEDOR” conviene por lo mismo en responder de todas las reclamaciones que sus trabajadores llegasen a presentar en su contra o en contra de “S.S.N.L.” en relación con el objeto del presente contrato, eximiendo a “S.S.N.L.” de cualquier responsabilidad fiscal, laboral, de seguridad social, civil, penal y de cualquier otra índole. “S.S.N.L.” no será patrón sustituto.</w:t>
      </w:r>
    </w:p>
    <w:p w14:paraId="3B016279" w14:textId="77777777" w:rsidR="008A1857" w:rsidRPr="00A364DD" w:rsidRDefault="008A1857" w:rsidP="008A1857">
      <w:pPr>
        <w:pStyle w:val="Default"/>
        <w:jc w:val="both"/>
        <w:rPr>
          <w:rFonts w:ascii="Calibri" w:hAnsi="Calibri"/>
          <w:sz w:val="14"/>
          <w:szCs w:val="14"/>
        </w:rPr>
      </w:pPr>
    </w:p>
    <w:p w14:paraId="3F2B9054" w14:textId="6B728DCC" w:rsidR="008A1857" w:rsidRPr="00A364DD" w:rsidRDefault="008A1857" w:rsidP="008A1857">
      <w:pPr>
        <w:pStyle w:val="Default"/>
        <w:jc w:val="both"/>
        <w:rPr>
          <w:rFonts w:ascii="Calibri" w:hAnsi="Calibri"/>
          <w:sz w:val="14"/>
          <w:szCs w:val="14"/>
        </w:rPr>
      </w:pPr>
      <w:r w:rsidRPr="00A364DD">
        <w:rPr>
          <w:rFonts w:ascii="Calibri" w:hAnsi="Calibri"/>
          <w:sz w:val="14"/>
          <w:szCs w:val="14"/>
        </w:rPr>
        <w:t>OCTAVA: PENA CONVENCIONAL.- Se aplicará una p</w:t>
      </w:r>
      <w:r w:rsidR="00B53A06">
        <w:rPr>
          <w:rFonts w:ascii="Calibri" w:hAnsi="Calibri"/>
          <w:sz w:val="14"/>
          <w:szCs w:val="14"/>
        </w:rPr>
        <w:t>ena convencional (sanción) del 4</w:t>
      </w:r>
      <w:r w:rsidRPr="00A364DD">
        <w:rPr>
          <w:rFonts w:ascii="Calibri" w:hAnsi="Calibri"/>
          <w:sz w:val="14"/>
          <w:szCs w:val="14"/>
        </w:rPr>
        <w:t xml:space="preserve"> % por cada día hábil de retraso sobre el monto del suministro </w:t>
      </w:r>
      <w:r w:rsidR="00B7728B" w:rsidRPr="00A364DD">
        <w:rPr>
          <w:rFonts w:ascii="Calibri" w:hAnsi="Calibri"/>
          <w:sz w:val="14"/>
          <w:szCs w:val="14"/>
        </w:rPr>
        <w:t xml:space="preserve">del </w:t>
      </w:r>
      <w:r w:rsidR="00CE1E46">
        <w:rPr>
          <w:rFonts w:ascii="Calibri" w:hAnsi="Calibri"/>
          <w:sz w:val="14"/>
          <w:szCs w:val="14"/>
        </w:rPr>
        <w:t>MATERIAL ELÉCTRICO</w:t>
      </w:r>
      <w:r w:rsidRPr="00A364DD">
        <w:rPr>
          <w:rFonts w:ascii="Calibri" w:hAnsi="Calibri"/>
          <w:sz w:val="14"/>
          <w:szCs w:val="14"/>
        </w:rPr>
        <w:t xml:space="preserve"> que incumpla. La penalización por el retraso en el suministro </w:t>
      </w:r>
      <w:r w:rsidR="00B7728B" w:rsidRPr="00A364DD">
        <w:rPr>
          <w:rFonts w:ascii="Calibri" w:hAnsi="Calibri"/>
          <w:sz w:val="14"/>
          <w:szCs w:val="14"/>
        </w:rPr>
        <w:t xml:space="preserve">del </w:t>
      </w:r>
      <w:r w:rsidR="00CE1E46">
        <w:rPr>
          <w:rFonts w:ascii="Calibri" w:hAnsi="Calibri"/>
          <w:sz w:val="14"/>
          <w:szCs w:val="14"/>
        </w:rPr>
        <w:t>MATERIAL ELÉCTRICO</w:t>
      </w:r>
      <w:r w:rsidRPr="00A364DD">
        <w:rPr>
          <w:rFonts w:ascii="Calibri" w:hAnsi="Calibri"/>
          <w:sz w:val="14"/>
          <w:szCs w:val="14"/>
        </w:rPr>
        <w:t xml:space="preserve"> iniciará a contar a partir del día siguiente del plazo de vencimiento para entrega de los mismos.</w:t>
      </w:r>
    </w:p>
    <w:p w14:paraId="054CAE3A" w14:textId="77777777" w:rsidR="008A1857" w:rsidRPr="00A364DD" w:rsidRDefault="008A1857" w:rsidP="008A1857">
      <w:pPr>
        <w:pStyle w:val="Default"/>
        <w:jc w:val="both"/>
        <w:rPr>
          <w:rFonts w:ascii="Calibri" w:hAnsi="Calibri"/>
          <w:sz w:val="14"/>
          <w:szCs w:val="14"/>
        </w:rPr>
      </w:pPr>
    </w:p>
    <w:p w14:paraId="69C49406" w14:textId="77777777" w:rsidR="008A1857" w:rsidRPr="006F1636" w:rsidRDefault="008A1857" w:rsidP="008A1857">
      <w:pPr>
        <w:pStyle w:val="Default"/>
        <w:jc w:val="both"/>
        <w:rPr>
          <w:rFonts w:ascii="Calibri" w:hAnsi="Calibri"/>
          <w:sz w:val="14"/>
          <w:szCs w:val="14"/>
        </w:rPr>
      </w:pPr>
      <w:r w:rsidRPr="00A364DD">
        <w:rPr>
          <w:rFonts w:ascii="Calibri" w:hAnsi="Calibri"/>
          <w:sz w:val="14"/>
          <w:szCs w:val="14"/>
        </w:rPr>
        <w:t>En el supuesto de que se requiera la aplicación de la Pena Convencional, el Administrador o equivalente de la Unidad Aplicativa, deberá elaborar el cálculo de dicha</w:t>
      </w:r>
      <w:r w:rsidRPr="006F1636">
        <w:rPr>
          <w:rFonts w:ascii="Calibri" w:hAnsi="Calibri"/>
          <w:sz w:val="14"/>
          <w:szCs w:val="14"/>
        </w:rPr>
        <w:t xml:space="preserve"> pena y hacerlo del conocimiento de “EL PROVEEDOR”, así como también remitirlo a la Subdirección de Recursos Financieros para su trámite correspondiente.</w:t>
      </w:r>
    </w:p>
    <w:p w14:paraId="356FA9C9" w14:textId="77777777" w:rsidR="008A1857" w:rsidRPr="006F1636" w:rsidRDefault="008A1857" w:rsidP="008A1857">
      <w:pPr>
        <w:pStyle w:val="Default"/>
        <w:jc w:val="both"/>
        <w:rPr>
          <w:rFonts w:ascii="Calibri" w:hAnsi="Calibri"/>
          <w:sz w:val="14"/>
          <w:szCs w:val="14"/>
        </w:rPr>
      </w:pPr>
    </w:p>
    <w:p w14:paraId="17D14450" w14:textId="77777777" w:rsidR="008A1857" w:rsidRPr="006F1636" w:rsidRDefault="008A1857" w:rsidP="008A1857">
      <w:pPr>
        <w:pStyle w:val="Default"/>
        <w:jc w:val="both"/>
        <w:rPr>
          <w:rFonts w:ascii="Calibri" w:hAnsi="Calibri"/>
          <w:sz w:val="14"/>
          <w:szCs w:val="14"/>
        </w:rPr>
      </w:pPr>
      <w:r w:rsidRPr="006F1636">
        <w:rPr>
          <w:rFonts w:ascii="Calibri" w:hAnsi="Calibri"/>
          <w:sz w:val="14"/>
          <w:szCs w:val="14"/>
        </w:rPr>
        <w:t>La penalización será de manera proporcional al importe de la garantía de cumplimiento.  En las operaciones en que se pactare ajuste de precios, la penalización se calculará sobre el precio ajustado.</w:t>
      </w:r>
    </w:p>
    <w:p w14:paraId="52365EB1" w14:textId="77777777" w:rsidR="008A1857" w:rsidRPr="006F1636" w:rsidRDefault="008A1857" w:rsidP="008A1857">
      <w:pPr>
        <w:pStyle w:val="Default"/>
        <w:jc w:val="both"/>
        <w:rPr>
          <w:rFonts w:ascii="Calibri" w:hAnsi="Calibri"/>
          <w:sz w:val="14"/>
          <w:szCs w:val="14"/>
        </w:rPr>
      </w:pPr>
    </w:p>
    <w:p w14:paraId="0ADB9DE5" w14:textId="77777777" w:rsidR="008A1857" w:rsidRPr="006F1636" w:rsidRDefault="008A1857" w:rsidP="008A1857">
      <w:pPr>
        <w:pStyle w:val="Default"/>
        <w:jc w:val="both"/>
        <w:rPr>
          <w:rFonts w:ascii="Calibri" w:hAnsi="Calibri"/>
          <w:sz w:val="14"/>
          <w:szCs w:val="14"/>
        </w:rPr>
      </w:pPr>
      <w:r w:rsidRPr="006F1636">
        <w:rPr>
          <w:rFonts w:ascii="Calibri" w:hAnsi="Calibri"/>
          <w:sz w:val="14"/>
          <w:szCs w:val="14"/>
        </w:rPr>
        <w:t xml:space="preserve">Las penas se harán efectivas descontándose de los pagos que “S.S.N.L.” tenga pendientes de efectuar a “EL PROVEEDOR”, o en su caso, éste efectuará el pago correspondiente en el área de </w:t>
      </w:r>
      <w:r w:rsidRPr="006F1636">
        <w:rPr>
          <w:rFonts w:ascii="Calibri" w:hAnsi="Calibri"/>
          <w:sz w:val="14"/>
          <w:szCs w:val="14"/>
        </w:rPr>
        <w:lastRenderedPageBreak/>
        <w:t>Recursos Financieros de “S.S.N.L.”, independientemente que “S.S.N.L.”, opte por hacer efectiva la garantía otorgada por “EL PROVEEDOR”.</w:t>
      </w:r>
    </w:p>
    <w:p w14:paraId="26451BC1" w14:textId="77777777" w:rsidR="008A1857" w:rsidRPr="006F1636" w:rsidRDefault="008A1857" w:rsidP="008A1857">
      <w:pPr>
        <w:pStyle w:val="Default"/>
        <w:jc w:val="both"/>
        <w:rPr>
          <w:rFonts w:ascii="Calibri" w:hAnsi="Calibri"/>
          <w:sz w:val="14"/>
          <w:szCs w:val="14"/>
        </w:rPr>
      </w:pPr>
    </w:p>
    <w:p w14:paraId="4446927B" w14:textId="1F299432" w:rsidR="008A1857" w:rsidRPr="00A364DD" w:rsidRDefault="008A1857" w:rsidP="008A1857">
      <w:pPr>
        <w:pStyle w:val="Default"/>
        <w:jc w:val="both"/>
        <w:rPr>
          <w:rFonts w:ascii="Calibri" w:hAnsi="Calibri"/>
          <w:sz w:val="14"/>
          <w:szCs w:val="14"/>
        </w:rPr>
      </w:pPr>
      <w:r w:rsidRPr="006F1636">
        <w:rPr>
          <w:rFonts w:ascii="Calibri" w:hAnsi="Calibri"/>
          <w:sz w:val="14"/>
          <w:szCs w:val="14"/>
        </w:rPr>
        <w:t xml:space="preserve">NOVENA: DAÑOS Y PERJUICIOS.- “EL PROVEEDOR” se obliga al pago de los daños y perjuicios que ocasione a “S.S.N.L.” por la falta de cumplimiento en el suministro </w:t>
      </w:r>
      <w:r w:rsidR="00B7728B" w:rsidRPr="006F1636">
        <w:rPr>
          <w:rFonts w:ascii="Calibri" w:hAnsi="Calibri"/>
          <w:sz w:val="14"/>
          <w:szCs w:val="14"/>
        </w:rPr>
        <w:t xml:space="preserve">del </w:t>
      </w:r>
      <w:r w:rsidR="00CE1E46">
        <w:rPr>
          <w:rFonts w:ascii="Calibri" w:hAnsi="Calibri"/>
          <w:sz w:val="14"/>
          <w:szCs w:val="14"/>
        </w:rPr>
        <w:t>MATERIAL ELÉCTRICO</w:t>
      </w:r>
      <w:r w:rsidRPr="00A364DD">
        <w:rPr>
          <w:rFonts w:ascii="Calibri" w:hAnsi="Calibri"/>
          <w:sz w:val="14"/>
          <w:szCs w:val="14"/>
        </w:rPr>
        <w:t xml:space="preserve"> o cuando éste no reúna los requisitos de calidad, o el pago de daños que se causen a terceros en su persona y por cualquier incumplimiento a lo establecido en el presente instrumento.</w:t>
      </w:r>
    </w:p>
    <w:p w14:paraId="626E4A94" w14:textId="77777777" w:rsidR="008A1857" w:rsidRPr="00A364DD" w:rsidRDefault="008A1857" w:rsidP="008A1857">
      <w:pPr>
        <w:pStyle w:val="Default"/>
        <w:jc w:val="both"/>
        <w:rPr>
          <w:rFonts w:ascii="Calibri" w:hAnsi="Calibri"/>
          <w:sz w:val="14"/>
          <w:szCs w:val="14"/>
        </w:rPr>
      </w:pPr>
    </w:p>
    <w:p w14:paraId="3C2FFE10" w14:textId="0A95991E" w:rsidR="008A1857" w:rsidRPr="00A364DD" w:rsidRDefault="008A1857" w:rsidP="008A1857">
      <w:pPr>
        <w:pStyle w:val="Default"/>
        <w:jc w:val="both"/>
        <w:rPr>
          <w:rFonts w:ascii="Calibri" w:hAnsi="Calibri"/>
          <w:sz w:val="14"/>
          <w:szCs w:val="14"/>
        </w:rPr>
      </w:pPr>
      <w:r w:rsidRPr="00A364DD">
        <w:rPr>
          <w:rFonts w:ascii="Calibri" w:hAnsi="Calibri"/>
          <w:sz w:val="14"/>
          <w:szCs w:val="14"/>
        </w:rPr>
        <w:t xml:space="preserve">DÉCIMA: VIGENCIA DEL CONTRATO.- La vigencia del presente contrato será del __ de _____ del ____ al __ de ______ del año ____, en la inteligencia de que si a la fecha de la conclusión de la vigencia del contrato, </w:t>
      </w:r>
      <w:r w:rsidR="00866237" w:rsidRPr="00A364DD">
        <w:rPr>
          <w:rFonts w:ascii="Calibri" w:hAnsi="Calibri"/>
          <w:sz w:val="14"/>
          <w:szCs w:val="14"/>
        </w:rPr>
        <w:t xml:space="preserve">el </w:t>
      </w:r>
      <w:r w:rsidR="00CE1E46">
        <w:rPr>
          <w:rFonts w:ascii="Calibri" w:hAnsi="Calibri"/>
          <w:sz w:val="14"/>
          <w:szCs w:val="14"/>
        </w:rPr>
        <w:t>MATERIAL ELÉCTRICO</w:t>
      </w:r>
      <w:r w:rsidRPr="00A364DD">
        <w:rPr>
          <w:rFonts w:ascii="Calibri" w:hAnsi="Calibri"/>
          <w:sz w:val="14"/>
          <w:szCs w:val="14"/>
        </w:rPr>
        <w:t xml:space="preserve"> no han sido entregados a satisfacción de “S.S.N.L.” el instrumento continuará vigente hasta en tanto no se cumpla dicha condición.</w:t>
      </w:r>
    </w:p>
    <w:p w14:paraId="18326DAD" w14:textId="77777777" w:rsidR="008A1857" w:rsidRPr="00A364DD" w:rsidRDefault="008A1857" w:rsidP="008A1857">
      <w:pPr>
        <w:pStyle w:val="Default"/>
        <w:jc w:val="both"/>
        <w:rPr>
          <w:rFonts w:ascii="Calibri" w:hAnsi="Calibri"/>
          <w:sz w:val="14"/>
          <w:szCs w:val="14"/>
        </w:rPr>
      </w:pPr>
    </w:p>
    <w:p w14:paraId="61A652B9" w14:textId="690D7E91" w:rsidR="008A1857" w:rsidRPr="00A364DD" w:rsidRDefault="008A1857" w:rsidP="008A1857">
      <w:pPr>
        <w:pStyle w:val="Default"/>
        <w:jc w:val="both"/>
        <w:rPr>
          <w:rFonts w:ascii="Calibri" w:hAnsi="Calibri"/>
          <w:sz w:val="14"/>
          <w:szCs w:val="14"/>
        </w:rPr>
      </w:pPr>
      <w:r w:rsidRPr="00A364DD">
        <w:rPr>
          <w:rFonts w:ascii="Calibri" w:hAnsi="Calibri"/>
          <w:sz w:val="14"/>
          <w:szCs w:val="14"/>
        </w:rPr>
        <w:t xml:space="preserve">“S.S.N.L.” podrá suspender temporalmente todo o en parte el suministro </w:t>
      </w:r>
      <w:r w:rsidR="00B7728B" w:rsidRPr="00A364DD">
        <w:rPr>
          <w:rFonts w:ascii="Calibri" w:hAnsi="Calibri"/>
          <w:sz w:val="14"/>
          <w:szCs w:val="14"/>
        </w:rPr>
        <w:t xml:space="preserve">del </w:t>
      </w:r>
      <w:r w:rsidR="00CE1E46">
        <w:rPr>
          <w:rFonts w:ascii="Calibri" w:hAnsi="Calibri"/>
          <w:sz w:val="14"/>
          <w:szCs w:val="14"/>
        </w:rPr>
        <w:t>MATERIAL ELÉCTRICO</w:t>
      </w:r>
      <w:r w:rsidRPr="00A364DD">
        <w:rPr>
          <w:rFonts w:ascii="Calibri" w:hAnsi="Calibri"/>
          <w:sz w:val="14"/>
          <w:szCs w:val="14"/>
        </w:rPr>
        <w:t xml:space="preserve"> objeto del presente contrato, en cualquier momento por causas justificadas o por razones de interés general, sin que ello implique su terminación definitiva, lo que se hará del conocimiento de “EL PROVEEDOR” por escrito.</w:t>
      </w:r>
    </w:p>
    <w:p w14:paraId="44C06AFC" w14:textId="77777777" w:rsidR="008A1857" w:rsidRPr="00A364DD" w:rsidRDefault="008A1857" w:rsidP="008A1857">
      <w:pPr>
        <w:pStyle w:val="Default"/>
        <w:jc w:val="both"/>
        <w:rPr>
          <w:rFonts w:ascii="Calibri" w:hAnsi="Calibri"/>
          <w:sz w:val="14"/>
          <w:szCs w:val="14"/>
        </w:rPr>
      </w:pPr>
    </w:p>
    <w:p w14:paraId="24D50EFB" w14:textId="77777777" w:rsidR="008A1857" w:rsidRPr="00A364DD" w:rsidRDefault="008A1857" w:rsidP="008A1857">
      <w:pPr>
        <w:pStyle w:val="Default"/>
        <w:jc w:val="both"/>
        <w:rPr>
          <w:rFonts w:ascii="Calibri" w:hAnsi="Calibri"/>
          <w:sz w:val="14"/>
          <w:szCs w:val="14"/>
        </w:rPr>
      </w:pPr>
      <w:r w:rsidRPr="00A364DD">
        <w:rPr>
          <w:rFonts w:ascii="Calibri" w:hAnsi="Calibri"/>
          <w:sz w:val="14"/>
          <w:szCs w:val="14"/>
        </w:rPr>
        <w:t>El presente contrato podrá continuar produciendo todos sus efectos legales una vez que hayan desaparecido las causas que motivaron dicha suspensión.</w:t>
      </w:r>
    </w:p>
    <w:p w14:paraId="1CAC66F6" w14:textId="77777777" w:rsidR="008A1857" w:rsidRPr="00A364DD" w:rsidRDefault="008A1857" w:rsidP="008A1857">
      <w:pPr>
        <w:pStyle w:val="Default"/>
        <w:jc w:val="both"/>
        <w:rPr>
          <w:rFonts w:ascii="Calibri" w:hAnsi="Calibri"/>
          <w:sz w:val="14"/>
          <w:szCs w:val="14"/>
        </w:rPr>
      </w:pPr>
    </w:p>
    <w:p w14:paraId="1CF6B28D" w14:textId="0FB3042F" w:rsidR="008A1857" w:rsidRPr="00A364DD" w:rsidRDefault="008A1857" w:rsidP="008A1857">
      <w:pPr>
        <w:pStyle w:val="Default"/>
        <w:jc w:val="both"/>
        <w:rPr>
          <w:rFonts w:ascii="Calibri" w:hAnsi="Calibri"/>
          <w:sz w:val="14"/>
          <w:szCs w:val="14"/>
        </w:rPr>
      </w:pPr>
      <w:r w:rsidRPr="00A364DD">
        <w:rPr>
          <w:rFonts w:ascii="Calibri" w:hAnsi="Calibri"/>
          <w:sz w:val="14"/>
          <w:szCs w:val="14"/>
        </w:rPr>
        <w:t xml:space="preserve">Asimismo, “S.S.N.L.”, se reserva el derecho de dar por terminado anticipadamente el presente contrato sin responsabilidad alguna, mediante notificación por escrito a “EL PROVEEDOR” con 10 días de anticipación, por así convenir a sus intereses, por casos fortuitos o de fuerza mayor o por circunstancias debidamente justificadas, que provoquen la extinción para solicitar el suministro </w:t>
      </w:r>
      <w:r w:rsidR="00B7728B" w:rsidRPr="00A364DD">
        <w:rPr>
          <w:rFonts w:ascii="Calibri" w:hAnsi="Calibri"/>
          <w:sz w:val="14"/>
          <w:szCs w:val="14"/>
        </w:rPr>
        <w:t xml:space="preserve">del </w:t>
      </w:r>
      <w:r w:rsidR="00CE1E46">
        <w:rPr>
          <w:rFonts w:ascii="Calibri" w:hAnsi="Calibri"/>
          <w:sz w:val="14"/>
          <w:szCs w:val="14"/>
        </w:rPr>
        <w:t>MATERIAL ELÉCTRICO</w:t>
      </w:r>
      <w:r w:rsidRPr="00A364DD">
        <w:rPr>
          <w:rFonts w:ascii="Calibri" w:hAnsi="Calibri"/>
          <w:sz w:val="14"/>
          <w:szCs w:val="14"/>
        </w:rPr>
        <w:t xml:space="preserve"> y que pudiese ocasionar un daño o perjuicio a “S.S.N.L.”.</w:t>
      </w:r>
    </w:p>
    <w:p w14:paraId="3F2C9421" w14:textId="77777777" w:rsidR="008A1857" w:rsidRPr="00A364DD" w:rsidRDefault="008A1857" w:rsidP="008A1857">
      <w:pPr>
        <w:pStyle w:val="Default"/>
        <w:jc w:val="both"/>
        <w:rPr>
          <w:rFonts w:ascii="Calibri" w:hAnsi="Calibri"/>
          <w:sz w:val="14"/>
          <w:szCs w:val="14"/>
        </w:rPr>
      </w:pPr>
    </w:p>
    <w:p w14:paraId="2C3B85B7" w14:textId="77777777" w:rsidR="008A1857" w:rsidRPr="00A364DD" w:rsidRDefault="008A1857" w:rsidP="008A1857">
      <w:pPr>
        <w:pStyle w:val="Default"/>
        <w:jc w:val="both"/>
        <w:rPr>
          <w:rFonts w:ascii="Calibri" w:hAnsi="Calibri"/>
          <w:sz w:val="14"/>
          <w:szCs w:val="14"/>
        </w:rPr>
      </w:pPr>
      <w:r w:rsidRPr="00A364DD">
        <w:rPr>
          <w:rFonts w:ascii="Calibri" w:hAnsi="Calibri"/>
          <w:sz w:val="14"/>
          <w:szCs w:val="14"/>
        </w:rPr>
        <w:t>DÉCIMA PRIMERA: GARANTÍA DE BUEN CUMPLIMIENTO DE CONTRATO.- Para garantizar el cumplimiento de las obligaciones derivadas del presente contrato “EL PROVEEDOR” se obliga a otorgar dentro de los 10 días hábiles contados a partir de la firma del presente contrato, fianza por un monto equivalente al 20% del monto total del presente instrumento incluyendo el I.V.A.</w:t>
      </w:r>
    </w:p>
    <w:p w14:paraId="02857B27" w14:textId="77777777" w:rsidR="008A1857" w:rsidRPr="00A364DD" w:rsidRDefault="008A1857" w:rsidP="008A1857">
      <w:pPr>
        <w:pStyle w:val="Default"/>
        <w:jc w:val="both"/>
        <w:rPr>
          <w:rFonts w:ascii="Calibri" w:hAnsi="Calibri"/>
          <w:sz w:val="14"/>
          <w:szCs w:val="14"/>
        </w:rPr>
      </w:pPr>
    </w:p>
    <w:p w14:paraId="55D22716" w14:textId="77777777" w:rsidR="008A1857" w:rsidRPr="00A364DD" w:rsidRDefault="008A1857" w:rsidP="008A1857">
      <w:pPr>
        <w:pStyle w:val="Default"/>
        <w:jc w:val="both"/>
        <w:rPr>
          <w:rFonts w:ascii="Calibri" w:hAnsi="Calibri"/>
          <w:sz w:val="14"/>
          <w:szCs w:val="14"/>
        </w:rPr>
      </w:pPr>
      <w:r w:rsidRPr="00A364DD">
        <w:rPr>
          <w:rFonts w:ascii="Calibri" w:hAnsi="Calibri"/>
          <w:sz w:val="14"/>
          <w:szCs w:val="14"/>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14:paraId="7A325F5E" w14:textId="77777777" w:rsidR="008A1857" w:rsidRPr="00A364DD" w:rsidRDefault="008A1857" w:rsidP="008A1857">
      <w:pPr>
        <w:pStyle w:val="Default"/>
        <w:jc w:val="both"/>
        <w:rPr>
          <w:rFonts w:ascii="Calibri" w:hAnsi="Calibri"/>
          <w:sz w:val="14"/>
          <w:szCs w:val="14"/>
        </w:rPr>
      </w:pPr>
    </w:p>
    <w:p w14:paraId="79818AF6" w14:textId="77777777" w:rsidR="008A1857" w:rsidRPr="00A364DD" w:rsidRDefault="008A1857" w:rsidP="008A1857">
      <w:pPr>
        <w:pStyle w:val="Default"/>
        <w:jc w:val="both"/>
        <w:rPr>
          <w:rFonts w:ascii="Calibri" w:hAnsi="Calibri"/>
          <w:sz w:val="14"/>
          <w:szCs w:val="14"/>
        </w:rPr>
      </w:pPr>
      <w:r w:rsidRPr="00A364DD">
        <w:rPr>
          <w:rFonts w:ascii="Calibri" w:hAnsi="Calibri"/>
          <w:sz w:val="14"/>
          <w:szCs w:val="14"/>
        </w:rPr>
        <w:t>a).-Que la Fianza se otorga en los términos del presente contrato.</w:t>
      </w:r>
    </w:p>
    <w:p w14:paraId="79BCFC45" w14:textId="77777777" w:rsidR="008A1857" w:rsidRPr="00A364DD" w:rsidRDefault="008A1857" w:rsidP="008A1857">
      <w:pPr>
        <w:pStyle w:val="Default"/>
        <w:jc w:val="both"/>
        <w:rPr>
          <w:rFonts w:ascii="Calibri" w:hAnsi="Calibri"/>
          <w:sz w:val="14"/>
          <w:szCs w:val="14"/>
        </w:rPr>
      </w:pPr>
      <w:r w:rsidRPr="00A364DD">
        <w:rPr>
          <w:rFonts w:ascii="Calibri" w:hAnsi="Calibri"/>
          <w:sz w:val="14"/>
          <w:szCs w:val="14"/>
        </w:rPr>
        <w:t>b).-Que la Fianza estará en vigor por un año, y en el caso de defectos y/o responsabilidades imputables a “EL PROVEEDOR”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14:paraId="6226DB79" w14:textId="77777777" w:rsidR="008A1857" w:rsidRPr="00A364DD" w:rsidRDefault="008A1857" w:rsidP="008A1857">
      <w:pPr>
        <w:pStyle w:val="Default"/>
        <w:jc w:val="both"/>
        <w:rPr>
          <w:rFonts w:ascii="Calibri" w:hAnsi="Calibri"/>
          <w:sz w:val="14"/>
          <w:szCs w:val="14"/>
        </w:rPr>
      </w:pPr>
      <w:r w:rsidRPr="00A364DD">
        <w:rPr>
          <w:rFonts w:ascii="Calibri" w:hAnsi="Calibri"/>
          <w:sz w:val="14"/>
          <w:szCs w:val="14"/>
        </w:rPr>
        <w:t xml:space="preserve">c).-Que esta fianza continuará vigente en el caso de que se otorgue prórroga a “EL PROVEEDOR” para el cumplimiento de las obligaciones que se afianzan, aun cuando haya sido solicitada y autorizada extemporáneamente. </w:t>
      </w:r>
    </w:p>
    <w:p w14:paraId="07BEAD44" w14:textId="77777777" w:rsidR="008A1857" w:rsidRPr="00A364DD" w:rsidRDefault="008A1857" w:rsidP="008A1857">
      <w:pPr>
        <w:pStyle w:val="Default"/>
        <w:jc w:val="both"/>
        <w:rPr>
          <w:rFonts w:ascii="Calibri" w:hAnsi="Calibri"/>
          <w:sz w:val="14"/>
          <w:szCs w:val="14"/>
        </w:rPr>
      </w:pPr>
      <w:r w:rsidRPr="00A364DD">
        <w:rPr>
          <w:rFonts w:ascii="Calibri" w:hAnsi="Calibri"/>
          <w:sz w:val="14"/>
          <w:szCs w:val="14"/>
        </w:rPr>
        <w:t>d).-Que sólo podrá ser cancelada mediante aviso por escrito de “S.S.N.L.”.</w:t>
      </w:r>
    </w:p>
    <w:p w14:paraId="3909CA4B" w14:textId="77777777" w:rsidR="008A1857" w:rsidRPr="00A364DD" w:rsidRDefault="008A1857" w:rsidP="008A1857">
      <w:pPr>
        <w:pStyle w:val="Default"/>
        <w:jc w:val="both"/>
        <w:rPr>
          <w:rFonts w:ascii="Calibri" w:hAnsi="Calibri"/>
          <w:sz w:val="14"/>
          <w:szCs w:val="14"/>
        </w:rPr>
      </w:pPr>
      <w:r w:rsidRPr="00A364DD">
        <w:rPr>
          <w:rFonts w:ascii="Calibri" w:hAnsi="Calibri"/>
          <w:sz w:val="14"/>
          <w:szCs w:val="14"/>
        </w:rPr>
        <w:t>e).-Que la Institución Afianzadora acepta lo preceptuado por los artículos 11, 36, 75, 174,  178, 282, 283 y 289 de la Ley Federal de Instituciones de Fianzas en vigor.</w:t>
      </w:r>
    </w:p>
    <w:p w14:paraId="47A268C0" w14:textId="77777777" w:rsidR="008A1857" w:rsidRPr="00A364DD" w:rsidRDefault="008A1857" w:rsidP="008A1857">
      <w:pPr>
        <w:pStyle w:val="Default"/>
        <w:jc w:val="both"/>
        <w:rPr>
          <w:rFonts w:ascii="Calibri" w:hAnsi="Calibri"/>
          <w:sz w:val="14"/>
          <w:szCs w:val="14"/>
        </w:rPr>
      </w:pPr>
    </w:p>
    <w:p w14:paraId="3C996EDC" w14:textId="77777777" w:rsidR="008A1857" w:rsidRPr="00A364DD" w:rsidRDefault="008A1857" w:rsidP="008A1857">
      <w:pPr>
        <w:pStyle w:val="Default"/>
        <w:jc w:val="both"/>
        <w:rPr>
          <w:rFonts w:ascii="Calibri" w:hAnsi="Calibri"/>
          <w:sz w:val="14"/>
          <w:szCs w:val="14"/>
        </w:rPr>
      </w:pPr>
      <w:r w:rsidRPr="00A364DD">
        <w:rPr>
          <w:rFonts w:ascii="Calibri" w:hAnsi="Calibri"/>
          <w:sz w:val="14"/>
          <w:szCs w:val="14"/>
        </w:rPr>
        <w:t>DÉCIMA SEGUNDA: RESCISIÓN ADMINISTRATIVA.- El incumplimiento de las obligaciones que asume “EL PROVEEDOR” por virtud de este contrato, faculta a “S.S.N.L.” para darlo por rescindido total o parcialmente, sin ninguna responsabilidad a su cargo, especialmente si éste incurre en alguno de los siguientes supuestos:</w:t>
      </w:r>
    </w:p>
    <w:p w14:paraId="653EB0FB" w14:textId="77777777" w:rsidR="008A1857" w:rsidRPr="00A364DD" w:rsidRDefault="008A1857" w:rsidP="008A1857">
      <w:pPr>
        <w:pStyle w:val="Default"/>
        <w:jc w:val="both"/>
        <w:rPr>
          <w:rFonts w:ascii="Calibri" w:hAnsi="Calibri"/>
          <w:sz w:val="14"/>
          <w:szCs w:val="14"/>
        </w:rPr>
      </w:pPr>
      <w:r w:rsidRPr="00A364DD">
        <w:rPr>
          <w:rFonts w:ascii="Calibri" w:hAnsi="Calibri"/>
          <w:sz w:val="14"/>
          <w:szCs w:val="14"/>
        </w:rPr>
        <w:t>a)</w:t>
      </w:r>
      <w:r w:rsidRPr="00A364DD">
        <w:rPr>
          <w:rFonts w:ascii="Calibri" w:hAnsi="Calibri"/>
          <w:sz w:val="14"/>
          <w:szCs w:val="14"/>
        </w:rPr>
        <w:tab/>
        <w:t>El incumplimiento grave de las obligaciones contraídas por “EL PROVEEDOR”.</w:t>
      </w:r>
    </w:p>
    <w:p w14:paraId="31187CD4" w14:textId="5A4EAE05" w:rsidR="008A1857" w:rsidRPr="00A364DD" w:rsidRDefault="008A1857" w:rsidP="008A1857">
      <w:pPr>
        <w:pStyle w:val="Default"/>
        <w:jc w:val="both"/>
        <w:rPr>
          <w:rFonts w:ascii="Calibri" w:hAnsi="Calibri"/>
          <w:sz w:val="14"/>
          <w:szCs w:val="14"/>
        </w:rPr>
      </w:pPr>
      <w:r w:rsidRPr="00A364DD">
        <w:rPr>
          <w:rFonts w:ascii="Calibri" w:hAnsi="Calibri"/>
          <w:sz w:val="14"/>
          <w:szCs w:val="14"/>
        </w:rPr>
        <w:t>b)</w:t>
      </w:r>
      <w:r w:rsidRPr="00A364DD">
        <w:rPr>
          <w:rFonts w:ascii="Calibri" w:hAnsi="Calibri"/>
          <w:sz w:val="14"/>
          <w:szCs w:val="14"/>
        </w:rPr>
        <w:tab/>
        <w:t xml:space="preserve">Si “EL PROVEEDOR” no suministra </w:t>
      </w:r>
      <w:r w:rsidR="00866237" w:rsidRPr="00A364DD">
        <w:rPr>
          <w:rFonts w:ascii="Calibri" w:hAnsi="Calibri"/>
          <w:sz w:val="14"/>
          <w:szCs w:val="14"/>
        </w:rPr>
        <w:t xml:space="preserve">el </w:t>
      </w:r>
      <w:r w:rsidR="00CE1E46">
        <w:rPr>
          <w:rFonts w:ascii="Calibri" w:hAnsi="Calibri"/>
          <w:sz w:val="14"/>
          <w:szCs w:val="14"/>
        </w:rPr>
        <w:t>MATERIAL ELÉCTRICO</w:t>
      </w:r>
      <w:r w:rsidRPr="00A364DD">
        <w:rPr>
          <w:rFonts w:ascii="Calibri" w:hAnsi="Calibri"/>
          <w:sz w:val="14"/>
          <w:szCs w:val="14"/>
        </w:rPr>
        <w:t xml:space="preserve"> objeto del presente contrato.</w:t>
      </w:r>
    </w:p>
    <w:p w14:paraId="13799D39" w14:textId="47AF67AC" w:rsidR="008A1857" w:rsidRPr="00A364DD" w:rsidRDefault="008A1857" w:rsidP="008A1857">
      <w:pPr>
        <w:pStyle w:val="Default"/>
        <w:jc w:val="both"/>
        <w:rPr>
          <w:rFonts w:ascii="Calibri" w:hAnsi="Calibri"/>
          <w:sz w:val="14"/>
          <w:szCs w:val="14"/>
        </w:rPr>
      </w:pPr>
      <w:r w:rsidRPr="00A364DD">
        <w:rPr>
          <w:rFonts w:ascii="Calibri" w:hAnsi="Calibri"/>
          <w:sz w:val="14"/>
          <w:szCs w:val="14"/>
        </w:rPr>
        <w:t>c)</w:t>
      </w:r>
      <w:r w:rsidRPr="00A364DD">
        <w:rPr>
          <w:rFonts w:ascii="Calibri" w:hAnsi="Calibri"/>
          <w:sz w:val="14"/>
          <w:szCs w:val="14"/>
        </w:rPr>
        <w:tab/>
        <w:t xml:space="preserve">Si “EL PROVEEDOR” no presta dentro del plazo señalado, la totalidad </w:t>
      </w:r>
      <w:r w:rsidR="00B7728B" w:rsidRPr="00A364DD">
        <w:rPr>
          <w:rFonts w:ascii="Calibri" w:hAnsi="Calibri"/>
          <w:sz w:val="14"/>
          <w:szCs w:val="14"/>
        </w:rPr>
        <w:t xml:space="preserve">del </w:t>
      </w:r>
      <w:r w:rsidR="00CE1E46">
        <w:rPr>
          <w:rFonts w:ascii="Calibri" w:hAnsi="Calibri"/>
          <w:sz w:val="14"/>
          <w:szCs w:val="14"/>
        </w:rPr>
        <w:t>MATERIAL ELÉCTRICO</w:t>
      </w:r>
      <w:r w:rsidRPr="00A364DD">
        <w:rPr>
          <w:rFonts w:ascii="Calibri" w:hAnsi="Calibri"/>
          <w:sz w:val="14"/>
          <w:szCs w:val="14"/>
        </w:rPr>
        <w:t xml:space="preserve"> objeto del presente contrato</w:t>
      </w:r>
    </w:p>
    <w:p w14:paraId="3B913CC5" w14:textId="55145BC8" w:rsidR="008A1857" w:rsidRPr="00A364DD" w:rsidRDefault="008A1857" w:rsidP="008A1857">
      <w:pPr>
        <w:pStyle w:val="Default"/>
        <w:jc w:val="both"/>
        <w:rPr>
          <w:rFonts w:ascii="Calibri" w:hAnsi="Calibri"/>
          <w:sz w:val="14"/>
          <w:szCs w:val="14"/>
        </w:rPr>
      </w:pPr>
      <w:r w:rsidRPr="00A364DD">
        <w:rPr>
          <w:rFonts w:ascii="Calibri" w:hAnsi="Calibri"/>
          <w:sz w:val="14"/>
          <w:szCs w:val="14"/>
        </w:rPr>
        <w:t>d)</w:t>
      </w:r>
      <w:r w:rsidRPr="00A364DD">
        <w:rPr>
          <w:rFonts w:ascii="Calibri" w:hAnsi="Calibri"/>
          <w:sz w:val="14"/>
          <w:szCs w:val="14"/>
        </w:rPr>
        <w:tab/>
        <w:t xml:space="preserve">Si no otorga la fianza de cumplimiento, en los términos que se establecen en la cláusula décima primera, siendo a su cargo los daños y perjuicios que pudiere sufrir “S.S.N.L.” por la falta de suministro de </w:t>
      </w:r>
      <w:r w:rsidR="00CE1E46">
        <w:rPr>
          <w:rFonts w:ascii="Calibri" w:hAnsi="Calibri"/>
          <w:sz w:val="14"/>
          <w:szCs w:val="14"/>
        </w:rPr>
        <w:t>MATERIAL ELÉCTRICO</w:t>
      </w:r>
      <w:r w:rsidRPr="00A364DD">
        <w:rPr>
          <w:rFonts w:ascii="Calibri" w:hAnsi="Calibri"/>
          <w:sz w:val="14"/>
          <w:szCs w:val="14"/>
        </w:rPr>
        <w:t xml:space="preserve"> objeto del presente instrumento.</w:t>
      </w:r>
    </w:p>
    <w:p w14:paraId="4DD519B9" w14:textId="77777777" w:rsidR="008A1857" w:rsidRPr="00A364DD" w:rsidRDefault="008A1857" w:rsidP="008A1857">
      <w:pPr>
        <w:pStyle w:val="Default"/>
        <w:jc w:val="both"/>
        <w:rPr>
          <w:rFonts w:ascii="Calibri" w:hAnsi="Calibri"/>
          <w:sz w:val="14"/>
          <w:szCs w:val="14"/>
        </w:rPr>
      </w:pPr>
      <w:r w:rsidRPr="00A364DD">
        <w:rPr>
          <w:rFonts w:ascii="Calibri" w:hAnsi="Calibri"/>
          <w:sz w:val="14"/>
          <w:szCs w:val="14"/>
        </w:rPr>
        <w:t>e)</w:t>
      </w:r>
      <w:r w:rsidRPr="00A364DD">
        <w:rPr>
          <w:rFonts w:ascii="Calibri" w:hAnsi="Calibri"/>
          <w:sz w:val="14"/>
          <w:szCs w:val="14"/>
        </w:rPr>
        <w:tab/>
        <w:t>Si “EL PROVEEDOR” incumple con cualquiera de las obligaciones establecidas en el presente contrato.</w:t>
      </w:r>
    </w:p>
    <w:p w14:paraId="0348A4FA" w14:textId="0CDC8422" w:rsidR="008A1857" w:rsidRPr="00A364DD" w:rsidRDefault="008A1857" w:rsidP="008A1857">
      <w:pPr>
        <w:pStyle w:val="Default"/>
        <w:jc w:val="both"/>
        <w:rPr>
          <w:rFonts w:ascii="Calibri" w:hAnsi="Calibri"/>
          <w:sz w:val="14"/>
          <w:szCs w:val="14"/>
        </w:rPr>
      </w:pPr>
      <w:r w:rsidRPr="00A364DD">
        <w:rPr>
          <w:rFonts w:ascii="Calibri" w:hAnsi="Calibri"/>
          <w:sz w:val="14"/>
          <w:szCs w:val="14"/>
        </w:rPr>
        <w:t>f)</w:t>
      </w:r>
      <w:r w:rsidRPr="00A364DD">
        <w:rPr>
          <w:rFonts w:ascii="Calibri" w:hAnsi="Calibri"/>
          <w:sz w:val="14"/>
          <w:szCs w:val="14"/>
        </w:rPr>
        <w:tab/>
        <w:t xml:space="preserve">Si “EL PROVEEDOR” no entrega </w:t>
      </w:r>
      <w:r w:rsidR="00866237" w:rsidRPr="00A364DD">
        <w:rPr>
          <w:rFonts w:ascii="Calibri" w:hAnsi="Calibri"/>
          <w:sz w:val="14"/>
          <w:szCs w:val="14"/>
        </w:rPr>
        <w:t xml:space="preserve">el </w:t>
      </w:r>
      <w:r w:rsidR="00CE1E46">
        <w:rPr>
          <w:rFonts w:ascii="Calibri" w:hAnsi="Calibri"/>
          <w:sz w:val="14"/>
          <w:szCs w:val="14"/>
        </w:rPr>
        <w:t>MATERIAL ELÉCTRICO</w:t>
      </w:r>
      <w:r w:rsidRPr="00A364DD">
        <w:rPr>
          <w:rFonts w:ascii="Calibri" w:hAnsi="Calibri"/>
          <w:sz w:val="14"/>
          <w:szCs w:val="14"/>
        </w:rPr>
        <w:t xml:space="preserve"> objeto del presente contrato, conforme a las cantidades, presentación, precios y características establecidas en los anexos 1 y 2.  </w:t>
      </w:r>
    </w:p>
    <w:p w14:paraId="14EDCB56" w14:textId="77777777" w:rsidR="008A1857" w:rsidRPr="00A364DD" w:rsidRDefault="008A1857" w:rsidP="008A1857">
      <w:pPr>
        <w:pStyle w:val="Default"/>
        <w:jc w:val="both"/>
        <w:rPr>
          <w:rFonts w:ascii="Calibri" w:hAnsi="Calibri"/>
          <w:sz w:val="14"/>
          <w:szCs w:val="14"/>
        </w:rPr>
      </w:pPr>
      <w:r w:rsidRPr="00A364DD">
        <w:rPr>
          <w:rFonts w:ascii="Calibri" w:hAnsi="Calibri"/>
          <w:sz w:val="14"/>
          <w:szCs w:val="14"/>
        </w:rPr>
        <w:t>g)</w:t>
      </w:r>
      <w:r w:rsidRPr="00A364DD">
        <w:rPr>
          <w:rFonts w:ascii="Calibri" w:hAnsi="Calibri"/>
          <w:sz w:val="14"/>
          <w:szCs w:val="14"/>
        </w:rPr>
        <w:tab/>
        <w:t>Si no da las facilidades necesarias a los supervisores que al efecto designe “S.S.N.L.”, para el ejercicio de su función.</w:t>
      </w:r>
    </w:p>
    <w:p w14:paraId="019E64C9" w14:textId="77AA9631" w:rsidR="008A1857" w:rsidRPr="00A364DD" w:rsidRDefault="008A1857" w:rsidP="008A1857">
      <w:pPr>
        <w:pStyle w:val="Default"/>
        <w:jc w:val="both"/>
        <w:rPr>
          <w:rFonts w:ascii="Calibri" w:hAnsi="Calibri"/>
          <w:sz w:val="14"/>
          <w:szCs w:val="14"/>
        </w:rPr>
      </w:pPr>
      <w:r w:rsidRPr="00A364DD">
        <w:rPr>
          <w:rFonts w:ascii="Calibri" w:hAnsi="Calibri"/>
          <w:sz w:val="14"/>
          <w:szCs w:val="14"/>
        </w:rPr>
        <w:t>h)</w:t>
      </w:r>
      <w:r w:rsidRPr="00A364DD">
        <w:rPr>
          <w:rFonts w:ascii="Calibri" w:hAnsi="Calibri"/>
          <w:sz w:val="14"/>
          <w:szCs w:val="14"/>
        </w:rPr>
        <w:tab/>
        <w:t xml:space="preserve">Por negativa a repetir o completar el suministro de </w:t>
      </w:r>
      <w:r w:rsidR="00CE1E46">
        <w:rPr>
          <w:rFonts w:ascii="Calibri" w:hAnsi="Calibri"/>
          <w:sz w:val="14"/>
          <w:szCs w:val="14"/>
        </w:rPr>
        <w:t>MATERIAL ELÉCTRICO</w:t>
      </w:r>
      <w:r w:rsidRPr="00A364DD">
        <w:rPr>
          <w:rFonts w:ascii="Calibri" w:hAnsi="Calibri"/>
          <w:sz w:val="14"/>
          <w:szCs w:val="14"/>
        </w:rPr>
        <w:t xml:space="preserve"> que “S.S.N.L.” no acepte por deficientes.</w:t>
      </w:r>
    </w:p>
    <w:p w14:paraId="348D2286" w14:textId="77777777" w:rsidR="008A1857" w:rsidRPr="00A364DD" w:rsidRDefault="008A1857" w:rsidP="008A1857">
      <w:pPr>
        <w:pStyle w:val="Default"/>
        <w:jc w:val="both"/>
        <w:rPr>
          <w:rFonts w:ascii="Calibri" w:hAnsi="Calibri"/>
          <w:sz w:val="14"/>
          <w:szCs w:val="14"/>
        </w:rPr>
      </w:pPr>
      <w:r w:rsidRPr="00A364DD">
        <w:rPr>
          <w:rFonts w:ascii="Calibri" w:hAnsi="Calibri"/>
          <w:sz w:val="14"/>
          <w:szCs w:val="14"/>
        </w:rPr>
        <w:t>i)</w:t>
      </w:r>
      <w:r w:rsidRPr="00A364DD">
        <w:rPr>
          <w:rFonts w:ascii="Calibri" w:hAnsi="Calibri"/>
          <w:sz w:val="14"/>
          <w:szCs w:val="14"/>
        </w:rPr>
        <w:tab/>
        <w:t>Por no cubrir con personal suficiente y capacitado para realizar la compraventa objeto del presente contrato.</w:t>
      </w:r>
    </w:p>
    <w:p w14:paraId="25724EAA" w14:textId="46B0274B" w:rsidR="008A1857" w:rsidRPr="00A364DD" w:rsidRDefault="008A1857" w:rsidP="008A1857">
      <w:pPr>
        <w:pStyle w:val="Default"/>
        <w:jc w:val="both"/>
        <w:rPr>
          <w:rFonts w:ascii="Calibri" w:hAnsi="Calibri"/>
          <w:sz w:val="14"/>
          <w:szCs w:val="14"/>
        </w:rPr>
      </w:pPr>
      <w:r w:rsidRPr="00A364DD">
        <w:rPr>
          <w:rFonts w:ascii="Calibri" w:hAnsi="Calibri"/>
          <w:sz w:val="14"/>
          <w:szCs w:val="14"/>
        </w:rPr>
        <w:t>j)</w:t>
      </w:r>
      <w:r w:rsidRPr="00A364DD">
        <w:rPr>
          <w:rFonts w:ascii="Calibri" w:hAnsi="Calibri"/>
          <w:sz w:val="14"/>
          <w:szCs w:val="14"/>
        </w:rPr>
        <w:tab/>
        <w:t xml:space="preserve">Si cede, traspasa o subcontrata el suministro de </w:t>
      </w:r>
      <w:r w:rsidR="00CE1E46">
        <w:rPr>
          <w:rFonts w:ascii="Calibri" w:hAnsi="Calibri"/>
          <w:sz w:val="14"/>
          <w:szCs w:val="14"/>
        </w:rPr>
        <w:t>MATERIAL ELÉCTRICO</w:t>
      </w:r>
      <w:r w:rsidRPr="00A364DD">
        <w:rPr>
          <w:rFonts w:ascii="Calibri" w:hAnsi="Calibri"/>
          <w:sz w:val="14"/>
          <w:szCs w:val="14"/>
        </w:rPr>
        <w:t xml:space="preserve"> objeto de este contrato.</w:t>
      </w:r>
    </w:p>
    <w:p w14:paraId="2D40A8E3" w14:textId="77777777" w:rsidR="008A1857" w:rsidRPr="006F1636" w:rsidRDefault="008A1857" w:rsidP="008A1857">
      <w:pPr>
        <w:pStyle w:val="Default"/>
        <w:jc w:val="both"/>
        <w:rPr>
          <w:rFonts w:ascii="Calibri" w:hAnsi="Calibri"/>
          <w:sz w:val="14"/>
          <w:szCs w:val="14"/>
        </w:rPr>
      </w:pPr>
      <w:r w:rsidRPr="00A364DD">
        <w:rPr>
          <w:rFonts w:ascii="Calibri" w:hAnsi="Calibri"/>
          <w:sz w:val="14"/>
          <w:szCs w:val="14"/>
        </w:rPr>
        <w:t>k)</w:t>
      </w:r>
      <w:r w:rsidRPr="00A364DD">
        <w:rPr>
          <w:rFonts w:ascii="Calibri" w:hAnsi="Calibri"/>
          <w:sz w:val="14"/>
          <w:szCs w:val="14"/>
        </w:rPr>
        <w:tab/>
        <w:t>Si es declarado en estado de quiebra o suspensión de pagos, por autoridad competente.</w:t>
      </w:r>
    </w:p>
    <w:p w14:paraId="249BD57C" w14:textId="77777777" w:rsidR="008A1857" w:rsidRPr="006F1636" w:rsidRDefault="008A1857" w:rsidP="008A1857">
      <w:pPr>
        <w:pStyle w:val="Default"/>
        <w:jc w:val="both"/>
        <w:rPr>
          <w:rFonts w:ascii="Calibri" w:hAnsi="Calibri"/>
          <w:sz w:val="14"/>
          <w:szCs w:val="14"/>
        </w:rPr>
      </w:pPr>
    </w:p>
    <w:p w14:paraId="0959BD0C" w14:textId="77777777" w:rsidR="008A1857" w:rsidRPr="006F1636" w:rsidRDefault="008A1857" w:rsidP="008A1857">
      <w:pPr>
        <w:pStyle w:val="Default"/>
        <w:jc w:val="both"/>
        <w:rPr>
          <w:rFonts w:ascii="Calibri" w:hAnsi="Calibri"/>
          <w:sz w:val="14"/>
          <w:szCs w:val="14"/>
        </w:rPr>
      </w:pPr>
      <w:r w:rsidRPr="006F1636">
        <w:rPr>
          <w:rFonts w:ascii="Calibri" w:hAnsi="Calibri"/>
          <w:sz w:val="14"/>
          <w:szCs w:val="14"/>
        </w:rPr>
        <w:t>Si se actualiza una o varias hipótesis de las previstas en la presente Cláusula, con excepción, de la señalada en el inciso k) la cual surtirá su efecto de inmediato, “S.S.N.L.” requerirá por escrito a “EL PROVEEDOR” para que dentro de los 5 días hábiles contados a partir de que se le notifique el incumplimiento de cualquiera de las obligaciones consignada en este contrato, la subsane o manifieste lo que a su derecho convenga.  Si “EL PROVEEDOR” no cumpliere satisfactoriamente dicho requerimiento a juicio de “S.S.N.L.”, se podrá ejercitar el derecho de rescisión previsto en esta Cláusula.</w:t>
      </w:r>
    </w:p>
    <w:p w14:paraId="52B619A9" w14:textId="77777777" w:rsidR="008A1857" w:rsidRPr="006F1636" w:rsidRDefault="008A1857" w:rsidP="008A1857">
      <w:pPr>
        <w:pStyle w:val="Default"/>
        <w:jc w:val="both"/>
        <w:rPr>
          <w:rFonts w:ascii="Calibri" w:hAnsi="Calibri"/>
          <w:sz w:val="14"/>
          <w:szCs w:val="14"/>
        </w:rPr>
      </w:pPr>
    </w:p>
    <w:p w14:paraId="2F03559B" w14:textId="77777777" w:rsidR="008A1857" w:rsidRPr="006F1636" w:rsidRDefault="008A1857" w:rsidP="008A1857">
      <w:pPr>
        <w:pStyle w:val="Default"/>
        <w:jc w:val="both"/>
        <w:rPr>
          <w:rFonts w:ascii="Calibri" w:hAnsi="Calibri"/>
          <w:sz w:val="14"/>
          <w:szCs w:val="14"/>
        </w:rPr>
      </w:pPr>
      <w:r w:rsidRPr="006F1636">
        <w:rPr>
          <w:rFonts w:ascii="Calibri" w:hAnsi="Calibri"/>
          <w:sz w:val="14"/>
          <w:szCs w:val="14"/>
        </w:rPr>
        <w:t>Dicha rescisión operará de pleno derecho y sin necesidad de Declaración Judicial, bastando para ello que “S.S.N.L.” comunique a “EL PROVEEDOR” por escrito tal determinación. Contra la resolución que se emita no procederá recurso alguno.</w:t>
      </w:r>
    </w:p>
    <w:p w14:paraId="2DF7D800" w14:textId="77777777" w:rsidR="008A1857" w:rsidRPr="006F1636" w:rsidRDefault="008A1857" w:rsidP="008A1857">
      <w:pPr>
        <w:pStyle w:val="Default"/>
        <w:jc w:val="both"/>
        <w:rPr>
          <w:rFonts w:ascii="Calibri" w:hAnsi="Calibri"/>
          <w:sz w:val="14"/>
          <w:szCs w:val="14"/>
        </w:rPr>
      </w:pPr>
    </w:p>
    <w:p w14:paraId="182656C9" w14:textId="77777777" w:rsidR="008A1857" w:rsidRPr="006F1636" w:rsidRDefault="008A1857" w:rsidP="008A1857">
      <w:pPr>
        <w:pStyle w:val="Default"/>
        <w:jc w:val="both"/>
        <w:rPr>
          <w:rFonts w:ascii="Calibri" w:hAnsi="Calibri"/>
          <w:sz w:val="14"/>
          <w:szCs w:val="14"/>
        </w:rPr>
      </w:pPr>
      <w:r w:rsidRPr="006F1636">
        <w:rPr>
          <w:rFonts w:ascii="Calibri" w:hAnsi="Calibri"/>
          <w:sz w:val="14"/>
          <w:szCs w:val="14"/>
        </w:rPr>
        <w:t>DÉCIMA TERCERA: MODIFICACIONES AL CONTRATO.- El presente contrato, podrá ser modificado siempre que el monto total de las modificaciones no rebase, en conjunto, el veinte por ciento de la cantidad de los conceptos establecidos originalmente en los mismos, y el precio del bien sea igual al pactado originalmente, de conformidad con lo establecido en el último párrafo del artículo 47 de la Ley de Adquisiciones, Arrendamientos y Contratación de Servicios del Estado de Nuevo León.</w:t>
      </w:r>
    </w:p>
    <w:p w14:paraId="11DC2E3F" w14:textId="77777777" w:rsidR="008A1857" w:rsidRPr="006F1636" w:rsidRDefault="008A1857" w:rsidP="008A1857">
      <w:pPr>
        <w:pStyle w:val="Default"/>
        <w:jc w:val="both"/>
        <w:rPr>
          <w:rFonts w:ascii="Calibri" w:hAnsi="Calibri"/>
          <w:sz w:val="14"/>
          <w:szCs w:val="14"/>
        </w:rPr>
      </w:pPr>
    </w:p>
    <w:p w14:paraId="46E6D677" w14:textId="77777777" w:rsidR="008A1857" w:rsidRPr="006F1636" w:rsidRDefault="008A1857" w:rsidP="008A1857">
      <w:pPr>
        <w:pStyle w:val="Default"/>
        <w:jc w:val="both"/>
        <w:rPr>
          <w:rFonts w:ascii="Calibri" w:hAnsi="Calibri"/>
          <w:sz w:val="14"/>
          <w:szCs w:val="14"/>
        </w:rPr>
      </w:pPr>
      <w:r w:rsidRPr="006F1636">
        <w:rPr>
          <w:rFonts w:ascii="Calibri" w:hAnsi="Calibri"/>
          <w:sz w:val="14"/>
          <w:szCs w:val="14"/>
        </w:rPr>
        <w:t>En caso de otorgamiento de prórrogas o esperas a “EL PROVEEDOR” para el cumplimiento de sus obligaciones, derivadas de la formalización de convenios de ampliación al monto o al plazo del contrato, se deberá realizar la modificación correspondiente a la fianza.</w:t>
      </w:r>
    </w:p>
    <w:p w14:paraId="20BE7A2F" w14:textId="77777777" w:rsidR="008A1857" w:rsidRPr="006F1636" w:rsidRDefault="008A1857" w:rsidP="008A1857">
      <w:pPr>
        <w:pStyle w:val="Default"/>
        <w:jc w:val="both"/>
        <w:rPr>
          <w:rFonts w:ascii="Calibri" w:hAnsi="Calibri"/>
          <w:sz w:val="14"/>
          <w:szCs w:val="14"/>
        </w:rPr>
      </w:pPr>
    </w:p>
    <w:p w14:paraId="46622694" w14:textId="77777777" w:rsidR="008A1857" w:rsidRPr="006F1636" w:rsidRDefault="008A1857" w:rsidP="008A1857">
      <w:pPr>
        <w:pStyle w:val="Default"/>
        <w:jc w:val="both"/>
        <w:rPr>
          <w:rFonts w:ascii="Calibri" w:hAnsi="Calibri"/>
          <w:sz w:val="14"/>
          <w:szCs w:val="14"/>
        </w:rPr>
      </w:pPr>
      <w:r w:rsidRPr="006F1636">
        <w:rPr>
          <w:rFonts w:ascii="Calibri" w:hAnsi="Calibri"/>
          <w:sz w:val="14"/>
          <w:szCs w:val="14"/>
        </w:rPr>
        <w:t>DÉCIMA CUARTA: SUBCONTRATACIÓN.- De conformidad con lo establecido en el artículo 49 de la Ley de Adquisiciones, Arrendamientos y Contratación de Servicios del Estado de Nuevo León, los derechos y obligaciones que se generen por la celebración del presente contrato serán intransferibles, no se permite la subcontratación.</w:t>
      </w:r>
    </w:p>
    <w:p w14:paraId="3E6EDCE0" w14:textId="77777777" w:rsidR="008A1857" w:rsidRPr="006F1636" w:rsidRDefault="008A1857" w:rsidP="008A1857">
      <w:pPr>
        <w:pStyle w:val="Default"/>
        <w:jc w:val="both"/>
        <w:rPr>
          <w:rFonts w:ascii="Calibri" w:hAnsi="Calibri"/>
          <w:sz w:val="14"/>
          <w:szCs w:val="14"/>
        </w:rPr>
      </w:pPr>
    </w:p>
    <w:p w14:paraId="3E1C4070" w14:textId="77777777" w:rsidR="008A1857" w:rsidRPr="006F1636" w:rsidRDefault="008A1857" w:rsidP="008A1857">
      <w:pPr>
        <w:pStyle w:val="Default"/>
        <w:jc w:val="both"/>
        <w:rPr>
          <w:rFonts w:ascii="Calibri" w:hAnsi="Calibri"/>
          <w:sz w:val="14"/>
          <w:szCs w:val="14"/>
        </w:rPr>
      </w:pPr>
      <w:r w:rsidRPr="006F1636">
        <w:rPr>
          <w:rFonts w:ascii="Calibri" w:hAnsi="Calibri"/>
          <w:sz w:val="14"/>
          <w:szCs w:val="14"/>
        </w:rPr>
        <w:lastRenderedPageBreak/>
        <w:t>DÉCIMA QUINTA: LICENCIAS O PERMISOS.- “EL PROVEEDOR” se obliga a cumplir con las licencias, autorizaciones y/o permisos que conforme a otras disposiciones sea necesario contar para la celebración del presente instrumento.</w:t>
      </w:r>
    </w:p>
    <w:p w14:paraId="5CE0D1F7" w14:textId="77777777" w:rsidR="008A1857" w:rsidRPr="006F1636" w:rsidRDefault="008A1857" w:rsidP="008A1857">
      <w:pPr>
        <w:pStyle w:val="Default"/>
        <w:jc w:val="both"/>
        <w:rPr>
          <w:rFonts w:ascii="Calibri" w:hAnsi="Calibri"/>
          <w:sz w:val="14"/>
          <w:szCs w:val="14"/>
        </w:rPr>
      </w:pPr>
    </w:p>
    <w:p w14:paraId="37E3E34C" w14:textId="2CE6B112" w:rsidR="008A1857" w:rsidRPr="006F1636" w:rsidRDefault="008A1857" w:rsidP="008A1857">
      <w:pPr>
        <w:pStyle w:val="Default"/>
        <w:jc w:val="both"/>
        <w:rPr>
          <w:rFonts w:ascii="Calibri" w:hAnsi="Calibri"/>
          <w:sz w:val="14"/>
          <w:szCs w:val="14"/>
        </w:rPr>
      </w:pPr>
      <w:r w:rsidRPr="006F1636">
        <w:rPr>
          <w:rFonts w:ascii="Calibri" w:hAnsi="Calibri"/>
          <w:sz w:val="14"/>
          <w:szCs w:val="14"/>
        </w:rPr>
        <w:t xml:space="preserve">DÉCIMA SEXTA: DERECHOS DE AUTOR.- “EL PROVEEDOR” será el responsable de las violaciones en materia de derechos inherentes a la propiedad intelectual que se deriven de la venta de </w:t>
      </w:r>
      <w:r w:rsidR="00CE1E46">
        <w:rPr>
          <w:rFonts w:ascii="Calibri" w:hAnsi="Calibri"/>
          <w:sz w:val="14"/>
          <w:szCs w:val="14"/>
        </w:rPr>
        <w:t>MATERIAL ELÉCTRICO</w:t>
      </w:r>
      <w:r w:rsidRPr="00A364DD">
        <w:rPr>
          <w:rFonts w:ascii="Calibri" w:hAnsi="Calibri"/>
          <w:sz w:val="14"/>
          <w:szCs w:val="14"/>
        </w:rPr>
        <w:t xml:space="preserve"> objeto</w:t>
      </w:r>
      <w:r w:rsidRPr="006F1636">
        <w:rPr>
          <w:rFonts w:ascii="Calibri" w:hAnsi="Calibri"/>
          <w:sz w:val="14"/>
          <w:szCs w:val="14"/>
        </w:rPr>
        <w:t xml:space="preserve"> del presente contrato y que se pudieran generar con la celebración del mismo.</w:t>
      </w:r>
    </w:p>
    <w:p w14:paraId="3C93AA09" w14:textId="77777777" w:rsidR="008A1857" w:rsidRPr="006F1636" w:rsidRDefault="008A1857" w:rsidP="008A1857">
      <w:pPr>
        <w:pStyle w:val="Default"/>
        <w:jc w:val="both"/>
        <w:rPr>
          <w:rFonts w:ascii="Calibri" w:hAnsi="Calibri"/>
          <w:sz w:val="14"/>
          <w:szCs w:val="14"/>
        </w:rPr>
      </w:pPr>
    </w:p>
    <w:p w14:paraId="07EEE36E" w14:textId="77777777" w:rsidR="008A1857" w:rsidRPr="006F1636" w:rsidRDefault="008A1857" w:rsidP="008A1857">
      <w:pPr>
        <w:pStyle w:val="Default"/>
        <w:jc w:val="both"/>
        <w:rPr>
          <w:rFonts w:ascii="Calibri" w:hAnsi="Calibri"/>
          <w:sz w:val="14"/>
          <w:szCs w:val="14"/>
        </w:rPr>
      </w:pPr>
      <w:r w:rsidRPr="006F1636">
        <w:rPr>
          <w:rFonts w:ascii="Calibri" w:hAnsi="Calibri"/>
          <w:sz w:val="14"/>
          <w:szCs w:val="14"/>
        </w:rPr>
        <w:t>DÉCIMA SÉPTIMA: LEGISLACIÓN.- “LAS PARTES” se obligan a sujetarse estrictamente para la ejecución del presente contrato, a todas y cada una de la Cláusulas que lo integran, propuesta técnica, oferta económica y a su anexo, así como a los términos, lineamientos, procedimientos y requisitos que establece la Ley de Adquisiciones, Arrendamientos y Contratación de Servicios del Estado de Nuevo León.</w:t>
      </w:r>
    </w:p>
    <w:p w14:paraId="7297A35D" w14:textId="77777777" w:rsidR="008A1857" w:rsidRPr="006F1636" w:rsidRDefault="008A1857" w:rsidP="008A1857">
      <w:pPr>
        <w:pStyle w:val="Default"/>
        <w:jc w:val="both"/>
        <w:rPr>
          <w:rFonts w:ascii="Calibri" w:hAnsi="Calibri"/>
          <w:sz w:val="14"/>
          <w:szCs w:val="14"/>
        </w:rPr>
      </w:pPr>
    </w:p>
    <w:p w14:paraId="3E630DAA" w14:textId="77777777" w:rsidR="008A1857" w:rsidRPr="006F1636" w:rsidRDefault="008A1857" w:rsidP="008A1857">
      <w:pPr>
        <w:pStyle w:val="Default"/>
        <w:jc w:val="both"/>
        <w:rPr>
          <w:rFonts w:ascii="Calibri" w:hAnsi="Calibri"/>
          <w:sz w:val="14"/>
          <w:szCs w:val="14"/>
        </w:rPr>
      </w:pPr>
      <w:r w:rsidRPr="006F1636">
        <w:rPr>
          <w:rFonts w:ascii="Calibri" w:hAnsi="Calibri"/>
          <w:sz w:val="14"/>
          <w:szCs w:val="14"/>
        </w:rPr>
        <w:t>DÉCIMA OCTAVA: JURISDICCIÓN.- Para la interpretación y cumplimiento del presente contrato, así como para todo aquello que no esté expresamente estipulado en el mismo, “LAS PARTES” lo resolverán de común acuerdo y de no ser esto posible, se someten a la jurisdicción de los Tribunales Competentes de la Ciudad de Monterrey, Nuevo León, por lo tanto, “EL PROVEEDOR” renuncia al fuero que por razón de su domicilio presente o futuro pudiera corresponderle.</w:t>
      </w:r>
    </w:p>
    <w:p w14:paraId="790FF55E" w14:textId="77777777" w:rsidR="006F25D2" w:rsidRPr="006F1636" w:rsidRDefault="006F25D2" w:rsidP="009A4F2F">
      <w:pPr>
        <w:jc w:val="both"/>
        <w:rPr>
          <w:rFonts w:ascii="Calibri" w:hAnsi="Calibri" w:cs="Tahoma"/>
          <w:sz w:val="16"/>
          <w:szCs w:val="16"/>
        </w:rPr>
      </w:pPr>
    </w:p>
    <w:p w14:paraId="74450358" w14:textId="77777777" w:rsidR="000A4F8C" w:rsidRPr="006F1636" w:rsidRDefault="009A4F2F" w:rsidP="009A4F2F">
      <w:pPr>
        <w:jc w:val="both"/>
        <w:rPr>
          <w:rFonts w:ascii="Calibri" w:hAnsi="Calibri" w:cs="Tahoma"/>
          <w:sz w:val="16"/>
          <w:szCs w:val="16"/>
        </w:rPr>
      </w:pPr>
      <w:r w:rsidRPr="006F1636">
        <w:rPr>
          <w:rFonts w:ascii="Calibri" w:hAnsi="Calibri" w:cs="Tahoma"/>
          <w:sz w:val="16"/>
          <w:szCs w:val="16"/>
        </w:rPr>
        <w:t xml:space="preserve">Leído que fue el presente contrato y enteradas las partes de su valor y consecuencias legales, se firma por triplicado en la ciudad de Monterrey, Nuevo León, al </w:t>
      </w:r>
      <w:r w:rsidRPr="006F1636">
        <w:rPr>
          <w:rFonts w:ascii="Calibri" w:hAnsi="Calibri"/>
          <w:b/>
          <w:sz w:val="16"/>
          <w:szCs w:val="16"/>
          <w:lang w:val="es-MX"/>
        </w:rPr>
        <w:t>____</w:t>
      </w:r>
      <w:r w:rsidRPr="006F1636">
        <w:rPr>
          <w:rFonts w:ascii="Calibri" w:hAnsi="Calibri" w:cs="Tahoma"/>
          <w:sz w:val="16"/>
          <w:szCs w:val="16"/>
        </w:rPr>
        <w:t xml:space="preserve"> de </w:t>
      </w:r>
      <w:r w:rsidRPr="006F1636">
        <w:rPr>
          <w:rFonts w:ascii="Calibri" w:hAnsi="Calibri"/>
          <w:b/>
          <w:sz w:val="16"/>
          <w:szCs w:val="16"/>
          <w:lang w:val="es-MX"/>
        </w:rPr>
        <w:t>____</w:t>
      </w:r>
      <w:r w:rsidRPr="006F1636">
        <w:rPr>
          <w:rFonts w:ascii="Calibri" w:hAnsi="Calibri" w:cs="Tahoma"/>
          <w:sz w:val="16"/>
          <w:szCs w:val="16"/>
        </w:rPr>
        <w:t xml:space="preserve"> del </w:t>
      </w:r>
      <w:r w:rsidRPr="006F1636">
        <w:rPr>
          <w:rFonts w:ascii="Calibri" w:hAnsi="Calibri"/>
          <w:b/>
          <w:sz w:val="16"/>
          <w:szCs w:val="16"/>
          <w:lang w:val="es-MX"/>
        </w:rPr>
        <w:t>____</w:t>
      </w:r>
      <w:r w:rsidRPr="006F1636">
        <w:rPr>
          <w:rFonts w:ascii="Calibri" w:hAnsi="Calibri" w:cs="Tahoma"/>
          <w:sz w:val="16"/>
          <w:szCs w:val="16"/>
        </w:rPr>
        <w:t>.</w:t>
      </w:r>
    </w:p>
    <w:p w14:paraId="169E2BE6" w14:textId="77777777" w:rsidR="00572D88" w:rsidRPr="006F1636" w:rsidRDefault="00572D88" w:rsidP="00FF24B4">
      <w:pPr>
        <w:ind w:right="-5"/>
        <w:jc w:val="both"/>
        <w:rPr>
          <w:rFonts w:ascii="Calibri" w:hAnsi="Calibri"/>
          <w:sz w:val="16"/>
          <w:szCs w:val="16"/>
        </w:rPr>
      </w:pPr>
    </w:p>
    <w:p w14:paraId="4D06E3CE" w14:textId="77777777" w:rsidR="00572D88" w:rsidRPr="006F1636" w:rsidRDefault="00572D88" w:rsidP="00572D88">
      <w:pPr>
        <w:ind w:right="-5"/>
        <w:jc w:val="center"/>
        <w:rPr>
          <w:rFonts w:ascii="Calibri" w:hAnsi="Calibri"/>
          <w:sz w:val="16"/>
          <w:szCs w:val="16"/>
        </w:rPr>
      </w:pPr>
      <w:r w:rsidRPr="006F1636">
        <w:rPr>
          <w:rFonts w:ascii="Calibri" w:hAnsi="Calibri"/>
          <w:sz w:val="16"/>
          <w:szCs w:val="16"/>
        </w:rPr>
        <w:t>POR “S.S.N.L.”</w:t>
      </w:r>
    </w:p>
    <w:p w14:paraId="1C5E3A18" w14:textId="77777777" w:rsidR="00572D88" w:rsidRPr="006F1636" w:rsidRDefault="00572D88" w:rsidP="00572D88">
      <w:pPr>
        <w:ind w:right="-5"/>
        <w:jc w:val="center"/>
        <w:rPr>
          <w:rFonts w:ascii="Calibri" w:hAnsi="Calibri"/>
          <w:sz w:val="16"/>
          <w:szCs w:val="16"/>
        </w:rPr>
      </w:pPr>
    </w:p>
    <w:p w14:paraId="65E75F8B" w14:textId="77777777" w:rsidR="00572D88" w:rsidRPr="006F1636" w:rsidRDefault="00572D88" w:rsidP="00572D88">
      <w:pPr>
        <w:ind w:right="-5"/>
        <w:jc w:val="center"/>
        <w:rPr>
          <w:rFonts w:ascii="Calibri" w:hAnsi="Calibri"/>
          <w:sz w:val="16"/>
          <w:szCs w:val="16"/>
        </w:rPr>
        <w:sectPr w:rsidR="00572D88" w:rsidRPr="006F1636" w:rsidSect="00513724">
          <w:headerReference w:type="default" r:id="rId10"/>
          <w:footerReference w:type="default" r:id="rId11"/>
          <w:pgSz w:w="12240" w:h="15840" w:code="1"/>
          <w:pgMar w:top="2370" w:right="474" w:bottom="1134" w:left="851" w:header="567" w:footer="358" w:gutter="0"/>
          <w:cols w:space="708"/>
          <w:docGrid w:linePitch="360"/>
        </w:sectPr>
      </w:pPr>
    </w:p>
    <w:p w14:paraId="78493381" w14:textId="77777777" w:rsidR="00572D88" w:rsidRPr="006F1636" w:rsidRDefault="00572D88" w:rsidP="00572D88">
      <w:pPr>
        <w:ind w:right="-5"/>
        <w:jc w:val="center"/>
        <w:rPr>
          <w:rFonts w:ascii="Calibri" w:hAnsi="Calibri"/>
          <w:sz w:val="16"/>
          <w:szCs w:val="16"/>
        </w:rPr>
      </w:pPr>
      <w:r w:rsidRPr="006F1636">
        <w:rPr>
          <w:rFonts w:ascii="Calibri" w:hAnsi="Calibri"/>
          <w:sz w:val="16"/>
          <w:szCs w:val="16"/>
        </w:rPr>
        <w:t>DR. MED.MANUEL ENRIQUE DE LA O CAVAZOS</w:t>
      </w:r>
    </w:p>
    <w:p w14:paraId="2B49DE2A" w14:textId="77777777" w:rsidR="00572D88" w:rsidRPr="006F1636" w:rsidRDefault="00572D88" w:rsidP="00572D88">
      <w:pPr>
        <w:ind w:right="-5"/>
        <w:jc w:val="center"/>
        <w:rPr>
          <w:rFonts w:ascii="Calibri" w:hAnsi="Calibri"/>
          <w:sz w:val="16"/>
          <w:szCs w:val="16"/>
        </w:rPr>
      </w:pPr>
      <w:r w:rsidRPr="006F1636">
        <w:rPr>
          <w:rFonts w:ascii="Calibri" w:hAnsi="Calibri"/>
          <w:sz w:val="16"/>
          <w:szCs w:val="16"/>
        </w:rPr>
        <w:t>DIRECTOR GENERAL</w:t>
      </w:r>
    </w:p>
    <w:p w14:paraId="4BDCC64D" w14:textId="77777777" w:rsidR="00572D88" w:rsidRPr="006F1636" w:rsidRDefault="00E7384A" w:rsidP="00572D88">
      <w:pPr>
        <w:ind w:right="-5"/>
        <w:jc w:val="center"/>
        <w:rPr>
          <w:rFonts w:ascii="Calibri" w:hAnsi="Calibri"/>
          <w:sz w:val="16"/>
          <w:szCs w:val="16"/>
        </w:rPr>
      </w:pPr>
      <w:r w:rsidRPr="006F1636">
        <w:rPr>
          <w:rFonts w:ascii="Calibri" w:hAnsi="Calibri"/>
          <w:sz w:val="16"/>
          <w:szCs w:val="16"/>
        </w:rPr>
        <w:t>C.P. AARÓN SERRATO ARAOZ</w:t>
      </w:r>
    </w:p>
    <w:p w14:paraId="6FB05807" w14:textId="77777777" w:rsidR="00572D88" w:rsidRPr="006F1636" w:rsidRDefault="00572D88" w:rsidP="00572D88">
      <w:pPr>
        <w:ind w:right="-5"/>
        <w:jc w:val="center"/>
        <w:rPr>
          <w:rFonts w:ascii="Calibri" w:hAnsi="Calibri"/>
          <w:sz w:val="16"/>
          <w:szCs w:val="16"/>
        </w:rPr>
      </w:pPr>
      <w:r w:rsidRPr="006F1636">
        <w:rPr>
          <w:rFonts w:ascii="Calibri" w:hAnsi="Calibri"/>
          <w:sz w:val="16"/>
          <w:szCs w:val="16"/>
        </w:rPr>
        <w:t>DIRECTOR ADMINISTRATIVO</w:t>
      </w:r>
    </w:p>
    <w:p w14:paraId="5B2DFF80" w14:textId="77777777" w:rsidR="00572D88" w:rsidRPr="006F1636" w:rsidRDefault="00572D88" w:rsidP="00572D88">
      <w:pPr>
        <w:ind w:right="-5"/>
        <w:jc w:val="center"/>
        <w:rPr>
          <w:rFonts w:ascii="Calibri" w:hAnsi="Calibri"/>
          <w:sz w:val="16"/>
          <w:szCs w:val="16"/>
        </w:rPr>
        <w:sectPr w:rsidR="00572D88" w:rsidRPr="006F1636" w:rsidSect="00572D88">
          <w:type w:val="continuous"/>
          <w:pgSz w:w="12240" w:h="15840" w:code="1"/>
          <w:pgMar w:top="2370" w:right="748" w:bottom="1134" w:left="851" w:header="567" w:footer="567" w:gutter="0"/>
          <w:cols w:num="2" w:space="708"/>
          <w:docGrid w:linePitch="360"/>
        </w:sectPr>
      </w:pPr>
    </w:p>
    <w:p w14:paraId="0EAFAE31" w14:textId="77777777" w:rsidR="00572D88" w:rsidRPr="006F1636" w:rsidRDefault="00572D88" w:rsidP="00572D88">
      <w:pPr>
        <w:ind w:right="-5"/>
        <w:jc w:val="center"/>
        <w:rPr>
          <w:rFonts w:ascii="Calibri" w:hAnsi="Calibri"/>
          <w:sz w:val="16"/>
          <w:szCs w:val="16"/>
        </w:rPr>
      </w:pPr>
    </w:p>
    <w:p w14:paraId="04BA355E" w14:textId="77777777" w:rsidR="00572D88" w:rsidRPr="006F1636" w:rsidRDefault="00572D88" w:rsidP="00572D88">
      <w:pPr>
        <w:ind w:right="-5"/>
        <w:jc w:val="center"/>
        <w:rPr>
          <w:rFonts w:ascii="Calibri" w:hAnsi="Calibri"/>
          <w:sz w:val="16"/>
          <w:szCs w:val="16"/>
        </w:rPr>
      </w:pPr>
      <w:r w:rsidRPr="006F1636">
        <w:rPr>
          <w:rFonts w:ascii="Calibri" w:hAnsi="Calibri"/>
          <w:sz w:val="16"/>
          <w:szCs w:val="16"/>
        </w:rPr>
        <w:t>POR “EL PROVEEDOR”</w:t>
      </w:r>
    </w:p>
    <w:p w14:paraId="769E0706" w14:textId="77777777" w:rsidR="00572D88" w:rsidRPr="006F1636" w:rsidRDefault="00572D88" w:rsidP="00572D88">
      <w:pPr>
        <w:ind w:right="-5"/>
        <w:jc w:val="center"/>
        <w:rPr>
          <w:rFonts w:ascii="Calibri" w:hAnsi="Calibri"/>
          <w:sz w:val="16"/>
          <w:szCs w:val="16"/>
        </w:rPr>
      </w:pPr>
      <w:r w:rsidRPr="006F1636">
        <w:rPr>
          <w:rFonts w:ascii="Calibri" w:hAnsi="Calibri"/>
          <w:sz w:val="16"/>
          <w:szCs w:val="16"/>
        </w:rPr>
        <w:t>C. ___________________________________</w:t>
      </w:r>
    </w:p>
    <w:p w14:paraId="27807402" w14:textId="77777777" w:rsidR="00572D88" w:rsidRPr="006F1636" w:rsidRDefault="00572D88" w:rsidP="00572D88">
      <w:pPr>
        <w:ind w:right="-5"/>
        <w:jc w:val="center"/>
        <w:rPr>
          <w:rFonts w:ascii="Calibri" w:hAnsi="Calibri"/>
          <w:sz w:val="16"/>
          <w:szCs w:val="16"/>
        </w:rPr>
      </w:pPr>
      <w:r w:rsidRPr="006F1636">
        <w:rPr>
          <w:rFonts w:ascii="Calibri" w:hAnsi="Calibri"/>
          <w:sz w:val="16"/>
          <w:szCs w:val="16"/>
        </w:rPr>
        <w:t>REPRESENTANTE LEGAL</w:t>
      </w:r>
    </w:p>
    <w:p w14:paraId="05EF29E7" w14:textId="77777777" w:rsidR="00572D88" w:rsidRPr="006F1636" w:rsidRDefault="00572D88" w:rsidP="00572D88">
      <w:pPr>
        <w:ind w:right="-5"/>
        <w:jc w:val="center"/>
        <w:rPr>
          <w:rFonts w:ascii="Calibri" w:hAnsi="Calibri"/>
          <w:sz w:val="16"/>
          <w:szCs w:val="16"/>
        </w:rPr>
      </w:pPr>
    </w:p>
    <w:p w14:paraId="432726BC" w14:textId="77777777" w:rsidR="0085630B" w:rsidRPr="006F1636" w:rsidRDefault="00572D88" w:rsidP="00475850">
      <w:pPr>
        <w:ind w:right="-5"/>
        <w:jc w:val="center"/>
        <w:rPr>
          <w:rFonts w:ascii="Calibri" w:hAnsi="Calibri"/>
          <w:sz w:val="16"/>
          <w:szCs w:val="16"/>
        </w:rPr>
      </w:pPr>
      <w:r w:rsidRPr="006F1636">
        <w:rPr>
          <w:rFonts w:ascii="Calibri" w:hAnsi="Calibri"/>
          <w:sz w:val="16"/>
          <w:szCs w:val="16"/>
        </w:rPr>
        <w:t>“TESTIGOS”:</w:t>
      </w:r>
    </w:p>
    <w:p w14:paraId="5005CD64" w14:textId="77777777" w:rsidR="0005665C" w:rsidRPr="006F1636" w:rsidRDefault="0005665C" w:rsidP="00475850">
      <w:pPr>
        <w:ind w:right="-5"/>
        <w:jc w:val="center"/>
        <w:rPr>
          <w:rFonts w:ascii="Calibri" w:hAnsi="Calibri"/>
          <w:sz w:val="16"/>
          <w:szCs w:val="16"/>
        </w:rPr>
      </w:pPr>
    </w:p>
    <w:p w14:paraId="09A56008" w14:textId="7EA7100D" w:rsidR="0005665C" w:rsidRDefault="0005665C" w:rsidP="00475850">
      <w:pPr>
        <w:ind w:right="-5"/>
        <w:jc w:val="center"/>
        <w:rPr>
          <w:rFonts w:ascii="Calibri" w:hAnsi="Calibri"/>
          <w:sz w:val="18"/>
          <w:szCs w:val="18"/>
        </w:rPr>
      </w:pPr>
    </w:p>
    <w:p w14:paraId="6A1FADCB" w14:textId="5C5B3450" w:rsidR="006F1636" w:rsidRDefault="006F1636" w:rsidP="00475850">
      <w:pPr>
        <w:ind w:right="-5"/>
        <w:jc w:val="center"/>
        <w:rPr>
          <w:rFonts w:ascii="Calibri" w:hAnsi="Calibri"/>
          <w:sz w:val="18"/>
          <w:szCs w:val="18"/>
        </w:rPr>
      </w:pPr>
    </w:p>
    <w:p w14:paraId="31F2CCA9" w14:textId="4AA242F0" w:rsidR="006F1636" w:rsidRDefault="006F1636" w:rsidP="00475850">
      <w:pPr>
        <w:ind w:right="-5"/>
        <w:jc w:val="center"/>
        <w:rPr>
          <w:rFonts w:ascii="Calibri" w:hAnsi="Calibri"/>
          <w:sz w:val="18"/>
          <w:szCs w:val="18"/>
        </w:rPr>
      </w:pPr>
    </w:p>
    <w:p w14:paraId="4DEEDF55" w14:textId="5FFA9A2A" w:rsidR="006F1636" w:rsidRDefault="006F1636" w:rsidP="00475850">
      <w:pPr>
        <w:ind w:right="-5"/>
        <w:jc w:val="center"/>
        <w:rPr>
          <w:rFonts w:ascii="Calibri" w:hAnsi="Calibri"/>
          <w:sz w:val="18"/>
          <w:szCs w:val="18"/>
        </w:rPr>
      </w:pPr>
    </w:p>
    <w:p w14:paraId="2BF938BE" w14:textId="130291B1" w:rsidR="006F1636" w:rsidRDefault="006F1636" w:rsidP="00475850">
      <w:pPr>
        <w:ind w:right="-5"/>
        <w:jc w:val="center"/>
        <w:rPr>
          <w:rFonts w:ascii="Calibri" w:hAnsi="Calibri"/>
          <w:sz w:val="18"/>
          <w:szCs w:val="18"/>
        </w:rPr>
      </w:pPr>
    </w:p>
    <w:p w14:paraId="649BDD69" w14:textId="4A89E221" w:rsidR="006F1636" w:rsidRDefault="006F1636" w:rsidP="00475850">
      <w:pPr>
        <w:ind w:right="-5"/>
        <w:jc w:val="center"/>
        <w:rPr>
          <w:rFonts w:ascii="Calibri" w:hAnsi="Calibri"/>
          <w:sz w:val="18"/>
          <w:szCs w:val="18"/>
        </w:rPr>
      </w:pPr>
    </w:p>
    <w:p w14:paraId="26B4F5CA" w14:textId="07460C25" w:rsidR="006F1636" w:rsidRDefault="006F1636" w:rsidP="00475850">
      <w:pPr>
        <w:ind w:right="-5"/>
        <w:jc w:val="center"/>
        <w:rPr>
          <w:rFonts w:ascii="Calibri" w:hAnsi="Calibri"/>
          <w:sz w:val="18"/>
          <w:szCs w:val="18"/>
        </w:rPr>
      </w:pPr>
    </w:p>
    <w:p w14:paraId="254C9F0A" w14:textId="077E13EF" w:rsidR="006F1636" w:rsidRDefault="006F1636" w:rsidP="00475850">
      <w:pPr>
        <w:ind w:right="-5"/>
        <w:jc w:val="center"/>
        <w:rPr>
          <w:rFonts w:ascii="Calibri" w:hAnsi="Calibri"/>
          <w:sz w:val="18"/>
          <w:szCs w:val="18"/>
        </w:rPr>
      </w:pPr>
    </w:p>
    <w:p w14:paraId="0ACF6E60" w14:textId="52CA1557" w:rsidR="006F1636" w:rsidRDefault="006F1636" w:rsidP="00475850">
      <w:pPr>
        <w:ind w:right="-5"/>
        <w:jc w:val="center"/>
        <w:rPr>
          <w:rFonts w:ascii="Calibri" w:hAnsi="Calibri"/>
          <w:sz w:val="18"/>
          <w:szCs w:val="18"/>
        </w:rPr>
      </w:pPr>
    </w:p>
    <w:p w14:paraId="2DA19AD9" w14:textId="2BBE546B" w:rsidR="006F1636" w:rsidRDefault="006F1636" w:rsidP="00475850">
      <w:pPr>
        <w:ind w:right="-5"/>
        <w:jc w:val="center"/>
        <w:rPr>
          <w:rFonts w:ascii="Calibri" w:hAnsi="Calibri"/>
          <w:sz w:val="18"/>
          <w:szCs w:val="18"/>
        </w:rPr>
      </w:pPr>
    </w:p>
    <w:p w14:paraId="3FB961B1" w14:textId="45E58E74" w:rsidR="006F1636" w:rsidRDefault="006F1636" w:rsidP="00475850">
      <w:pPr>
        <w:ind w:right="-5"/>
        <w:jc w:val="center"/>
        <w:rPr>
          <w:rFonts w:ascii="Calibri" w:hAnsi="Calibri"/>
          <w:sz w:val="18"/>
          <w:szCs w:val="18"/>
        </w:rPr>
      </w:pPr>
    </w:p>
    <w:p w14:paraId="1296D91A" w14:textId="40136F92" w:rsidR="006F1636" w:rsidRDefault="006F1636" w:rsidP="00475850">
      <w:pPr>
        <w:ind w:right="-5"/>
        <w:jc w:val="center"/>
        <w:rPr>
          <w:rFonts w:ascii="Calibri" w:hAnsi="Calibri"/>
          <w:sz w:val="18"/>
          <w:szCs w:val="18"/>
        </w:rPr>
      </w:pPr>
    </w:p>
    <w:p w14:paraId="44AC0590" w14:textId="165E30C5" w:rsidR="006F1636" w:rsidRDefault="006F1636" w:rsidP="00475850">
      <w:pPr>
        <w:ind w:right="-5"/>
        <w:jc w:val="center"/>
        <w:rPr>
          <w:rFonts w:ascii="Calibri" w:hAnsi="Calibri"/>
          <w:sz w:val="18"/>
          <w:szCs w:val="18"/>
        </w:rPr>
      </w:pPr>
    </w:p>
    <w:p w14:paraId="3681A5AC" w14:textId="26BD827D" w:rsidR="006F1636" w:rsidRDefault="006F1636" w:rsidP="00475850">
      <w:pPr>
        <w:ind w:right="-5"/>
        <w:jc w:val="center"/>
        <w:rPr>
          <w:rFonts w:ascii="Calibri" w:hAnsi="Calibri"/>
          <w:sz w:val="18"/>
          <w:szCs w:val="18"/>
        </w:rPr>
      </w:pPr>
    </w:p>
    <w:p w14:paraId="4F43C86E" w14:textId="766D07B0" w:rsidR="006F1636" w:rsidRDefault="006F1636" w:rsidP="00475850">
      <w:pPr>
        <w:ind w:right="-5"/>
        <w:jc w:val="center"/>
        <w:rPr>
          <w:rFonts w:ascii="Calibri" w:hAnsi="Calibri"/>
          <w:sz w:val="18"/>
          <w:szCs w:val="18"/>
        </w:rPr>
      </w:pPr>
    </w:p>
    <w:p w14:paraId="4FCCE213" w14:textId="0209C58D" w:rsidR="006F1636" w:rsidRDefault="006F1636" w:rsidP="00475850">
      <w:pPr>
        <w:ind w:right="-5"/>
        <w:jc w:val="center"/>
        <w:rPr>
          <w:rFonts w:ascii="Calibri" w:hAnsi="Calibri"/>
          <w:sz w:val="18"/>
          <w:szCs w:val="18"/>
        </w:rPr>
      </w:pPr>
    </w:p>
    <w:p w14:paraId="4BEC731C" w14:textId="4908DE8D" w:rsidR="006F1636" w:rsidRDefault="006F1636" w:rsidP="00475850">
      <w:pPr>
        <w:ind w:right="-5"/>
        <w:jc w:val="center"/>
        <w:rPr>
          <w:rFonts w:ascii="Calibri" w:hAnsi="Calibri"/>
          <w:sz w:val="18"/>
          <w:szCs w:val="18"/>
        </w:rPr>
      </w:pPr>
    </w:p>
    <w:p w14:paraId="744EAED8" w14:textId="09969CB1" w:rsidR="006F1636" w:rsidRDefault="006F1636" w:rsidP="00475850">
      <w:pPr>
        <w:ind w:right="-5"/>
        <w:jc w:val="center"/>
        <w:rPr>
          <w:rFonts w:ascii="Calibri" w:hAnsi="Calibri"/>
          <w:sz w:val="18"/>
          <w:szCs w:val="18"/>
        </w:rPr>
      </w:pPr>
    </w:p>
    <w:p w14:paraId="7205EE77" w14:textId="689A45F6" w:rsidR="006F1636" w:rsidRDefault="006F1636" w:rsidP="00475850">
      <w:pPr>
        <w:ind w:right="-5"/>
        <w:jc w:val="center"/>
        <w:rPr>
          <w:rFonts w:ascii="Calibri" w:hAnsi="Calibri"/>
          <w:sz w:val="18"/>
          <w:szCs w:val="18"/>
        </w:rPr>
      </w:pPr>
    </w:p>
    <w:p w14:paraId="017ADC97" w14:textId="616D47BF" w:rsidR="006F1636" w:rsidRDefault="006F1636" w:rsidP="00475850">
      <w:pPr>
        <w:ind w:right="-5"/>
        <w:jc w:val="center"/>
        <w:rPr>
          <w:rFonts w:ascii="Calibri" w:hAnsi="Calibri"/>
          <w:sz w:val="18"/>
          <w:szCs w:val="18"/>
        </w:rPr>
      </w:pPr>
    </w:p>
    <w:p w14:paraId="386661C0" w14:textId="4AC0CF40" w:rsidR="006F1636" w:rsidRDefault="006F1636" w:rsidP="00475850">
      <w:pPr>
        <w:ind w:right="-5"/>
        <w:jc w:val="center"/>
        <w:rPr>
          <w:rFonts w:ascii="Calibri" w:hAnsi="Calibri"/>
          <w:sz w:val="18"/>
          <w:szCs w:val="18"/>
        </w:rPr>
      </w:pPr>
    </w:p>
    <w:p w14:paraId="61DBB58C" w14:textId="44D099E5" w:rsidR="006F1636" w:rsidRDefault="006F1636" w:rsidP="00475850">
      <w:pPr>
        <w:ind w:right="-5"/>
        <w:jc w:val="center"/>
        <w:rPr>
          <w:rFonts w:ascii="Calibri" w:hAnsi="Calibri"/>
          <w:sz w:val="18"/>
          <w:szCs w:val="18"/>
        </w:rPr>
      </w:pPr>
    </w:p>
    <w:p w14:paraId="11ACBE76" w14:textId="2B13674C" w:rsidR="006F1636" w:rsidRDefault="006F1636" w:rsidP="00475850">
      <w:pPr>
        <w:ind w:right="-5"/>
        <w:jc w:val="center"/>
        <w:rPr>
          <w:rFonts w:ascii="Calibri" w:hAnsi="Calibri"/>
          <w:sz w:val="18"/>
          <w:szCs w:val="18"/>
        </w:rPr>
      </w:pPr>
    </w:p>
    <w:p w14:paraId="480A8609" w14:textId="77777777" w:rsidR="00F04B56" w:rsidRPr="009000C3" w:rsidRDefault="00F04B56" w:rsidP="0085630B">
      <w:pPr>
        <w:pStyle w:val="Default"/>
        <w:shd w:val="clear" w:color="auto" w:fill="7030A0"/>
        <w:jc w:val="center"/>
        <w:rPr>
          <w:rFonts w:ascii="Calibri" w:hAnsi="Calibri"/>
          <w:sz w:val="20"/>
          <w:szCs w:val="20"/>
        </w:rPr>
      </w:pPr>
      <w:r w:rsidRPr="009000C3">
        <w:rPr>
          <w:rFonts w:ascii="Calibri" w:hAnsi="Calibri"/>
          <w:b/>
          <w:bCs/>
          <w:sz w:val="20"/>
          <w:szCs w:val="20"/>
        </w:rPr>
        <w:t>ANEXO 16</w:t>
      </w:r>
    </w:p>
    <w:p w14:paraId="56C4DD10" w14:textId="77777777" w:rsidR="00F04B56" w:rsidRPr="009000C3" w:rsidRDefault="00F04B56" w:rsidP="00F04B56">
      <w:pPr>
        <w:pStyle w:val="Default"/>
        <w:jc w:val="center"/>
        <w:rPr>
          <w:rFonts w:ascii="Calibri" w:hAnsi="Calibri"/>
          <w:sz w:val="20"/>
          <w:szCs w:val="20"/>
        </w:rPr>
      </w:pPr>
      <w:r w:rsidRPr="009000C3">
        <w:rPr>
          <w:rFonts w:ascii="Calibri" w:hAnsi="Calibri"/>
          <w:b/>
          <w:bCs/>
          <w:sz w:val="20"/>
          <w:szCs w:val="20"/>
        </w:rPr>
        <w:t>CARTA DE MANIFESTACIÓN DEL FABRICANTE</w:t>
      </w:r>
    </w:p>
    <w:p w14:paraId="596187D3" w14:textId="77777777" w:rsidR="00F04B56" w:rsidRPr="009000C3" w:rsidRDefault="00F04B56" w:rsidP="00F04B56">
      <w:pPr>
        <w:pStyle w:val="Default"/>
        <w:jc w:val="center"/>
        <w:rPr>
          <w:rFonts w:ascii="Calibri" w:hAnsi="Calibri"/>
          <w:b/>
          <w:bCs/>
          <w:sz w:val="20"/>
          <w:szCs w:val="20"/>
        </w:rPr>
      </w:pPr>
    </w:p>
    <w:p w14:paraId="0DA4A1C4" w14:textId="77777777" w:rsidR="00F04B56" w:rsidRPr="009000C3" w:rsidRDefault="00F04B56" w:rsidP="00F04B56">
      <w:pPr>
        <w:pStyle w:val="Default"/>
        <w:jc w:val="center"/>
        <w:rPr>
          <w:rFonts w:ascii="Calibri" w:hAnsi="Calibri"/>
          <w:sz w:val="20"/>
          <w:szCs w:val="20"/>
        </w:rPr>
      </w:pPr>
    </w:p>
    <w:p w14:paraId="7FDE9632" w14:textId="77777777" w:rsidR="00F04B56" w:rsidRPr="009000C3" w:rsidRDefault="00F04B56" w:rsidP="00F04B56">
      <w:pPr>
        <w:pStyle w:val="Default"/>
        <w:jc w:val="right"/>
        <w:rPr>
          <w:rFonts w:ascii="Calibri" w:hAnsi="Calibri"/>
          <w:b/>
          <w:bCs/>
          <w:sz w:val="20"/>
          <w:szCs w:val="20"/>
        </w:rPr>
      </w:pPr>
      <w:r w:rsidRPr="009000C3">
        <w:rPr>
          <w:rFonts w:ascii="Calibri" w:hAnsi="Calibri"/>
          <w:b/>
          <w:bCs/>
          <w:sz w:val="20"/>
          <w:szCs w:val="20"/>
        </w:rPr>
        <w:t>Servicios de Salud de Nuevo León, O.P.D.</w:t>
      </w:r>
    </w:p>
    <w:p w14:paraId="1934ECA2" w14:textId="5317F8DB" w:rsidR="00F04B56" w:rsidRPr="009000C3" w:rsidRDefault="00F04B56" w:rsidP="00F04B56">
      <w:pPr>
        <w:pStyle w:val="Default"/>
        <w:jc w:val="right"/>
        <w:rPr>
          <w:rFonts w:ascii="Calibri" w:hAnsi="Calibri"/>
          <w:b/>
          <w:bCs/>
          <w:sz w:val="20"/>
          <w:szCs w:val="20"/>
        </w:rPr>
      </w:pPr>
      <w:r w:rsidRPr="009000C3">
        <w:rPr>
          <w:rFonts w:ascii="Calibri" w:hAnsi="Calibri"/>
          <w:b/>
          <w:bCs/>
          <w:sz w:val="20"/>
          <w:szCs w:val="20"/>
        </w:rPr>
        <w:lastRenderedPageBreak/>
        <w:t xml:space="preserve">Licitación Pública Nacional </w:t>
      </w:r>
      <w:r w:rsidR="009000C3" w:rsidRPr="009000C3">
        <w:rPr>
          <w:rFonts w:ascii="Calibri" w:hAnsi="Calibri"/>
          <w:b/>
          <w:bCs/>
          <w:sz w:val="20"/>
          <w:szCs w:val="20"/>
        </w:rPr>
        <w:t>Presencial</w:t>
      </w:r>
      <w:r w:rsidRPr="009000C3">
        <w:rPr>
          <w:rFonts w:ascii="Calibri" w:hAnsi="Calibri"/>
          <w:b/>
          <w:bCs/>
          <w:sz w:val="20"/>
          <w:szCs w:val="20"/>
        </w:rPr>
        <w:t xml:space="preserve"> No. </w:t>
      </w:r>
      <w:r w:rsidR="00913821">
        <w:rPr>
          <w:rFonts w:ascii="Calibri" w:hAnsi="Calibri"/>
          <w:b/>
          <w:bCs/>
          <w:sz w:val="20"/>
          <w:szCs w:val="20"/>
        </w:rPr>
        <w:t>LP-919044992-</w:t>
      </w:r>
      <w:r w:rsidR="00CE1E46">
        <w:rPr>
          <w:rFonts w:ascii="Calibri" w:hAnsi="Calibri"/>
          <w:b/>
          <w:bCs/>
          <w:sz w:val="20"/>
          <w:szCs w:val="20"/>
        </w:rPr>
        <w:t>N39-2021</w:t>
      </w:r>
    </w:p>
    <w:p w14:paraId="1E66CF0E" w14:textId="77777777" w:rsidR="00F04B56" w:rsidRPr="009000C3" w:rsidRDefault="00F04B56" w:rsidP="00F04B56">
      <w:pPr>
        <w:pStyle w:val="Default"/>
        <w:rPr>
          <w:rFonts w:ascii="Calibri" w:hAnsi="Calibri"/>
          <w:sz w:val="20"/>
          <w:szCs w:val="20"/>
        </w:rPr>
      </w:pPr>
    </w:p>
    <w:p w14:paraId="69221B82" w14:textId="77777777" w:rsidR="00F04B56" w:rsidRPr="009000C3" w:rsidRDefault="00F04B56" w:rsidP="00F04B56">
      <w:pPr>
        <w:pStyle w:val="Default"/>
        <w:rPr>
          <w:rFonts w:ascii="Calibri" w:hAnsi="Calibri"/>
          <w:sz w:val="20"/>
          <w:szCs w:val="20"/>
        </w:rPr>
      </w:pPr>
      <w:r w:rsidRPr="009000C3">
        <w:rPr>
          <w:rFonts w:ascii="Calibri" w:hAnsi="Calibri"/>
          <w:sz w:val="20"/>
          <w:szCs w:val="20"/>
        </w:rPr>
        <w:t xml:space="preserve">__________, ____ de _____________ </w:t>
      </w:r>
      <w:proofErr w:type="spellStart"/>
      <w:r w:rsidRPr="009000C3">
        <w:rPr>
          <w:rFonts w:ascii="Calibri" w:hAnsi="Calibri"/>
          <w:sz w:val="20"/>
          <w:szCs w:val="20"/>
        </w:rPr>
        <w:t>de</w:t>
      </w:r>
      <w:proofErr w:type="spellEnd"/>
      <w:r w:rsidRPr="009000C3">
        <w:rPr>
          <w:rFonts w:ascii="Calibri" w:hAnsi="Calibri"/>
          <w:sz w:val="20"/>
          <w:szCs w:val="20"/>
        </w:rPr>
        <w:t xml:space="preserve"> ________ </w:t>
      </w:r>
    </w:p>
    <w:p w14:paraId="5C8638BF" w14:textId="77777777" w:rsidR="00F04B56" w:rsidRPr="009000C3" w:rsidRDefault="00F04B56" w:rsidP="00F04B56">
      <w:pPr>
        <w:pStyle w:val="Default"/>
        <w:rPr>
          <w:rFonts w:ascii="Calibri" w:hAnsi="Calibri"/>
          <w:b/>
          <w:bCs/>
          <w:sz w:val="20"/>
          <w:szCs w:val="20"/>
        </w:rPr>
      </w:pPr>
    </w:p>
    <w:p w14:paraId="243BCE28" w14:textId="77777777" w:rsidR="00F04B56" w:rsidRPr="009000C3" w:rsidRDefault="00F04B56" w:rsidP="00F04B56">
      <w:pPr>
        <w:pStyle w:val="Default"/>
        <w:rPr>
          <w:rFonts w:ascii="Calibri" w:hAnsi="Calibri"/>
          <w:b/>
          <w:bCs/>
          <w:sz w:val="20"/>
          <w:szCs w:val="20"/>
        </w:rPr>
      </w:pPr>
    </w:p>
    <w:p w14:paraId="2560950C" w14:textId="77777777" w:rsidR="00F04B56" w:rsidRPr="009000C3" w:rsidRDefault="00F04B56" w:rsidP="00F04B56">
      <w:pPr>
        <w:pStyle w:val="Default"/>
        <w:rPr>
          <w:rFonts w:ascii="Calibri" w:hAnsi="Calibri"/>
          <w:sz w:val="20"/>
          <w:szCs w:val="20"/>
        </w:rPr>
      </w:pPr>
      <w:r w:rsidRPr="009000C3">
        <w:rPr>
          <w:rFonts w:ascii="Calibri" w:hAnsi="Calibri"/>
          <w:b/>
          <w:bCs/>
          <w:sz w:val="20"/>
          <w:szCs w:val="20"/>
        </w:rPr>
        <w:t>C.P. AARON SERRATO ARAOZ</w:t>
      </w:r>
    </w:p>
    <w:p w14:paraId="0542AFE6" w14:textId="77777777" w:rsidR="00F04B56" w:rsidRPr="009000C3" w:rsidRDefault="00F04B56" w:rsidP="00F04B56">
      <w:pPr>
        <w:pStyle w:val="Default"/>
        <w:rPr>
          <w:rFonts w:ascii="Calibri" w:hAnsi="Calibri"/>
          <w:sz w:val="20"/>
          <w:szCs w:val="20"/>
        </w:rPr>
      </w:pPr>
      <w:r w:rsidRPr="009000C3">
        <w:rPr>
          <w:rFonts w:ascii="Calibri" w:hAnsi="Calibri"/>
          <w:sz w:val="20"/>
          <w:szCs w:val="20"/>
        </w:rPr>
        <w:t>Director Administrativo</w:t>
      </w:r>
    </w:p>
    <w:p w14:paraId="6A62C96B" w14:textId="77777777" w:rsidR="00F04B56" w:rsidRPr="009000C3" w:rsidRDefault="00F04B56" w:rsidP="00F04B56">
      <w:pPr>
        <w:pStyle w:val="Default"/>
        <w:rPr>
          <w:rFonts w:ascii="Calibri" w:hAnsi="Calibri"/>
          <w:sz w:val="20"/>
          <w:szCs w:val="20"/>
        </w:rPr>
      </w:pPr>
      <w:r w:rsidRPr="009000C3">
        <w:rPr>
          <w:rFonts w:ascii="Calibri" w:hAnsi="Calibri"/>
          <w:sz w:val="20"/>
          <w:szCs w:val="20"/>
        </w:rPr>
        <w:t xml:space="preserve">P r e s e n t e </w:t>
      </w:r>
    </w:p>
    <w:p w14:paraId="6AD5F6EB" w14:textId="77777777" w:rsidR="00F04B56" w:rsidRPr="009000C3" w:rsidRDefault="00F04B56" w:rsidP="00F04B56">
      <w:pPr>
        <w:pStyle w:val="Default"/>
        <w:rPr>
          <w:rFonts w:ascii="Calibri" w:hAnsi="Calibri"/>
          <w:sz w:val="20"/>
          <w:szCs w:val="20"/>
        </w:rPr>
      </w:pPr>
    </w:p>
    <w:p w14:paraId="2D6E888A" w14:textId="3B69216F" w:rsidR="00F04B56" w:rsidRPr="009000C3" w:rsidRDefault="00F04B56" w:rsidP="00F04B56">
      <w:pPr>
        <w:pStyle w:val="Default"/>
        <w:jc w:val="both"/>
        <w:rPr>
          <w:rFonts w:ascii="Calibri" w:hAnsi="Calibri"/>
          <w:sz w:val="20"/>
          <w:szCs w:val="20"/>
        </w:rPr>
      </w:pPr>
      <w:r w:rsidRPr="009000C3">
        <w:rPr>
          <w:rFonts w:ascii="Calibri" w:hAnsi="Calibri"/>
          <w:sz w:val="20"/>
          <w:szCs w:val="20"/>
        </w:rPr>
        <w:t xml:space="preserve">En relación con la </w:t>
      </w:r>
      <w:r w:rsidRPr="009000C3">
        <w:rPr>
          <w:rFonts w:ascii="Calibri" w:hAnsi="Calibri"/>
          <w:b/>
          <w:bCs/>
          <w:sz w:val="20"/>
          <w:szCs w:val="20"/>
        </w:rPr>
        <w:t xml:space="preserve">Licitación Pública Nacional </w:t>
      </w:r>
      <w:r w:rsidR="009000C3" w:rsidRPr="009000C3">
        <w:rPr>
          <w:rFonts w:ascii="Calibri" w:hAnsi="Calibri"/>
          <w:b/>
          <w:bCs/>
          <w:sz w:val="20"/>
          <w:szCs w:val="20"/>
        </w:rPr>
        <w:t>Presencial</w:t>
      </w:r>
      <w:r w:rsidRPr="009000C3">
        <w:rPr>
          <w:rFonts w:ascii="Calibri" w:hAnsi="Calibri"/>
          <w:b/>
          <w:bCs/>
          <w:sz w:val="20"/>
          <w:szCs w:val="20"/>
        </w:rPr>
        <w:t xml:space="preserve"> No. </w:t>
      </w:r>
      <w:r w:rsidR="00913821">
        <w:rPr>
          <w:rFonts w:ascii="Calibri" w:hAnsi="Calibri"/>
          <w:b/>
          <w:bCs/>
          <w:sz w:val="20"/>
          <w:szCs w:val="20"/>
        </w:rPr>
        <w:t>LP-919044992-</w:t>
      </w:r>
      <w:r w:rsidR="00CE1E46">
        <w:rPr>
          <w:rFonts w:ascii="Calibri" w:hAnsi="Calibri"/>
          <w:b/>
          <w:bCs/>
          <w:sz w:val="20"/>
          <w:szCs w:val="20"/>
        </w:rPr>
        <w:t>N39-2021</w:t>
      </w:r>
      <w:r w:rsidRPr="009000C3">
        <w:rPr>
          <w:rFonts w:ascii="Calibri" w:hAnsi="Calibri"/>
          <w:b/>
          <w:bCs/>
          <w:sz w:val="20"/>
          <w:szCs w:val="20"/>
        </w:rPr>
        <w:t xml:space="preserve">, </w:t>
      </w:r>
      <w:r w:rsidRPr="009000C3">
        <w:rPr>
          <w:rFonts w:ascii="Calibri" w:hAnsi="Calibri"/>
          <w:sz w:val="20"/>
          <w:szCs w:val="20"/>
        </w:rPr>
        <w:t xml:space="preserve">el suscrito C.___________________________, en mi carácter de representante legal de la empresa____________________________________________, personalidad que acredito con el testimonio notarial No. _____________ expedido por el Notario Público No. _____________, comparezco a nombre de mi representada y declaro lo siguiente: </w:t>
      </w:r>
    </w:p>
    <w:p w14:paraId="0478D0A8" w14:textId="77777777" w:rsidR="00F04B56" w:rsidRPr="009000C3" w:rsidRDefault="00F04B56" w:rsidP="00F04B56">
      <w:pPr>
        <w:pStyle w:val="Default"/>
        <w:jc w:val="both"/>
        <w:rPr>
          <w:rFonts w:ascii="Calibri" w:hAnsi="Calibri"/>
          <w:sz w:val="20"/>
          <w:szCs w:val="20"/>
        </w:rPr>
      </w:pPr>
    </w:p>
    <w:p w14:paraId="29E96B30" w14:textId="3CBFB311" w:rsidR="00F04B56" w:rsidRPr="009000C3" w:rsidRDefault="00F04B56" w:rsidP="00F04B56">
      <w:pPr>
        <w:pStyle w:val="Default"/>
        <w:jc w:val="both"/>
        <w:rPr>
          <w:rFonts w:ascii="Calibri" w:hAnsi="Calibri"/>
          <w:sz w:val="20"/>
          <w:szCs w:val="20"/>
        </w:rPr>
      </w:pPr>
      <w:r w:rsidRPr="009000C3">
        <w:rPr>
          <w:rFonts w:ascii="Calibri" w:hAnsi="Calibri"/>
          <w:sz w:val="20"/>
          <w:szCs w:val="20"/>
        </w:rPr>
        <w:t xml:space="preserve">Manifiesto que somos fabricantes del </w:t>
      </w:r>
      <w:r w:rsidR="00CE1E46">
        <w:rPr>
          <w:rFonts w:ascii="Calibri" w:hAnsi="Calibri"/>
          <w:sz w:val="20"/>
          <w:szCs w:val="20"/>
        </w:rPr>
        <w:t>MATERIAL ELÉCTRICO</w:t>
      </w:r>
      <w:r w:rsidRPr="009000C3">
        <w:rPr>
          <w:rFonts w:ascii="Calibri" w:hAnsi="Calibri"/>
          <w:sz w:val="20"/>
          <w:szCs w:val="20"/>
        </w:rPr>
        <w:t xml:space="preserve"> y que contamos con la capacidad de producción suficiente para cumplir plenamente con los compromisos contraídos con Servicios de Salud de Nuevo León, O.P.D, con la(s) partidas(s) que oferto y que a continuación se detallan: </w:t>
      </w:r>
    </w:p>
    <w:p w14:paraId="7AC1E614" w14:textId="77777777" w:rsidR="00F04B56" w:rsidRPr="009000C3" w:rsidRDefault="00F04B56" w:rsidP="00F04B56">
      <w:pPr>
        <w:pStyle w:val="Default"/>
        <w:rPr>
          <w:rFonts w:ascii="Calibri" w:hAnsi="Calibri"/>
          <w:sz w:val="20"/>
          <w:szCs w:val="20"/>
        </w:rPr>
      </w:pPr>
    </w:p>
    <w:p w14:paraId="7BA47EB4" w14:textId="77777777" w:rsidR="00F04B56" w:rsidRPr="009000C3" w:rsidRDefault="00F04B56" w:rsidP="00F04B56">
      <w:pPr>
        <w:pStyle w:val="Default"/>
        <w:rPr>
          <w:rFonts w:ascii="Calibri" w:hAnsi="Calibri"/>
          <w:sz w:val="20"/>
          <w:szCs w:val="20"/>
        </w:rPr>
      </w:pPr>
    </w:p>
    <w:tbl>
      <w:tblPr>
        <w:tblW w:w="0" w:type="auto"/>
        <w:jc w:val="center"/>
        <w:tblLook w:val="04A0" w:firstRow="1" w:lastRow="0" w:firstColumn="1" w:lastColumn="0" w:noHBand="0" w:noVBand="1"/>
      </w:tblPr>
      <w:tblGrid>
        <w:gridCol w:w="2982"/>
        <w:gridCol w:w="2503"/>
        <w:gridCol w:w="2503"/>
        <w:gridCol w:w="2653"/>
      </w:tblGrid>
      <w:tr w:rsidR="00F04B56" w:rsidRPr="009000C3" w14:paraId="144CD93C" w14:textId="77777777" w:rsidTr="00F04B56">
        <w:trPr>
          <w:jc w:val="center"/>
        </w:trPr>
        <w:tc>
          <w:tcPr>
            <w:tcW w:w="2982" w:type="dxa"/>
          </w:tcPr>
          <w:p w14:paraId="709DBFE4" w14:textId="77777777" w:rsidR="00F04B56" w:rsidRPr="009000C3" w:rsidRDefault="00F04B56" w:rsidP="00F04B56">
            <w:pPr>
              <w:pStyle w:val="Default"/>
              <w:jc w:val="center"/>
              <w:rPr>
                <w:rFonts w:ascii="Calibri" w:hAnsi="Calibri"/>
                <w:sz w:val="20"/>
                <w:szCs w:val="20"/>
              </w:rPr>
            </w:pPr>
            <w:r w:rsidRPr="009000C3">
              <w:rPr>
                <w:rFonts w:ascii="Calibri" w:hAnsi="Calibri"/>
                <w:sz w:val="20"/>
                <w:szCs w:val="20"/>
              </w:rPr>
              <w:t>PARTIDA O RENGLON</w:t>
            </w:r>
          </w:p>
        </w:tc>
        <w:tc>
          <w:tcPr>
            <w:tcW w:w="2503" w:type="dxa"/>
          </w:tcPr>
          <w:p w14:paraId="6ED77B72" w14:textId="77777777" w:rsidR="00F04B56" w:rsidRPr="009000C3" w:rsidRDefault="00F04B56" w:rsidP="00F04B56">
            <w:pPr>
              <w:pStyle w:val="Default"/>
              <w:jc w:val="center"/>
              <w:rPr>
                <w:rFonts w:ascii="Calibri" w:hAnsi="Calibri"/>
                <w:sz w:val="20"/>
                <w:szCs w:val="20"/>
              </w:rPr>
            </w:pPr>
            <w:r w:rsidRPr="009000C3">
              <w:rPr>
                <w:rFonts w:ascii="Calibri" w:hAnsi="Calibri"/>
                <w:sz w:val="20"/>
                <w:szCs w:val="20"/>
              </w:rPr>
              <w:t>DESCRIPCIÓN</w:t>
            </w:r>
          </w:p>
        </w:tc>
        <w:tc>
          <w:tcPr>
            <w:tcW w:w="2503" w:type="dxa"/>
          </w:tcPr>
          <w:p w14:paraId="5BA7BAB9" w14:textId="77777777" w:rsidR="00F04B56" w:rsidRPr="009000C3" w:rsidRDefault="00F04B56" w:rsidP="00F04B56">
            <w:pPr>
              <w:pStyle w:val="Default"/>
              <w:jc w:val="center"/>
              <w:rPr>
                <w:rFonts w:ascii="Calibri" w:hAnsi="Calibri"/>
                <w:sz w:val="20"/>
                <w:szCs w:val="20"/>
              </w:rPr>
            </w:pPr>
            <w:r w:rsidRPr="009000C3">
              <w:rPr>
                <w:rFonts w:ascii="Calibri" w:hAnsi="Calibri"/>
                <w:sz w:val="20"/>
                <w:szCs w:val="20"/>
              </w:rPr>
              <w:t>MARCA/MODELO</w:t>
            </w:r>
          </w:p>
        </w:tc>
        <w:tc>
          <w:tcPr>
            <w:tcW w:w="2653" w:type="dxa"/>
          </w:tcPr>
          <w:p w14:paraId="4CB34437" w14:textId="77777777" w:rsidR="00F04B56" w:rsidRPr="009000C3" w:rsidRDefault="00F04B56" w:rsidP="00F04B56">
            <w:pPr>
              <w:pStyle w:val="Default"/>
              <w:jc w:val="center"/>
              <w:rPr>
                <w:rFonts w:ascii="Calibri" w:hAnsi="Calibri"/>
                <w:sz w:val="20"/>
                <w:szCs w:val="20"/>
              </w:rPr>
            </w:pPr>
            <w:r w:rsidRPr="009000C3">
              <w:rPr>
                <w:rFonts w:ascii="Calibri" w:hAnsi="Calibri"/>
                <w:sz w:val="20"/>
                <w:szCs w:val="20"/>
              </w:rPr>
              <w:t>CANTIDAD</w:t>
            </w:r>
          </w:p>
        </w:tc>
      </w:tr>
      <w:tr w:rsidR="00F04B56" w:rsidRPr="009000C3" w14:paraId="085FA6AD" w14:textId="77777777" w:rsidTr="00F04B56">
        <w:trPr>
          <w:jc w:val="center"/>
        </w:trPr>
        <w:tc>
          <w:tcPr>
            <w:tcW w:w="2982" w:type="dxa"/>
          </w:tcPr>
          <w:p w14:paraId="633691CF" w14:textId="77777777" w:rsidR="00F04B56" w:rsidRPr="009000C3" w:rsidRDefault="00F04B56" w:rsidP="00F04B56">
            <w:pPr>
              <w:pStyle w:val="Default"/>
              <w:jc w:val="center"/>
              <w:rPr>
                <w:rFonts w:ascii="Calibri" w:hAnsi="Calibri"/>
                <w:sz w:val="20"/>
                <w:szCs w:val="20"/>
              </w:rPr>
            </w:pPr>
          </w:p>
        </w:tc>
        <w:tc>
          <w:tcPr>
            <w:tcW w:w="2503" w:type="dxa"/>
          </w:tcPr>
          <w:p w14:paraId="3F84A930" w14:textId="77777777" w:rsidR="00F04B56" w:rsidRPr="009000C3" w:rsidRDefault="00F04B56" w:rsidP="00F04B56">
            <w:pPr>
              <w:pStyle w:val="Default"/>
              <w:jc w:val="center"/>
              <w:rPr>
                <w:rFonts w:ascii="Calibri" w:hAnsi="Calibri"/>
                <w:sz w:val="20"/>
                <w:szCs w:val="20"/>
              </w:rPr>
            </w:pPr>
          </w:p>
        </w:tc>
        <w:tc>
          <w:tcPr>
            <w:tcW w:w="2503" w:type="dxa"/>
          </w:tcPr>
          <w:p w14:paraId="5F5B5AFF" w14:textId="77777777" w:rsidR="00F04B56" w:rsidRPr="009000C3" w:rsidRDefault="00F04B56" w:rsidP="00F04B56">
            <w:pPr>
              <w:pStyle w:val="Default"/>
              <w:jc w:val="center"/>
              <w:rPr>
                <w:rFonts w:ascii="Calibri" w:hAnsi="Calibri"/>
                <w:sz w:val="20"/>
                <w:szCs w:val="20"/>
              </w:rPr>
            </w:pPr>
          </w:p>
        </w:tc>
        <w:tc>
          <w:tcPr>
            <w:tcW w:w="2653" w:type="dxa"/>
          </w:tcPr>
          <w:p w14:paraId="4EBECA31" w14:textId="77777777" w:rsidR="00F04B56" w:rsidRPr="009000C3" w:rsidRDefault="00F04B56" w:rsidP="00F04B56">
            <w:pPr>
              <w:pStyle w:val="Default"/>
              <w:jc w:val="center"/>
              <w:rPr>
                <w:rFonts w:ascii="Calibri" w:hAnsi="Calibri"/>
                <w:sz w:val="20"/>
                <w:szCs w:val="20"/>
              </w:rPr>
            </w:pPr>
          </w:p>
        </w:tc>
      </w:tr>
      <w:tr w:rsidR="00F04B56" w:rsidRPr="009000C3" w14:paraId="21327612" w14:textId="77777777" w:rsidTr="00F04B56">
        <w:trPr>
          <w:jc w:val="center"/>
        </w:trPr>
        <w:tc>
          <w:tcPr>
            <w:tcW w:w="2982" w:type="dxa"/>
          </w:tcPr>
          <w:p w14:paraId="5889EB66" w14:textId="77777777" w:rsidR="00F04B56" w:rsidRPr="009000C3" w:rsidRDefault="00F04B56" w:rsidP="00F04B56">
            <w:pPr>
              <w:pStyle w:val="Default"/>
              <w:jc w:val="center"/>
              <w:rPr>
                <w:rFonts w:ascii="Calibri" w:hAnsi="Calibri"/>
                <w:sz w:val="20"/>
                <w:szCs w:val="20"/>
              </w:rPr>
            </w:pPr>
          </w:p>
        </w:tc>
        <w:tc>
          <w:tcPr>
            <w:tcW w:w="2503" w:type="dxa"/>
          </w:tcPr>
          <w:p w14:paraId="3E189CDE" w14:textId="77777777" w:rsidR="00F04B56" w:rsidRPr="009000C3" w:rsidRDefault="00F04B56" w:rsidP="00F04B56">
            <w:pPr>
              <w:pStyle w:val="Default"/>
              <w:jc w:val="center"/>
              <w:rPr>
                <w:rFonts w:ascii="Calibri" w:hAnsi="Calibri"/>
                <w:sz w:val="20"/>
                <w:szCs w:val="20"/>
              </w:rPr>
            </w:pPr>
          </w:p>
        </w:tc>
        <w:tc>
          <w:tcPr>
            <w:tcW w:w="2503" w:type="dxa"/>
          </w:tcPr>
          <w:p w14:paraId="5146D14E" w14:textId="77777777" w:rsidR="00F04B56" w:rsidRPr="009000C3" w:rsidRDefault="00F04B56" w:rsidP="00F04B56">
            <w:pPr>
              <w:pStyle w:val="Default"/>
              <w:jc w:val="center"/>
              <w:rPr>
                <w:rFonts w:ascii="Calibri" w:hAnsi="Calibri"/>
                <w:sz w:val="20"/>
                <w:szCs w:val="20"/>
              </w:rPr>
            </w:pPr>
          </w:p>
        </w:tc>
        <w:tc>
          <w:tcPr>
            <w:tcW w:w="2653" w:type="dxa"/>
          </w:tcPr>
          <w:p w14:paraId="24D88351" w14:textId="77777777" w:rsidR="00F04B56" w:rsidRPr="009000C3" w:rsidRDefault="00F04B56" w:rsidP="00F04B56">
            <w:pPr>
              <w:pStyle w:val="Default"/>
              <w:jc w:val="center"/>
              <w:rPr>
                <w:rFonts w:ascii="Calibri" w:hAnsi="Calibri"/>
                <w:sz w:val="20"/>
                <w:szCs w:val="20"/>
              </w:rPr>
            </w:pPr>
          </w:p>
        </w:tc>
      </w:tr>
    </w:tbl>
    <w:p w14:paraId="27E85A7F" w14:textId="77777777" w:rsidR="00F04B56" w:rsidRPr="009000C3" w:rsidRDefault="00F04B56" w:rsidP="00F04B56">
      <w:pPr>
        <w:pStyle w:val="Default"/>
        <w:rPr>
          <w:rFonts w:ascii="Calibri" w:hAnsi="Calibri"/>
          <w:sz w:val="20"/>
          <w:szCs w:val="20"/>
        </w:rPr>
      </w:pPr>
    </w:p>
    <w:p w14:paraId="17E47854" w14:textId="77777777" w:rsidR="00F04B56" w:rsidRPr="009000C3" w:rsidRDefault="00F04B56" w:rsidP="00F04B56">
      <w:pPr>
        <w:pStyle w:val="Default"/>
        <w:rPr>
          <w:rFonts w:ascii="Calibri" w:hAnsi="Calibri"/>
          <w:sz w:val="20"/>
          <w:szCs w:val="20"/>
        </w:rPr>
      </w:pPr>
    </w:p>
    <w:p w14:paraId="32E8FF37" w14:textId="77777777" w:rsidR="00F04B56" w:rsidRPr="009000C3" w:rsidRDefault="00F04B56" w:rsidP="00F04B56">
      <w:pPr>
        <w:pStyle w:val="Default"/>
        <w:jc w:val="both"/>
        <w:rPr>
          <w:rFonts w:ascii="Calibri" w:hAnsi="Calibri"/>
          <w:sz w:val="20"/>
          <w:szCs w:val="20"/>
        </w:rPr>
      </w:pPr>
      <w:r w:rsidRPr="009000C3">
        <w:rPr>
          <w:rFonts w:ascii="Calibri" w:hAnsi="Calibri"/>
          <w:sz w:val="20"/>
          <w:szCs w:val="20"/>
        </w:rPr>
        <w:t>Así mismo garantizamos el abasto suficiente para cumplir con las adjudicaciones que se deriven de esta licitación.</w:t>
      </w:r>
    </w:p>
    <w:p w14:paraId="2F93AC82" w14:textId="77777777" w:rsidR="00F04B56" w:rsidRPr="009000C3" w:rsidRDefault="00F04B56" w:rsidP="00F04B56">
      <w:pPr>
        <w:pStyle w:val="Default"/>
        <w:rPr>
          <w:rFonts w:ascii="Calibri" w:hAnsi="Calibri"/>
          <w:sz w:val="20"/>
          <w:szCs w:val="20"/>
        </w:rPr>
      </w:pPr>
    </w:p>
    <w:p w14:paraId="4F4DD4A9" w14:textId="77777777" w:rsidR="00F04B56" w:rsidRPr="009000C3" w:rsidRDefault="00F04B56" w:rsidP="00F04B56">
      <w:pPr>
        <w:pStyle w:val="Default"/>
        <w:rPr>
          <w:rFonts w:ascii="Calibri" w:hAnsi="Calibri"/>
          <w:sz w:val="20"/>
          <w:szCs w:val="20"/>
        </w:rPr>
      </w:pPr>
    </w:p>
    <w:p w14:paraId="77E444A3" w14:textId="77777777" w:rsidR="00F04B56" w:rsidRPr="009000C3" w:rsidRDefault="00F04B56" w:rsidP="00F04B56">
      <w:pPr>
        <w:pStyle w:val="Default"/>
        <w:jc w:val="center"/>
        <w:rPr>
          <w:rFonts w:ascii="Calibri" w:hAnsi="Calibri"/>
          <w:sz w:val="20"/>
          <w:szCs w:val="20"/>
        </w:rPr>
      </w:pPr>
      <w:r w:rsidRPr="009000C3">
        <w:rPr>
          <w:rFonts w:ascii="Calibri" w:hAnsi="Calibri"/>
          <w:sz w:val="20"/>
          <w:szCs w:val="20"/>
        </w:rPr>
        <w:t>A T E N T A M E N T E</w:t>
      </w:r>
    </w:p>
    <w:p w14:paraId="0B2A1AFA" w14:textId="77777777" w:rsidR="00F04B56" w:rsidRPr="009000C3" w:rsidRDefault="00F04B56" w:rsidP="00F04B56">
      <w:pPr>
        <w:pStyle w:val="Default"/>
        <w:rPr>
          <w:rFonts w:ascii="Calibri" w:hAnsi="Calibri"/>
          <w:sz w:val="20"/>
          <w:szCs w:val="20"/>
        </w:rPr>
      </w:pPr>
    </w:p>
    <w:p w14:paraId="6959A2BD" w14:textId="77777777" w:rsidR="00F04B56" w:rsidRPr="009000C3" w:rsidRDefault="00F04B56" w:rsidP="00F04B56">
      <w:pPr>
        <w:pStyle w:val="Default"/>
        <w:rPr>
          <w:rFonts w:ascii="Calibri" w:hAnsi="Calibri"/>
          <w:sz w:val="20"/>
          <w:szCs w:val="20"/>
        </w:rPr>
      </w:pPr>
      <w:r w:rsidRPr="009000C3">
        <w:rPr>
          <w:rFonts w:ascii="Calibri" w:hAnsi="Calibri"/>
          <w:b/>
          <w:bCs/>
          <w:sz w:val="20"/>
          <w:szCs w:val="20"/>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5070"/>
        <w:gridCol w:w="4677"/>
      </w:tblGrid>
      <w:tr w:rsidR="00F04B56" w:rsidRPr="009000C3" w14:paraId="0E1BF152" w14:textId="77777777" w:rsidTr="00F04B56">
        <w:trPr>
          <w:trHeight w:val="229"/>
        </w:trPr>
        <w:tc>
          <w:tcPr>
            <w:tcW w:w="5070" w:type="dxa"/>
          </w:tcPr>
          <w:p w14:paraId="2EC51629" w14:textId="77777777" w:rsidR="00F04B56" w:rsidRPr="009000C3" w:rsidRDefault="00F04B56" w:rsidP="00F04B56">
            <w:pPr>
              <w:pStyle w:val="Default"/>
              <w:jc w:val="center"/>
              <w:rPr>
                <w:rFonts w:ascii="Calibri" w:hAnsi="Calibri"/>
                <w:sz w:val="20"/>
                <w:szCs w:val="20"/>
              </w:rPr>
            </w:pPr>
            <w:r w:rsidRPr="009000C3">
              <w:rPr>
                <w:rFonts w:ascii="Calibri" w:hAnsi="Calibri"/>
                <w:sz w:val="20"/>
                <w:szCs w:val="20"/>
              </w:rPr>
              <w:t>__________________________</w:t>
            </w:r>
          </w:p>
          <w:p w14:paraId="59EFF324" w14:textId="77777777" w:rsidR="00F04B56" w:rsidRPr="009000C3" w:rsidRDefault="00F04B56" w:rsidP="00F04B56">
            <w:pPr>
              <w:pStyle w:val="Default"/>
              <w:jc w:val="center"/>
              <w:rPr>
                <w:rFonts w:ascii="Calibri" w:hAnsi="Calibri"/>
                <w:sz w:val="20"/>
                <w:szCs w:val="20"/>
              </w:rPr>
            </w:pPr>
            <w:r w:rsidRPr="009000C3">
              <w:rPr>
                <w:rFonts w:ascii="Calibri" w:hAnsi="Calibri"/>
                <w:sz w:val="20"/>
                <w:szCs w:val="20"/>
              </w:rPr>
              <w:t>Nombre del representante legal</w:t>
            </w:r>
          </w:p>
        </w:tc>
        <w:tc>
          <w:tcPr>
            <w:tcW w:w="4677" w:type="dxa"/>
          </w:tcPr>
          <w:p w14:paraId="654F9A85" w14:textId="77777777" w:rsidR="00F04B56" w:rsidRPr="009000C3" w:rsidRDefault="00F04B56" w:rsidP="00F04B56">
            <w:pPr>
              <w:pStyle w:val="Default"/>
              <w:jc w:val="center"/>
              <w:rPr>
                <w:rFonts w:ascii="Calibri" w:hAnsi="Calibri"/>
                <w:sz w:val="20"/>
                <w:szCs w:val="20"/>
              </w:rPr>
            </w:pPr>
            <w:r w:rsidRPr="009000C3">
              <w:rPr>
                <w:rFonts w:ascii="Calibri" w:hAnsi="Calibri"/>
                <w:sz w:val="20"/>
                <w:szCs w:val="20"/>
              </w:rPr>
              <w:t>_______________________</w:t>
            </w:r>
          </w:p>
          <w:p w14:paraId="39E7D67B" w14:textId="77777777" w:rsidR="00F04B56" w:rsidRPr="009000C3" w:rsidRDefault="00F04B56" w:rsidP="00F04B56">
            <w:pPr>
              <w:pStyle w:val="Default"/>
              <w:jc w:val="center"/>
              <w:rPr>
                <w:rFonts w:ascii="Calibri" w:hAnsi="Calibri"/>
                <w:sz w:val="20"/>
                <w:szCs w:val="20"/>
              </w:rPr>
            </w:pPr>
            <w:r w:rsidRPr="009000C3">
              <w:rPr>
                <w:rFonts w:ascii="Calibri" w:hAnsi="Calibri"/>
                <w:sz w:val="20"/>
                <w:szCs w:val="20"/>
              </w:rPr>
              <w:t>Firma</w:t>
            </w:r>
          </w:p>
        </w:tc>
      </w:tr>
    </w:tbl>
    <w:p w14:paraId="610598F3" w14:textId="77777777" w:rsidR="00F04B56" w:rsidRPr="009000C3" w:rsidRDefault="00F04B56" w:rsidP="00F04B56">
      <w:pPr>
        <w:pStyle w:val="Default"/>
        <w:rPr>
          <w:rFonts w:ascii="Calibri" w:hAnsi="Calibri"/>
          <w:sz w:val="20"/>
          <w:szCs w:val="20"/>
        </w:rPr>
      </w:pPr>
    </w:p>
    <w:p w14:paraId="2EC98B07" w14:textId="77777777" w:rsidR="00F04B56" w:rsidRPr="009000C3" w:rsidRDefault="00F04B56" w:rsidP="00F04B56">
      <w:pPr>
        <w:pStyle w:val="Default"/>
        <w:rPr>
          <w:rFonts w:ascii="Calibri" w:hAnsi="Calibri"/>
          <w:b/>
          <w:bCs/>
          <w:sz w:val="20"/>
          <w:szCs w:val="20"/>
        </w:rPr>
      </w:pPr>
    </w:p>
    <w:p w14:paraId="04E762D7" w14:textId="77777777" w:rsidR="00F04B56" w:rsidRPr="009000C3" w:rsidRDefault="00F04B56" w:rsidP="00F04B56">
      <w:pPr>
        <w:pStyle w:val="Default"/>
        <w:rPr>
          <w:rFonts w:ascii="Calibri" w:hAnsi="Calibri"/>
          <w:b/>
          <w:bCs/>
          <w:sz w:val="20"/>
          <w:szCs w:val="20"/>
        </w:rPr>
      </w:pPr>
    </w:p>
    <w:p w14:paraId="3BC776AC" w14:textId="77777777" w:rsidR="00F04B56" w:rsidRPr="009000C3" w:rsidRDefault="00F04B56" w:rsidP="00F04B56">
      <w:pPr>
        <w:pStyle w:val="Default"/>
        <w:rPr>
          <w:rFonts w:ascii="Calibri" w:hAnsi="Calibri"/>
          <w:b/>
          <w:bCs/>
          <w:sz w:val="20"/>
          <w:szCs w:val="20"/>
        </w:rPr>
      </w:pPr>
    </w:p>
    <w:p w14:paraId="6E207089" w14:textId="77777777" w:rsidR="0085630B" w:rsidRDefault="0085630B" w:rsidP="00F04B56">
      <w:pPr>
        <w:pStyle w:val="Default"/>
        <w:jc w:val="center"/>
        <w:rPr>
          <w:rFonts w:ascii="Calibri" w:hAnsi="Calibri"/>
          <w:b/>
          <w:bCs/>
          <w:sz w:val="20"/>
          <w:szCs w:val="20"/>
        </w:rPr>
      </w:pPr>
    </w:p>
    <w:p w14:paraId="6D8A1F9E" w14:textId="77777777" w:rsidR="0085630B" w:rsidRDefault="0085630B" w:rsidP="00F04B56">
      <w:pPr>
        <w:pStyle w:val="Default"/>
        <w:jc w:val="center"/>
        <w:rPr>
          <w:rFonts w:ascii="Calibri" w:hAnsi="Calibri"/>
          <w:b/>
          <w:bCs/>
          <w:sz w:val="20"/>
          <w:szCs w:val="20"/>
        </w:rPr>
      </w:pPr>
    </w:p>
    <w:p w14:paraId="66EBE74F" w14:textId="77777777" w:rsidR="0085630B" w:rsidRDefault="0085630B" w:rsidP="00F04B56">
      <w:pPr>
        <w:pStyle w:val="Default"/>
        <w:jc w:val="center"/>
        <w:rPr>
          <w:rFonts w:ascii="Calibri" w:hAnsi="Calibri"/>
          <w:b/>
          <w:bCs/>
          <w:sz w:val="20"/>
          <w:szCs w:val="20"/>
        </w:rPr>
      </w:pPr>
    </w:p>
    <w:p w14:paraId="7083BD37" w14:textId="77777777" w:rsidR="00F04B56" w:rsidRPr="009000C3" w:rsidRDefault="009000C3" w:rsidP="0085630B">
      <w:pPr>
        <w:pStyle w:val="Default"/>
        <w:shd w:val="clear" w:color="auto" w:fill="7030A0"/>
        <w:jc w:val="center"/>
        <w:rPr>
          <w:rFonts w:ascii="Calibri" w:hAnsi="Calibri"/>
          <w:b/>
          <w:bCs/>
          <w:sz w:val="20"/>
          <w:szCs w:val="20"/>
        </w:rPr>
      </w:pPr>
      <w:r>
        <w:rPr>
          <w:rFonts w:ascii="Calibri" w:hAnsi="Calibri"/>
          <w:b/>
          <w:bCs/>
          <w:sz w:val="20"/>
          <w:szCs w:val="20"/>
        </w:rPr>
        <w:t>ANEXO 17</w:t>
      </w:r>
    </w:p>
    <w:p w14:paraId="08FECF5D" w14:textId="77777777" w:rsidR="00F04B56" w:rsidRPr="009000C3" w:rsidRDefault="00F04B56" w:rsidP="00F04B56">
      <w:pPr>
        <w:pStyle w:val="Default"/>
        <w:jc w:val="center"/>
        <w:rPr>
          <w:rFonts w:ascii="Calibri" w:hAnsi="Calibri"/>
          <w:sz w:val="20"/>
          <w:szCs w:val="20"/>
        </w:rPr>
      </w:pPr>
    </w:p>
    <w:p w14:paraId="3265C7E0" w14:textId="77777777" w:rsidR="00F04B56" w:rsidRPr="009000C3" w:rsidRDefault="00F04B56" w:rsidP="00F04B56">
      <w:pPr>
        <w:pStyle w:val="Default"/>
        <w:jc w:val="center"/>
        <w:rPr>
          <w:rFonts w:ascii="Calibri" w:hAnsi="Calibri"/>
          <w:sz w:val="20"/>
          <w:szCs w:val="20"/>
        </w:rPr>
      </w:pPr>
      <w:r w:rsidRPr="009000C3">
        <w:rPr>
          <w:rFonts w:ascii="Calibri" w:hAnsi="Calibri"/>
          <w:b/>
          <w:bCs/>
          <w:sz w:val="20"/>
          <w:szCs w:val="20"/>
        </w:rPr>
        <w:t>CARTA DE RESPALDO DEL FABRICANTE Y/O DISTRIBUIDOR PRIMARIO AL LICITANTE</w:t>
      </w:r>
    </w:p>
    <w:p w14:paraId="05B1B2D9" w14:textId="77777777" w:rsidR="00F04B56" w:rsidRPr="009000C3" w:rsidRDefault="00F04B56" w:rsidP="00F04B56">
      <w:pPr>
        <w:pStyle w:val="Default"/>
        <w:jc w:val="center"/>
        <w:rPr>
          <w:rFonts w:ascii="Calibri" w:hAnsi="Calibri"/>
          <w:sz w:val="20"/>
          <w:szCs w:val="20"/>
        </w:rPr>
      </w:pPr>
    </w:p>
    <w:p w14:paraId="0D26D37A" w14:textId="77777777" w:rsidR="00F04B56" w:rsidRPr="009000C3" w:rsidRDefault="00F04B56" w:rsidP="00F04B56">
      <w:pPr>
        <w:pStyle w:val="Default"/>
        <w:jc w:val="center"/>
        <w:rPr>
          <w:rFonts w:ascii="Calibri" w:hAnsi="Calibri"/>
          <w:sz w:val="20"/>
          <w:szCs w:val="20"/>
        </w:rPr>
      </w:pPr>
    </w:p>
    <w:p w14:paraId="258B9BFB" w14:textId="77777777" w:rsidR="00F04B56" w:rsidRPr="009000C3" w:rsidRDefault="00F04B56" w:rsidP="00F04B56">
      <w:pPr>
        <w:pStyle w:val="Default"/>
        <w:jc w:val="center"/>
        <w:rPr>
          <w:rFonts w:ascii="Calibri" w:hAnsi="Calibri"/>
          <w:sz w:val="20"/>
          <w:szCs w:val="20"/>
        </w:rPr>
      </w:pPr>
    </w:p>
    <w:p w14:paraId="77EBA98C" w14:textId="77777777" w:rsidR="00F04B56" w:rsidRPr="009000C3" w:rsidRDefault="00F04B56" w:rsidP="00F04B56">
      <w:pPr>
        <w:pStyle w:val="Default"/>
        <w:jc w:val="right"/>
        <w:rPr>
          <w:rFonts w:ascii="Calibri" w:hAnsi="Calibri"/>
          <w:b/>
          <w:bCs/>
          <w:sz w:val="20"/>
          <w:szCs w:val="20"/>
        </w:rPr>
      </w:pPr>
      <w:r w:rsidRPr="009000C3">
        <w:rPr>
          <w:rFonts w:ascii="Calibri" w:hAnsi="Calibri"/>
          <w:b/>
          <w:bCs/>
          <w:sz w:val="20"/>
          <w:szCs w:val="20"/>
        </w:rPr>
        <w:lastRenderedPageBreak/>
        <w:t>Servicios de Salud de Nuevo León, O.P.D.</w:t>
      </w:r>
    </w:p>
    <w:p w14:paraId="26D456FF" w14:textId="33F43624" w:rsidR="00F04B56" w:rsidRPr="009000C3" w:rsidRDefault="009000C3" w:rsidP="00F04B56">
      <w:pPr>
        <w:pStyle w:val="Default"/>
        <w:jc w:val="right"/>
        <w:rPr>
          <w:rFonts w:ascii="Calibri" w:hAnsi="Calibri"/>
          <w:b/>
          <w:bCs/>
          <w:sz w:val="20"/>
          <w:szCs w:val="20"/>
        </w:rPr>
      </w:pPr>
      <w:r w:rsidRPr="009000C3">
        <w:rPr>
          <w:rFonts w:ascii="Calibri" w:hAnsi="Calibri"/>
          <w:b/>
          <w:bCs/>
          <w:sz w:val="20"/>
          <w:szCs w:val="20"/>
        </w:rPr>
        <w:t>Licitación Pública Nacional Presencial</w:t>
      </w:r>
      <w:r w:rsidR="00F04B56" w:rsidRPr="009000C3">
        <w:rPr>
          <w:rFonts w:ascii="Calibri" w:hAnsi="Calibri"/>
          <w:b/>
          <w:bCs/>
          <w:sz w:val="20"/>
          <w:szCs w:val="20"/>
        </w:rPr>
        <w:t xml:space="preserve"> No. </w:t>
      </w:r>
      <w:r w:rsidR="00913821">
        <w:rPr>
          <w:rFonts w:ascii="Calibri" w:hAnsi="Calibri"/>
          <w:b/>
          <w:bCs/>
          <w:sz w:val="20"/>
          <w:szCs w:val="20"/>
        </w:rPr>
        <w:t>LP-919044992-</w:t>
      </w:r>
      <w:r w:rsidR="00CE1E46">
        <w:rPr>
          <w:rFonts w:ascii="Calibri" w:hAnsi="Calibri"/>
          <w:b/>
          <w:bCs/>
          <w:sz w:val="20"/>
          <w:szCs w:val="20"/>
        </w:rPr>
        <w:t>N39-2021</w:t>
      </w:r>
    </w:p>
    <w:p w14:paraId="3B1A4749" w14:textId="77777777" w:rsidR="00F04B56" w:rsidRPr="009000C3" w:rsidRDefault="00F04B56" w:rsidP="00F04B56">
      <w:pPr>
        <w:pStyle w:val="Default"/>
        <w:rPr>
          <w:rFonts w:ascii="Calibri" w:hAnsi="Calibri"/>
          <w:sz w:val="20"/>
          <w:szCs w:val="20"/>
        </w:rPr>
      </w:pPr>
    </w:p>
    <w:p w14:paraId="7A2D7C67" w14:textId="77777777" w:rsidR="00F04B56" w:rsidRPr="009000C3" w:rsidRDefault="00F04B56" w:rsidP="00F04B56">
      <w:pPr>
        <w:pStyle w:val="Default"/>
        <w:rPr>
          <w:rFonts w:ascii="Calibri" w:hAnsi="Calibri"/>
          <w:sz w:val="20"/>
          <w:szCs w:val="20"/>
        </w:rPr>
      </w:pPr>
      <w:r w:rsidRPr="009000C3">
        <w:rPr>
          <w:rFonts w:ascii="Calibri" w:hAnsi="Calibri"/>
          <w:sz w:val="20"/>
          <w:szCs w:val="20"/>
        </w:rPr>
        <w:t xml:space="preserve">__________, ____ de _____________ </w:t>
      </w:r>
      <w:proofErr w:type="spellStart"/>
      <w:r w:rsidRPr="009000C3">
        <w:rPr>
          <w:rFonts w:ascii="Calibri" w:hAnsi="Calibri"/>
          <w:sz w:val="20"/>
          <w:szCs w:val="20"/>
        </w:rPr>
        <w:t>de</w:t>
      </w:r>
      <w:proofErr w:type="spellEnd"/>
      <w:r w:rsidRPr="009000C3">
        <w:rPr>
          <w:rFonts w:ascii="Calibri" w:hAnsi="Calibri"/>
          <w:sz w:val="20"/>
          <w:szCs w:val="20"/>
        </w:rPr>
        <w:t xml:space="preserve"> ________ </w:t>
      </w:r>
    </w:p>
    <w:p w14:paraId="3E0A8729" w14:textId="77777777" w:rsidR="00F04B56" w:rsidRPr="009000C3" w:rsidRDefault="00F04B56" w:rsidP="00F04B56">
      <w:pPr>
        <w:pStyle w:val="Default"/>
        <w:rPr>
          <w:rFonts w:ascii="Calibri" w:hAnsi="Calibri"/>
          <w:b/>
          <w:bCs/>
          <w:sz w:val="20"/>
          <w:szCs w:val="20"/>
        </w:rPr>
      </w:pPr>
    </w:p>
    <w:p w14:paraId="34F00098" w14:textId="77777777" w:rsidR="00F04B56" w:rsidRPr="009000C3" w:rsidRDefault="00F04B56" w:rsidP="00F04B56">
      <w:pPr>
        <w:pStyle w:val="Default"/>
        <w:rPr>
          <w:rFonts w:ascii="Calibri" w:hAnsi="Calibri"/>
          <w:b/>
          <w:bCs/>
          <w:sz w:val="20"/>
          <w:szCs w:val="20"/>
        </w:rPr>
      </w:pPr>
    </w:p>
    <w:p w14:paraId="765392BE" w14:textId="77777777" w:rsidR="00F04B56" w:rsidRPr="009000C3" w:rsidRDefault="00F04B56" w:rsidP="00F04B56">
      <w:pPr>
        <w:pStyle w:val="Default"/>
        <w:rPr>
          <w:rFonts w:ascii="Calibri" w:hAnsi="Calibri"/>
          <w:sz w:val="20"/>
          <w:szCs w:val="20"/>
        </w:rPr>
      </w:pPr>
      <w:r w:rsidRPr="009000C3">
        <w:rPr>
          <w:rFonts w:ascii="Calibri" w:hAnsi="Calibri"/>
          <w:b/>
          <w:bCs/>
          <w:sz w:val="20"/>
          <w:szCs w:val="20"/>
        </w:rPr>
        <w:t>C.P. AARON SERRATO ARAOZ</w:t>
      </w:r>
    </w:p>
    <w:p w14:paraId="7F3186D2" w14:textId="77777777" w:rsidR="00F04B56" w:rsidRPr="009000C3" w:rsidRDefault="00F04B56" w:rsidP="00F04B56">
      <w:pPr>
        <w:pStyle w:val="Default"/>
        <w:rPr>
          <w:rFonts w:ascii="Calibri" w:hAnsi="Calibri"/>
          <w:sz w:val="20"/>
          <w:szCs w:val="20"/>
        </w:rPr>
      </w:pPr>
      <w:r w:rsidRPr="009000C3">
        <w:rPr>
          <w:rFonts w:ascii="Calibri" w:hAnsi="Calibri"/>
          <w:sz w:val="20"/>
          <w:szCs w:val="20"/>
        </w:rPr>
        <w:t>Director Administrativo</w:t>
      </w:r>
    </w:p>
    <w:p w14:paraId="2A0E139C" w14:textId="77777777" w:rsidR="00F04B56" w:rsidRPr="009000C3" w:rsidRDefault="00F04B56" w:rsidP="00F04B56">
      <w:pPr>
        <w:pStyle w:val="Default"/>
        <w:rPr>
          <w:rFonts w:ascii="Calibri" w:hAnsi="Calibri"/>
          <w:sz w:val="20"/>
          <w:szCs w:val="20"/>
        </w:rPr>
      </w:pPr>
      <w:r w:rsidRPr="009000C3">
        <w:rPr>
          <w:rFonts w:ascii="Calibri" w:hAnsi="Calibri"/>
          <w:sz w:val="20"/>
          <w:szCs w:val="20"/>
        </w:rPr>
        <w:t xml:space="preserve">P r e s e n t e </w:t>
      </w:r>
    </w:p>
    <w:p w14:paraId="7913221B" w14:textId="77777777" w:rsidR="00F04B56" w:rsidRPr="009000C3" w:rsidRDefault="00F04B56" w:rsidP="00F04B56">
      <w:pPr>
        <w:pStyle w:val="Default"/>
        <w:rPr>
          <w:rFonts w:ascii="Calibri" w:hAnsi="Calibri"/>
          <w:sz w:val="20"/>
          <w:szCs w:val="20"/>
        </w:rPr>
      </w:pPr>
    </w:p>
    <w:p w14:paraId="6E106F39" w14:textId="77777777" w:rsidR="00F04B56" w:rsidRPr="009000C3" w:rsidRDefault="00F04B56" w:rsidP="00F04B56">
      <w:pPr>
        <w:pStyle w:val="Default"/>
        <w:rPr>
          <w:rFonts w:ascii="Calibri" w:hAnsi="Calibri"/>
          <w:sz w:val="20"/>
          <w:szCs w:val="20"/>
        </w:rPr>
      </w:pPr>
    </w:p>
    <w:p w14:paraId="0787E302" w14:textId="0702B0A6" w:rsidR="00F04B56" w:rsidRPr="009000C3" w:rsidRDefault="00F04B56" w:rsidP="00F04B56">
      <w:pPr>
        <w:pStyle w:val="Default"/>
        <w:jc w:val="both"/>
        <w:rPr>
          <w:rFonts w:ascii="Calibri" w:hAnsi="Calibri"/>
          <w:sz w:val="20"/>
          <w:szCs w:val="20"/>
        </w:rPr>
      </w:pPr>
      <w:r w:rsidRPr="009000C3">
        <w:rPr>
          <w:rFonts w:ascii="Calibri" w:hAnsi="Calibri"/>
          <w:sz w:val="20"/>
          <w:szCs w:val="20"/>
        </w:rPr>
        <w:t xml:space="preserve">En relación con la </w:t>
      </w:r>
      <w:r w:rsidRPr="009000C3">
        <w:rPr>
          <w:rFonts w:ascii="Calibri" w:hAnsi="Calibri"/>
          <w:b/>
          <w:bCs/>
          <w:sz w:val="20"/>
          <w:szCs w:val="20"/>
        </w:rPr>
        <w:t xml:space="preserve">Licitación Pública Nacional </w:t>
      </w:r>
      <w:r w:rsidR="009000C3" w:rsidRPr="009000C3">
        <w:rPr>
          <w:rFonts w:ascii="Calibri" w:hAnsi="Calibri"/>
          <w:b/>
          <w:bCs/>
          <w:sz w:val="20"/>
          <w:szCs w:val="20"/>
        </w:rPr>
        <w:t>Presencial</w:t>
      </w:r>
      <w:r w:rsidRPr="009000C3">
        <w:rPr>
          <w:rFonts w:ascii="Calibri" w:hAnsi="Calibri"/>
          <w:b/>
          <w:bCs/>
          <w:sz w:val="20"/>
          <w:szCs w:val="20"/>
        </w:rPr>
        <w:t xml:space="preserve"> No. </w:t>
      </w:r>
      <w:r w:rsidR="00913821">
        <w:rPr>
          <w:rFonts w:ascii="Calibri" w:hAnsi="Calibri"/>
          <w:b/>
          <w:bCs/>
          <w:sz w:val="20"/>
          <w:szCs w:val="20"/>
        </w:rPr>
        <w:t>LP-919044992-</w:t>
      </w:r>
      <w:r w:rsidR="00CE1E46">
        <w:rPr>
          <w:rFonts w:ascii="Calibri" w:hAnsi="Calibri"/>
          <w:b/>
          <w:bCs/>
          <w:sz w:val="20"/>
          <w:szCs w:val="20"/>
        </w:rPr>
        <w:t>N39-2021</w:t>
      </w:r>
      <w:r w:rsidRPr="009000C3">
        <w:rPr>
          <w:rFonts w:ascii="Calibri" w:hAnsi="Calibri"/>
          <w:sz w:val="20"/>
          <w:szCs w:val="20"/>
        </w:rPr>
        <w:t xml:space="preserve">, el suscrito C.___________________________, en mi carácter de representante legal de la empresa fabricante y/o distribuidor primario ______________________________, comparezco a nombre de mi representada y declaro lo siguiente: </w:t>
      </w:r>
    </w:p>
    <w:p w14:paraId="031C7C9A" w14:textId="77777777" w:rsidR="00F04B56" w:rsidRPr="009000C3" w:rsidRDefault="00F04B56" w:rsidP="00F04B56">
      <w:pPr>
        <w:pStyle w:val="Default"/>
        <w:jc w:val="both"/>
        <w:rPr>
          <w:rFonts w:ascii="Calibri" w:hAnsi="Calibri"/>
          <w:sz w:val="20"/>
          <w:szCs w:val="20"/>
        </w:rPr>
      </w:pPr>
    </w:p>
    <w:p w14:paraId="76E4CE3F" w14:textId="1507A946" w:rsidR="00F04B56" w:rsidRPr="009000C3" w:rsidRDefault="00F04B56" w:rsidP="00F04B56">
      <w:pPr>
        <w:pStyle w:val="Default"/>
        <w:jc w:val="both"/>
        <w:rPr>
          <w:rFonts w:ascii="Calibri" w:hAnsi="Calibri"/>
          <w:sz w:val="20"/>
          <w:szCs w:val="20"/>
        </w:rPr>
      </w:pPr>
      <w:r w:rsidRPr="009000C3">
        <w:rPr>
          <w:rFonts w:ascii="Calibri" w:hAnsi="Calibri"/>
          <w:sz w:val="20"/>
          <w:szCs w:val="20"/>
        </w:rPr>
        <w:t xml:space="preserve">Manifiesto que somos ______________________ </w:t>
      </w:r>
      <w:r w:rsidRPr="00A32603">
        <w:rPr>
          <w:rFonts w:ascii="Calibri" w:hAnsi="Calibri"/>
          <w:sz w:val="20"/>
          <w:szCs w:val="20"/>
        </w:rPr>
        <w:t xml:space="preserve">del </w:t>
      </w:r>
      <w:r w:rsidR="00CE1E46">
        <w:rPr>
          <w:rFonts w:ascii="Calibri" w:hAnsi="Calibri"/>
          <w:sz w:val="20"/>
          <w:szCs w:val="20"/>
        </w:rPr>
        <w:t>MATERIAL ELÉCTRICO</w:t>
      </w:r>
      <w:r w:rsidR="00725D57" w:rsidRPr="00A32603">
        <w:rPr>
          <w:rFonts w:ascii="Calibri" w:hAnsi="Calibri"/>
          <w:sz w:val="20"/>
          <w:szCs w:val="20"/>
        </w:rPr>
        <w:t xml:space="preserve"> ofertado</w:t>
      </w:r>
      <w:r w:rsidRPr="009000C3">
        <w:rPr>
          <w:rFonts w:ascii="Calibri" w:hAnsi="Calibri"/>
          <w:sz w:val="20"/>
          <w:szCs w:val="20"/>
        </w:rPr>
        <w:t xml:space="preserve">, y que respaldamos la proposición presentada por el licitante _______________________ para la presente licitación y garantizamos el abasto suficiente para que a su vez pueda cumplir con las adjudicaciones que se deriven de esta licitación; así como la </w:t>
      </w:r>
      <w:r w:rsidRPr="00A32603">
        <w:rPr>
          <w:rFonts w:ascii="Calibri" w:hAnsi="Calibri"/>
          <w:sz w:val="20"/>
          <w:szCs w:val="20"/>
        </w:rPr>
        <w:t xml:space="preserve">existencia de </w:t>
      </w:r>
      <w:r w:rsidR="00CE1E46">
        <w:rPr>
          <w:rFonts w:ascii="Calibri" w:hAnsi="Calibri"/>
          <w:sz w:val="20"/>
          <w:szCs w:val="20"/>
        </w:rPr>
        <w:t>MATERIAL ELÉCTRICO</w:t>
      </w:r>
      <w:r w:rsidRPr="00A32603">
        <w:rPr>
          <w:rFonts w:ascii="Calibri" w:hAnsi="Calibri"/>
          <w:sz w:val="20"/>
          <w:szCs w:val="20"/>
        </w:rPr>
        <w:t xml:space="preserve"> de</w:t>
      </w:r>
      <w:r w:rsidRPr="009000C3">
        <w:rPr>
          <w:rFonts w:ascii="Calibri" w:hAnsi="Calibri"/>
          <w:sz w:val="20"/>
          <w:szCs w:val="20"/>
        </w:rPr>
        <w:t xml:space="preserve"> la(s) partida(s) que oferta y que a continuación se detallan:</w:t>
      </w:r>
    </w:p>
    <w:p w14:paraId="42C950D5" w14:textId="77777777" w:rsidR="00F04B56" w:rsidRPr="009000C3" w:rsidRDefault="00F04B56" w:rsidP="00F04B56">
      <w:pPr>
        <w:pStyle w:val="Default"/>
        <w:rPr>
          <w:rFonts w:ascii="Calibri" w:hAnsi="Calibri"/>
          <w:sz w:val="20"/>
          <w:szCs w:val="20"/>
        </w:rPr>
      </w:pPr>
    </w:p>
    <w:p w14:paraId="402ED538" w14:textId="77777777" w:rsidR="00F04B56" w:rsidRPr="009000C3" w:rsidRDefault="00F04B56" w:rsidP="00F04B56">
      <w:pPr>
        <w:pStyle w:val="Default"/>
        <w:rPr>
          <w:rFonts w:ascii="Calibri" w:hAnsi="Calibri"/>
          <w:sz w:val="20"/>
          <w:szCs w:val="20"/>
        </w:rPr>
      </w:pPr>
    </w:p>
    <w:p w14:paraId="5FB69704" w14:textId="77777777" w:rsidR="00F04B56" w:rsidRPr="009000C3" w:rsidRDefault="00F04B56" w:rsidP="00F04B56">
      <w:pPr>
        <w:pStyle w:val="Default"/>
        <w:rPr>
          <w:rFonts w:ascii="Calibri" w:hAnsi="Calibri"/>
          <w:sz w:val="20"/>
          <w:szCs w:val="20"/>
        </w:rPr>
      </w:pPr>
    </w:p>
    <w:tbl>
      <w:tblPr>
        <w:tblW w:w="0" w:type="auto"/>
        <w:jc w:val="center"/>
        <w:tblLook w:val="04A0" w:firstRow="1" w:lastRow="0" w:firstColumn="1" w:lastColumn="0" w:noHBand="0" w:noVBand="1"/>
      </w:tblPr>
      <w:tblGrid>
        <w:gridCol w:w="2982"/>
        <w:gridCol w:w="2503"/>
        <w:gridCol w:w="2503"/>
        <w:gridCol w:w="2653"/>
      </w:tblGrid>
      <w:tr w:rsidR="00F04B56" w:rsidRPr="009000C3" w14:paraId="63BB5AB6" w14:textId="77777777" w:rsidTr="00F04B56">
        <w:trPr>
          <w:jc w:val="center"/>
        </w:trPr>
        <w:tc>
          <w:tcPr>
            <w:tcW w:w="2982" w:type="dxa"/>
          </w:tcPr>
          <w:p w14:paraId="7ACC4DD7" w14:textId="77777777" w:rsidR="00F04B56" w:rsidRPr="009000C3" w:rsidRDefault="00F04B56" w:rsidP="00F04B56">
            <w:pPr>
              <w:pStyle w:val="Default"/>
              <w:jc w:val="center"/>
              <w:rPr>
                <w:rFonts w:ascii="Calibri" w:hAnsi="Calibri"/>
                <w:sz w:val="20"/>
                <w:szCs w:val="20"/>
              </w:rPr>
            </w:pPr>
            <w:r w:rsidRPr="009000C3">
              <w:rPr>
                <w:rFonts w:ascii="Calibri" w:hAnsi="Calibri"/>
                <w:sz w:val="20"/>
                <w:szCs w:val="20"/>
              </w:rPr>
              <w:t>PARTIDA O RENGLON</w:t>
            </w:r>
          </w:p>
        </w:tc>
        <w:tc>
          <w:tcPr>
            <w:tcW w:w="2503" w:type="dxa"/>
          </w:tcPr>
          <w:p w14:paraId="0AD325B3" w14:textId="77777777" w:rsidR="00F04B56" w:rsidRPr="009000C3" w:rsidRDefault="00F04B56" w:rsidP="00F04B56">
            <w:pPr>
              <w:pStyle w:val="Default"/>
              <w:jc w:val="center"/>
              <w:rPr>
                <w:rFonts w:ascii="Calibri" w:hAnsi="Calibri"/>
                <w:sz w:val="20"/>
                <w:szCs w:val="20"/>
              </w:rPr>
            </w:pPr>
            <w:r w:rsidRPr="009000C3">
              <w:rPr>
                <w:rFonts w:ascii="Calibri" w:hAnsi="Calibri"/>
                <w:sz w:val="20"/>
                <w:szCs w:val="20"/>
              </w:rPr>
              <w:t>DESCRIPCIÓN</w:t>
            </w:r>
          </w:p>
        </w:tc>
        <w:tc>
          <w:tcPr>
            <w:tcW w:w="2503" w:type="dxa"/>
          </w:tcPr>
          <w:p w14:paraId="6159E96A" w14:textId="77777777" w:rsidR="00F04B56" w:rsidRPr="009000C3" w:rsidRDefault="00F04B56" w:rsidP="00F04B56">
            <w:pPr>
              <w:pStyle w:val="Default"/>
              <w:jc w:val="center"/>
              <w:rPr>
                <w:rFonts w:ascii="Calibri" w:hAnsi="Calibri"/>
                <w:sz w:val="20"/>
                <w:szCs w:val="20"/>
              </w:rPr>
            </w:pPr>
            <w:r w:rsidRPr="009000C3">
              <w:rPr>
                <w:rFonts w:ascii="Calibri" w:hAnsi="Calibri"/>
                <w:sz w:val="20"/>
                <w:szCs w:val="20"/>
              </w:rPr>
              <w:t>MARCA/MODELO</w:t>
            </w:r>
          </w:p>
        </w:tc>
        <w:tc>
          <w:tcPr>
            <w:tcW w:w="2653" w:type="dxa"/>
          </w:tcPr>
          <w:p w14:paraId="515C79D9" w14:textId="77777777" w:rsidR="00F04B56" w:rsidRPr="009000C3" w:rsidRDefault="00F04B56" w:rsidP="00F04B56">
            <w:pPr>
              <w:pStyle w:val="Default"/>
              <w:jc w:val="center"/>
              <w:rPr>
                <w:rFonts w:ascii="Calibri" w:hAnsi="Calibri"/>
                <w:sz w:val="20"/>
                <w:szCs w:val="20"/>
              </w:rPr>
            </w:pPr>
            <w:r w:rsidRPr="009000C3">
              <w:rPr>
                <w:rFonts w:ascii="Calibri" w:hAnsi="Calibri"/>
                <w:sz w:val="20"/>
                <w:szCs w:val="20"/>
              </w:rPr>
              <w:t>CANTIDAD</w:t>
            </w:r>
          </w:p>
        </w:tc>
      </w:tr>
      <w:tr w:rsidR="00F04B56" w:rsidRPr="009000C3" w14:paraId="63AF4C71" w14:textId="77777777" w:rsidTr="00F04B56">
        <w:trPr>
          <w:jc w:val="center"/>
        </w:trPr>
        <w:tc>
          <w:tcPr>
            <w:tcW w:w="2982" w:type="dxa"/>
          </w:tcPr>
          <w:p w14:paraId="2593F300" w14:textId="77777777" w:rsidR="00F04B56" w:rsidRPr="009000C3" w:rsidRDefault="00F04B56" w:rsidP="00F04B56">
            <w:pPr>
              <w:pStyle w:val="Default"/>
              <w:jc w:val="center"/>
              <w:rPr>
                <w:rFonts w:ascii="Calibri" w:hAnsi="Calibri"/>
                <w:sz w:val="20"/>
                <w:szCs w:val="20"/>
              </w:rPr>
            </w:pPr>
          </w:p>
        </w:tc>
        <w:tc>
          <w:tcPr>
            <w:tcW w:w="2503" w:type="dxa"/>
          </w:tcPr>
          <w:p w14:paraId="37DE1CA5" w14:textId="77777777" w:rsidR="00F04B56" w:rsidRPr="009000C3" w:rsidRDefault="00F04B56" w:rsidP="00F04B56">
            <w:pPr>
              <w:pStyle w:val="Default"/>
              <w:jc w:val="center"/>
              <w:rPr>
                <w:rFonts w:ascii="Calibri" w:hAnsi="Calibri"/>
                <w:sz w:val="20"/>
                <w:szCs w:val="20"/>
              </w:rPr>
            </w:pPr>
          </w:p>
        </w:tc>
        <w:tc>
          <w:tcPr>
            <w:tcW w:w="2503" w:type="dxa"/>
          </w:tcPr>
          <w:p w14:paraId="5EFDB105" w14:textId="77777777" w:rsidR="00F04B56" w:rsidRPr="009000C3" w:rsidRDefault="00F04B56" w:rsidP="00F04B56">
            <w:pPr>
              <w:pStyle w:val="Default"/>
              <w:jc w:val="center"/>
              <w:rPr>
                <w:rFonts w:ascii="Calibri" w:hAnsi="Calibri"/>
                <w:sz w:val="20"/>
                <w:szCs w:val="20"/>
              </w:rPr>
            </w:pPr>
          </w:p>
        </w:tc>
        <w:tc>
          <w:tcPr>
            <w:tcW w:w="2653" w:type="dxa"/>
          </w:tcPr>
          <w:p w14:paraId="457CE6CE" w14:textId="77777777" w:rsidR="00F04B56" w:rsidRPr="009000C3" w:rsidRDefault="00F04B56" w:rsidP="00F04B56">
            <w:pPr>
              <w:pStyle w:val="Default"/>
              <w:jc w:val="center"/>
              <w:rPr>
                <w:rFonts w:ascii="Calibri" w:hAnsi="Calibri"/>
                <w:sz w:val="20"/>
                <w:szCs w:val="20"/>
              </w:rPr>
            </w:pPr>
          </w:p>
        </w:tc>
      </w:tr>
      <w:tr w:rsidR="00F04B56" w:rsidRPr="009000C3" w14:paraId="1BDF8EF7" w14:textId="77777777" w:rsidTr="00F04B56">
        <w:trPr>
          <w:jc w:val="center"/>
        </w:trPr>
        <w:tc>
          <w:tcPr>
            <w:tcW w:w="2982" w:type="dxa"/>
          </w:tcPr>
          <w:p w14:paraId="5714828F" w14:textId="77777777" w:rsidR="00F04B56" w:rsidRPr="009000C3" w:rsidRDefault="00F04B56" w:rsidP="00F04B56">
            <w:pPr>
              <w:pStyle w:val="Default"/>
              <w:jc w:val="center"/>
              <w:rPr>
                <w:rFonts w:ascii="Calibri" w:hAnsi="Calibri"/>
                <w:sz w:val="20"/>
                <w:szCs w:val="20"/>
              </w:rPr>
            </w:pPr>
          </w:p>
        </w:tc>
        <w:tc>
          <w:tcPr>
            <w:tcW w:w="2503" w:type="dxa"/>
          </w:tcPr>
          <w:p w14:paraId="48E19D49" w14:textId="77777777" w:rsidR="00F04B56" w:rsidRPr="009000C3" w:rsidRDefault="00F04B56" w:rsidP="00F04B56">
            <w:pPr>
              <w:pStyle w:val="Default"/>
              <w:jc w:val="center"/>
              <w:rPr>
                <w:rFonts w:ascii="Calibri" w:hAnsi="Calibri"/>
                <w:sz w:val="20"/>
                <w:szCs w:val="20"/>
              </w:rPr>
            </w:pPr>
          </w:p>
        </w:tc>
        <w:tc>
          <w:tcPr>
            <w:tcW w:w="2503" w:type="dxa"/>
          </w:tcPr>
          <w:p w14:paraId="125BE498" w14:textId="77777777" w:rsidR="00F04B56" w:rsidRPr="009000C3" w:rsidRDefault="00F04B56" w:rsidP="00F04B56">
            <w:pPr>
              <w:pStyle w:val="Default"/>
              <w:jc w:val="center"/>
              <w:rPr>
                <w:rFonts w:ascii="Calibri" w:hAnsi="Calibri"/>
                <w:sz w:val="20"/>
                <w:szCs w:val="20"/>
              </w:rPr>
            </w:pPr>
          </w:p>
        </w:tc>
        <w:tc>
          <w:tcPr>
            <w:tcW w:w="2653" w:type="dxa"/>
          </w:tcPr>
          <w:p w14:paraId="6A5D6459" w14:textId="77777777" w:rsidR="00F04B56" w:rsidRPr="009000C3" w:rsidRDefault="00F04B56" w:rsidP="00F04B56">
            <w:pPr>
              <w:pStyle w:val="Default"/>
              <w:jc w:val="center"/>
              <w:rPr>
                <w:rFonts w:ascii="Calibri" w:hAnsi="Calibri"/>
                <w:sz w:val="20"/>
                <w:szCs w:val="20"/>
              </w:rPr>
            </w:pPr>
          </w:p>
        </w:tc>
      </w:tr>
    </w:tbl>
    <w:p w14:paraId="6A7C4B08" w14:textId="77777777" w:rsidR="00F04B56" w:rsidRPr="009000C3" w:rsidRDefault="00F04B56" w:rsidP="00F04B56">
      <w:pPr>
        <w:pStyle w:val="Default"/>
        <w:rPr>
          <w:rFonts w:ascii="Calibri" w:hAnsi="Calibri"/>
          <w:sz w:val="20"/>
          <w:szCs w:val="20"/>
        </w:rPr>
      </w:pPr>
    </w:p>
    <w:p w14:paraId="3D575FAD" w14:textId="77777777" w:rsidR="00F04B56" w:rsidRPr="009000C3" w:rsidRDefault="00F04B56" w:rsidP="00F04B56">
      <w:pPr>
        <w:pStyle w:val="Default"/>
        <w:rPr>
          <w:rFonts w:ascii="Calibri" w:hAnsi="Calibri"/>
          <w:sz w:val="20"/>
          <w:szCs w:val="20"/>
        </w:rPr>
      </w:pPr>
    </w:p>
    <w:p w14:paraId="5BFE4DA8" w14:textId="77777777" w:rsidR="00F04B56" w:rsidRPr="009000C3" w:rsidRDefault="00F04B56" w:rsidP="00F04B56">
      <w:pPr>
        <w:pStyle w:val="Default"/>
        <w:rPr>
          <w:rFonts w:ascii="Calibri" w:hAnsi="Calibri"/>
          <w:sz w:val="20"/>
          <w:szCs w:val="20"/>
        </w:rPr>
      </w:pPr>
    </w:p>
    <w:p w14:paraId="45F60FC1" w14:textId="77777777" w:rsidR="00F04B56" w:rsidRPr="009000C3" w:rsidRDefault="00F04B56" w:rsidP="00F04B56">
      <w:pPr>
        <w:pStyle w:val="Default"/>
        <w:jc w:val="center"/>
        <w:rPr>
          <w:rFonts w:ascii="Calibri" w:hAnsi="Calibri"/>
          <w:sz w:val="20"/>
          <w:szCs w:val="20"/>
        </w:rPr>
      </w:pPr>
      <w:r w:rsidRPr="009000C3">
        <w:rPr>
          <w:rFonts w:ascii="Calibri" w:hAnsi="Calibri"/>
          <w:sz w:val="20"/>
          <w:szCs w:val="20"/>
        </w:rPr>
        <w:t>A T E N T A M E N T E</w:t>
      </w:r>
    </w:p>
    <w:p w14:paraId="0BC74445" w14:textId="77777777" w:rsidR="00F04B56" w:rsidRPr="009000C3" w:rsidRDefault="00F04B56" w:rsidP="00F04B56">
      <w:pPr>
        <w:pStyle w:val="Default"/>
        <w:rPr>
          <w:rFonts w:ascii="Calibri" w:hAnsi="Calibri"/>
          <w:sz w:val="20"/>
          <w:szCs w:val="20"/>
        </w:rPr>
      </w:pPr>
    </w:p>
    <w:p w14:paraId="7692C6C8" w14:textId="77777777" w:rsidR="00F04B56" w:rsidRPr="009000C3" w:rsidRDefault="00F04B56" w:rsidP="00F04B56">
      <w:pPr>
        <w:pStyle w:val="Default"/>
        <w:rPr>
          <w:rFonts w:ascii="Calibri" w:hAnsi="Calibri"/>
          <w:sz w:val="20"/>
          <w:szCs w:val="20"/>
        </w:rPr>
      </w:pPr>
      <w:r w:rsidRPr="009000C3">
        <w:rPr>
          <w:rFonts w:ascii="Calibri" w:hAnsi="Calibri"/>
          <w:b/>
          <w:bCs/>
          <w:sz w:val="20"/>
          <w:szCs w:val="20"/>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5070"/>
        <w:gridCol w:w="4677"/>
      </w:tblGrid>
      <w:tr w:rsidR="00F04B56" w:rsidRPr="009000C3" w14:paraId="3ED5994A" w14:textId="77777777" w:rsidTr="00F04B56">
        <w:trPr>
          <w:trHeight w:val="229"/>
        </w:trPr>
        <w:tc>
          <w:tcPr>
            <w:tcW w:w="5070" w:type="dxa"/>
          </w:tcPr>
          <w:p w14:paraId="77E0DDF0" w14:textId="77777777" w:rsidR="00F04B56" w:rsidRPr="009000C3" w:rsidRDefault="00F04B56" w:rsidP="00F04B56">
            <w:pPr>
              <w:pStyle w:val="Default"/>
              <w:jc w:val="center"/>
              <w:rPr>
                <w:rFonts w:ascii="Calibri" w:hAnsi="Calibri"/>
                <w:sz w:val="20"/>
                <w:szCs w:val="20"/>
              </w:rPr>
            </w:pPr>
            <w:r w:rsidRPr="009000C3">
              <w:rPr>
                <w:rFonts w:ascii="Calibri" w:hAnsi="Calibri"/>
                <w:sz w:val="20"/>
                <w:szCs w:val="20"/>
              </w:rPr>
              <w:t>__________________________</w:t>
            </w:r>
          </w:p>
          <w:p w14:paraId="08AF46FD" w14:textId="77777777" w:rsidR="00F04B56" w:rsidRPr="009000C3" w:rsidRDefault="00F04B56" w:rsidP="00F04B56">
            <w:pPr>
              <w:pStyle w:val="Default"/>
              <w:jc w:val="center"/>
              <w:rPr>
                <w:rFonts w:ascii="Calibri" w:hAnsi="Calibri"/>
                <w:sz w:val="20"/>
                <w:szCs w:val="20"/>
              </w:rPr>
            </w:pPr>
            <w:r w:rsidRPr="009000C3">
              <w:rPr>
                <w:rFonts w:ascii="Calibri" w:hAnsi="Calibri"/>
                <w:sz w:val="20"/>
                <w:szCs w:val="20"/>
              </w:rPr>
              <w:t>Nombre del representante legal</w:t>
            </w:r>
          </w:p>
        </w:tc>
        <w:tc>
          <w:tcPr>
            <w:tcW w:w="4677" w:type="dxa"/>
          </w:tcPr>
          <w:p w14:paraId="474302B2" w14:textId="77777777" w:rsidR="00F04B56" w:rsidRPr="009000C3" w:rsidRDefault="00F04B56" w:rsidP="00F04B56">
            <w:pPr>
              <w:pStyle w:val="Default"/>
              <w:jc w:val="center"/>
              <w:rPr>
                <w:rFonts w:ascii="Calibri" w:hAnsi="Calibri"/>
                <w:sz w:val="20"/>
                <w:szCs w:val="20"/>
              </w:rPr>
            </w:pPr>
            <w:r w:rsidRPr="009000C3">
              <w:rPr>
                <w:rFonts w:ascii="Calibri" w:hAnsi="Calibri"/>
                <w:sz w:val="20"/>
                <w:szCs w:val="20"/>
              </w:rPr>
              <w:t>_______________________</w:t>
            </w:r>
          </w:p>
          <w:p w14:paraId="70CB35A3" w14:textId="77777777" w:rsidR="00F04B56" w:rsidRPr="009000C3" w:rsidRDefault="00F04B56" w:rsidP="00F04B56">
            <w:pPr>
              <w:pStyle w:val="Default"/>
              <w:jc w:val="center"/>
              <w:rPr>
                <w:rFonts w:ascii="Calibri" w:hAnsi="Calibri"/>
                <w:sz w:val="20"/>
                <w:szCs w:val="20"/>
              </w:rPr>
            </w:pPr>
            <w:r w:rsidRPr="009000C3">
              <w:rPr>
                <w:rFonts w:ascii="Calibri" w:hAnsi="Calibri"/>
                <w:sz w:val="20"/>
                <w:szCs w:val="20"/>
              </w:rPr>
              <w:t>Firma</w:t>
            </w:r>
          </w:p>
        </w:tc>
      </w:tr>
    </w:tbl>
    <w:p w14:paraId="23667517" w14:textId="77777777" w:rsidR="00F04B56" w:rsidRPr="009000C3" w:rsidRDefault="00F04B56" w:rsidP="00F04B56">
      <w:pPr>
        <w:pStyle w:val="Default"/>
        <w:rPr>
          <w:rFonts w:ascii="Calibri" w:hAnsi="Calibri"/>
          <w:sz w:val="20"/>
          <w:szCs w:val="20"/>
        </w:rPr>
      </w:pPr>
    </w:p>
    <w:p w14:paraId="2CA6B897" w14:textId="77777777" w:rsidR="00F04B56" w:rsidRPr="009000C3" w:rsidRDefault="00F04B56" w:rsidP="00572D88">
      <w:pPr>
        <w:ind w:right="-5"/>
        <w:jc w:val="center"/>
        <w:rPr>
          <w:rFonts w:ascii="Calibri" w:hAnsi="Calibri"/>
        </w:rPr>
      </w:pPr>
    </w:p>
    <w:sectPr w:rsidR="00F04B56" w:rsidRPr="009000C3" w:rsidSect="00572D88">
      <w:type w:val="continuous"/>
      <w:pgSz w:w="12240" w:h="15840" w:code="1"/>
      <w:pgMar w:top="2370" w:right="748" w:bottom="1134"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BFC28C" w14:textId="77777777" w:rsidR="00BF3C7D" w:rsidRDefault="00BF3C7D" w:rsidP="007F0B73">
      <w:r>
        <w:separator/>
      </w:r>
    </w:p>
  </w:endnote>
  <w:endnote w:type="continuationSeparator" w:id="0">
    <w:p w14:paraId="6BECCF21" w14:textId="77777777" w:rsidR="00BF3C7D" w:rsidRDefault="00BF3C7D" w:rsidP="007F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030A0"/>
      </w:rPr>
      <w:id w:val="-1706783274"/>
      <w:docPartObj>
        <w:docPartGallery w:val="Page Numbers (Bottom of Page)"/>
        <w:docPartUnique/>
      </w:docPartObj>
    </w:sdtPr>
    <w:sdtEndPr>
      <w:rPr>
        <w:b/>
      </w:rPr>
    </w:sdtEndPr>
    <w:sdtContent>
      <w:p w14:paraId="20C361B4" w14:textId="2AD4E262" w:rsidR="00251784" w:rsidRPr="000B4597" w:rsidRDefault="00251784" w:rsidP="007900A4">
        <w:pPr>
          <w:pStyle w:val="Piedepgina"/>
          <w:jc w:val="center"/>
          <w:rPr>
            <w:rFonts w:ascii="Century Gothic" w:hAnsi="Century Gothic"/>
            <w:b/>
            <w:color w:val="7030A0"/>
            <w:sz w:val="18"/>
            <w:szCs w:val="14"/>
          </w:rPr>
        </w:pPr>
        <w:r w:rsidRPr="000E334D">
          <w:rPr>
            <w:noProof/>
            <w:lang w:val="es-MX" w:eastAsia="es-MX"/>
          </w:rPr>
          <w:drawing>
            <wp:anchor distT="0" distB="0" distL="114300" distR="114300" simplePos="0" relativeHeight="251659264" behindDoc="1" locked="0" layoutInCell="1" allowOverlap="1" wp14:anchorId="0263FD6B" wp14:editId="3C3B1CE9">
              <wp:simplePos x="0" y="0"/>
              <wp:positionH relativeFrom="margin">
                <wp:posOffset>-257175</wp:posOffset>
              </wp:positionH>
              <wp:positionV relativeFrom="page">
                <wp:posOffset>9032875</wp:posOffset>
              </wp:positionV>
              <wp:extent cx="7162800" cy="1374775"/>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2800" cy="1374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B4597">
          <w:rPr>
            <w:rFonts w:ascii="Century Gothic" w:hAnsi="Century Gothic"/>
            <w:b/>
            <w:color w:val="7030A0"/>
            <w:sz w:val="18"/>
            <w:szCs w:val="14"/>
          </w:rPr>
          <w:t xml:space="preserve">LICITACIÓN PÚBLICA </w:t>
        </w:r>
        <w:r>
          <w:rPr>
            <w:rFonts w:ascii="Century Gothic" w:hAnsi="Century Gothic"/>
            <w:b/>
            <w:color w:val="7030A0"/>
            <w:sz w:val="18"/>
            <w:szCs w:val="14"/>
          </w:rPr>
          <w:t xml:space="preserve">NACIONAL </w:t>
        </w:r>
        <w:r w:rsidRPr="000B4597">
          <w:rPr>
            <w:rFonts w:ascii="Century Gothic" w:hAnsi="Century Gothic"/>
            <w:b/>
            <w:color w:val="7030A0"/>
            <w:sz w:val="18"/>
            <w:szCs w:val="14"/>
          </w:rPr>
          <w:t>PRESENCIAL</w:t>
        </w:r>
      </w:p>
      <w:p w14:paraId="02880B23" w14:textId="4EA4CAC4" w:rsidR="00251784" w:rsidRDefault="00251784" w:rsidP="007900A4">
        <w:pPr>
          <w:pStyle w:val="Piedepgina"/>
          <w:jc w:val="center"/>
          <w:rPr>
            <w:b/>
            <w:color w:val="7030A0"/>
          </w:rPr>
        </w:pPr>
        <w:r w:rsidRPr="00381A0E">
          <w:rPr>
            <w:rFonts w:ascii="Century Gothic" w:hAnsi="Century Gothic"/>
            <w:b/>
            <w:color w:val="7030A0"/>
            <w:sz w:val="18"/>
            <w:szCs w:val="16"/>
          </w:rPr>
          <w:t>No. LP-919044992-N3</w:t>
        </w:r>
        <w:r>
          <w:rPr>
            <w:rFonts w:ascii="Century Gothic" w:hAnsi="Century Gothic"/>
            <w:b/>
            <w:color w:val="7030A0"/>
            <w:sz w:val="18"/>
            <w:szCs w:val="16"/>
          </w:rPr>
          <w:t>9</w:t>
        </w:r>
        <w:r w:rsidRPr="00381A0E">
          <w:rPr>
            <w:rFonts w:ascii="Century Gothic" w:hAnsi="Century Gothic"/>
            <w:b/>
            <w:color w:val="7030A0"/>
            <w:sz w:val="18"/>
            <w:szCs w:val="16"/>
          </w:rPr>
          <w:t>-2021</w:t>
        </w:r>
        <w:r w:rsidRPr="000B4597">
          <w:rPr>
            <w:rFonts w:ascii="Century Gothic" w:hAnsi="Century Gothic"/>
            <w:b/>
            <w:color w:val="7030A0"/>
            <w:sz w:val="18"/>
            <w:szCs w:val="16"/>
          </w:rPr>
          <w:t xml:space="preserve">                                                                                          </w:t>
        </w:r>
        <w:r>
          <w:rPr>
            <w:rFonts w:ascii="Century Gothic" w:hAnsi="Century Gothic"/>
            <w:b/>
            <w:color w:val="7030A0"/>
            <w:sz w:val="18"/>
            <w:szCs w:val="16"/>
          </w:rPr>
          <w:t xml:space="preserve">                               </w:t>
        </w:r>
        <w:r w:rsidRPr="000B4597">
          <w:rPr>
            <w:rFonts w:ascii="Century Gothic" w:hAnsi="Century Gothic"/>
            <w:b/>
            <w:color w:val="7030A0"/>
            <w:sz w:val="18"/>
            <w:szCs w:val="16"/>
          </w:rPr>
          <w:t xml:space="preserve"> </w:t>
        </w:r>
        <w:sdt>
          <w:sdtPr>
            <w:rPr>
              <w:rFonts w:ascii="Century Gothic" w:hAnsi="Century Gothic"/>
              <w:b/>
              <w:color w:val="7030A0"/>
              <w:sz w:val="18"/>
              <w:szCs w:val="16"/>
            </w:rPr>
            <w:id w:val="-1437286799"/>
            <w:docPartObj>
              <w:docPartGallery w:val="Page Numbers (Bottom of Page)"/>
              <w:docPartUnique/>
            </w:docPartObj>
          </w:sdtPr>
          <w:sdtEndPr>
            <w:rPr>
              <w:rFonts w:ascii="Times New Roman" w:hAnsi="Times New Roman"/>
              <w:sz w:val="20"/>
            </w:rPr>
          </w:sdtEndPr>
          <w:sdtContent>
            <w:sdt>
              <w:sdtPr>
                <w:rPr>
                  <w:rFonts w:ascii="Century Gothic" w:hAnsi="Century Gothic"/>
                  <w:b/>
                  <w:color w:val="7030A0"/>
                  <w:sz w:val="18"/>
                  <w:szCs w:val="16"/>
                </w:rPr>
                <w:id w:val="1530838453"/>
                <w:docPartObj>
                  <w:docPartGallery w:val="Page Numbers (Top of Page)"/>
                  <w:docPartUnique/>
                </w:docPartObj>
              </w:sdtPr>
              <w:sdtEndPr>
                <w:rPr>
                  <w:rFonts w:ascii="Times New Roman" w:hAnsi="Times New Roman"/>
                  <w:sz w:val="20"/>
                </w:rPr>
              </w:sdtEndPr>
              <w:sdtContent>
                <w:r w:rsidRPr="000B4597">
                  <w:rPr>
                    <w:rFonts w:ascii="Century Gothic" w:hAnsi="Century Gothic"/>
                    <w:b/>
                    <w:color w:val="7030A0"/>
                    <w:sz w:val="18"/>
                    <w:szCs w:val="16"/>
                  </w:rPr>
                  <w:t xml:space="preserve">Página </w:t>
                </w:r>
                <w:r w:rsidRPr="000B4597">
                  <w:rPr>
                    <w:rFonts w:ascii="Century Gothic" w:hAnsi="Century Gothic"/>
                    <w:b/>
                    <w:color w:val="7030A0"/>
                    <w:sz w:val="18"/>
                    <w:szCs w:val="16"/>
                  </w:rPr>
                  <w:fldChar w:fldCharType="begin"/>
                </w:r>
                <w:r w:rsidRPr="000B4597">
                  <w:rPr>
                    <w:rFonts w:ascii="Century Gothic" w:hAnsi="Century Gothic"/>
                    <w:b/>
                    <w:color w:val="7030A0"/>
                    <w:sz w:val="18"/>
                    <w:szCs w:val="16"/>
                  </w:rPr>
                  <w:instrText>PAGE</w:instrText>
                </w:r>
                <w:r w:rsidRPr="000B4597">
                  <w:rPr>
                    <w:rFonts w:ascii="Century Gothic" w:hAnsi="Century Gothic"/>
                    <w:b/>
                    <w:color w:val="7030A0"/>
                    <w:sz w:val="18"/>
                    <w:szCs w:val="16"/>
                  </w:rPr>
                  <w:fldChar w:fldCharType="separate"/>
                </w:r>
                <w:r w:rsidR="008733B6">
                  <w:rPr>
                    <w:rFonts w:ascii="Century Gothic" w:hAnsi="Century Gothic"/>
                    <w:b/>
                    <w:noProof/>
                    <w:color w:val="7030A0"/>
                    <w:sz w:val="18"/>
                    <w:szCs w:val="16"/>
                  </w:rPr>
                  <w:t>16</w:t>
                </w:r>
                <w:r w:rsidRPr="000B4597">
                  <w:rPr>
                    <w:rFonts w:ascii="Century Gothic" w:hAnsi="Century Gothic"/>
                    <w:b/>
                    <w:color w:val="7030A0"/>
                    <w:sz w:val="18"/>
                    <w:szCs w:val="16"/>
                  </w:rPr>
                  <w:fldChar w:fldCharType="end"/>
                </w:r>
                <w:r w:rsidRPr="000B4597">
                  <w:rPr>
                    <w:rFonts w:ascii="Century Gothic" w:hAnsi="Century Gothic"/>
                    <w:b/>
                    <w:color w:val="7030A0"/>
                    <w:sz w:val="18"/>
                    <w:szCs w:val="16"/>
                  </w:rPr>
                  <w:t xml:space="preserve"> de </w:t>
                </w:r>
                <w:r w:rsidRPr="000B4597">
                  <w:rPr>
                    <w:rFonts w:ascii="Century Gothic" w:hAnsi="Century Gothic"/>
                    <w:b/>
                    <w:color w:val="7030A0"/>
                    <w:sz w:val="18"/>
                    <w:szCs w:val="16"/>
                  </w:rPr>
                  <w:fldChar w:fldCharType="begin"/>
                </w:r>
                <w:r w:rsidRPr="000B4597">
                  <w:rPr>
                    <w:rFonts w:ascii="Century Gothic" w:hAnsi="Century Gothic"/>
                    <w:b/>
                    <w:color w:val="7030A0"/>
                    <w:sz w:val="18"/>
                    <w:szCs w:val="16"/>
                  </w:rPr>
                  <w:instrText>NUMPAGES</w:instrText>
                </w:r>
                <w:r w:rsidRPr="000B4597">
                  <w:rPr>
                    <w:rFonts w:ascii="Century Gothic" w:hAnsi="Century Gothic"/>
                    <w:b/>
                    <w:color w:val="7030A0"/>
                    <w:sz w:val="18"/>
                    <w:szCs w:val="16"/>
                  </w:rPr>
                  <w:fldChar w:fldCharType="separate"/>
                </w:r>
                <w:r w:rsidR="008733B6">
                  <w:rPr>
                    <w:rFonts w:ascii="Century Gothic" w:hAnsi="Century Gothic"/>
                    <w:b/>
                    <w:noProof/>
                    <w:color w:val="7030A0"/>
                    <w:sz w:val="18"/>
                    <w:szCs w:val="16"/>
                  </w:rPr>
                  <w:t>43</w:t>
                </w:r>
                <w:r w:rsidRPr="000B4597">
                  <w:rPr>
                    <w:rFonts w:ascii="Century Gothic" w:hAnsi="Century Gothic"/>
                    <w:b/>
                    <w:color w:val="7030A0"/>
                    <w:sz w:val="18"/>
                    <w:szCs w:val="16"/>
                  </w:rPr>
                  <w:fldChar w:fldCharType="end"/>
                </w:r>
              </w:sdtContent>
            </w:sdt>
          </w:sdtContent>
        </w:sdt>
      </w:p>
    </w:sdtContent>
  </w:sdt>
  <w:p w14:paraId="382001E7" w14:textId="1B3320BA" w:rsidR="00251784" w:rsidRPr="003D7C96" w:rsidRDefault="00251784" w:rsidP="007900A4">
    <w:pPr>
      <w:pStyle w:val="Piedepgina"/>
      <w:rPr>
        <w:b/>
        <w:color w:val="7030A0"/>
        <w:szCs w:val="16"/>
      </w:rPr>
    </w:pPr>
  </w:p>
  <w:p w14:paraId="3EF5B9A3" w14:textId="7A564456" w:rsidR="00251784" w:rsidRDefault="00251784"/>
  <w:p w14:paraId="73DF6DF7" w14:textId="77777777" w:rsidR="00251784" w:rsidRDefault="00251784"/>
  <w:p w14:paraId="5D8A8F12" w14:textId="77777777" w:rsidR="00251784" w:rsidRDefault="00251784"/>
  <w:p w14:paraId="279F8693" w14:textId="77777777" w:rsidR="00251784" w:rsidRDefault="0025178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EDF4DB" w14:textId="77777777" w:rsidR="00BF3C7D" w:rsidRDefault="00BF3C7D" w:rsidP="007F0B73">
      <w:r>
        <w:separator/>
      </w:r>
    </w:p>
  </w:footnote>
  <w:footnote w:type="continuationSeparator" w:id="0">
    <w:p w14:paraId="17F445EA" w14:textId="77777777" w:rsidR="00BF3C7D" w:rsidRDefault="00BF3C7D" w:rsidP="007F0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297D80" w14:textId="43FD80F9" w:rsidR="00251784" w:rsidRPr="00C765F1" w:rsidRDefault="00251784" w:rsidP="007900A4">
    <w:pPr>
      <w:jc w:val="center"/>
      <w:rPr>
        <w:rFonts w:ascii="Corbel" w:hAnsi="Corbel"/>
        <w:b/>
        <w:szCs w:val="16"/>
      </w:rPr>
    </w:pPr>
    <w:r>
      <w:rPr>
        <w:noProof/>
        <w:lang w:val="es-MX" w:eastAsia="es-MX"/>
      </w:rPr>
      <w:drawing>
        <wp:anchor distT="0" distB="0" distL="114300" distR="114300" simplePos="0" relativeHeight="251661312" behindDoc="1" locked="0" layoutInCell="1" allowOverlap="1" wp14:anchorId="46D9E3B6" wp14:editId="78BB7F22">
          <wp:simplePos x="0" y="0"/>
          <wp:positionH relativeFrom="column">
            <wp:posOffset>-397510</wp:posOffset>
          </wp:positionH>
          <wp:positionV relativeFrom="paragraph">
            <wp:posOffset>-350520</wp:posOffset>
          </wp:positionV>
          <wp:extent cx="2076450" cy="1603375"/>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603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765F1">
      <w:rPr>
        <w:rFonts w:ascii="Corbel" w:hAnsi="Corbel"/>
        <w:b/>
        <w:szCs w:val="16"/>
      </w:rPr>
      <w:t>GOBIERNO DEL ESTADO DE NUEVO LEÓN</w:t>
    </w:r>
  </w:p>
  <w:p w14:paraId="6AC099CC" w14:textId="77777777" w:rsidR="00251784" w:rsidRPr="00C765F1" w:rsidRDefault="00251784" w:rsidP="007900A4">
    <w:pPr>
      <w:jc w:val="center"/>
      <w:rPr>
        <w:rFonts w:ascii="Corbel" w:hAnsi="Corbel"/>
        <w:b/>
        <w:szCs w:val="16"/>
      </w:rPr>
    </w:pPr>
    <w:r w:rsidRPr="00C765F1">
      <w:rPr>
        <w:rFonts w:ascii="Corbel" w:hAnsi="Corbel"/>
        <w:b/>
        <w:szCs w:val="16"/>
      </w:rPr>
      <w:t>SERVICIOS DE SALUD DE NUEVO LEÓN</w:t>
    </w:r>
  </w:p>
  <w:p w14:paraId="79D92283" w14:textId="77777777" w:rsidR="00251784" w:rsidRPr="00180FA7" w:rsidRDefault="00251784" w:rsidP="007900A4">
    <w:pPr>
      <w:tabs>
        <w:tab w:val="left" w:pos="7251"/>
      </w:tabs>
      <w:jc w:val="center"/>
      <w:rPr>
        <w:sz w:val="10"/>
        <w:szCs w:val="10"/>
      </w:rPr>
    </w:pPr>
    <w:r w:rsidRPr="00C765F1">
      <w:rPr>
        <w:rFonts w:ascii="Corbel" w:hAnsi="Corbel"/>
        <w:b/>
        <w:szCs w:val="16"/>
      </w:rPr>
      <w:t>ORGANISMO PÚBLICO DESCENTRALIZADO</w:t>
    </w:r>
    <w:r w:rsidRPr="00C765F1">
      <w:rPr>
        <w:rFonts w:ascii="Arial" w:hAnsi="Arial"/>
        <w:b/>
        <w:sz w:val="14"/>
        <w:szCs w:val="16"/>
      </w:rPr>
      <w:t xml:space="preserve"> </w:t>
    </w:r>
  </w:p>
  <w:p w14:paraId="1A0E0204" w14:textId="77777777" w:rsidR="00251784" w:rsidRDefault="00251784"/>
  <w:p w14:paraId="267001D6" w14:textId="77777777" w:rsidR="00251784" w:rsidRDefault="00251784"/>
  <w:p w14:paraId="320332EE" w14:textId="77777777" w:rsidR="00251784" w:rsidRDefault="00251784"/>
  <w:p w14:paraId="3FC5932D" w14:textId="77777777" w:rsidR="00251784" w:rsidRDefault="00251784"/>
  <w:p w14:paraId="19AC0077" w14:textId="77777777" w:rsidR="00251784" w:rsidRDefault="0025178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15:restartNumberingAfterBreak="0">
    <w:nsid w:val="0000000E"/>
    <w:multiLevelType w:val="multilevel"/>
    <w:tmpl w:val="0000000E"/>
    <w:name w:val="WWNum13"/>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abstractNum w:abstractNumId="2" w15:restartNumberingAfterBreak="0">
    <w:nsid w:val="0000000F"/>
    <w:multiLevelType w:val="multilevel"/>
    <w:tmpl w:val="0000000F"/>
    <w:name w:val="WWNum14"/>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16"/>
    <w:multiLevelType w:val="singleLevel"/>
    <w:tmpl w:val="52108C14"/>
    <w:name w:val="WW8Num22"/>
    <w:lvl w:ilvl="0">
      <w:start w:val="1"/>
      <w:numFmt w:val="upperRoman"/>
      <w:lvlText w:val="%1."/>
      <w:lvlJc w:val="left"/>
      <w:pPr>
        <w:tabs>
          <w:tab w:val="num" w:pos="1080"/>
        </w:tabs>
      </w:pPr>
      <w:rPr>
        <w:b/>
      </w:rPr>
    </w:lvl>
  </w:abstractNum>
  <w:abstractNum w:abstractNumId="5" w15:restartNumberingAfterBreak="0">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6" w15:restartNumberingAfterBreak="0">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41E2464"/>
    <w:multiLevelType w:val="hybridMultilevel"/>
    <w:tmpl w:val="42E6C2D8"/>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8" w15:restartNumberingAfterBreak="0">
    <w:nsid w:val="077D04DB"/>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9" w15:restartNumberingAfterBreak="0">
    <w:nsid w:val="09217006"/>
    <w:multiLevelType w:val="hybridMultilevel"/>
    <w:tmpl w:val="CA34A45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1" w15:restartNumberingAfterBreak="0">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2" w15:restartNumberingAfterBreak="0">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7486CAD"/>
    <w:multiLevelType w:val="hybridMultilevel"/>
    <w:tmpl w:val="BD8AE0A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16" w15:restartNumberingAfterBreak="0">
    <w:nsid w:val="19D6503B"/>
    <w:multiLevelType w:val="multilevel"/>
    <w:tmpl w:val="3D3C9FFE"/>
    <w:lvl w:ilvl="0">
      <w:start w:val="1"/>
      <w:numFmt w:val="decimal"/>
      <w:lvlText w:val="%1."/>
      <w:lvlJc w:val="left"/>
      <w:pPr>
        <w:ind w:left="450" w:hanging="450"/>
      </w:pPr>
      <w:rPr>
        <w:rFonts w:cs="Arial" w:hint="default"/>
      </w:rPr>
    </w:lvl>
    <w:lvl w:ilvl="1">
      <w:start w:val="1"/>
      <w:numFmt w:val="decimal"/>
      <w:lvlText w:val="%1.%2."/>
      <w:lvlJc w:val="left"/>
      <w:pPr>
        <w:ind w:left="450" w:hanging="450"/>
      </w:pPr>
      <w:rPr>
        <w:rFonts w:cs="Arial" w:hint="default"/>
      </w:rPr>
    </w:lvl>
    <w:lvl w:ilvl="2">
      <w:start w:val="1"/>
      <w:numFmt w:val="decimal"/>
      <w:lvlText w:val="%1.%2.%3."/>
      <w:lvlJc w:val="left"/>
      <w:pPr>
        <w:ind w:left="2422" w:hanging="720"/>
      </w:pPr>
      <w:rPr>
        <w:rFonts w:cs="Arial" w:hint="default"/>
        <w:b/>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080" w:hanging="108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440" w:hanging="1440"/>
      </w:pPr>
      <w:rPr>
        <w:rFonts w:cs="Arial" w:hint="default"/>
      </w:rPr>
    </w:lvl>
  </w:abstractNum>
  <w:abstractNum w:abstractNumId="17" w15:restartNumberingAfterBreak="0">
    <w:nsid w:val="1B095158"/>
    <w:multiLevelType w:val="hybridMultilevel"/>
    <w:tmpl w:val="E1983B8E"/>
    <w:lvl w:ilvl="0" w:tplc="8DCC784E">
      <w:start w:val="9"/>
      <w:numFmt w:val="upp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8" w15:restartNumberingAfterBreak="0">
    <w:nsid w:val="1F4308DA"/>
    <w:multiLevelType w:val="multilevel"/>
    <w:tmpl w:val="9A3C822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9" w15:restartNumberingAfterBreak="0">
    <w:nsid w:val="206D2399"/>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0" w15:restartNumberingAfterBreak="0">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AFF0381"/>
    <w:multiLevelType w:val="hybridMultilevel"/>
    <w:tmpl w:val="37180950"/>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26" w15:restartNumberingAfterBreak="0">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3ED526B3"/>
    <w:multiLevelType w:val="multilevel"/>
    <w:tmpl w:val="3D3C9FFE"/>
    <w:lvl w:ilvl="0">
      <w:start w:val="1"/>
      <w:numFmt w:val="decimal"/>
      <w:lvlText w:val="%1."/>
      <w:lvlJc w:val="left"/>
      <w:pPr>
        <w:ind w:left="450" w:hanging="450"/>
      </w:pPr>
      <w:rPr>
        <w:rFonts w:cs="Arial" w:hint="default"/>
      </w:rPr>
    </w:lvl>
    <w:lvl w:ilvl="1">
      <w:start w:val="1"/>
      <w:numFmt w:val="decimal"/>
      <w:lvlText w:val="%1.%2."/>
      <w:lvlJc w:val="left"/>
      <w:pPr>
        <w:ind w:left="450" w:hanging="450"/>
      </w:pPr>
      <w:rPr>
        <w:rFonts w:cs="Arial" w:hint="default"/>
      </w:rPr>
    </w:lvl>
    <w:lvl w:ilvl="2">
      <w:start w:val="1"/>
      <w:numFmt w:val="decimal"/>
      <w:lvlText w:val="%1.%2.%3."/>
      <w:lvlJc w:val="left"/>
      <w:pPr>
        <w:ind w:left="2422" w:hanging="720"/>
      </w:pPr>
      <w:rPr>
        <w:rFonts w:cs="Arial" w:hint="default"/>
        <w:b/>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080" w:hanging="108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440" w:hanging="1440"/>
      </w:pPr>
      <w:rPr>
        <w:rFonts w:cs="Arial" w:hint="default"/>
      </w:rPr>
    </w:lvl>
  </w:abstractNum>
  <w:abstractNum w:abstractNumId="28" w15:restartNumberingAfterBreak="0">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2810301"/>
    <w:multiLevelType w:val="hybridMultilevel"/>
    <w:tmpl w:val="C0F407CA"/>
    <w:lvl w:ilvl="0" w:tplc="4A201882">
      <w:start w:val="9"/>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478C1492"/>
    <w:multiLevelType w:val="hybridMultilevel"/>
    <w:tmpl w:val="FC5C1ADC"/>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7" w15:restartNumberingAfterBreak="0">
    <w:nsid w:val="581030A0"/>
    <w:multiLevelType w:val="hybridMultilevel"/>
    <w:tmpl w:val="4B600D10"/>
    <w:lvl w:ilvl="0" w:tplc="080A000F">
      <w:start w:val="1"/>
      <w:numFmt w:val="decimal"/>
      <w:lvlText w:val="%1."/>
      <w:lvlJc w:val="left"/>
      <w:pPr>
        <w:ind w:left="1004" w:hanging="360"/>
      </w:pPr>
    </w:lvl>
    <w:lvl w:ilvl="1" w:tplc="080A0019">
      <w:start w:val="1"/>
      <w:numFmt w:val="lowerLetter"/>
      <w:lvlText w:val="%2."/>
      <w:lvlJc w:val="left"/>
      <w:pPr>
        <w:ind w:left="1724" w:hanging="360"/>
      </w:pPr>
    </w:lvl>
    <w:lvl w:ilvl="2" w:tplc="080A001B">
      <w:start w:val="1"/>
      <w:numFmt w:val="lowerRoman"/>
      <w:lvlText w:val="%3."/>
      <w:lvlJc w:val="right"/>
      <w:pPr>
        <w:ind w:left="2444" w:hanging="180"/>
      </w:pPr>
    </w:lvl>
    <w:lvl w:ilvl="3" w:tplc="080A000F">
      <w:start w:val="1"/>
      <w:numFmt w:val="decimal"/>
      <w:lvlText w:val="%4."/>
      <w:lvlJc w:val="left"/>
      <w:pPr>
        <w:ind w:left="3164" w:hanging="360"/>
      </w:pPr>
    </w:lvl>
    <w:lvl w:ilvl="4" w:tplc="080A0019">
      <w:start w:val="1"/>
      <w:numFmt w:val="lowerLetter"/>
      <w:lvlText w:val="%5."/>
      <w:lvlJc w:val="left"/>
      <w:pPr>
        <w:ind w:left="3884" w:hanging="360"/>
      </w:pPr>
    </w:lvl>
    <w:lvl w:ilvl="5" w:tplc="080A001B">
      <w:start w:val="1"/>
      <w:numFmt w:val="lowerRoman"/>
      <w:lvlText w:val="%6."/>
      <w:lvlJc w:val="right"/>
      <w:pPr>
        <w:ind w:left="4604" w:hanging="180"/>
      </w:pPr>
    </w:lvl>
    <w:lvl w:ilvl="6" w:tplc="080A000F">
      <w:start w:val="1"/>
      <w:numFmt w:val="decimal"/>
      <w:lvlText w:val="%7."/>
      <w:lvlJc w:val="left"/>
      <w:pPr>
        <w:ind w:left="5324" w:hanging="360"/>
      </w:pPr>
    </w:lvl>
    <w:lvl w:ilvl="7" w:tplc="080A0019">
      <w:start w:val="1"/>
      <w:numFmt w:val="lowerLetter"/>
      <w:lvlText w:val="%8."/>
      <w:lvlJc w:val="left"/>
      <w:pPr>
        <w:ind w:left="6044" w:hanging="360"/>
      </w:pPr>
    </w:lvl>
    <w:lvl w:ilvl="8" w:tplc="080A001B">
      <w:start w:val="1"/>
      <w:numFmt w:val="lowerRoman"/>
      <w:lvlText w:val="%9."/>
      <w:lvlJc w:val="right"/>
      <w:pPr>
        <w:ind w:left="6764" w:hanging="180"/>
      </w:pPr>
    </w:lvl>
  </w:abstractNum>
  <w:abstractNum w:abstractNumId="38" w15:restartNumberingAfterBreak="0">
    <w:nsid w:val="5E0F3245"/>
    <w:multiLevelType w:val="hybridMultilevel"/>
    <w:tmpl w:val="8A9C2A30"/>
    <w:lvl w:ilvl="0" w:tplc="080A0015">
      <w:start w:val="1"/>
      <w:numFmt w:val="upperLetter"/>
      <w:lvlText w:val="%1."/>
      <w:lvlJc w:val="left"/>
      <w:pPr>
        <w:ind w:left="1778" w:hanging="360"/>
      </w:p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39" w15:restartNumberingAfterBreak="0">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40" w15:restartNumberingAfterBreak="0">
    <w:nsid w:val="7028021F"/>
    <w:multiLevelType w:val="hybridMultilevel"/>
    <w:tmpl w:val="7DE8B5E4"/>
    <w:lvl w:ilvl="0" w:tplc="4A201882">
      <w:start w:val="9"/>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71F45FBD"/>
    <w:multiLevelType w:val="hybridMultilevel"/>
    <w:tmpl w:val="6066B22C"/>
    <w:lvl w:ilvl="0" w:tplc="95CC29BA">
      <w:start w:val="1"/>
      <w:numFmt w:val="upperRoman"/>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3" w15:restartNumberingAfterBreak="0">
    <w:nsid w:val="72A443D1"/>
    <w:multiLevelType w:val="multilevel"/>
    <w:tmpl w:val="4258AFC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2773"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15:restartNumberingAfterBreak="0">
    <w:nsid w:val="7E0C75FD"/>
    <w:multiLevelType w:val="hybridMultilevel"/>
    <w:tmpl w:val="DBF26112"/>
    <w:lvl w:ilvl="0" w:tplc="DCFAECAA">
      <w:start w:val="1"/>
      <w:numFmt w:val="upp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41"/>
  </w:num>
  <w:num w:numId="2">
    <w:abstractNumId w:val="10"/>
  </w:num>
  <w:num w:numId="3">
    <w:abstractNumId w:val="25"/>
  </w:num>
  <w:num w:numId="4">
    <w:abstractNumId w:val="36"/>
  </w:num>
  <w:num w:numId="5">
    <w:abstractNumId w:val="6"/>
  </w:num>
  <w:num w:numId="6">
    <w:abstractNumId w:val="0"/>
  </w:num>
  <w:num w:numId="7">
    <w:abstractNumId w:val="20"/>
  </w:num>
  <w:num w:numId="8">
    <w:abstractNumId w:val="19"/>
  </w:num>
  <w:num w:numId="9">
    <w:abstractNumId w:val="33"/>
  </w:num>
  <w:num w:numId="10">
    <w:abstractNumId w:val="21"/>
  </w:num>
  <w:num w:numId="11">
    <w:abstractNumId w:val="12"/>
  </w:num>
  <w:num w:numId="12">
    <w:abstractNumId w:val="13"/>
  </w:num>
  <w:num w:numId="13">
    <w:abstractNumId w:val="15"/>
  </w:num>
  <w:num w:numId="14">
    <w:abstractNumId w:val="22"/>
  </w:num>
  <w:num w:numId="15">
    <w:abstractNumId w:val="23"/>
  </w:num>
  <w:num w:numId="16">
    <w:abstractNumId w:val="32"/>
  </w:num>
  <w:num w:numId="17">
    <w:abstractNumId w:val="30"/>
  </w:num>
  <w:num w:numId="18">
    <w:abstractNumId w:val="28"/>
  </w:num>
  <w:num w:numId="19">
    <w:abstractNumId w:val="26"/>
  </w:num>
  <w:num w:numId="20">
    <w:abstractNumId w:val="44"/>
  </w:num>
  <w:num w:numId="21">
    <w:abstractNumId w:val="11"/>
  </w:num>
  <w:num w:numId="22">
    <w:abstractNumId w:val="31"/>
  </w:num>
  <w:num w:numId="23">
    <w:abstractNumId w:val="35"/>
  </w:num>
  <w:num w:numId="24">
    <w:abstractNumId w:val="39"/>
  </w:num>
  <w:num w:numId="25">
    <w:abstractNumId w:val="27"/>
  </w:num>
  <w:num w:numId="26">
    <w:abstractNumId w:val="45"/>
  </w:num>
  <w:num w:numId="27">
    <w:abstractNumId w:val="9"/>
  </w:num>
  <w:num w:numId="28">
    <w:abstractNumId w:val="16"/>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3"/>
  </w:num>
  <w:num w:numId="31">
    <w:abstractNumId w:val="7"/>
  </w:num>
  <w:num w:numId="32">
    <w:abstractNumId w:val="38"/>
  </w:num>
  <w:num w:numId="33">
    <w:abstractNumId w:val="24"/>
  </w:num>
  <w:num w:numId="34">
    <w:abstractNumId w:val="34"/>
  </w:num>
  <w:num w:numId="35">
    <w:abstractNumId w:val="14"/>
  </w:num>
  <w:num w:numId="36">
    <w:abstractNumId w:val="17"/>
  </w:num>
  <w:num w:numId="37">
    <w:abstractNumId w:val="40"/>
  </w:num>
  <w:num w:numId="38">
    <w:abstractNumId w:val="29"/>
  </w:num>
  <w:num w:numId="39">
    <w:abstractNumId w:val="42"/>
  </w:num>
  <w:num w:numId="4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B73"/>
    <w:rsid w:val="000013BA"/>
    <w:rsid w:val="00002FEC"/>
    <w:rsid w:val="00010DD3"/>
    <w:rsid w:val="00011E90"/>
    <w:rsid w:val="00013741"/>
    <w:rsid w:val="000140A0"/>
    <w:rsid w:val="00014563"/>
    <w:rsid w:val="0001543F"/>
    <w:rsid w:val="000173BC"/>
    <w:rsid w:val="00020690"/>
    <w:rsid w:val="0002354C"/>
    <w:rsid w:val="000250D0"/>
    <w:rsid w:val="00025A6C"/>
    <w:rsid w:val="00026280"/>
    <w:rsid w:val="00027564"/>
    <w:rsid w:val="00030424"/>
    <w:rsid w:val="000348C5"/>
    <w:rsid w:val="00037DE1"/>
    <w:rsid w:val="00043532"/>
    <w:rsid w:val="0004563D"/>
    <w:rsid w:val="000469C3"/>
    <w:rsid w:val="00046C6E"/>
    <w:rsid w:val="00052955"/>
    <w:rsid w:val="00054901"/>
    <w:rsid w:val="000557B7"/>
    <w:rsid w:val="0005665C"/>
    <w:rsid w:val="00067102"/>
    <w:rsid w:val="000675C9"/>
    <w:rsid w:val="00071771"/>
    <w:rsid w:val="00071AB3"/>
    <w:rsid w:val="0007345B"/>
    <w:rsid w:val="000748B3"/>
    <w:rsid w:val="00075D15"/>
    <w:rsid w:val="00080B01"/>
    <w:rsid w:val="00080D85"/>
    <w:rsid w:val="000817B9"/>
    <w:rsid w:val="00083EA1"/>
    <w:rsid w:val="0008536E"/>
    <w:rsid w:val="00085C6B"/>
    <w:rsid w:val="00086414"/>
    <w:rsid w:val="00090008"/>
    <w:rsid w:val="00092351"/>
    <w:rsid w:val="000946BF"/>
    <w:rsid w:val="00094DA5"/>
    <w:rsid w:val="000951D2"/>
    <w:rsid w:val="00095E6C"/>
    <w:rsid w:val="00096EA7"/>
    <w:rsid w:val="000A238F"/>
    <w:rsid w:val="000A3C7F"/>
    <w:rsid w:val="000A4F8C"/>
    <w:rsid w:val="000A5DDD"/>
    <w:rsid w:val="000A6AA1"/>
    <w:rsid w:val="000A7763"/>
    <w:rsid w:val="000B09BD"/>
    <w:rsid w:val="000B0A03"/>
    <w:rsid w:val="000B3333"/>
    <w:rsid w:val="000B78E5"/>
    <w:rsid w:val="000C0D8F"/>
    <w:rsid w:val="000C48DF"/>
    <w:rsid w:val="000C5771"/>
    <w:rsid w:val="000D09E9"/>
    <w:rsid w:val="000D135A"/>
    <w:rsid w:val="000D23BF"/>
    <w:rsid w:val="000D34A8"/>
    <w:rsid w:val="000D40B5"/>
    <w:rsid w:val="000D7D14"/>
    <w:rsid w:val="000E0520"/>
    <w:rsid w:val="000E2867"/>
    <w:rsid w:val="000E2A16"/>
    <w:rsid w:val="000E70DF"/>
    <w:rsid w:val="000E71CE"/>
    <w:rsid w:val="000F10D2"/>
    <w:rsid w:val="000F1356"/>
    <w:rsid w:val="000F1FE2"/>
    <w:rsid w:val="000F3098"/>
    <w:rsid w:val="000F51FA"/>
    <w:rsid w:val="000F63CC"/>
    <w:rsid w:val="000F6CD0"/>
    <w:rsid w:val="000F72BF"/>
    <w:rsid w:val="001001BE"/>
    <w:rsid w:val="00100EA9"/>
    <w:rsid w:val="00101EF9"/>
    <w:rsid w:val="001045E8"/>
    <w:rsid w:val="00104D64"/>
    <w:rsid w:val="00106B05"/>
    <w:rsid w:val="00115038"/>
    <w:rsid w:val="001161D4"/>
    <w:rsid w:val="00116652"/>
    <w:rsid w:val="0011775C"/>
    <w:rsid w:val="001203E1"/>
    <w:rsid w:val="001206E3"/>
    <w:rsid w:val="00124B69"/>
    <w:rsid w:val="00125C4F"/>
    <w:rsid w:val="00126089"/>
    <w:rsid w:val="001260C9"/>
    <w:rsid w:val="001334E1"/>
    <w:rsid w:val="00133C07"/>
    <w:rsid w:val="00135F80"/>
    <w:rsid w:val="00137738"/>
    <w:rsid w:val="00141868"/>
    <w:rsid w:val="0014190E"/>
    <w:rsid w:val="00142657"/>
    <w:rsid w:val="00143206"/>
    <w:rsid w:val="00143E99"/>
    <w:rsid w:val="0014435E"/>
    <w:rsid w:val="0014744D"/>
    <w:rsid w:val="0014767F"/>
    <w:rsid w:val="00147930"/>
    <w:rsid w:val="00150A34"/>
    <w:rsid w:val="001516EC"/>
    <w:rsid w:val="0015333C"/>
    <w:rsid w:val="00153B44"/>
    <w:rsid w:val="001560CE"/>
    <w:rsid w:val="0015768D"/>
    <w:rsid w:val="00161BFF"/>
    <w:rsid w:val="001629C3"/>
    <w:rsid w:val="00163011"/>
    <w:rsid w:val="0016335E"/>
    <w:rsid w:val="00164F69"/>
    <w:rsid w:val="0016531D"/>
    <w:rsid w:val="0016702D"/>
    <w:rsid w:val="001706F1"/>
    <w:rsid w:val="00173DD1"/>
    <w:rsid w:val="001800A0"/>
    <w:rsid w:val="00180FA7"/>
    <w:rsid w:val="00181514"/>
    <w:rsid w:val="00182B29"/>
    <w:rsid w:val="00183705"/>
    <w:rsid w:val="00184BB6"/>
    <w:rsid w:val="001871ED"/>
    <w:rsid w:val="00190C8C"/>
    <w:rsid w:val="00191051"/>
    <w:rsid w:val="00193A35"/>
    <w:rsid w:val="00194ABA"/>
    <w:rsid w:val="00195ACB"/>
    <w:rsid w:val="00196837"/>
    <w:rsid w:val="00197078"/>
    <w:rsid w:val="00197470"/>
    <w:rsid w:val="00197F66"/>
    <w:rsid w:val="001A0EBB"/>
    <w:rsid w:val="001A154A"/>
    <w:rsid w:val="001A22AE"/>
    <w:rsid w:val="001A2B75"/>
    <w:rsid w:val="001A3AC3"/>
    <w:rsid w:val="001A6EAA"/>
    <w:rsid w:val="001A7A7D"/>
    <w:rsid w:val="001A7FAB"/>
    <w:rsid w:val="001B3860"/>
    <w:rsid w:val="001B5AF2"/>
    <w:rsid w:val="001C01EE"/>
    <w:rsid w:val="001C147E"/>
    <w:rsid w:val="001C24ED"/>
    <w:rsid w:val="001C2CDE"/>
    <w:rsid w:val="001C4459"/>
    <w:rsid w:val="001C7D4C"/>
    <w:rsid w:val="001D05DE"/>
    <w:rsid w:val="001D2AF1"/>
    <w:rsid w:val="001D45A1"/>
    <w:rsid w:val="001D4605"/>
    <w:rsid w:val="001D5315"/>
    <w:rsid w:val="001E4BC7"/>
    <w:rsid w:val="001E66DB"/>
    <w:rsid w:val="001E6B43"/>
    <w:rsid w:val="001F0E80"/>
    <w:rsid w:val="001F2C25"/>
    <w:rsid w:val="001F56DB"/>
    <w:rsid w:val="001F585B"/>
    <w:rsid w:val="001F5F8A"/>
    <w:rsid w:val="001F791D"/>
    <w:rsid w:val="001F7C8E"/>
    <w:rsid w:val="002021D2"/>
    <w:rsid w:val="0020302B"/>
    <w:rsid w:val="00203F50"/>
    <w:rsid w:val="002043AA"/>
    <w:rsid w:val="0020579E"/>
    <w:rsid w:val="00206124"/>
    <w:rsid w:val="00213E30"/>
    <w:rsid w:val="002148BF"/>
    <w:rsid w:val="00214C5C"/>
    <w:rsid w:val="002157EE"/>
    <w:rsid w:val="00217B16"/>
    <w:rsid w:val="00217D47"/>
    <w:rsid w:val="00221835"/>
    <w:rsid w:val="00221D91"/>
    <w:rsid w:val="00222CB9"/>
    <w:rsid w:val="00227183"/>
    <w:rsid w:val="0023262D"/>
    <w:rsid w:val="00232672"/>
    <w:rsid w:val="0023285B"/>
    <w:rsid w:val="00234ED2"/>
    <w:rsid w:val="00235398"/>
    <w:rsid w:val="002375DB"/>
    <w:rsid w:val="00237C3A"/>
    <w:rsid w:val="0024243C"/>
    <w:rsid w:val="0025094F"/>
    <w:rsid w:val="00250FC6"/>
    <w:rsid w:val="00251784"/>
    <w:rsid w:val="00252C3D"/>
    <w:rsid w:val="00256075"/>
    <w:rsid w:val="00257C65"/>
    <w:rsid w:val="00262420"/>
    <w:rsid w:val="00262CA6"/>
    <w:rsid w:val="00263BDA"/>
    <w:rsid w:val="00263D99"/>
    <w:rsid w:val="00266E4C"/>
    <w:rsid w:val="00267C25"/>
    <w:rsid w:val="002752D3"/>
    <w:rsid w:val="002764A1"/>
    <w:rsid w:val="0027668D"/>
    <w:rsid w:val="0027687F"/>
    <w:rsid w:val="00277106"/>
    <w:rsid w:val="00280B21"/>
    <w:rsid w:val="0028407E"/>
    <w:rsid w:val="00284F3E"/>
    <w:rsid w:val="00286D6C"/>
    <w:rsid w:val="00287D5B"/>
    <w:rsid w:val="00297643"/>
    <w:rsid w:val="002A2434"/>
    <w:rsid w:val="002A290C"/>
    <w:rsid w:val="002A61A9"/>
    <w:rsid w:val="002A7979"/>
    <w:rsid w:val="002B2579"/>
    <w:rsid w:val="002B6BE9"/>
    <w:rsid w:val="002B755D"/>
    <w:rsid w:val="002C0C5A"/>
    <w:rsid w:val="002C0FDC"/>
    <w:rsid w:val="002C1A9E"/>
    <w:rsid w:val="002D0FCB"/>
    <w:rsid w:val="002D2056"/>
    <w:rsid w:val="002E1616"/>
    <w:rsid w:val="002E333C"/>
    <w:rsid w:val="002E344A"/>
    <w:rsid w:val="002E38D0"/>
    <w:rsid w:val="002E6A13"/>
    <w:rsid w:val="002E6A68"/>
    <w:rsid w:val="002E7B82"/>
    <w:rsid w:val="002F0BF1"/>
    <w:rsid w:val="002F2667"/>
    <w:rsid w:val="002F4109"/>
    <w:rsid w:val="00302A18"/>
    <w:rsid w:val="00305C08"/>
    <w:rsid w:val="00306A6D"/>
    <w:rsid w:val="00310ACA"/>
    <w:rsid w:val="003110CA"/>
    <w:rsid w:val="00311440"/>
    <w:rsid w:val="00311634"/>
    <w:rsid w:val="00311B0C"/>
    <w:rsid w:val="00313C66"/>
    <w:rsid w:val="003179CA"/>
    <w:rsid w:val="00321765"/>
    <w:rsid w:val="003219A5"/>
    <w:rsid w:val="003226DC"/>
    <w:rsid w:val="0032488D"/>
    <w:rsid w:val="00325647"/>
    <w:rsid w:val="0032596F"/>
    <w:rsid w:val="00325F91"/>
    <w:rsid w:val="0032677F"/>
    <w:rsid w:val="0033016E"/>
    <w:rsid w:val="003333E2"/>
    <w:rsid w:val="00336DC6"/>
    <w:rsid w:val="00340D61"/>
    <w:rsid w:val="00344C04"/>
    <w:rsid w:val="0034525E"/>
    <w:rsid w:val="00346621"/>
    <w:rsid w:val="0035685B"/>
    <w:rsid w:val="00357A32"/>
    <w:rsid w:val="00360AC7"/>
    <w:rsid w:val="003618A8"/>
    <w:rsid w:val="003632F9"/>
    <w:rsid w:val="00364DB0"/>
    <w:rsid w:val="00366E7B"/>
    <w:rsid w:val="00367F8B"/>
    <w:rsid w:val="00371AE4"/>
    <w:rsid w:val="003739EC"/>
    <w:rsid w:val="00374189"/>
    <w:rsid w:val="00381A0E"/>
    <w:rsid w:val="00383713"/>
    <w:rsid w:val="003915FB"/>
    <w:rsid w:val="0039367A"/>
    <w:rsid w:val="00394C2E"/>
    <w:rsid w:val="0039641C"/>
    <w:rsid w:val="003A12A5"/>
    <w:rsid w:val="003A1ACD"/>
    <w:rsid w:val="003A2DF6"/>
    <w:rsid w:val="003A2E13"/>
    <w:rsid w:val="003A3316"/>
    <w:rsid w:val="003A3BDB"/>
    <w:rsid w:val="003A6F62"/>
    <w:rsid w:val="003B0B49"/>
    <w:rsid w:val="003B285F"/>
    <w:rsid w:val="003B3107"/>
    <w:rsid w:val="003B3E89"/>
    <w:rsid w:val="003C1B00"/>
    <w:rsid w:val="003C56BB"/>
    <w:rsid w:val="003C5784"/>
    <w:rsid w:val="003C7CE4"/>
    <w:rsid w:val="003D33AF"/>
    <w:rsid w:val="003D3A9B"/>
    <w:rsid w:val="003D75D9"/>
    <w:rsid w:val="003E21AF"/>
    <w:rsid w:val="003E2381"/>
    <w:rsid w:val="003E4D22"/>
    <w:rsid w:val="003E6595"/>
    <w:rsid w:val="003F0BD1"/>
    <w:rsid w:val="003F2437"/>
    <w:rsid w:val="003F2962"/>
    <w:rsid w:val="003F6176"/>
    <w:rsid w:val="00400847"/>
    <w:rsid w:val="004009ED"/>
    <w:rsid w:val="004017C9"/>
    <w:rsid w:val="00406379"/>
    <w:rsid w:val="0040777D"/>
    <w:rsid w:val="0041098D"/>
    <w:rsid w:val="00412B21"/>
    <w:rsid w:val="00415180"/>
    <w:rsid w:val="00415612"/>
    <w:rsid w:val="0041639A"/>
    <w:rsid w:val="0041641A"/>
    <w:rsid w:val="00417F7B"/>
    <w:rsid w:val="00422511"/>
    <w:rsid w:val="004265E0"/>
    <w:rsid w:val="00427176"/>
    <w:rsid w:val="00431510"/>
    <w:rsid w:val="00432C2F"/>
    <w:rsid w:val="00433CCB"/>
    <w:rsid w:val="00435A81"/>
    <w:rsid w:val="00435E03"/>
    <w:rsid w:val="0043607F"/>
    <w:rsid w:val="004414B4"/>
    <w:rsid w:val="00442AB6"/>
    <w:rsid w:val="004445CF"/>
    <w:rsid w:val="00444FC7"/>
    <w:rsid w:val="00445737"/>
    <w:rsid w:val="004503D5"/>
    <w:rsid w:val="00451746"/>
    <w:rsid w:val="00451E84"/>
    <w:rsid w:val="00456066"/>
    <w:rsid w:val="004603E1"/>
    <w:rsid w:val="00462584"/>
    <w:rsid w:val="00463389"/>
    <w:rsid w:val="00465F04"/>
    <w:rsid w:val="00466913"/>
    <w:rsid w:val="004669DF"/>
    <w:rsid w:val="00471BEC"/>
    <w:rsid w:val="00472E53"/>
    <w:rsid w:val="00473A38"/>
    <w:rsid w:val="00474DDD"/>
    <w:rsid w:val="00475405"/>
    <w:rsid w:val="00475850"/>
    <w:rsid w:val="004779C6"/>
    <w:rsid w:val="004851BF"/>
    <w:rsid w:val="00486BBB"/>
    <w:rsid w:val="004871CF"/>
    <w:rsid w:val="00491281"/>
    <w:rsid w:val="0049243D"/>
    <w:rsid w:val="004968C3"/>
    <w:rsid w:val="004A0082"/>
    <w:rsid w:val="004A38D2"/>
    <w:rsid w:val="004A4C14"/>
    <w:rsid w:val="004A50C8"/>
    <w:rsid w:val="004A58DC"/>
    <w:rsid w:val="004A73D7"/>
    <w:rsid w:val="004B0460"/>
    <w:rsid w:val="004B1B8B"/>
    <w:rsid w:val="004B2D24"/>
    <w:rsid w:val="004B334B"/>
    <w:rsid w:val="004B3FCD"/>
    <w:rsid w:val="004B4AB7"/>
    <w:rsid w:val="004B737E"/>
    <w:rsid w:val="004C675C"/>
    <w:rsid w:val="004C7731"/>
    <w:rsid w:val="004D23B2"/>
    <w:rsid w:val="004D49C7"/>
    <w:rsid w:val="004D5065"/>
    <w:rsid w:val="004D516C"/>
    <w:rsid w:val="004D5BD4"/>
    <w:rsid w:val="004D6847"/>
    <w:rsid w:val="004E077E"/>
    <w:rsid w:val="004E09BD"/>
    <w:rsid w:val="004E0EAA"/>
    <w:rsid w:val="004E14F5"/>
    <w:rsid w:val="004E18F8"/>
    <w:rsid w:val="004E2C62"/>
    <w:rsid w:val="004E48C3"/>
    <w:rsid w:val="004E5E3F"/>
    <w:rsid w:val="004E6598"/>
    <w:rsid w:val="004E6966"/>
    <w:rsid w:val="004E6F64"/>
    <w:rsid w:val="004E753C"/>
    <w:rsid w:val="004F1B16"/>
    <w:rsid w:val="004F278A"/>
    <w:rsid w:val="004F27C5"/>
    <w:rsid w:val="004F2970"/>
    <w:rsid w:val="004F3099"/>
    <w:rsid w:val="00501C47"/>
    <w:rsid w:val="00502229"/>
    <w:rsid w:val="0050254B"/>
    <w:rsid w:val="00502717"/>
    <w:rsid w:val="00504179"/>
    <w:rsid w:val="00507AB8"/>
    <w:rsid w:val="00507C76"/>
    <w:rsid w:val="00512C9B"/>
    <w:rsid w:val="00513013"/>
    <w:rsid w:val="00513724"/>
    <w:rsid w:val="00517054"/>
    <w:rsid w:val="005222C5"/>
    <w:rsid w:val="00522ECB"/>
    <w:rsid w:val="00524E47"/>
    <w:rsid w:val="005255EA"/>
    <w:rsid w:val="00526791"/>
    <w:rsid w:val="005272F7"/>
    <w:rsid w:val="005323AE"/>
    <w:rsid w:val="00534C07"/>
    <w:rsid w:val="005352EF"/>
    <w:rsid w:val="00535DFF"/>
    <w:rsid w:val="00540A9C"/>
    <w:rsid w:val="00541E82"/>
    <w:rsid w:val="00541ECD"/>
    <w:rsid w:val="00541EE5"/>
    <w:rsid w:val="00544481"/>
    <w:rsid w:val="00544FDC"/>
    <w:rsid w:val="005478DA"/>
    <w:rsid w:val="005523FF"/>
    <w:rsid w:val="00552406"/>
    <w:rsid w:val="005569D0"/>
    <w:rsid w:val="0055776E"/>
    <w:rsid w:val="0056156A"/>
    <w:rsid w:val="0056254E"/>
    <w:rsid w:val="005653C6"/>
    <w:rsid w:val="00572948"/>
    <w:rsid w:val="00572D88"/>
    <w:rsid w:val="00572EFD"/>
    <w:rsid w:val="00574853"/>
    <w:rsid w:val="0057776D"/>
    <w:rsid w:val="0058000A"/>
    <w:rsid w:val="00583F2D"/>
    <w:rsid w:val="005842E9"/>
    <w:rsid w:val="005865D5"/>
    <w:rsid w:val="005902C4"/>
    <w:rsid w:val="00591E33"/>
    <w:rsid w:val="00592406"/>
    <w:rsid w:val="0059348D"/>
    <w:rsid w:val="005A09C4"/>
    <w:rsid w:val="005A33F5"/>
    <w:rsid w:val="005A43AA"/>
    <w:rsid w:val="005B0DA4"/>
    <w:rsid w:val="005B1EC3"/>
    <w:rsid w:val="005B4A57"/>
    <w:rsid w:val="005B4BA6"/>
    <w:rsid w:val="005B753E"/>
    <w:rsid w:val="005C1112"/>
    <w:rsid w:val="005C1467"/>
    <w:rsid w:val="005C6D35"/>
    <w:rsid w:val="005C79E1"/>
    <w:rsid w:val="005D169F"/>
    <w:rsid w:val="005D1765"/>
    <w:rsid w:val="005D54BE"/>
    <w:rsid w:val="005D5F60"/>
    <w:rsid w:val="005D65DE"/>
    <w:rsid w:val="005E0A2B"/>
    <w:rsid w:val="005E143A"/>
    <w:rsid w:val="005E2494"/>
    <w:rsid w:val="005E531C"/>
    <w:rsid w:val="005E61B7"/>
    <w:rsid w:val="005E6330"/>
    <w:rsid w:val="005F2391"/>
    <w:rsid w:val="005F42F7"/>
    <w:rsid w:val="005F7935"/>
    <w:rsid w:val="00604024"/>
    <w:rsid w:val="006049D0"/>
    <w:rsid w:val="006058B0"/>
    <w:rsid w:val="00607E3A"/>
    <w:rsid w:val="0061030C"/>
    <w:rsid w:val="006116EF"/>
    <w:rsid w:val="006138DA"/>
    <w:rsid w:val="0061787B"/>
    <w:rsid w:val="006218FB"/>
    <w:rsid w:val="00622F49"/>
    <w:rsid w:val="00623E9B"/>
    <w:rsid w:val="00624D6B"/>
    <w:rsid w:val="00625C08"/>
    <w:rsid w:val="00633831"/>
    <w:rsid w:val="00636A62"/>
    <w:rsid w:val="00637246"/>
    <w:rsid w:val="006406C4"/>
    <w:rsid w:val="00642C31"/>
    <w:rsid w:val="00642ED4"/>
    <w:rsid w:val="00644EBE"/>
    <w:rsid w:val="006473F8"/>
    <w:rsid w:val="0065318A"/>
    <w:rsid w:val="006557BC"/>
    <w:rsid w:val="00661318"/>
    <w:rsid w:val="00662F4D"/>
    <w:rsid w:val="006633C8"/>
    <w:rsid w:val="00666C78"/>
    <w:rsid w:val="00670AB4"/>
    <w:rsid w:val="00672886"/>
    <w:rsid w:val="0067300A"/>
    <w:rsid w:val="0067689F"/>
    <w:rsid w:val="006768E3"/>
    <w:rsid w:val="006803E8"/>
    <w:rsid w:val="00680878"/>
    <w:rsid w:val="00681745"/>
    <w:rsid w:val="00692DBE"/>
    <w:rsid w:val="00692EB0"/>
    <w:rsid w:val="0069429A"/>
    <w:rsid w:val="00695181"/>
    <w:rsid w:val="00695BCA"/>
    <w:rsid w:val="006971A9"/>
    <w:rsid w:val="00697F8C"/>
    <w:rsid w:val="006A193D"/>
    <w:rsid w:val="006A2D51"/>
    <w:rsid w:val="006A393A"/>
    <w:rsid w:val="006A478B"/>
    <w:rsid w:val="006A4792"/>
    <w:rsid w:val="006A7DCC"/>
    <w:rsid w:val="006B3A51"/>
    <w:rsid w:val="006B3E85"/>
    <w:rsid w:val="006B5D25"/>
    <w:rsid w:val="006B6C86"/>
    <w:rsid w:val="006B7978"/>
    <w:rsid w:val="006C009A"/>
    <w:rsid w:val="006C2700"/>
    <w:rsid w:val="006C2C1F"/>
    <w:rsid w:val="006C2F78"/>
    <w:rsid w:val="006C33C7"/>
    <w:rsid w:val="006C39F5"/>
    <w:rsid w:val="006C44EA"/>
    <w:rsid w:val="006C7D95"/>
    <w:rsid w:val="006D61E7"/>
    <w:rsid w:val="006D7491"/>
    <w:rsid w:val="006E031A"/>
    <w:rsid w:val="006E0A6A"/>
    <w:rsid w:val="006E2C3C"/>
    <w:rsid w:val="006E5452"/>
    <w:rsid w:val="006E5523"/>
    <w:rsid w:val="006E5603"/>
    <w:rsid w:val="006E6DB1"/>
    <w:rsid w:val="006F1636"/>
    <w:rsid w:val="006F18CA"/>
    <w:rsid w:val="006F1EDE"/>
    <w:rsid w:val="006F25D2"/>
    <w:rsid w:val="006F5A38"/>
    <w:rsid w:val="006F697A"/>
    <w:rsid w:val="0070099E"/>
    <w:rsid w:val="00701256"/>
    <w:rsid w:val="007032AA"/>
    <w:rsid w:val="00704902"/>
    <w:rsid w:val="00710290"/>
    <w:rsid w:val="0071071F"/>
    <w:rsid w:val="0071602F"/>
    <w:rsid w:val="00716114"/>
    <w:rsid w:val="007211AA"/>
    <w:rsid w:val="0072316E"/>
    <w:rsid w:val="00724040"/>
    <w:rsid w:val="00724098"/>
    <w:rsid w:val="007250AE"/>
    <w:rsid w:val="00725D57"/>
    <w:rsid w:val="007269C5"/>
    <w:rsid w:val="007270D4"/>
    <w:rsid w:val="00727A6A"/>
    <w:rsid w:val="00731E16"/>
    <w:rsid w:val="00733D32"/>
    <w:rsid w:val="00734605"/>
    <w:rsid w:val="00735570"/>
    <w:rsid w:val="00735FBC"/>
    <w:rsid w:val="00741DEB"/>
    <w:rsid w:val="00742118"/>
    <w:rsid w:val="0074621C"/>
    <w:rsid w:val="007504E6"/>
    <w:rsid w:val="0075156F"/>
    <w:rsid w:val="0076312A"/>
    <w:rsid w:val="0077129F"/>
    <w:rsid w:val="00772AC9"/>
    <w:rsid w:val="00774545"/>
    <w:rsid w:val="00780539"/>
    <w:rsid w:val="0078059E"/>
    <w:rsid w:val="00782E31"/>
    <w:rsid w:val="007900A4"/>
    <w:rsid w:val="007908F1"/>
    <w:rsid w:val="007913C9"/>
    <w:rsid w:val="00794E11"/>
    <w:rsid w:val="007953BF"/>
    <w:rsid w:val="00796526"/>
    <w:rsid w:val="007A104D"/>
    <w:rsid w:val="007A16D5"/>
    <w:rsid w:val="007A1C0C"/>
    <w:rsid w:val="007A3631"/>
    <w:rsid w:val="007A43FA"/>
    <w:rsid w:val="007B3013"/>
    <w:rsid w:val="007B4233"/>
    <w:rsid w:val="007B6782"/>
    <w:rsid w:val="007C2F3C"/>
    <w:rsid w:val="007C39F8"/>
    <w:rsid w:val="007C48A2"/>
    <w:rsid w:val="007C4C2D"/>
    <w:rsid w:val="007C68EE"/>
    <w:rsid w:val="007C76BD"/>
    <w:rsid w:val="007C79D4"/>
    <w:rsid w:val="007D341B"/>
    <w:rsid w:val="007D6FC1"/>
    <w:rsid w:val="007D73B5"/>
    <w:rsid w:val="007E0BB1"/>
    <w:rsid w:val="007E205F"/>
    <w:rsid w:val="007E2CF0"/>
    <w:rsid w:val="007E3074"/>
    <w:rsid w:val="007F04BE"/>
    <w:rsid w:val="007F0B73"/>
    <w:rsid w:val="007F1AE6"/>
    <w:rsid w:val="007F4217"/>
    <w:rsid w:val="007F508A"/>
    <w:rsid w:val="007F700B"/>
    <w:rsid w:val="007F75FC"/>
    <w:rsid w:val="007F7F27"/>
    <w:rsid w:val="00802E6C"/>
    <w:rsid w:val="008037DE"/>
    <w:rsid w:val="00803829"/>
    <w:rsid w:val="00804679"/>
    <w:rsid w:val="00812A50"/>
    <w:rsid w:val="00813559"/>
    <w:rsid w:val="00813A03"/>
    <w:rsid w:val="0081748F"/>
    <w:rsid w:val="0082023F"/>
    <w:rsid w:val="00820658"/>
    <w:rsid w:val="008213A0"/>
    <w:rsid w:val="00825003"/>
    <w:rsid w:val="00826752"/>
    <w:rsid w:val="00826C1D"/>
    <w:rsid w:val="0082731F"/>
    <w:rsid w:val="00832F60"/>
    <w:rsid w:val="00833292"/>
    <w:rsid w:val="00833608"/>
    <w:rsid w:val="0083552D"/>
    <w:rsid w:val="00836EE6"/>
    <w:rsid w:val="008374DF"/>
    <w:rsid w:val="0083798E"/>
    <w:rsid w:val="00840DCB"/>
    <w:rsid w:val="00843C0D"/>
    <w:rsid w:val="00851C0C"/>
    <w:rsid w:val="00851D35"/>
    <w:rsid w:val="0085630B"/>
    <w:rsid w:val="00856B50"/>
    <w:rsid w:val="008602E6"/>
    <w:rsid w:val="00860FF7"/>
    <w:rsid w:val="00861D52"/>
    <w:rsid w:val="008627EC"/>
    <w:rsid w:val="008630D6"/>
    <w:rsid w:val="00866237"/>
    <w:rsid w:val="008733B6"/>
    <w:rsid w:val="00874241"/>
    <w:rsid w:val="008749E7"/>
    <w:rsid w:val="008769BE"/>
    <w:rsid w:val="00880D51"/>
    <w:rsid w:val="0088241C"/>
    <w:rsid w:val="00883100"/>
    <w:rsid w:val="008833C3"/>
    <w:rsid w:val="008872E6"/>
    <w:rsid w:val="0089182E"/>
    <w:rsid w:val="00893BA2"/>
    <w:rsid w:val="00893E81"/>
    <w:rsid w:val="00896288"/>
    <w:rsid w:val="00896F83"/>
    <w:rsid w:val="008A00C2"/>
    <w:rsid w:val="008A0301"/>
    <w:rsid w:val="008A1857"/>
    <w:rsid w:val="008B1AF9"/>
    <w:rsid w:val="008B470B"/>
    <w:rsid w:val="008B58D8"/>
    <w:rsid w:val="008B695F"/>
    <w:rsid w:val="008B698D"/>
    <w:rsid w:val="008C0E47"/>
    <w:rsid w:val="008C13EE"/>
    <w:rsid w:val="008C4582"/>
    <w:rsid w:val="008D17B5"/>
    <w:rsid w:val="008D548E"/>
    <w:rsid w:val="008D592B"/>
    <w:rsid w:val="008D5ACE"/>
    <w:rsid w:val="008E4DDD"/>
    <w:rsid w:val="008E7A0F"/>
    <w:rsid w:val="008F083A"/>
    <w:rsid w:val="008F1241"/>
    <w:rsid w:val="008F3402"/>
    <w:rsid w:val="008F44B4"/>
    <w:rsid w:val="008F4E54"/>
    <w:rsid w:val="008F598D"/>
    <w:rsid w:val="008F6C49"/>
    <w:rsid w:val="009000C3"/>
    <w:rsid w:val="009028CA"/>
    <w:rsid w:val="00904208"/>
    <w:rsid w:val="0090446B"/>
    <w:rsid w:val="009054F7"/>
    <w:rsid w:val="009071D7"/>
    <w:rsid w:val="00913821"/>
    <w:rsid w:val="00915F11"/>
    <w:rsid w:val="00916BE4"/>
    <w:rsid w:val="00917BF3"/>
    <w:rsid w:val="00920772"/>
    <w:rsid w:val="00922F7F"/>
    <w:rsid w:val="00924BCB"/>
    <w:rsid w:val="00925856"/>
    <w:rsid w:val="009259F3"/>
    <w:rsid w:val="00926253"/>
    <w:rsid w:val="00926292"/>
    <w:rsid w:val="009302C1"/>
    <w:rsid w:val="00931149"/>
    <w:rsid w:val="0093321E"/>
    <w:rsid w:val="00934187"/>
    <w:rsid w:val="00934D52"/>
    <w:rsid w:val="009370AD"/>
    <w:rsid w:val="00941BB2"/>
    <w:rsid w:val="009549E5"/>
    <w:rsid w:val="00955C15"/>
    <w:rsid w:val="00956DAC"/>
    <w:rsid w:val="0096430F"/>
    <w:rsid w:val="00965EEA"/>
    <w:rsid w:val="00970B27"/>
    <w:rsid w:val="009765D5"/>
    <w:rsid w:val="0098036D"/>
    <w:rsid w:val="00981037"/>
    <w:rsid w:val="00981265"/>
    <w:rsid w:val="00981B5A"/>
    <w:rsid w:val="009841A6"/>
    <w:rsid w:val="00985062"/>
    <w:rsid w:val="0098589F"/>
    <w:rsid w:val="00985E36"/>
    <w:rsid w:val="00990461"/>
    <w:rsid w:val="009912D6"/>
    <w:rsid w:val="00994864"/>
    <w:rsid w:val="009948BE"/>
    <w:rsid w:val="009952B4"/>
    <w:rsid w:val="009962B8"/>
    <w:rsid w:val="009A165A"/>
    <w:rsid w:val="009A32BD"/>
    <w:rsid w:val="009A4F2F"/>
    <w:rsid w:val="009A5121"/>
    <w:rsid w:val="009A5378"/>
    <w:rsid w:val="009B032C"/>
    <w:rsid w:val="009B2E0E"/>
    <w:rsid w:val="009B36C4"/>
    <w:rsid w:val="009B40B5"/>
    <w:rsid w:val="009B6D47"/>
    <w:rsid w:val="009C21F3"/>
    <w:rsid w:val="009C2A7F"/>
    <w:rsid w:val="009C4A79"/>
    <w:rsid w:val="009C7D4D"/>
    <w:rsid w:val="009D2FD2"/>
    <w:rsid w:val="009D460F"/>
    <w:rsid w:val="009D50D1"/>
    <w:rsid w:val="009D555E"/>
    <w:rsid w:val="009E04A4"/>
    <w:rsid w:val="009E39CB"/>
    <w:rsid w:val="009E3F06"/>
    <w:rsid w:val="009E7EBF"/>
    <w:rsid w:val="009F25D5"/>
    <w:rsid w:val="009F3005"/>
    <w:rsid w:val="009F37FA"/>
    <w:rsid w:val="009F4F5A"/>
    <w:rsid w:val="00A01D7F"/>
    <w:rsid w:val="00A0218C"/>
    <w:rsid w:val="00A02465"/>
    <w:rsid w:val="00A0293A"/>
    <w:rsid w:val="00A0351D"/>
    <w:rsid w:val="00A04199"/>
    <w:rsid w:val="00A0483B"/>
    <w:rsid w:val="00A05319"/>
    <w:rsid w:val="00A10B88"/>
    <w:rsid w:val="00A112F7"/>
    <w:rsid w:val="00A158C3"/>
    <w:rsid w:val="00A1692B"/>
    <w:rsid w:val="00A16B2E"/>
    <w:rsid w:val="00A1701D"/>
    <w:rsid w:val="00A23C9C"/>
    <w:rsid w:val="00A23CBF"/>
    <w:rsid w:val="00A245D6"/>
    <w:rsid w:val="00A25224"/>
    <w:rsid w:val="00A306B7"/>
    <w:rsid w:val="00A32603"/>
    <w:rsid w:val="00A364DD"/>
    <w:rsid w:val="00A43EF8"/>
    <w:rsid w:val="00A456E4"/>
    <w:rsid w:val="00A469AB"/>
    <w:rsid w:val="00A46AFE"/>
    <w:rsid w:val="00A50A01"/>
    <w:rsid w:val="00A51063"/>
    <w:rsid w:val="00A547B5"/>
    <w:rsid w:val="00A55736"/>
    <w:rsid w:val="00A56CBF"/>
    <w:rsid w:val="00A56D1D"/>
    <w:rsid w:val="00A5705D"/>
    <w:rsid w:val="00A57CB2"/>
    <w:rsid w:val="00A57EE5"/>
    <w:rsid w:val="00A618E9"/>
    <w:rsid w:val="00A62BF8"/>
    <w:rsid w:val="00A634B3"/>
    <w:rsid w:val="00A63F53"/>
    <w:rsid w:val="00A65CC5"/>
    <w:rsid w:val="00A71823"/>
    <w:rsid w:val="00A72FF2"/>
    <w:rsid w:val="00A73086"/>
    <w:rsid w:val="00A80266"/>
    <w:rsid w:val="00A826CE"/>
    <w:rsid w:val="00A8300D"/>
    <w:rsid w:val="00A83A41"/>
    <w:rsid w:val="00A86DA7"/>
    <w:rsid w:val="00A87685"/>
    <w:rsid w:val="00A91551"/>
    <w:rsid w:val="00A91686"/>
    <w:rsid w:val="00A928B6"/>
    <w:rsid w:val="00A965E7"/>
    <w:rsid w:val="00A97301"/>
    <w:rsid w:val="00AA0A4C"/>
    <w:rsid w:val="00AA0FD0"/>
    <w:rsid w:val="00AA1979"/>
    <w:rsid w:val="00AA1FBB"/>
    <w:rsid w:val="00AA2FC6"/>
    <w:rsid w:val="00AB0CB7"/>
    <w:rsid w:val="00AB1283"/>
    <w:rsid w:val="00AB18B8"/>
    <w:rsid w:val="00AB2AC2"/>
    <w:rsid w:val="00AB7D71"/>
    <w:rsid w:val="00AC11E8"/>
    <w:rsid w:val="00AC2E8D"/>
    <w:rsid w:val="00AC6C3E"/>
    <w:rsid w:val="00AC78E8"/>
    <w:rsid w:val="00AD1719"/>
    <w:rsid w:val="00AD2739"/>
    <w:rsid w:val="00AD2A33"/>
    <w:rsid w:val="00AD475C"/>
    <w:rsid w:val="00AD5A14"/>
    <w:rsid w:val="00AE0B09"/>
    <w:rsid w:val="00AE2EB3"/>
    <w:rsid w:val="00AE6737"/>
    <w:rsid w:val="00AF01D8"/>
    <w:rsid w:val="00AF064C"/>
    <w:rsid w:val="00AF08AF"/>
    <w:rsid w:val="00AF4DDA"/>
    <w:rsid w:val="00AF6C6C"/>
    <w:rsid w:val="00AF7232"/>
    <w:rsid w:val="00B06A98"/>
    <w:rsid w:val="00B06D4A"/>
    <w:rsid w:val="00B074D9"/>
    <w:rsid w:val="00B077D5"/>
    <w:rsid w:val="00B126C8"/>
    <w:rsid w:val="00B13DAB"/>
    <w:rsid w:val="00B15316"/>
    <w:rsid w:val="00B160FB"/>
    <w:rsid w:val="00B2090F"/>
    <w:rsid w:val="00B23923"/>
    <w:rsid w:val="00B24C11"/>
    <w:rsid w:val="00B26246"/>
    <w:rsid w:val="00B26E1B"/>
    <w:rsid w:val="00B32CA1"/>
    <w:rsid w:val="00B334CE"/>
    <w:rsid w:val="00B33781"/>
    <w:rsid w:val="00B35032"/>
    <w:rsid w:val="00B36678"/>
    <w:rsid w:val="00B36C7C"/>
    <w:rsid w:val="00B37969"/>
    <w:rsid w:val="00B37CE3"/>
    <w:rsid w:val="00B37F01"/>
    <w:rsid w:val="00B411FB"/>
    <w:rsid w:val="00B43A0B"/>
    <w:rsid w:val="00B4493D"/>
    <w:rsid w:val="00B51281"/>
    <w:rsid w:val="00B53A06"/>
    <w:rsid w:val="00B53D66"/>
    <w:rsid w:val="00B54A80"/>
    <w:rsid w:val="00B56FE4"/>
    <w:rsid w:val="00B62A5E"/>
    <w:rsid w:val="00B63A75"/>
    <w:rsid w:val="00B64229"/>
    <w:rsid w:val="00B65DA6"/>
    <w:rsid w:val="00B66AA9"/>
    <w:rsid w:val="00B67AA6"/>
    <w:rsid w:val="00B70781"/>
    <w:rsid w:val="00B7261F"/>
    <w:rsid w:val="00B73968"/>
    <w:rsid w:val="00B74A66"/>
    <w:rsid w:val="00B75E71"/>
    <w:rsid w:val="00B7728B"/>
    <w:rsid w:val="00B806CE"/>
    <w:rsid w:val="00B81B08"/>
    <w:rsid w:val="00B82FB5"/>
    <w:rsid w:val="00B906DD"/>
    <w:rsid w:val="00B911FB"/>
    <w:rsid w:val="00B9622B"/>
    <w:rsid w:val="00B977C7"/>
    <w:rsid w:val="00BA09CD"/>
    <w:rsid w:val="00BA573C"/>
    <w:rsid w:val="00BA6858"/>
    <w:rsid w:val="00BA7798"/>
    <w:rsid w:val="00BB026D"/>
    <w:rsid w:val="00BB2189"/>
    <w:rsid w:val="00BB31B6"/>
    <w:rsid w:val="00BB4DDA"/>
    <w:rsid w:val="00BB5EFB"/>
    <w:rsid w:val="00BC22F3"/>
    <w:rsid w:val="00BC2F13"/>
    <w:rsid w:val="00BC5687"/>
    <w:rsid w:val="00BC57BC"/>
    <w:rsid w:val="00BC6754"/>
    <w:rsid w:val="00BD3DB0"/>
    <w:rsid w:val="00BD6DDA"/>
    <w:rsid w:val="00BE34A4"/>
    <w:rsid w:val="00BE5140"/>
    <w:rsid w:val="00BE55A4"/>
    <w:rsid w:val="00BE62A5"/>
    <w:rsid w:val="00BE62B4"/>
    <w:rsid w:val="00BE7C07"/>
    <w:rsid w:val="00BF2EBF"/>
    <w:rsid w:val="00BF3C7D"/>
    <w:rsid w:val="00BF6189"/>
    <w:rsid w:val="00C02600"/>
    <w:rsid w:val="00C06B6F"/>
    <w:rsid w:val="00C11458"/>
    <w:rsid w:val="00C1246A"/>
    <w:rsid w:val="00C13D71"/>
    <w:rsid w:val="00C14267"/>
    <w:rsid w:val="00C271DF"/>
    <w:rsid w:val="00C367FC"/>
    <w:rsid w:val="00C36D0F"/>
    <w:rsid w:val="00C3718C"/>
    <w:rsid w:val="00C40805"/>
    <w:rsid w:val="00C40833"/>
    <w:rsid w:val="00C4183B"/>
    <w:rsid w:val="00C42BF6"/>
    <w:rsid w:val="00C43A0E"/>
    <w:rsid w:val="00C50B96"/>
    <w:rsid w:val="00C521B1"/>
    <w:rsid w:val="00C53500"/>
    <w:rsid w:val="00C552DE"/>
    <w:rsid w:val="00C552E3"/>
    <w:rsid w:val="00C57CE8"/>
    <w:rsid w:val="00C6175F"/>
    <w:rsid w:val="00C622EC"/>
    <w:rsid w:val="00C64681"/>
    <w:rsid w:val="00C658F8"/>
    <w:rsid w:val="00C66C75"/>
    <w:rsid w:val="00C703B6"/>
    <w:rsid w:val="00C7062A"/>
    <w:rsid w:val="00C7072C"/>
    <w:rsid w:val="00C70D14"/>
    <w:rsid w:val="00C71F4F"/>
    <w:rsid w:val="00C77148"/>
    <w:rsid w:val="00C77B3E"/>
    <w:rsid w:val="00C77E3E"/>
    <w:rsid w:val="00C80593"/>
    <w:rsid w:val="00CA04EA"/>
    <w:rsid w:val="00CA16C5"/>
    <w:rsid w:val="00CA35BE"/>
    <w:rsid w:val="00CA5CBC"/>
    <w:rsid w:val="00CA606E"/>
    <w:rsid w:val="00CB0B2E"/>
    <w:rsid w:val="00CB38CE"/>
    <w:rsid w:val="00CB4CB1"/>
    <w:rsid w:val="00CB743D"/>
    <w:rsid w:val="00CC13EB"/>
    <w:rsid w:val="00CC155E"/>
    <w:rsid w:val="00CC5ACA"/>
    <w:rsid w:val="00CC78FE"/>
    <w:rsid w:val="00CD13A5"/>
    <w:rsid w:val="00CD34F3"/>
    <w:rsid w:val="00CD58F7"/>
    <w:rsid w:val="00CD79F0"/>
    <w:rsid w:val="00CD7A37"/>
    <w:rsid w:val="00CE0FCB"/>
    <w:rsid w:val="00CE1E46"/>
    <w:rsid w:val="00CE278B"/>
    <w:rsid w:val="00CE28F7"/>
    <w:rsid w:val="00CE2E1F"/>
    <w:rsid w:val="00CE2F46"/>
    <w:rsid w:val="00CF1E88"/>
    <w:rsid w:val="00CF45BB"/>
    <w:rsid w:val="00CF514E"/>
    <w:rsid w:val="00CF7B20"/>
    <w:rsid w:val="00D0078E"/>
    <w:rsid w:val="00D00DD5"/>
    <w:rsid w:val="00D01C63"/>
    <w:rsid w:val="00D06DA1"/>
    <w:rsid w:val="00D1152D"/>
    <w:rsid w:val="00D14205"/>
    <w:rsid w:val="00D145BA"/>
    <w:rsid w:val="00D14A6E"/>
    <w:rsid w:val="00D1566F"/>
    <w:rsid w:val="00D1588B"/>
    <w:rsid w:val="00D16279"/>
    <w:rsid w:val="00D16830"/>
    <w:rsid w:val="00D246CC"/>
    <w:rsid w:val="00D24D63"/>
    <w:rsid w:val="00D30504"/>
    <w:rsid w:val="00D31BF7"/>
    <w:rsid w:val="00D36040"/>
    <w:rsid w:val="00D363AF"/>
    <w:rsid w:val="00D40283"/>
    <w:rsid w:val="00D441ED"/>
    <w:rsid w:val="00D45B5A"/>
    <w:rsid w:val="00D46954"/>
    <w:rsid w:val="00D479E2"/>
    <w:rsid w:val="00D47D75"/>
    <w:rsid w:val="00D506AE"/>
    <w:rsid w:val="00D5090B"/>
    <w:rsid w:val="00D50FD0"/>
    <w:rsid w:val="00D51B7C"/>
    <w:rsid w:val="00D601D4"/>
    <w:rsid w:val="00D60AD8"/>
    <w:rsid w:val="00D664C4"/>
    <w:rsid w:val="00D74C3A"/>
    <w:rsid w:val="00D75BC1"/>
    <w:rsid w:val="00D77863"/>
    <w:rsid w:val="00D83608"/>
    <w:rsid w:val="00D87871"/>
    <w:rsid w:val="00D93EBB"/>
    <w:rsid w:val="00D94CE2"/>
    <w:rsid w:val="00D95B25"/>
    <w:rsid w:val="00D95C1E"/>
    <w:rsid w:val="00D97E2C"/>
    <w:rsid w:val="00DA0C43"/>
    <w:rsid w:val="00DA3E3F"/>
    <w:rsid w:val="00DA405D"/>
    <w:rsid w:val="00DB69DA"/>
    <w:rsid w:val="00DB77E2"/>
    <w:rsid w:val="00DB796B"/>
    <w:rsid w:val="00DB7B88"/>
    <w:rsid w:val="00DC237B"/>
    <w:rsid w:val="00DC37F7"/>
    <w:rsid w:val="00DC4397"/>
    <w:rsid w:val="00DD1185"/>
    <w:rsid w:val="00DD29A7"/>
    <w:rsid w:val="00DD3B0A"/>
    <w:rsid w:val="00DD528A"/>
    <w:rsid w:val="00DD609C"/>
    <w:rsid w:val="00DD7E43"/>
    <w:rsid w:val="00DE63CF"/>
    <w:rsid w:val="00DF1519"/>
    <w:rsid w:val="00DF5AB9"/>
    <w:rsid w:val="00DF7F62"/>
    <w:rsid w:val="00E00893"/>
    <w:rsid w:val="00E00D80"/>
    <w:rsid w:val="00E014F9"/>
    <w:rsid w:val="00E01A2B"/>
    <w:rsid w:val="00E03B1D"/>
    <w:rsid w:val="00E07B48"/>
    <w:rsid w:val="00E101E9"/>
    <w:rsid w:val="00E1651D"/>
    <w:rsid w:val="00E178B6"/>
    <w:rsid w:val="00E20131"/>
    <w:rsid w:val="00E20A39"/>
    <w:rsid w:val="00E22C85"/>
    <w:rsid w:val="00E23A9C"/>
    <w:rsid w:val="00E24D7B"/>
    <w:rsid w:val="00E32600"/>
    <w:rsid w:val="00E340EB"/>
    <w:rsid w:val="00E35B49"/>
    <w:rsid w:val="00E376C3"/>
    <w:rsid w:val="00E37B1E"/>
    <w:rsid w:val="00E40C23"/>
    <w:rsid w:val="00E42B9C"/>
    <w:rsid w:val="00E44C3A"/>
    <w:rsid w:val="00E455A3"/>
    <w:rsid w:val="00E4582E"/>
    <w:rsid w:val="00E46937"/>
    <w:rsid w:val="00E518F6"/>
    <w:rsid w:val="00E553E2"/>
    <w:rsid w:val="00E558AD"/>
    <w:rsid w:val="00E63971"/>
    <w:rsid w:val="00E64D32"/>
    <w:rsid w:val="00E66FBE"/>
    <w:rsid w:val="00E67D1F"/>
    <w:rsid w:val="00E70907"/>
    <w:rsid w:val="00E72FCA"/>
    <w:rsid w:val="00E7384A"/>
    <w:rsid w:val="00E73AB6"/>
    <w:rsid w:val="00E80583"/>
    <w:rsid w:val="00E8124D"/>
    <w:rsid w:val="00E87248"/>
    <w:rsid w:val="00E872C1"/>
    <w:rsid w:val="00E92FC3"/>
    <w:rsid w:val="00E93550"/>
    <w:rsid w:val="00E9636F"/>
    <w:rsid w:val="00EA0C6B"/>
    <w:rsid w:val="00EA2606"/>
    <w:rsid w:val="00EA313D"/>
    <w:rsid w:val="00EA4456"/>
    <w:rsid w:val="00EA634A"/>
    <w:rsid w:val="00EA7EF6"/>
    <w:rsid w:val="00EB5703"/>
    <w:rsid w:val="00EB7893"/>
    <w:rsid w:val="00EC225E"/>
    <w:rsid w:val="00EC4782"/>
    <w:rsid w:val="00EC47BC"/>
    <w:rsid w:val="00EC70A5"/>
    <w:rsid w:val="00ED4597"/>
    <w:rsid w:val="00EE5326"/>
    <w:rsid w:val="00EE5F02"/>
    <w:rsid w:val="00EE6430"/>
    <w:rsid w:val="00EE73B6"/>
    <w:rsid w:val="00EF115D"/>
    <w:rsid w:val="00EF17F7"/>
    <w:rsid w:val="00EF2025"/>
    <w:rsid w:val="00EF5429"/>
    <w:rsid w:val="00EF586F"/>
    <w:rsid w:val="00EF7E15"/>
    <w:rsid w:val="00F026E5"/>
    <w:rsid w:val="00F04180"/>
    <w:rsid w:val="00F046FB"/>
    <w:rsid w:val="00F04B56"/>
    <w:rsid w:val="00F0714E"/>
    <w:rsid w:val="00F130B0"/>
    <w:rsid w:val="00F172EF"/>
    <w:rsid w:val="00F24884"/>
    <w:rsid w:val="00F24D30"/>
    <w:rsid w:val="00F25A78"/>
    <w:rsid w:val="00F31658"/>
    <w:rsid w:val="00F336BA"/>
    <w:rsid w:val="00F369DF"/>
    <w:rsid w:val="00F371BB"/>
    <w:rsid w:val="00F372BA"/>
    <w:rsid w:val="00F37F8E"/>
    <w:rsid w:val="00F40439"/>
    <w:rsid w:val="00F40DCE"/>
    <w:rsid w:val="00F47B28"/>
    <w:rsid w:val="00F50A5B"/>
    <w:rsid w:val="00F52141"/>
    <w:rsid w:val="00F522E1"/>
    <w:rsid w:val="00F5351F"/>
    <w:rsid w:val="00F54581"/>
    <w:rsid w:val="00F56786"/>
    <w:rsid w:val="00F61393"/>
    <w:rsid w:val="00F6397A"/>
    <w:rsid w:val="00F63EDB"/>
    <w:rsid w:val="00F70B66"/>
    <w:rsid w:val="00F71157"/>
    <w:rsid w:val="00F71B46"/>
    <w:rsid w:val="00F72E27"/>
    <w:rsid w:val="00F73C0A"/>
    <w:rsid w:val="00F74E74"/>
    <w:rsid w:val="00F75035"/>
    <w:rsid w:val="00F77C7B"/>
    <w:rsid w:val="00F82CF5"/>
    <w:rsid w:val="00F85227"/>
    <w:rsid w:val="00F85F39"/>
    <w:rsid w:val="00F864A8"/>
    <w:rsid w:val="00F864BA"/>
    <w:rsid w:val="00F900C5"/>
    <w:rsid w:val="00F90C73"/>
    <w:rsid w:val="00F91400"/>
    <w:rsid w:val="00F92BCA"/>
    <w:rsid w:val="00F92E0A"/>
    <w:rsid w:val="00FA118E"/>
    <w:rsid w:val="00FA2C73"/>
    <w:rsid w:val="00FA2D01"/>
    <w:rsid w:val="00FA4A0F"/>
    <w:rsid w:val="00FA4B4F"/>
    <w:rsid w:val="00FA6A93"/>
    <w:rsid w:val="00FB1736"/>
    <w:rsid w:val="00FB3B13"/>
    <w:rsid w:val="00FB5D7E"/>
    <w:rsid w:val="00FC026D"/>
    <w:rsid w:val="00FC2C69"/>
    <w:rsid w:val="00FC59D9"/>
    <w:rsid w:val="00FC6911"/>
    <w:rsid w:val="00FD2C77"/>
    <w:rsid w:val="00FD2D77"/>
    <w:rsid w:val="00FD57F2"/>
    <w:rsid w:val="00FD5D13"/>
    <w:rsid w:val="00FD7BF3"/>
    <w:rsid w:val="00FE09CC"/>
    <w:rsid w:val="00FE283B"/>
    <w:rsid w:val="00FE2EB3"/>
    <w:rsid w:val="00FE30C6"/>
    <w:rsid w:val="00FE3900"/>
    <w:rsid w:val="00FE75D2"/>
    <w:rsid w:val="00FF0530"/>
    <w:rsid w:val="00FF07C3"/>
    <w:rsid w:val="00FF08D0"/>
    <w:rsid w:val="00FF0DCC"/>
    <w:rsid w:val="00FF21D2"/>
    <w:rsid w:val="00FF24B4"/>
    <w:rsid w:val="00FF4657"/>
    <w:rsid w:val="00FF55E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1AAF353A"/>
  <w15:chartTrackingRefBased/>
  <w15:docId w15:val="{113399B4-F176-4E36-BC95-A0A2F5C63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B73"/>
    <w:rPr>
      <w:rFonts w:ascii="Times New Roman" w:eastAsia="Times New Roman" w:hAnsi="Times New Roman"/>
      <w:lang w:val="es-ES_tradnl" w:eastAsia="es-ES"/>
    </w:rPr>
  </w:style>
  <w:style w:type="paragraph" w:styleId="Ttulo1">
    <w:name w:val="heading 1"/>
    <w:basedOn w:val="Normal"/>
    <w:next w:val="Normal"/>
    <w:link w:val="Ttulo1Car"/>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qFormat/>
    <w:rsid w:val="007F0B73"/>
    <w:pPr>
      <w:keepNext/>
      <w:jc w:val="center"/>
      <w:outlineLvl w:val="3"/>
    </w:pPr>
    <w:rPr>
      <w:rFonts w:ascii="Century Gothic" w:hAnsi="Century Gothic"/>
      <w:b/>
      <w:noProof/>
    </w:rPr>
  </w:style>
  <w:style w:type="paragraph" w:styleId="Ttulo5">
    <w:name w:val="heading 5"/>
    <w:basedOn w:val="Normal"/>
    <w:next w:val="Normal"/>
    <w:link w:val="Ttulo5Car"/>
    <w:qFormat/>
    <w:rsid w:val="007F0B73"/>
    <w:pPr>
      <w:keepNext/>
      <w:jc w:val="center"/>
      <w:outlineLvl w:val="4"/>
    </w:pPr>
    <w:rPr>
      <w:rFonts w:ascii="Century Gothic" w:hAnsi="Century Gothic"/>
      <w:b/>
      <w:sz w:val="22"/>
    </w:rPr>
  </w:style>
  <w:style w:type="paragraph" w:styleId="Ttulo6">
    <w:name w:val="heading 6"/>
    <w:basedOn w:val="Normal"/>
    <w:next w:val="Normal"/>
    <w:link w:val="Ttulo6Car"/>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qFormat/>
    <w:rsid w:val="007F0B73"/>
    <w:pPr>
      <w:keepNext/>
      <w:ind w:right="-518"/>
      <w:jc w:val="both"/>
      <w:outlineLvl w:val="6"/>
    </w:pPr>
    <w:rPr>
      <w:rFonts w:ascii="Arial" w:hAnsi="Arial"/>
      <w:b/>
    </w:rPr>
  </w:style>
  <w:style w:type="paragraph" w:styleId="Ttulo8">
    <w:name w:val="heading 8"/>
    <w:basedOn w:val="Normal"/>
    <w:next w:val="Normal"/>
    <w:link w:val="Ttulo8Car"/>
    <w:qFormat/>
    <w:rsid w:val="007F0B73"/>
    <w:pPr>
      <w:keepNext/>
      <w:ind w:right="-70"/>
      <w:jc w:val="center"/>
      <w:outlineLvl w:val="7"/>
    </w:pPr>
    <w:rPr>
      <w:rFonts w:ascii="Arial" w:hAnsi="Arial"/>
      <w:b/>
      <w:sz w:val="22"/>
    </w:rPr>
  </w:style>
  <w:style w:type="paragraph" w:styleId="Ttulo9">
    <w:name w:val="heading 9"/>
    <w:basedOn w:val="Normal"/>
    <w:next w:val="Normal"/>
    <w:link w:val="Ttulo9Car"/>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link w:val="Ttulo2"/>
    <w:rsid w:val="007F0B73"/>
    <w:rPr>
      <w:rFonts w:ascii="Arial" w:eastAsia="Times New Roman" w:hAnsi="Arial" w:cs="Times New Roman"/>
      <w:b/>
      <w:szCs w:val="20"/>
      <w:lang w:val="es-ES_tradnl" w:eastAsia="es-ES"/>
    </w:rPr>
  </w:style>
  <w:style w:type="character" w:customStyle="1" w:styleId="Ttulo3Car">
    <w:name w:val="Título 3 Car"/>
    <w:aliases w:val="H3 Car1"/>
    <w:link w:val="Ttulo3"/>
    <w:rsid w:val="007F0B73"/>
    <w:rPr>
      <w:rFonts w:ascii="Century Gothic" w:eastAsia="Times New Roman" w:hAnsi="Century Gothic" w:cs="Times New Roman"/>
      <w:b/>
      <w:sz w:val="20"/>
      <w:szCs w:val="20"/>
      <w:lang w:val="es-ES_tradnl" w:eastAsia="es-ES"/>
    </w:rPr>
  </w:style>
  <w:style w:type="character" w:customStyle="1" w:styleId="Ttulo4Car">
    <w:name w:val="Título 4 Car"/>
    <w:link w:val="Ttulo4"/>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link w:val="Ttulo5"/>
    <w:rsid w:val="007F0B73"/>
    <w:rPr>
      <w:rFonts w:ascii="Century Gothic" w:eastAsia="Times New Roman" w:hAnsi="Century Gothic" w:cs="Times New Roman"/>
      <w:b/>
      <w:szCs w:val="20"/>
      <w:lang w:val="es-ES_tradnl" w:eastAsia="es-ES"/>
    </w:rPr>
  </w:style>
  <w:style w:type="character" w:customStyle="1" w:styleId="Ttulo6Car">
    <w:name w:val="Título 6 Car"/>
    <w:link w:val="Ttulo6"/>
    <w:rsid w:val="007F0B73"/>
    <w:rPr>
      <w:rFonts w:ascii="Century Gothic" w:eastAsia="Times New Roman" w:hAnsi="Century Gothic" w:cs="Times New Roman"/>
      <w:b/>
      <w:szCs w:val="20"/>
      <w:lang w:val="es-ES_tradnl" w:eastAsia="es-ES"/>
    </w:rPr>
  </w:style>
  <w:style w:type="character" w:customStyle="1" w:styleId="Ttulo7Car">
    <w:name w:val="Título 7 Car"/>
    <w:link w:val="Ttulo7"/>
    <w:rsid w:val="007F0B73"/>
    <w:rPr>
      <w:rFonts w:ascii="Arial" w:eastAsia="Times New Roman" w:hAnsi="Arial" w:cs="Times New Roman"/>
      <w:b/>
      <w:sz w:val="20"/>
      <w:szCs w:val="20"/>
      <w:lang w:val="es-ES_tradnl" w:eastAsia="es-ES"/>
    </w:rPr>
  </w:style>
  <w:style w:type="character" w:customStyle="1" w:styleId="Ttulo8Car">
    <w:name w:val="Título 8 Car"/>
    <w:link w:val="Ttulo8"/>
    <w:rsid w:val="007F0B73"/>
    <w:rPr>
      <w:rFonts w:ascii="Arial" w:eastAsia="Times New Roman" w:hAnsi="Arial" w:cs="Times New Roman"/>
      <w:b/>
      <w:szCs w:val="20"/>
      <w:lang w:val="es-ES_tradnl" w:eastAsia="es-ES"/>
    </w:rPr>
  </w:style>
  <w:style w:type="character" w:customStyle="1" w:styleId="Ttulo9Car">
    <w:name w:val="Título 9 Car"/>
    <w:link w:val="Ttulo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rsid w:val="007F0B73"/>
    <w:pPr>
      <w:tabs>
        <w:tab w:val="right" w:pos="1276"/>
      </w:tabs>
      <w:ind w:right="-518"/>
      <w:jc w:val="both"/>
    </w:pPr>
    <w:rPr>
      <w:rFonts w:ascii="Arial" w:hAnsi="Arial"/>
      <w:b/>
      <w:sz w:val="22"/>
    </w:rPr>
  </w:style>
  <w:style w:type="paragraph" w:customStyle="1" w:styleId="Textodebloque1">
    <w:name w:val="Texto de bloque1"/>
    <w:basedOn w:val="Normal"/>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link w:val="Textoindependiente"/>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rsid w:val="007F0B73"/>
    <w:pPr>
      <w:ind w:right="51"/>
      <w:jc w:val="both"/>
    </w:pPr>
    <w:rPr>
      <w:rFonts w:ascii="Arial" w:hAnsi="Arial"/>
      <w:sz w:val="22"/>
    </w:rPr>
  </w:style>
  <w:style w:type="character" w:customStyle="1" w:styleId="Textoindependiente2Car">
    <w:name w:val="Texto independiente 2 Car"/>
    <w:link w:val="Textoindependiente2"/>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rsid w:val="007F0B73"/>
    <w:pPr>
      <w:ind w:right="51"/>
      <w:jc w:val="both"/>
    </w:pPr>
    <w:rPr>
      <w:rFonts w:ascii="Arial" w:hAnsi="Arial"/>
      <w:b/>
      <w:sz w:val="22"/>
    </w:rPr>
  </w:style>
  <w:style w:type="character" w:customStyle="1" w:styleId="Textoindependiente3Car">
    <w:name w:val="Texto independiente 3 Car"/>
    <w:link w:val="Textoindependiente3"/>
    <w:rsid w:val="007F0B73"/>
    <w:rPr>
      <w:rFonts w:ascii="Arial" w:eastAsia="Times New Roman" w:hAnsi="Arial" w:cs="Times New Roman"/>
      <w:b/>
      <w:szCs w:val="20"/>
      <w:lang w:val="es-ES_tradnl" w:eastAsia="es-ES"/>
    </w:rPr>
  </w:style>
  <w:style w:type="paragraph" w:styleId="Textodebloque">
    <w:name w:val="Block Text"/>
    <w:basedOn w:val="Normal"/>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link w:val="Sangra2detindependiente"/>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rsid w:val="007F0B73"/>
    <w:pPr>
      <w:tabs>
        <w:tab w:val="center" w:pos="4252"/>
        <w:tab w:val="right" w:pos="8504"/>
      </w:tabs>
    </w:pPr>
  </w:style>
  <w:style w:type="character" w:customStyle="1" w:styleId="EncabezadoCar">
    <w:name w:val="Encabezado Car"/>
    <w:aliases w:val=" Car Car,Car Car"/>
    <w:link w:val="Encabezado"/>
    <w:uiPriority w:val="99"/>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rsid w:val="007F0B73"/>
    <w:pPr>
      <w:tabs>
        <w:tab w:val="center" w:pos="4252"/>
        <w:tab w:val="right" w:pos="8504"/>
      </w:tabs>
    </w:pPr>
  </w:style>
  <w:style w:type="character" w:customStyle="1" w:styleId="PiedepginaCar">
    <w:name w:val="Pie de página Car"/>
    <w:link w:val="Piedepgina"/>
    <w:rsid w:val="007F0B73"/>
    <w:rPr>
      <w:rFonts w:ascii="Times New Roman" w:eastAsia="Times New Roman" w:hAnsi="Times New Roman" w:cs="Times New Roman"/>
      <w:sz w:val="20"/>
      <w:szCs w:val="20"/>
      <w:lang w:val="es-ES_tradnl" w:eastAsia="es-ES"/>
    </w:rPr>
  </w:style>
  <w:style w:type="paragraph" w:customStyle="1" w:styleId="Epgrafe">
    <w:name w:val="Epígrafe"/>
    <w:basedOn w:val="Normal"/>
    <w:next w:val="Normal"/>
    <w:qFormat/>
    <w:rsid w:val="007F0B73"/>
    <w:pPr>
      <w:ind w:left="851"/>
      <w:jc w:val="center"/>
    </w:pPr>
    <w:rPr>
      <w:rFonts w:ascii="Arial" w:hAnsi="Arial"/>
      <w:b/>
      <w:sz w:val="22"/>
    </w:rPr>
  </w:style>
  <w:style w:type="paragraph" w:customStyle="1" w:styleId="xl32">
    <w:name w:val="xl32"/>
    <w:basedOn w:val="Normal"/>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semiHidden/>
    <w:rsid w:val="007F0B73"/>
    <w:rPr>
      <w:rFonts w:ascii="Tahoma" w:hAnsi="Tahoma" w:cs="Tahoma"/>
      <w:sz w:val="16"/>
      <w:szCs w:val="16"/>
    </w:rPr>
  </w:style>
  <w:style w:type="character" w:customStyle="1" w:styleId="TextodegloboCar">
    <w:name w:val="Texto de globo Car"/>
    <w:link w:val="Textodeglobo"/>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7F0B73"/>
    <w:pPr>
      <w:spacing w:after="120"/>
      <w:ind w:left="283"/>
    </w:pPr>
    <w:rPr>
      <w:sz w:val="16"/>
      <w:szCs w:val="16"/>
      <w:lang w:val="es-ES"/>
    </w:rPr>
  </w:style>
  <w:style w:type="character" w:customStyle="1" w:styleId="Sangra3detindependienteCar">
    <w:name w:val="Sangría 3 de t. independiente Car"/>
    <w:link w:val="Sangra3detindependiente"/>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uiPriority w:val="59"/>
    <w:rsid w:val="007F0B73"/>
    <w:rPr>
      <w:rFonts w:ascii="Times New Roman" w:eastAsia="Times New Roman" w:hAnsi="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rsid w:val="007F0B73"/>
    <w:rPr>
      <w:rFonts w:ascii="Courier New" w:hAnsi="Courier New" w:cs="Courier New"/>
      <w:lang w:val="es-ES"/>
    </w:rPr>
  </w:style>
  <w:style w:type="character" w:customStyle="1" w:styleId="TextosinformatoCar">
    <w:name w:val="Texto sin formato Car"/>
    <w:link w:val="Textosinformato"/>
    <w:rsid w:val="007F0B73"/>
    <w:rPr>
      <w:rFonts w:ascii="Courier New" w:eastAsia="Times New Roman" w:hAnsi="Courier New" w:cs="Courier New"/>
      <w:sz w:val="20"/>
      <w:szCs w:val="20"/>
      <w:lang w:eastAsia="es-ES"/>
    </w:rPr>
  </w:style>
  <w:style w:type="paragraph" w:customStyle="1" w:styleId="BodyText21">
    <w:name w:val="Body Text 21"/>
    <w:basedOn w:val="Normal"/>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2">
    <w:name w:val="Texto independiente 222"/>
    <w:basedOn w:val="Normal"/>
    <w:rsid w:val="00F046FB"/>
    <w:rPr>
      <w:rFonts w:ascii="Arial" w:hAnsi="Arial"/>
      <w:sz w:val="18"/>
    </w:rPr>
  </w:style>
  <w:style w:type="paragraph" w:customStyle="1" w:styleId="Textodebloque2">
    <w:name w:val="Texto de bloque2"/>
    <w:basedOn w:val="Normal"/>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rsid w:val="009765D5"/>
    <w:pPr>
      <w:spacing w:before="100" w:beforeAutospacing="1" w:after="100" w:afterAutospacing="1"/>
    </w:pPr>
    <w:rPr>
      <w:sz w:val="24"/>
      <w:szCs w:val="24"/>
      <w:lang w:val="es-MX" w:eastAsia="es-MX"/>
    </w:rPr>
  </w:style>
  <w:style w:type="paragraph" w:customStyle="1" w:styleId="BlockText1">
    <w:name w:val="Block Text1"/>
    <w:basedOn w:val="Normal"/>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rsid w:val="001706F1"/>
    <w:rPr>
      <w:rFonts w:ascii="Arial" w:hAnsi="Arial"/>
      <w:sz w:val="18"/>
    </w:rPr>
  </w:style>
  <w:style w:type="paragraph" w:styleId="Sangradetextonormal">
    <w:name w:val="Body Text Indent"/>
    <w:basedOn w:val="Normal"/>
    <w:link w:val="SangradetextonormalCar"/>
    <w:uiPriority w:val="99"/>
    <w:unhideWhenUsed/>
    <w:rsid w:val="0014435E"/>
    <w:pPr>
      <w:spacing w:after="120"/>
      <w:ind w:left="283"/>
    </w:pPr>
  </w:style>
  <w:style w:type="character" w:customStyle="1" w:styleId="SangradetextonormalCar">
    <w:name w:val="Sangría de texto normal Car"/>
    <w:link w:val="Sangradetextonormal"/>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line="240" w:lineRule="atLeast"/>
    </w:pPr>
    <w:rPr>
      <w:rFonts w:ascii="Courier" w:eastAsia="Times New Roman" w:hAnsi="Courier"/>
      <w:sz w:val="24"/>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customStyle="1" w:styleId="Ttulo10">
    <w:name w:val="Título1"/>
    <w:basedOn w:val="Normal"/>
    <w:link w:val="TtuloCar"/>
    <w:uiPriority w:val="10"/>
    <w:qFormat/>
    <w:rsid w:val="005B753E"/>
    <w:pPr>
      <w:jc w:val="center"/>
    </w:pPr>
    <w:rPr>
      <w:rFonts w:ascii="Arial" w:hAnsi="Arial" w:cs="Arial"/>
      <w:b/>
      <w:bCs/>
      <w:sz w:val="24"/>
      <w:szCs w:val="24"/>
      <w:lang w:val="es-ES"/>
    </w:rPr>
  </w:style>
  <w:style w:type="character" w:customStyle="1" w:styleId="TtuloCar">
    <w:name w:val="Título Car"/>
    <w:link w:val="Ttulo10"/>
    <w:uiPriority w:val="10"/>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rPr>
      <w:rFonts w:ascii="Times New Roman" w:eastAsia="Times New Roman" w:hAnsi="Times New Roman"/>
      <w:color w:val="000000"/>
      <w:sz w:val="22"/>
      <w:lang w:val="en-US" w:eastAsia="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uiPriority w:val="99"/>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qFormat/>
    <w:rsid w:val="005B753E"/>
    <w:rPr>
      <w:sz w:val="22"/>
      <w:szCs w:val="22"/>
      <w:lang w:eastAsia="en-US"/>
    </w:rPr>
  </w:style>
  <w:style w:type="paragraph" w:customStyle="1" w:styleId="Default">
    <w:name w:val="Default"/>
    <w:rsid w:val="005B753E"/>
    <w:pPr>
      <w:widowControl w:val="0"/>
      <w:autoSpaceDE w:val="0"/>
      <w:autoSpaceDN w:val="0"/>
      <w:adjustRightInd w:val="0"/>
    </w:pPr>
    <w:rPr>
      <w:rFonts w:ascii="Verdana" w:eastAsia="Times New Roman" w:hAnsi="Verdana" w:cs="Verdana"/>
      <w:color w:val="000000"/>
      <w:sz w:val="24"/>
      <w:szCs w:val="24"/>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rsid w:val="002021D2"/>
    <w:pPr>
      <w:spacing w:after="101" w:line="216" w:lineRule="exact"/>
      <w:ind w:firstLine="288"/>
      <w:jc w:val="both"/>
    </w:pPr>
    <w:rPr>
      <w:rFonts w:ascii="Arial" w:hAnsi="Arial" w:cs="Arial"/>
      <w:sz w:val="18"/>
      <w:szCs w:val="18"/>
      <w:lang w:val="es-ES"/>
    </w:rPr>
  </w:style>
  <w:style w:type="paragraph" w:styleId="Lista2">
    <w:name w:val="List 2"/>
    <w:basedOn w:val="Normal"/>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rsid w:val="00BA09CD"/>
    <w:pPr>
      <w:ind w:left="708"/>
    </w:pPr>
    <w:rPr>
      <w:rFonts w:eastAsia="Calibri"/>
    </w:rPr>
  </w:style>
  <w:style w:type="paragraph" w:customStyle="1" w:styleId="BlockText2">
    <w:name w:val="Block Text2"/>
    <w:basedOn w:val="Normal"/>
    <w:rsid w:val="00727A6A"/>
    <w:pPr>
      <w:tabs>
        <w:tab w:val="left" w:pos="851"/>
      </w:tabs>
      <w:ind w:left="851" w:right="-518" w:hanging="284"/>
      <w:jc w:val="both"/>
    </w:pPr>
    <w:rPr>
      <w:rFonts w:ascii="Arial" w:hAnsi="Arial"/>
      <w:sz w:val="22"/>
    </w:rPr>
  </w:style>
  <w:style w:type="paragraph" w:styleId="Lista">
    <w:name w:val="List"/>
    <w:basedOn w:val="Normal"/>
    <w:semiHidden/>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rsid w:val="00727A6A"/>
    <w:pPr>
      <w:spacing w:before="100" w:beforeAutospacing="1" w:after="100" w:afterAutospacing="1"/>
      <w:jc w:val="right"/>
    </w:pPr>
    <w:rPr>
      <w:sz w:val="16"/>
      <w:szCs w:val="16"/>
      <w:lang w:val="es-ES"/>
    </w:rPr>
  </w:style>
  <w:style w:type="character" w:styleId="Refdecomentario">
    <w:name w:val="annotation reference"/>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 w:type="paragraph" w:customStyle="1" w:styleId="Textoindependiente221">
    <w:name w:val="Texto independiente 221"/>
    <w:basedOn w:val="Normal"/>
    <w:rsid w:val="00080B01"/>
    <w:rPr>
      <w:rFonts w:ascii="Arial" w:hAnsi="Arial"/>
      <w:sz w:val="18"/>
    </w:rPr>
  </w:style>
  <w:style w:type="paragraph" w:customStyle="1" w:styleId="Sangra2detindependiente3">
    <w:name w:val="Sangría 2 de t. independiente3"/>
    <w:basedOn w:val="Normal"/>
    <w:rsid w:val="00741DEB"/>
    <w:pPr>
      <w:tabs>
        <w:tab w:val="left" w:pos="5529"/>
        <w:tab w:val="right" w:pos="9923"/>
      </w:tabs>
      <w:ind w:left="851"/>
    </w:pPr>
    <w:rPr>
      <w:rFonts w:ascii="Century Gothic" w:hAnsi="Century Gothic"/>
    </w:rPr>
  </w:style>
  <w:style w:type="paragraph" w:customStyle="1" w:styleId="Sangra2detindependiente4">
    <w:name w:val="Sangría 2 de t. independiente4"/>
    <w:basedOn w:val="Normal"/>
    <w:rsid w:val="00741DEB"/>
    <w:pPr>
      <w:tabs>
        <w:tab w:val="left" w:pos="5529"/>
        <w:tab w:val="right" w:pos="9923"/>
      </w:tabs>
      <w:ind w:left="851"/>
    </w:pPr>
    <w:rPr>
      <w:rFonts w:ascii="Century Gothic" w:hAnsi="Century Gothic"/>
    </w:rPr>
  </w:style>
  <w:style w:type="paragraph" w:customStyle="1" w:styleId="Textodebloque3">
    <w:name w:val="Texto de bloque3"/>
    <w:basedOn w:val="Normal"/>
    <w:rsid w:val="00741DEB"/>
    <w:pPr>
      <w:tabs>
        <w:tab w:val="right" w:pos="1276"/>
      </w:tabs>
      <w:ind w:left="851" w:right="-518"/>
      <w:jc w:val="both"/>
    </w:pPr>
    <w:rPr>
      <w:rFonts w:ascii="Arial" w:hAnsi="Arial"/>
      <w:sz w:val="22"/>
    </w:rPr>
  </w:style>
  <w:style w:type="character" w:customStyle="1" w:styleId="st">
    <w:name w:val="st"/>
    <w:basedOn w:val="Fuentedeprrafopredeter"/>
    <w:rsid w:val="00741DEB"/>
  </w:style>
  <w:style w:type="paragraph" w:styleId="DireccinHTML">
    <w:name w:val="HTML Address"/>
    <w:basedOn w:val="Normal"/>
    <w:link w:val="DireccinHTMLCar"/>
    <w:uiPriority w:val="99"/>
    <w:semiHidden/>
    <w:unhideWhenUsed/>
    <w:rsid w:val="00A8300D"/>
    <w:rPr>
      <w:i/>
      <w:iCs/>
      <w:sz w:val="24"/>
      <w:szCs w:val="24"/>
      <w:lang w:val="es-ES"/>
    </w:rPr>
  </w:style>
  <w:style w:type="character" w:customStyle="1" w:styleId="DireccinHTMLCar">
    <w:name w:val="Dirección HTML Car"/>
    <w:link w:val="DireccinHTML"/>
    <w:uiPriority w:val="99"/>
    <w:semiHidden/>
    <w:rsid w:val="00A8300D"/>
    <w:rPr>
      <w:rFonts w:ascii="Times New Roman" w:eastAsia="Times New Roman" w:hAnsi="Times New Roman" w:cs="Times New Roman"/>
      <w:i/>
      <w:iCs/>
      <w:sz w:val="24"/>
      <w:szCs w:val="24"/>
      <w:lang w:eastAsia="es-ES"/>
    </w:rPr>
  </w:style>
  <w:style w:type="character" w:customStyle="1" w:styleId="apple-converted-space">
    <w:name w:val="apple-converted-space"/>
    <w:basedOn w:val="Fuentedeprrafopredeter"/>
    <w:rsid w:val="00A830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235747789">
      <w:bodyDiv w:val="1"/>
      <w:marLeft w:val="0"/>
      <w:marRight w:val="0"/>
      <w:marTop w:val="0"/>
      <w:marBottom w:val="0"/>
      <w:divBdr>
        <w:top w:val="none" w:sz="0" w:space="0" w:color="auto"/>
        <w:left w:val="none" w:sz="0" w:space="0" w:color="auto"/>
        <w:bottom w:val="none" w:sz="0" w:space="0" w:color="auto"/>
        <w:right w:val="none" w:sz="0" w:space="0" w:color="auto"/>
      </w:divBdr>
    </w:div>
    <w:div w:id="236936965">
      <w:bodyDiv w:val="1"/>
      <w:marLeft w:val="0"/>
      <w:marRight w:val="0"/>
      <w:marTop w:val="0"/>
      <w:marBottom w:val="0"/>
      <w:divBdr>
        <w:top w:val="none" w:sz="0" w:space="0" w:color="auto"/>
        <w:left w:val="none" w:sz="0" w:space="0" w:color="auto"/>
        <w:bottom w:val="none" w:sz="0" w:space="0" w:color="auto"/>
        <w:right w:val="none" w:sz="0" w:space="0" w:color="auto"/>
      </w:divBdr>
    </w:div>
    <w:div w:id="326328381">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536239394">
      <w:bodyDiv w:val="1"/>
      <w:marLeft w:val="0"/>
      <w:marRight w:val="0"/>
      <w:marTop w:val="0"/>
      <w:marBottom w:val="0"/>
      <w:divBdr>
        <w:top w:val="none" w:sz="0" w:space="0" w:color="auto"/>
        <w:left w:val="none" w:sz="0" w:space="0" w:color="auto"/>
        <w:bottom w:val="none" w:sz="0" w:space="0" w:color="auto"/>
        <w:right w:val="none" w:sz="0" w:space="0" w:color="auto"/>
      </w:divBdr>
    </w:div>
    <w:div w:id="536282105">
      <w:bodyDiv w:val="1"/>
      <w:marLeft w:val="0"/>
      <w:marRight w:val="0"/>
      <w:marTop w:val="0"/>
      <w:marBottom w:val="0"/>
      <w:divBdr>
        <w:top w:val="none" w:sz="0" w:space="0" w:color="auto"/>
        <w:left w:val="none" w:sz="0" w:space="0" w:color="auto"/>
        <w:bottom w:val="none" w:sz="0" w:space="0" w:color="auto"/>
        <w:right w:val="none" w:sz="0" w:space="0" w:color="auto"/>
      </w:divBdr>
    </w:div>
    <w:div w:id="546450025">
      <w:bodyDiv w:val="1"/>
      <w:marLeft w:val="0"/>
      <w:marRight w:val="0"/>
      <w:marTop w:val="0"/>
      <w:marBottom w:val="0"/>
      <w:divBdr>
        <w:top w:val="none" w:sz="0" w:space="0" w:color="auto"/>
        <w:left w:val="none" w:sz="0" w:space="0" w:color="auto"/>
        <w:bottom w:val="none" w:sz="0" w:space="0" w:color="auto"/>
        <w:right w:val="none" w:sz="0" w:space="0" w:color="auto"/>
      </w:divBdr>
    </w:div>
    <w:div w:id="551574734">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612252240">
      <w:bodyDiv w:val="1"/>
      <w:marLeft w:val="0"/>
      <w:marRight w:val="0"/>
      <w:marTop w:val="0"/>
      <w:marBottom w:val="0"/>
      <w:divBdr>
        <w:top w:val="none" w:sz="0" w:space="0" w:color="auto"/>
        <w:left w:val="none" w:sz="0" w:space="0" w:color="auto"/>
        <w:bottom w:val="none" w:sz="0" w:space="0" w:color="auto"/>
        <w:right w:val="none" w:sz="0" w:space="0" w:color="auto"/>
      </w:divBdr>
    </w:div>
    <w:div w:id="771169937">
      <w:bodyDiv w:val="1"/>
      <w:marLeft w:val="0"/>
      <w:marRight w:val="0"/>
      <w:marTop w:val="0"/>
      <w:marBottom w:val="0"/>
      <w:divBdr>
        <w:top w:val="none" w:sz="0" w:space="0" w:color="auto"/>
        <w:left w:val="none" w:sz="0" w:space="0" w:color="auto"/>
        <w:bottom w:val="none" w:sz="0" w:space="0" w:color="auto"/>
        <w:right w:val="none" w:sz="0" w:space="0" w:color="auto"/>
      </w:divBdr>
      <w:divsChild>
        <w:div w:id="669941733">
          <w:marLeft w:val="0"/>
          <w:marRight w:val="0"/>
          <w:marTop w:val="0"/>
          <w:marBottom w:val="0"/>
          <w:divBdr>
            <w:top w:val="none" w:sz="0" w:space="0" w:color="auto"/>
            <w:left w:val="none" w:sz="0" w:space="0" w:color="auto"/>
            <w:bottom w:val="none" w:sz="0" w:space="0" w:color="auto"/>
            <w:right w:val="none" w:sz="0" w:space="0" w:color="auto"/>
          </w:divBdr>
        </w:div>
      </w:divsChild>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822159708">
      <w:bodyDiv w:val="1"/>
      <w:marLeft w:val="0"/>
      <w:marRight w:val="0"/>
      <w:marTop w:val="0"/>
      <w:marBottom w:val="0"/>
      <w:divBdr>
        <w:top w:val="none" w:sz="0" w:space="0" w:color="auto"/>
        <w:left w:val="none" w:sz="0" w:space="0" w:color="auto"/>
        <w:bottom w:val="none" w:sz="0" w:space="0" w:color="auto"/>
        <w:right w:val="none" w:sz="0" w:space="0" w:color="auto"/>
      </w:divBdr>
    </w:div>
    <w:div w:id="847524869">
      <w:bodyDiv w:val="1"/>
      <w:marLeft w:val="0"/>
      <w:marRight w:val="0"/>
      <w:marTop w:val="0"/>
      <w:marBottom w:val="0"/>
      <w:divBdr>
        <w:top w:val="none" w:sz="0" w:space="0" w:color="auto"/>
        <w:left w:val="none" w:sz="0" w:space="0" w:color="auto"/>
        <w:bottom w:val="none" w:sz="0" w:space="0" w:color="auto"/>
        <w:right w:val="none" w:sz="0" w:space="0" w:color="auto"/>
      </w:divBdr>
    </w:div>
    <w:div w:id="901065767">
      <w:bodyDiv w:val="1"/>
      <w:marLeft w:val="0"/>
      <w:marRight w:val="0"/>
      <w:marTop w:val="0"/>
      <w:marBottom w:val="0"/>
      <w:divBdr>
        <w:top w:val="none" w:sz="0" w:space="0" w:color="auto"/>
        <w:left w:val="none" w:sz="0" w:space="0" w:color="auto"/>
        <w:bottom w:val="none" w:sz="0" w:space="0" w:color="auto"/>
        <w:right w:val="none" w:sz="0" w:space="0" w:color="auto"/>
      </w:divBdr>
    </w:div>
    <w:div w:id="955409647">
      <w:bodyDiv w:val="1"/>
      <w:marLeft w:val="0"/>
      <w:marRight w:val="0"/>
      <w:marTop w:val="0"/>
      <w:marBottom w:val="0"/>
      <w:divBdr>
        <w:top w:val="none" w:sz="0" w:space="0" w:color="auto"/>
        <w:left w:val="none" w:sz="0" w:space="0" w:color="auto"/>
        <w:bottom w:val="none" w:sz="0" w:space="0" w:color="auto"/>
        <w:right w:val="none" w:sz="0" w:space="0" w:color="auto"/>
      </w:divBdr>
    </w:div>
    <w:div w:id="974524559">
      <w:bodyDiv w:val="1"/>
      <w:marLeft w:val="0"/>
      <w:marRight w:val="0"/>
      <w:marTop w:val="0"/>
      <w:marBottom w:val="0"/>
      <w:divBdr>
        <w:top w:val="none" w:sz="0" w:space="0" w:color="auto"/>
        <w:left w:val="none" w:sz="0" w:space="0" w:color="auto"/>
        <w:bottom w:val="none" w:sz="0" w:space="0" w:color="auto"/>
        <w:right w:val="none" w:sz="0" w:space="0" w:color="auto"/>
      </w:divBdr>
      <w:divsChild>
        <w:div w:id="352536025">
          <w:marLeft w:val="0"/>
          <w:marRight w:val="0"/>
          <w:marTop w:val="0"/>
          <w:marBottom w:val="0"/>
          <w:divBdr>
            <w:top w:val="none" w:sz="0" w:space="0" w:color="auto"/>
            <w:left w:val="none" w:sz="0" w:space="0" w:color="auto"/>
            <w:bottom w:val="none" w:sz="0" w:space="0" w:color="auto"/>
            <w:right w:val="none" w:sz="0" w:space="0" w:color="auto"/>
          </w:divBdr>
        </w:div>
      </w:divsChild>
    </w:div>
    <w:div w:id="977950343">
      <w:bodyDiv w:val="1"/>
      <w:marLeft w:val="0"/>
      <w:marRight w:val="0"/>
      <w:marTop w:val="0"/>
      <w:marBottom w:val="0"/>
      <w:divBdr>
        <w:top w:val="none" w:sz="0" w:space="0" w:color="auto"/>
        <w:left w:val="none" w:sz="0" w:space="0" w:color="auto"/>
        <w:bottom w:val="none" w:sz="0" w:space="0" w:color="auto"/>
        <w:right w:val="none" w:sz="0" w:space="0" w:color="auto"/>
      </w:divBdr>
      <w:divsChild>
        <w:div w:id="308170192">
          <w:marLeft w:val="0"/>
          <w:marRight w:val="0"/>
          <w:marTop w:val="0"/>
          <w:marBottom w:val="0"/>
          <w:divBdr>
            <w:top w:val="none" w:sz="0" w:space="0" w:color="auto"/>
            <w:left w:val="none" w:sz="0" w:space="0" w:color="auto"/>
            <w:bottom w:val="none" w:sz="0" w:space="0" w:color="auto"/>
            <w:right w:val="none" w:sz="0" w:space="0" w:color="auto"/>
          </w:divBdr>
        </w:div>
      </w:divsChild>
    </w:div>
    <w:div w:id="982195283">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1019088397">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161890739">
      <w:bodyDiv w:val="1"/>
      <w:marLeft w:val="0"/>
      <w:marRight w:val="0"/>
      <w:marTop w:val="0"/>
      <w:marBottom w:val="0"/>
      <w:divBdr>
        <w:top w:val="none" w:sz="0" w:space="0" w:color="auto"/>
        <w:left w:val="none" w:sz="0" w:space="0" w:color="auto"/>
        <w:bottom w:val="none" w:sz="0" w:space="0" w:color="auto"/>
        <w:right w:val="none" w:sz="0" w:space="0" w:color="auto"/>
      </w:divBdr>
    </w:div>
    <w:div w:id="1168600232">
      <w:bodyDiv w:val="1"/>
      <w:marLeft w:val="0"/>
      <w:marRight w:val="0"/>
      <w:marTop w:val="0"/>
      <w:marBottom w:val="0"/>
      <w:divBdr>
        <w:top w:val="none" w:sz="0" w:space="0" w:color="auto"/>
        <w:left w:val="none" w:sz="0" w:space="0" w:color="auto"/>
        <w:bottom w:val="none" w:sz="0" w:space="0" w:color="auto"/>
        <w:right w:val="none" w:sz="0" w:space="0" w:color="auto"/>
      </w:divBdr>
      <w:divsChild>
        <w:div w:id="334724203">
          <w:marLeft w:val="0"/>
          <w:marRight w:val="0"/>
          <w:marTop w:val="0"/>
          <w:marBottom w:val="0"/>
          <w:divBdr>
            <w:top w:val="none" w:sz="0" w:space="0" w:color="auto"/>
            <w:left w:val="none" w:sz="0" w:space="0" w:color="auto"/>
            <w:bottom w:val="none" w:sz="0" w:space="0" w:color="auto"/>
            <w:right w:val="none" w:sz="0" w:space="0" w:color="auto"/>
          </w:divBdr>
        </w:div>
      </w:divsChild>
    </w:div>
    <w:div w:id="1197085771">
      <w:bodyDiv w:val="1"/>
      <w:marLeft w:val="0"/>
      <w:marRight w:val="0"/>
      <w:marTop w:val="0"/>
      <w:marBottom w:val="0"/>
      <w:divBdr>
        <w:top w:val="none" w:sz="0" w:space="0" w:color="auto"/>
        <w:left w:val="none" w:sz="0" w:space="0" w:color="auto"/>
        <w:bottom w:val="none" w:sz="0" w:space="0" w:color="auto"/>
        <w:right w:val="none" w:sz="0" w:space="0" w:color="auto"/>
      </w:divBdr>
      <w:divsChild>
        <w:div w:id="837842877">
          <w:marLeft w:val="0"/>
          <w:marRight w:val="0"/>
          <w:marTop w:val="0"/>
          <w:marBottom w:val="0"/>
          <w:divBdr>
            <w:top w:val="none" w:sz="0" w:space="0" w:color="auto"/>
            <w:left w:val="none" w:sz="0" w:space="0" w:color="auto"/>
            <w:bottom w:val="none" w:sz="0" w:space="0" w:color="auto"/>
            <w:right w:val="none" w:sz="0" w:space="0" w:color="auto"/>
          </w:divBdr>
        </w:div>
      </w:divsChild>
    </w:div>
    <w:div w:id="1251230369">
      <w:bodyDiv w:val="1"/>
      <w:marLeft w:val="0"/>
      <w:marRight w:val="0"/>
      <w:marTop w:val="0"/>
      <w:marBottom w:val="0"/>
      <w:divBdr>
        <w:top w:val="none" w:sz="0" w:space="0" w:color="auto"/>
        <w:left w:val="none" w:sz="0" w:space="0" w:color="auto"/>
        <w:bottom w:val="none" w:sz="0" w:space="0" w:color="auto"/>
        <w:right w:val="none" w:sz="0" w:space="0" w:color="auto"/>
      </w:divBdr>
    </w:div>
    <w:div w:id="1292593475">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396784577">
      <w:bodyDiv w:val="1"/>
      <w:marLeft w:val="0"/>
      <w:marRight w:val="0"/>
      <w:marTop w:val="0"/>
      <w:marBottom w:val="0"/>
      <w:divBdr>
        <w:top w:val="none" w:sz="0" w:space="0" w:color="auto"/>
        <w:left w:val="none" w:sz="0" w:space="0" w:color="auto"/>
        <w:bottom w:val="none" w:sz="0" w:space="0" w:color="auto"/>
        <w:right w:val="none" w:sz="0" w:space="0" w:color="auto"/>
      </w:divBdr>
    </w:div>
    <w:div w:id="1406340688">
      <w:bodyDiv w:val="1"/>
      <w:marLeft w:val="0"/>
      <w:marRight w:val="0"/>
      <w:marTop w:val="0"/>
      <w:marBottom w:val="0"/>
      <w:divBdr>
        <w:top w:val="none" w:sz="0" w:space="0" w:color="auto"/>
        <w:left w:val="none" w:sz="0" w:space="0" w:color="auto"/>
        <w:bottom w:val="none" w:sz="0" w:space="0" w:color="auto"/>
        <w:right w:val="none" w:sz="0" w:space="0" w:color="auto"/>
      </w:divBdr>
    </w:div>
    <w:div w:id="1424565953">
      <w:bodyDiv w:val="1"/>
      <w:marLeft w:val="0"/>
      <w:marRight w:val="0"/>
      <w:marTop w:val="0"/>
      <w:marBottom w:val="0"/>
      <w:divBdr>
        <w:top w:val="none" w:sz="0" w:space="0" w:color="auto"/>
        <w:left w:val="none" w:sz="0" w:space="0" w:color="auto"/>
        <w:bottom w:val="none" w:sz="0" w:space="0" w:color="auto"/>
        <w:right w:val="none" w:sz="0" w:space="0" w:color="auto"/>
      </w:divBdr>
    </w:div>
    <w:div w:id="1521628028">
      <w:bodyDiv w:val="1"/>
      <w:marLeft w:val="0"/>
      <w:marRight w:val="0"/>
      <w:marTop w:val="0"/>
      <w:marBottom w:val="0"/>
      <w:divBdr>
        <w:top w:val="none" w:sz="0" w:space="0" w:color="auto"/>
        <w:left w:val="none" w:sz="0" w:space="0" w:color="auto"/>
        <w:bottom w:val="none" w:sz="0" w:space="0" w:color="auto"/>
        <w:right w:val="none" w:sz="0" w:space="0" w:color="auto"/>
      </w:divBdr>
    </w:div>
    <w:div w:id="1610116175">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39012398">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907301931">
      <w:bodyDiv w:val="1"/>
      <w:marLeft w:val="0"/>
      <w:marRight w:val="0"/>
      <w:marTop w:val="0"/>
      <w:marBottom w:val="0"/>
      <w:divBdr>
        <w:top w:val="none" w:sz="0" w:space="0" w:color="auto"/>
        <w:left w:val="none" w:sz="0" w:space="0" w:color="auto"/>
        <w:bottom w:val="none" w:sz="0" w:space="0" w:color="auto"/>
        <w:right w:val="none" w:sz="0" w:space="0" w:color="auto"/>
      </w:divBdr>
    </w:div>
    <w:div w:id="1949269599">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1962104925">
      <w:bodyDiv w:val="1"/>
      <w:marLeft w:val="0"/>
      <w:marRight w:val="0"/>
      <w:marTop w:val="0"/>
      <w:marBottom w:val="0"/>
      <w:divBdr>
        <w:top w:val="none" w:sz="0" w:space="0" w:color="auto"/>
        <w:left w:val="none" w:sz="0" w:space="0" w:color="auto"/>
        <w:bottom w:val="none" w:sz="0" w:space="0" w:color="auto"/>
        <w:right w:val="none" w:sz="0" w:space="0" w:color="auto"/>
      </w:divBdr>
      <w:divsChild>
        <w:div w:id="1233277517">
          <w:marLeft w:val="0"/>
          <w:marRight w:val="0"/>
          <w:marTop w:val="0"/>
          <w:marBottom w:val="0"/>
          <w:divBdr>
            <w:top w:val="none" w:sz="0" w:space="0" w:color="auto"/>
            <w:left w:val="none" w:sz="0" w:space="0" w:color="auto"/>
            <w:bottom w:val="none" w:sz="0" w:space="0" w:color="auto"/>
            <w:right w:val="none" w:sz="0" w:space="0" w:color="auto"/>
          </w:divBdr>
        </w:div>
      </w:divsChild>
    </w:div>
    <w:div w:id="1974289314">
      <w:bodyDiv w:val="1"/>
      <w:marLeft w:val="0"/>
      <w:marRight w:val="0"/>
      <w:marTop w:val="0"/>
      <w:marBottom w:val="0"/>
      <w:divBdr>
        <w:top w:val="none" w:sz="0" w:space="0" w:color="auto"/>
        <w:left w:val="none" w:sz="0" w:space="0" w:color="auto"/>
        <w:bottom w:val="none" w:sz="0" w:space="0" w:color="auto"/>
        <w:right w:val="none" w:sz="0" w:space="0" w:color="auto"/>
      </w:divBdr>
    </w:div>
    <w:div w:id="1974671265">
      <w:bodyDiv w:val="1"/>
      <w:marLeft w:val="0"/>
      <w:marRight w:val="0"/>
      <w:marTop w:val="0"/>
      <w:marBottom w:val="0"/>
      <w:divBdr>
        <w:top w:val="none" w:sz="0" w:space="0" w:color="auto"/>
        <w:left w:val="none" w:sz="0" w:space="0" w:color="auto"/>
        <w:bottom w:val="none" w:sz="0" w:space="0" w:color="auto"/>
        <w:right w:val="none" w:sz="0" w:space="0" w:color="auto"/>
      </w:divBdr>
    </w:div>
    <w:div w:id="2014648215">
      <w:bodyDiv w:val="1"/>
      <w:marLeft w:val="0"/>
      <w:marRight w:val="0"/>
      <w:marTop w:val="0"/>
      <w:marBottom w:val="0"/>
      <w:divBdr>
        <w:top w:val="none" w:sz="0" w:space="0" w:color="auto"/>
        <w:left w:val="none" w:sz="0" w:space="0" w:color="auto"/>
        <w:bottom w:val="none" w:sz="0" w:space="0" w:color="auto"/>
        <w:right w:val="none" w:sz="0" w:space="0" w:color="auto"/>
      </w:divBdr>
    </w:div>
    <w:div w:id="2026587530">
      <w:bodyDiv w:val="1"/>
      <w:marLeft w:val="0"/>
      <w:marRight w:val="0"/>
      <w:marTop w:val="0"/>
      <w:marBottom w:val="0"/>
      <w:divBdr>
        <w:top w:val="none" w:sz="0" w:space="0" w:color="auto"/>
        <w:left w:val="none" w:sz="0" w:space="0" w:color="auto"/>
        <w:bottom w:val="none" w:sz="0" w:space="0" w:color="auto"/>
        <w:right w:val="none" w:sz="0" w:space="0" w:color="auto"/>
      </w:divBdr>
    </w:div>
    <w:div w:id="2046830247">
      <w:bodyDiv w:val="1"/>
      <w:marLeft w:val="0"/>
      <w:marRight w:val="0"/>
      <w:marTop w:val="0"/>
      <w:marBottom w:val="0"/>
      <w:divBdr>
        <w:top w:val="none" w:sz="0" w:space="0" w:color="auto"/>
        <w:left w:val="none" w:sz="0" w:space="0" w:color="auto"/>
        <w:bottom w:val="none" w:sz="0" w:space="0" w:color="auto"/>
        <w:right w:val="none" w:sz="0" w:space="0" w:color="auto"/>
      </w:divBdr>
      <w:divsChild>
        <w:div w:id="2096434724">
          <w:marLeft w:val="0"/>
          <w:marRight w:val="0"/>
          <w:marTop w:val="0"/>
          <w:marBottom w:val="0"/>
          <w:divBdr>
            <w:top w:val="none" w:sz="0" w:space="0" w:color="auto"/>
            <w:left w:val="none" w:sz="0" w:space="0" w:color="auto"/>
            <w:bottom w:val="none" w:sz="0" w:space="0" w:color="auto"/>
            <w:right w:val="none" w:sz="0" w:space="0" w:color="auto"/>
          </w:divBdr>
        </w:div>
      </w:divsChild>
    </w:div>
    <w:div w:id="2051146123">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 w:id="213898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udnl.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ludnl.gob.m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176F23-61A9-4124-99EF-4FF55CBFC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43</Pages>
  <Words>19549</Words>
  <Characters>107521</Characters>
  <Application>Microsoft Office Word</Application>
  <DocSecurity>0</DocSecurity>
  <Lines>896</Lines>
  <Paragraphs>253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126817</CharactersWithSpaces>
  <SharedDoc>false</SharedDoc>
  <HLinks>
    <vt:vector size="12" baseType="variant">
      <vt:variant>
        <vt:i4>8061028</vt:i4>
      </vt:variant>
      <vt:variant>
        <vt:i4>3</vt:i4>
      </vt:variant>
      <vt:variant>
        <vt:i4>0</vt:i4>
      </vt:variant>
      <vt:variant>
        <vt:i4>5</vt:i4>
      </vt:variant>
      <vt:variant>
        <vt:lpwstr>http://saludnl.gob.mx/</vt:lpwstr>
      </vt:variant>
      <vt:variant>
        <vt:lpwstr/>
      </vt:variant>
      <vt:variant>
        <vt:i4>8061028</vt:i4>
      </vt:variant>
      <vt:variant>
        <vt:i4>0</vt:i4>
      </vt:variant>
      <vt:variant>
        <vt:i4>0</vt:i4>
      </vt:variant>
      <vt:variant>
        <vt:i4>5</vt:i4>
      </vt:variant>
      <vt:variant>
        <vt:lpwstr>http://saludnl.gob.mx/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Leyla Montalvan Tueme</dc:creator>
  <cp:keywords/>
  <cp:lastModifiedBy>Leyla Montalvan Tueme</cp:lastModifiedBy>
  <cp:revision>8</cp:revision>
  <cp:lastPrinted>2016-04-22T22:04:00Z</cp:lastPrinted>
  <dcterms:created xsi:type="dcterms:W3CDTF">2021-06-01T15:09:00Z</dcterms:created>
  <dcterms:modified xsi:type="dcterms:W3CDTF">2021-06-01T18:30:00Z</dcterms:modified>
</cp:coreProperties>
</file>