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10FAC180"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6358C">
        <w:rPr>
          <w:rFonts w:ascii="Meiryo" w:eastAsia="Meiryo" w:hAnsi="Meiryo" w:cs="Meiryo"/>
          <w:color w:val="33CCCC"/>
          <w:sz w:val="28"/>
          <w:szCs w:val="28"/>
          <w:lang w:val="es-ES" w:eastAsia="en-US"/>
        </w:rPr>
        <w:t>I36-2019</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4003D2F6"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866DF">
        <w:rPr>
          <w:rFonts w:ascii="Arial Black" w:hAnsi="Arial Black"/>
          <w:b/>
          <w:color w:val="33CCCC"/>
          <w:sz w:val="36"/>
          <w:szCs w:val="28"/>
        </w:rPr>
        <w:t>EQUIPO MÉDICO</w:t>
      </w:r>
      <w:r w:rsidR="0046358C">
        <w:rPr>
          <w:rFonts w:ascii="Arial Black" w:hAnsi="Arial Black"/>
          <w:b/>
          <w:color w:val="33CCCC"/>
          <w:sz w:val="36"/>
          <w:szCs w:val="28"/>
        </w:rPr>
        <w:t>, 2ª VUELTA</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32DD1116"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DC5629">
        <w:rPr>
          <w:rFonts w:asciiTheme="minorHAnsi" w:hAnsiTheme="minorHAnsi"/>
          <w:b/>
          <w:sz w:val="32"/>
        </w:rPr>
        <w:t>9</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266604AA"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6358C">
        <w:rPr>
          <w:rFonts w:asciiTheme="minorHAnsi" w:hAnsiTheme="minorHAnsi" w:cs="Arial"/>
        </w:rPr>
        <w:t>I36-2019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31626">
        <w:rPr>
          <w:rFonts w:asciiTheme="minorHAnsi" w:hAnsiTheme="minorHAnsi"/>
        </w:rPr>
        <w:t>del Hospital Regional de Alta Especialidad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8DCE7A9" w14:textId="77777777" w:rsidR="007F0B73" w:rsidRPr="0078059E" w:rsidRDefault="007F0B73" w:rsidP="007F0B73">
      <w:pPr>
        <w:jc w:val="center"/>
        <w:rPr>
          <w:rFonts w:asciiTheme="minorHAnsi" w:hAnsiTheme="minorHAnsi"/>
          <w:b/>
        </w:rPr>
      </w:pPr>
    </w:p>
    <w:p w14:paraId="3DB00C52" w14:textId="77777777" w:rsidR="007F0B73" w:rsidRPr="0078059E" w:rsidRDefault="007F0B73" w:rsidP="007F0B73">
      <w:pPr>
        <w:jc w:val="center"/>
        <w:rPr>
          <w:rFonts w:asciiTheme="minorHAnsi" w:hAnsiTheme="minorHAnsi"/>
          <w:b/>
        </w:rPr>
      </w:pPr>
    </w:p>
    <w:p w14:paraId="25D57C09" w14:textId="77777777" w:rsidR="00037DE1" w:rsidRPr="0078059E" w:rsidRDefault="00037DE1" w:rsidP="007F0B73">
      <w:pPr>
        <w:jc w:val="center"/>
        <w:rPr>
          <w:rFonts w:asciiTheme="minorHAnsi" w:hAnsiTheme="minorHAnsi"/>
          <w:b/>
        </w:rPr>
      </w:pPr>
    </w:p>
    <w:p w14:paraId="0A041B5F" w14:textId="77777777" w:rsidR="00037DE1" w:rsidRPr="0078059E" w:rsidRDefault="00037DE1" w:rsidP="007F0B73">
      <w:pPr>
        <w:jc w:val="center"/>
        <w:rPr>
          <w:rFonts w:asciiTheme="minorHAnsi" w:hAnsiTheme="minorHAnsi"/>
          <w:b/>
        </w:rPr>
      </w:pPr>
    </w:p>
    <w:p w14:paraId="5A9AC488" w14:textId="77777777" w:rsidR="00037DE1" w:rsidRPr="0078059E" w:rsidRDefault="00037DE1" w:rsidP="007F0B73">
      <w:pPr>
        <w:jc w:val="center"/>
        <w:rPr>
          <w:rFonts w:asciiTheme="minorHAnsi" w:hAnsiTheme="minorHAnsi"/>
          <w:b/>
        </w:rPr>
      </w:pPr>
    </w:p>
    <w:p w14:paraId="7E727802" w14:textId="77777777" w:rsidR="00037DE1" w:rsidRPr="0078059E" w:rsidRDefault="00037DE1" w:rsidP="007F0B73">
      <w:pPr>
        <w:jc w:val="center"/>
        <w:rPr>
          <w:rFonts w:asciiTheme="minorHAnsi" w:hAnsiTheme="minorHAnsi"/>
          <w:b/>
        </w:rPr>
      </w:pPr>
    </w:p>
    <w:p w14:paraId="0872E66E" w14:textId="77777777" w:rsidR="00037DE1" w:rsidRPr="0078059E" w:rsidRDefault="00037DE1" w:rsidP="007F0B73">
      <w:pPr>
        <w:jc w:val="cente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1A7215A3"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DC5629">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 Egresos para el año del 201</w:t>
      </w:r>
      <w:r w:rsidR="00DC5629">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6358C">
        <w:rPr>
          <w:rFonts w:asciiTheme="minorHAnsi" w:hAnsiTheme="minorHAnsi" w:cs="Arial"/>
        </w:rPr>
        <w:t>I36-2019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77777777" w:rsidR="00153BB0" w:rsidRDefault="00153BB0"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4302C024" w14:textId="76BB9C42"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DC5629">
        <w:rPr>
          <w:rFonts w:asciiTheme="minorHAnsi" w:hAnsiTheme="minorHAnsi" w:cs="Arial"/>
        </w:rPr>
        <w:t>, o el que lo sustituya</w:t>
      </w:r>
      <w:r w:rsidRPr="00EC015A">
        <w:rPr>
          <w:rFonts w:asciiTheme="minorHAnsi" w:hAnsiTheme="minorHAnsi" w:cs="Arial"/>
        </w:rPr>
        <w:t>;</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6BE91DC4" w14:textId="77777777" w:rsidR="00281779" w:rsidRPr="00EC015A" w:rsidRDefault="00281779" w:rsidP="00281779">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636F805E"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31626">
        <w:rPr>
          <w:rFonts w:asciiTheme="minorHAnsi" w:hAnsiTheme="minorHAnsi" w:cs="Arial"/>
        </w:rPr>
        <w:t>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250117BF"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6358C">
        <w:rPr>
          <w:rFonts w:asciiTheme="minorHAnsi" w:hAnsiTheme="minorHAnsi" w:cs="Arial"/>
        </w:rPr>
        <w:t>I36-2019</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76C1B186"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C5629">
        <w:rPr>
          <w:rFonts w:asciiTheme="minorHAnsi" w:hAnsiTheme="minorHAnsi" w:cs="Arial"/>
        </w:rPr>
        <w:t>9</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51E17E15" w14:textId="77777777" w:rsidR="00273A14" w:rsidRPr="00273A14" w:rsidRDefault="00273A14" w:rsidP="00273A14">
      <w:pPr>
        <w:pStyle w:val="Prrafodelista"/>
        <w:rPr>
          <w:rFonts w:asciiTheme="minorHAnsi" w:hAnsiTheme="minorHAnsi" w:cs="Arial"/>
        </w:rPr>
      </w:pP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604052E5"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w:t>
      </w:r>
      <w:r w:rsidR="00831626">
        <w:rPr>
          <w:rFonts w:asciiTheme="minorHAnsi" w:hAnsiTheme="minorHAnsi" w:cs="Arial"/>
        </w:rPr>
        <w:t>del Hospital Regional de Alta Especialidad Materno Infantil</w:t>
      </w:r>
      <w:r w:rsidRPr="00C75F43">
        <w:rPr>
          <w:rFonts w:asciiTheme="minorHAnsi" w:hAnsiTheme="minorHAnsi" w:cs="Arial"/>
        </w:rPr>
        <w:t xml:space="preserve">; dichas cantidades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1D81E0BD"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w:t>
      </w:r>
      <w:r w:rsidR="00831626">
        <w:rPr>
          <w:rFonts w:asciiTheme="minorHAnsi" w:hAnsiTheme="minorHAnsi" w:cs="Arial"/>
        </w:rPr>
        <w:t>el Hospital Regional de Alta Especialidad Materno Infantil</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45B5E6AA" w:rsidR="00D344A0" w:rsidRPr="00B815F8" w:rsidRDefault="00D344A0" w:rsidP="00EB203C">
      <w:pPr>
        <w:pStyle w:val="Prrafodelista"/>
        <w:numPr>
          <w:ilvl w:val="2"/>
          <w:numId w:val="23"/>
        </w:numPr>
        <w:ind w:left="1418" w:hanging="567"/>
        <w:jc w:val="both"/>
        <w:rPr>
          <w:rFonts w:asciiTheme="minorHAnsi" w:hAnsiTheme="minorHAnsi" w:cstheme="minorHAnsi"/>
        </w:rPr>
      </w:pPr>
      <w:r w:rsidRPr="00B815F8">
        <w:rPr>
          <w:rFonts w:asciiTheme="minorHAnsi" w:hAnsiTheme="minorHAnsi"/>
        </w:rPr>
        <w:t xml:space="preserve">La adquisición del equipo requerido por La Convocante, se realizará con Recursos </w:t>
      </w:r>
      <w:r w:rsidR="00A20779" w:rsidRPr="00B815F8">
        <w:rPr>
          <w:rFonts w:asciiTheme="minorHAnsi" w:hAnsiTheme="minorHAnsi"/>
        </w:rPr>
        <w:t>del</w:t>
      </w:r>
      <w:r w:rsidRPr="00B815F8">
        <w:rPr>
          <w:rFonts w:asciiTheme="minorHAnsi" w:hAnsiTheme="minorHAnsi"/>
        </w:rPr>
        <w:t xml:space="preserve"> Tipo de Presupuesto </w:t>
      </w:r>
      <w:r w:rsidR="00B815F8" w:rsidRPr="00B815F8">
        <w:rPr>
          <w:rFonts w:asciiTheme="minorHAnsi" w:hAnsiTheme="minorHAnsi"/>
        </w:rPr>
        <w:t>20.20.12</w:t>
      </w:r>
      <w:r w:rsidRPr="00B815F8">
        <w:rPr>
          <w:rFonts w:asciiTheme="minorHAnsi" w:hAnsiTheme="minorHAnsi"/>
        </w:rPr>
        <w:t xml:space="preserve">, Programa </w:t>
      </w:r>
      <w:r w:rsidR="00B815F8" w:rsidRPr="00B815F8">
        <w:rPr>
          <w:rFonts w:asciiTheme="minorHAnsi" w:hAnsiTheme="minorHAnsi"/>
        </w:rPr>
        <w:t>02.05.08</w:t>
      </w:r>
      <w:r w:rsidR="00A20779" w:rsidRPr="00B815F8">
        <w:rPr>
          <w:rFonts w:asciiTheme="minorHAnsi" w:hAnsiTheme="minorHAnsi"/>
        </w:rPr>
        <w:t>, Partida</w:t>
      </w:r>
      <w:r w:rsidR="00EB203C" w:rsidRPr="00B815F8">
        <w:rPr>
          <w:rFonts w:asciiTheme="minorHAnsi" w:hAnsiTheme="minorHAnsi"/>
        </w:rPr>
        <w:t>s</w:t>
      </w:r>
      <w:r w:rsidR="00A20779" w:rsidRPr="00B815F8">
        <w:rPr>
          <w:rFonts w:asciiTheme="minorHAnsi" w:hAnsiTheme="minorHAnsi"/>
        </w:rPr>
        <w:t xml:space="preserve"> </w:t>
      </w:r>
      <w:r w:rsidR="00B815F8" w:rsidRPr="00B815F8">
        <w:rPr>
          <w:rFonts w:asciiTheme="minorHAnsi" w:hAnsiTheme="minorHAnsi"/>
        </w:rPr>
        <w:t>51901, 52101, 52301, 53101 y 56501</w:t>
      </w:r>
      <w:r w:rsidR="00FC1AEE" w:rsidRPr="00B815F8">
        <w:rPr>
          <w:rFonts w:asciiTheme="minorHAnsi" w:hAnsiTheme="minorHAnsi"/>
        </w:rPr>
        <w:t xml:space="preserve">. </w:t>
      </w:r>
      <w:r w:rsidRPr="00B815F8">
        <w:rPr>
          <w:rFonts w:asciiTheme="minorHAnsi" w:hAnsiTheme="minorHAnsi"/>
        </w:rPr>
        <w:t xml:space="preserve">Cuenta No. </w:t>
      </w:r>
      <w:r w:rsidR="00273A14">
        <w:rPr>
          <w:rFonts w:asciiTheme="minorHAnsi" w:hAnsiTheme="minorHAnsi"/>
        </w:rPr>
        <w:t>0103127890</w:t>
      </w:r>
      <w:r w:rsidR="00B815F8" w:rsidRPr="00B815F8">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lastRenderedPageBreak/>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6E5EE9E9" w:rsidR="00A20779" w:rsidRPr="00B815F8" w:rsidRDefault="00DA6342" w:rsidP="00A20779">
      <w:pPr>
        <w:pStyle w:val="Prrafodelista"/>
        <w:numPr>
          <w:ilvl w:val="2"/>
          <w:numId w:val="23"/>
        </w:numPr>
        <w:ind w:left="1418" w:hanging="567"/>
        <w:jc w:val="both"/>
        <w:rPr>
          <w:rFonts w:asciiTheme="minorHAnsi" w:hAnsiTheme="minorHAnsi"/>
        </w:rPr>
      </w:pPr>
      <w:r w:rsidRPr="00B815F8">
        <w:rPr>
          <w:rFonts w:asciiTheme="minorHAnsi" w:hAnsiTheme="minorHAnsi" w:cstheme="minorHAnsi"/>
        </w:rPr>
        <w:t xml:space="preserve">La asignación de las partidas que conforman el ANEXO 1 de las presentes bases será </w:t>
      </w:r>
      <w:r w:rsidRPr="00B815F8">
        <w:rPr>
          <w:rFonts w:asciiTheme="minorHAnsi" w:hAnsiTheme="minorHAnsi" w:cstheme="minorHAnsi"/>
          <w:b/>
        </w:rPr>
        <w:t xml:space="preserve">por </w:t>
      </w:r>
      <w:r w:rsidR="00B815F8" w:rsidRPr="00B815F8">
        <w:rPr>
          <w:rFonts w:asciiTheme="minorHAnsi" w:hAnsiTheme="minorHAnsi" w:cstheme="minorHAnsi"/>
          <w:b/>
        </w:rPr>
        <w:t>partida</w:t>
      </w:r>
      <w:r w:rsidR="00B815F8">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26B0884B"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14:paraId="09F7F46E" w14:textId="77777777" w:rsidR="00A20779" w:rsidRDefault="00A20779" w:rsidP="00D61C5C">
      <w:pPr>
        <w:pStyle w:val="Prrafodelista"/>
        <w:rPr>
          <w:rFonts w:ascii="Calibri" w:hAnsi="Calibri"/>
          <w:highlight w:val="magenta"/>
        </w:rPr>
      </w:pPr>
    </w:p>
    <w:p w14:paraId="0868CB0C" w14:textId="4CEF35A0"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w:t>
      </w:r>
      <w:r w:rsidRPr="00F00F93">
        <w:rPr>
          <w:rFonts w:asciiTheme="minorHAnsi" w:hAnsiTheme="minorHAnsi"/>
          <w:b/>
          <w:u w:val="single"/>
        </w:rPr>
        <w:t xml:space="preserve">entrega </w:t>
      </w:r>
      <w:r w:rsidR="00F00F93" w:rsidRPr="00F00F93">
        <w:rPr>
          <w:rFonts w:asciiTheme="minorHAnsi" w:hAnsiTheme="minorHAnsi"/>
          <w:b/>
          <w:u w:val="single"/>
        </w:rPr>
        <w:t>del equipo médico</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B0722B6"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F00F93">
        <w:rPr>
          <w:rFonts w:asciiTheme="minorHAnsi" w:hAnsiTheme="minorHAnsi"/>
          <w:b/>
        </w:rPr>
        <w:t>del equipo médico</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52409482"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del </w:t>
      </w:r>
      <w:r w:rsidR="00F00F93">
        <w:rPr>
          <w:rFonts w:asciiTheme="minorHAnsi" w:hAnsiTheme="minorHAnsi" w:cstheme="minorHAnsi"/>
        </w:rPr>
        <w:t>20</w:t>
      </w:r>
      <w:r w:rsidR="00DC5629">
        <w:rPr>
          <w:rFonts w:asciiTheme="minorHAnsi" w:hAnsiTheme="minorHAnsi" w:cstheme="minorHAnsi"/>
        </w:rPr>
        <w:t xml:space="preserve"> de </w:t>
      </w:r>
      <w:r w:rsidR="00F00F93">
        <w:rPr>
          <w:rFonts w:asciiTheme="minorHAnsi" w:hAnsiTheme="minorHAnsi" w:cstheme="minorHAnsi"/>
        </w:rPr>
        <w:t xml:space="preserve">Junio </w:t>
      </w:r>
      <w:r w:rsidR="00DC5629">
        <w:rPr>
          <w:rFonts w:asciiTheme="minorHAnsi" w:hAnsiTheme="minorHAnsi" w:cstheme="minorHAnsi"/>
        </w:rPr>
        <w:t xml:space="preserve">del 2019 </w:t>
      </w:r>
      <w:r w:rsidR="00F00F93">
        <w:rPr>
          <w:rFonts w:asciiTheme="minorHAnsi" w:hAnsiTheme="minorHAnsi" w:cstheme="minorHAnsi"/>
        </w:rPr>
        <w:t>al 20</w:t>
      </w:r>
      <w:r w:rsidR="00186107">
        <w:rPr>
          <w:rFonts w:asciiTheme="minorHAnsi" w:hAnsiTheme="minorHAnsi" w:cstheme="minorHAnsi"/>
        </w:rPr>
        <w:t xml:space="preserve"> de </w:t>
      </w:r>
      <w:r w:rsidR="00F00F93">
        <w:rPr>
          <w:rFonts w:asciiTheme="minorHAnsi" w:hAnsiTheme="minorHAnsi" w:cstheme="minorHAnsi"/>
        </w:rPr>
        <w:t>Agosto</w:t>
      </w:r>
      <w:r w:rsidR="00186107">
        <w:rPr>
          <w:rFonts w:asciiTheme="minorHAnsi" w:hAnsiTheme="minorHAnsi" w:cstheme="minorHAnsi"/>
        </w:rPr>
        <w:t xml:space="preserve"> del 201</w:t>
      </w:r>
      <w:r w:rsidR="00DC5629">
        <w:rPr>
          <w:rFonts w:asciiTheme="minorHAnsi" w:hAnsiTheme="minorHAnsi" w:cstheme="minorHAnsi"/>
        </w:rPr>
        <w:t>9</w:t>
      </w:r>
      <w:r w:rsidRPr="006E77EB">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Pr="00FC1AEE" w:rsidRDefault="00FC1AEE" w:rsidP="00FC1AEE">
      <w:pPr>
        <w:pStyle w:val="Prrafodelista"/>
        <w:tabs>
          <w:tab w:val="right" w:pos="1276"/>
        </w:tabs>
        <w:ind w:left="1276"/>
        <w:jc w:val="both"/>
        <w:rPr>
          <w:rFonts w:asciiTheme="minorHAnsi" w:hAnsiTheme="minorHAnsi"/>
        </w:rPr>
      </w:pPr>
    </w:p>
    <w:p w14:paraId="2333D819" w14:textId="77777777"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2F1ECD53" w14:textId="77777777" w:rsidR="00A176AF" w:rsidRDefault="00A176AF" w:rsidP="003C0F1A">
      <w:pPr>
        <w:ind w:left="709" w:right="-1"/>
        <w:jc w:val="both"/>
        <w:rPr>
          <w:rFonts w:asciiTheme="minorHAnsi" w:hAnsiTheme="minorHAnsi"/>
        </w:rPr>
      </w:pPr>
    </w:p>
    <w:p w14:paraId="771F747C" w14:textId="646154B3"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será:</w:t>
      </w:r>
    </w:p>
    <w:p w14:paraId="6C57D512" w14:textId="77777777" w:rsidR="00D734DE" w:rsidRDefault="00D734DE"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7668B0" w:rsidRPr="00780E06" w14:paraId="036F29AD" w14:textId="77777777" w:rsidTr="00FD5F1D">
        <w:trPr>
          <w:trHeight w:val="166"/>
          <w:jc w:val="center"/>
        </w:trPr>
        <w:tc>
          <w:tcPr>
            <w:tcW w:w="4390" w:type="dxa"/>
            <w:shd w:val="clear" w:color="auto" w:fill="A5EBE9"/>
            <w:vAlign w:val="center"/>
          </w:tcPr>
          <w:p w14:paraId="6F20DF4E"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14:paraId="5B23B1F7"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668B0" w:rsidRPr="00780E06" w14:paraId="075D5E06"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5A9E7643" w14:textId="174F7F7B" w:rsidR="007668B0" w:rsidRPr="000348C5" w:rsidRDefault="00D734DE" w:rsidP="00C05A66">
            <w:pPr>
              <w:ind w:right="-33"/>
              <w:jc w:val="both"/>
              <w:rPr>
                <w:rFonts w:ascii="Century Gothic" w:hAnsi="Century Gothic" w:cstheme="minorHAnsi"/>
                <w:sz w:val="14"/>
                <w:szCs w:val="14"/>
              </w:rPr>
            </w:pPr>
            <w:r>
              <w:rPr>
                <w:rFonts w:ascii="Century Gothic" w:hAnsi="Century Gothic" w:cstheme="minorHAnsi"/>
                <w:sz w:val="14"/>
                <w:szCs w:val="14"/>
              </w:rPr>
              <w:t>Hospital Regional de Alta Especialidad Materno Infantil</w:t>
            </w:r>
          </w:p>
        </w:tc>
        <w:tc>
          <w:tcPr>
            <w:tcW w:w="5705" w:type="dxa"/>
            <w:tcBorders>
              <w:top w:val="single" w:sz="4" w:space="0" w:color="auto"/>
              <w:left w:val="single" w:sz="4" w:space="0" w:color="auto"/>
              <w:bottom w:val="single" w:sz="4" w:space="0" w:color="auto"/>
              <w:right w:val="single" w:sz="4" w:space="0" w:color="auto"/>
            </w:tcBorders>
            <w:vAlign w:val="center"/>
          </w:tcPr>
          <w:p w14:paraId="0C2BCCD2" w14:textId="0070E49C" w:rsidR="007668B0" w:rsidRPr="00AD5A14" w:rsidRDefault="00344640" w:rsidP="00C05A66">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Colonia San Rafael, Guadalupe, N.L.</w:t>
            </w:r>
          </w:p>
        </w:tc>
      </w:tr>
    </w:tbl>
    <w:p w14:paraId="18EC2AA6" w14:textId="77777777" w:rsidR="003C0F1A" w:rsidRDefault="003C0F1A" w:rsidP="003C0F1A">
      <w:pPr>
        <w:ind w:right="-1"/>
        <w:jc w:val="both"/>
        <w:rPr>
          <w:rFonts w:asciiTheme="minorHAnsi" w:hAnsiTheme="minorHAnsi" w:cs="Arial"/>
        </w:rPr>
      </w:pPr>
    </w:p>
    <w:p w14:paraId="0534D27A" w14:textId="664F2919" w:rsidR="00F63839" w:rsidRPr="00EE37D3" w:rsidRDefault="00A651A3" w:rsidP="00A176AF">
      <w:pPr>
        <w:ind w:right="-1"/>
        <w:jc w:val="both"/>
        <w:rPr>
          <w:rFonts w:asciiTheme="minorHAnsi" w:hAnsiTheme="minorHAnsi" w:cstheme="minorHAnsi"/>
          <w:b/>
        </w:rPr>
      </w:pPr>
      <w:r>
        <w:rPr>
          <w:rFonts w:asciiTheme="minorHAnsi" w:hAnsiTheme="minorHAnsi" w:cs="Arial"/>
        </w:rPr>
        <w:tab/>
      </w:r>
      <w:r w:rsidR="00F63839"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00F63839"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lastRenderedPageBreak/>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22518A62" w14:textId="4BEF5A4D" w:rsidR="001F0C64" w:rsidRPr="0046358C" w:rsidRDefault="003C0F1A" w:rsidP="00EB203C">
      <w:pPr>
        <w:pStyle w:val="Default"/>
        <w:numPr>
          <w:ilvl w:val="0"/>
          <w:numId w:val="26"/>
        </w:numPr>
        <w:jc w:val="both"/>
        <w:rPr>
          <w:rFonts w:asciiTheme="minorHAnsi" w:hAnsiTheme="minorHAnsi" w:cs="Arial"/>
          <w:color w:val="auto"/>
          <w:sz w:val="20"/>
          <w:szCs w:val="20"/>
          <w:lang w:val="es-ES_tradnl" w:eastAsia="es-ES"/>
        </w:rPr>
      </w:pPr>
      <w:r w:rsidRPr="0046358C">
        <w:rPr>
          <w:rFonts w:asciiTheme="minorHAnsi" w:hAnsiTheme="minorHAnsi" w:cs="Arial"/>
          <w:b/>
          <w:color w:val="auto"/>
          <w:sz w:val="20"/>
          <w:szCs w:val="20"/>
          <w:lang w:val="es-ES_tradnl" w:eastAsia="es-ES"/>
        </w:rPr>
        <w:t>Facturas.</w:t>
      </w:r>
      <w:r w:rsidRPr="0046358C">
        <w:rPr>
          <w:rFonts w:asciiTheme="minorHAnsi" w:hAnsiTheme="minorHAnsi" w:cs="Arial"/>
          <w:color w:val="auto"/>
          <w:sz w:val="20"/>
          <w:szCs w:val="20"/>
          <w:lang w:val="es-ES_tradnl" w:eastAsia="es-ES"/>
        </w:rPr>
        <w:t xml:space="preserve"> </w:t>
      </w:r>
      <w:r w:rsidR="00CE42C8" w:rsidRPr="0046358C">
        <w:rPr>
          <w:rFonts w:asciiTheme="minorHAnsi" w:hAnsiTheme="minorHAnsi" w:cs="Arial"/>
          <w:color w:val="auto"/>
          <w:sz w:val="20"/>
          <w:szCs w:val="20"/>
          <w:lang w:val="es-ES_tradnl" w:eastAsia="es-ES"/>
        </w:rPr>
        <w:t xml:space="preserve">Las facturas que resulten de la recepción del equipo médico, deberán ser presentadas por el licitante que resulte adjudicado en </w:t>
      </w:r>
      <w:r w:rsidR="00F00F93" w:rsidRPr="0046358C">
        <w:rPr>
          <w:rFonts w:asciiTheme="minorHAnsi" w:hAnsiTheme="minorHAnsi" w:cs="Arial"/>
          <w:color w:val="auto"/>
          <w:sz w:val="20"/>
          <w:szCs w:val="20"/>
          <w:lang w:val="es-ES_tradnl" w:eastAsia="es-ES"/>
        </w:rPr>
        <w:t>el Departamento</w:t>
      </w:r>
      <w:r w:rsidR="00CE42C8" w:rsidRPr="0046358C">
        <w:rPr>
          <w:rFonts w:asciiTheme="minorHAnsi" w:hAnsiTheme="minorHAnsi" w:cs="Arial"/>
          <w:color w:val="auto"/>
          <w:sz w:val="20"/>
          <w:szCs w:val="20"/>
          <w:lang w:val="es-ES_tradnl" w:eastAsia="es-ES"/>
        </w:rPr>
        <w:t xml:space="preserve"> de Recursos Financieros de </w:t>
      </w:r>
      <w:r w:rsidR="00F00F93" w:rsidRPr="0046358C">
        <w:rPr>
          <w:rFonts w:asciiTheme="minorHAnsi" w:hAnsiTheme="minorHAnsi" w:cs="Arial"/>
          <w:color w:val="auto"/>
          <w:sz w:val="20"/>
          <w:szCs w:val="20"/>
          <w:lang w:val="es-ES_tradnl" w:eastAsia="es-ES"/>
        </w:rPr>
        <w:t>la Unidad Aplicativa</w:t>
      </w:r>
      <w:r w:rsidR="00CE42C8" w:rsidRPr="0046358C">
        <w:rPr>
          <w:rFonts w:asciiTheme="minorHAnsi" w:hAnsiTheme="minorHAnsi" w:cs="Arial"/>
          <w:color w:val="auto"/>
          <w:sz w:val="20"/>
          <w:szCs w:val="20"/>
          <w:lang w:val="es-ES_tradnl" w:eastAsia="es-ES"/>
        </w:rPr>
        <w:t xml:space="preserve">, deberán contener lo siguiente: nombre y firma de quién realizó la recepción y </w:t>
      </w:r>
      <w:r w:rsidR="004441B9" w:rsidRPr="0046358C">
        <w:rPr>
          <w:rFonts w:asciiTheme="minorHAnsi" w:hAnsiTheme="minorHAnsi" w:cs="Arial"/>
          <w:color w:val="auto"/>
          <w:sz w:val="20"/>
          <w:szCs w:val="20"/>
          <w:lang w:val="es-ES_tradnl" w:eastAsia="es-ES"/>
        </w:rPr>
        <w:t>firma del Director o Administrador de la Unidad Aplicativa</w:t>
      </w:r>
      <w:r w:rsidR="00CE42C8" w:rsidRPr="0046358C">
        <w:rPr>
          <w:rFonts w:asciiTheme="minorHAnsi" w:hAnsiTheme="minorHAnsi" w:cs="Arial"/>
          <w:color w:val="auto"/>
          <w:sz w:val="20"/>
          <w:szCs w:val="20"/>
          <w:lang w:val="es-ES_tradnl" w:eastAsia="es-ES"/>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 número de orden de envío, marca y modelo.</w:t>
      </w:r>
    </w:p>
    <w:p w14:paraId="2D36900E" w14:textId="77777777" w:rsidR="00145AC6" w:rsidRDefault="00145AC6" w:rsidP="00145AC6">
      <w:pPr>
        <w:pStyle w:val="Default"/>
        <w:ind w:left="720"/>
        <w:jc w:val="both"/>
        <w:rPr>
          <w:rFonts w:asciiTheme="minorHAnsi" w:hAnsiTheme="minorHAnsi" w:cs="Arial"/>
          <w:color w:val="auto"/>
          <w:sz w:val="20"/>
          <w:szCs w:val="20"/>
          <w:lang w:val="es-ES_tradnl" w:eastAsia="es-ES"/>
        </w:rPr>
      </w:pPr>
    </w:p>
    <w:p w14:paraId="3B53E873" w14:textId="77777777" w:rsidR="00DC5629" w:rsidRPr="008C1578" w:rsidRDefault="00DC5629" w:rsidP="00DC5629">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F1A668F" w14:textId="77777777" w:rsidR="003C0F1A" w:rsidRPr="003C0F1A" w:rsidRDefault="003C0F1A" w:rsidP="003C0F1A">
      <w:pPr>
        <w:pStyle w:val="Prrafodelista"/>
        <w:ind w:left="1560"/>
        <w:jc w:val="both"/>
        <w:rPr>
          <w:rFonts w:asciiTheme="minorHAnsi" w:hAnsiTheme="minorHAnsi" w:cs="Arial"/>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50ED3F9F" w14:textId="77777777" w:rsidR="00FC1AEE" w:rsidRDefault="00FC1AEE" w:rsidP="00FC1AEE">
      <w:pPr>
        <w:pStyle w:val="Prrafodelista"/>
        <w:rPr>
          <w:rFonts w:asciiTheme="minorHAnsi" w:hAnsiTheme="minorHAnsi" w:cs="Arial"/>
        </w:rPr>
      </w:pPr>
    </w:p>
    <w:p w14:paraId="1C2D72C6" w14:textId="77777777" w:rsidR="00CE42C8" w:rsidRPr="00FC1AEE" w:rsidRDefault="00CE42C8" w:rsidP="00FC1AEE">
      <w:pPr>
        <w:pStyle w:val="Prrafodelista"/>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38680973"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w:t>
      </w:r>
      <w:r w:rsidRPr="001925AF">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77777777" w:rsidR="0093321E" w:rsidRDefault="0093321E"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701AB327" w14:textId="77777777" w:rsidR="00F00F93" w:rsidRDefault="00695181" w:rsidP="00F00F93">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09A8DF0A" w14:textId="4B57DF99" w:rsidR="00695181" w:rsidRPr="00F00F93" w:rsidRDefault="00695181" w:rsidP="00F00F93">
      <w:pPr>
        <w:numPr>
          <w:ilvl w:val="0"/>
          <w:numId w:val="3"/>
        </w:numPr>
        <w:tabs>
          <w:tab w:val="right" w:pos="1418"/>
        </w:tabs>
        <w:ind w:left="1418"/>
        <w:jc w:val="both"/>
        <w:rPr>
          <w:rFonts w:asciiTheme="minorHAnsi" w:hAnsiTheme="minorHAnsi"/>
        </w:rPr>
      </w:pPr>
      <w:r w:rsidRPr="00F00F93">
        <w:rPr>
          <w:rFonts w:asciiTheme="minorHAnsi" w:hAnsiTheme="minorHAnsi"/>
          <w:b/>
        </w:rPr>
        <w:t xml:space="preserve">Costos de preparación de Propuestas. </w:t>
      </w:r>
      <w:r w:rsidRPr="00F00F93">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F00F93">
        <w:rPr>
          <w:rFonts w:asciiTheme="minorHAnsi" w:hAnsiTheme="minorHAnsi"/>
        </w:rPr>
        <w:t xml:space="preserve">LICITACIÓN PÚBLICA INTERNACIONAL BAJO LA COBERTURA DE </w:t>
      </w:r>
      <w:r w:rsidR="00EF7C51" w:rsidRPr="00F00F93">
        <w:rPr>
          <w:rFonts w:asciiTheme="minorHAnsi" w:hAnsiTheme="minorHAnsi"/>
        </w:rPr>
        <w:t>TRATADOS</w:t>
      </w:r>
      <w:r w:rsidR="00C96B24" w:rsidRPr="00F00F93">
        <w:rPr>
          <w:rFonts w:asciiTheme="minorHAnsi" w:hAnsiTheme="minorHAnsi"/>
        </w:rPr>
        <w:t xml:space="preserve"> PRESENCIAL</w:t>
      </w:r>
      <w:r w:rsidRPr="00F00F93">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73F4CA52" w14:textId="77777777" w:rsidR="00074CBB" w:rsidRDefault="00074CBB" w:rsidP="00EC225E">
      <w:pPr>
        <w:pStyle w:val="Prrafodelista"/>
        <w:ind w:left="426"/>
        <w:rPr>
          <w:rFonts w:asciiTheme="minorHAnsi" w:hAnsiTheme="minorHAnsi"/>
        </w:rPr>
      </w:pPr>
    </w:p>
    <w:p w14:paraId="1D094471" w14:textId="77777777" w:rsidR="00DC5629" w:rsidRDefault="00DC562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244919E2"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46358C">
        <w:rPr>
          <w:rFonts w:asciiTheme="minorHAnsi" w:hAnsiTheme="minorHAnsi" w:cs="Times New Roman"/>
          <w:color w:val="auto"/>
          <w:sz w:val="20"/>
          <w:szCs w:val="20"/>
          <w:lang w:val="es-ES_tradnl" w:eastAsia="es-ES"/>
        </w:rPr>
        <w:t>I36-2019</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14:paraId="34E40463" w14:textId="058652BA"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46358C">
        <w:rPr>
          <w:rFonts w:asciiTheme="minorHAnsi" w:hAnsiTheme="minorHAnsi" w:cs="Times New Roman"/>
          <w:color w:val="auto"/>
          <w:sz w:val="20"/>
          <w:szCs w:val="20"/>
          <w:lang w:val="es-ES_tradnl" w:eastAsia="es-ES"/>
        </w:rPr>
        <w:t>I36-2019</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w:t>
      </w:r>
      <w:r w:rsidRPr="00860D24">
        <w:rPr>
          <w:rFonts w:asciiTheme="minorHAnsi" w:hAnsiTheme="minorHAnsi" w:cs="Times New Roman"/>
          <w:color w:val="auto"/>
          <w:sz w:val="20"/>
          <w:szCs w:val="20"/>
          <w:lang w:val="es-ES_tradnl" w:eastAsia="es-ES"/>
        </w:rPr>
        <w:lastRenderedPageBreak/>
        <w:t xml:space="preserve">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3949A2B5"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7E5216">
        <w:rPr>
          <w:rFonts w:asciiTheme="minorHAnsi" w:hAnsiTheme="minorHAnsi" w:cs="Arial"/>
        </w:rPr>
        <w:lastRenderedPageBreak/>
        <w:t>de Nuevo León, siendo los siguientes: el documento actualizado</w:t>
      </w:r>
      <w:r w:rsidR="00DC5629">
        <w:rPr>
          <w:rFonts w:asciiTheme="minorHAnsi" w:hAnsiTheme="minorHAnsi" w:cs="Arial"/>
        </w:rPr>
        <w:t xml:space="preserve"> y vigente</w:t>
      </w:r>
      <w:r w:rsidRPr="007E5216">
        <w:rPr>
          <w:rFonts w:asciiTheme="minorHAnsi" w:hAnsiTheme="minorHAnsi" w:cs="Arial"/>
        </w:rPr>
        <w:t xml:space="preserve"> expedido por el S.A.T., en el que se emita opinión</w:t>
      </w:r>
      <w:r w:rsidR="00DC5629">
        <w:rPr>
          <w:rFonts w:asciiTheme="minorHAnsi" w:hAnsiTheme="minorHAnsi" w:cs="Arial"/>
        </w:rPr>
        <w:t xml:space="preserve"> positiva</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DC5629"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7937387" w14:textId="77777777" w:rsidR="00DC5629" w:rsidRPr="00A16B2E" w:rsidRDefault="00DC5629" w:rsidP="00DC5629">
      <w:pPr>
        <w:tabs>
          <w:tab w:val="left" w:pos="1134"/>
        </w:tabs>
        <w:ind w:left="1429" w:right="49"/>
        <w:jc w:val="both"/>
        <w:rPr>
          <w:rFonts w:asciiTheme="minorHAnsi" w:hAnsiTheme="minorHAnsi"/>
          <w:color w:val="000000"/>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w:t>
      </w:r>
      <w:r w:rsidRPr="00E27A9B">
        <w:rPr>
          <w:rFonts w:ascii="Calibri" w:hAnsi="Calibri"/>
        </w:rPr>
        <w:lastRenderedPageBreak/>
        <w:t>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613DFCB7" w14:textId="77777777" w:rsidR="000B78E5" w:rsidRDefault="000B78E5" w:rsidP="000B78E5">
      <w:pPr>
        <w:tabs>
          <w:tab w:val="left" w:pos="10064"/>
        </w:tabs>
        <w:ind w:right="-1"/>
        <w:jc w:val="both"/>
        <w:rPr>
          <w:rFonts w:ascii="Calibri" w:hAnsi="Calibri"/>
        </w:rPr>
      </w:pPr>
    </w:p>
    <w:p w14:paraId="00A27512" w14:textId="77777777" w:rsidR="004441B9" w:rsidRDefault="004441B9"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33633985" w14:textId="77777777" w:rsidR="004441B9" w:rsidRDefault="004441B9"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11A9442"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w:t>
      </w:r>
      <w:r w:rsidR="004441B9">
        <w:rPr>
          <w:rFonts w:ascii="Calibri" w:hAnsi="Calibri"/>
        </w:rPr>
        <w:t>la Unidad Aplicativa</w:t>
      </w:r>
      <w:r w:rsidRPr="0090500C">
        <w:rPr>
          <w:rFonts w:ascii="Calibri" w:hAnsi="Calibri"/>
        </w:rPr>
        <w:t xml:space="preserve"> y debidamente validada por el área encargada de su recepción.  </w:t>
      </w:r>
    </w:p>
    <w:p w14:paraId="42ECD405" w14:textId="77777777" w:rsidR="000B78E5" w:rsidRPr="0039320A" w:rsidRDefault="000B78E5" w:rsidP="000B78E5">
      <w:pPr>
        <w:ind w:right="-1"/>
        <w:jc w:val="both"/>
        <w:rPr>
          <w:rFonts w:ascii="Calibri" w:hAnsi="Calibri"/>
        </w:rPr>
      </w:pPr>
    </w:p>
    <w:p w14:paraId="264C1119" w14:textId="5FB1A06A" w:rsidR="00DC5629" w:rsidRDefault="00CE42C8" w:rsidP="00DC5629">
      <w:pPr>
        <w:ind w:right="-1"/>
        <w:jc w:val="both"/>
        <w:rPr>
          <w:rFonts w:asciiTheme="minorHAnsi" w:hAnsiTheme="minorHAnsi" w:cs="Arial"/>
        </w:rPr>
      </w:pPr>
      <w:r w:rsidRPr="00145AC6">
        <w:rPr>
          <w:rFonts w:asciiTheme="minorHAnsi" w:hAnsiTheme="minorHAnsi" w:cs="Arial"/>
        </w:rPr>
        <w:t xml:space="preserve">Las facturas que resulten de la recepción del equipo médico, deberán ser presentadas por el licitante que resulte adjudicado </w:t>
      </w:r>
      <w:r w:rsidR="00047D38">
        <w:rPr>
          <w:rFonts w:asciiTheme="minorHAnsi" w:hAnsiTheme="minorHAnsi" w:cs="Arial"/>
        </w:rPr>
        <w:t>en el departamento</w:t>
      </w:r>
      <w:r w:rsidRPr="00145AC6">
        <w:rPr>
          <w:rFonts w:asciiTheme="minorHAnsi" w:hAnsiTheme="minorHAnsi" w:cs="Arial"/>
        </w:rPr>
        <w:t xml:space="preserve"> de Recursos Financieros de </w:t>
      </w:r>
      <w:r w:rsidR="004441B9">
        <w:rPr>
          <w:rFonts w:asciiTheme="minorHAnsi" w:hAnsiTheme="minorHAnsi" w:cs="Arial"/>
        </w:rPr>
        <w:t>la Unidad Aplicativa</w:t>
      </w:r>
      <w:r w:rsidRPr="00145AC6">
        <w:rPr>
          <w:rFonts w:asciiTheme="minorHAnsi" w:hAnsiTheme="minorHAnsi" w:cs="Arial"/>
        </w:rPr>
        <w:t xml:space="preserve">, deberán contener lo siguiente: nombre y firma de quién realizó la recepción y la firma </w:t>
      </w:r>
      <w:r w:rsidR="004441B9">
        <w:rPr>
          <w:rFonts w:asciiTheme="minorHAnsi" w:hAnsiTheme="minorHAnsi" w:cs="Arial"/>
        </w:rPr>
        <w:t>del Director o Administrador de la Unidad Aplicativa</w:t>
      </w:r>
      <w:r>
        <w:rPr>
          <w:rFonts w:asciiTheme="minorHAnsi" w:hAnsiTheme="minorHAnsi" w:cs="Arial"/>
        </w:rPr>
        <w:t xml:space="preserve">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4BB55274" w14:textId="77777777" w:rsidR="00DC5629" w:rsidRDefault="00DC5629" w:rsidP="00DC5629">
      <w:pPr>
        <w:ind w:right="-1"/>
        <w:jc w:val="both"/>
        <w:rPr>
          <w:rFonts w:asciiTheme="minorHAnsi" w:hAnsiTheme="minorHAnsi" w:cs="Arial"/>
        </w:rPr>
      </w:pPr>
    </w:p>
    <w:p w14:paraId="58F3D7CA" w14:textId="4F38A8EC" w:rsidR="00DC5629" w:rsidRPr="008C1578" w:rsidRDefault="00DC5629" w:rsidP="00DC5629">
      <w:pPr>
        <w:ind w:right="-1"/>
        <w:jc w:val="both"/>
        <w:rPr>
          <w:rFonts w:asciiTheme="minorHAnsi" w:hAnsiTheme="minorHAnsi" w:cs="Arial"/>
        </w:rPr>
      </w:pPr>
      <w:r w:rsidRPr="008C1578">
        <w:rPr>
          <w:rFonts w:asciiTheme="minorHAnsi" w:hAnsiTheme="minorHAnsi" w:cs="Arial"/>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2AD9CDC" w14:textId="77777777" w:rsidR="001F0C64" w:rsidRPr="00DC5629" w:rsidRDefault="001F0C64" w:rsidP="000B78E5">
      <w:pPr>
        <w:ind w:right="-1"/>
        <w:jc w:val="both"/>
        <w:rPr>
          <w:rFonts w:asciiTheme="minorHAnsi" w:hAnsiTheme="minorHAnsi" w:cs="Arial"/>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57A08969" w14:textId="77777777" w:rsidR="00B815F8" w:rsidRDefault="00B815F8"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2F75FB3F"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6358C">
        <w:rPr>
          <w:rFonts w:asciiTheme="minorHAnsi" w:hAnsiTheme="minorHAnsi"/>
          <w:color w:val="auto"/>
          <w:sz w:val="20"/>
          <w:szCs w:val="20"/>
        </w:rPr>
        <w:t>3</w:t>
      </w:r>
      <w:r w:rsidRPr="001A3D86">
        <w:rPr>
          <w:rFonts w:asciiTheme="minorHAnsi" w:hAnsiTheme="minorHAnsi"/>
          <w:color w:val="auto"/>
          <w:sz w:val="20"/>
          <w:szCs w:val="20"/>
        </w:rPr>
        <w:t xml:space="preserve"> de </w:t>
      </w:r>
      <w:r w:rsidR="0046358C">
        <w:rPr>
          <w:rFonts w:asciiTheme="minorHAnsi" w:hAnsiTheme="minorHAnsi"/>
          <w:color w:val="auto"/>
          <w:sz w:val="20"/>
          <w:szCs w:val="20"/>
        </w:rPr>
        <w:t>Julio</w:t>
      </w:r>
      <w:r w:rsidRPr="001A3D86">
        <w:rPr>
          <w:rFonts w:asciiTheme="minorHAnsi" w:hAnsiTheme="minorHAnsi"/>
          <w:color w:val="auto"/>
          <w:sz w:val="20"/>
          <w:szCs w:val="20"/>
        </w:rPr>
        <w:t xml:space="preserve"> del 201</w:t>
      </w:r>
      <w:r w:rsidR="00DC5629">
        <w:rPr>
          <w:rFonts w:asciiTheme="minorHAnsi" w:hAnsiTheme="minorHAnsi"/>
          <w:color w:val="auto"/>
          <w:sz w:val="20"/>
          <w:szCs w:val="20"/>
        </w:rPr>
        <w:t>9</w:t>
      </w:r>
      <w:r w:rsidRPr="001A3D86">
        <w:rPr>
          <w:rFonts w:asciiTheme="minorHAnsi" w:hAnsiTheme="minorHAnsi"/>
          <w:color w:val="auto"/>
          <w:sz w:val="20"/>
          <w:szCs w:val="20"/>
        </w:rPr>
        <w:t xml:space="preserve">. </w:t>
      </w:r>
    </w:p>
    <w:p w14:paraId="20B71E18" w14:textId="26ED14AD"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6358C">
        <w:rPr>
          <w:rFonts w:asciiTheme="minorHAnsi" w:hAnsiTheme="minorHAnsi"/>
          <w:color w:val="auto"/>
          <w:sz w:val="20"/>
          <w:szCs w:val="20"/>
        </w:rPr>
        <w:t>e</w:t>
      </w:r>
      <w:r w:rsidR="0046358C" w:rsidRPr="001A3D86">
        <w:rPr>
          <w:rFonts w:asciiTheme="minorHAnsi" w:hAnsiTheme="minorHAnsi"/>
          <w:color w:val="auto"/>
          <w:sz w:val="20"/>
          <w:szCs w:val="20"/>
        </w:rPr>
        <w:t xml:space="preserve">l </w:t>
      </w:r>
      <w:r w:rsidR="0046358C">
        <w:rPr>
          <w:rFonts w:asciiTheme="minorHAnsi" w:hAnsiTheme="minorHAnsi"/>
          <w:color w:val="auto"/>
          <w:sz w:val="20"/>
          <w:szCs w:val="20"/>
        </w:rPr>
        <w:t>3</w:t>
      </w:r>
      <w:r w:rsidR="0046358C" w:rsidRPr="001A3D86">
        <w:rPr>
          <w:rFonts w:asciiTheme="minorHAnsi" w:hAnsiTheme="minorHAnsi"/>
          <w:color w:val="auto"/>
          <w:sz w:val="20"/>
          <w:szCs w:val="20"/>
        </w:rPr>
        <w:t xml:space="preserve"> de </w:t>
      </w:r>
      <w:r w:rsidR="0046358C">
        <w:rPr>
          <w:rFonts w:asciiTheme="minorHAnsi" w:hAnsiTheme="minorHAnsi"/>
          <w:color w:val="auto"/>
          <w:sz w:val="20"/>
          <w:szCs w:val="20"/>
        </w:rPr>
        <w:t>Julio</w:t>
      </w:r>
      <w:r w:rsidR="0046358C" w:rsidRPr="001A3D86">
        <w:rPr>
          <w:rFonts w:asciiTheme="minorHAnsi" w:hAnsiTheme="minorHAnsi"/>
          <w:color w:val="auto"/>
          <w:sz w:val="20"/>
          <w:szCs w:val="20"/>
        </w:rPr>
        <w:t xml:space="preserve"> del 201</w:t>
      </w:r>
      <w:r w:rsidR="0046358C">
        <w:rPr>
          <w:rFonts w:asciiTheme="minorHAnsi" w:hAnsiTheme="minorHAnsi"/>
          <w:color w:val="auto"/>
          <w:sz w:val="20"/>
          <w:szCs w:val="20"/>
        </w:rPr>
        <w:t>9</w:t>
      </w:r>
      <w:r>
        <w:rPr>
          <w:rFonts w:asciiTheme="minorHAnsi" w:hAnsiTheme="minorHAnsi"/>
          <w:color w:val="auto"/>
          <w:sz w:val="20"/>
          <w:szCs w:val="20"/>
        </w:rPr>
        <w:t>.</w:t>
      </w:r>
    </w:p>
    <w:p w14:paraId="3385AA0C" w14:textId="77777777" w:rsidR="004441B9" w:rsidRDefault="004441B9"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0456E5AC" w:rsidR="009E7139" w:rsidRDefault="0046358C" w:rsidP="009E7139">
            <w:pPr>
              <w:jc w:val="center"/>
              <w:rPr>
                <w:rFonts w:ascii="Century Gothic" w:hAnsi="Century Gothic" w:cs="Arial"/>
                <w:b/>
                <w:color w:val="000000"/>
                <w:sz w:val="18"/>
              </w:rPr>
            </w:pPr>
            <w:r>
              <w:rPr>
                <w:rFonts w:ascii="Century Gothic" w:hAnsi="Century Gothic" w:cs="Arial"/>
                <w:b/>
                <w:color w:val="000000"/>
                <w:sz w:val="18"/>
              </w:rPr>
              <w:lastRenderedPageBreak/>
              <w:t>LICITACIÓN PÚBLICA INTERNACIONAL BAJO LA COBERTURA DE TRATADOS NO. LP-919044992-I36-2016</w:t>
            </w:r>
          </w:p>
          <w:p w14:paraId="36373D25" w14:textId="59BD8A52" w:rsidR="00F40C4A" w:rsidRPr="00E50172" w:rsidRDefault="0046358C" w:rsidP="009E7139">
            <w:pPr>
              <w:jc w:val="center"/>
              <w:rPr>
                <w:rFonts w:ascii="Century Gothic" w:hAnsi="Century Gothic" w:cs="Arial"/>
                <w:b/>
                <w:bCs/>
                <w:color w:val="000000"/>
                <w:sz w:val="16"/>
              </w:rPr>
            </w:pPr>
            <w:r>
              <w:rPr>
                <w:rFonts w:ascii="Century Gothic" w:hAnsi="Century Gothic" w:cs="Arial"/>
                <w:b/>
                <w:bCs/>
                <w:color w:val="000000"/>
                <w:sz w:val="16"/>
              </w:rPr>
              <w:t>“EQUIPO MÉDICO, 2ª VUELTA”</w:t>
            </w: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17DF9761" w:rsidR="009E7139" w:rsidRPr="00F47B28" w:rsidRDefault="0046358C" w:rsidP="00D15EBE">
            <w:pPr>
              <w:jc w:val="center"/>
              <w:rPr>
                <w:rFonts w:ascii="Century Gothic" w:hAnsi="Century Gothic" w:cs="Arial"/>
                <w:sz w:val="16"/>
                <w:szCs w:val="18"/>
              </w:rPr>
            </w:pPr>
            <w:r>
              <w:rPr>
                <w:rFonts w:ascii="Century Gothic" w:hAnsi="Century Gothic" w:cs="Arial"/>
                <w:sz w:val="16"/>
                <w:szCs w:val="18"/>
              </w:rPr>
              <w:t>16/07</w:t>
            </w:r>
            <w:r w:rsidR="00DC5629">
              <w:rPr>
                <w:rFonts w:ascii="Century Gothic" w:hAnsi="Century Gothic" w:cs="Arial"/>
                <w:sz w:val="16"/>
                <w:szCs w:val="18"/>
              </w:rPr>
              <w:t>/2019</w:t>
            </w:r>
          </w:p>
          <w:p w14:paraId="3EC57C91" w14:textId="7A706877"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047D38">
              <w:rPr>
                <w:rFonts w:ascii="Century Gothic" w:hAnsi="Century Gothic" w:cs="Arial"/>
                <w:sz w:val="16"/>
                <w:szCs w:val="18"/>
              </w:rPr>
              <w:t>0</w:t>
            </w:r>
            <w:r w:rsidR="0046358C">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77777777"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40BBF447" w:rsidR="009E7139" w:rsidRPr="00F47B28" w:rsidRDefault="0046358C" w:rsidP="00D15EBE">
            <w:pPr>
              <w:jc w:val="center"/>
              <w:rPr>
                <w:rFonts w:ascii="Century Gothic" w:hAnsi="Century Gothic" w:cs="Arial"/>
                <w:sz w:val="16"/>
                <w:szCs w:val="18"/>
              </w:rPr>
            </w:pPr>
            <w:r>
              <w:rPr>
                <w:rFonts w:ascii="Century Gothic" w:hAnsi="Century Gothic" w:cs="Arial"/>
                <w:sz w:val="16"/>
                <w:szCs w:val="18"/>
              </w:rPr>
              <w:t>24/07</w:t>
            </w:r>
            <w:r w:rsidR="00DC5629">
              <w:rPr>
                <w:rFonts w:ascii="Century Gothic" w:hAnsi="Century Gothic" w:cs="Arial"/>
                <w:sz w:val="16"/>
                <w:szCs w:val="18"/>
              </w:rPr>
              <w:t>/2019</w:t>
            </w:r>
          </w:p>
          <w:p w14:paraId="6D1FAD0B" w14:textId="112BBE73" w:rsidR="009E7139" w:rsidRPr="00F47B28" w:rsidRDefault="0046358C" w:rsidP="00D15EBE">
            <w:pPr>
              <w:jc w:val="center"/>
              <w:rPr>
                <w:rFonts w:ascii="Century Gothic" w:hAnsi="Century Gothic" w:cs="Arial"/>
                <w:sz w:val="16"/>
                <w:szCs w:val="18"/>
              </w:rPr>
            </w:pPr>
            <w:r>
              <w:rPr>
                <w:rFonts w:ascii="Century Gothic" w:hAnsi="Century Gothic" w:cs="Arial"/>
                <w:sz w:val="16"/>
                <w:szCs w:val="18"/>
              </w:rPr>
              <w:t>11</w:t>
            </w:r>
            <w:r w:rsidR="004441B9">
              <w:rPr>
                <w:rFonts w:ascii="Century Gothic" w:hAnsi="Century Gothic" w:cs="Arial"/>
                <w:sz w:val="16"/>
                <w:szCs w:val="18"/>
              </w:rPr>
              <w:t>:0</w:t>
            </w:r>
            <w:r w:rsidR="00AA430C">
              <w:rPr>
                <w:rFonts w:ascii="Century Gothic" w:hAnsi="Century Gothic" w:cs="Arial"/>
                <w:sz w:val="16"/>
                <w:szCs w:val="18"/>
              </w:rPr>
              <w:t xml:space="preserve">0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715BD5C5" w:rsidR="009E7139" w:rsidRPr="00F47B28" w:rsidRDefault="0046358C" w:rsidP="00D15EBE">
            <w:pPr>
              <w:jc w:val="center"/>
              <w:rPr>
                <w:rFonts w:ascii="Century Gothic" w:hAnsi="Century Gothic" w:cs="Arial"/>
                <w:sz w:val="16"/>
                <w:szCs w:val="18"/>
              </w:rPr>
            </w:pPr>
            <w:r>
              <w:rPr>
                <w:rFonts w:ascii="Century Gothic" w:hAnsi="Century Gothic" w:cs="Arial"/>
                <w:sz w:val="16"/>
                <w:szCs w:val="18"/>
              </w:rPr>
              <w:t>26/07</w:t>
            </w:r>
            <w:r w:rsidR="00DC5629">
              <w:rPr>
                <w:rFonts w:ascii="Century Gothic" w:hAnsi="Century Gothic" w:cs="Arial"/>
                <w:sz w:val="16"/>
                <w:szCs w:val="18"/>
              </w:rPr>
              <w:t>/2019</w:t>
            </w:r>
          </w:p>
          <w:p w14:paraId="1FD293C9" w14:textId="01850797"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sidR="0046358C">
              <w:rPr>
                <w:rFonts w:ascii="Century Gothic" w:hAnsi="Century Gothic" w:cs="Arial"/>
                <w:sz w:val="16"/>
                <w:szCs w:val="18"/>
              </w:rPr>
              <w:t>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51688550" w14:textId="77777777" w:rsidR="0046358C" w:rsidRPr="00F47B28" w:rsidRDefault="0046358C" w:rsidP="0046358C">
            <w:pPr>
              <w:jc w:val="center"/>
              <w:rPr>
                <w:rFonts w:ascii="Century Gothic" w:hAnsi="Century Gothic" w:cs="Arial"/>
                <w:sz w:val="16"/>
                <w:szCs w:val="18"/>
              </w:rPr>
            </w:pPr>
            <w:r>
              <w:rPr>
                <w:rFonts w:ascii="Century Gothic" w:hAnsi="Century Gothic" w:cs="Arial"/>
                <w:sz w:val="16"/>
                <w:szCs w:val="18"/>
              </w:rPr>
              <w:t>26/07/2019</w:t>
            </w:r>
          </w:p>
          <w:p w14:paraId="341A1170" w14:textId="21008D9C" w:rsidR="009E7139" w:rsidRPr="00F47B28" w:rsidRDefault="0046358C" w:rsidP="0046358C">
            <w:pPr>
              <w:jc w:val="center"/>
              <w:rPr>
                <w:rFonts w:ascii="Century Gothic" w:hAnsi="Century Gothic" w:cs="Arial"/>
                <w:sz w:val="16"/>
                <w:szCs w:val="18"/>
              </w:rPr>
            </w:pPr>
            <w:r>
              <w:rPr>
                <w:rFonts w:ascii="Century Gothic" w:hAnsi="Century Gothic" w:cs="Arial"/>
                <w:sz w:val="16"/>
                <w:szCs w:val="18"/>
              </w:rPr>
              <w:t>1</w:t>
            </w:r>
            <w:r>
              <w:rPr>
                <w:rFonts w:ascii="Century Gothic" w:hAnsi="Century Gothic" w:cs="Arial"/>
                <w:sz w:val="16"/>
                <w:szCs w:val="18"/>
              </w:rPr>
              <w:t>1</w:t>
            </w:r>
            <w:r>
              <w:rPr>
                <w:rFonts w:ascii="Century Gothic" w:hAnsi="Century Gothic" w:cs="Arial"/>
                <w:sz w:val="16"/>
                <w:szCs w:val="18"/>
              </w:rPr>
              <w:t>:</w:t>
            </w:r>
            <w:r>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22ADDBFE" w14:textId="77777777" w:rsidR="0046358C" w:rsidRPr="00F47B28" w:rsidRDefault="0046358C" w:rsidP="0046358C">
            <w:pPr>
              <w:jc w:val="center"/>
              <w:rPr>
                <w:rFonts w:ascii="Century Gothic" w:hAnsi="Century Gothic" w:cs="Arial"/>
                <w:sz w:val="16"/>
                <w:szCs w:val="18"/>
              </w:rPr>
            </w:pPr>
            <w:r>
              <w:rPr>
                <w:rFonts w:ascii="Century Gothic" w:hAnsi="Century Gothic" w:cs="Arial"/>
                <w:sz w:val="16"/>
                <w:szCs w:val="18"/>
              </w:rPr>
              <w:t>26/07/2019</w:t>
            </w:r>
          </w:p>
          <w:p w14:paraId="3899AB18" w14:textId="09CD0ACF" w:rsidR="009E7139" w:rsidRPr="00F47B28" w:rsidRDefault="0046358C" w:rsidP="0046358C">
            <w:pPr>
              <w:jc w:val="center"/>
              <w:rPr>
                <w:rFonts w:ascii="Century Gothic" w:hAnsi="Century Gothic" w:cs="Arial"/>
                <w:sz w:val="16"/>
                <w:szCs w:val="18"/>
              </w:rPr>
            </w:pPr>
            <w:r>
              <w:rPr>
                <w:rFonts w:ascii="Century Gothic" w:hAnsi="Century Gothic" w:cs="Arial"/>
                <w:sz w:val="16"/>
                <w:szCs w:val="18"/>
              </w:rPr>
              <w:t>1</w:t>
            </w:r>
            <w:r>
              <w:rPr>
                <w:rFonts w:ascii="Century Gothic" w:hAnsi="Century Gothic" w:cs="Arial"/>
                <w:sz w:val="16"/>
                <w:szCs w:val="18"/>
              </w:rPr>
              <w:t>1:1</w:t>
            </w:r>
            <w:r>
              <w:rPr>
                <w:rFonts w:ascii="Century Gothic" w:hAnsi="Century Gothic" w:cs="Arial"/>
                <w:sz w:val="16"/>
                <w:szCs w:val="18"/>
              </w:rPr>
              <w:t>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186C4175" w:rsidR="009E7139" w:rsidRPr="00047D38" w:rsidRDefault="009E7139" w:rsidP="0046358C">
            <w:pPr>
              <w:jc w:val="both"/>
              <w:rPr>
                <w:rFonts w:ascii="Century Gothic" w:hAnsi="Century Gothic" w:cs="Arial"/>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6358C">
              <w:rPr>
                <w:rFonts w:ascii="Century Gothic" w:hAnsi="Century Gothic" w:cs="Arial"/>
                <w:sz w:val="16"/>
                <w:szCs w:val="18"/>
              </w:rPr>
              <w:t>9</w:t>
            </w:r>
            <w:r w:rsidRPr="008C4582">
              <w:rPr>
                <w:rFonts w:ascii="Century Gothic" w:hAnsi="Century Gothic" w:cs="Arial"/>
                <w:sz w:val="16"/>
                <w:szCs w:val="18"/>
              </w:rPr>
              <w:t xml:space="preserve"> de </w:t>
            </w:r>
            <w:r w:rsidR="0046358C">
              <w:rPr>
                <w:rFonts w:ascii="Century Gothic" w:hAnsi="Century Gothic" w:cs="Arial"/>
                <w:sz w:val="16"/>
                <w:szCs w:val="18"/>
              </w:rPr>
              <w:t>Agosto</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C5629">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2D964DD" w14:textId="77777777" w:rsidR="00B60377" w:rsidRDefault="00B60377" w:rsidP="009E7139">
      <w:pPr>
        <w:ind w:right="51"/>
        <w:jc w:val="both"/>
        <w:rPr>
          <w:rFonts w:ascii="Calibri" w:hAnsi="Calibri"/>
        </w:rPr>
      </w:pPr>
    </w:p>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6692CE74" w14:textId="77777777" w:rsidR="00DC5629" w:rsidRDefault="00DC5629"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66A4A921" w:rsidR="00822851" w:rsidRPr="0039320A" w:rsidRDefault="00822851" w:rsidP="00822851">
      <w:pPr>
        <w:ind w:right="-1"/>
        <w:jc w:val="both"/>
        <w:rPr>
          <w:rFonts w:ascii="Calibri" w:hAnsi="Calibri"/>
        </w:rPr>
      </w:pPr>
      <w:r w:rsidRPr="00EF4E71">
        <w:rPr>
          <w:rFonts w:ascii="Calibri" w:hAnsi="Calibri"/>
        </w:rPr>
        <w:t>La Convocante</w:t>
      </w:r>
      <w:r w:rsidRPr="00B815F8">
        <w:rPr>
          <w:rFonts w:ascii="Calibri" w:hAnsi="Calibri"/>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B815F8">
        <w:rPr>
          <w:rFonts w:ascii="Calibri" w:hAnsi="Calibri"/>
        </w:rPr>
        <w:t xml:space="preserve">Anexo </w:t>
      </w:r>
      <w:r w:rsidR="00B815F8">
        <w:rPr>
          <w:rFonts w:ascii="Calibri" w:hAnsi="Calibri"/>
        </w:rPr>
        <w:t xml:space="preserve">1 </w:t>
      </w:r>
      <w:r w:rsidR="00B815F8" w:rsidRPr="00B815F8">
        <w:rPr>
          <w:rFonts w:ascii="Calibri" w:hAnsi="Calibri"/>
        </w:rPr>
        <w:t xml:space="preserve">por partida </w:t>
      </w:r>
      <w:r>
        <w:rPr>
          <w:rFonts w:ascii="Calibri" w:hAnsi="Calibri"/>
        </w:rPr>
        <w:t xml:space="preserve">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5C5BFD39" w14:textId="77777777" w:rsidR="00CE42C8" w:rsidRDefault="00CE42C8" w:rsidP="00822851">
      <w:pPr>
        <w:ind w:right="51"/>
        <w:jc w:val="both"/>
        <w:rPr>
          <w:rFonts w:asciiTheme="minorHAnsi" w:hAnsiTheme="minorHAnsi"/>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55F944FC" w14:textId="77777777" w:rsidR="00047D38" w:rsidRDefault="00047D38" w:rsidP="00822851">
      <w:pPr>
        <w:ind w:left="284" w:right="-1"/>
        <w:jc w:val="both"/>
        <w:rPr>
          <w:rFonts w:ascii="Calibri" w:hAnsi="Calibri"/>
          <w:b/>
          <w:u w:val="single"/>
        </w:rPr>
      </w:pPr>
    </w:p>
    <w:p w14:paraId="4CCF696A" w14:textId="77777777" w:rsidR="00822851" w:rsidRDefault="00822851" w:rsidP="00822851">
      <w:pPr>
        <w:ind w:left="284" w:right="-1"/>
        <w:jc w:val="both"/>
        <w:rPr>
          <w:rFonts w:ascii="Calibri" w:hAnsi="Calibri"/>
          <w:b/>
        </w:rPr>
      </w:pPr>
      <w:r>
        <w:rPr>
          <w:rFonts w:ascii="Calibri" w:hAnsi="Calibri"/>
          <w:b/>
          <w:u w:val="single"/>
        </w:rPr>
        <w:lastRenderedPageBreak/>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37256F33"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DC5629">
        <w:rPr>
          <w:rFonts w:ascii="Calibri" w:hAnsi="Calibri"/>
        </w:rPr>
        <w:t>2</w:t>
      </w:r>
      <w:r w:rsidR="00FB5F62">
        <w:rPr>
          <w:rFonts w:ascii="Calibri" w:hAnsi="Calibri"/>
        </w:rPr>
        <w:t>7</w:t>
      </w:r>
      <w:r w:rsidRPr="00F5058C">
        <w:rPr>
          <w:rFonts w:ascii="Calibri" w:hAnsi="Calibri"/>
        </w:rPr>
        <w:t xml:space="preserve"> de </w:t>
      </w:r>
      <w:r w:rsidR="00FB5F62">
        <w:rPr>
          <w:rFonts w:ascii="Calibri" w:hAnsi="Calibri"/>
        </w:rPr>
        <w:t>Jul</w:t>
      </w:r>
      <w:r w:rsidR="00047D38">
        <w:rPr>
          <w:rFonts w:ascii="Calibri" w:hAnsi="Calibri"/>
        </w:rPr>
        <w:t>io</w:t>
      </w:r>
      <w:r w:rsidRPr="00F5058C">
        <w:rPr>
          <w:rFonts w:ascii="Calibri" w:hAnsi="Calibri"/>
        </w:rPr>
        <w:t xml:space="preserve"> del 201</w:t>
      </w:r>
      <w:r w:rsidR="00DC5629">
        <w:rPr>
          <w:rFonts w:ascii="Calibri" w:hAnsi="Calibri"/>
        </w:rPr>
        <w:t>9</w:t>
      </w:r>
      <w:r w:rsidR="00F5058C">
        <w:rPr>
          <w:rFonts w:ascii="Calibri" w:hAnsi="Calibri"/>
        </w:rPr>
        <w:t xml:space="preserve"> al </w:t>
      </w:r>
      <w:r w:rsidR="00047D38">
        <w:rPr>
          <w:rFonts w:ascii="Calibri" w:hAnsi="Calibri"/>
        </w:rPr>
        <w:t>2</w:t>
      </w:r>
      <w:r w:rsidR="00FB5F62">
        <w:rPr>
          <w:rFonts w:ascii="Calibri" w:hAnsi="Calibri"/>
        </w:rPr>
        <w:t>7</w:t>
      </w:r>
      <w:r w:rsidR="00047D38">
        <w:rPr>
          <w:rFonts w:ascii="Calibri" w:hAnsi="Calibri"/>
        </w:rPr>
        <w:t xml:space="preserve"> de </w:t>
      </w:r>
      <w:r w:rsidR="00FB5F62">
        <w:rPr>
          <w:rFonts w:ascii="Calibri" w:hAnsi="Calibri"/>
        </w:rPr>
        <w:t>Septiembre</w:t>
      </w:r>
      <w:r w:rsidR="00DB78C7" w:rsidRPr="00F5058C">
        <w:rPr>
          <w:rFonts w:ascii="Calibri" w:hAnsi="Calibri"/>
        </w:rPr>
        <w:t xml:space="preserve"> </w:t>
      </w:r>
      <w:r w:rsidRPr="00F5058C">
        <w:rPr>
          <w:rFonts w:ascii="Calibri" w:hAnsi="Calibri"/>
        </w:rPr>
        <w:t>del 201</w:t>
      </w:r>
      <w:r w:rsidR="00DC5629">
        <w:rPr>
          <w:rFonts w:ascii="Calibri" w:hAnsi="Calibri"/>
        </w:rPr>
        <w:t>9</w:t>
      </w:r>
      <w:r w:rsidRPr="00F5058C">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BAFD6FE" w14:textId="77777777" w:rsidR="00DC5629" w:rsidRDefault="00DC5629" w:rsidP="00822851">
      <w:pPr>
        <w:ind w:right="-1"/>
        <w:jc w:val="both"/>
        <w:rPr>
          <w:rFonts w:asciiTheme="minorHAnsi" w:hAnsiTheme="minorHAnsi" w:cstheme="minorHAnsi"/>
        </w:rPr>
      </w:pPr>
    </w:p>
    <w:p w14:paraId="73D77815" w14:textId="77777777" w:rsidR="00DC5629" w:rsidRDefault="00DC5629"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lastRenderedPageBreak/>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57AC89E1" w14:textId="77777777" w:rsidR="00822851" w:rsidRDefault="00822851"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3293A5B4"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FB5F62">
        <w:rPr>
          <w:rFonts w:asciiTheme="minorHAnsi" w:hAnsiTheme="minorHAnsi"/>
          <w:b/>
        </w:rPr>
        <w:t>3</w:t>
      </w:r>
      <w:r w:rsidRPr="0078059E">
        <w:rPr>
          <w:rFonts w:asciiTheme="minorHAnsi" w:hAnsiTheme="minorHAnsi"/>
          <w:b/>
        </w:rPr>
        <w:t xml:space="preserve"> DE </w:t>
      </w:r>
      <w:r w:rsidR="00FB5F62">
        <w:rPr>
          <w:rFonts w:asciiTheme="minorHAnsi" w:hAnsiTheme="minorHAnsi"/>
          <w:b/>
        </w:rPr>
        <w:t>JULIO</w:t>
      </w:r>
      <w:r w:rsidR="00C509A3">
        <w:rPr>
          <w:rFonts w:asciiTheme="minorHAnsi" w:hAnsiTheme="minorHAnsi"/>
          <w:b/>
        </w:rPr>
        <w:t xml:space="preserve"> </w:t>
      </w:r>
      <w:r w:rsidRPr="0078059E">
        <w:rPr>
          <w:rFonts w:asciiTheme="minorHAnsi" w:hAnsiTheme="minorHAnsi"/>
          <w:b/>
        </w:rPr>
        <w:t>DEL 201</w:t>
      </w:r>
      <w:r w:rsidR="00DC5629">
        <w:rPr>
          <w:rFonts w:asciiTheme="minorHAnsi" w:hAnsiTheme="minorHAnsi"/>
          <w:b/>
        </w:rPr>
        <w:t>9</w:t>
      </w:r>
    </w:p>
    <w:p w14:paraId="1E965934" w14:textId="77777777" w:rsidR="00822851" w:rsidRDefault="00822851" w:rsidP="00822851">
      <w:pPr>
        <w:ind w:right="284"/>
        <w:jc w:val="center"/>
        <w:rPr>
          <w:rFonts w:asciiTheme="minorHAnsi" w:hAnsiTheme="minorHAnsi"/>
          <w:b/>
        </w:rPr>
      </w:pPr>
    </w:p>
    <w:p w14:paraId="08E8DEC2" w14:textId="77777777" w:rsidR="00F5058C" w:rsidRDefault="00F5058C" w:rsidP="00822851">
      <w:pPr>
        <w:ind w:right="284"/>
        <w:jc w:val="center"/>
        <w:rPr>
          <w:rFonts w:asciiTheme="minorHAnsi" w:hAnsiTheme="minorHAnsi"/>
          <w:b/>
        </w:rPr>
      </w:pPr>
    </w:p>
    <w:p w14:paraId="68B67B29" w14:textId="77777777" w:rsidR="00F5058C" w:rsidRDefault="00F5058C" w:rsidP="00822851">
      <w:pPr>
        <w:ind w:right="284"/>
        <w:jc w:val="center"/>
        <w:rPr>
          <w:rFonts w:asciiTheme="minorHAnsi" w:hAnsiTheme="minorHAnsi"/>
          <w:b/>
        </w:rPr>
      </w:pPr>
    </w:p>
    <w:p w14:paraId="3B9FC70F" w14:textId="77777777" w:rsidR="00F5058C" w:rsidRDefault="00F5058C" w:rsidP="00822851">
      <w:pPr>
        <w:ind w:right="284"/>
        <w:jc w:val="center"/>
        <w:rPr>
          <w:rFonts w:asciiTheme="minorHAnsi" w:hAnsiTheme="minorHAnsi"/>
          <w:b/>
        </w:rPr>
      </w:pPr>
    </w:p>
    <w:p w14:paraId="7BA46B41" w14:textId="77777777" w:rsidR="00F5058C" w:rsidRDefault="00F5058C" w:rsidP="00822851">
      <w:pPr>
        <w:ind w:right="284"/>
        <w:jc w:val="center"/>
        <w:rPr>
          <w:rFonts w:asciiTheme="minorHAnsi" w:hAnsiTheme="minorHAnsi"/>
          <w:b/>
        </w:rPr>
      </w:pPr>
    </w:p>
    <w:p w14:paraId="6DB39086" w14:textId="77777777" w:rsidR="00F5058C" w:rsidRDefault="00F5058C" w:rsidP="00822851">
      <w:pPr>
        <w:ind w:right="284"/>
        <w:jc w:val="center"/>
        <w:rPr>
          <w:rFonts w:asciiTheme="minorHAnsi" w:hAnsiTheme="minorHAnsi"/>
          <w:b/>
        </w:rPr>
      </w:pPr>
    </w:p>
    <w:p w14:paraId="1CBC64E2" w14:textId="77777777" w:rsidR="00F5058C" w:rsidRDefault="00F5058C" w:rsidP="00822851">
      <w:pPr>
        <w:ind w:right="284"/>
        <w:jc w:val="center"/>
        <w:rPr>
          <w:rFonts w:asciiTheme="minorHAnsi" w:hAnsiTheme="minorHAnsi"/>
          <w:b/>
        </w:rPr>
      </w:pPr>
    </w:p>
    <w:p w14:paraId="027703DA" w14:textId="77777777" w:rsidR="00F5058C" w:rsidRDefault="00F5058C" w:rsidP="00822851">
      <w:pPr>
        <w:ind w:right="284"/>
        <w:jc w:val="center"/>
        <w:rPr>
          <w:rFonts w:asciiTheme="minorHAnsi" w:hAnsiTheme="minorHAnsi"/>
          <w:b/>
        </w:rPr>
      </w:pPr>
    </w:p>
    <w:p w14:paraId="2ADB7C31" w14:textId="77777777" w:rsidR="00F5058C" w:rsidRDefault="00F5058C" w:rsidP="00822851">
      <w:pPr>
        <w:ind w:right="284"/>
        <w:jc w:val="center"/>
        <w:rPr>
          <w:rFonts w:asciiTheme="minorHAnsi" w:hAnsiTheme="minorHAnsi"/>
          <w:b/>
        </w:rPr>
      </w:pPr>
    </w:p>
    <w:p w14:paraId="41382DE8" w14:textId="77777777" w:rsidR="00F5058C" w:rsidRDefault="00F5058C" w:rsidP="00822851">
      <w:pPr>
        <w:ind w:right="284"/>
        <w:jc w:val="center"/>
        <w:rPr>
          <w:rFonts w:asciiTheme="minorHAnsi" w:hAnsiTheme="minorHAnsi"/>
          <w:b/>
        </w:rPr>
      </w:pPr>
    </w:p>
    <w:p w14:paraId="56D85249" w14:textId="77777777" w:rsidR="00047D38" w:rsidRDefault="00047D38" w:rsidP="00822851">
      <w:pPr>
        <w:ind w:right="284"/>
        <w:jc w:val="center"/>
        <w:rPr>
          <w:rFonts w:asciiTheme="minorHAnsi" w:hAnsiTheme="minorHAnsi"/>
          <w:b/>
        </w:rPr>
      </w:pPr>
    </w:p>
    <w:p w14:paraId="43D99316" w14:textId="77777777" w:rsidR="00047D38" w:rsidRDefault="00047D38" w:rsidP="00822851">
      <w:pPr>
        <w:ind w:right="284"/>
        <w:jc w:val="center"/>
        <w:rPr>
          <w:rFonts w:asciiTheme="minorHAnsi" w:hAnsiTheme="minorHAnsi"/>
          <w:b/>
        </w:rPr>
      </w:pPr>
    </w:p>
    <w:p w14:paraId="0CEC814C" w14:textId="77777777" w:rsidR="00047D38" w:rsidRDefault="00047D38" w:rsidP="00822851">
      <w:pPr>
        <w:ind w:right="284"/>
        <w:jc w:val="center"/>
        <w:rPr>
          <w:rFonts w:asciiTheme="minorHAnsi" w:hAnsiTheme="minorHAnsi"/>
          <w:b/>
        </w:rPr>
      </w:pPr>
    </w:p>
    <w:p w14:paraId="2BC74F7A" w14:textId="77777777" w:rsidR="00F0623F" w:rsidRDefault="00F0623F"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Default="00F0714E">
      <w:pPr>
        <w:rPr>
          <w:rFonts w:ascii="Calibri" w:hAnsi="Calibri"/>
          <w:color w:val="000000"/>
          <w:sz w:val="16"/>
          <w:szCs w:val="16"/>
          <w:lang w:val="es-MX" w:eastAsia="es-MX"/>
        </w:rPr>
      </w:pPr>
    </w:p>
    <w:tbl>
      <w:tblPr>
        <w:tblW w:w="10392" w:type="dxa"/>
        <w:jc w:val="center"/>
        <w:tblLayout w:type="fixed"/>
        <w:tblCellMar>
          <w:left w:w="70" w:type="dxa"/>
          <w:right w:w="70" w:type="dxa"/>
        </w:tblCellMar>
        <w:tblLook w:val="04A0" w:firstRow="1" w:lastRow="0" w:firstColumn="1" w:lastColumn="0" w:noHBand="0" w:noVBand="1"/>
      </w:tblPr>
      <w:tblGrid>
        <w:gridCol w:w="733"/>
        <w:gridCol w:w="911"/>
        <w:gridCol w:w="1200"/>
        <w:gridCol w:w="1409"/>
        <w:gridCol w:w="850"/>
        <w:gridCol w:w="993"/>
        <w:gridCol w:w="4296"/>
      </w:tblGrid>
      <w:tr w:rsidR="00F06F4D" w:rsidRPr="00F06F4D" w14:paraId="12E0FE0B" w14:textId="77777777" w:rsidTr="00F06F4D">
        <w:trPr>
          <w:trHeight w:val="300"/>
          <w:jc w:val="center"/>
        </w:trPr>
        <w:tc>
          <w:tcPr>
            <w:tcW w:w="733" w:type="dxa"/>
            <w:tcBorders>
              <w:top w:val="single" w:sz="8" w:space="0" w:color="auto"/>
              <w:left w:val="single" w:sz="8" w:space="0" w:color="auto"/>
              <w:bottom w:val="single" w:sz="8" w:space="0" w:color="auto"/>
              <w:right w:val="single" w:sz="8" w:space="0" w:color="auto"/>
            </w:tcBorders>
            <w:shd w:val="clear" w:color="000000" w:fill="33CCCC"/>
            <w:vAlign w:val="center"/>
            <w:hideMark/>
          </w:tcPr>
          <w:p w14:paraId="03E40B84" w14:textId="122C55D1"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PARTIDA</w:t>
            </w:r>
          </w:p>
        </w:tc>
        <w:tc>
          <w:tcPr>
            <w:tcW w:w="911" w:type="dxa"/>
            <w:tcBorders>
              <w:top w:val="single" w:sz="8" w:space="0" w:color="auto"/>
              <w:left w:val="nil"/>
              <w:bottom w:val="single" w:sz="8" w:space="0" w:color="auto"/>
              <w:right w:val="single" w:sz="8" w:space="0" w:color="auto"/>
            </w:tcBorders>
            <w:shd w:val="clear" w:color="000000" w:fill="33CCCC"/>
            <w:vAlign w:val="center"/>
            <w:hideMark/>
          </w:tcPr>
          <w:p w14:paraId="5E9A8A76" w14:textId="6FC0940F"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CLAVE</w:t>
            </w:r>
          </w:p>
        </w:tc>
        <w:tc>
          <w:tcPr>
            <w:tcW w:w="1200" w:type="dxa"/>
            <w:tcBorders>
              <w:top w:val="single" w:sz="8" w:space="0" w:color="auto"/>
              <w:left w:val="nil"/>
              <w:bottom w:val="single" w:sz="8" w:space="0" w:color="auto"/>
              <w:right w:val="single" w:sz="8" w:space="0" w:color="auto"/>
            </w:tcBorders>
            <w:shd w:val="clear" w:color="000000" w:fill="33CCCC"/>
            <w:vAlign w:val="center"/>
            <w:hideMark/>
          </w:tcPr>
          <w:p w14:paraId="69BEC3F4" w14:textId="07D8AE25"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PARTIDA PRESUPUESTAL</w:t>
            </w:r>
          </w:p>
        </w:tc>
        <w:tc>
          <w:tcPr>
            <w:tcW w:w="1409" w:type="dxa"/>
            <w:tcBorders>
              <w:top w:val="single" w:sz="8" w:space="0" w:color="auto"/>
              <w:left w:val="nil"/>
              <w:bottom w:val="single" w:sz="8" w:space="0" w:color="auto"/>
              <w:right w:val="single" w:sz="8" w:space="0" w:color="auto"/>
            </w:tcBorders>
            <w:shd w:val="clear" w:color="000000" w:fill="33CCCC"/>
            <w:vAlign w:val="center"/>
            <w:hideMark/>
          </w:tcPr>
          <w:p w14:paraId="567067D8" w14:textId="145EB886"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EQUIPO</w:t>
            </w:r>
          </w:p>
        </w:tc>
        <w:tc>
          <w:tcPr>
            <w:tcW w:w="850" w:type="dxa"/>
            <w:tcBorders>
              <w:top w:val="single" w:sz="8" w:space="0" w:color="auto"/>
              <w:left w:val="nil"/>
              <w:bottom w:val="single" w:sz="8" w:space="0" w:color="auto"/>
              <w:right w:val="single" w:sz="8" w:space="0" w:color="auto"/>
            </w:tcBorders>
            <w:shd w:val="clear" w:color="000000" w:fill="33CCCC"/>
            <w:vAlign w:val="center"/>
            <w:hideMark/>
          </w:tcPr>
          <w:p w14:paraId="314C9B24" w14:textId="0AF86CA4"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UNIDAD DE MEDIDA</w:t>
            </w:r>
          </w:p>
        </w:tc>
        <w:tc>
          <w:tcPr>
            <w:tcW w:w="993" w:type="dxa"/>
            <w:tcBorders>
              <w:top w:val="single" w:sz="8" w:space="0" w:color="auto"/>
              <w:left w:val="nil"/>
              <w:bottom w:val="single" w:sz="8" w:space="0" w:color="auto"/>
              <w:right w:val="single" w:sz="8" w:space="0" w:color="auto"/>
            </w:tcBorders>
            <w:shd w:val="clear" w:color="000000" w:fill="33CCCC"/>
            <w:vAlign w:val="center"/>
            <w:hideMark/>
          </w:tcPr>
          <w:p w14:paraId="62E88D77" w14:textId="1B7EC425"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CANTIDAD</w:t>
            </w:r>
          </w:p>
        </w:tc>
        <w:tc>
          <w:tcPr>
            <w:tcW w:w="4296" w:type="dxa"/>
            <w:tcBorders>
              <w:top w:val="single" w:sz="8" w:space="0" w:color="auto"/>
              <w:left w:val="nil"/>
              <w:bottom w:val="single" w:sz="8" w:space="0" w:color="auto"/>
              <w:right w:val="single" w:sz="8" w:space="0" w:color="auto"/>
            </w:tcBorders>
            <w:shd w:val="clear" w:color="000000" w:fill="33CCCC"/>
            <w:vAlign w:val="center"/>
            <w:hideMark/>
          </w:tcPr>
          <w:p w14:paraId="0E8802D2" w14:textId="117F592E"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ESPECIFICACIONES TÉCNICAS</w:t>
            </w:r>
          </w:p>
        </w:tc>
      </w:tr>
      <w:tr w:rsidR="00F06F4D" w:rsidRPr="00F06F4D" w14:paraId="020F7B31" w14:textId="77777777" w:rsidTr="00F06F4D">
        <w:trPr>
          <w:trHeight w:val="300"/>
          <w:jc w:val="center"/>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EB7F9" w14:textId="0559BABF"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14:paraId="0464AC58" w14:textId="54B431DA"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I090000034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5345A20" w14:textId="54B2384E"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64725344" w14:textId="717DB880"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ASPIRADORES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F14926" w14:textId="7156B7D7"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38FEA6F" w14:textId="3C9668FB"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4</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13215D93" w14:textId="603DE2B9"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ASPIRADOR DE SUCCIÓN CONTINUA PARA USO GENERAL. MODO DE OPERACIÓN CONTINUO. FUNCIONAMIENTO POR MEDIO DE BOMBA: DE PISTÓN, DIAFRAGMA O VENA ROTATORIA. CON UN FLUJO MAYOR A 25 L/MIN. PANEL DE CONTROL PARA ENCENDIDO, APAGADO Y REGULACIÓN DEL NIVEL DE SUCCIÓN. REGULACIÓN DEL NIVEL DE SUCCIÓN, POR VÁLVULA O CONTROL ELECTRÓNICO. AJUSTE DE LA PRESIÓN DE SUCCIÓN DE 0 A 550 MMHG O MAYOR.  NIVEL MÁXIMO DE RUIDO 60DB. CON RECIPIENTE PLÁSTICO REUSABLE. CAPACIDAD TOTAL DE RECOLECCIÓN DE 1 LITRO COMO MÍNIMO. CON PROTECCIÓN DE SOBRE FLUJO Y FILTRO HIDROFÓBICO.  CON FILTRO ANTIBACTERIAL EN LA SALIDA DEL AIRE.  CON MANGUERAS, CONECTORES Y ADAPTADORES QUE PERMITAN EL USO INMEDIATO DEL ASPIRADOR.</w:t>
            </w:r>
          </w:p>
        </w:tc>
      </w:tr>
      <w:tr w:rsidR="00F06F4D" w:rsidRPr="00F06F4D" w14:paraId="31D5A8BC"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6F5AF6A" w14:textId="6039128F"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2</w:t>
            </w:r>
          </w:p>
        </w:tc>
        <w:tc>
          <w:tcPr>
            <w:tcW w:w="911" w:type="dxa"/>
            <w:tcBorders>
              <w:top w:val="nil"/>
              <w:left w:val="nil"/>
              <w:bottom w:val="single" w:sz="4" w:space="0" w:color="auto"/>
              <w:right w:val="single" w:sz="4" w:space="0" w:color="auto"/>
            </w:tcBorders>
            <w:shd w:val="clear" w:color="auto" w:fill="auto"/>
            <w:noWrap/>
            <w:vAlign w:val="center"/>
            <w:hideMark/>
          </w:tcPr>
          <w:p w14:paraId="3A573A38" w14:textId="2E415604"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I090001364</w:t>
            </w:r>
          </w:p>
        </w:tc>
        <w:tc>
          <w:tcPr>
            <w:tcW w:w="1200" w:type="dxa"/>
            <w:tcBorders>
              <w:top w:val="nil"/>
              <w:left w:val="nil"/>
              <w:bottom w:val="single" w:sz="4" w:space="0" w:color="auto"/>
              <w:right w:val="single" w:sz="4" w:space="0" w:color="auto"/>
            </w:tcBorders>
            <w:shd w:val="clear" w:color="auto" w:fill="auto"/>
            <w:noWrap/>
            <w:vAlign w:val="center"/>
            <w:hideMark/>
          </w:tcPr>
          <w:p w14:paraId="3F61567A" w14:textId="2461ACBB"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143F61E3" w14:textId="0A848FB5"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HUMIDIFICADORES</w:t>
            </w:r>
          </w:p>
        </w:tc>
        <w:tc>
          <w:tcPr>
            <w:tcW w:w="850" w:type="dxa"/>
            <w:tcBorders>
              <w:top w:val="nil"/>
              <w:left w:val="nil"/>
              <w:bottom w:val="single" w:sz="4" w:space="0" w:color="auto"/>
              <w:right w:val="single" w:sz="4" w:space="0" w:color="auto"/>
            </w:tcBorders>
            <w:shd w:val="clear" w:color="auto" w:fill="auto"/>
            <w:vAlign w:val="center"/>
            <w:hideMark/>
          </w:tcPr>
          <w:p w14:paraId="5E9AF397" w14:textId="35C8319A"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797FD58C" w14:textId="60D00D8E"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11</w:t>
            </w:r>
          </w:p>
        </w:tc>
        <w:tc>
          <w:tcPr>
            <w:tcW w:w="4296" w:type="dxa"/>
            <w:tcBorders>
              <w:top w:val="nil"/>
              <w:left w:val="nil"/>
              <w:bottom w:val="single" w:sz="4" w:space="0" w:color="auto"/>
              <w:right w:val="single" w:sz="4" w:space="0" w:color="auto"/>
            </w:tcBorders>
            <w:shd w:val="clear" w:color="auto" w:fill="auto"/>
            <w:vAlign w:val="center"/>
            <w:hideMark/>
          </w:tcPr>
          <w:p w14:paraId="38305911" w14:textId="38E37ED4"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HUMIDIFICADOR PARA SUSTITUIR LA FUNCIÓN DE LAS VÍAS RESPIRATORIAS, PARA CALENTAR Y PROPORCIONAR HUMEDAD AL AIRE INSPIRADO, AL UTILIZAR VENTILADOR ADULTO PEDIÁTRICO Y NEONATAL.</w:t>
            </w:r>
            <w:r w:rsidRPr="00F06F4D">
              <w:rPr>
                <w:rFonts w:ascii="Calibri" w:hAnsi="Calibri"/>
                <w:color w:val="000000"/>
                <w:sz w:val="16"/>
                <w:szCs w:val="16"/>
                <w:lang w:val="es-MX" w:eastAsia="es-MX"/>
              </w:rPr>
              <w:br/>
              <w:t>QUE CUENTE CON DISPLAY PARA MOSTRAR LA TEMPERATURA, QUE PERMITA LA OPCIÓN DE FUNCIONALIDAD DE MODO INVASIVO Y NO INVASIVO, DISPLAY VISUAL PARA ALARMAS.</w:t>
            </w:r>
            <w:r w:rsidRPr="00F06F4D">
              <w:rPr>
                <w:rFonts w:ascii="Calibri" w:hAnsi="Calibri"/>
                <w:color w:val="000000"/>
                <w:sz w:val="16"/>
                <w:szCs w:val="16"/>
                <w:lang w:val="es-MX" w:eastAsia="es-MX"/>
              </w:rPr>
              <w:br/>
              <w:t>CON CONTROL DE TEMPERATURA EN LA CÁMARA PARA VENTILACIÓN INVASIVA DE 35.5°C A 42°C Y NO INVASIVA DE 31°C. S 36°C</w:t>
            </w:r>
            <w:r w:rsidRPr="00F06F4D">
              <w:rPr>
                <w:rFonts w:ascii="Calibri" w:hAnsi="Calibri"/>
                <w:color w:val="000000"/>
                <w:sz w:val="16"/>
                <w:szCs w:val="16"/>
                <w:lang w:val="es-MX" w:eastAsia="es-MX"/>
              </w:rPr>
              <w:br/>
              <w:t>QUE SOPORTE FLUJOS: EN MODO INVASIVO DE 6 A 60 L/MIN Y EN MODO NO INVASIVO DE 6 A 120 L/MIN.</w:t>
            </w:r>
            <w:r w:rsidRPr="00F06F4D">
              <w:rPr>
                <w:rFonts w:ascii="Calibri" w:hAnsi="Calibri"/>
                <w:color w:val="000000"/>
                <w:sz w:val="16"/>
                <w:szCs w:val="16"/>
                <w:lang w:val="es-MX" w:eastAsia="es-MX"/>
              </w:rPr>
              <w:br/>
              <w:t>CON ALARMAS VISIBLES Y SONORAS DE:</w:t>
            </w:r>
            <w:r w:rsidRPr="00F06F4D">
              <w:rPr>
                <w:rFonts w:ascii="Calibri" w:hAnsi="Calibri"/>
                <w:color w:val="000000"/>
                <w:sz w:val="16"/>
                <w:szCs w:val="16"/>
                <w:lang w:val="es-MX" w:eastAsia="es-MX"/>
              </w:rPr>
              <w:br/>
              <w:t>-TEMPERATURA BAJA (35.5°C O MENOR)</w:t>
            </w:r>
            <w:r w:rsidRPr="00F06F4D">
              <w:rPr>
                <w:rFonts w:ascii="Calibri" w:hAnsi="Calibri"/>
                <w:color w:val="000000"/>
                <w:sz w:val="16"/>
                <w:szCs w:val="16"/>
                <w:lang w:val="es-MX" w:eastAsia="es-MX"/>
              </w:rPr>
              <w:br/>
              <w:t>-TEMPERATURA ALTA (41°C O MAYOR)</w:t>
            </w:r>
            <w:r w:rsidRPr="00F06F4D">
              <w:rPr>
                <w:rFonts w:ascii="Calibri" w:hAnsi="Calibri"/>
                <w:color w:val="000000"/>
                <w:sz w:val="16"/>
                <w:szCs w:val="16"/>
                <w:lang w:val="es-MX" w:eastAsia="es-MX"/>
              </w:rPr>
              <w:br/>
              <w:t>-CONTENEDOR DE AGUA VACÍO.</w:t>
            </w:r>
            <w:r w:rsidRPr="00F06F4D">
              <w:rPr>
                <w:rFonts w:ascii="Calibri" w:hAnsi="Calibri"/>
                <w:color w:val="000000"/>
                <w:sz w:val="16"/>
                <w:szCs w:val="16"/>
                <w:lang w:val="es-MX" w:eastAsia="es-MX"/>
              </w:rPr>
              <w:br/>
              <w:t>-FALLA EN SONDA DE TEMPERATURA.</w:t>
            </w:r>
            <w:r w:rsidRPr="00F06F4D">
              <w:rPr>
                <w:rFonts w:ascii="Calibri" w:hAnsi="Calibri"/>
                <w:color w:val="000000"/>
                <w:sz w:val="16"/>
                <w:szCs w:val="16"/>
                <w:lang w:val="es-MX" w:eastAsia="es-MX"/>
              </w:rPr>
              <w:br/>
              <w:t>-FALLA EN CALENTADOR DE TUBO.</w:t>
            </w:r>
            <w:r w:rsidRPr="00F06F4D">
              <w:rPr>
                <w:rFonts w:ascii="Calibri" w:hAnsi="Calibri"/>
                <w:color w:val="000000"/>
                <w:sz w:val="16"/>
                <w:szCs w:val="16"/>
                <w:lang w:val="es-MX" w:eastAsia="es-MX"/>
              </w:rPr>
              <w:br/>
              <w:t xml:space="preserve">QUE CONTENGA: </w:t>
            </w:r>
            <w:r w:rsidRPr="00F06F4D">
              <w:rPr>
                <w:rFonts w:ascii="Calibri" w:hAnsi="Calibri"/>
                <w:color w:val="000000"/>
                <w:sz w:val="16"/>
                <w:szCs w:val="16"/>
                <w:lang w:val="es-MX" w:eastAsia="es-MX"/>
              </w:rPr>
              <w:br/>
              <w:t>-SONDA DE TEMPERATURA.</w:t>
            </w:r>
            <w:r w:rsidRPr="00F06F4D">
              <w:rPr>
                <w:rFonts w:ascii="Calibri" w:hAnsi="Calibri"/>
                <w:color w:val="000000"/>
                <w:sz w:val="16"/>
                <w:szCs w:val="16"/>
                <w:lang w:val="es-MX" w:eastAsia="es-MX"/>
              </w:rPr>
              <w:br/>
              <w:t>-SONDA DE CALENTADOR DE CIRCUITO.</w:t>
            </w:r>
            <w:r w:rsidRPr="00F06F4D">
              <w:rPr>
                <w:rFonts w:ascii="Calibri" w:hAnsi="Calibri"/>
                <w:color w:val="000000"/>
                <w:sz w:val="16"/>
                <w:szCs w:val="16"/>
                <w:lang w:val="es-MX" w:eastAsia="es-MX"/>
              </w:rPr>
              <w:br/>
              <w:t>-BRACKET PARA MONTAJE.</w:t>
            </w:r>
            <w:r w:rsidRPr="00F06F4D">
              <w:rPr>
                <w:rFonts w:ascii="Calibri" w:hAnsi="Calibri"/>
                <w:color w:val="000000"/>
                <w:sz w:val="16"/>
                <w:szCs w:val="16"/>
                <w:lang w:val="es-MX" w:eastAsia="es-MX"/>
              </w:rPr>
              <w:br/>
              <w:t>IMPRESCINDIBLE SU COMPATIBILIDAD CON CÁMARAS DE HUMIDIFICACIÓN AUTORRELLENABLES MARCA FISHER AND PAYKEL.</w:t>
            </w:r>
            <w:r w:rsidRPr="00F06F4D">
              <w:rPr>
                <w:rFonts w:ascii="Calibri" w:hAnsi="Calibri"/>
                <w:color w:val="000000"/>
                <w:sz w:val="16"/>
                <w:szCs w:val="16"/>
                <w:lang w:val="es-MX" w:eastAsia="es-MX"/>
              </w:rPr>
              <w:br/>
              <w:t>RANGO DE TEMPERATURA DE 10°C A 70°C, CON UNA PRECISIÓN DE ±0.3°C.</w:t>
            </w:r>
            <w:r w:rsidRPr="00F06F4D">
              <w:rPr>
                <w:rFonts w:ascii="Calibri" w:hAnsi="Calibri"/>
                <w:color w:val="000000"/>
                <w:sz w:val="16"/>
                <w:szCs w:val="16"/>
                <w:lang w:val="es-MX" w:eastAsia="es-MX"/>
              </w:rPr>
              <w:br/>
              <w:t xml:space="preserve">VOLTAJE DE ALIMENTACIÓN DE 115 VAC 50/60 HZ </w:t>
            </w:r>
          </w:p>
        </w:tc>
      </w:tr>
      <w:tr w:rsidR="00F06F4D" w:rsidRPr="00F06F4D" w14:paraId="2B80152E"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CB6F9AE" w14:textId="371F7DE6"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3</w:t>
            </w:r>
          </w:p>
        </w:tc>
        <w:tc>
          <w:tcPr>
            <w:tcW w:w="911" w:type="dxa"/>
            <w:tcBorders>
              <w:top w:val="nil"/>
              <w:left w:val="nil"/>
              <w:bottom w:val="single" w:sz="4" w:space="0" w:color="auto"/>
              <w:right w:val="single" w:sz="4" w:space="0" w:color="auto"/>
            </w:tcBorders>
            <w:shd w:val="clear" w:color="auto" w:fill="auto"/>
            <w:noWrap/>
            <w:vAlign w:val="center"/>
            <w:hideMark/>
          </w:tcPr>
          <w:p w14:paraId="429569B1" w14:textId="4BF29F40"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I060600892</w:t>
            </w:r>
          </w:p>
        </w:tc>
        <w:tc>
          <w:tcPr>
            <w:tcW w:w="1200" w:type="dxa"/>
            <w:tcBorders>
              <w:top w:val="nil"/>
              <w:left w:val="nil"/>
              <w:bottom w:val="single" w:sz="4" w:space="0" w:color="auto"/>
              <w:right w:val="single" w:sz="4" w:space="0" w:color="auto"/>
            </w:tcBorders>
            <w:shd w:val="clear" w:color="auto" w:fill="auto"/>
            <w:noWrap/>
            <w:vAlign w:val="center"/>
            <w:hideMark/>
          </w:tcPr>
          <w:p w14:paraId="79049146" w14:textId="295502BA"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3F4632CD" w14:textId="3632105D"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LAMPARA DE LUZ ULTRAVIOLETA</w:t>
            </w:r>
          </w:p>
        </w:tc>
        <w:tc>
          <w:tcPr>
            <w:tcW w:w="850" w:type="dxa"/>
            <w:tcBorders>
              <w:top w:val="nil"/>
              <w:left w:val="nil"/>
              <w:bottom w:val="single" w:sz="4" w:space="0" w:color="auto"/>
              <w:right w:val="single" w:sz="4" w:space="0" w:color="auto"/>
            </w:tcBorders>
            <w:shd w:val="clear" w:color="auto" w:fill="auto"/>
            <w:vAlign w:val="center"/>
            <w:hideMark/>
          </w:tcPr>
          <w:p w14:paraId="0317AC6E" w14:textId="6013C976"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3E3EB627" w14:textId="006E3E25"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3</w:t>
            </w:r>
          </w:p>
        </w:tc>
        <w:tc>
          <w:tcPr>
            <w:tcW w:w="4296" w:type="dxa"/>
            <w:tcBorders>
              <w:top w:val="nil"/>
              <w:left w:val="nil"/>
              <w:bottom w:val="single" w:sz="4" w:space="0" w:color="auto"/>
              <w:right w:val="single" w:sz="4" w:space="0" w:color="auto"/>
            </w:tcBorders>
            <w:shd w:val="clear" w:color="auto" w:fill="auto"/>
            <w:vAlign w:val="center"/>
            <w:hideMark/>
          </w:tcPr>
          <w:p w14:paraId="06DEC6DF" w14:textId="0E39D263"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 xml:space="preserve">EQUIPO DISEÑADO PARA EMITIR LUZ AZUL CON UNA LONGITUD DE ONDA ESPECÍFICA PARA EL TRATAMIENTO DE LA HIPERBILIRRUBINEMIA NEONATAL. TIENE UNA FUENTE LUMINOSA CON MANTA QUE SUMINISTRA LUZ TERAPÉUTICA A TRAVÉS DE FIBRA ÓPTICA. CON CONTROL VARIABLE DE INTENSIDAD DE LUZ DESDE LA CONSOLA. IRRADIACIÓN MÍNIMA DE 30 MICROWATTS/CM2 /NANÓMETRO. EN EL </w:t>
            </w:r>
            <w:r w:rsidRPr="00F06F4D">
              <w:rPr>
                <w:rFonts w:ascii="Calibri" w:hAnsi="Calibri"/>
                <w:color w:val="000000"/>
                <w:sz w:val="16"/>
                <w:szCs w:val="16"/>
                <w:lang w:val="es-MX" w:eastAsia="es-MX"/>
              </w:rPr>
              <w:lastRenderedPageBreak/>
              <w:t>RANGO DE LONGITUD DE ONDA DE 450 A 480 NANÓMETROS. CONTROL DE LA IRRADIANCIA AJUSTABLE.CONTADOR DE HORAS DE LUZ TERAPÉUTICA.  INDICADOR DE FALLA DEL SISTEMA. CON CARRO DE TRANSPORTE CON RUEDAS PARA SU MOVILIZACIÓN DENTRO DEL ÁREA.</w:t>
            </w:r>
          </w:p>
        </w:tc>
      </w:tr>
      <w:tr w:rsidR="00F06F4D" w:rsidRPr="00F06F4D" w14:paraId="3D1E56E7"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9DB0D03" w14:textId="1A995DE8"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lastRenderedPageBreak/>
              <w:t>5</w:t>
            </w:r>
          </w:p>
        </w:tc>
        <w:tc>
          <w:tcPr>
            <w:tcW w:w="911" w:type="dxa"/>
            <w:tcBorders>
              <w:top w:val="nil"/>
              <w:left w:val="nil"/>
              <w:bottom w:val="single" w:sz="4" w:space="0" w:color="auto"/>
              <w:right w:val="single" w:sz="4" w:space="0" w:color="auto"/>
            </w:tcBorders>
            <w:shd w:val="clear" w:color="auto" w:fill="auto"/>
            <w:noWrap/>
            <w:vAlign w:val="center"/>
            <w:hideMark/>
          </w:tcPr>
          <w:p w14:paraId="138F12BF" w14:textId="097DBD9D"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I090000192</w:t>
            </w:r>
          </w:p>
        </w:tc>
        <w:tc>
          <w:tcPr>
            <w:tcW w:w="1200" w:type="dxa"/>
            <w:tcBorders>
              <w:top w:val="nil"/>
              <w:left w:val="nil"/>
              <w:bottom w:val="single" w:sz="4" w:space="0" w:color="auto"/>
              <w:right w:val="single" w:sz="4" w:space="0" w:color="auto"/>
            </w:tcBorders>
            <w:shd w:val="clear" w:color="auto" w:fill="auto"/>
            <w:noWrap/>
            <w:vAlign w:val="center"/>
            <w:hideMark/>
          </w:tcPr>
          <w:p w14:paraId="72CED704" w14:textId="23056BD1"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041BA60C" w14:textId="58B042B9"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EQUIPO DE OXIGENOTERAPIA</w:t>
            </w:r>
          </w:p>
        </w:tc>
        <w:tc>
          <w:tcPr>
            <w:tcW w:w="850" w:type="dxa"/>
            <w:tcBorders>
              <w:top w:val="nil"/>
              <w:left w:val="nil"/>
              <w:bottom w:val="single" w:sz="4" w:space="0" w:color="auto"/>
              <w:right w:val="single" w:sz="4" w:space="0" w:color="auto"/>
            </w:tcBorders>
            <w:shd w:val="clear" w:color="auto" w:fill="auto"/>
            <w:vAlign w:val="center"/>
            <w:hideMark/>
          </w:tcPr>
          <w:p w14:paraId="33BDDBEC" w14:textId="03F4A669"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15AAC41B" w14:textId="3E4CE8D1"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5</w:t>
            </w:r>
          </w:p>
        </w:tc>
        <w:tc>
          <w:tcPr>
            <w:tcW w:w="4296" w:type="dxa"/>
            <w:tcBorders>
              <w:top w:val="nil"/>
              <w:left w:val="nil"/>
              <w:bottom w:val="single" w:sz="4" w:space="0" w:color="auto"/>
              <w:right w:val="single" w:sz="4" w:space="0" w:color="auto"/>
            </w:tcBorders>
            <w:shd w:val="clear" w:color="auto" w:fill="auto"/>
            <w:vAlign w:val="center"/>
            <w:hideMark/>
          </w:tcPr>
          <w:p w14:paraId="5331EB57" w14:textId="71F99EFF"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TORRE OXIGENOTERAPIA COMPUESTA POR</w:t>
            </w:r>
            <w:r w:rsidRPr="00F06F4D">
              <w:rPr>
                <w:rFonts w:ascii="Calibri" w:hAnsi="Calibri"/>
                <w:color w:val="000000"/>
                <w:sz w:val="16"/>
                <w:szCs w:val="16"/>
                <w:lang w:val="es-MX" w:eastAsia="es-MX"/>
              </w:rPr>
              <w:br/>
              <w:t>-SOPORTE MONTAJE PARA POSTE DE 15-50 MM. PARA MONTAR HUMIDIFICAÓOR</w:t>
            </w:r>
            <w:r w:rsidRPr="00F06F4D">
              <w:rPr>
                <w:rFonts w:ascii="Calibri" w:hAnsi="Calibri"/>
                <w:color w:val="000000"/>
                <w:sz w:val="16"/>
                <w:szCs w:val="16"/>
                <w:lang w:val="es-MX" w:eastAsia="es-MX"/>
              </w:rPr>
              <w:br/>
              <w:t>-SOPORTE MONTAJE CON ABRAZADERA EN FORMA  DE C PARA POSTE DE 20-40 MM PARA MONTAR EL GENERADOR DE CPAP DE BURBUJA</w:t>
            </w:r>
            <w:r w:rsidRPr="00F06F4D">
              <w:rPr>
                <w:rFonts w:ascii="Calibri" w:hAnsi="Calibri"/>
                <w:color w:val="000000"/>
                <w:sz w:val="16"/>
                <w:szCs w:val="16"/>
                <w:lang w:val="es-MX" w:eastAsia="es-MX"/>
              </w:rPr>
              <w:br/>
              <w:t xml:space="preserve">-TRIPIE CON BASE TELESCOPICO PARA MONTAJE DEL EQUIPO DE CPAP DE BRUBUJA  </w:t>
            </w:r>
            <w:r w:rsidRPr="00F06F4D">
              <w:rPr>
                <w:rFonts w:ascii="Calibri" w:hAnsi="Calibri"/>
                <w:color w:val="000000"/>
                <w:sz w:val="16"/>
                <w:szCs w:val="16"/>
                <w:lang w:val="es-MX" w:eastAsia="es-MX"/>
              </w:rPr>
              <w:br/>
              <w:t>-CABLE CALENTADOR PARA CIRCUITO DE VENTILACION CON CABLE EN LA LINEA INSPIRATORIA PARA HUMIDIFICADORES</w:t>
            </w:r>
            <w:r w:rsidRPr="00F06F4D">
              <w:rPr>
                <w:rFonts w:ascii="Calibri" w:hAnsi="Calibri"/>
                <w:color w:val="000000"/>
                <w:sz w:val="16"/>
                <w:szCs w:val="16"/>
                <w:lang w:val="es-MX" w:eastAsia="es-MX"/>
              </w:rPr>
              <w:br/>
              <w:t>-CABLE SENSOR DE TEMPERATURA DE 1.50 MTS DE LONGITUD PARA CIRCUITOS DE VENTILACION CON CABLE CALENTADOR·</w:t>
            </w:r>
            <w:r w:rsidRPr="00F06F4D">
              <w:rPr>
                <w:rFonts w:ascii="Calibri" w:hAnsi="Calibri"/>
                <w:color w:val="000000"/>
                <w:sz w:val="16"/>
                <w:szCs w:val="16"/>
                <w:lang w:val="es-MX" w:eastAsia="es-MX"/>
              </w:rPr>
              <w:br/>
              <w:t>-HUMIDIFICADOR RESPIRATORIO SERVO-CONTROLADO QUE PROVEE TEMPERATURA DE 37°C Y  HUMIDIFICACION DE 44MG/L Y BOTON PARA MODO INVASIVO Y NO INVASIVO QUE CUENTE CON DISPLAY PARA MOSTRAR LA TEMPERATURA Y ALARMAS. CON CONTROL DE TEMPERATURA EN LA CÁMARA PARA VENTILACIÓN INVASIVA DE 35.5°C A 42°C Y NO INVASIVA DE 31°C. S 36°C QUE SOPORTE FLUJOS: EN MODO INVASIVO DE 6 A 60 L/MIN Y EN MODO NO INVASIVO DE 6 A 120 L/MIN. CON ALARMAS VISIBLES Y SONORAS DE:</w:t>
            </w:r>
            <w:r w:rsidRPr="00F06F4D">
              <w:rPr>
                <w:rFonts w:ascii="Calibri" w:hAnsi="Calibri"/>
                <w:color w:val="000000"/>
                <w:sz w:val="16"/>
                <w:szCs w:val="16"/>
                <w:lang w:val="es-MX" w:eastAsia="es-MX"/>
              </w:rPr>
              <w:br/>
              <w:t>-TEMPERATURA BAJA (35.5°C O MENOR)</w:t>
            </w:r>
            <w:r w:rsidRPr="00F06F4D">
              <w:rPr>
                <w:rFonts w:ascii="Calibri" w:hAnsi="Calibri"/>
                <w:color w:val="000000"/>
                <w:sz w:val="16"/>
                <w:szCs w:val="16"/>
                <w:lang w:val="es-MX" w:eastAsia="es-MX"/>
              </w:rPr>
              <w:br/>
              <w:t>-TEMPERATURA ALTA (41°C O MAYOR)</w:t>
            </w:r>
            <w:r w:rsidRPr="00F06F4D">
              <w:rPr>
                <w:rFonts w:ascii="Calibri" w:hAnsi="Calibri"/>
                <w:color w:val="000000"/>
                <w:sz w:val="16"/>
                <w:szCs w:val="16"/>
                <w:lang w:val="es-MX" w:eastAsia="es-MX"/>
              </w:rPr>
              <w:br/>
              <w:t>-CONTENEDOR DE AGUA VACÍO.</w:t>
            </w:r>
            <w:r w:rsidRPr="00F06F4D">
              <w:rPr>
                <w:rFonts w:ascii="Calibri" w:hAnsi="Calibri"/>
                <w:color w:val="000000"/>
                <w:sz w:val="16"/>
                <w:szCs w:val="16"/>
                <w:lang w:val="es-MX" w:eastAsia="es-MX"/>
              </w:rPr>
              <w:br/>
              <w:t>-FALLA EN SONDA DE TEMPERATURA.</w:t>
            </w:r>
            <w:r w:rsidRPr="00F06F4D">
              <w:rPr>
                <w:rFonts w:ascii="Calibri" w:hAnsi="Calibri"/>
                <w:color w:val="000000"/>
                <w:sz w:val="16"/>
                <w:szCs w:val="16"/>
                <w:lang w:val="es-MX" w:eastAsia="es-MX"/>
              </w:rPr>
              <w:br/>
              <w:t>-FALLA EN CALENTADOR DE TUBO.</w:t>
            </w:r>
            <w:r w:rsidRPr="00F06F4D">
              <w:rPr>
                <w:rFonts w:ascii="Calibri" w:hAnsi="Calibri"/>
                <w:color w:val="000000"/>
                <w:sz w:val="16"/>
                <w:szCs w:val="16"/>
                <w:lang w:val="es-MX" w:eastAsia="es-MX"/>
              </w:rPr>
              <w:br/>
              <w:t xml:space="preserve">QUE CONTENGA: </w:t>
            </w:r>
            <w:r w:rsidRPr="00F06F4D">
              <w:rPr>
                <w:rFonts w:ascii="Calibri" w:hAnsi="Calibri"/>
                <w:color w:val="000000"/>
                <w:sz w:val="16"/>
                <w:szCs w:val="16"/>
                <w:lang w:val="es-MX" w:eastAsia="es-MX"/>
              </w:rPr>
              <w:br/>
              <w:t>-SONDA DE TEMPERATURA.</w:t>
            </w:r>
            <w:r w:rsidRPr="00F06F4D">
              <w:rPr>
                <w:rFonts w:ascii="Calibri" w:hAnsi="Calibri"/>
                <w:color w:val="000000"/>
                <w:sz w:val="16"/>
                <w:szCs w:val="16"/>
                <w:lang w:val="es-MX" w:eastAsia="es-MX"/>
              </w:rPr>
              <w:br/>
              <w:t>-SONDA DE CALENTADOR DE CIRCUITO.</w:t>
            </w:r>
            <w:r w:rsidRPr="00F06F4D">
              <w:rPr>
                <w:rFonts w:ascii="Calibri" w:hAnsi="Calibri"/>
                <w:color w:val="000000"/>
                <w:sz w:val="16"/>
                <w:szCs w:val="16"/>
                <w:lang w:val="es-MX" w:eastAsia="es-MX"/>
              </w:rPr>
              <w:br/>
              <w:t>-BRACKET DE MONTAJE PARA POSTE PARA MESCLADORA</w:t>
            </w:r>
            <w:r w:rsidRPr="00F06F4D">
              <w:rPr>
                <w:rFonts w:ascii="Calibri" w:hAnsi="Calibri"/>
                <w:color w:val="000000"/>
                <w:sz w:val="16"/>
                <w:szCs w:val="16"/>
                <w:lang w:val="es-MX" w:eastAsia="es-MX"/>
              </w:rPr>
              <w:br/>
              <w:t>-MICRO MEZCLADORA DE AIRE OXIGENO DE BAJO FLUJO.</w:t>
            </w:r>
            <w:r w:rsidRPr="00F06F4D">
              <w:rPr>
                <w:rFonts w:ascii="Calibri" w:hAnsi="Calibri"/>
                <w:color w:val="000000"/>
                <w:sz w:val="16"/>
                <w:szCs w:val="16"/>
                <w:lang w:val="es-MX" w:eastAsia="es-MX"/>
              </w:rPr>
              <w:br/>
              <w:t>-MANGERAS DE AIRE CON CONECTOR PERSONALIZADO DE 1.80 MTS CON REGULADOR</w:t>
            </w:r>
            <w:r w:rsidRPr="00F06F4D">
              <w:rPr>
                <w:rFonts w:ascii="Calibri" w:hAnsi="Calibri"/>
                <w:color w:val="000000"/>
                <w:sz w:val="16"/>
                <w:szCs w:val="16"/>
                <w:lang w:val="es-MX" w:eastAsia="es-MX"/>
              </w:rPr>
              <w:br/>
              <w:t>-CIRCUITO PARA VENTILACL0N INVASIVO INFANTIL PARA FLUJO MAYOR A 4L/MIN CON LINEA INSPIRATORIA CON CABL</w:t>
            </w:r>
            <w:r w:rsidRPr="00F06F4D">
              <w:rPr>
                <w:rFonts w:ascii="Calibri" w:hAnsi="Calibri" w:cs="Calibri" w:hint="eastAsia"/>
                <w:color w:val="000000"/>
                <w:sz w:val="16"/>
                <w:szCs w:val="16"/>
                <w:lang w:val="es-MX" w:eastAsia="es-MX"/>
              </w:rPr>
              <w:t>􀁧</w:t>
            </w:r>
            <w:r w:rsidRPr="00F06F4D">
              <w:rPr>
                <w:rFonts w:ascii="Calibri" w:hAnsi="Calibri"/>
                <w:color w:val="000000"/>
                <w:sz w:val="16"/>
                <w:szCs w:val="16"/>
                <w:lang w:val="es-MX" w:eastAsia="es-MX"/>
              </w:rPr>
              <w:t xml:space="preserve"> CALENTADOR DE 1.10 MTS, LINEA EXPIRATORIA CON TRAMPA DE AGUA Y LINEA PARA HUMIDIFICADOR  Y CAMARA DE HUMIDIFACION</w:t>
            </w:r>
            <w:r w:rsidRPr="00F06F4D">
              <w:rPr>
                <w:rFonts w:ascii="Calibri" w:hAnsi="Calibri"/>
                <w:color w:val="000000"/>
                <w:sz w:val="16"/>
                <w:szCs w:val="16"/>
                <w:lang w:val="es-MX" w:eastAsia="es-MX"/>
              </w:rPr>
              <w:br/>
              <w:t>COMPATIBILIDAD CON CÁMARAS DE HUMIDIFICACIÓN AUTORRELLENABLES MARCA FISHER AND PAYKEL.</w:t>
            </w:r>
            <w:r w:rsidRPr="00F06F4D">
              <w:rPr>
                <w:rFonts w:ascii="Calibri" w:hAnsi="Calibri"/>
                <w:color w:val="000000"/>
                <w:sz w:val="16"/>
                <w:szCs w:val="16"/>
                <w:lang w:val="es-MX" w:eastAsia="es-MX"/>
              </w:rPr>
              <w:br/>
              <w:t>RANGO DE TEMPERATURA DE 10°C A 70°C, CON UNA PRECISIÓN DE ±0.3°C.</w:t>
            </w:r>
            <w:r w:rsidRPr="00F06F4D">
              <w:rPr>
                <w:rFonts w:ascii="Calibri" w:hAnsi="Calibri"/>
                <w:color w:val="000000"/>
                <w:sz w:val="16"/>
                <w:szCs w:val="16"/>
                <w:lang w:val="es-MX" w:eastAsia="es-MX"/>
              </w:rPr>
              <w:br/>
              <w:t>VOLTAJE DE ALIMENTACIÓN DE 115 VAC 50/60 HZ</w:t>
            </w:r>
          </w:p>
        </w:tc>
      </w:tr>
      <w:tr w:rsidR="00F06F4D" w:rsidRPr="00F06F4D" w14:paraId="371F16B0"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FF89DC7" w14:textId="3C8ED6F6"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6</w:t>
            </w:r>
          </w:p>
        </w:tc>
        <w:tc>
          <w:tcPr>
            <w:tcW w:w="911" w:type="dxa"/>
            <w:tcBorders>
              <w:top w:val="nil"/>
              <w:left w:val="nil"/>
              <w:bottom w:val="single" w:sz="4" w:space="0" w:color="auto"/>
              <w:right w:val="single" w:sz="4" w:space="0" w:color="auto"/>
            </w:tcBorders>
            <w:shd w:val="clear" w:color="auto" w:fill="auto"/>
            <w:noWrap/>
            <w:vAlign w:val="center"/>
            <w:hideMark/>
          </w:tcPr>
          <w:p w14:paraId="0FC9CE89" w14:textId="058C79C9"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I060200358</w:t>
            </w:r>
          </w:p>
        </w:tc>
        <w:tc>
          <w:tcPr>
            <w:tcW w:w="1200" w:type="dxa"/>
            <w:tcBorders>
              <w:top w:val="nil"/>
              <w:left w:val="nil"/>
              <w:bottom w:val="single" w:sz="4" w:space="0" w:color="auto"/>
              <w:right w:val="single" w:sz="4" w:space="0" w:color="auto"/>
            </w:tcBorders>
            <w:shd w:val="clear" w:color="auto" w:fill="auto"/>
            <w:noWrap/>
            <w:vAlign w:val="center"/>
            <w:hideMark/>
          </w:tcPr>
          <w:p w14:paraId="4C051F2E" w14:textId="2D4BFB5F"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56902</w:t>
            </w:r>
          </w:p>
        </w:tc>
        <w:tc>
          <w:tcPr>
            <w:tcW w:w="1409" w:type="dxa"/>
            <w:tcBorders>
              <w:top w:val="nil"/>
              <w:left w:val="nil"/>
              <w:bottom w:val="single" w:sz="4" w:space="0" w:color="auto"/>
              <w:right w:val="single" w:sz="4" w:space="0" w:color="auto"/>
            </w:tcBorders>
            <w:shd w:val="clear" w:color="auto" w:fill="auto"/>
            <w:vAlign w:val="center"/>
            <w:hideMark/>
          </w:tcPr>
          <w:p w14:paraId="7B8A1780" w14:textId="624717C0"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MICRONEBULIZADORES</w:t>
            </w:r>
          </w:p>
        </w:tc>
        <w:tc>
          <w:tcPr>
            <w:tcW w:w="850" w:type="dxa"/>
            <w:tcBorders>
              <w:top w:val="nil"/>
              <w:left w:val="nil"/>
              <w:bottom w:val="single" w:sz="4" w:space="0" w:color="auto"/>
              <w:right w:val="single" w:sz="4" w:space="0" w:color="auto"/>
            </w:tcBorders>
            <w:shd w:val="clear" w:color="auto" w:fill="auto"/>
            <w:vAlign w:val="center"/>
            <w:hideMark/>
          </w:tcPr>
          <w:p w14:paraId="7BB48A00" w14:textId="7A654DF3"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581F0F9E" w14:textId="26374E32"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9</w:t>
            </w:r>
          </w:p>
        </w:tc>
        <w:tc>
          <w:tcPr>
            <w:tcW w:w="4296" w:type="dxa"/>
            <w:tcBorders>
              <w:top w:val="nil"/>
              <w:left w:val="nil"/>
              <w:bottom w:val="single" w:sz="4" w:space="0" w:color="auto"/>
              <w:right w:val="single" w:sz="4" w:space="0" w:color="auto"/>
            </w:tcBorders>
            <w:shd w:val="clear" w:color="auto" w:fill="auto"/>
            <w:vAlign w:val="center"/>
            <w:hideMark/>
          </w:tcPr>
          <w:p w14:paraId="3AA716B6" w14:textId="007215A5"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 xml:space="preserve">DISPOSITIVO PORTÁTIL PARA AEROSOLIZAR FÁRMACOS EN PACIENTES SOMETIDOS A VENTILACIÓN MECÁNICA O ALGÚN TIPO DE ASISTENCIA RESPIRATORIA. NEBULIZACIÓN POR MEDIO DE ELEMENTO VIBRATORIO CUYA FUNCIÓN DE MICROBOMBEO PULVERIZA EL MEDICAMENTO. </w:t>
            </w:r>
            <w:r w:rsidRPr="00F06F4D">
              <w:rPr>
                <w:rFonts w:ascii="Calibri" w:hAnsi="Calibri"/>
                <w:color w:val="000000"/>
                <w:sz w:val="16"/>
                <w:szCs w:val="16"/>
                <w:lang w:val="es-MX" w:eastAsia="es-MX"/>
              </w:rPr>
              <w:br/>
              <w:t>CUENTA CON:</w:t>
            </w:r>
            <w:r w:rsidRPr="00F06F4D">
              <w:rPr>
                <w:rFonts w:ascii="Calibri" w:hAnsi="Calibri"/>
                <w:color w:val="000000"/>
                <w:sz w:val="16"/>
                <w:szCs w:val="16"/>
                <w:lang w:val="es-MX" w:eastAsia="es-MX"/>
              </w:rPr>
              <w:br/>
              <w:t xml:space="preserve">CONTROLADOR, VASO NEBULIZADOR CON TAPON, </w:t>
            </w:r>
            <w:r w:rsidRPr="00F06F4D">
              <w:rPr>
                <w:rFonts w:ascii="Calibri" w:hAnsi="Calibri"/>
                <w:color w:val="000000"/>
                <w:sz w:val="16"/>
                <w:szCs w:val="16"/>
                <w:lang w:val="es-MX" w:eastAsia="es-MX"/>
              </w:rPr>
              <w:lastRenderedPageBreak/>
              <w:t xml:space="preserve">ACOMPLAMIENTO EN T PARA PACIENTE PEDIÁTRICO, CABLE DEL CONTROLADOR,ADAPTADOR CA/CC Y UN SOPORTE DE MONTAJE. </w:t>
            </w:r>
            <w:r w:rsidRPr="00F06F4D">
              <w:rPr>
                <w:rFonts w:ascii="Calibri" w:hAnsi="Calibri"/>
                <w:color w:val="000000"/>
                <w:sz w:val="16"/>
                <w:szCs w:val="16"/>
                <w:lang w:val="es-MX" w:eastAsia="es-MX"/>
              </w:rPr>
              <w:br/>
              <w:t>DEBE INCLUIR:</w:t>
            </w:r>
            <w:r w:rsidRPr="00F06F4D">
              <w:rPr>
                <w:rFonts w:ascii="Calibri" w:hAnsi="Calibri"/>
                <w:color w:val="000000"/>
                <w:sz w:val="16"/>
                <w:szCs w:val="16"/>
                <w:lang w:val="es-MX" w:eastAsia="es-MX"/>
              </w:rPr>
              <w:br/>
              <w:t xml:space="preserve">VASO NEBULIZADOR CON CAPACIDAD DE HASTA 10 ML DE MEDICAMENTO LÍQUIDO. </w:t>
            </w:r>
            <w:r w:rsidRPr="00F06F4D">
              <w:rPr>
                <w:rFonts w:ascii="Calibri" w:hAnsi="Calibri"/>
                <w:color w:val="000000"/>
                <w:sz w:val="16"/>
                <w:szCs w:val="16"/>
                <w:lang w:val="es-MX" w:eastAsia="es-MX"/>
              </w:rPr>
              <w:br/>
              <w:t>ADAPTADOR DE VASO PARA CIRCUITOS NEONATALES</w:t>
            </w:r>
            <w:r w:rsidRPr="00F06F4D">
              <w:rPr>
                <w:rFonts w:ascii="Calibri" w:hAnsi="Calibri"/>
                <w:color w:val="000000"/>
                <w:sz w:val="16"/>
                <w:szCs w:val="16"/>
                <w:lang w:val="es-MX" w:eastAsia="es-MX"/>
              </w:rPr>
              <w:br/>
              <w:t>QUE FUNCIONE EN CICLOS DE 15 O 30 MINUTOS SELECCIONABLES POR EL USUARIO.</w:t>
            </w:r>
            <w:r w:rsidRPr="00F06F4D">
              <w:rPr>
                <w:rFonts w:ascii="Calibri" w:hAnsi="Calibri"/>
                <w:color w:val="000000"/>
                <w:sz w:val="16"/>
                <w:szCs w:val="16"/>
                <w:lang w:val="es-MX" w:eastAsia="es-MX"/>
              </w:rPr>
              <w:br/>
              <w:t>BOTÓN DE ENCENDIDO Y APAGADO.</w:t>
            </w:r>
            <w:r w:rsidRPr="00F06F4D">
              <w:rPr>
                <w:rFonts w:ascii="Calibri" w:hAnsi="Calibri"/>
                <w:color w:val="000000"/>
                <w:sz w:val="16"/>
                <w:szCs w:val="16"/>
                <w:lang w:val="es-MX" w:eastAsia="es-MX"/>
              </w:rPr>
              <w:br/>
              <w:t>CON INDICADOR DE ERRORES VISUAL.</w:t>
            </w:r>
            <w:r w:rsidRPr="00F06F4D">
              <w:rPr>
                <w:rFonts w:ascii="Calibri" w:hAnsi="Calibri"/>
                <w:color w:val="000000"/>
                <w:sz w:val="16"/>
                <w:szCs w:val="16"/>
                <w:lang w:val="es-MX" w:eastAsia="es-MX"/>
              </w:rPr>
              <w:br/>
              <w:t>NIVEL DE RUIDO MENOR A 35 DB</w:t>
            </w:r>
            <w:r w:rsidRPr="00F06F4D">
              <w:rPr>
                <w:rFonts w:ascii="Calibri" w:hAnsi="Calibri"/>
                <w:color w:val="000000"/>
                <w:sz w:val="16"/>
                <w:szCs w:val="16"/>
                <w:lang w:val="es-MX" w:eastAsia="es-MX"/>
              </w:rPr>
              <w:br/>
              <w:t>VOLTAJE DE ALIMENTACIÓN 100 VCA 50-60 HZ.</w:t>
            </w:r>
          </w:p>
        </w:tc>
      </w:tr>
      <w:tr w:rsidR="00F06F4D" w:rsidRPr="00F06F4D" w14:paraId="3A7E187D"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EB63E39" w14:textId="44F6C509"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lastRenderedPageBreak/>
              <w:t>7</w:t>
            </w:r>
          </w:p>
        </w:tc>
        <w:tc>
          <w:tcPr>
            <w:tcW w:w="911" w:type="dxa"/>
            <w:tcBorders>
              <w:top w:val="nil"/>
              <w:left w:val="nil"/>
              <w:bottom w:val="single" w:sz="4" w:space="0" w:color="auto"/>
              <w:right w:val="single" w:sz="4" w:space="0" w:color="auto"/>
            </w:tcBorders>
            <w:shd w:val="clear" w:color="auto" w:fill="auto"/>
            <w:noWrap/>
            <w:vAlign w:val="center"/>
            <w:hideMark/>
          </w:tcPr>
          <w:p w14:paraId="707DD3D7" w14:textId="596C39D9"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I060600404</w:t>
            </w:r>
          </w:p>
        </w:tc>
        <w:tc>
          <w:tcPr>
            <w:tcW w:w="1200" w:type="dxa"/>
            <w:tcBorders>
              <w:top w:val="nil"/>
              <w:left w:val="nil"/>
              <w:bottom w:val="single" w:sz="4" w:space="0" w:color="auto"/>
              <w:right w:val="single" w:sz="4" w:space="0" w:color="auto"/>
            </w:tcBorders>
            <w:shd w:val="clear" w:color="auto" w:fill="auto"/>
            <w:noWrap/>
            <w:vAlign w:val="center"/>
            <w:hideMark/>
          </w:tcPr>
          <w:p w14:paraId="2634D5B8" w14:textId="58F706EA"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56902</w:t>
            </w:r>
          </w:p>
        </w:tc>
        <w:tc>
          <w:tcPr>
            <w:tcW w:w="1409" w:type="dxa"/>
            <w:tcBorders>
              <w:top w:val="nil"/>
              <w:left w:val="nil"/>
              <w:bottom w:val="single" w:sz="4" w:space="0" w:color="auto"/>
              <w:right w:val="single" w:sz="4" w:space="0" w:color="auto"/>
            </w:tcBorders>
            <w:shd w:val="clear" w:color="auto" w:fill="auto"/>
            <w:vAlign w:val="center"/>
            <w:hideMark/>
          </w:tcPr>
          <w:p w14:paraId="53F7BC00" w14:textId="4E3131CB"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OXIMETROS</w:t>
            </w:r>
          </w:p>
        </w:tc>
        <w:tc>
          <w:tcPr>
            <w:tcW w:w="850" w:type="dxa"/>
            <w:tcBorders>
              <w:top w:val="nil"/>
              <w:left w:val="nil"/>
              <w:bottom w:val="single" w:sz="4" w:space="0" w:color="auto"/>
              <w:right w:val="single" w:sz="4" w:space="0" w:color="auto"/>
            </w:tcBorders>
            <w:shd w:val="clear" w:color="auto" w:fill="auto"/>
            <w:vAlign w:val="center"/>
            <w:hideMark/>
          </w:tcPr>
          <w:p w14:paraId="61F422C4" w14:textId="2BB4CCDB"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6DE6A014" w14:textId="3D5B5721"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5</w:t>
            </w:r>
          </w:p>
        </w:tc>
        <w:tc>
          <w:tcPr>
            <w:tcW w:w="4296" w:type="dxa"/>
            <w:tcBorders>
              <w:top w:val="nil"/>
              <w:left w:val="nil"/>
              <w:bottom w:val="single" w:sz="4" w:space="0" w:color="auto"/>
              <w:right w:val="single" w:sz="4" w:space="0" w:color="auto"/>
            </w:tcBorders>
            <w:shd w:val="clear" w:color="auto" w:fill="auto"/>
            <w:vAlign w:val="center"/>
            <w:hideMark/>
          </w:tcPr>
          <w:p w14:paraId="4398082A" w14:textId="3D15860B" w:rsidR="00F06F4D" w:rsidRPr="00F06F4D" w:rsidRDefault="00F06F4D" w:rsidP="00C75638">
            <w:pPr>
              <w:rPr>
                <w:rFonts w:ascii="Calibri" w:hAnsi="Calibri"/>
                <w:color w:val="000000"/>
                <w:sz w:val="16"/>
                <w:szCs w:val="16"/>
                <w:lang w:val="es-MX" w:eastAsia="es-MX"/>
              </w:rPr>
            </w:pPr>
            <w:r w:rsidRPr="00F06F4D">
              <w:rPr>
                <w:rFonts w:ascii="Calibri" w:hAnsi="Calibri"/>
                <w:color w:val="000000"/>
                <w:sz w:val="16"/>
                <w:szCs w:val="16"/>
                <w:lang w:val="es-MX" w:eastAsia="es-MX"/>
              </w:rPr>
              <w:t>OXÍMETRO DE PULSO DE MESA CON CURVA DE PLETISMOGRAFÍA PARA APLICACIÓN EN PACIENTES: ADULTO, PEDIATRICO, INFANTIL Y NEONATAL.</w:t>
            </w:r>
            <w:r w:rsidRPr="00F06F4D">
              <w:rPr>
                <w:rFonts w:ascii="Calibri" w:hAnsi="Calibri"/>
                <w:color w:val="000000"/>
                <w:sz w:val="16"/>
                <w:szCs w:val="16"/>
                <w:lang w:val="es-MX" w:eastAsia="es-MX"/>
              </w:rPr>
              <w:br/>
              <w:t xml:space="preserve"> EQUIPO CON PESO NO MAYOR DE 3 KG., NO INVASIVO, PARA MONITORIZAR LA SATURACIÓN DE OXÍGENO (SPO2 ), LA FRECUENCIA DEL PULSO (FP O FC). CON CAPACIDAD DE MONITORIZAR EN BAJA PERFUSIÓN Y EN MOVIMIENTO. BOTONES O TECLADO DIGITAL DE MEMBRANA CON SIMBOLOGÍA INTERNACIONAL Y EN ESPAÑOL.</w:t>
            </w:r>
            <w:r w:rsidRPr="00F06F4D">
              <w:rPr>
                <w:rFonts w:ascii="Calibri" w:hAnsi="Calibri"/>
                <w:color w:val="000000"/>
                <w:sz w:val="16"/>
                <w:szCs w:val="16"/>
                <w:lang w:val="es-MX" w:eastAsia="es-MX"/>
              </w:rPr>
              <w:br/>
              <w:t xml:space="preserve">DESPLIEGUE DIGITAL DE: </w:t>
            </w:r>
            <w:r w:rsidRPr="00F06F4D">
              <w:rPr>
                <w:rFonts w:ascii="Calibri" w:hAnsi="Calibri"/>
                <w:color w:val="000000"/>
                <w:sz w:val="16"/>
                <w:szCs w:val="16"/>
                <w:lang w:val="es-MX" w:eastAsia="es-MX"/>
              </w:rPr>
              <w:br/>
              <w:t>SPO2 EN PORCENTAJE. FRECUENCIA CARDIACA, ALARMAS Y MENSAJES DE ERROR Y QUE MUESTRE LA CURVA DE PLETISMOGRAFÍA.</w:t>
            </w:r>
            <w:r w:rsidRPr="00F06F4D">
              <w:rPr>
                <w:rFonts w:ascii="Calibri" w:hAnsi="Calibri"/>
                <w:color w:val="000000"/>
                <w:sz w:val="16"/>
                <w:szCs w:val="16"/>
                <w:lang w:val="es-MX" w:eastAsia="es-MX"/>
              </w:rPr>
              <w:br/>
              <w:t>QUE INCLUYA 2 SENSORES MULTISITIO PARA CUBRIR LOS DIFERENTES RANGOS DE PACIENTE.</w:t>
            </w:r>
            <w:r w:rsidRPr="00F06F4D">
              <w:rPr>
                <w:rFonts w:ascii="Calibri" w:hAnsi="Calibri"/>
                <w:color w:val="000000"/>
                <w:sz w:val="16"/>
                <w:szCs w:val="16"/>
                <w:lang w:val="es-MX" w:eastAsia="es-MX"/>
              </w:rPr>
              <w:br/>
              <w:t xml:space="preserve">CON CARRO DE TRANSPORTE </w:t>
            </w:r>
            <w:r w:rsidR="00C75638">
              <w:rPr>
                <w:rFonts w:ascii="Calibri" w:hAnsi="Calibri"/>
                <w:color w:val="000000"/>
                <w:sz w:val="16"/>
                <w:szCs w:val="16"/>
                <w:lang w:val="es-MX" w:eastAsia="es-MX"/>
              </w:rPr>
              <w:t>CON FRENO EN AL MENOS 2 RUEDAS</w:t>
            </w:r>
            <w:r w:rsidRPr="00F06F4D">
              <w:rPr>
                <w:rFonts w:ascii="Calibri" w:hAnsi="Calibri"/>
                <w:color w:val="000000"/>
                <w:sz w:val="16"/>
                <w:szCs w:val="16"/>
                <w:lang w:val="es-MX" w:eastAsia="es-MX"/>
              </w:rPr>
              <w:t>Y CANASTILLA PARA COLOCAR ACCESORIOS.</w:t>
            </w:r>
          </w:p>
        </w:tc>
      </w:tr>
      <w:tr w:rsidR="00F06F4D" w:rsidRPr="00F06F4D" w14:paraId="7E007C2D"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3C5FA25" w14:textId="12515AF4"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9</w:t>
            </w:r>
          </w:p>
        </w:tc>
        <w:tc>
          <w:tcPr>
            <w:tcW w:w="911" w:type="dxa"/>
            <w:tcBorders>
              <w:top w:val="nil"/>
              <w:left w:val="nil"/>
              <w:bottom w:val="single" w:sz="4" w:space="0" w:color="auto"/>
              <w:right w:val="single" w:sz="4" w:space="0" w:color="auto"/>
            </w:tcBorders>
            <w:shd w:val="clear" w:color="auto" w:fill="auto"/>
            <w:noWrap/>
            <w:vAlign w:val="center"/>
            <w:hideMark/>
          </w:tcPr>
          <w:p w14:paraId="6D1A3E06" w14:textId="66436D55"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I060400304</w:t>
            </w:r>
          </w:p>
        </w:tc>
        <w:tc>
          <w:tcPr>
            <w:tcW w:w="1200" w:type="dxa"/>
            <w:tcBorders>
              <w:top w:val="nil"/>
              <w:left w:val="nil"/>
              <w:bottom w:val="single" w:sz="4" w:space="0" w:color="auto"/>
              <w:right w:val="single" w:sz="4" w:space="0" w:color="auto"/>
            </w:tcBorders>
            <w:shd w:val="clear" w:color="auto" w:fill="auto"/>
            <w:noWrap/>
            <w:vAlign w:val="center"/>
            <w:hideMark/>
          </w:tcPr>
          <w:p w14:paraId="22CA4B31" w14:textId="2751FE4D"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45B35691" w14:textId="761D01BB"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ESTERILIZADOR DE ÓXIDO DE ETILENO</w:t>
            </w:r>
          </w:p>
        </w:tc>
        <w:tc>
          <w:tcPr>
            <w:tcW w:w="850" w:type="dxa"/>
            <w:tcBorders>
              <w:top w:val="nil"/>
              <w:left w:val="nil"/>
              <w:bottom w:val="single" w:sz="4" w:space="0" w:color="auto"/>
              <w:right w:val="single" w:sz="4" w:space="0" w:color="auto"/>
            </w:tcBorders>
            <w:shd w:val="clear" w:color="auto" w:fill="auto"/>
            <w:vAlign w:val="center"/>
            <w:hideMark/>
          </w:tcPr>
          <w:p w14:paraId="0C0CC242" w14:textId="73D63940"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60851FB0" w14:textId="6F696B6F"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1</w:t>
            </w:r>
          </w:p>
        </w:tc>
        <w:tc>
          <w:tcPr>
            <w:tcW w:w="4296" w:type="dxa"/>
            <w:tcBorders>
              <w:top w:val="nil"/>
              <w:left w:val="nil"/>
              <w:bottom w:val="single" w:sz="4" w:space="0" w:color="auto"/>
              <w:right w:val="single" w:sz="4" w:space="0" w:color="auto"/>
            </w:tcBorders>
            <w:shd w:val="clear" w:color="auto" w:fill="auto"/>
            <w:vAlign w:val="center"/>
            <w:hideMark/>
          </w:tcPr>
          <w:p w14:paraId="6E1D883D" w14:textId="5D34655E"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SISTEMA AUTOMÁTICO DE PRESIÓN NEGATIVA PARA ESTERILIZACIÓN EN ÓXIDO DE ETILENO AL 100%</w:t>
            </w:r>
            <w:r w:rsidRPr="00F06F4D">
              <w:rPr>
                <w:rFonts w:ascii="Calibri" w:hAnsi="Calibri"/>
                <w:color w:val="000000"/>
                <w:sz w:val="16"/>
                <w:szCs w:val="16"/>
                <w:lang w:val="es-MX" w:eastAsia="es-MX"/>
              </w:rPr>
              <w:br/>
              <w:t>USO DE CARTUCHOS CON 170 GRAMOS DE ÓXIDO DE ETILENO AL 100% POR CADA CICLO</w:t>
            </w:r>
            <w:r w:rsidRPr="00F06F4D">
              <w:rPr>
                <w:rFonts w:ascii="Calibri" w:hAnsi="Calibri"/>
                <w:color w:val="000000"/>
                <w:sz w:val="16"/>
                <w:szCs w:val="16"/>
                <w:lang w:val="es-MX" w:eastAsia="es-MX"/>
              </w:rPr>
              <w:br/>
              <w:t>TEMPERATURA AJUSTABLE A 38°C O 55°C</w:t>
            </w:r>
            <w:r w:rsidRPr="00F06F4D">
              <w:rPr>
                <w:rFonts w:ascii="Calibri" w:hAnsi="Calibri"/>
                <w:color w:val="000000"/>
                <w:sz w:val="16"/>
                <w:szCs w:val="16"/>
                <w:lang w:val="es-MX" w:eastAsia="es-MX"/>
              </w:rPr>
              <w:br/>
              <w:t>CICLO DE AIREACIÓN AUTOMÁTICO EN LA MISMA CÁMARA DE ESTERILIZACIÓN</w:t>
            </w:r>
            <w:r w:rsidRPr="00F06F4D">
              <w:rPr>
                <w:rFonts w:ascii="Calibri" w:hAnsi="Calibri"/>
                <w:color w:val="000000"/>
                <w:sz w:val="16"/>
                <w:szCs w:val="16"/>
                <w:lang w:val="es-MX" w:eastAsia="es-MX"/>
              </w:rPr>
              <w:br/>
              <w:t>DIMENSIONES DE LA CÁMARA: 45 CM X 50 CM X 95 CM O SUPERIORES – 224 LITROS</w:t>
            </w:r>
            <w:r w:rsidRPr="00F06F4D">
              <w:rPr>
                <w:rFonts w:ascii="Calibri" w:hAnsi="Calibri"/>
                <w:color w:val="000000"/>
                <w:sz w:val="16"/>
                <w:szCs w:val="16"/>
                <w:lang w:val="es-MX" w:eastAsia="es-MX"/>
              </w:rPr>
              <w:br/>
              <w:t>GRAFICADOR INTEGRADO PARA TEMPERATURA, PRESIÓN, TIEMPO, HUMEDAD RELATIVA Y CÓDIGO DE ERRORES</w:t>
            </w:r>
            <w:r w:rsidRPr="00F06F4D">
              <w:rPr>
                <w:rFonts w:ascii="Calibri" w:hAnsi="Calibri"/>
                <w:color w:val="000000"/>
                <w:sz w:val="16"/>
                <w:szCs w:val="16"/>
                <w:lang w:val="es-MX" w:eastAsia="es-MX"/>
              </w:rPr>
              <w:br/>
              <w:t>PANTALLA TÁCTIL EN PANEL FRONTAL, LA CUAL MUESTRA LOS PARÁMETROS CRÍTICOS DE ESTERILIZACIÓN DURANTE EL CICLO</w:t>
            </w:r>
            <w:r w:rsidRPr="00F06F4D">
              <w:rPr>
                <w:rFonts w:ascii="Calibri" w:hAnsi="Calibri"/>
                <w:color w:val="000000"/>
                <w:sz w:val="16"/>
                <w:szCs w:val="16"/>
                <w:lang w:val="es-MX" w:eastAsia="es-MX"/>
              </w:rPr>
              <w:br/>
              <w:t>PUERTA CONTROLADA POR SOFTWARE, QUE IMPIDE LA APERTURA DURANTE EL CICLO DE ESTERILIZACIÓN</w:t>
            </w:r>
            <w:r w:rsidRPr="00F06F4D">
              <w:rPr>
                <w:rFonts w:ascii="Calibri" w:hAnsi="Calibri"/>
                <w:color w:val="000000"/>
                <w:sz w:val="16"/>
                <w:szCs w:val="16"/>
                <w:lang w:val="es-MX" w:eastAsia="es-MX"/>
              </w:rPr>
              <w:br/>
              <w:t>ESCÁNER DE CÓDIGO DE BARRAS DE CARTUCHO, PERMITIENDO REGISTRAR DATOS CRÍTICOS COMO LOTE Y FECHA DE CADUCIDAD</w:t>
            </w:r>
            <w:r w:rsidRPr="00F06F4D">
              <w:rPr>
                <w:rFonts w:ascii="Calibri" w:hAnsi="Calibri"/>
                <w:color w:val="000000"/>
                <w:sz w:val="16"/>
                <w:szCs w:val="16"/>
                <w:lang w:val="es-MX" w:eastAsia="es-MX"/>
              </w:rPr>
              <w:br/>
              <w:t>CAPACIDAD DE ALMACENAMIENTO DE DATOS DE HASTA 100 CICLOS</w:t>
            </w:r>
          </w:p>
        </w:tc>
      </w:tr>
      <w:tr w:rsidR="00F06F4D" w:rsidRPr="00F06F4D" w14:paraId="3C5A6745"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3A8B977" w14:textId="2AE1FED1"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10</w:t>
            </w:r>
          </w:p>
        </w:tc>
        <w:tc>
          <w:tcPr>
            <w:tcW w:w="911" w:type="dxa"/>
            <w:tcBorders>
              <w:top w:val="nil"/>
              <w:left w:val="nil"/>
              <w:bottom w:val="single" w:sz="4" w:space="0" w:color="auto"/>
              <w:right w:val="single" w:sz="4" w:space="0" w:color="auto"/>
            </w:tcBorders>
            <w:shd w:val="clear" w:color="auto" w:fill="auto"/>
            <w:noWrap/>
            <w:vAlign w:val="center"/>
            <w:hideMark/>
          </w:tcPr>
          <w:p w14:paraId="2ADFF275" w14:textId="0CAE337A"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I090000811</w:t>
            </w:r>
          </w:p>
        </w:tc>
        <w:tc>
          <w:tcPr>
            <w:tcW w:w="1200" w:type="dxa"/>
            <w:tcBorders>
              <w:top w:val="nil"/>
              <w:left w:val="nil"/>
              <w:bottom w:val="single" w:sz="4" w:space="0" w:color="auto"/>
              <w:right w:val="single" w:sz="4" w:space="0" w:color="auto"/>
            </w:tcBorders>
            <w:shd w:val="clear" w:color="auto" w:fill="auto"/>
            <w:noWrap/>
            <w:vAlign w:val="center"/>
            <w:hideMark/>
          </w:tcPr>
          <w:p w14:paraId="6C653F74" w14:textId="2BB14291"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034033E4" w14:textId="02589216"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EQUIPO LASSER</w:t>
            </w:r>
          </w:p>
        </w:tc>
        <w:tc>
          <w:tcPr>
            <w:tcW w:w="850" w:type="dxa"/>
            <w:tcBorders>
              <w:top w:val="nil"/>
              <w:left w:val="nil"/>
              <w:bottom w:val="single" w:sz="4" w:space="0" w:color="auto"/>
              <w:right w:val="single" w:sz="4" w:space="0" w:color="auto"/>
            </w:tcBorders>
            <w:shd w:val="clear" w:color="auto" w:fill="auto"/>
            <w:vAlign w:val="center"/>
            <w:hideMark/>
          </w:tcPr>
          <w:p w14:paraId="511350EC" w14:textId="79483053"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6D14562F" w14:textId="0EF3565C"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1</w:t>
            </w:r>
          </w:p>
        </w:tc>
        <w:tc>
          <w:tcPr>
            <w:tcW w:w="4296" w:type="dxa"/>
            <w:tcBorders>
              <w:top w:val="nil"/>
              <w:left w:val="nil"/>
              <w:bottom w:val="single" w:sz="4" w:space="0" w:color="auto"/>
              <w:right w:val="single" w:sz="4" w:space="0" w:color="auto"/>
            </w:tcBorders>
            <w:shd w:val="clear" w:color="auto" w:fill="auto"/>
            <w:vAlign w:val="center"/>
            <w:hideMark/>
          </w:tcPr>
          <w:p w14:paraId="403B41DC" w14:textId="20577406" w:rsidR="00F06F4D" w:rsidRPr="00F06F4D" w:rsidRDefault="00F06F4D" w:rsidP="00136F5F">
            <w:pPr>
              <w:rPr>
                <w:rFonts w:ascii="Calibri" w:hAnsi="Calibri"/>
                <w:color w:val="000000"/>
                <w:sz w:val="16"/>
                <w:szCs w:val="16"/>
                <w:lang w:val="es-MX" w:eastAsia="es-MX"/>
              </w:rPr>
            </w:pPr>
            <w:r w:rsidRPr="00F06F4D">
              <w:rPr>
                <w:rFonts w:ascii="Calibri" w:hAnsi="Calibri"/>
                <w:color w:val="000000"/>
                <w:sz w:val="16"/>
                <w:szCs w:val="16"/>
                <w:lang w:val="es-MX" w:eastAsia="es-MX"/>
              </w:rPr>
              <w:t>LONGITUD DE ONDA:  980 NM  Y 1470 NM</w:t>
            </w:r>
            <w:r w:rsidRPr="00F06F4D">
              <w:rPr>
                <w:rFonts w:ascii="Calibri" w:hAnsi="Calibri"/>
                <w:color w:val="000000"/>
                <w:sz w:val="16"/>
                <w:szCs w:val="16"/>
                <w:lang w:val="es-MX" w:eastAsia="es-MX"/>
              </w:rPr>
              <w:br/>
              <w:t>POTENCIA: MÁX. 45 WATT (1470NM / 15 WATT + 980 NM/ 30 WATT) AJUSTABLE SEPARADAMENTE</w:t>
            </w:r>
            <w:r w:rsidRPr="00F06F4D">
              <w:rPr>
                <w:rFonts w:ascii="Calibri" w:hAnsi="Calibri"/>
                <w:color w:val="000000"/>
                <w:sz w:val="16"/>
                <w:szCs w:val="16"/>
                <w:lang w:val="es-MX" w:eastAsia="es-MX"/>
              </w:rPr>
              <w:br/>
              <w:t>DIÁMETRO DE LA FIBRA:  ≥ 360 µM  PARA SER INTRODUCIDO EN UN CANAL DE 4FR.</w:t>
            </w:r>
            <w:r w:rsidRPr="00F06F4D">
              <w:rPr>
                <w:rFonts w:ascii="Calibri" w:hAnsi="Calibri"/>
                <w:color w:val="000000"/>
                <w:sz w:val="16"/>
                <w:szCs w:val="16"/>
                <w:lang w:val="es-MX" w:eastAsia="es-MX"/>
              </w:rPr>
              <w:br/>
            </w:r>
            <w:r w:rsidRPr="00F06F4D">
              <w:rPr>
                <w:rFonts w:ascii="Calibri" w:hAnsi="Calibri"/>
                <w:color w:val="000000"/>
                <w:sz w:val="16"/>
                <w:szCs w:val="16"/>
                <w:lang w:val="es-MX" w:eastAsia="es-MX"/>
              </w:rPr>
              <w:lastRenderedPageBreak/>
              <w:t>HAZ DE LUZ: 532 NM Y 635 NM, VERDE 1 MW, ROJO 4MW, INTENSIDAD CONTROLADA POR EL USUARIO</w:t>
            </w:r>
            <w:r w:rsidRPr="00F06F4D">
              <w:rPr>
                <w:rFonts w:ascii="Calibri" w:hAnsi="Calibri"/>
                <w:color w:val="000000"/>
                <w:sz w:val="16"/>
                <w:szCs w:val="16"/>
                <w:lang w:val="es-MX" w:eastAsia="es-MX"/>
              </w:rPr>
              <w:br/>
              <w:t>MODO DE TRATAMIENTO:CW, MODO PULSO</w:t>
            </w:r>
            <w:r w:rsidRPr="00F06F4D">
              <w:rPr>
                <w:rFonts w:ascii="Calibri" w:hAnsi="Calibri"/>
                <w:color w:val="000000"/>
                <w:sz w:val="16"/>
                <w:szCs w:val="16"/>
                <w:lang w:val="es-MX" w:eastAsia="es-MX"/>
              </w:rPr>
              <w:br/>
              <w:t>DURACIÓN DE PULSO/PAUSA: 0.01 – CW / 0.01 – 60 SEG.</w:t>
            </w:r>
            <w:r w:rsidRPr="00F06F4D">
              <w:rPr>
                <w:rFonts w:ascii="Calibri" w:hAnsi="Calibri"/>
                <w:color w:val="000000"/>
                <w:sz w:val="16"/>
                <w:szCs w:val="16"/>
                <w:lang w:val="es-MX" w:eastAsia="es-MX"/>
              </w:rPr>
              <w:br/>
              <w:t>FUENTE DE ALIMENTACIÓN:  100 – 120 VAC, 50/60 HZ, 450 VA</w:t>
            </w:r>
            <w:r w:rsidRPr="00F06F4D">
              <w:rPr>
                <w:rFonts w:ascii="Calibri" w:hAnsi="Calibri"/>
                <w:color w:val="000000"/>
                <w:sz w:val="16"/>
                <w:szCs w:val="16"/>
                <w:lang w:val="es-MX" w:eastAsia="es-MX"/>
              </w:rPr>
              <w:br/>
              <w:t>DIMENSIONES: 28 CM X 37 CM X 9 CM APROX.</w:t>
            </w:r>
            <w:r w:rsidRPr="00F06F4D">
              <w:rPr>
                <w:rFonts w:ascii="Calibri" w:hAnsi="Calibri"/>
                <w:color w:val="000000"/>
                <w:sz w:val="16"/>
                <w:szCs w:val="16"/>
                <w:lang w:val="es-MX" w:eastAsia="es-MX"/>
              </w:rPr>
              <w:br/>
              <w:t>PESO: 8.5 KG APROX.</w:t>
            </w:r>
            <w:r w:rsidRPr="00F06F4D">
              <w:rPr>
                <w:rFonts w:ascii="Calibri" w:hAnsi="Calibri"/>
                <w:color w:val="000000"/>
                <w:sz w:val="16"/>
                <w:szCs w:val="16"/>
                <w:lang w:val="es-MX" w:eastAsia="es-MX"/>
              </w:rPr>
              <w:br/>
              <w:t>PANTALLA TÁCTIL</w:t>
            </w:r>
            <w:r w:rsidRPr="00F06F4D">
              <w:rPr>
                <w:rFonts w:ascii="Calibri" w:hAnsi="Calibri"/>
                <w:color w:val="000000"/>
                <w:sz w:val="16"/>
                <w:szCs w:val="16"/>
                <w:lang w:val="es-MX" w:eastAsia="es-MX"/>
              </w:rPr>
              <w:br/>
              <w:t>PRA USO EN CANAL DE TRABAJO</w:t>
            </w:r>
            <w:r w:rsidR="00136F5F">
              <w:rPr>
                <w:rFonts w:ascii="Calibri" w:hAnsi="Calibri"/>
                <w:color w:val="000000"/>
                <w:sz w:val="16"/>
                <w:szCs w:val="16"/>
                <w:lang w:val="es-MX" w:eastAsia="es-MX"/>
              </w:rPr>
              <w:t xml:space="preserve"> </w:t>
            </w:r>
            <w:r w:rsidRPr="00F06F4D">
              <w:rPr>
                <w:rFonts w:ascii="Calibri" w:hAnsi="Calibri"/>
                <w:color w:val="000000"/>
                <w:sz w:val="16"/>
                <w:szCs w:val="16"/>
                <w:lang w:val="es-MX" w:eastAsia="es-MX"/>
              </w:rPr>
              <w:t>DE 4FR</w:t>
            </w:r>
          </w:p>
        </w:tc>
      </w:tr>
    </w:tbl>
    <w:p w14:paraId="4763EF04" w14:textId="77777777" w:rsidR="00F06F4D" w:rsidRDefault="00F06F4D">
      <w:pPr>
        <w:rPr>
          <w:rFonts w:ascii="Calibri" w:hAnsi="Calibri"/>
          <w:color w:val="000000"/>
          <w:sz w:val="16"/>
          <w:szCs w:val="16"/>
          <w:lang w:val="es-MX" w:eastAsia="es-MX"/>
        </w:rPr>
      </w:pPr>
    </w:p>
    <w:p w14:paraId="5FD55547" w14:textId="77777777" w:rsidR="00F06F4D" w:rsidRDefault="00F06F4D">
      <w:pPr>
        <w:rPr>
          <w:rFonts w:ascii="Calibri" w:hAnsi="Calibri"/>
          <w:color w:val="000000"/>
          <w:sz w:val="16"/>
          <w:szCs w:val="16"/>
          <w:lang w:val="es-MX" w:eastAsia="es-MX"/>
        </w:rPr>
      </w:pPr>
    </w:p>
    <w:p w14:paraId="1635630E" w14:textId="77777777" w:rsidR="00F06F4D" w:rsidRPr="00B36D16" w:rsidRDefault="00F06F4D">
      <w:pPr>
        <w:rPr>
          <w:rFonts w:ascii="Calibri" w:hAnsi="Calibri"/>
          <w:color w:val="000000"/>
          <w:sz w:val="16"/>
          <w:szCs w:val="16"/>
          <w:lang w:val="es-MX" w:eastAsia="es-MX"/>
        </w:rPr>
      </w:pPr>
    </w:p>
    <w:p w14:paraId="7EE62AD3" w14:textId="77777777" w:rsidR="001B1EEE" w:rsidRDefault="001B1EEE" w:rsidP="001B1EEE">
      <w:pPr>
        <w:jc w:val="center"/>
        <w:rPr>
          <w:rFonts w:ascii="Calibri" w:hAnsi="Calibri"/>
          <w:b/>
        </w:rPr>
      </w:pPr>
    </w:p>
    <w:p w14:paraId="564081D0" w14:textId="77777777" w:rsidR="00F06F4D" w:rsidRDefault="00F06F4D" w:rsidP="001B1EEE">
      <w:pPr>
        <w:jc w:val="center"/>
        <w:rPr>
          <w:rFonts w:ascii="Calibri" w:hAnsi="Calibri"/>
          <w:b/>
        </w:rPr>
      </w:pPr>
    </w:p>
    <w:p w14:paraId="03C0F703" w14:textId="77777777" w:rsidR="00F06F4D" w:rsidRDefault="00F06F4D" w:rsidP="001B1EEE">
      <w:pPr>
        <w:jc w:val="center"/>
        <w:rPr>
          <w:rFonts w:ascii="Calibri" w:hAnsi="Calibri"/>
          <w:b/>
        </w:rPr>
      </w:pPr>
    </w:p>
    <w:p w14:paraId="1CD0D787" w14:textId="77777777" w:rsidR="00F06F4D" w:rsidRDefault="00F06F4D" w:rsidP="001B1EEE">
      <w:pPr>
        <w:jc w:val="center"/>
        <w:rPr>
          <w:rFonts w:ascii="Calibri" w:hAnsi="Calibri"/>
          <w:b/>
        </w:rPr>
      </w:pPr>
    </w:p>
    <w:p w14:paraId="12E91AAE" w14:textId="77777777" w:rsidR="00F06F4D" w:rsidRDefault="00F06F4D" w:rsidP="001B1EEE">
      <w:pPr>
        <w:jc w:val="center"/>
        <w:rPr>
          <w:rFonts w:ascii="Calibri" w:hAnsi="Calibri"/>
          <w:b/>
        </w:rPr>
      </w:pPr>
    </w:p>
    <w:p w14:paraId="13B14760" w14:textId="77777777" w:rsidR="00F06F4D" w:rsidRDefault="00F06F4D" w:rsidP="001B1EEE">
      <w:pPr>
        <w:jc w:val="center"/>
        <w:rPr>
          <w:rFonts w:ascii="Calibri" w:hAnsi="Calibri"/>
          <w:b/>
        </w:rPr>
      </w:pPr>
    </w:p>
    <w:p w14:paraId="130BF044" w14:textId="77777777" w:rsidR="00F06F4D" w:rsidRDefault="00F06F4D" w:rsidP="001B1EEE">
      <w:pPr>
        <w:jc w:val="center"/>
        <w:rPr>
          <w:rFonts w:ascii="Calibri" w:hAnsi="Calibri"/>
          <w:b/>
        </w:rPr>
      </w:pPr>
    </w:p>
    <w:p w14:paraId="4C0D11A2" w14:textId="77777777" w:rsidR="00F06F4D" w:rsidRDefault="00F06F4D" w:rsidP="001B1EEE">
      <w:pPr>
        <w:jc w:val="center"/>
        <w:rPr>
          <w:rFonts w:ascii="Calibri" w:hAnsi="Calibri"/>
          <w:b/>
        </w:rPr>
      </w:pPr>
    </w:p>
    <w:p w14:paraId="2C6A3EC8" w14:textId="77777777" w:rsidR="00F06F4D" w:rsidRDefault="00F06F4D" w:rsidP="001B1EEE">
      <w:pPr>
        <w:jc w:val="center"/>
        <w:rPr>
          <w:rFonts w:ascii="Calibri" w:hAnsi="Calibri"/>
          <w:b/>
        </w:rPr>
      </w:pPr>
    </w:p>
    <w:p w14:paraId="02F74AB6" w14:textId="77777777" w:rsidR="00F06F4D" w:rsidRDefault="00F06F4D" w:rsidP="001B1EEE">
      <w:pPr>
        <w:jc w:val="center"/>
        <w:rPr>
          <w:rFonts w:ascii="Calibri" w:hAnsi="Calibri"/>
          <w:b/>
        </w:rPr>
      </w:pPr>
    </w:p>
    <w:p w14:paraId="63F9E99A" w14:textId="77777777" w:rsidR="00F06F4D" w:rsidRDefault="00F06F4D" w:rsidP="001B1EEE">
      <w:pPr>
        <w:jc w:val="center"/>
        <w:rPr>
          <w:rFonts w:ascii="Calibri" w:hAnsi="Calibri"/>
          <w:b/>
        </w:rPr>
      </w:pPr>
    </w:p>
    <w:p w14:paraId="0583AFB6" w14:textId="77777777" w:rsidR="00F06F4D" w:rsidRDefault="00F06F4D" w:rsidP="001B1EEE">
      <w:pPr>
        <w:jc w:val="center"/>
        <w:rPr>
          <w:rFonts w:ascii="Calibri" w:hAnsi="Calibri"/>
          <w:b/>
        </w:rPr>
      </w:pPr>
    </w:p>
    <w:p w14:paraId="27F89FC7" w14:textId="77777777" w:rsidR="00F06F4D" w:rsidRDefault="00F06F4D" w:rsidP="001B1EEE">
      <w:pPr>
        <w:jc w:val="center"/>
        <w:rPr>
          <w:rFonts w:ascii="Calibri" w:hAnsi="Calibri"/>
          <w:b/>
        </w:rPr>
      </w:pPr>
    </w:p>
    <w:p w14:paraId="081653C9" w14:textId="77777777" w:rsidR="00F06F4D" w:rsidRDefault="00F06F4D" w:rsidP="001B1EEE">
      <w:pPr>
        <w:jc w:val="center"/>
        <w:rPr>
          <w:rFonts w:ascii="Calibri" w:hAnsi="Calibri"/>
          <w:b/>
        </w:rPr>
      </w:pPr>
    </w:p>
    <w:p w14:paraId="5B990C3A" w14:textId="77777777" w:rsidR="00F06F4D" w:rsidRDefault="00F06F4D" w:rsidP="001B1EEE">
      <w:pPr>
        <w:jc w:val="center"/>
        <w:rPr>
          <w:rFonts w:ascii="Calibri" w:hAnsi="Calibri"/>
          <w:b/>
        </w:rPr>
      </w:pPr>
    </w:p>
    <w:p w14:paraId="1976EE7B" w14:textId="77777777" w:rsidR="00F06F4D" w:rsidRDefault="00F06F4D" w:rsidP="001B1EEE">
      <w:pPr>
        <w:jc w:val="center"/>
        <w:rPr>
          <w:rFonts w:ascii="Calibri" w:hAnsi="Calibri"/>
          <w:b/>
        </w:rPr>
      </w:pPr>
    </w:p>
    <w:p w14:paraId="02A79D42" w14:textId="77777777" w:rsidR="00F06F4D" w:rsidRDefault="00F06F4D" w:rsidP="001B1EEE">
      <w:pPr>
        <w:jc w:val="center"/>
        <w:rPr>
          <w:rFonts w:ascii="Calibri" w:hAnsi="Calibri"/>
          <w:b/>
        </w:rPr>
      </w:pPr>
    </w:p>
    <w:p w14:paraId="7348A5C5" w14:textId="77777777" w:rsidR="00F06F4D" w:rsidRDefault="00F06F4D" w:rsidP="001B1EEE">
      <w:pPr>
        <w:jc w:val="center"/>
        <w:rPr>
          <w:rFonts w:ascii="Calibri" w:hAnsi="Calibri"/>
          <w:b/>
        </w:rPr>
      </w:pPr>
    </w:p>
    <w:p w14:paraId="450C6AA2" w14:textId="77777777" w:rsidR="00F06F4D" w:rsidRDefault="00F06F4D" w:rsidP="001B1EEE">
      <w:pPr>
        <w:jc w:val="center"/>
        <w:rPr>
          <w:rFonts w:ascii="Calibri" w:hAnsi="Calibri"/>
          <w:b/>
        </w:rPr>
      </w:pPr>
    </w:p>
    <w:p w14:paraId="0863A132" w14:textId="77777777" w:rsidR="00F06F4D" w:rsidRDefault="00F06F4D" w:rsidP="001B1EEE">
      <w:pPr>
        <w:jc w:val="center"/>
        <w:rPr>
          <w:rFonts w:ascii="Calibri" w:hAnsi="Calibri"/>
          <w:b/>
        </w:rPr>
      </w:pPr>
    </w:p>
    <w:p w14:paraId="265215AC" w14:textId="77777777" w:rsidR="00A907D2" w:rsidRDefault="00A907D2" w:rsidP="001B1EEE">
      <w:pPr>
        <w:jc w:val="center"/>
        <w:rPr>
          <w:rFonts w:ascii="Calibri" w:hAnsi="Calibri"/>
          <w:b/>
        </w:rPr>
      </w:pPr>
    </w:p>
    <w:p w14:paraId="36162227" w14:textId="77777777" w:rsidR="00A907D2" w:rsidRDefault="00A907D2" w:rsidP="001B1EEE">
      <w:pPr>
        <w:jc w:val="center"/>
        <w:rPr>
          <w:rFonts w:ascii="Calibri" w:hAnsi="Calibri"/>
          <w:b/>
        </w:rPr>
      </w:pPr>
    </w:p>
    <w:p w14:paraId="0A2914A1" w14:textId="77777777" w:rsidR="00A907D2" w:rsidRDefault="00A907D2" w:rsidP="001B1EEE">
      <w:pPr>
        <w:jc w:val="center"/>
        <w:rPr>
          <w:rFonts w:ascii="Calibri" w:hAnsi="Calibri"/>
          <w:b/>
        </w:rPr>
      </w:pPr>
    </w:p>
    <w:p w14:paraId="65090B86" w14:textId="77777777" w:rsidR="00A907D2" w:rsidRDefault="00A907D2" w:rsidP="001B1EEE">
      <w:pPr>
        <w:jc w:val="center"/>
        <w:rPr>
          <w:rFonts w:ascii="Calibri" w:hAnsi="Calibri"/>
          <w:b/>
        </w:rPr>
      </w:pPr>
    </w:p>
    <w:p w14:paraId="270C05DF" w14:textId="77777777" w:rsidR="00A907D2" w:rsidRDefault="00A907D2" w:rsidP="001B1EEE">
      <w:pPr>
        <w:jc w:val="center"/>
        <w:rPr>
          <w:rFonts w:ascii="Calibri" w:hAnsi="Calibri"/>
          <w:b/>
        </w:rPr>
      </w:pPr>
    </w:p>
    <w:p w14:paraId="134A0EF6" w14:textId="77777777" w:rsidR="00A907D2" w:rsidRDefault="00A907D2" w:rsidP="001B1EEE">
      <w:pPr>
        <w:jc w:val="center"/>
        <w:rPr>
          <w:rFonts w:ascii="Calibri" w:hAnsi="Calibri"/>
          <w:b/>
        </w:rPr>
      </w:pPr>
    </w:p>
    <w:p w14:paraId="1B2CA9C5" w14:textId="77777777" w:rsidR="00A907D2" w:rsidRDefault="00A907D2" w:rsidP="001B1EEE">
      <w:pPr>
        <w:jc w:val="center"/>
        <w:rPr>
          <w:rFonts w:ascii="Calibri" w:hAnsi="Calibri"/>
          <w:b/>
        </w:rPr>
      </w:pPr>
    </w:p>
    <w:p w14:paraId="1B799919" w14:textId="77777777" w:rsidR="00A907D2" w:rsidRDefault="00A907D2" w:rsidP="001B1EEE">
      <w:pPr>
        <w:jc w:val="center"/>
        <w:rPr>
          <w:rFonts w:ascii="Calibri" w:hAnsi="Calibri"/>
          <w:b/>
        </w:rPr>
      </w:pPr>
    </w:p>
    <w:p w14:paraId="22F32635" w14:textId="77777777" w:rsidR="00A907D2" w:rsidRDefault="00A907D2" w:rsidP="001B1EEE">
      <w:pPr>
        <w:jc w:val="center"/>
        <w:rPr>
          <w:rFonts w:ascii="Calibri" w:hAnsi="Calibri"/>
          <w:b/>
        </w:rPr>
      </w:pPr>
    </w:p>
    <w:p w14:paraId="650D75BA" w14:textId="77777777" w:rsidR="00A907D2" w:rsidRDefault="00A907D2" w:rsidP="001B1EEE">
      <w:pPr>
        <w:jc w:val="center"/>
        <w:rPr>
          <w:rFonts w:ascii="Calibri" w:hAnsi="Calibri"/>
          <w:b/>
        </w:rPr>
      </w:pPr>
    </w:p>
    <w:p w14:paraId="506A3C6F" w14:textId="77777777" w:rsidR="00A907D2" w:rsidRDefault="00A907D2" w:rsidP="001B1EEE">
      <w:pPr>
        <w:jc w:val="center"/>
        <w:rPr>
          <w:rFonts w:ascii="Calibri" w:hAnsi="Calibri"/>
          <w:b/>
        </w:rPr>
      </w:pPr>
    </w:p>
    <w:p w14:paraId="169D3C54" w14:textId="77777777" w:rsidR="00A907D2" w:rsidRDefault="00A907D2" w:rsidP="001B1EEE">
      <w:pPr>
        <w:jc w:val="center"/>
        <w:rPr>
          <w:rFonts w:ascii="Calibri" w:hAnsi="Calibri"/>
          <w:b/>
        </w:rPr>
      </w:pPr>
    </w:p>
    <w:p w14:paraId="2920195D" w14:textId="77777777" w:rsidR="00A907D2" w:rsidRDefault="00A907D2" w:rsidP="001B1EEE">
      <w:pPr>
        <w:jc w:val="center"/>
        <w:rPr>
          <w:rFonts w:ascii="Calibri" w:hAnsi="Calibri"/>
          <w:b/>
        </w:rPr>
      </w:pPr>
    </w:p>
    <w:p w14:paraId="4F79DD20" w14:textId="77777777" w:rsidR="00A907D2" w:rsidRDefault="00A907D2" w:rsidP="001B1EEE">
      <w:pPr>
        <w:jc w:val="center"/>
        <w:rPr>
          <w:rFonts w:ascii="Calibri" w:hAnsi="Calibri"/>
          <w:b/>
        </w:rPr>
      </w:pPr>
      <w:bookmarkStart w:id="0" w:name="_GoBack"/>
      <w:bookmarkEnd w:id="0"/>
    </w:p>
    <w:p w14:paraId="556DC5F9" w14:textId="77777777" w:rsidR="00E1428C" w:rsidRPr="00007CCB" w:rsidRDefault="00E1428C" w:rsidP="001B1E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2EE0588C"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6358C">
              <w:rPr>
                <w:rFonts w:ascii="Calibri" w:hAnsi="Calibri"/>
                <w:b/>
                <w:bCs/>
              </w:rPr>
              <w:t>I36-2019</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12C7838C"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46358C">
              <w:rPr>
                <w:rFonts w:asciiTheme="minorHAnsi" w:hAnsiTheme="minorHAnsi" w:cs="Arial"/>
                <w:bCs/>
                <w:u w:val="single"/>
              </w:rPr>
              <w:t>I36-2019</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3F8C2EA3"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46358C">
        <w:rPr>
          <w:rFonts w:ascii="Calibri" w:hAnsi="Calibri" w:cs="Calibri"/>
          <w:b/>
          <w:bCs/>
          <w:sz w:val="20"/>
          <w:szCs w:val="20"/>
        </w:rPr>
        <w:t>I36-2019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12684918"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3103A4">
        <w:rPr>
          <w:rFonts w:ascii="Calibri" w:hAnsi="Calibri" w:cs="Arial"/>
          <w:b/>
        </w:rPr>
        <w:t>8</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34BAB109"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06F4D">
        <w:rPr>
          <w:rFonts w:ascii="Calibri" w:hAnsi="Calibri" w:cs="Arial"/>
        </w:rPr>
        <w:t>8</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696008A4"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06F4D">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06F4D">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332A2AC7"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46358C">
        <w:rPr>
          <w:rFonts w:ascii="Calibri" w:hAnsi="Calibri" w:cs="Calibri"/>
          <w:b/>
          <w:bCs/>
          <w:sz w:val="20"/>
          <w:szCs w:val="20"/>
        </w:rPr>
        <w:t>I36-2019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72D858C7"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6358C">
        <w:rPr>
          <w:rFonts w:ascii="Calibri" w:hAnsi="Calibri"/>
          <w:b/>
          <w:bCs/>
          <w:sz w:val="20"/>
          <w:szCs w:val="20"/>
        </w:rPr>
        <w:t>I36-2019</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618CBD6F" w:rsidR="004F60CB" w:rsidRPr="004F60CB" w:rsidRDefault="004F60CB" w:rsidP="00F06F4D">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46358C">
              <w:rPr>
                <w:rFonts w:ascii="Calibri" w:hAnsi="Calibri"/>
                <w:sz w:val="16"/>
                <w:szCs w:val="16"/>
                <w:lang w:eastAsia="es-MX"/>
              </w:rPr>
              <w:t>I36-2019</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w:t>
            </w:r>
            <w:r w:rsidR="00F06F4D">
              <w:rPr>
                <w:rFonts w:ascii="Calibri" w:hAnsi="Calibri"/>
                <w:sz w:val="16"/>
                <w:szCs w:val="16"/>
                <w:lang w:eastAsia="es-MX"/>
              </w:rPr>
              <w:t>plique el del inciso siguiente</w:t>
            </w:r>
            <w:r w:rsidR="00B2412F" w:rsidRPr="004F60CB">
              <w:rPr>
                <w:rFonts w:ascii="Calibri" w:hAnsi="Calibri"/>
                <w:sz w:val="16"/>
                <w:szCs w:val="16"/>
                <w:lang w:eastAsia="es-MX"/>
              </w:rPr>
              <w:t>,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59E0EF68"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46358C">
              <w:rPr>
                <w:rFonts w:ascii="Calibri" w:hAnsi="Calibri"/>
                <w:sz w:val="16"/>
                <w:szCs w:val="16"/>
                <w:lang w:eastAsia="es-MX"/>
              </w:rPr>
              <w:t>I36-2019</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w:t>
            </w:r>
            <w:r w:rsidR="00F06F4D">
              <w:rPr>
                <w:rFonts w:ascii="Calibri" w:hAnsi="Calibri"/>
                <w:sz w:val="16"/>
                <w:szCs w:val="16"/>
                <w:lang w:eastAsia="es-MX"/>
              </w:rPr>
              <w:t xml:space="preserve"> del inciso anterior</w:t>
            </w:r>
            <w:r w:rsidR="004F60CB" w:rsidRPr="004F60CB">
              <w:rPr>
                <w:rFonts w:ascii="Calibri" w:hAnsi="Calibri"/>
                <w:sz w:val="16"/>
                <w:szCs w:val="16"/>
                <w:lang w:eastAsia="es-MX"/>
              </w:rPr>
              <w:t xml:space="preserve">,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77600E51" w:rsidR="004F60CB" w:rsidRPr="004F60CB" w:rsidRDefault="00B2412F" w:rsidP="00DC5629">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w:t>
            </w:r>
            <w:r w:rsidR="00DC5629">
              <w:rPr>
                <w:rFonts w:ascii="Calibri" w:hAnsi="Calibri"/>
                <w:color w:val="000000"/>
                <w:sz w:val="16"/>
                <w:szCs w:val="16"/>
                <w:lang w:eastAsia="es-MX"/>
              </w:rPr>
              <w:t xml:space="preserve"> y vigente</w:t>
            </w:r>
            <w:r w:rsidR="004F60CB" w:rsidRPr="004F60CB">
              <w:rPr>
                <w:rFonts w:ascii="Calibri" w:hAnsi="Calibri"/>
                <w:color w:val="000000"/>
                <w:sz w:val="16"/>
                <w:szCs w:val="16"/>
                <w:lang w:eastAsia="es-MX"/>
              </w:rPr>
              <w:t xml:space="preserve"> expedido por el S.A.T., en el que se emita opinión</w:t>
            </w:r>
            <w:r w:rsidR="00DC562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w:t>
            </w:r>
            <w:r w:rsidR="004F60CB" w:rsidRPr="004F60CB">
              <w:rPr>
                <w:rFonts w:ascii="Calibri" w:hAnsi="Calibri"/>
                <w:color w:val="000000"/>
                <w:sz w:val="16"/>
                <w:szCs w:val="16"/>
                <w:lang w:eastAsia="es-MX"/>
              </w:rPr>
              <w:lastRenderedPageBreak/>
              <w:t xml:space="preserve">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23B07504"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6358C">
        <w:rPr>
          <w:rFonts w:asciiTheme="minorHAnsi" w:hAnsiTheme="minorHAnsi"/>
          <w:b/>
          <w:color w:val="auto"/>
          <w:sz w:val="18"/>
          <w:szCs w:val="16"/>
        </w:rPr>
        <w:t>I36-2019</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038F8338"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6358C">
        <w:rPr>
          <w:rFonts w:asciiTheme="minorHAnsi" w:hAnsiTheme="minorHAnsi"/>
          <w:b/>
          <w:color w:val="auto"/>
          <w:sz w:val="18"/>
          <w:szCs w:val="16"/>
        </w:rPr>
        <w:t>I36-2019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7DAB09E2" w14:textId="77777777" w:rsidR="00CE6D44" w:rsidRPr="00EB0F15" w:rsidRDefault="00CE6D44" w:rsidP="00CE6D44">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5A722A2" w14:textId="77777777" w:rsidR="00CE6D44" w:rsidRPr="00EB0F15" w:rsidRDefault="00CE6D44" w:rsidP="00CE6D44">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CE6D44" w:rsidRPr="00EB0F15" w14:paraId="45B240CC" w14:textId="77777777" w:rsidTr="005F4FB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7E85A53"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DE1D7"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262DDE15"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9176"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Pregunta</w:t>
            </w:r>
          </w:p>
        </w:tc>
      </w:tr>
      <w:tr w:rsidR="00CE6D44" w:rsidRPr="00EB0F15" w14:paraId="13ED47BA"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626C9F49"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C2790CD"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4EB0E26"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88A7D15"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0BDD95FD"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10E56DC9"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CB168DF"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D111D56"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9F3C6B"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47C61C5F"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4ECFB877"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E497DB"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723F"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8058B84"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7548D953"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163B450D"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AD4C3B5"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F64FB9A"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0151EBB"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691B0798"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06C64CDA"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07EF8E1"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21E6D43"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4526C8D"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3D78258F"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4CFF3469"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58A8EBC"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F92C665"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D1F386"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bl>
    <w:p w14:paraId="4545BC89" w14:textId="77777777" w:rsidR="00CE6D44" w:rsidRPr="00EB0F15" w:rsidRDefault="00CE6D44" w:rsidP="00CE6D44">
      <w:pPr>
        <w:rPr>
          <w:rFonts w:ascii="Arial" w:hAnsi="Arial" w:cs="Arial"/>
        </w:rPr>
      </w:pPr>
    </w:p>
    <w:p w14:paraId="1F5EA897" w14:textId="77777777" w:rsidR="00CE6D44" w:rsidRPr="00EB0F15" w:rsidRDefault="00CE6D44" w:rsidP="00CE6D44">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0D767403" w14:textId="77777777" w:rsidR="00CE6D44" w:rsidRPr="00EB0F15" w:rsidRDefault="00CE6D44" w:rsidP="00CE6D44">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CE6D44" w:rsidRPr="00EB0F15" w14:paraId="74BE7221" w14:textId="77777777" w:rsidTr="005F4FB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44D51B0"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3820F"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9E17156"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5BBB3"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Pregunta</w:t>
            </w:r>
          </w:p>
        </w:tc>
      </w:tr>
      <w:tr w:rsidR="00CE6D44" w:rsidRPr="00EB0F15" w14:paraId="37FA06D8"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492D4D5B"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9FD6F27"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A9E15DE"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DB9B24C"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38393045"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0DE56244"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3F77D5B"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890DDCE" w14:textId="77777777" w:rsidR="00CE6D44" w:rsidRPr="00EB0F15" w:rsidRDefault="00CE6D44" w:rsidP="005F4FB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9A0832"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53280F94"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04FD9333"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04AD9F"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85790A"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8814B07"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53587AF5"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42EA77E8"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806E2A3"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B315B82"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F907154"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4468793F"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0471E1DF"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FF2EBD3"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4DBFE4"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2C7572F"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1F88F5F7"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77003130"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D6BED54"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7CA921"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97102E6"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bl>
    <w:p w14:paraId="6450D859" w14:textId="77777777" w:rsidR="00CE6D44" w:rsidRPr="00EB0F15" w:rsidRDefault="00CE6D44" w:rsidP="00CE6D44">
      <w:pPr>
        <w:rPr>
          <w:rFonts w:ascii="Arial" w:hAnsi="Arial" w:cs="Arial"/>
        </w:rPr>
      </w:pPr>
    </w:p>
    <w:p w14:paraId="4C51D23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0CE71F85"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46358C">
        <w:rPr>
          <w:rFonts w:asciiTheme="minorHAnsi" w:hAnsiTheme="minorHAnsi"/>
          <w:sz w:val="18"/>
          <w:szCs w:val="16"/>
        </w:rPr>
        <w:t>I36-2019</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336B443A"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46358C">
        <w:rPr>
          <w:rFonts w:asciiTheme="minorHAnsi" w:hAnsiTheme="minorHAnsi"/>
          <w:sz w:val="18"/>
          <w:szCs w:val="16"/>
        </w:rPr>
        <w:t>I36-2019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Default="00860D24" w:rsidP="00860D24">
      <w:pPr>
        <w:pStyle w:val="Default"/>
        <w:rPr>
          <w:rFonts w:asciiTheme="minorHAnsi" w:hAnsiTheme="minorHAnsi"/>
          <w:sz w:val="18"/>
          <w:szCs w:val="16"/>
        </w:rPr>
      </w:pPr>
    </w:p>
    <w:p w14:paraId="3B122F83" w14:textId="77777777" w:rsidR="00DC5629" w:rsidRDefault="00DC5629" w:rsidP="00860D24">
      <w:pPr>
        <w:pStyle w:val="Default"/>
        <w:rPr>
          <w:rFonts w:asciiTheme="minorHAnsi" w:hAnsiTheme="minorHAnsi"/>
          <w:sz w:val="18"/>
          <w:szCs w:val="16"/>
        </w:rPr>
      </w:pPr>
    </w:p>
    <w:p w14:paraId="43B5989F" w14:textId="77777777" w:rsidR="00DC5629" w:rsidRPr="00860D24" w:rsidRDefault="00DC5629"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7119403F"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46358C">
        <w:rPr>
          <w:rFonts w:asciiTheme="minorHAnsi" w:hAnsiTheme="minorHAnsi"/>
          <w:sz w:val="18"/>
          <w:szCs w:val="16"/>
        </w:rPr>
        <w:t>I36-2019</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73DD8178"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46358C">
        <w:rPr>
          <w:rFonts w:asciiTheme="minorHAnsi" w:hAnsiTheme="minorHAnsi"/>
          <w:sz w:val="18"/>
          <w:szCs w:val="16"/>
        </w:rPr>
        <w:t>I36-2019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557F80D5" w14:textId="4B15C70D"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46358C">
        <w:rPr>
          <w:rFonts w:asciiTheme="minorHAnsi" w:hAnsiTheme="minorHAnsi" w:cs="Arial"/>
          <w:sz w:val="14"/>
          <w:szCs w:val="14"/>
        </w:rPr>
        <w:t>I36-2019</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23169DC1"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46358C">
        <w:rPr>
          <w:rFonts w:ascii="Calibri" w:hAnsi="Calibri"/>
          <w:sz w:val="14"/>
          <w:szCs w:val="14"/>
        </w:rPr>
        <w:t>I36-2019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48622" w14:textId="77777777" w:rsidR="006E7F1B" w:rsidRDefault="006E7F1B" w:rsidP="007F0B73">
      <w:r>
        <w:separator/>
      </w:r>
    </w:p>
  </w:endnote>
  <w:endnote w:type="continuationSeparator" w:id="0">
    <w:p w14:paraId="13F173E5" w14:textId="77777777" w:rsidR="006E7F1B" w:rsidRDefault="006E7F1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77777777" w:rsidR="00281779" w:rsidRPr="00CE2E1F" w:rsidRDefault="00281779" w:rsidP="004C675C">
        <w:pPr>
          <w:pStyle w:val="Piedepgina"/>
          <w:jc w:val="center"/>
          <w:rPr>
            <w:b/>
            <w:color w:val="009999"/>
          </w:rPr>
        </w:pPr>
        <w:r>
          <w:rPr>
            <w:color w:val="009999"/>
          </w:rPr>
          <w:t>_____________________________________________________________________________________________________</w:t>
        </w:r>
      </w:p>
      <w:p w14:paraId="7E99D1E0" w14:textId="77777777" w:rsidR="00281779" w:rsidRDefault="00281779" w:rsidP="004C675C">
        <w:pPr>
          <w:pStyle w:val="Piedepgina"/>
          <w:ind w:right="-232" w:hanging="284"/>
          <w:jc w:val="center"/>
          <w:rPr>
            <w:rFonts w:ascii="Century Gothic" w:hAnsi="Century Gothic"/>
            <w:b/>
            <w:color w:val="009999"/>
            <w:sz w:val="18"/>
            <w:szCs w:val="14"/>
          </w:rPr>
        </w:pPr>
      </w:p>
      <w:p w14:paraId="6E156A7E" w14:textId="77777777" w:rsidR="00281779" w:rsidRPr="00CE2E1F" w:rsidRDefault="0028177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46A3682C" w14:textId="65B85F00" w:rsidR="00281779" w:rsidRPr="00CE2E1F" w:rsidRDefault="0046358C" w:rsidP="004C675C">
        <w:pPr>
          <w:pStyle w:val="Piedepgina"/>
          <w:jc w:val="center"/>
          <w:rPr>
            <w:b/>
            <w:color w:val="009999"/>
            <w:szCs w:val="16"/>
          </w:rPr>
        </w:pPr>
        <w:r>
          <w:rPr>
            <w:rFonts w:ascii="Century Gothic" w:hAnsi="Century Gothic"/>
            <w:b/>
            <w:color w:val="009999"/>
            <w:sz w:val="18"/>
            <w:szCs w:val="16"/>
          </w:rPr>
          <w:t>No. LP-919044992-I3</w:t>
        </w:r>
        <w:r w:rsidR="00281779">
          <w:rPr>
            <w:rFonts w:ascii="Century Gothic" w:hAnsi="Century Gothic"/>
            <w:b/>
            <w:color w:val="009999"/>
            <w:sz w:val="18"/>
            <w:szCs w:val="16"/>
          </w:rPr>
          <w:t>6-2019</w:t>
        </w:r>
        <w:r w:rsidR="00281779"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00281779" w:rsidRPr="00CE2E1F">
                  <w:rPr>
                    <w:rFonts w:ascii="Century Gothic" w:hAnsi="Century Gothic"/>
                    <w:b/>
                    <w:color w:val="009999"/>
                    <w:sz w:val="18"/>
                    <w:szCs w:val="16"/>
                  </w:rPr>
                  <w:t xml:space="preserve">Página </w:t>
                </w:r>
                <w:r w:rsidR="00281779" w:rsidRPr="00CE2E1F">
                  <w:rPr>
                    <w:rFonts w:ascii="Century Gothic" w:hAnsi="Century Gothic"/>
                    <w:b/>
                    <w:color w:val="009999"/>
                    <w:sz w:val="18"/>
                    <w:szCs w:val="16"/>
                  </w:rPr>
                  <w:fldChar w:fldCharType="begin"/>
                </w:r>
                <w:r w:rsidR="00281779" w:rsidRPr="00CE2E1F">
                  <w:rPr>
                    <w:rFonts w:ascii="Century Gothic" w:hAnsi="Century Gothic"/>
                    <w:b/>
                    <w:color w:val="009999"/>
                    <w:sz w:val="18"/>
                    <w:szCs w:val="16"/>
                  </w:rPr>
                  <w:instrText>PAGE</w:instrText>
                </w:r>
                <w:r w:rsidR="00281779" w:rsidRPr="00CE2E1F">
                  <w:rPr>
                    <w:rFonts w:ascii="Century Gothic" w:hAnsi="Century Gothic"/>
                    <w:b/>
                    <w:color w:val="009999"/>
                    <w:sz w:val="18"/>
                    <w:szCs w:val="16"/>
                  </w:rPr>
                  <w:fldChar w:fldCharType="separate"/>
                </w:r>
                <w:r w:rsidR="00A907D2">
                  <w:rPr>
                    <w:rFonts w:ascii="Century Gothic" w:hAnsi="Century Gothic"/>
                    <w:b/>
                    <w:noProof/>
                    <w:color w:val="009999"/>
                    <w:sz w:val="18"/>
                    <w:szCs w:val="16"/>
                  </w:rPr>
                  <w:t>49</w:t>
                </w:r>
                <w:r w:rsidR="00281779" w:rsidRPr="00CE2E1F">
                  <w:rPr>
                    <w:rFonts w:ascii="Century Gothic" w:hAnsi="Century Gothic"/>
                    <w:b/>
                    <w:color w:val="009999"/>
                    <w:sz w:val="18"/>
                    <w:szCs w:val="16"/>
                  </w:rPr>
                  <w:fldChar w:fldCharType="end"/>
                </w:r>
                <w:r w:rsidR="00281779" w:rsidRPr="00CE2E1F">
                  <w:rPr>
                    <w:rFonts w:ascii="Century Gothic" w:hAnsi="Century Gothic"/>
                    <w:b/>
                    <w:color w:val="009999"/>
                    <w:sz w:val="18"/>
                    <w:szCs w:val="16"/>
                  </w:rPr>
                  <w:t xml:space="preserve"> de </w:t>
                </w:r>
                <w:r w:rsidR="00281779" w:rsidRPr="00CE2E1F">
                  <w:rPr>
                    <w:rFonts w:ascii="Century Gothic" w:hAnsi="Century Gothic"/>
                    <w:b/>
                    <w:color w:val="009999"/>
                    <w:sz w:val="18"/>
                    <w:szCs w:val="16"/>
                  </w:rPr>
                  <w:fldChar w:fldCharType="begin"/>
                </w:r>
                <w:r w:rsidR="00281779" w:rsidRPr="00CE2E1F">
                  <w:rPr>
                    <w:rFonts w:ascii="Century Gothic" w:hAnsi="Century Gothic"/>
                    <w:b/>
                    <w:color w:val="009999"/>
                    <w:sz w:val="18"/>
                    <w:szCs w:val="16"/>
                  </w:rPr>
                  <w:instrText>NUMPAGES</w:instrText>
                </w:r>
                <w:r w:rsidR="00281779" w:rsidRPr="00CE2E1F">
                  <w:rPr>
                    <w:rFonts w:ascii="Century Gothic" w:hAnsi="Century Gothic"/>
                    <w:b/>
                    <w:color w:val="009999"/>
                    <w:sz w:val="18"/>
                    <w:szCs w:val="16"/>
                  </w:rPr>
                  <w:fldChar w:fldCharType="separate"/>
                </w:r>
                <w:r w:rsidR="00A907D2">
                  <w:rPr>
                    <w:rFonts w:ascii="Century Gothic" w:hAnsi="Century Gothic"/>
                    <w:b/>
                    <w:noProof/>
                    <w:color w:val="009999"/>
                    <w:sz w:val="18"/>
                    <w:szCs w:val="16"/>
                  </w:rPr>
                  <w:t>49</w:t>
                </w:r>
                <w:r w:rsidR="00281779" w:rsidRPr="00CE2E1F">
                  <w:rPr>
                    <w:rFonts w:ascii="Century Gothic" w:hAnsi="Century Gothic"/>
                    <w:b/>
                    <w:color w:val="009999"/>
                    <w:sz w:val="18"/>
                    <w:szCs w:val="16"/>
                  </w:rPr>
                  <w:fldChar w:fldCharType="end"/>
                </w:r>
              </w:sdtContent>
            </w:sdt>
          </w:sdtContent>
        </w:sdt>
      </w:p>
      <w:p w14:paraId="05E03854" w14:textId="77777777" w:rsidR="00281779" w:rsidRPr="00CE2E1F" w:rsidRDefault="006E7F1B" w:rsidP="004C675C">
        <w:pPr>
          <w:pStyle w:val="Piedepgina"/>
          <w:jc w:val="center"/>
          <w:rPr>
            <w:b/>
            <w:color w:val="009999"/>
          </w:rPr>
        </w:pPr>
      </w:p>
    </w:sdtContent>
  </w:sdt>
  <w:p w14:paraId="05DDA7EA" w14:textId="77777777" w:rsidR="00281779" w:rsidRPr="004C675C" w:rsidRDefault="00281779" w:rsidP="004C675C">
    <w:pPr>
      <w:pStyle w:val="Piedepgina"/>
    </w:pPr>
  </w:p>
  <w:p w14:paraId="237F74BB" w14:textId="77777777" w:rsidR="00281779" w:rsidRDefault="00281779"/>
  <w:p w14:paraId="6BADF0AA" w14:textId="77777777" w:rsidR="00281779" w:rsidRDefault="00281779"/>
  <w:p w14:paraId="0AF69595" w14:textId="77777777" w:rsidR="00281779" w:rsidRDefault="00281779"/>
  <w:p w14:paraId="30D5374B" w14:textId="77777777" w:rsidR="00281779" w:rsidRDefault="00281779"/>
  <w:p w14:paraId="7EB6FAA1" w14:textId="77777777" w:rsidR="00281779" w:rsidRDefault="002817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94E12" w14:textId="77777777" w:rsidR="006E7F1B" w:rsidRDefault="006E7F1B" w:rsidP="007F0B73">
      <w:r>
        <w:separator/>
      </w:r>
    </w:p>
  </w:footnote>
  <w:footnote w:type="continuationSeparator" w:id="0">
    <w:p w14:paraId="34830F4B" w14:textId="77777777" w:rsidR="006E7F1B" w:rsidRDefault="006E7F1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77777777" w:rsidR="00281779" w:rsidRPr="00C765F1" w:rsidRDefault="0028177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B8966F" wp14:editId="6D70040D">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03B8B374" w14:textId="77777777" w:rsidR="00281779" w:rsidRPr="00C765F1" w:rsidRDefault="00281779" w:rsidP="00313C66">
    <w:pPr>
      <w:jc w:val="center"/>
      <w:rPr>
        <w:rFonts w:ascii="Corbel" w:hAnsi="Corbel"/>
        <w:b/>
        <w:szCs w:val="16"/>
      </w:rPr>
    </w:pPr>
    <w:r w:rsidRPr="00C765F1">
      <w:rPr>
        <w:rFonts w:ascii="Corbel" w:hAnsi="Corbel"/>
        <w:b/>
        <w:szCs w:val="16"/>
      </w:rPr>
      <w:t>SERVICIOS DE SALUD DE NUEVO LEÓN</w:t>
    </w:r>
  </w:p>
  <w:p w14:paraId="5FC92E5F" w14:textId="77777777" w:rsidR="00281779" w:rsidRPr="00180FA7" w:rsidRDefault="00281779"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77777777" w:rsidR="00281779" w:rsidRDefault="00281779"/>
  <w:p w14:paraId="0BEEB305" w14:textId="77777777" w:rsidR="00281779" w:rsidRDefault="00281779"/>
  <w:p w14:paraId="5F567ABD" w14:textId="77777777" w:rsidR="00281779" w:rsidRDefault="00281779"/>
  <w:p w14:paraId="13AFA025" w14:textId="77777777" w:rsidR="00281779" w:rsidRDefault="00281779"/>
  <w:p w14:paraId="539F6C1B" w14:textId="77777777" w:rsidR="00281779" w:rsidRDefault="002817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47D38"/>
    <w:rsid w:val="000640BB"/>
    <w:rsid w:val="00070C5B"/>
    <w:rsid w:val="00071AB3"/>
    <w:rsid w:val="00071E7A"/>
    <w:rsid w:val="0007345B"/>
    <w:rsid w:val="000748B3"/>
    <w:rsid w:val="00074CBB"/>
    <w:rsid w:val="0007730C"/>
    <w:rsid w:val="000806AB"/>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C21"/>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039A"/>
    <w:rsid w:val="00113DC1"/>
    <w:rsid w:val="00115038"/>
    <w:rsid w:val="001161D4"/>
    <w:rsid w:val="00116652"/>
    <w:rsid w:val="0012053B"/>
    <w:rsid w:val="00124B69"/>
    <w:rsid w:val="00125C4F"/>
    <w:rsid w:val="00126089"/>
    <w:rsid w:val="001320ED"/>
    <w:rsid w:val="001334E1"/>
    <w:rsid w:val="00133C07"/>
    <w:rsid w:val="00136F5F"/>
    <w:rsid w:val="00137738"/>
    <w:rsid w:val="00142657"/>
    <w:rsid w:val="00144085"/>
    <w:rsid w:val="0014435E"/>
    <w:rsid w:val="001457CC"/>
    <w:rsid w:val="00145AC6"/>
    <w:rsid w:val="0014744D"/>
    <w:rsid w:val="0014767F"/>
    <w:rsid w:val="00147930"/>
    <w:rsid w:val="001516EC"/>
    <w:rsid w:val="00153B44"/>
    <w:rsid w:val="00153BB0"/>
    <w:rsid w:val="0015768D"/>
    <w:rsid w:val="001629C3"/>
    <w:rsid w:val="0016702D"/>
    <w:rsid w:val="001706F1"/>
    <w:rsid w:val="00171F39"/>
    <w:rsid w:val="0017407F"/>
    <w:rsid w:val="001800A0"/>
    <w:rsid w:val="00180FA7"/>
    <w:rsid w:val="00181514"/>
    <w:rsid w:val="00186107"/>
    <w:rsid w:val="001866DF"/>
    <w:rsid w:val="00190C8C"/>
    <w:rsid w:val="00191051"/>
    <w:rsid w:val="00191CF3"/>
    <w:rsid w:val="001925AF"/>
    <w:rsid w:val="00192B2D"/>
    <w:rsid w:val="00194132"/>
    <w:rsid w:val="00194C59"/>
    <w:rsid w:val="00197078"/>
    <w:rsid w:val="00197F66"/>
    <w:rsid w:val="001A0EBB"/>
    <w:rsid w:val="001A154A"/>
    <w:rsid w:val="001A2B75"/>
    <w:rsid w:val="001A3AC3"/>
    <w:rsid w:val="001B1BB3"/>
    <w:rsid w:val="001B1EEE"/>
    <w:rsid w:val="001B316B"/>
    <w:rsid w:val="001B47EB"/>
    <w:rsid w:val="001B5AF2"/>
    <w:rsid w:val="001B6AE2"/>
    <w:rsid w:val="001C147E"/>
    <w:rsid w:val="001C2CDE"/>
    <w:rsid w:val="001C7AFD"/>
    <w:rsid w:val="001D05DE"/>
    <w:rsid w:val="001D0F79"/>
    <w:rsid w:val="001D1468"/>
    <w:rsid w:val="001D2899"/>
    <w:rsid w:val="001D3564"/>
    <w:rsid w:val="001E3673"/>
    <w:rsid w:val="001E4087"/>
    <w:rsid w:val="001E66DB"/>
    <w:rsid w:val="001E6B43"/>
    <w:rsid w:val="001F0C64"/>
    <w:rsid w:val="001F0E80"/>
    <w:rsid w:val="001F2041"/>
    <w:rsid w:val="001F56DB"/>
    <w:rsid w:val="001F585B"/>
    <w:rsid w:val="001F7C8E"/>
    <w:rsid w:val="002021D2"/>
    <w:rsid w:val="00202AD4"/>
    <w:rsid w:val="0020302B"/>
    <w:rsid w:val="002043AA"/>
    <w:rsid w:val="00204BD0"/>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3A14"/>
    <w:rsid w:val="00274C32"/>
    <w:rsid w:val="002752D3"/>
    <w:rsid w:val="0027668D"/>
    <w:rsid w:val="00277106"/>
    <w:rsid w:val="00280B21"/>
    <w:rsid w:val="00280BD9"/>
    <w:rsid w:val="0028177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4BD4"/>
    <w:rsid w:val="002F5444"/>
    <w:rsid w:val="00305C08"/>
    <w:rsid w:val="00306A6D"/>
    <w:rsid w:val="003103A4"/>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640"/>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120"/>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441B9"/>
    <w:rsid w:val="004503D5"/>
    <w:rsid w:val="00451746"/>
    <w:rsid w:val="00462584"/>
    <w:rsid w:val="00463389"/>
    <w:rsid w:val="0046358C"/>
    <w:rsid w:val="004717AF"/>
    <w:rsid w:val="00474DDD"/>
    <w:rsid w:val="004779C6"/>
    <w:rsid w:val="00480870"/>
    <w:rsid w:val="0048727C"/>
    <w:rsid w:val="0049243D"/>
    <w:rsid w:val="004A4C14"/>
    <w:rsid w:val="004B07F3"/>
    <w:rsid w:val="004B18B5"/>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1A4F"/>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5F66AA"/>
    <w:rsid w:val="00604BB2"/>
    <w:rsid w:val="0061030C"/>
    <w:rsid w:val="00611C88"/>
    <w:rsid w:val="006153B2"/>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E7F1B"/>
    <w:rsid w:val="006F112C"/>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68B0"/>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1626"/>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D52"/>
    <w:rsid w:val="008627EC"/>
    <w:rsid w:val="008630D6"/>
    <w:rsid w:val="00870618"/>
    <w:rsid w:val="00870C90"/>
    <w:rsid w:val="008751B4"/>
    <w:rsid w:val="008769BE"/>
    <w:rsid w:val="00880D51"/>
    <w:rsid w:val="0088241C"/>
    <w:rsid w:val="00883100"/>
    <w:rsid w:val="008872E6"/>
    <w:rsid w:val="0089172A"/>
    <w:rsid w:val="008919D3"/>
    <w:rsid w:val="00893BA2"/>
    <w:rsid w:val="008A0301"/>
    <w:rsid w:val="008A5B1B"/>
    <w:rsid w:val="008B1AF9"/>
    <w:rsid w:val="008B359B"/>
    <w:rsid w:val="008B58D8"/>
    <w:rsid w:val="008B695F"/>
    <w:rsid w:val="008B698D"/>
    <w:rsid w:val="008D17B5"/>
    <w:rsid w:val="008D548E"/>
    <w:rsid w:val="008D5713"/>
    <w:rsid w:val="008D592B"/>
    <w:rsid w:val="008D6DD7"/>
    <w:rsid w:val="008D763A"/>
    <w:rsid w:val="008E272C"/>
    <w:rsid w:val="008E4DDD"/>
    <w:rsid w:val="008F083A"/>
    <w:rsid w:val="008F1241"/>
    <w:rsid w:val="008F4E54"/>
    <w:rsid w:val="008F57B5"/>
    <w:rsid w:val="008F57BE"/>
    <w:rsid w:val="008F6C49"/>
    <w:rsid w:val="009047D6"/>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176AF"/>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07D2"/>
    <w:rsid w:val="00A91551"/>
    <w:rsid w:val="00A91686"/>
    <w:rsid w:val="00A94373"/>
    <w:rsid w:val="00A95A0E"/>
    <w:rsid w:val="00AA0A4C"/>
    <w:rsid w:val="00AA1FBB"/>
    <w:rsid w:val="00AA3F0D"/>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6FE4"/>
    <w:rsid w:val="00B5716B"/>
    <w:rsid w:val="00B60377"/>
    <w:rsid w:val="00B62A5E"/>
    <w:rsid w:val="00B64229"/>
    <w:rsid w:val="00B65DA6"/>
    <w:rsid w:val="00B66AA9"/>
    <w:rsid w:val="00B70781"/>
    <w:rsid w:val="00B7261F"/>
    <w:rsid w:val="00B73968"/>
    <w:rsid w:val="00B815F8"/>
    <w:rsid w:val="00B82FB5"/>
    <w:rsid w:val="00B87BB0"/>
    <w:rsid w:val="00B906DD"/>
    <w:rsid w:val="00B911FB"/>
    <w:rsid w:val="00BA09CD"/>
    <w:rsid w:val="00BA573C"/>
    <w:rsid w:val="00BA6858"/>
    <w:rsid w:val="00BA7798"/>
    <w:rsid w:val="00BB026D"/>
    <w:rsid w:val="00BB1B0C"/>
    <w:rsid w:val="00BB2189"/>
    <w:rsid w:val="00BB31B6"/>
    <w:rsid w:val="00BB4DDA"/>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36A0"/>
    <w:rsid w:val="00C367FC"/>
    <w:rsid w:val="00C3718C"/>
    <w:rsid w:val="00C37403"/>
    <w:rsid w:val="00C4183B"/>
    <w:rsid w:val="00C43A0E"/>
    <w:rsid w:val="00C509A3"/>
    <w:rsid w:val="00C50B96"/>
    <w:rsid w:val="00C517B8"/>
    <w:rsid w:val="00C521B1"/>
    <w:rsid w:val="00C53500"/>
    <w:rsid w:val="00C552DE"/>
    <w:rsid w:val="00C56D6B"/>
    <w:rsid w:val="00C6175F"/>
    <w:rsid w:val="00C658F8"/>
    <w:rsid w:val="00C66C75"/>
    <w:rsid w:val="00C66E77"/>
    <w:rsid w:val="00C7072C"/>
    <w:rsid w:val="00C75638"/>
    <w:rsid w:val="00C75F43"/>
    <w:rsid w:val="00C77B3E"/>
    <w:rsid w:val="00C80593"/>
    <w:rsid w:val="00C81D58"/>
    <w:rsid w:val="00C83567"/>
    <w:rsid w:val="00C90011"/>
    <w:rsid w:val="00C9461A"/>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E6D44"/>
    <w:rsid w:val="00CF1E88"/>
    <w:rsid w:val="00CF45BB"/>
    <w:rsid w:val="00D00DD5"/>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D8"/>
    <w:rsid w:val="00D61C5C"/>
    <w:rsid w:val="00D61FCA"/>
    <w:rsid w:val="00D664C4"/>
    <w:rsid w:val="00D734DE"/>
    <w:rsid w:val="00D75A71"/>
    <w:rsid w:val="00D773BF"/>
    <w:rsid w:val="00D8509B"/>
    <w:rsid w:val="00D8666B"/>
    <w:rsid w:val="00D94CE2"/>
    <w:rsid w:val="00D97E2C"/>
    <w:rsid w:val="00DA6342"/>
    <w:rsid w:val="00DA7B05"/>
    <w:rsid w:val="00DB69DA"/>
    <w:rsid w:val="00DB77E2"/>
    <w:rsid w:val="00DB78C7"/>
    <w:rsid w:val="00DB7B88"/>
    <w:rsid w:val="00DC237B"/>
    <w:rsid w:val="00DC5629"/>
    <w:rsid w:val="00DC6FDF"/>
    <w:rsid w:val="00DD1185"/>
    <w:rsid w:val="00DD29A7"/>
    <w:rsid w:val="00DD528A"/>
    <w:rsid w:val="00DD54AE"/>
    <w:rsid w:val="00DD609C"/>
    <w:rsid w:val="00DD7E43"/>
    <w:rsid w:val="00DE1A95"/>
    <w:rsid w:val="00DE63CF"/>
    <w:rsid w:val="00DF7759"/>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73AB6"/>
    <w:rsid w:val="00E7567C"/>
    <w:rsid w:val="00E8124D"/>
    <w:rsid w:val="00E85AD3"/>
    <w:rsid w:val="00E872C1"/>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323B"/>
    <w:rsid w:val="00EE5326"/>
    <w:rsid w:val="00EE5F02"/>
    <w:rsid w:val="00EE6430"/>
    <w:rsid w:val="00EF115D"/>
    <w:rsid w:val="00EF17F7"/>
    <w:rsid w:val="00EF2025"/>
    <w:rsid w:val="00EF4F71"/>
    <w:rsid w:val="00EF5429"/>
    <w:rsid w:val="00EF586F"/>
    <w:rsid w:val="00EF650C"/>
    <w:rsid w:val="00EF7C51"/>
    <w:rsid w:val="00EF7E15"/>
    <w:rsid w:val="00F00F93"/>
    <w:rsid w:val="00F026E5"/>
    <w:rsid w:val="00F046FB"/>
    <w:rsid w:val="00F0623F"/>
    <w:rsid w:val="00F06F4D"/>
    <w:rsid w:val="00F0714E"/>
    <w:rsid w:val="00F13968"/>
    <w:rsid w:val="00F140ED"/>
    <w:rsid w:val="00F172EF"/>
    <w:rsid w:val="00F21E17"/>
    <w:rsid w:val="00F225CC"/>
    <w:rsid w:val="00F24884"/>
    <w:rsid w:val="00F31658"/>
    <w:rsid w:val="00F371BB"/>
    <w:rsid w:val="00F37F8E"/>
    <w:rsid w:val="00F40439"/>
    <w:rsid w:val="00F40C4A"/>
    <w:rsid w:val="00F45EFB"/>
    <w:rsid w:val="00F5058C"/>
    <w:rsid w:val="00F52141"/>
    <w:rsid w:val="00F56786"/>
    <w:rsid w:val="00F602FF"/>
    <w:rsid w:val="00F60918"/>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B5F62"/>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E51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221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2747989">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19805730">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4F20-6FD7-4F66-B7E4-4EF3F56E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49</Pages>
  <Words>21835</Words>
  <Characters>120096</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17</cp:revision>
  <cp:lastPrinted>2019-05-27T20:04:00Z</cp:lastPrinted>
  <dcterms:created xsi:type="dcterms:W3CDTF">2019-05-27T16:21:00Z</dcterms:created>
  <dcterms:modified xsi:type="dcterms:W3CDTF">2019-07-01T22:34:00Z</dcterms:modified>
</cp:coreProperties>
</file>