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797FCC">
        <w:rPr>
          <w:rFonts w:ascii="Arial Black" w:hAnsi="Arial Black"/>
          <w:sz w:val="28"/>
          <w:szCs w:val="28"/>
        </w:rPr>
        <w:t xml:space="preserve"> </w:t>
      </w:r>
      <w:r w:rsidRPr="00C96B24">
        <w:rPr>
          <w:rFonts w:ascii="Arial Black" w:hAnsi="Arial Black"/>
          <w:sz w:val="28"/>
          <w:szCs w:val="28"/>
        </w:rPr>
        <w:t>TRATADOS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sidRPr="00B70E02">
        <w:rPr>
          <w:rFonts w:ascii="Meiryo" w:eastAsia="Meiryo" w:hAnsi="Meiryo" w:cs="Meiryo"/>
          <w:color w:val="33CCCC"/>
          <w:sz w:val="28"/>
          <w:szCs w:val="28"/>
          <w:lang w:val="es-ES" w:eastAsia="en-US"/>
        </w:rPr>
        <w:t>LP-919044992-</w:t>
      </w:r>
      <w:r w:rsidR="004A2901">
        <w:rPr>
          <w:rFonts w:ascii="Meiryo" w:eastAsia="Meiryo" w:hAnsi="Meiryo" w:cs="Meiryo"/>
          <w:color w:val="33CCCC"/>
          <w:sz w:val="28"/>
          <w:szCs w:val="28"/>
          <w:lang w:val="es-ES" w:eastAsia="en-US"/>
        </w:rPr>
        <w:t>I35-2019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024558" w:rsidRPr="00024558">
        <w:rPr>
          <w:rFonts w:ascii="Arial Black" w:hAnsi="Arial Black"/>
          <w:b/>
          <w:color w:val="33CCCC"/>
          <w:sz w:val="36"/>
          <w:szCs w:val="28"/>
        </w:rPr>
        <w:t>REACTIVOS PARA LA DETERMINACIÓN DE ANÁLISIS CLÍNICOS Y EQUIPOS EN COMODATO</w:t>
      </w:r>
      <w:r w:rsidR="004A2901">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BB0554" w:rsidP="0061030C">
      <w:pPr>
        <w:jc w:val="center"/>
        <w:rPr>
          <w:rFonts w:asciiTheme="minorHAnsi" w:hAnsiTheme="minorHAnsi"/>
          <w:b/>
          <w:sz w:val="32"/>
        </w:rPr>
      </w:pPr>
      <w:r>
        <w:rPr>
          <w:rFonts w:asciiTheme="minorHAnsi" w:hAnsiTheme="minorHAnsi"/>
          <w:b/>
          <w:sz w:val="32"/>
        </w:rPr>
        <w:t>EJERCICIO FISCAL 201</w:t>
      </w:r>
      <w:r w:rsidR="00584AC4">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w:t>
      </w:r>
      <w:r w:rsidR="00903C17">
        <w:rPr>
          <w:rFonts w:asciiTheme="minorHAnsi" w:hAnsiTheme="minorHAnsi"/>
        </w:rPr>
        <w:t xml:space="preserve"> TRATADOS</w:t>
      </w:r>
      <w:r w:rsidR="00B70E02">
        <w:rPr>
          <w:rFonts w:asciiTheme="minorHAnsi" w:hAnsiTheme="minorHAnsi"/>
        </w:rPr>
        <w:t xml:space="preserve"> </w:t>
      </w:r>
      <w:r w:rsidR="00C96B24" w:rsidRPr="00C96B24">
        <w:rPr>
          <w:rFonts w:asciiTheme="minorHAnsi" w:hAnsiTheme="minorHAnsi"/>
        </w:rPr>
        <w:t>PRESENCIAL</w:t>
      </w:r>
      <w:r w:rsidR="00B70E02">
        <w:rPr>
          <w:rFonts w:asciiTheme="minorHAnsi" w:hAnsiTheme="minorHAnsi"/>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A2901">
        <w:rPr>
          <w:rFonts w:asciiTheme="minorHAnsi" w:hAnsiTheme="minorHAnsi" w:cs="Arial"/>
        </w:rPr>
        <w:t>I35-2019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4A2901">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024558" w:rsidRPr="00024558">
        <w:rPr>
          <w:rFonts w:asciiTheme="minorHAnsi" w:hAnsiTheme="minorHAnsi"/>
          <w:b/>
        </w:rPr>
        <w:t>REACTIVOS PARA LA DETERMINACIÓN DE ANÁLISIS CLÍNICOS Y EQUIPOS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1fracción VI,</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i/>
        </w:rPr>
        <w:t>31</w:t>
      </w:r>
      <w:r w:rsidRPr="0078059E">
        <w:rPr>
          <w:rFonts w:asciiTheme="minorHAnsi" w:hAnsiTheme="minorHAnsi"/>
        </w:rPr>
        <w:t>y demás relativos de la Ley de Adquisiciones, Arrendamientos y Contratación de Servicios del Estado de Nuevo León,</w:t>
      </w:r>
      <w:r w:rsidR="004A2901">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9D00C1">
        <w:rPr>
          <w:rFonts w:asciiTheme="minorHAnsi" w:hAnsiTheme="minorHAnsi"/>
        </w:rPr>
        <w:t xml:space="preserve"> concordancia con el Artículo 64 de la </w:t>
      </w:r>
      <w:r w:rsidRPr="0078059E">
        <w:rPr>
          <w:rFonts w:asciiTheme="minorHAnsi" w:hAnsiTheme="minorHAnsi" w:cs="Arial"/>
        </w:rPr>
        <w:t>Ley de Egresos para el año del 201</w:t>
      </w:r>
      <w:r w:rsidR="004F287C">
        <w:rPr>
          <w:rFonts w:asciiTheme="minorHAnsi" w:hAnsiTheme="minorHAnsi" w:cs="Arial"/>
        </w:rPr>
        <w:t>9</w:t>
      </w:r>
      <w:r w:rsidRPr="0078059E">
        <w:rPr>
          <w:rFonts w:asciiTheme="minorHAnsi" w:hAnsiTheme="minorHAnsi" w:cs="Arial"/>
        </w:rPr>
        <w:t>,</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w:t>
      </w:r>
      <w:r w:rsidR="00903C17">
        <w:rPr>
          <w:rFonts w:asciiTheme="minorHAnsi" w:hAnsiTheme="minorHAnsi" w:cs="Arial"/>
        </w:rPr>
        <w:t xml:space="preserve"> Tratados</w:t>
      </w:r>
      <w:r w:rsidR="00B32CA1">
        <w:rPr>
          <w:rFonts w:asciiTheme="minorHAnsi" w:hAnsiTheme="minorHAnsi" w:cs="Arial"/>
        </w:rPr>
        <w:t xml:space="preserve"> Presencial</w:t>
      </w:r>
      <w:r w:rsidR="004A2901">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4A2901">
        <w:rPr>
          <w:rFonts w:asciiTheme="minorHAnsi" w:hAnsiTheme="minorHAnsi" w:cs="Arial"/>
        </w:rPr>
        <w:t>I35-2019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024558" w:rsidRPr="00024558">
        <w:rPr>
          <w:rFonts w:asciiTheme="minorHAnsi" w:hAnsiTheme="minorHAnsi" w:cs="Arial"/>
        </w:rPr>
        <w:t>REACTIVOS PARA LA DETERMINACIÓN DE ANÁLISIS CLÍNICOS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w:t>
      </w:r>
      <w:r w:rsidR="00903C17">
        <w:rPr>
          <w:rFonts w:asciiTheme="minorHAnsi" w:hAnsiTheme="minorHAnsi" w:cs="Arial"/>
        </w:rPr>
        <w:t xml:space="preserve"> </w:t>
      </w:r>
      <w:proofErr w:type="spellStart"/>
      <w:r w:rsidR="00903C17">
        <w:rPr>
          <w:rFonts w:asciiTheme="minorHAnsi" w:hAnsiTheme="minorHAnsi" w:cs="Arial"/>
        </w:rPr>
        <w:t>Tratados</w:t>
      </w:r>
      <w:r>
        <w:rPr>
          <w:rFonts w:asciiTheme="minorHAnsi" w:hAnsiTheme="minorHAnsi" w:cs="Arial"/>
        </w:rPr>
        <w:t>Presencial</w:t>
      </w:r>
      <w:proofErr w:type="spellEnd"/>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de América del Norte, Capítulo X, publicado en el DOF el 20 de </w:t>
      </w:r>
      <w:r w:rsidR="004F287C">
        <w:rPr>
          <w:rFonts w:asciiTheme="minorHAnsi" w:hAnsiTheme="minorHAnsi" w:cs="Arial"/>
        </w:rPr>
        <w:t>diciembre de 1993, o el que lo sustituya;</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B70E02" w:rsidRPr="00B70E02" w:rsidRDefault="00B70E02" w:rsidP="00B70E02">
      <w:pPr>
        <w:pStyle w:val="Prrafodelista"/>
        <w:rPr>
          <w:rFonts w:asciiTheme="minorHAnsi" w:hAnsiTheme="minorHAnsi" w:cs="Arial"/>
        </w:rPr>
      </w:pPr>
    </w:p>
    <w:p w:rsidR="00B70E02" w:rsidRPr="00EC015A" w:rsidRDefault="00B70E02" w:rsidP="00B70E02">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9D1776">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F15EFD">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4A2901">
        <w:rPr>
          <w:rFonts w:asciiTheme="minorHAnsi" w:hAnsiTheme="minorHAnsi" w:cs="Arial"/>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9D1776">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4A2901">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w:t>
      </w:r>
      <w:r w:rsidR="00903C17">
        <w:rPr>
          <w:rFonts w:asciiTheme="minorHAnsi" w:hAnsiTheme="minorHAnsi" w:cs="Arial"/>
          <w:color w:val="auto"/>
          <w:sz w:val="20"/>
          <w:szCs w:val="20"/>
          <w:lang w:val="es-ES_tradnl" w:eastAsia="es-ES"/>
        </w:rPr>
        <w:t xml:space="preserv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Internacional Bajo la Cobertura de</w:t>
      </w:r>
      <w:r w:rsidR="00903C17">
        <w:rPr>
          <w:rFonts w:asciiTheme="minorHAnsi" w:hAnsiTheme="minorHAnsi" w:cs="Arial"/>
        </w:rPr>
        <w:t xml:space="preserve"> Tratados</w:t>
      </w:r>
      <w:r w:rsidR="004A2901">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00CE2E1F">
        <w:rPr>
          <w:rFonts w:asciiTheme="minorHAnsi" w:hAnsiTheme="minorHAnsi" w:cs="Arial"/>
        </w:rPr>
        <w:t>LP</w:t>
      </w:r>
      <w:r w:rsidRPr="0078059E">
        <w:rPr>
          <w:rFonts w:asciiTheme="minorHAnsi" w:hAnsiTheme="minorHAnsi" w:cs="Arial"/>
        </w:rPr>
        <w:t>-919044992-</w:t>
      </w:r>
      <w:r w:rsidR="004A2901">
        <w:rPr>
          <w:rFonts w:asciiTheme="minorHAnsi" w:hAnsiTheme="minorHAnsi" w:cs="Arial"/>
        </w:rPr>
        <w:t>I35-2019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004A2901">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4F287C">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reactivos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w:t>
      </w:r>
      <w:r w:rsidR="002018C5">
        <w:rPr>
          <w:rFonts w:asciiTheme="minorHAnsi" w:hAnsiTheme="minorHAnsi" w:cs="Arial"/>
        </w:rPr>
        <w:t>de los reactivos y servicios</w:t>
      </w:r>
      <w:r w:rsidR="004A2901">
        <w:rPr>
          <w:rFonts w:asciiTheme="minorHAnsi" w:hAnsiTheme="minorHAnsi" w:cs="Arial"/>
        </w:rPr>
        <w:t xml:space="preserve"> </w:t>
      </w:r>
      <w:r w:rsidR="00B64229" w:rsidRPr="001A0EBB">
        <w:rPr>
          <w:rFonts w:asciiTheme="minorHAnsi" w:hAnsiTheme="minorHAnsi" w:cs="Arial"/>
        </w:rPr>
        <w:t>requerido</w:t>
      </w:r>
      <w:r w:rsidR="00F63839">
        <w:rPr>
          <w:rFonts w:asciiTheme="minorHAnsi" w:hAnsiTheme="minorHAnsi" w:cs="Arial"/>
        </w:rPr>
        <w:t>s</w:t>
      </w:r>
      <w:r w:rsidR="00B64229" w:rsidRPr="001A0EBB">
        <w:rPr>
          <w:rFonts w:asciiTheme="minorHAnsi" w:hAnsiTheme="minorHAnsi" w:cs="Arial"/>
        </w:rPr>
        <w:t xml:space="preserve"> por </w:t>
      </w:r>
      <w:r w:rsidR="00FB5482" w:rsidRPr="00FB5482">
        <w:rPr>
          <w:rFonts w:asciiTheme="minorHAnsi" w:hAnsiTheme="minorHAnsi" w:cs="Arial"/>
          <w:bCs/>
        </w:rPr>
        <w:t>l</w:t>
      </w:r>
      <w:r w:rsidR="00B64229" w:rsidRPr="00FB5482">
        <w:rPr>
          <w:rFonts w:asciiTheme="minorHAnsi" w:hAnsiTheme="minorHAnsi" w:cs="Arial"/>
        </w:rPr>
        <w:t xml:space="preserve">a </w:t>
      </w:r>
      <w:r w:rsidR="00B64229" w:rsidRPr="00FB5482">
        <w:rPr>
          <w:rFonts w:asciiTheme="minorHAnsi" w:hAnsiTheme="minorHAnsi" w:cs="Arial"/>
          <w:bCs/>
        </w:rPr>
        <w:t>C</w:t>
      </w:r>
      <w:r w:rsidR="00B64229" w:rsidRPr="00FB5482">
        <w:rPr>
          <w:rFonts w:asciiTheme="minorHAnsi" w:hAnsiTheme="minorHAnsi" w:cs="Arial"/>
        </w:rPr>
        <w:t xml:space="preserve">onvocante, se realizará con recursos del tipo de presupuesto </w:t>
      </w:r>
      <w:r w:rsidR="004F287C">
        <w:rPr>
          <w:rFonts w:asciiTheme="minorHAnsi" w:hAnsiTheme="minorHAnsi" w:cs="Arial"/>
        </w:rPr>
        <w:t>303005,</w:t>
      </w:r>
      <w:r w:rsidR="0061086A">
        <w:rPr>
          <w:rFonts w:asciiTheme="minorHAnsi" w:hAnsiTheme="minorHAnsi" w:cs="Arial"/>
        </w:rPr>
        <w:t xml:space="preserve"> Cuenta Bancaria No. 1033284809 y del tipo de presupuesto 110101, Cuenta Bancaria No. 102660336,</w:t>
      </w:r>
      <w:r w:rsidR="006023E5" w:rsidRPr="006711E7">
        <w:rPr>
          <w:rFonts w:asciiTheme="minorHAnsi" w:hAnsiTheme="minorHAnsi" w:cs="Arial"/>
        </w:rPr>
        <w:t xml:space="preserve"> </w:t>
      </w:r>
      <w:r w:rsidR="0061086A" w:rsidRPr="006711E7">
        <w:rPr>
          <w:rFonts w:asciiTheme="minorHAnsi" w:hAnsiTheme="minorHAnsi" w:cs="Arial"/>
        </w:rPr>
        <w:t xml:space="preserve">Programas </w:t>
      </w:r>
      <w:r w:rsidR="0061086A">
        <w:rPr>
          <w:rFonts w:asciiTheme="minorHAnsi" w:hAnsiTheme="minorHAnsi" w:cs="Arial"/>
        </w:rPr>
        <w:t>010508 y 0</w:t>
      </w:r>
      <w:r w:rsidR="0061086A" w:rsidRPr="006711E7">
        <w:rPr>
          <w:rFonts w:asciiTheme="minorHAnsi" w:hAnsiTheme="minorHAnsi" w:cs="Arial"/>
        </w:rPr>
        <w:t>20508</w:t>
      </w:r>
      <w:r w:rsidR="0061086A">
        <w:rPr>
          <w:rFonts w:asciiTheme="minorHAnsi" w:hAnsiTheme="minorHAnsi" w:cs="Arial"/>
        </w:rPr>
        <w:t xml:space="preserve"> </w:t>
      </w:r>
      <w:r w:rsidR="002018C5" w:rsidRPr="006711E7">
        <w:rPr>
          <w:rFonts w:asciiTheme="minorHAnsi" w:hAnsiTheme="minorHAnsi" w:cs="Arial"/>
        </w:rPr>
        <w:t>partida</w:t>
      </w:r>
      <w:r w:rsidR="004F287C">
        <w:rPr>
          <w:rFonts w:asciiTheme="minorHAnsi" w:hAnsiTheme="minorHAnsi" w:cs="Arial"/>
        </w:rPr>
        <w:t>s</w:t>
      </w:r>
      <w:r w:rsidR="002018C5" w:rsidRPr="006711E7">
        <w:rPr>
          <w:rFonts w:asciiTheme="minorHAnsi" w:hAnsiTheme="minorHAnsi" w:cs="Arial"/>
        </w:rPr>
        <w:t xml:space="preserve"> 251</w:t>
      </w:r>
      <w:r w:rsidR="00F63839" w:rsidRPr="006711E7">
        <w:rPr>
          <w:rFonts w:asciiTheme="minorHAnsi" w:hAnsiTheme="minorHAnsi" w:cs="Arial"/>
        </w:rPr>
        <w:t>01</w:t>
      </w:r>
      <w:r w:rsidR="004F287C">
        <w:rPr>
          <w:rFonts w:asciiTheme="minorHAnsi" w:hAnsiTheme="minorHAnsi" w:cs="Arial"/>
        </w:rPr>
        <w:t>, 25501 y 25901,</w:t>
      </w:r>
      <w:r w:rsidRPr="006711E7">
        <w:rPr>
          <w:rFonts w:asciiTheme="minorHAnsi" w:hAnsiTheme="minorHAnsi" w:cs="Arial"/>
        </w:rPr>
        <w:t xml:space="preserve"> con</w:t>
      </w:r>
      <w:r w:rsidRPr="00C66C75">
        <w:rPr>
          <w:rFonts w:asciiTheme="minorHAnsi" w:hAnsiTheme="minorHAnsi" w:cs="Arial"/>
        </w:rPr>
        <w:t xml:space="preserve"> cargo </w:t>
      </w:r>
      <w:r w:rsidR="00FB5482">
        <w:rPr>
          <w:rFonts w:asciiTheme="minorHAnsi" w:hAnsiTheme="minorHAnsi" w:cs="Arial"/>
        </w:rPr>
        <w:t>diversas unidades</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4B4841"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w:t>
      </w:r>
      <w:r w:rsidR="007A3B2D">
        <w:rPr>
          <w:rFonts w:asciiTheme="minorHAnsi" w:hAnsiTheme="minorHAnsi" w:cstheme="minorHAnsi"/>
        </w:rPr>
        <w:t>los</w:t>
      </w:r>
      <w:r w:rsidRPr="00325647">
        <w:rPr>
          <w:rFonts w:asciiTheme="minorHAnsi" w:hAnsiTheme="minorHAnsi" w:cstheme="minorHAnsi"/>
        </w:rPr>
        <w:t xml:space="preserve"> domicilio</w:t>
      </w:r>
      <w:r w:rsidR="007A3B2D">
        <w:rPr>
          <w:rFonts w:asciiTheme="minorHAnsi" w:hAnsiTheme="minorHAnsi" w:cstheme="minorHAnsi"/>
        </w:rPr>
        <w:t>s</w:t>
      </w:r>
      <w:r w:rsidRPr="00325647">
        <w:rPr>
          <w:rFonts w:asciiTheme="minorHAnsi" w:hAnsiTheme="minorHAnsi" w:cstheme="minorHAnsi"/>
        </w:rPr>
        <w:t xml:space="preserve"> de </w:t>
      </w:r>
      <w:r>
        <w:rPr>
          <w:rFonts w:asciiTheme="minorHAnsi" w:hAnsiTheme="minorHAnsi" w:cstheme="minorHAnsi"/>
        </w:rPr>
        <w:t xml:space="preserve">la </w:t>
      </w:r>
      <w:r w:rsidRPr="00325647">
        <w:rPr>
          <w:rFonts w:asciiTheme="minorHAnsi" w:hAnsiTheme="minorHAnsi" w:cstheme="minorHAnsi"/>
        </w:rPr>
        <w:t xml:space="preserve">Dirección Administrativa </w:t>
      </w:r>
      <w:r w:rsidR="007A3B2D">
        <w:rPr>
          <w:rFonts w:asciiTheme="minorHAnsi" w:hAnsiTheme="minorHAnsi" w:cstheme="minorHAnsi"/>
        </w:rPr>
        <w:t xml:space="preserve">y de la Subsecretaria de Prevención </w:t>
      </w:r>
      <w:r w:rsidR="004F287C">
        <w:rPr>
          <w:rFonts w:asciiTheme="minorHAnsi" w:hAnsiTheme="minorHAnsi" w:cstheme="minorHAnsi"/>
        </w:rPr>
        <w:t>y Control de E</w:t>
      </w:r>
      <w:r w:rsidR="007A3B2D">
        <w:rPr>
          <w:rFonts w:asciiTheme="minorHAnsi" w:hAnsiTheme="minorHAnsi" w:cstheme="minorHAnsi"/>
        </w:rPr>
        <w:t>nfermedades ubicados en calle</w:t>
      </w:r>
      <w:r w:rsidRPr="00325647">
        <w:rPr>
          <w:rFonts w:asciiTheme="minorHAnsi" w:hAnsiTheme="minorHAnsi" w:cstheme="minorHAnsi"/>
        </w:rPr>
        <w:t xml:space="preserve">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2° piso</w:t>
      </w:r>
      <w:r w:rsidR="007A3B2D">
        <w:rPr>
          <w:rFonts w:asciiTheme="minorHAnsi" w:hAnsiTheme="minorHAnsi" w:cstheme="minorHAnsi"/>
        </w:rPr>
        <w:t xml:space="preserve"> y 3er piso, respectivamente,</w:t>
      </w:r>
      <w:r w:rsidRPr="00325647">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de los reactivos y equipos a comodato objeto de esta licitación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D46CE4" w:rsidRPr="00E50CE0"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el </w:t>
      </w:r>
      <w:r w:rsidRPr="00E50CE0">
        <w:rPr>
          <w:rFonts w:asciiTheme="minorHAnsi" w:hAnsiTheme="minorHAnsi" w:cstheme="minorHAnsi"/>
        </w:rPr>
        <w:t xml:space="preserve">Anexo 1 de éstas bases, se describen las pruebas para las que se requieren los reactivos para la determinación de análisis clínicos,  para atender las necesidades de diversas unidades de la Convocante. </w:t>
      </w:r>
    </w:p>
    <w:p w:rsidR="00D46CE4" w:rsidRPr="00E50CE0" w:rsidRDefault="00D46CE4" w:rsidP="00D46CE4">
      <w:pPr>
        <w:pStyle w:val="Prrafodelista"/>
        <w:ind w:left="1418"/>
        <w:jc w:val="both"/>
        <w:rPr>
          <w:rFonts w:asciiTheme="minorHAnsi" w:hAnsiTheme="minorHAnsi" w:cstheme="minorHAnsi"/>
        </w:rPr>
      </w:pPr>
    </w:p>
    <w:p w:rsidR="00D46CE4" w:rsidRPr="00E50CE0" w:rsidRDefault="00D46CE4" w:rsidP="00D46CE4">
      <w:pPr>
        <w:pStyle w:val="Prrafodelista"/>
        <w:ind w:left="1418"/>
        <w:jc w:val="both"/>
        <w:rPr>
          <w:rFonts w:asciiTheme="minorHAnsi" w:hAnsiTheme="minorHAnsi" w:cstheme="minorHAnsi"/>
        </w:rPr>
      </w:pPr>
      <w:r w:rsidRPr="00E50CE0">
        <w:rPr>
          <w:rFonts w:asciiTheme="minorHAnsi" w:hAnsiTheme="minorHAnsi" w:cstheme="minorHAnsi"/>
        </w:rPr>
        <w:t>Asimismo en el Anexo 1A se describen las características y especificaciones de los equipos en comodato para la determinación de sus resultados, los cuales no deberán tener una antigüedad mayor a 3 años. Cabe aclarar que las características correspondientes a dicho equipo así como las cantidades de pruebas de análisis, objeto del presente concurso corresponden a lo solicitado por las Unidades Aplicativas de la Convocante, dichas cantidades podrán variar, sin rebasar los presupuestos autorizados.</w:t>
      </w:r>
    </w:p>
    <w:p w:rsidR="00D46CE4" w:rsidRPr="00E50CE0" w:rsidRDefault="00D46CE4" w:rsidP="00D46CE4">
      <w:pPr>
        <w:pStyle w:val="Prrafodelista"/>
        <w:ind w:left="1418"/>
        <w:jc w:val="both"/>
        <w:rPr>
          <w:rFonts w:asciiTheme="minorHAnsi" w:hAnsiTheme="minorHAnsi" w:cstheme="minorHAnsi"/>
        </w:rPr>
      </w:pPr>
    </w:p>
    <w:p w:rsidR="00D46CE4" w:rsidRPr="0031203E"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t xml:space="preserve">El o los licitantes que resulten con adjudicación proporcionarán los equipos en comodato para realizar las pruebas de análisis clínicos, de acuerdo a su propuesta técnica presentada, la cual deberá ajustarse a las especificaciones </w:t>
      </w:r>
      <w:r w:rsidRPr="0031203E">
        <w:rPr>
          <w:rFonts w:asciiTheme="minorHAnsi" w:hAnsiTheme="minorHAnsi"/>
        </w:rPr>
        <w:lastRenderedPageBreak/>
        <w:t xml:space="preserve">técnicas establecidas en el Anexo </w:t>
      </w:r>
      <w:r>
        <w:rPr>
          <w:rFonts w:asciiTheme="minorHAnsi" w:hAnsiTheme="minorHAnsi"/>
        </w:rPr>
        <w:t>1A</w:t>
      </w:r>
      <w:r w:rsidRPr="0031203E">
        <w:rPr>
          <w:rFonts w:asciiTheme="minorHAnsi" w:hAnsiTheme="minorHAnsi"/>
        </w:rPr>
        <w:t xml:space="preserve"> de las presentes bases, dicha propuesta será evaluada por el Comité Técnico que designe la Convocante.</w:t>
      </w:r>
    </w:p>
    <w:p w:rsidR="00D46CE4" w:rsidRPr="0031203E" w:rsidRDefault="00D46CE4" w:rsidP="00D46CE4">
      <w:pPr>
        <w:pStyle w:val="Prrafodelista"/>
        <w:ind w:left="1418"/>
        <w:jc w:val="both"/>
        <w:rPr>
          <w:rFonts w:asciiTheme="minorHAnsi" w:hAnsiTheme="minorHAnsi" w:cstheme="minorHAnsi"/>
        </w:rPr>
      </w:pPr>
    </w:p>
    <w:p w:rsidR="00D46CE4" w:rsidRPr="0031203E"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t>El licitante proporcionará la capacitación y asesoría al personal que designen las Unidades Aplicativas de la Convocante, durante el tiempo que estimen conveniente dichas unidades,  para el adecuado manejo de los equipos.</w:t>
      </w:r>
    </w:p>
    <w:p w:rsidR="00D46CE4" w:rsidRPr="0031203E" w:rsidRDefault="00D46CE4" w:rsidP="00D46CE4">
      <w:pPr>
        <w:pStyle w:val="Prrafodelista"/>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El licitante que resulte con adjudicación deberá comprometerse a corregir en un término no mayor a 24 horas a reparar cualquier falla o avería que se presenten en los equipos, con excepción de los Equipos de Química Clínica, para los que el plazo será de 12 horas.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w:t>
      </w:r>
      <w:r>
        <w:rPr>
          <w:rFonts w:asciiTheme="minorHAnsi" w:hAnsiTheme="minorHAnsi" w:cstheme="minorHAnsi"/>
        </w:rPr>
        <w:t xml:space="preserve">. </w:t>
      </w:r>
    </w:p>
    <w:p w:rsidR="00D46CE4" w:rsidRPr="0031203E" w:rsidRDefault="00D46CE4" w:rsidP="00D46CE4">
      <w:pPr>
        <w:pStyle w:val="Prrafodelista"/>
        <w:rPr>
          <w:rFonts w:asciiTheme="minorHAnsi" w:hAnsiTheme="minorHAnsi" w:cstheme="minorHAnsi"/>
        </w:rPr>
      </w:pPr>
    </w:p>
    <w:p w:rsidR="00D46CE4" w:rsidRPr="0031203E"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caso que el licitante ofrezca equipos distintos a los establecidos originalmente, para solventar lo establecido, la Convocante se reserva el derecho de evaluar dichos equipos, para determinar si cumplen con lo  originalmente solicitado en las bases y acuerdos derivados </w:t>
      </w:r>
      <w:r>
        <w:rPr>
          <w:rFonts w:asciiTheme="minorHAnsi" w:hAnsiTheme="minorHAnsi" w:cstheme="minorHAnsi"/>
        </w:rPr>
        <w:t>de la junta</w:t>
      </w:r>
      <w:r w:rsidRPr="0031203E">
        <w:rPr>
          <w:rFonts w:asciiTheme="minorHAnsi" w:hAnsiTheme="minorHAnsi" w:cstheme="minorHAnsi"/>
        </w:rPr>
        <w:t xml:space="preserve"> de aclaraciones</w:t>
      </w:r>
    </w:p>
    <w:p w:rsidR="00D46CE4" w:rsidRDefault="00D46CE4" w:rsidP="00D46CE4">
      <w:pPr>
        <w:pStyle w:val="Prrafodelista"/>
        <w:ind w:left="1418"/>
        <w:jc w:val="both"/>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Pr>
          <w:rFonts w:asciiTheme="minorHAnsi" w:hAnsiTheme="minorHAnsi" w:cstheme="minorHAnsi"/>
        </w:rPr>
        <w:t xml:space="preserve">los reactivos </w:t>
      </w:r>
      <w:r w:rsidRPr="002F5444">
        <w:rPr>
          <w:rFonts w:asciiTheme="minorHAnsi" w:hAnsiTheme="minorHAnsi" w:cstheme="minorHAnsi"/>
        </w:rPr>
        <w:t xml:space="preserve"> e insumos objeto de la presente licitación y contar con almacén en el área metropolitana de la Ciudad de Monterrey, N. L.</w:t>
      </w:r>
    </w:p>
    <w:p w:rsidR="00D46CE4" w:rsidRPr="00322C8C" w:rsidRDefault="00D46CE4" w:rsidP="00D46CE4">
      <w:pPr>
        <w:pStyle w:val="Prrafodelista"/>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w:t>
      </w:r>
      <w:r>
        <w:rPr>
          <w:rFonts w:asciiTheme="minorHAnsi" w:hAnsiTheme="minorHAnsi" w:cstheme="minorHAnsi"/>
        </w:rPr>
        <w:t>.</w:t>
      </w:r>
    </w:p>
    <w:p w:rsidR="00D46CE4" w:rsidRPr="00322C8C" w:rsidRDefault="00D46CE4" w:rsidP="00D46CE4">
      <w:pPr>
        <w:pStyle w:val="Prrafodelista"/>
        <w:rPr>
          <w:rFonts w:asciiTheme="minorHAnsi" w:hAnsiTheme="minorHAnsi"/>
        </w:rPr>
      </w:pPr>
    </w:p>
    <w:p w:rsidR="00D46CE4" w:rsidRPr="00322C8C"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El licitante ofertará en su propuesta técnica el número de reactivos, así como los controles de calidad necesarios para realizar  cada una de las  pruebas de laboratorio, de acuerdo a las cantidades anuales establecidas por la Unidad Hospitalaria, para lo cual deberá ajustarse a las especificaciones contenidas en el anexo 1.</w:t>
      </w:r>
    </w:p>
    <w:p w:rsidR="00D46CE4" w:rsidRPr="00322C8C" w:rsidRDefault="00D46CE4" w:rsidP="00D46CE4">
      <w:pPr>
        <w:pStyle w:val="Prrafodelista"/>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 xml:space="preserve">La empresa deberá estar establecida en el área metropolitana de la Ciudad de Monterrey, Nuevo León o tener sucursales en la misma y “contar con Staff de Ingeniería” para cualquier situación de urgencia, el cual detallarán en su propuesta técnica. Por lo que deberá anexar a su propuesta técnica, Currículums, Diplomas y Certificados del Staff de Ingeniería. </w:t>
      </w:r>
    </w:p>
    <w:p w:rsidR="00D46CE4" w:rsidRDefault="00D46CE4" w:rsidP="00D46CE4">
      <w:pPr>
        <w:pStyle w:val="Prrafodelista"/>
        <w:ind w:left="1418"/>
        <w:jc w:val="both"/>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rPr>
      </w:pPr>
      <w:r w:rsidRPr="00FB4D0D">
        <w:rPr>
          <w:rFonts w:asciiTheme="minorHAnsi" w:hAnsiTheme="minorHAnsi"/>
        </w:rPr>
        <w:t xml:space="preserve">La asignación será por partida al licitante que ofrezca el mejor costo total, por lo que los licitantes deberán cotizar el total de las pruebas que integran cada una de las partidas.  Los equipos deberán de estar </w:t>
      </w:r>
      <w:proofErr w:type="spellStart"/>
      <w:r w:rsidRPr="00FB4D0D">
        <w:rPr>
          <w:rFonts w:asciiTheme="minorHAnsi" w:hAnsiTheme="minorHAnsi"/>
        </w:rPr>
        <w:t>interfasados</w:t>
      </w:r>
      <w:proofErr w:type="spellEnd"/>
      <w:r w:rsidRPr="00FB4D0D">
        <w:rPr>
          <w:rFonts w:asciiTheme="minorHAnsi" w:hAnsiTheme="minorHAnsi"/>
        </w:rPr>
        <w:t xml:space="preserve"> al sistema de información del Laboratorio </w:t>
      </w:r>
      <w:r>
        <w:rPr>
          <w:rFonts w:asciiTheme="minorHAnsi" w:hAnsiTheme="minorHAnsi"/>
        </w:rPr>
        <w:t>para todas las unidades aplicativas incluidas en la presente licitación.</w:t>
      </w:r>
    </w:p>
    <w:p w:rsidR="00D46CE4" w:rsidRPr="00FB4D0D" w:rsidRDefault="00D46CE4" w:rsidP="00D46CE4">
      <w:pPr>
        <w:pStyle w:val="Prrafodelista"/>
        <w:rPr>
          <w:rFonts w:asciiTheme="minorHAnsi" w:hAnsiTheme="minorHAnsi"/>
        </w:rPr>
      </w:pPr>
    </w:p>
    <w:p w:rsidR="00D46CE4" w:rsidRPr="00322C8C"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Los proveedores deberán cotizar por partida, incluyendo el volumen total de cada una de las pruebas que las integren</w:t>
      </w:r>
      <w:r>
        <w:rPr>
          <w:rFonts w:asciiTheme="minorHAnsi" w:hAnsiTheme="minorHAnsi"/>
        </w:rPr>
        <w:t>.</w:t>
      </w:r>
    </w:p>
    <w:p w:rsidR="00D46CE4" w:rsidRPr="00322C8C" w:rsidRDefault="00D46CE4" w:rsidP="00D46CE4">
      <w:pPr>
        <w:pStyle w:val="Prrafodelista"/>
        <w:rPr>
          <w:rFonts w:asciiTheme="minorHAnsi" w:hAnsiTheme="minorHAnsi" w:cs="Arial"/>
        </w:rPr>
      </w:pPr>
    </w:p>
    <w:p w:rsidR="00D46CE4" w:rsidRDefault="00D46CE4" w:rsidP="00D46CE4">
      <w:pPr>
        <w:pStyle w:val="Prrafodelista"/>
        <w:numPr>
          <w:ilvl w:val="2"/>
          <w:numId w:val="23"/>
        </w:numPr>
        <w:ind w:left="1418" w:hanging="567"/>
        <w:jc w:val="both"/>
        <w:rPr>
          <w:rFonts w:asciiTheme="minorHAnsi" w:hAnsiTheme="minorHAnsi" w:cs="Arial"/>
        </w:rPr>
      </w:pPr>
      <w:r w:rsidRPr="00FB4D0D">
        <w:rPr>
          <w:rFonts w:asciiTheme="minorHAnsi" w:hAnsiTheme="minorHAnsi" w:cs="Arial"/>
        </w:rPr>
        <w:t>El costo de cada prueba deberá incluir el equipo en comodato, además el sistema</w:t>
      </w:r>
      <w:r>
        <w:rPr>
          <w:rFonts w:asciiTheme="minorHAnsi" w:hAnsiTheme="minorHAnsi" w:cs="Arial"/>
        </w:rPr>
        <w:t xml:space="preserve"> de información correspondiente.</w:t>
      </w:r>
    </w:p>
    <w:p w:rsidR="00D46CE4" w:rsidRPr="00FB4D0D" w:rsidRDefault="00D46CE4" w:rsidP="00D46CE4">
      <w:pPr>
        <w:pStyle w:val="Prrafodelista"/>
        <w:rPr>
          <w:rFonts w:asciiTheme="minorHAnsi" w:hAnsiTheme="minorHAnsi" w:cs="Arial"/>
        </w:rPr>
      </w:pPr>
    </w:p>
    <w:p w:rsidR="00D46CE4" w:rsidRPr="00DA6E70" w:rsidRDefault="00D46CE4" w:rsidP="00D46CE4">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La Convocante celebrará contrato para la adquisición de reactivos e insumos necesarios para las pruebas del Laboratorio Clínico mediante el pago por la prueba efectiva realizada.</w:t>
      </w:r>
    </w:p>
    <w:p w:rsidR="00D46CE4" w:rsidRPr="00DA6E70" w:rsidRDefault="00D46CE4" w:rsidP="00D46CE4">
      <w:pPr>
        <w:pStyle w:val="Prrafodelista"/>
        <w:rPr>
          <w:rFonts w:asciiTheme="minorHAnsi" w:hAnsiTheme="minorHAnsi" w:cs="Arial"/>
        </w:rPr>
      </w:pPr>
    </w:p>
    <w:p w:rsidR="00D46CE4" w:rsidRPr="00DA6E70" w:rsidRDefault="00D46CE4" w:rsidP="00D46CE4">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No serán consideradas para efecto de pago aquellas pruebas que se utilicen para el control de calidad interno y externo, controles y calibración de los equipos y aquellas que se deriven de fallas de equipo, así como las utilizadas en mantenimiento y las que no se encuentren registradas en términos del punto que antecede.</w:t>
      </w:r>
    </w:p>
    <w:p w:rsidR="00D46CE4" w:rsidRPr="00DA6E70" w:rsidRDefault="00D46CE4" w:rsidP="00D46CE4">
      <w:pPr>
        <w:pStyle w:val="Prrafodelista"/>
        <w:rPr>
          <w:rFonts w:asciiTheme="minorHAnsi" w:hAnsiTheme="minorHAnsi"/>
        </w:rPr>
      </w:pPr>
    </w:p>
    <w:p w:rsidR="00D46CE4" w:rsidRPr="00A41A38" w:rsidRDefault="00D46CE4" w:rsidP="00D46CE4">
      <w:pPr>
        <w:pStyle w:val="Prrafodelista"/>
        <w:numPr>
          <w:ilvl w:val="2"/>
          <w:numId w:val="23"/>
        </w:numPr>
        <w:ind w:left="1418" w:hanging="567"/>
        <w:jc w:val="both"/>
        <w:rPr>
          <w:rFonts w:asciiTheme="minorHAnsi" w:hAnsiTheme="minorHAnsi" w:cstheme="minorHAnsi"/>
        </w:rPr>
      </w:pPr>
      <w:r w:rsidRPr="00DA6E70">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46CE4" w:rsidRPr="00A41A38" w:rsidRDefault="00D46CE4" w:rsidP="00D46CE4">
      <w:pPr>
        <w:pStyle w:val="Prrafodelista"/>
        <w:rPr>
          <w:rFonts w:ascii="Calibri" w:hAnsi="Calibri" w:cs="Calibri"/>
          <w:sz w:val="18"/>
          <w:szCs w:val="18"/>
        </w:rPr>
      </w:pPr>
    </w:p>
    <w:p w:rsidR="00D46CE4" w:rsidRPr="001D6034" w:rsidRDefault="00D46CE4" w:rsidP="00D46CE4">
      <w:pPr>
        <w:pStyle w:val="Prrafodelista"/>
        <w:numPr>
          <w:ilvl w:val="2"/>
          <w:numId w:val="23"/>
        </w:numPr>
        <w:ind w:left="1418" w:hanging="567"/>
        <w:jc w:val="both"/>
        <w:rPr>
          <w:rFonts w:asciiTheme="minorHAnsi" w:hAnsiTheme="minorHAnsi"/>
        </w:rPr>
      </w:pPr>
      <w:r w:rsidRPr="001D6034">
        <w:rPr>
          <w:rFonts w:asciiTheme="minorHAnsi" w:hAnsiTheme="minorHAnsi"/>
        </w:rPr>
        <w:t>El o los licitantes que resulte adjudicado para las partidas no. 1,</w:t>
      </w:r>
      <w:r w:rsidR="00072155" w:rsidRPr="001D6034">
        <w:rPr>
          <w:rFonts w:asciiTheme="minorHAnsi" w:hAnsiTheme="minorHAnsi"/>
        </w:rPr>
        <w:t>2,</w:t>
      </w:r>
      <w:r w:rsidR="00E75F6B" w:rsidRPr="001D6034">
        <w:rPr>
          <w:rFonts w:asciiTheme="minorHAnsi" w:hAnsiTheme="minorHAnsi"/>
        </w:rPr>
        <w:t>3,</w:t>
      </w:r>
      <w:r w:rsidRPr="001D6034">
        <w:rPr>
          <w:rFonts w:asciiTheme="minorHAnsi" w:hAnsiTheme="minorHAnsi"/>
        </w:rPr>
        <w:t>4,</w:t>
      </w:r>
      <w:r w:rsidR="00F77517" w:rsidRPr="001D6034">
        <w:rPr>
          <w:rFonts w:asciiTheme="minorHAnsi" w:hAnsiTheme="minorHAnsi"/>
        </w:rPr>
        <w:t>5,6,7,8,</w:t>
      </w:r>
      <w:r w:rsidRPr="001D6034">
        <w:rPr>
          <w:rFonts w:asciiTheme="minorHAnsi" w:hAnsiTheme="minorHAnsi"/>
        </w:rPr>
        <w:t>9</w:t>
      </w:r>
      <w:r w:rsidR="00E1478E" w:rsidRPr="001D6034">
        <w:rPr>
          <w:rFonts w:asciiTheme="minorHAnsi" w:hAnsiTheme="minorHAnsi"/>
        </w:rPr>
        <w:t>,10,11</w:t>
      </w:r>
      <w:r w:rsidR="00F26984" w:rsidRPr="001D6034">
        <w:rPr>
          <w:rFonts w:asciiTheme="minorHAnsi" w:hAnsiTheme="minorHAnsi"/>
        </w:rPr>
        <w:t>,</w:t>
      </w:r>
      <w:r w:rsidRPr="001D6034">
        <w:rPr>
          <w:rFonts w:asciiTheme="minorHAnsi" w:hAnsiTheme="minorHAnsi"/>
        </w:rPr>
        <w:t xml:space="preserve">13 deberán entregar los viales para el programa de evaluación externa de calidad con un tiempo mínimo de anticipación de una semana a la dirección del laboratorio clínico que </w:t>
      </w:r>
      <w:r w:rsidR="00072155" w:rsidRPr="001D6034">
        <w:rPr>
          <w:rFonts w:asciiTheme="minorHAnsi" w:hAnsiTheme="minorHAnsi"/>
        </w:rPr>
        <w:t>esté</w:t>
      </w:r>
      <w:r w:rsidRPr="001D6034">
        <w:rPr>
          <w:rFonts w:asciiTheme="minorHAnsi" w:hAnsiTheme="minorHAnsi"/>
        </w:rPr>
        <w:t xml:space="preserve"> inscrito.</w:t>
      </w:r>
    </w:p>
    <w:p w:rsidR="00D46CE4" w:rsidRPr="00A41A38" w:rsidRDefault="00D46CE4" w:rsidP="00D46CE4">
      <w:pPr>
        <w:pStyle w:val="Prrafodelista"/>
        <w:rPr>
          <w:rFonts w:asciiTheme="minorHAnsi" w:hAnsiTheme="minorHAnsi"/>
        </w:rPr>
      </w:pPr>
    </w:p>
    <w:p w:rsidR="00D46CE4" w:rsidRDefault="00D46CE4" w:rsidP="00D46CE4">
      <w:pPr>
        <w:pStyle w:val="Prrafodelista"/>
        <w:numPr>
          <w:ilvl w:val="2"/>
          <w:numId w:val="23"/>
        </w:numPr>
        <w:ind w:left="1418" w:hanging="567"/>
        <w:jc w:val="both"/>
        <w:rPr>
          <w:rFonts w:asciiTheme="minorHAnsi" w:hAnsiTheme="minorHAnsi"/>
        </w:rPr>
      </w:pPr>
      <w:r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D46CE4" w:rsidRPr="002F02AA" w:rsidRDefault="00D46CE4" w:rsidP="00D46CE4">
      <w:pPr>
        <w:pStyle w:val="Prrafodelista"/>
        <w:rPr>
          <w:rFonts w:ascii="Calibri" w:hAnsi="Calibri" w:cs="Calibri"/>
          <w:b/>
          <w:sz w:val="18"/>
          <w:szCs w:val="18"/>
        </w:rPr>
      </w:pP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A6E70">
        <w:rPr>
          <w:rFonts w:asciiTheme="minorHAnsi" w:hAnsiTheme="minorHAnsi"/>
          <w:b/>
          <w:u w:val="single"/>
        </w:rPr>
        <w:t>reactivos y equipos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b/>
        </w:rPr>
      </w:pPr>
      <w:r w:rsidRPr="00721ADF">
        <w:rPr>
          <w:rFonts w:asciiTheme="minorHAnsi" w:hAnsiTheme="minorHAnsi"/>
        </w:rPr>
        <w:t xml:space="preserve">Los reactivos se entregarán dentro de los </w:t>
      </w:r>
      <w:r w:rsidR="00201035">
        <w:rPr>
          <w:rFonts w:asciiTheme="minorHAnsi" w:hAnsiTheme="minorHAnsi"/>
        </w:rPr>
        <w:t>14</w:t>
      </w:r>
      <w:r w:rsidRPr="00721ADF">
        <w:rPr>
          <w:rFonts w:asciiTheme="minorHAnsi" w:hAnsiTheme="minorHAnsi"/>
        </w:rPr>
        <w:t xml:space="preserve"> días naturales po</w:t>
      </w:r>
      <w:r>
        <w:rPr>
          <w:rFonts w:asciiTheme="minorHAnsi" w:hAnsiTheme="minorHAnsi"/>
        </w:rPr>
        <w:t>steriores a la recepción de la orden de e</w:t>
      </w:r>
      <w:r w:rsidRPr="00721ADF">
        <w:rPr>
          <w:rFonts w:asciiTheme="minorHAnsi" w:hAnsiTheme="minorHAnsi"/>
        </w:rPr>
        <w:t>nvío por parte del licitante que resulte con adjudicación y se hará en cada una de las Unidades Aplicativas de la Convocante que lo solicite y conforme al contrato que se celebre.</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cs="Arial"/>
        </w:rPr>
      </w:pPr>
      <w:r w:rsidRPr="00721ADF">
        <w:rPr>
          <w:rFonts w:asciiTheme="minorHAnsi" w:hAnsiTheme="minorHAnsi"/>
        </w:rPr>
        <w:t>L</w:t>
      </w:r>
      <w:r w:rsidRPr="00721ADF">
        <w:rPr>
          <w:rFonts w:asciiTheme="minorHAnsi" w:hAnsiTheme="minorHAnsi" w:cs="Arial"/>
        </w:rPr>
        <w:t xml:space="preserve">a entrega de reactivos y prestación del servicio se realizará del </w:t>
      </w:r>
      <w:r w:rsidR="00185A3B">
        <w:rPr>
          <w:rFonts w:asciiTheme="minorHAnsi" w:hAnsiTheme="minorHAnsi" w:cs="Arial"/>
        </w:rPr>
        <w:t>2</w:t>
      </w:r>
      <w:r w:rsidR="004A2901">
        <w:rPr>
          <w:rFonts w:asciiTheme="minorHAnsi" w:hAnsiTheme="minorHAnsi" w:cs="Arial"/>
        </w:rPr>
        <w:t>7</w:t>
      </w:r>
      <w:r w:rsidR="00D46CE4">
        <w:rPr>
          <w:rFonts w:asciiTheme="minorHAnsi" w:hAnsiTheme="minorHAnsi" w:cs="Arial"/>
        </w:rPr>
        <w:t xml:space="preserve"> de </w:t>
      </w:r>
      <w:r w:rsidR="004A2901">
        <w:rPr>
          <w:rFonts w:asciiTheme="minorHAnsi" w:hAnsiTheme="minorHAnsi" w:cs="Arial"/>
        </w:rPr>
        <w:t>Jul</w:t>
      </w:r>
      <w:r w:rsidR="00185A3B">
        <w:rPr>
          <w:rFonts w:asciiTheme="minorHAnsi" w:hAnsiTheme="minorHAnsi" w:cs="Arial"/>
        </w:rPr>
        <w:t>io</w:t>
      </w:r>
      <w:r w:rsidRPr="00721ADF">
        <w:rPr>
          <w:rFonts w:asciiTheme="minorHAnsi" w:hAnsiTheme="minorHAnsi" w:cs="Arial"/>
        </w:rPr>
        <w:t xml:space="preserve"> del 201</w:t>
      </w:r>
      <w:r w:rsidR="00D46CE4">
        <w:rPr>
          <w:rFonts w:asciiTheme="minorHAnsi" w:hAnsiTheme="minorHAnsi" w:cs="Arial"/>
        </w:rPr>
        <w:t>9</w:t>
      </w:r>
      <w:r w:rsidRPr="00721ADF">
        <w:rPr>
          <w:rFonts w:asciiTheme="minorHAnsi" w:hAnsiTheme="minorHAnsi" w:cs="Arial"/>
        </w:rPr>
        <w:t xml:space="preserve"> al 31 de Diciembre del 201</w:t>
      </w:r>
      <w:r w:rsidR="00D46CE4">
        <w:rPr>
          <w:rFonts w:asciiTheme="minorHAnsi" w:hAnsiTheme="minorHAnsi" w:cs="Arial"/>
        </w:rPr>
        <w:t>9</w:t>
      </w:r>
      <w:r>
        <w:rPr>
          <w:rFonts w:asciiTheme="minorHAnsi" w:hAnsiTheme="minorHAnsi" w:cs="Arial"/>
        </w:rPr>
        <w:t>.</w:t>
      </w:r>
    </w:p>
    <w:p w:rsidR="00F77C83" w:rsidRDefault="00F77C83" w:rsidP="00DA6E70">
      <w:pPr>
        <w:tabs>
          <w:tab w:val="left" w:pos="851"/>
        </w:tabs>
        <w:ind w:left="709" w:right="-1"/>
        <w:jc w:val="both"/>
        <w:rPr>
          <w:rFonts w:asciiTheme="minorHAnsi" w:hAnsiTheme="minorHAnsi" w:cs="Arial"/>
        </w:rPr>
      </w:pPr>
    </w:p>
    <w:p w:rsidR="00F77C83" w:rsidRDefault="00F77C83" w:rsidP="00DA6E70">
      <w:pPr>
        <w:tabs>
          <w:tab w:val="left" w:pos="851"/>
        </w:tabs>
        <w:ind w:left="709" w:right="-1"/>
        <w:jc w:val="both"/>
        <w:rPr>
          <w:rFonts w:asciiTheme="minorHAnsi" w:hAnsiTheme="minorHAnsi" w:cs="Arial"/>
        </w:rPr>
      </w:pPr>
      <w:r w:rsidRPr="00F77C83">
        <w:rPr>
          <w:rFonts w:asciiTheme="minorHAnsi" w:hAnsiTheme="minorHAnsi" w:cs="Arial"/>
        </w:rPr>
        <w:t xml:space="preserve">El </w:t>
      </w:r>
      <w:r w:rsidRPr="00E50CE0">
        <w:rPr>
          <w:rFonts w:asciiTheme="minorHAnsi" w:hAnsiTheme="minorHAnsi" w:cs="Arial"/>
        </w:rPr>
        <w:t xml:space="preserve">horario de entrega de los reactivos en las unidades será de </w:t>
      </w:r>
      <w:proofErr w:type="gramStart"/>
      <w:r w:rsidRPr="00E50CE0">
        <w:rPr>
          <w:rFonts w:asciiTheme="minorHAnsi" w:hAnsiTheme="minorHAnsi" w:cs="Arial"/>
        </w:rPr>
        <w:t>Lunes</w:t>
      </w:r>
      <w:proofErr w:type="gramEnd"/>
      <w:r w:rsidRPr="00E50CE0">
        <w:rPr>
          <w:rFonts w:asciiTheme="minorHAnsi" w:hAnsiTheme="minorHAnsi" w:cs="Arial"/>
        </w:rPr>
        <w:t xml:space="preserve"> a Viernes de 9:00 a 14:00 horas, la entrega de reactivos sólo se aceptará si incluye la entrega del material considerado como consumibl</w:t>
      </w:r>
      <w:r w:rsidR="00856441">
        <w:rPr>
          <w:rFonts w:asciiTheme="minorHAnsi" w:hAnsiTheme="minorHAnsi" w:cs="Arial"/>
        </w:rPr>
        <w:t>e para cada una de las pruebas.</w:t>
      </w:r>
    </w:p>
    <w:p w:rsidR="00856441" w:rsidRDefault="00856441" w:rsidP="00DA6E70">
      <w:pPr>
        <w:tabs>
          <w:tab w:val="left" w:pos="851"/>
        </w:tabs>
        <w:ind w:left="709" w:right="-1"/>
        <w:jc w:val="both"/>
        <w:rPr>
          <w:rFonts w:asciiTheme="minorHAnsi" w:hAnsiTheme="minorHAnsi" w:cs="Arial"/>
        </w:rPr>
      </w:pPr>
    </w:p>
    <w:p w:rsidR="00A1692B" w:rsidRPr="00DA6E70" w:rsidRDefault="00DA6E70" w:rsidP="00DA6E70">
      <w:pPr>
        <w:tabs>
          <w:tab w:val="left" w:pos="851"/>
        </w:tabs>
        <w:ind w:left="709" w:right="-1"/>
        <w:jc w:val="both"/>
        <w:rPr>
          <w:rFonts w:asciiTheme="minorHAnsi" w:hAnsiTheme="minorHAnsi"/>
          <w:b/>
        </w:rPr>
      </w:pPr>
      <w:r w:rsidRPr="00DA6E70">
        <w:rPr>
          <w:rFonts w:asciiTheme="minorHAnsi" w:hAnsiTheme="minorHAnsi" w:cs="Arial"/>
        </w:rPr>
        <w:t xml:space="preserve">Para la entrega de los equipos el licitante contará con un plazo de 15 </w:t>
      </w:r>
      <w:r w:rsidR="00FA6E9E">
        <w:rPr>
          <w:rFonts w:asciiTheme="minorHAnsi" w:hAnsiTheme="minorHAnsi" w:cs="Arial"/>
        </w:rPr>
        <w:t xml:space="preserve">a 30 </w:t>
      </w:r>
      <w:r w:rsidRPr="00DA6E70">
        <w:rPr>
          <w:rFonts w:asciiTheme="minorHAnsi" w:hAnsiTheme="minorHAnsi" w:cs="Arial"/>
        </w:rPr>
        <w:t>días hábiles posteriores a la firma del contrato</w:t>
      </w:r>
      <w:r>
        <w:rPr>
          <w:rFonts w:asciiTheme="minorHAnsi" w:hAnsiTheme="minorHAnsi" w:cs="Arial"/>
        </w:rPr>
        <w:t>.</w:t>
      </w:r>
    </w:p>
    <w:p w:rsidR="00DA6E70" w:rsidRPr="00DA6E70" w:rsidRDefault="00DA6E70" w:rsidP="00DA6E70">
      <w:pPr>
        <w:pStyle w:val="BlockText1"/>
        <w:ind w:left="709" w:right="49" w:firstLine="0"/>
        <w:rPr>
          <w:rFonts w:asciiTheme="minorHAnsi" w:hAnsiTheme="minorHAnsi" w:cs="Arial"/>
          <w:sz w:val="20"/>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El lugar de la entrega de los reactivos será en los Almacenes de cada uno de los Hospitales y Jurisdicciones, como se detalla a continuación:</w:t>
      </w:r>
    </w:p>
    <w:p w:rsidR="00201035" w:rsidRDefault="00201035" w:rsidP="003C0F1A">
      <w:pPr>
        <w:ind w:left="709" w:right="-1"/>
        <w:jc w:val="both"/>
        <w:rPr>
          <w:rFonts w:asciiTheme="minorHAnsi" w:hAnsiTheme="minorHAnsi"/>
        </w:rPr>
      </w:pPr>
    </w:p>
    <w:p w:rsidR="00201035" w:rsidRDefault="00201035"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201035" w:rsidRPr="00780E06" w:rsidTr="00201035">
        <w:trPr>
          <w:trHeight w:val="166"/>
        </w:trPr>
        <w:tc>
          <w:tcPr>
            <w:tcW w:w="3543" w:type="dxa"/>
            <w:shd w:val="clear" w:color="auto" w:fill="A5EBE9"/>
            <w:vAlign w:val="center"/>
          </w:tcPr>
          <w:p w:rsidR="00201035" w:rsidRPr="00780E06" w:rsidRDefault="00201035" w:rsidP="00201035">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201035" w:rsidRPr="00780E06" w:rsidRDefault="00201035" w:rsidP="00201035">
            <w:pPr>
              <w:ind w:left="284"/>
              <w:jc w:val="center"/>
              <w:rPr>
                <w:rFonts w:asciiTheme="minorHAnsi" w:hAnsiTheme="minorHAnsi" w:cstheme="minorHAnsi"/>
                <w:b/>
                <w:bCs/>
              </w:rPr>
            </w:pPr>
            <w:r w:rsidRPr="00780E06">
              <w:rPr>
                <w:rFonts w:asciiTheme="minorHAnsi" w:hAnsiTheme="minorHAnsi" w:cstheme="minorHAnsi"/>
                <w:b/>
                <w:bCs/>
              </w:rPr>
              <w:t>Dirección</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rPr>
                <w:rFonts w:ascii="Century Gothic" w:hAnsi="Century Gothic" w:cstheme="minorHAnsi"/>
                <w:sz w:val="14"/>
                <w:szCs w:val="14"/>
              </w:rPr>
            </w:pPr>
            <w:r w:rsidRPr="000348C5">
              <w:rPr>
                <w:rFonts w:ascii="Century Gothic" w:hAnsi="Century Gothic" w:cstheme="minorHAnsi"/>
                <w:sz w:val="14"/>
                <w:szCs w:val="14"/>
              </w:rPr>
              <w:lastRenderedPageBreak/>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201035" w:rsidRPr="00780E06" w:rsidTr="00201035">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r>
              <w:rPr>
                <w:rFonts w:ascii="Century Gothic" w:hAnsi="Century Gothic" w:cstheme="minorHAnsi"/>
                <w:sz w:val="14"/>
                <w:szCs w:val="14"/>
              </w:rPr>
              <w:t xml:space="preserve"> (C.S. Anáhuac)</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AmelBarocio</w:t>
            </w:r>
            <w:proofErr w:type="spellEnd"/>
            <w:r w:rsidRPr="00AD5A14">
              <w:rPr>
                <w:rFonts w:ascii="Century Gothic" w:hAnsi="Century Gothic" w:cstheme="minorHAnsi"/>
                <w:sz w:val="14"/>
                <w:szCs w:val="14"/>
              </w:rPr>
              <w:t xml:space="preserve"> y Panamá, Barrio Zaragoza, Montemorelos,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Padre Severiano Martínez S/No., Carretera A Matehuala, Dr. Arroyo,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6711E7" w:rsidRDefault="00201035" w:rsidP="00201035">
            <w:pPr>
              <w:rPr>
                <w:rFonts w:ascii="Century Gothic" w:hAnsi="Century Gothic" w:cstheme="minorHAnsi"/>
                <w:sz w:val="14"/>
                <w:szCs w:val="17"/>
              </w:rPr>
            </w:pPr>
            <w:r w:rsidRPr="006711E7">
              <w:rPr>
                <w:rFonts w:ascii="Century Gothic" w:hAnsi="Century Gothic" w:cstheme="minorHAnsi"/>
                <w:sz w:val="14"/>
                <w:szCs w:val="17"/>
              </w:rPr>
              <w:t>Clínica de Atención Integral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6711E7" w:rsidRDefault="00201035" w:rsidP="00201035">
            <w:pPr>
              <w:rPr>
                <w:rFonts w:ascii="Century Gothic" w:hAnsi="Century Gothic" w:cstheme="minorHAnsi"/>
                <w:sz w:val="14"/>
                <w:szCs w:val="17"/>
              </w:rPr>
            </w:pPr>
            <w:r w:rsidRPr="006711E7">
              <w:rPr>
                <w:rFonts w:ascii="Century Gothic" w:hAnsi="Century Gothic" w:cstheme="minorHAnsi"/>
                <w:sz w:val="14"/>
                <w:szCs w:val="17"/>
              </w:rPr>
              <w:t>Almazán y Rodrigo Gomez , Col. Francisco I. Madero C.P. 64249</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rPr>
                <w:rFonts w:ascii="Century Gothic" w:hAnsi="Century Gothic" w:cstheme="minorHAnsi"/>
                <w:sz w:val="14"/>
                <w:szCs w:val="14"/>
              </w:rPr>
            </w:pPr>
            <w:r w:rsidRPr="00F77C83">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 xml:space="preserve">Ave. Adolfo López Mateos No. 4600 Col. Bosques del </w:t>
            </w:r>
            <w:proofErr w:type="spellStart"/>
            <w:r w:rsidRPr="00F77C83">
              <w:rPr>
                <w:rFonts w:ascii="Century Gothic" w:hAnsi="Century Gothic" w:cstheme="minorHAnsi"/>
                <w:sz w:val="14"/>
                <w:szCs w:val="14"/>
              </w:rPr>
              <w:t>Nogalar</w:t>
            </w:r>
            <w:proofErr w:type="spellEnd"/>
            <w:r w:rsidRPr="00F77C83">
              <w:rPr>
                <w:rFonts w:ascii="Century Gothic" w:hAnsi="Century Gothic" w:cstheme="minorHAnsi"/>
                <w:sz w:val="14"/>
                <w:szCs w:val="14"/>
              </w:rPr>
              <w:t xml:space="preserve"> en San Nicolás de los Garza, N.L. C.P. 66480</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rPr>
                <w:rFonts w:ascii="Century Gothic" w:hAnsi="Century Gothic" w:cstheme="minorHAnsi"/>
                <w:sz w:val="14"/>
                <w:szCs w:val="14"/>
              </w:rPr>
            </w:pPr>
            <w:r w:rsidRPr="00F77C83">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Calle Aldama No. 460 entre Independencia y 18 de Marzo, Colonia San Rafael, Guadalupe, N.L.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Isabel La Católica No. 1100 Col. Centro, Monterrey, N.L. C.P. 64720.</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Alberto Chapa No. 500, Sabinas Hidalgo,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 xml:space="preserve">Hospital General de </w:t>
            </w:r>
            <w:proofErr w:type="spellStart"/>
            <w:r w:rsidRPr="00F77C83">
              <w:rPr>
                <w:rFonts w:ascii="Century Gothic" w:hAnsi="Century Gothic" w:cstheme="minorHAnsi"/>
                <w:sz w:val="14"/>
                <w:szCs w:val="14"/>
              </w:rPr>
              <w:t>Cerralvo</w:t>
            </w:r>
            <w:proofErr w:type="spellEnd"/>
            <w:r w:rsidRPr="00F77C83">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 xml:space="preserve">Dr. Cornelio González Ramos No. 400, Libramiento Carretera Monterrey-Miguel Alemán en </w:t>
            </w:r>
            <w:proofErr w:type="spellStart"/>
            <w:r w:rsidRPr="00F77C83">
              <w:rPr>
                <w:rFonts w:ascii="Century Gothic" w:hAnsi="Century Gothic" w:cstheme="minorHAnsi"/>
                <w:sz w:val="14"/>
                <w:szCs w:val="14"/>
              </w:rPr>
              <w:t>Cerralvo</w:t>
            </w:r>
            <w:proofErr w:type="spellEnd"/>
            <w:r w:rsidRPr="00F77C83">
              <w:rPr>
                <w:rFonts w:ascii="Century Gothic" w:hAnsi="Century Gothic" w:cstheme="minorHAnsi"/>
                <w:sz w:val="14"/>
                <w:szCs w:val="14"/>
              </w:rPr>
              <w:t>, N. L. C.P. 65900.</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proofErr w:type="spellStart"/>
            <w:r w:rsidRPr="00F77C83">
              <w:rPr>
                <w:rFonts w:ascii="Century Gothic" w:hAnsi="Century Gothic" w:cstheme="minorHAnsi"/>
                <w:sz w:val="14"/>
                <w:szCs w:val="14"/>
              </w:rPr>
              <w:t>AmelBarocio</w:t>
            </w:r>
            <w:proofErr w:type="spellEnd"/>
            <w:r w:rsidRPr="00F77C83">
              <w:rPr>
                <w:rFonts w:ascii="Century Gothic" w:hAnsi="Century Gothic" w:cstheme="minorHAnsi"/>
                <w:sz w:val="14"/>
                <w:szCs w:val="14"/>
              </w:rPr>
              <w:t xml:space="preserve"> y Panamá, Barrio Zaragoza, Montemorelos,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 xml:space="preserve">Ave. </w:t>
            </w:r>
            <w:proofErr w:type="spellStart"/>
            <w:r w:rsidRPr="00F77C83">
              <w:rPr>
                <w:rFonts w:ascii="Century Gothic" w:hAnsi="Century Gothic" w:cstheme="minorHAnsi"/>
                <w:sz w:val="14"/>
                <w:szCs w:val="14"/>
              </w:rPr>
              <w:t>Alamo</w:t>
            </w:r>
            <w:proofErr w:type="spellEnd"/>
            <w:r w:rsidRPr="00F77C83">
              <w:rPr>
                <w:rFonts w:ascii="Century Gothic" w:hAnsi="Century Gothic" w:cstheme="minorHAnsi"/>
                <w:sz w:val="14"/>
                <w:szCs w:val="14"/>
              </w:rPr>
              <w:t xml:space="preserve"> y Naranjo S/N Col. </w:t>
            </w:r>
            <w:proofErr w:type="spellStart"/>
            <w:r w:rsidRPr="00F77C83">
              <w:rPr>
                <w:rFonts w:ascii="Century Gothic" w:hAnsi="Century Gothic" w:cstheme="minorHAnsi"/>
                <w:sz w:val="14"/>
                <w:szCs w:val="14"/>
              </w:rPr>
              <w:t>Provileon</w:t>
            </w:r>
            <w:proofErr w:type="spellEnd"/>
            <w:r w:rsidRPr="00F77C83">
              <w:rPr>
                <w:rFonts w:ascii="Century Gothic" w:hAnsi="Century Gothic" w:cstheme="minorHAnsi"/>
                <w:sz w:val="14"/>
                <w:szCs w:val="14"/>
              </w:rPr>
              <w:t xml:space="preserve"> Linares, Linares, </w:t>
            </w:r>
            <w:proofErr w:type="gramStart"/>
            <w:r w:rsidRPr="00F77C83">
              <w:rPr>
                <w:rFonts w:ascii="Century Gothic" w:hAnsi="Century Gothic" w:cstheme="minorHAnsi"/>
                <w:sz w:val="14"/>
                <w:szCs w:val="14"/>
              </w:rPr>
              <w:t>N.L..</w:t>
            </w:r>
            <w:proofErr w:type="gramEnd"/>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Carretera a Galeana-Linares Km 1, Galeana, N. L. C.P. 67850.</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6711E7" w:rsidRDefault="00201035" w:rsidP="00201035">
            <w:pPr>
              <w:jc w:val="both"/>
              <w:rPr>
                <w:rFonts w:ascii="Century Gothic" w:hAnsi="Century Gothic" w:cstheme="minorHAnsi"/>
                <w:sz w:val="14"/>
                <w:szCs w:val="14"/>
              </w:rPr>
            </w:pPr>
            <w:r w:rsidRPr="006711E7">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6711E7" w:rsidRDefault="00201035" w:rsidP="00201035">
            <w:pPr>
              <w:jc w:val="both"/>
              <w:rPr>
                <w:rFonts w:ascii="Century Gothic" w:hAnsi="Century Gothic" w:cstheme="minorHAnsi"/>
                <w:sz w:val="14"/>
                <w:szCs w:val="14"/>
              </w:rPr>
            </w:pPr>
            <w:r w:rsidRPr="006711E7">
              <w:rPr>
                <w:rFonts w:ascii="Century Gothic" w:hAnsi="Century Gothic" w:cstheme="minorHAnsi"/>
                <w:sz w:val="14"/>
                <w:szCs w:val="14"/>
              </w:rPr>
              <w:t>Padre Severiano Martínez S/N Dr. Arroyo, N. L. C.P. 67900.</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6711E7" w:rsidRDefault="00201035" w:rsidP="00201035">
            <w:pPr>
              <w:jc w:val="both"/>
              <w:rPr>
                <w:rFonts w:ascii="Century Gothic" w:hAnsi="Century Gothic" w:cstheme="minorHAnsi"/>
                <w:sz w:val="14"/>
                <w:szCs w:val="14"/>
              </w:rPr>
            </w:pPr>
            <w:r w:rsidRPr="006711E7">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BC5F77" w:rsidRPr="006711E7" w:rsidRDefault="00201035" w:rsidP="00201035">
            <w:pPr>
              <w:jc w:val="both"/>
              <w:rPr>
                <w:rFonts w:ascii="Century Gothic" w:hAnsi="Century Gothic" w:cstheme="minorHAnsi"/>
                <w:sz w:val="14"/>
                <w:szCs w:val="14"/>
              </w:rPr>
            </w:pPr>
            <w:r w:rsidRPr="006711E7">
              <w:rPr>
                <w:rFonts w:ascii="Century Gothic" w:hAnsi="Century Gothic" w:cstheme="minorHAnsi"/>
                <w:sz w:val="14"/>
                <w:szCs w:val="14"/>
              </w:rPr>
              <w:t>Hermosillo No. 3363, Colonia Mitras Centro, Monterrey, N.L. C.P.64460</w:t>
            </w:r>
          </w:p>
        </w:tc>
      </w:tr>
      <w:tr w:rsidR="00BC5F77" w:rsidRPr="001D6034" w:rsidTr="00201035">
        <w:tc>
          <w:tcPr>
            <w:tcW w:w="3543" w:type="dxa"/>
            <w:tcBorders>
              <w:top w:val="single" w:sz="4" w:space="0" w:color="auto"/>
              <w:left w:val="single" w:sz="4" w:space="0" w:color="auto"/>
              <w:bottom w:val="single" w:sz="4" w:space="0" w:color="auto"/>
              <w:right w:val="single" w:sz="4" w:space="0" w:color="auto"/>
            </w:tcBorders>
            <w:vAlign w:val="center"/>
          </w:tcPr>
          <w:p w:rsidR="00BC5F77" w:rsidRPr="001D6034" w:rsidRDefault="00BC5F77" w:rsidP="00201035">
            <w:pPr>
              <w:jc w:val="both"/>
              <w:rPr>
                <w:rFonts w:ascii="Century Gothic" w:hAnsi="Century Gothic" w:cstheme="minorHAnsi"/>
                <w:sz w:val="14"/>
                <w:szCs w:val="14"/>
              </w:rPr>
            </w:pPr>
            <w:r w:rsidRPr="001D6034">
              <w:rPr>
                <w:rFonts w:ascii="Century Gothic" w:hAnsi="Century Gothic" w:cstheme="minorHAnsi"/>
                <w:sz w:val="14"/>
                <w:szCs w:val="14"/>
              </w:rPr>
              <w:t>UNEME ESCOBEDO</w:t>
            </w:r>
          </w:p>
        </w:tc>
        <w:tc>
          <w:tcPr>
            <w:tcW w:w="6096" w:type="dxa"/>
            <w:tcBorders>
              <w:top w:val="single" w:sz="4" w:space="0" w:color="auto"/>
              <w:left w:val="single" w:sz="4" w:space="0" w:color="auto"/>
              <w:bottom w:val="single" w:sz="4" w:space="0" w:color="auto"/>
              <w:right w:val="single" w:sz="4" w:space="0" w:color="auto"/>
            </w:tcBorders>
            <w:vAlign w:val="center"/>
          </w:tcPr>
          <w:p w:rsidR="00BC5F77" w:rsidRPr="001D6034" w:rsidRDefault="007C1ECB" w:rsidP="00201035">
            <w:pPr>
              <w:jc w:val="both"/>
              <w:rPr>
                <w:rFonts w:ascii="Century Gothic" w:hAnsi="Century Gothic" w:cstheme="minorHAnsi"/>
                <w:sz w:val="14"/>
                <w:szCs w:val="14"/>
              </w:rPr>
            </w:pPr>
            <w:r w:rsidRPr="001D6034">
              <w:rPr>
                <w:rFonts w:ascii="Century Gothic" w:hAnsi="Century Gothic" w:cs="Tahoma"/>
                <w:color w:val="000000"/>
                <w:sz w:val="14"/>
                <w:szCs w:val="14"/>
              </w:rPr>
              <w:t>Av. Constitución y Av. Articulo 72 S/N. Col Privadas de Camino Real II, Escobedo N.L.</w:t>
            </w:r>
          </w:p>
        </w:tc>
      </w:tr>
      <w:tr w:rsidR="00BC5F77" w:rsidRPr="001D6034" w:rsidTr="00201035">
        <w:tc>
          <w:tcPr>
            <w:tcW w:w="3543" w:type="dxa"/>
            <w:tcBorders>
              <w:top w:val="single" w:sz="4" w:space="0" w:color="auto"/>
              <w:left w:val="single" w:sz="4" w:space="0" w:color="auto"/>
              <w:bottom w:val="single" w:sz="4" w:space="0" w:color="auto"/>
              <w:right w:val="single" w:sz="4" w:space="0" w:color="auto"/>
            </w:tcBorders>
            <w:vAlign w:val="center"/>
          </w:tcPr>
          <w:p w:rsidR="00BC5F77" w:rsidRPr="001D6034" w:rsidRDefault="00BC5F77" w:rsidP="00201035">
            <w:pPr>
              <w:jc w:val="both"/>
              <w:rPr>
                <w:rFonts w:ascii="Century Gothic" w:hAnsi="Century Gothic" w:cstheme="minorHAnsi"/>
                <w:sz w:val="14"/>
                <w:szCs w:val="14"/>
              </w:rPr>
            </w:pPr>
            <w:r w:rsidRPr="001D6034">
              <w:rPr>
                <w:rFonts w:ascii="Century Gothic" w:hAnsi="Century Gothic" w:cstheme="minorHAnsi"/>
                <w:sz w:val="14"/>
                <w:szCs w:val="14"/>
              </w:rPr>
              <w:t>UNEME PESQUERIA</w:t>
            </w:r>
          </w:p>
        </w:tc>
        <w:tc>
          <w:tcPr>
            <w:tcW w:w="6096" w:type="dxa"/>
            <w:tcBorders>
              <w:top w:val="single" w:sz="4" w:space="0" w:color="auto"/>
              <w:left w:val="single" w:sz="4" w:space="0" w:color="auto"/>
              <w:bottom w:val="single" w:sz="4" w:space="0" w:color="auto"/>
              <w:right w:val="single" w:sz="4" w:space="0" w:color="auto"/>
            </w:tcBorders>
            <w:vAlign w:val="center"/>
          </w:tcPr>
          <w:p w:rsidR="00BC5F77" w:rsidRPr="001D6034" w:rsidRDefault="007C1ECB" w:rsidP="00201035">
            <w:pPr>
              <w:jc w:val="both"/>
              <w:rPr>
                <w:rFonts w:ascii="Century Gothic" w:hAnsi="Century Gothic" w:cstheme="minorHAnsi"/>
                <w:sz w:val="14"/>
                <w:szCs w:val="14"/>
              </w:rPr>
            </w:pPr>
            <w:proofErr w:type="spellStart"/>
            <w:r w:rsidRPr="001D6034">
              <w:rPr>
                <w:rFonts w:ascii="Century Gothic" w:hAnsi="Century Gothic" w:cs="Tahoma"/>
                <w:color w:val="000000"/>
                <w:sz w:val="14"/>
                <w:szCs w:val="14"/>
              </w:rPr>
              <w:t>Av.José</w:t>
            </w:r>
            <w:proofErr w:type="spellEnd"/>
            <w:r w:rsidRPr="001D6034">
              <w:rPr>
                <w:rFonts w:ascii="Century Gothic" w:hAnsi="Century Gothic" w:cs="Tahoma"/>
                <w:color w:val="000000"/>
                <w:sz w:val="14"/>
                <w:szCs w:val="14"/>
              </w:rPr>
              <w:t xml:space="preserve"> López Portillo No. 100, esq. Batallón De San Blas, Col. Centro De Pesquería C.P. 66650, Pesquería, N. L.</w:t>
            </w:r>
          </w:p>
        </w:tc>
      </w:tr>
      <w:tr w:rsidR="00BC5F77" w:rsidRPr="001D6034" w:rsidTr="00201035">
        <w:tc>
          <w:tcPr>
            <w:tcW w:w="3543" w:type="dxa"/>
            <w:tcBorders>
              <w:top w:val="single" w:sz="4" w:space="0" w:color="auto"/>
              <w:left w:val="single" w:sz="4" w:space="0" w:color="auto"/>
              <w:bottom w:val="single" w:sz="4" w:space="0" w:color="auto"/>
              <w:right w:val="single" w:sz="4" w:space="0" w:color="auto"/>
            </w:tcBorders>
            <w:vAlign w:val="center"/>
          </w:tcPr>
          <w:p w:rsidR="00BC5F77" w:rsidRPr="001D6034" w:rsidRDefault="00BC5F77" w:rsidP="00201035">
            <w:pPr>
              <w:jc w:val="both"/>
              <w:rPr>
                <w:rFonts w:ascii="Century Gothic" w:hAnsi="Century Gothic" w:cstheme="minorHAnsi"/>
                <w:sz w:val="14"/>
                <w:szCs w:val="14"/>
              </w:rPr>
            </w:pPr>
            <w:r w:rsidRPr="001D6034">
              <w:rPr>
                <w:rFonts w:ascii="Century Gothic" w:hAnsi="Century Gothic" w:cstheme="minorHAnsi"/>
                <w:sz w:val="14"/>
                <w:szCs w:val="14"/>
              </w:rPr>
              <w:t>UNEME GALEANA</w:t>
            </w:r>
          </w:p>
        </w:tc>
        <w:tc>
          <w:tcPr>
            <w:tcW w:w="6096" w:type="dxa"/>
            <w:tcBorders>
              <w:top w:val="single" w:sz="4" w:space="0" w:color="auto"/>
              <w:left w:val="single" w:sz="4" w:space="0" w:color="auto"/>
              <w:bottom w:val="single" w:sz="4" w:space="0" w:color="auto"/>
              <w:right w:val="single" w:sz="4" w:space="0" w:color="auto"/>
            </w:tcBorders>
            <w:vAlign w:val="center"/>
          </w:tcPr>
          <w:p w:rsidR="00BC5F77" w:rsidRPr="001D6034" w:rsidRDefault="007C1ECB" w:rsidP="00201035">
            <w:pPr>
              <w:jc w:val="both"/>
              <w:rPr>
                <w:rFonts w:ascii="Century Gothic" w:hAnsi="Century Gothic" w:cstheme="minorHAnsi"/>
                <w:sz w:val="14"/>
                <w:szCs w:val="14"/>
              </w:rPr>
            </w:pPr>
            <w:r w:rsidRPr="001D6034">
              <w:rPr>
                <w:rFonts w:ascii="Century Gothic" w:hAnsi="Century Gothic" w:cs="Tahoma"/>
                <w:color w:val="000000"/>
                <w:sz w:val="14"/>
                <w:szCs w:val="14"/>
              </w:rPr>
              <w:t>Carretera Federal 57 Km 180, San Rafael, Galeana, N.L.</w:t>
            </w:r>
          </w:p>
        </w:tc>
      </w:tr>
    </w:tbl>
    <w:p w:rsidR="00201035" w:rsidRDefault="00201035" w:rsidP="003C0F1A">
      <w:pPr>
        <w:ind w:left="709" w:right="-1"/>
        <w:jc w:val="both"/>
        <w:rPr>
          <w:rFonts w:asciiTheme="minorHAnsi" w:hAnsiTheme="minorHAnsi"/>
        </w:rPr>
      </w:pPr>
    </w:p>
    <w:p w:rsidR="00201035" w:rsidRPr="007C1ECB" w:rsidRDefault="00201035" w:rsidP="003C0F1A">
      <w:pPr>
        <w:ind w:left="709" w:right="-1"/>
        <w:jc w:val="both"/>
        <w:rPr>
          <w:rFonts w:asciiTheme="minorHAnsi" w:hAnsiTheme="minorHAnsi"/>
          <w:b/>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F77C83">
        <w:rPr>
          <w:rFonts w:asciiTheme="minorHAnsi" w:hAnsiTheme="minorHAnsi" w:cs="Arial"/>
        </w:rPr>
        <w:t>de los reactivos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w:t>
      </w:r>
      <w:r w:rsidR="00856441">
        <w:rPr>
          <w:rFonts w:asciiTheme="minorHAnsi" w:hAnsiTheme="minorHAnsi" w:cs="Arial"/>
        </w:rPr>
        <w:t>les se relacionan en el anexo 1.</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de los reactivos</w:t>
      </w:r>
      <w:r w:rsidRPr="00A6680A">
        <w:rPr>
          <w:rFonts w:asciiTheme="minorHAnsi" w:hAnsiTheme="minorHAnsi" w:cs="Arial"/>
        </w:rPr>
        <w:t xml:space="preserve"> será personalizada. </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lastRenderedPageBreak/>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 xml:space="preserve">e lote y caducidad de los productos al momento de la entrega </w:t>
      </w:r>
      <w:r w:rsidR="00F77C83">
        <w:rPr>
          <w:rFonts w:asciiTheme="minorHAnsi" w:hAnsiTheme="minorHAnsi" w:cs="Arial"/>
        </w:rPr>
        <w:t>de los reactivos</w:t>
      </w:r>
      <w:r w:rsidRPr="00A6680A">
        <w:rPr>
          <w:rFonts w:asciiTheme="minorHAnsi" w:hAnsiTheme="minorHAnsi" w:cs="Arial"/>
        </w:rPr>
        <w:t>.</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w:t>
      </w:r>
      <w:r w:rsidR="00BC5F77">
        <w:rPr>
          <w:rFonts w:asciiTheme="minorHAnsi" w:hAnsiTheme="minorHAnsi"/>
        </w:rPr>
        <w:t xml:space="preserve">ceptarán entregas de más de </w:t>
      </w:r>
      <w:r w:rsidR="00BC5F77" w:rsidRPr="001D6034">
        <w:rPr>
          <w:rFonts w:asciiTheme="minorHAnsi" w:hAnsiTheme="minorHAnsi"/>
        </w:rPr>
        <w:t>dos</w:t>
      </w:r>
      <w:r w:rsidRPr="00A6680A">
        <w:rPr>
          <w:rFonts w:asciiTheme="minorHAnsi" w:hAnsiTheme="minorHAnsi"/>
        </w:rPr>
        <w:t xml:space="preserve"> lotes en cada producto.</w:t>
      </w:r>
    </w:p>
    <w:p w:rsidR="00B149A6"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los reactivos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B149A6">
        <w:rPr>
          <w:rFonts w:asciiTheme="minorHAnsi" w:hAnsiTheme="minorHAnsi" w:cs="Arial"/>
        </w:rPr>
        <w:t>reactivos</w:t>
      </w:r>
    </w:p>
    <w:p w:rsidR="003C0F1A" w:rsidRPr="00A6680A" w:rsidRDefault="003C0F1A" w:rsidP="0027103A">
      <w:pPr>
        <w:pStyle w:val="Prrafodelista"/>
        <w:numPr>
          <w:ilvl w:val="0"/>
          <w:numId w:val="24"/>
        </w:numPr>
        <w:ind w:left="1560"/>
        <w:jc w:val="both"/>
        <w:rPr>
          <w:rFonts w:asciiTheme="minorHAnsi" w:hAnsiTheme="minorHAnsi" w:cs="Arial"/>
        </w:rPr>
      </w:pPr>
      <w:r w:rsidRPr="00A6680A">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F77C83" w:rsidRPr="00721ADF" w:rsidRDefault="00F77C83" w:rsidP="00F77C83">
      <w:pPr>
        <w:tabs>
          <w:tab w:val="left" w:pos="709"/>
          <w:tab w:val="right" w:pos="1276"/>
          <w:tab w:val="left" w:pos="1418"/>
        </w:tabs>
        <w:ind w:left="567"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jc w:val="both"/>
        <w:rPr>
          <w:rFonts w:asciiTheme="minorHAnsi" w:hAnsiTheme="minorHAnsi"/>
        </w:rPr>
      </w:pPr>
      <w:r w:rsidRPr="00721ADF">
        <w:rPr>
          <w:rFonts w:asciiTheme="minorHAnsi" w:hAnsiTheme="minorHAnsi"/>
        </w:rPr>
        <w:t>La Convocante podrá aplicar las medidas de control de calidad  que considere convenientes y aquellas requeridas por la normatividad vigente.</w:t>
      </w:r>
    </w:p>
    <w:p w:rsidR="00F77C83" w:rsidRDefault="00F77C83" w:rsidP="00F77C83">
      <w:pPr>
        <w:tabs>
          <w:tab w:val="left" w:pos="851"/>
        </w:tabs>
        <w:rPr>
          <w:rFonts w:asciiTheme="minorHAnsi" w:hAnsiTheme="minorHAnsi"/>
          <w:b/>
        </w:rPr>
      </w:pPr>
    </w:p>
    <w:p w:rsidR="00E50CE0" w:rsidRPr="00721ADF" w:rsidRDefault="00E50CE0" w:rsidP="00F77C83">
      <w:pPr>
        <w:tabs>
          <w:tab w:val="left" w:pos="851"/>
        </w:tabs>
        <w:rPr>
          <w:rFonts w:asciiTheme="minorHAnsi" w:hAnsiTheme="minorHAnsi"/>
          <w:b/>
        </w:rPr>
      </w:pPr>
    </w:p>
    <w:p w:rsidR="00F77C83" w:rsidRPr="00721ADF" w:rsidRDefault="00F77C83" w:rsidP="00F77C83">
      <w:pPr>
        <w:tabs>
          <w:tab w:val="left" w:pos="851"/>
        </w:tabs>
        <w:ind w:left="567"/>
        <w:rPr>
          <w:rFonts w:asciiTheme="minorHAnsi" w:hAnsiTheme="minorHAnsi"/>
          <w:b/>
          <w:u w:val="single"/>
        </w:rPr>
      </w:pPr>
      <w:r w:rsidRPr="00721ADF">
        <w:rPr>
          <w:rFonts w:asciiTheme="minorHAnsi" w:hAnsiTheme="minorHAnsi"/>
          <w:b/>
          <w:u w:val="single"/>
        </w:rPr>
        <w:t>1.4.- Devoluciones.</w:t>
      </w:r>
    </w:p>
    <w:p w:rsidR="00F77C83" w:rsidRPr="00721ADF" w:rsidRDefault="00F77C83" w:rsidP="00F77C83">
      <w:pPr>
        <w:tabs>
          <w:tab w:val="left" w:pos="851"/>
        </w:tabs>
        <w:rPr>
          <w:rFonts w:asciiTheme="minorHAnsi" w:hAnsiTheme="minorHAnsi"/>
          <w:b/>
        </w:rPr>
      </w:pPr>
    </w:p>
    <w:p w:rsidR="00F77C83" w:rsidRDefault="00F77C83" w:rsidP="00F77C83">
      <w:pPr>
        <w:pStyle w:val="BodyText22"/>
        <w:tabs>
          <w:tab w:val="left" w:pos="851"/>
        </w:tabs>
        <w:ind w:left="567" w:right="-1"/>
        <w:rPr>
          <w:rFonts w:asciiTheme="minorHAnsi" w:hAnsiTheme="minorHAnsi" w:cs="Arial"/>
          <w:sz w:val="20"/>
        </w:rPr>
      </w:pPr>
      <w:r w:rsidRPr="00721ADF">
        <w:rPr>
          <w:rFonts w:asciiTheme="minorHAnsi" w:hAnsiTheme="minorHAnsi" w:cs="Arial"/>
          <w:sz w:val="20"/>
        </w:rPr>
        <w:t>La Convocante a través de las Unidades Aplicativas, podrá hacer devoluciones cuando se comprueben deficiencias en la calidad de los reactivos suministrados imputables al proveedor, en caso de que se dé este supuesto, la compañía deberá de solventar la reposición en un término no mayor a 24 horas.</w:t>
      </w:r>
    </w:p>
    <w:p w:rsidR="00F77C83" w:rsidRDefault="00F77C83" w:rsidP="00F77C83">
      <w:pPr>
        <w:pStyle w:val="BodyText22"/>
        <w:tabs>
          <w:tab w:val="left" w:pos="851"/>
        </w:tabs>
        <w:ind w:left="567" w:right="-1"/>
        <w:rPr>
          <w:rFonts w:asciiTheme="minorHAnsi" w:hAnsiTheme="minorHAnsi" w:cs="Arial"/>
          <w:sz w:val="20"/>
        </w:rPr>
      </w:pPr>
    </w:p>
    <w:p w:rsidR="00F77C83" w:rsidRPr="00F77C83" w:rsidRDefault="00F77C83" w:rsidP="00F77C83">
      <w:pPr>
        <w:pStyle w:val="BodyText22"/>
        <w:tabs>
          <w:tab w:val="left" w:pos="851"/>
        </w:tabs>
        <w:ind w:left="567"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proofErr w:type="gramStart"/>
      <w:r>
        <w:rPr>
          <w:rFonts w:asciiTheme="minorHAnsi" w:hAnsiTheme="minorHAnsi"/>
          <w:b/>
          <w:u w:val="single"/>
        </w:rPr>
        <w:t>.</w:t>
      </w:r>
      <w:r w:rsidR="007F0B73" w:rsidRPr="005E6330">
        <w:rPr>
          <w:rFonts w:asciiTheme="minorHAnsi" w:hAnsiTheme="minorHAnsi"/>
          <w:b/>
          <w:u w:val="single"/>
        </w:rPr>
        <w:t>Requisitos</w:t>
      </w:r>
      <w:proofErr w:type="gramEnd"/>
      <w:r w:rsidR="007F0B73" w:rsidRPr="005E6330">
        <w:rPr>
          <w:rFonts w:asciiTheme="minorHAnsi" w:hAnsiTheme="minorHAnsi"/>
          <w:b/>
          <w:u w:val="single"/>
        </w:rPr>
        <w:t xml:space="preserve">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 xml:space="preserve">utiva </w:t>
      </w:r>
      <w:proofErr w:type="spellStart"/>
      <w:r w:rsidR="003A2E13" w:rsidRPr="001925AF">
        <w:rPr>
          <w:rFonts w:asciiTheme="minorHAnsi" w:hAnsiTheme="minorHAnsi"/>
          <w:bCs/>
        </w:rPr>
        <w:t>en</w:t>
      </w:r>
      <w:r w:rsidRPr="001925AF">
        <w:rPr>
          <w:rFonts w:asciiTheme="minorHAnsi" w:hAnsiTheme="minorHAnsi"/>
          <w:bCs/>
        </w:rPr>
        <w:t>Escritura</w:t>
      </w:r>
      <w:proofErr w:type="spellEnd"/>
      <w:r w:rsidRPr="001925AF">
        <w:rPr>
          <w:rFonts w:asciiTheme="minorHAnsi" w:hAnsiTheme="minorHAnsi"/>
          <w:bCs/>
        </w:rPr>
        <w:t xml:space="preserve"> Pública debidamente inscrita en el </w:t>
      </w:r>
      <w:r w:rsidRPr="001925AF">
        <w:rPr>
          <w:rFonts w:asciiTheme="minorHAnsi" w:hAnsiTheme="minorHAnsi"/>
          <w:bCs/>
        </w:rPr>
        <w:lastRenderedPageBreak/>
        <w:t>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rsidR="00A16B2E" w:rsidRDefault="00A16B2E" w:rsidP="005E6330">
      <w:pPr>
        <w:ind w:left="284" w:right="-1"/>
        <w:jc w:val="both"/>
        <w:rPr>
          <w:rFonts w:ascii="Calibri" w:hAnsi="Calibri"/>
          <w:b/>
          <w:u w:val="single"/>
        </w:rPr>
      </w:pP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9D1776">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9130D6">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FA6E9E">
        <w:rPr>
          <w:rFonts w:ascii="Calibri" w:hAnsi="Calibri"/>
          <w:i/>
        </w:rPr>
        <w:t>66</w:t>
      </w:r>
      <w:r w:rsidRPr="000B14D2">
        <w:rPr>
          <w:rFonts w:ascii="Calibri" w:hAnsi="Calibri"/>
        </w:rPr>
        <w:t xml:space="preserve"> de</w:t>
      </w:r>
      <w:r w:rsidR="00FA6E9E">
        <w:rPr>
          <w:rFonts w:ascii="Calibri" w:hAnsi="Calibri"/>
        </w:rPr>
        <w:t>l Reglamento de</w:t>
      </w:r>
      <w:r w:rsidRPr="000B14D2">
        <w:rPr>
          <w:rFonts w:ascii="Calibri" w:hAnsi="Calibri"/>
        </w:rPr>
        <w:t xml:space="preserv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w:t>
      </w:r>
      <w:r w:rsidRPr="004F439F">
        <w:rPr>
          <w:rFonts w:asciiTheme="minorHAnsi" w:hAnsiTheme="minorHAnsi"/>
        </w:rPr>
        <w:lastRenderedPageBreak/>
        <w:t xml:space="preserve">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w:t>
      </w:r>
      <w:r w:rsidR="00903C17" w:rsidRPr="004F439F">
        <w:rPr>
          <w:rFonts w:asciiTheme="minorHAnsi" w:hAnsiTheme="minorHAnsi"/>
        </w:rPr>
        <w:t>DE</w:t>
      </w:r>
      <w:r w:rsidR="00903C17">
        <w:rPr>
          <w:rFonts w:asciiTheme="minorHAnsi" w:hAnsiTheme="minorHAnsi"/>
        </w:rPr>
        <w:t xml:space="preserve"> TRATADOS</w:t>
      </w:r>
      <w:r w:rsidR="00903C17" w:rsidRPr="004F439F">
        <w:rPr>
          <w:rFonts w:asciiTheme="minorHAnsi" w:hAnsiTheme="minorHAnsi"/>
        </w:rPr>
        <w:t xml:space="preserve">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 xml:space="preserve">conforme </w:t>
      </w:r>
      <w:proofErr w:type="spellStart"/>
      <w:r w:rsidRPr="00E27A5A">
        <w:rPr>
          <w:rFonts w:asciiTheme="minorHAnsi" w:hAnsiTheme="minorHAnsi"/>
        </w:rPr>
        <w:t>al</w:t>
      </w:r>
      <w:r>
        <w:rPr>
          <w:rFonts w:asciiTheme="minorHAnsi" w:hAnsiTheme="minorHAnsi"/>
        </w:rPr>
        <w:t>os</w:t>
      </w:r>
      <w:proofErr w:type="spellEnd"/>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w:t>
      </w:r>
      <w:proofErr w:type="spellStart"/>
      <w:r w:rsidRPr="00E27A5A">
        <w:rPr>
          <w:rFonts w:asciiTheme="minorHAnsi" w:hAnsiTheme="minorHAnsi"/>
        </w:rPr>
        <w:t>cual</w:t>
      </w:r>
      <w:r>
        <w:rPr>
          <w:rFonts w:asciiTheme="minorHAnsi" w:hAnsiTheme="minorHAnsi"/>
        </w:rPr>
        <w:t>esse</w:t>
      </w:r>
      <w:proofErr w:type="spellEnd"/>
      <w:r>
        <w:rPr>
          <w:rFonts w:asciiTheme="minorHAnsi" w:hAnsiTheme="minorHAnsi"/>
        </w:rPr>
        <w:t xml:space="preserv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3C7CE4">
      <w:pPr>
        <w:pStyle w:val="Prrafodelista"/>
        <w:numPr>
          <w:ilvl w:val="0"/>
          <w:numId w:val="8"/>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los reactivos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sidR="00B149A6" w:rsidRPr="00FA6E9E">
        <w:rPr>
          <w:rFonts w:asciiTheme="minorHAnsi" w:hAnsiTheme="minorHAnsi"/>
        </w:rPr>
        <w:t>de reactivos</w:t>
      </w:r>
      <w:r w:rsidRPr="00FA6E9E">
        <w:rPr>
          <w:rFonts w:asciiTheme="minorHAnsi" w:hAnsiTheme="minorHAnsi"/>
        </w:rPr>
        <w:t xml:space="preserve"> que demuestre experiencia en el Sector Salud, enfatizando su infraestructura física, capacidad de distribución y de recursos humanos</w:t>
      </w:r>
      <w:r w:rsidR="00FA6E9E">
        <w:rPr>
          <w:rFonts w:asciiTheme="minorHAnsi" w:hAnsiTheme="minorHAnsi"/>
        </w:rPr>
        <w:t>.</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FA6E9E">
        <w:rPr>
          <w:rFonts w:asciiTheme="minorHAnsi" w:hAnsiTheme="minorHAnsi"/>
          <w:b/>
        </w:rPr>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A85BB6" w:rsidRDefault="006E0108" w:rsidP="006E0108">
      <w:pPr>
        <w:numPr>
          <w:ilvl w:val="0"/>
          <w:numId w:val="8"/>
        </w:numPr>
        <w:tabs>
          <w:tab w:val="left" w:pos="1134"/>
        </w:tabs>
        <w:ind w:right="49"/>
        <w:jc w:val="both"/>
        <w:rPr>
          <w:rFonts w:asciiTheme="minorHAnsi" w:hAnsiTheme="minorHAnsi" w:cstheme="minorHAnsi"/>
          <w:bCs/>
        </w:rPr>
      </w:pPr>
      <w:r w:rsidRPr="00A85BB6">
        <w:rPr>
          <w:rFonts w:asciiTheme="minorHAnsi" w:hAnsiTheme="minorHAnsi" w:cstheme="minorHAnsi"/>
          <w:bCs/>
        </w:rPr>
        <w:t>Carta de manifiesto bajo protesta de decir verdad,</w:t>
      </w:r>
      <w:r w:rsidRPr="00A85BB6">
        <w:rPr>
          <w:rFonts w:asciiTheme="minorHAnsi" w:hAnsiTheme="minorHAnsi" w:cstheme="minorHAnsi"/>
          <w:bCs/>
          <w:color w:val="000000"/>
        </w:rPr>
        <w:t xml:space="preserve"> que el servicio, </w:t>
      </w:r>
      <w:r w:rsidR="004F439F" w:rsidRPr="00A85BB6">
        <w:rPr>
          <w:rFonts w:asciiTheme="minorHAnsi" w:hAnsiTheme="minorHAnsi" w:cstheme="minorHAnsi"/>
          <w:bCs/>
          <w:color w:val="000000"/>
        </w:rPr>
        <w:t>insumos</w:t>
      </w:r>
      <w:r w:rsidRPr="00A85BB6">
        <w:rPr>
          <w:rFonts w:asciiTheme="minorHAnsi" w:hAnsiTheme="minorHAnsi" w:cstheme="minorHAnsi"/>
          <w:bCs/>
          <w:color w:val="000000"/>
        </w:rPr>
        <w:t xml:space="preserve"> y productos</w:t>
      </w:r>
      <w:r w:rsidRPr="00A85BB6">
        <w:rPr>
          <w:rFonts w:asciiTheme="minorHAnsi" w:hAnsiTheme="minorHAnsi" w:cstheme="minorHAnsi"/>
          <w:bCs/>
        </w:rPr>
        <w:t xml:space="preserve"> que ofertan, cumplen y reúnen todos los requisitos de la legislación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olor w:val="000000"/>
        </w:rPr>
        <w:t xml:space="preserve">Carta de apoyo del fabricante o distribuidor mayorista de todos los Reactivos para la determinación de Análisis Clínicos </w:t>
      </w:r>
      <w:r w:rsidR="00856441">
        <w:rPr>
          <w:rFonts w:asciiTheme="minorHAnsi" w:hAnsiTheme="minorHAnsi"/>
          <w:color w:val="000000"/>
        </w:rPr>
        <w:t xml:space="preserve">que se solicitan en el anexo 1 </w:t>
      </w:r>
      <w:r w:rsidRPr="00A85BB6">
        <w:rPr>
          <w:rFonts w:asciiTheme="minorHAnsi" w:hAnsiTheme="minorHAnsi"/>
          <w:color w:val="000000"/>
        </w:rPr>
        <w:t>de estas bases en la que se mencione el número de licitación y se describan las partidas, marcas y cantidades ofertadas.</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lastRenderedPageBreak/>
        <w:t>Carta bajo protesta de decir verdad firmada por el representante legal, que manifieste que su representada cumple con todos los registros sanitarios para funcionar como negocio en la venta de productos de consumo en el Sector  Salud.</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rPr>
        <w:t>a</w:t>
      </w:r>
      <w:r w:rsidRPr="00A85BB6">
        <w:rPr>
          <w:rFonts w:asciiTheme="minorHAnsi" w:hAnsiTheme="minorHAnsi" w:cs="Arial"/>
        </w:rPr>
        <w:t xml:space="preserve">, los cuales deberán tener una antigüedad máxima de </w:t>
      </w:r>
      <w:r w:rsidR="00FA6E9E">
        <w:rPr>
          <w:rFonts w:asciiTheme="minorHAnsi" w:hAnsiTheme="minorHAnsi" w:cs="Arial"/>
        </w:rPr>
        <w:t>3</w:t>
      </w:r>
      <w:r w:rsidRPr="00A85BB6">
        <w:rPr>
          <w:rFonts w:asciiTheme="minorHAnsi" w:hAnsiTheme="minorHAnsi" w:cs="Arial"/>
        </w:rPr>
        <w:t xml:space="preserve"> año</w:t>
      </w:r>
      <w:r w:rsidR="00FA6E9E">
        <w:rPr>
          <w:rFonts w:asciiTheme="minorHAnsi" w:hAnsiTheme="minorHAnsi" w:cs="Arial"/>
        </w:rPr>
        <w:t>s</w:t>
      </w:r>
      <w:r w:rsidRPr="00A85BB6">
        <w:rPr>
          <w:rFonts w:asciiTheme="minorHAnsi" w:hAnsiTheme="minorHAnsi" w:cs="Arial"/>
        </w:rPr>
        <w:t>.</w:t>
      </w:r>
    </w:p>
    <w:p w:rsidR="00A41A38" w:rsidRDefault="00A85BB6" w:rsidP="00A41A38">
      <w:pPr>
        <w:numPr>
          <w:ilvl w:val="0"/>
          <w:numId w:val="8"/>
        </w:numPr>
        <w:ind w:right="-1"/>
        <w:jc w:val="both"/>
        <w:rPr>
          <w:rFonts w:asciiTheme="minorHAnsi" w:hAnsiTheme="minorHAnsi" w:cs="Arial"/>
        </w:rPr>
      </w:pPr>
      <w:r w:rsidRPr="00A85BB6">
        <w:rPr>
          <w:rFonts w:asciiTheme="minorHAnsi" w:hAnsiTheme="minorHAnsi" w:cs="Arial"/>
        </w:rPr>
        <w:t xml:space="preserve">Folletos en español de los Equipos en </w:t>
      </w:r>
      <w:proofErr w:type="spellStart"/>
      <w:r w:rsidRPr="00A85BB6">
        <w:rPr>
          <w:rFonts w:asciiTheme="minorHAnsi" w:hAnsiTheme="minorHAnsi" w:cs="Arial"/>
        </w:rPr>
        <w:t>Comodatoque</w:t>
      </w:r>
      <w:proofErr w:type="spellEnd"/>
      <w:r w:rsidRPr="00A85BB6">
        <w:rPr>
          <w:rFonts w:asciiTheme="minorHAnsi" w:hAnsiTheme="minorHAnsi" w:cs="Arial"/>
        </w:rPr>
        <w:t xml:space="preserve"> describan cuando menos las características solicitadas en el Anexo 1</w:t>
      </w:r>
      <w:r w:rsidR="00856441">
        <w:rPr>
          <w:rFonts w:asciiTheme="minorHAnsi" w:hAnsiTheme="minorHAnsi" w:cs="Arial"/>
        </w:rPr>
        <w:t>a</w:t>
      </w:r>
      <w:r w:rsidRPr="00A85BB6">
        <w:rPr>
          <w:rFonts w:asciiTheme="minorHAnsi" w:hAnsiTheme="minorHAnsi" w:cs="Arial"/>
        </w:rPr>
        <w:t>.</w:t>
      </w:r>
    </w:p>
    <w:p w:rsidR="00A41A38" w:rsidRPr="00A41A38" w:rsidRDefault="00A85BB6" w:rsidP="00A41A38">
      <w:pPr>
        <w:numPr>
          <w:ilvl w:val="0"/>
          <w:numId w:val="8"/>
        </w:numPr>
        <w:ind w:right="-1"/>
        <w:jc w:val="both"/>
        <w:rPr>
          <w:rFonts w:asciiTheme="minorHAnsi" w:hAnsiTheme="minorHAnsi" w:cs="Arial"/>
        </w:rPr>
      </w:pPr>
      <w:r w:rsidRPr="00A41A38">
        <w:rPr>
          <w:rFonts w:asciiTheme="minorHAnsi" w:hAnsiTheme="minorHAnsi" w:cs="Arial"/>
        </w:rPr>
        <w:t>Carta compromiso de que proporcionará la capacitación y asesoría al personal que designen las Unidades Aplicativas de la Convocante durante el tiempo que estimen conveniente dichas unidades  para el adecuado manejo de los equipos</w:t>
      </w:r>
      <w:r w:rsidR="00A41A38" w:rsidRPr="00A41A38">
        <w:rPr>
          <w:rFonts w:asciiTheme="minorHAnsi" w:hAnsiTheme="minorHAnsi" w:cs="Arial"/>
        </w:rPr>
        <w:t xml:space="preserve"> (</w:t>
      </w:r>
      <w:r w:rsidR="00A41A38"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A85BB6" w:rsidRPr="00A85BB6" w:rsidRDefault="00A85BB6" w:rsidP="00A85BB6">
      <w:pPr>
        <w:pStyle w:val="Prrafodelista"/>
        <w:numPr>
          <w:ilvl w:val="0"/>
          <w:numId w:val="8"/>
        </w:numPr>
        <w:ind w:right="-1"/>
        <w:jc w:val="both"/>
        <w:rPr>
          <w:rFonts w:asciiTheme="minorHAnsi" w:hAnsiTheme="minorHAnsi" w:cs="Arial"/>
        </w:rPr>
      </w:pPr>
      <w:r w:rsidRPr="00A85BB6">
        <w:rPr>
          <w:rFonts w:asciiTheme="minorHAnsi" w:hAnsiTheme="minorHAnsi" w:cs="Arial"/>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que en caso de resultar adjudicado, se corregirá en un término no mayor a 24 horas cualquier falla o avería que se presenten en los equipos, con excepción de los Equipos de Química Clínica, para los que el plazo será de 12 hora</w:t>
      </w:r>
      <w:r w:rsidR="00FA6E9E">
        <w:rPr>
          <w:rFonts w:asciiTheme="minorHAnsi" w:hAnsiTheme="minorHAnsi" w:cs="Arial"/>
        </w:rPr>
        <w:t>s</w:t>
      </w:r>
      <w:r w:rsidRPr="00A85BB6">
        <w:rPr>
          <w:rFonts w:asciiTheme="minorHAnsi" w:hAnsiTheme="minorHAnsi" w:cs="Arial"/>
        </w:rPr>
        <w:t xml:space="preserve">;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A85BB6" w:rsidRPr="00A85BB6" w:rsidRDefault="00A85BB6" w:rsidP="00A85BB6">
      <w:pPr>
        <w:pStyle w:val="Prrafodelista"/>
        <w:numPr>
          <w:ilvl w:val="0"/>
          <w:numId w:val="8"/>
        </w:numPr>
        <w:ind w:right="6"/>
        <w:jc w:val="both"/>
        <w:rPr>
          <w:rFonts w:asciiTheme="minorHAnsi" w:hAnsiTheme="minorHAnsi" w:cs="Arial"/>
        </w:rPr>
      </w:pPr>
      <w:r w:rsidRPr="00A85BB6">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A85BB6" w:rsidRPr="00A85BB6" w:rsidRDefault="00A85BB6" w:rsidP="00A85BB6">
      <w:pPr>
        <w:numPr>
          <w:ilvl w:val="0"/>
          <w:numId w:val="8"/>
        </w:numPr>
        <w:tabs>
          <w:tab w:val="left" w:pos="1276"/>
        </w:tabs>
        <w:ind w:right="49"/>
        <w:jc w:val="both"/>
        <w:rPr>
          <w:rFonts w:asciiTheme="minorHAnsi" w:hAnsiTheme="minorHAnsi" w:cs="Arial"/>
        </w:rPr>
      </w:pPr>
      <w:r w:rsidRPr="00A85BB6">
        <w:rPr>
          <w:rFonts w:asciiTheme="minorHAnsi" w:hAnsiTheme="minorHAnsi" w:cs="Arial"/>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p w:rsidR="004509F1" w:rsidRDefault="00A85BB6" w:rsidP="00655125">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rPr>
        <w:t xml:space="preserve">Alguno de los siguientes Certificados de calidad: </w:t>
      </w:r>
      <w:r w:rsidRPr="004509F1">
        <w:rPr>
          <w:rFonts w:asciiTheme="minorHAnsi" w:hAnsiTheme="minorHAnsi"/>
          <w:lang w:val="es-MX"/>
        </w:rPr>
        <w:t>ISO, FDA, CE,</w:t>
      </w:r>
      <w:r w:rsidRPr="004509F1">
        <w:rPr>
          <w:rFonts w:asciiTheme="minorHAnsi" w:hAnsiTheme="minorHAnsi" w:cs="Arial"/>
        </w:rPr>
        <w:t xml:space="preserve"> UL, TUV. P</w:t>
      </w:r>
      <w:r w:rsidRPr="004509F1">
        <w:rPr>
          <w:rFonts w:asciiTheme="minorHAnsi" w:hAnsiTheme="minorHAnsi"/>
          <w:lang w:val="es-MX"/>
        </w:rPr>
        <w:t xml:space="preserve">ara equipos y reactivos fabricados en México además, la documentación de </w:t>
      </w:r>
      <w:r w:rsidR="004509F1">
        <w:rPr>
          <w:rFonts w:asciiTheme="minorHAnsi" w:hAnsiTheme="minorHAnsi"/>
          <w:lang w:val="es-MX"/>
        </w:rPr>
        <w:t>buenas prácticas de fabricación.</w:t>
      </w:r>
    </w:p>
    <w:p w:rsidR="00A85BB6" w:rsidRPr="004509F1" w:rsidRDefault="00A85BB6" w:rsidP="00655125">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lang w:val="es-MX"/>
        </w:rPr>
        <w:t>Copia simple legible del Registro Sanitario de los equipos y reactivos propuestos otorgados por la Secretaría de Salud.</w:t>
      </w:r>
    </w:p>
    <w:p w:rsidR="00A85BB6" w:rsidRPr="00A85BB6" w:rsidRDefault="00BB0554" w:rsidP="00A85BB6">
      <w:pPr>
        <w:pStyle w:val="Prrafodelista"/>
        <w:numPr>
          <w:ilvl w:val="0"/>
          <w:numId w:val="8"/>
        </w:numPr>
        <w:tabs>
          <w:tab w:val="left" w:pos="993"/>
        </w:tabs>
        <w:jc w:val="both"/>
        <w:rPr>
          <w:rFonts w:asciiTheme="minorHAnsi" w:hAnsiTheme="minorHAnsi"/>
        </w:rPr>
      </w:pPr>
      <w:r>
        <w:rPr>
          <w:rFonts w:asciiTheme="minorHAnsi" w:hAnsiTheme="minorHAnsi"/>
        </w:rPr>
        <w:t>Deberá</w:t>
      </w:r>
      <w:r w:rsidR="00A85BB6" w:rsidRPr="00A85BB6">
        <w:rPr>
          <w:rFonts w:asciiTheme="minorHAnsi" w:hAnsiTheme="minorHAnsi"/>
        </w:rPr>
        <w:t xml:space="preserve"> presen</w:t>
      </w:r>
      <w:r>
        <w:rPr>
          <w:rFonts w:asciiTheme="minorHAnsi" w:hAnsiTheme="minorHAnsi"/>
        </w:rPr>
        <w:t>tar como mínimo cuatro</w:t>
      </w:r>
      <w:r w:rsidR="00A85BB6" w:rsidRPr="00A85BB6">
        <w:rPr>
          <w:rFonts w:asciiTheme="minorHAnsi" w:hAnsiTheme="minorHAnsi"/>
        </w:rPr>
        <w:t xml:space="preserve"> cartas en original, emitidas </w:t>
      </w:r>
      <w:r>
        <w:rPr>
          <w:rFonts w:asciiTheme="minorHAnsi" w:hAnsiTheme="minorHAnsi"/>
        </w:rPr>
        <w:t>clientes del sector salud</w:t>
      </w:r>
      <w:r w:rsidR="00A85BB6" w:rsidRPr="00A85BB6">
        <w:rPr>
          <w:rFonts w:asciiTheme="minorHAnsi" w:hAnsiTheme="minorHAnsi"/>
        </w:rPr>
        <w:t>, en papel membretado de éstos, mediante las cuales estipulen que han prestado buen servicio de atención y surtimiento, mismas que la Convocante se reserva el derecho de verificar dicha información, para su participación en el presente evento</w:t>
      </w:r>
      <w:r w:rsidR="00A85BB6" w:rsidRPr="00A85BB6">
        <w:rPr>
          <w:rFonts w:asciiTheme="minorHAnsi" w:hAnsiTheme="minorHAnsi" w:cs="Arial"/>
        </w:rPr>
        <w:t>.</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Fracc. XXIII de La Ley de responsabilidades de los Servidores Públicos del Estado y Municipios de </w:t>
      </w:r>
      <w:r w:rsidRPr="00A85BB6">
        <w:rPr>
          <w:rFonts w:asciiTheme="minorHAnsi" w:hAnsiTheme="minorHAnsi" w:cs="Arial"/>
        </w:rPr>
        <w:lastRenderedPageBreak/>
        <w:t xml:space="preserve">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w:t>
      </w:r>
      <w:r w:rsidR="009D00C1">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FA6E9E">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Carta mediante la cual manifieste que su giro comercial comprende la venta de los servicios a que se refiere el anexo 1</w:t>
      </w:r>
      <w:r w:rsidR="00E5363D" w:rsidRPr="00A85BB6">
        <w:rPr>
          <w:rFonts w:asciiTheme="minorHAnsi" w:hAnsiTheme="minorHAnsi" w:cs="Arial"/>
          <w:lang w:val="es-MX"/>
        </w:rPr>
        <w:t>A</w:t>
      </w:r>
      <w:r w:rsidRPr="00A85BB6">
        <w:rPr>
          <w:rFonts w:asciiTheme="minorHAnsi" w:hAnsiTheme="minorHAnsi" w:cs="Arial"/>
          <w:lang w:val="es-MX"/>
        </w:rPr>
        <w:t xml:space="preserve"> 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w:t>
      </w:r>
      <w:r w:rsidRPr="00A85BB6">
        <w:rPr>
          <w:rFonts w:asciiTheme="minorHAnsi" w:hAnsiTheme="minorHAnsi" w:cs="Arial"/>
          <w:lang w:val="es-MX"/>
        </w:rPr>
        <w:lastRenderedPageBreak/>
        <w:t xml:space="preserve">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w:t>
      </w:r>
      <w:r w:rsidR="00903C17">
        <w:rPr>
          <w:rFonts w:asciiTheme="minorHAnsi" w:hAnsiTheme="minorHAnsi" w:cs="Arial"/>
          <w:lang w:val="es-MX"/>
        </w:rPr>
        <w:t xml:space="preserve"> TRATADOS</w:t>
      </w:r>
      <w:r w:rsidR="00903C17"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9130D6">
        <w:rPr>
          <w:rFonts w:ascii="Calibri" w:hAnsi="Calibri"/>
          <w:b/>
          <w:bCs/>
        </w:rPr>
        <w:t xml:space="preserve">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D46CE4" w:rsidRDefault="00D46CE4" w:rsidP="000B78E5">
      <w:pPr>
        <w:pStyle w:val="Prrafodelista"/>
        <w:ind w:left="360"/>
        <w:jc w:val="both"/>
        <w:rPr>
          <w:rFonts w:asciiTheme="minorHAnsi" w:hAnsiTheme="minorHAnsi"/>
        </w:rPr>
      </w:pPr>
    </w:p>
    <w:p w:rsidR="00D46CE4" w:rsidRPr="000B78E5" w:rsidRDefault="00D46CE4" w:rsidP="000B78E5">
      <w:pPr>
        <w:pStyle w:val="Prrafodelista"/>
        <w:ind w:left="360"/>
        <w:jc w:val="both"/>
        <w:rPr>
          <w:rFonts w:asciiTheme="minorHAnsi" w:hAnsiTheme="minorHAnsi"/>
        </w:rPr>
      </w:pP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lastRenderedPageBreak/>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D46CE4" w:rsidRDefault="00D46CE4" w:rsidP="00311634">
      <w:pPr>
        <w:rPr>
          <w:rFonts w:asciiTheme="minorHAnsi" w:hAnsiTheme="minorHAnsi" w:cs="Arial"/>
          <w:lang w:val="es-MX"/>
        </w:rPr>
      </w:pPr>
    </w:p>
    <w:p w:rsidR="00D46CE4" w:rsidRDefault="00D46CE4"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de los reactivos para la determinación de análisis clínicos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7A3B2D" w:rsidRDefault="007A3B2D"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D46CE4" w:rsidRDefault="00D46CE4" w:rsidP="000B78E5">
      <w:pPr>
        <w:ind w:right="-1"/>
        <w:jc w:val="both"/>
        <w:rPr>
          <w:rFonts w:ascii="Calibri" w:hAnsi="Calibri"/>
          <w:b/>
          <w:u w:val="single"/>
        </w:rPr>
      </w:pPr>
    </w:p>
    <w:p w:rsidR="00D46CE4" w:rsidRDefault="00D46CE4" w:rsidP="000B78E5">
      <w:pPr>
        <w:ind w:right="-1"/>
        <w:jc w:val="both"/>
        <w:rPr>
          <w:rFonts w:ascii="Calibri" w:hAnsi="Calibri"/>
          <w:b/>
          <w:u w:val="single"/>
        </w:rPr>
      </w:pPr>
    </w:p>
    <w:p w:rsidR="00D46CE4" w:rsidRDefault="00D46CE4"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lastRenderedPageBreak/>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de los reactivos y servicio</w:t>
      </w:r>
      <w:r w:rsidR="004A2901">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004A2901">
        <w:rPr>
          <w:rFonts w:ascii="Calibri" w:hAnsi="Calibri" w:cs="Arial"/>
          <w:iCs/>
        </w:rPr>
        <w:t xml:space="preserve"> </w:t>
      </w:r>
      <w:r w:rsidR="00A85BB6">
        <w:rPr>
          <w:rFonts w:ascii="Calibri" w:hAnsi="Calibri" w:cs="Arial"/>
          <w:iCs/>
        </w:rPr>
        <w:t>de los reactivos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Aplicativas en un plazo no mayor de 2 días hábiles.</w:t>
      </w:r>
    </w:p>
    <w:p w:rsidR="000B2871" w:rsidRDefault="000B2871" w:rsidP="000B78E5">
      <w:pPr>
        <w:ind w:right="49"/>
        <w:jc w:val="both"/>
        <w:rPr>
          <w:rFonts w:ascii="Calibri" w:hAnsi="Calibri"/>
        </w:rPr>
      </w:pPr>
    </w:p>
    <w:p w:rsidR="00D46CE4" w:rsidRPr="00411D2B" w:rsidRDefault="00D46CE4" w:rsidP="00D46CE4">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D46CE4" w:rsidRDefault="00D46CE4" w:rsidP="000B78E5">
      <w:pPr>
        <w:ind w:right="49"/>
        <w:jc w:val="both"/>
        <w:rPr>
          <w:rFonts w:ascii="Calibri" w:hAnsi="Calibri"/>
        </w:rPr>
      </w:pPr>
    </w:p>
    <w:p w:rsidR="000B2871"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004A2901">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Las condiciones y forma de pago podrán variar, y si las hubiere, dichas modificaciones estarán sujetas a las Leyes, Normas, Reglamentos o Directrices aplicables que señale el Gobierno Federal, a través de la Secretaría de </w:t>
      </w:r>
      <w:r w:rsidR="000B2871">
        <w:rPr>
          <w:rFonts w:ascii="Calibri" w:hAnsi="Calibri"/>
        </w:rPr>
        <w:t>Hacienda y Crédito Público</w:t>
      </w:r>
      <w:r w:rsidRPr="0090500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sidR="004A2901">
        <w:rPr>
          <w:rFonts w:ascii="Calibri" w:hAnsi="Calibri"/>
        </w:rPr>
        <w:t xml:space="preserve"> </w:t>
      </w:r>
      <w:r w:rsidRPr="0090500C">
        <w:rPr>
          <w:rFonts w:ascii="Calibri" w:hAnsi="Calibri"/>
        </w:rPr>
        <w:t>l</w:t>
      </w:r>
      <w:r>
        <w:rPr>
          <w:rFonts w:ascii="Calibri" w:hAnsi="Calibri"/>
        </w:rPr>
        <w:t>os</w:t>
      </w:r>
      <w:r w:rsidR="004A2901">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B0554">
        <w:rPr>
          <w:rFonts w:ascii="Calibri" w:hAnsi="Calibri"/>
        </w:rPr>
        <w:t xml:space="preserve">ena convencional (Sanción) del </w:t>
      </w:r>
      <w:r w:rsidR="00D46CE4">
        <w:rPr>
          <w:rFonts w:ascii="Calibri" w:hAnsi="Calibri"/>
        </w:rPr>
        <w:t>2</w:t>
      </w:r>
      <w:r w:rsidRPr="0039320A">
        <w:rPr>
          <w:rFonts w:ascii="Calibri" w:hAnsi="Calibri"/>
        </w:rPr>
        <w:t xml:space="preserve">% por cada día hábil de retraso sobre el monto </w:t>
      </w:r>
      <w:r w:rsidR="00661318">
        <w:rPr>
          <w:rFonts w:ascii="Calibri" w:hAnsi="Calibri"/>
        </w:rPr>
        <w:t xml:space="preserve">del suministro </w:t>
      </w:r>
      <w:r w:rsidR="00A85BB6">
        <w:rPr>
          <w:rFonts w:ascii="Calibri" w:hAnsi="Calibri"/>
        </w:rPr>
        <w:t>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7A3B2D" w:rsidRDefault="007A3B2D" w:rsidP="00BB0554">
      <w:pPr>
        <w:tabs>
          <w:tab w:val="left" w:pos="3345"/>
        </w:tabs>
        <w:ind w:right="-1"/>
        <w:jc w:val="both"/>
        <w:rPr>
          <w:rFonts w:ascii="Calibri" w:hAnsi="Calibri" w:cs="Arial"/>
        </w:rPr>
      </w:pPr>
    </w:p>
    <w:p w:rsidR="007A3B2D" w:rsidRPr="0039320A" w:rsidRDefault="007A3B2D" w:rsidP="007A3B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11</w:t>
      </w:r>
      <w:r w:rsidRPr="0039320A">
        <w:rPr>
          <w:rFonts w:ascii="Calibri" w:hAnsi="Calibri"/>
          <w:b/>
        </w:rPr>
        <w:t>.</w:t>
      </w:r>
      <w:r>
        <w:rPr>
          <w:rFonts w:ascii="Calibri" w:hAnsi="Calibri"/>
          <w:b/>
        </w:rPr>
        <w:t xml:space="preserve"> CALENDARIO DE EVENTOS</w:t>
      </w:r>
      <w:r w:rsidRPr="0039320A">
        <w:rPr>
          <w:rFonts w:ascii="Calibri" w:hAnsi="Calibri"/>
          <w:b/>
        </w:rPr>
        <w:t>.</w:t>
      </w:r>
    </w:p>
    <w:p w:rsidR="007A3B2D" w:rsidRPr="0039320A" w:rsidRDefault="007A3B2D" w:rsidP="007A3B2D">
      <w:pPr>
        <w:ind w:right="-1"/>
        <w:jc w:val="both"/>
        <w:rPr>
          <w:rFonts w:ascii="Calibri" w:hAnsi="Calibri"/>
        </w:rPr>
      </w:pPr>
    </w:p>
    <w:p w:rsidR="007A3B2D" w:rsidRDefault="007A3B2D" w:rsidP="007A3B2D">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A2901">
        <w:rPr>
          <w:rFonts w:asciiTheme="minorHAnsi" w:hAnsiTheme="minorHAnsi"/>
          <w:color w:val="auto"/>
          <w:sz w:val="20"/>
          <w:szCs w:val="20"/>
        </w:rPr>
        <w:t>3 de Julio</w:t>
      </w:r>
      <w:r w:rsidR="009D00C1">
        <w:rPr>
          <w:rFonts w:asciiTheme="minorHAnsi" w:hAnsiTheme="minorHAnsi"/>
          <w:color w:val="auto"/>
          <w:sz w:val="20"/>
          <w:szCs w:val="20"/>
        </w:rPr>
        <w:t xml:space="preserve"> del 2019</w:t>
      </w:r>
      <w:r>
        <w:rPr>
          <w:rFonts w:asciiTheme="minorHAnsi" w:hAnsiTheme="minorHAnsi"/>
          <w:color w:val="auto"/>
          <w:sz w:val="20"/>
          <w:szCs w:val="20"/>
        </w:rPr>
        <w:t>.</w:t>
      </w:r>
    </w:p>
    <w:p w:rsidR="007A3B2D" w:rsidRDefault="007A3B2D" w:rsidP="007A3B2D">
      <w:pPr>
        <w:pStyle w:val="Default"/>
        <w:jc w:val="both"/>
        <w:rPr>
          <w:rFonts w:asciiTheme="minorHAnsi" w:hAnsiTheme="minorHAnsi"/>
          <w:b/>
          <w:color w:val="auto"/>
          <w:sz w:val="20"/>
          <w:szCs w:val="20"/>
        </w:rPr>
      </w:pPr>
    </w:p>
    <w:p w:rsidR="007A3B2D" w:rsidRDefault="007A3B2D" w:rsidP="007A3B2D">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4A2901">
        <w:rPr>
          <w:rFonts w:asciiTheme="minorHAnsi" w:hAnsiTheme="minorHAnsi"/>
          <w:color w:val="auto"/>
          <w:sz w:val="20"/>
          <w:szCs w:val="20"/>
        </w:rPr>
        <w:t>e</w:t>
      </w:r>
      <w:r w:rsidR="004A2901" w:rsidRPr="001A3D86">
        <w:rPr>
          <w:rFonts w:asciiTheme="minorHAnsi" w:hAnsiTheme="minorHAnsi"/>
          <w:color w:val="auto"/>
          <w:sz w:val="20"/>
          <w:szCs w:val="20"/>
        </w:rPr>
        <w:t xml:space="preserve">l </w:t>
      </w:r>
      <w:r w:rsidR="004A2901">
        <w:rPr>
          <w:rFonts w:asciiTheme="minorHAnsi" w:hAnsiTheme="minorHAnsi"/>
          <w:color w:val="auto"/>
          <w:sz w:val="20"/>
          <w:szCs w:val="20"/>
        </w:rPr>
        <w:t>3 de Julio del 2019</w:t>
      </w:r>
      <w:r>
        <w:rPr>
          <w:rFonts w:asciiTheme="minorHAnsi" w:hAnsiTheme="minorHAnsi"/>
          <w:color w:val="auto"/>
          <w:sz w:val="20"/>
          <w:szCs w:val="20"/>
        </w:rPr>
        <w:t>.</w:t>
      </w:r>
    </w:p>
    <w:p w:rsidR="00D46CE4" w:rsidRDefault="00D46CE4" w:rsidP="007A3B2D">
      <w:pPr>
        <w:pStyle w:val="Default"/>
        <w:jc w:val="both"/>
        <w:rPr>
          <w:rFonts w:asciiTheme="minorHAnsi" w:hAnsiTheme="minorHAnsi"/>
          <w:color w:val="auto"/>
          <w:sz w:val="20"/>
          <w:szCs w:val="20"/>
        </w:rPr>
      </w:pPr>
    </w:p>
    <w:p w:rsidR="00D46CE4" w:rsidRDefault="00D46CE4" w:rsidP="007A3B2D">
      <w:pPr>
        <w:pStyle w:val="Default"/>
        <w:jc w:val="both"/>
        <w:rPr>
          <w:rFonts w:asciiTheme="minorHAnsi" w:hAnsiTheme="minorHAnsi"/>
          <w:color w:val="auto"/>
          <w:sz w:val="20"/>
          <w:szCs w:val="20"/>
        </w:rPr>
      </w:pPr>
    </w:p>
    <w:p w:rsidR="00D46CE4" w:rsidRDefault="00D46CE4" w:rsidP="007A3B2D">
      <w:pPr>
        <w:pStyle w:val="Default"/>
        <w:jc w:val="both"/>
        <w:rPr>
          <w:rFonts w:asciiTheme="minorHAnsi" w:hAnsiTheme="minorHAnsi"/>
          <w:sz w:val="20"/>
          <w:szCs w:val="20"/>
        </w:rPr>
      </w:pPr>
    </w:p>
    <w:p w:rsidR="007A3B2D" w:rsidRDefault="007A3B2D" w:rsidP="007A3B2D">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A3B2D" w:rsidRPr="004A4FC1" w:rsidTr="00655125">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A3B2D" w:rsidRPr="00E50172" w:rsidRDefault="00F305B9" w:rsidP="00655125">
            <w:pPr>
              <w:jc w:val="center"/>
              <w:rPr>
                <w:rFonts w:ascii="Century Gothic" w:hAnsi="Century Gothic" w:cs="Arial"/>
                <w:b/>
                <w:color w:val="000000"/>
                <w:sz w:val="18"/>
              </w:rPr>
            </w:pPr>
            <w:r>
              <w:rPr>
                <w:rFonts w:ascii="Century Gothic" w:hAnsi="Century Gothic" w:cs="Arial"/>
                <w:b/>
                <w:color w:val="000000"/>
                <w:sz w:val="18"/>
              </w:rPr>
              <w:lastRenderedPageBreak/>
              <w:t>LICITACIÓN PÚBLICA INTERNACIONAL BAJO LA COBERTURA DE TRATADOS PRESENCIAL</w:t>
            </w:r>
            <w:r w:rsidR="004A2901">
              <w:rPr>
                <w:rFonts w:ascii="Century Gothic" w:hAnsi="Century Gothic" w:cs="Arial"/>
                <w:b/>
                <w:color w:val="000000"/>
                <w:sz w:val="18"/>
              </w:rPr>
              <w:t xml:space="preserve"> </w:t>
            </w:r>
            <w:r w:rsidR="007A3B2D" w:rsidRPr="00E50172">
              <w:rPr>
                <w:rFonts w:ascii="Century Gothic" w:hAnsi="Century Gothic" w:cs="Arial"/>
                <w:b/>
                <w:color w:val="000000"/>
                <w:sz w:val="18"/>
              </w:rPr>
              <w:t xml:space="preserve">No. </w:t>
            </w:r>
            <w:r w:rsidR="007A3B2D">
              <w:rPr>
                <w:rFonts w:ascii="Century Gothic" w:hAnsi="Century Gothic" w:cs="Arial"/>
                <w:b/>
                <w:color w:val="000000"/>
                <w:sz w:val="18"/>
              </w:rPr>
              <w:t>LP</w:t>
            </w:r>
            <w:r w:rsidR="007A3B2D" w:rsidRPr="00E50172">
              <w:rPr>
                <w:rFonts w:ascii="Century Gothic" w:hAnsi="Century Gothic" w:cs="Arial"/>
                <w:b/>
                <w:color w:val="000000"/>
                <w:sz w:val="18"/>
              </w:rPr>
              <w:t>-919044992-</w:t>
            </w:r>
            <w:r w:rsidR="004A2901">
              <w:rPr>
                <w:rFonts w:ascii="Century Gothic" w:hAnsi="Century Gothic" w:cs="Arial"/>
                <w:b/>
                <w:color w:val="000000"/>
                <w:sz w:val="18"/>
              </w:rPr>
              <w:t>I35-2019</w:t>
            </w:r>
          </w:p>
          <w:p w:rsidR="007A3B2D" w:rsidRPr="00E50172" w:rsidRDefault="007A3B2D" w:rsidP="009D00C1">
            <w:pPr>
              <w:jc w:val="center"/>
              <w:rPr>
                <w:rFonts w:ascii="Century Gothic" w:hAnsi="Century Gothic" w:cs="Arial"/>
                <w:b/>
                <w:bCs/>
                <w:color w:val="000000"/>
                <w:sz w:val="16"/>
              </w:rPr>
            </w:pPr>
            <w:r w:rsidRPr="00E50172">
              <w:rPr>
                <w:rFonts w:ascii="Century Gothic" w:hAnsi="Century Gothic" w:cs="Arial"/>
                <w:b/>
                <w:color w:val="000000"/>
                <w:sz w:val="18"/>
              </w:rPr>
              <w:t>“</w:t>
            </w:r>
            <w:r w:rsidR="009D00C1">
              <w:rPr>
                <w:rFonts w:ascii="Century Gothic" w:hAnsi="Century Gothic" w:cs="Arial"/>
                <w:b/>
                <w:color w:val="000000"/>
                <w:sz w:val="18"/>
              </w:rPr>
              <w:t>REACTIVOS PARA LA DETERMINACIÓN DE ANÁLISIS CLÍNICOS Y EQUIPOS EN COMODATO</w:t>
            </w:r>
            <w:r w:rsidR="004A2901">
              <w:rPr>
                <w:rFonts w:ascii="Century Gothic" w:hAnsi="Century Gothic" w:cs="Arial"/>
                <w:b/>
                <w:color w:val="000000"/>
                <w:sz w:val="18"/>
              </w:rPr>
              <w:t>, 2ª VUELTA</w:t>
            </w:r>
            <w:r>
              <w:rPr>
                <w:rFonts w:ascii="Century Gothic" w:hAnsi="Century Gothic" w:cs="Arial"/>
                <w:b/>
                <w:color w:val="000000"/>
                <w:sz w:val="18"/>
              </w:rPr>
              <w:t>”</w:t>
            </w:r>
          </w:p>
        </w:tc>
      </w:tr>
      <w:tr w:rsidR="007A3B2D" w:rsidRPr="004A4FC1" w:rsidTr="00655125">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A3B2D" w:rsidRPr="00E50172" w:rsidTr="00655125">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A3B2D" w:rsidRPr="00E50172" w:rsidTr="00655125">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E3367A" w:rsidRDefault="004A2901" w:rsidP="00655125">
            <w:pPr>
              <w:jc w:val="center"/>
              <w:rPr>
                <w:rFonts w:ascii="Century Gothic" w:hAnsi="Century Gothic" w:cs="Arial"/>
                <w:sz w:val="16"/>
                <w:szCs w:val="18"/>
              </w:rPr>
            </w:pPr>
            <w:r>
              <w:rPr>
                <w:rFonts w:ascii="Century Gothic" w:hAnsi="Century Gothic" w:cs="Arial"/>
                <w:sz w:val="16"/>
                <w:szCs w:val="18"/>
              </w:rPr>
              <w:t>16/07</w:t>
            </w:r>
            <w:r w:rsidR="00F305B9" w:rsidRPr="00E3367A">
              <w:rPr>
                <w:rFonts w:ascii="Century Gothic" w:hAnsi="Century Gothic" w:cs="Arial"/>
                <w:sz w:val="16"/>
                <w:szCs w:val="18"/>
              </w:rPr>
              <w:t>/2019</w:t>
            </w:r>
          </w:p>
          <w:p w:rsidR="007A3B2D" w:rsidRPr="00E3367A" w:rsidRDefault="004A2901" w:rsidP="00655125">
            <w:pPr>
              <w:jc w:val="center"/>
              <w:rPr>
                <w:rFonts w:ascii="Century Gothic" w:hAnsi="Century Gothic" w:cs="Arial"/>
                <w:sz w:val="16"/>
                <w:szCs w:val="18"/>
              </w:rPr>
            </w:pPr>
            <w:r>
              <w:rPr>
                <w:rFonts w:ascii="Century Gothic" w:hAnsi="Century Gothic" w:cs="Arial"/>
                <w:sz w:val="16"/>
                <w:szCs w:val="18"/>
              </w:rPr>
              <w:t>10:0</w:t>
            </w:r>
            <w:r w:rsidR="00E3367A">
              <w:rPr>
                <w:rFonts w:ascii="Century Gothic" w:hAnsi="Century Gothic" w:cs="Arial"/>
                <w:sz w:val="16"/>
                <w:szCs w:val="18"/>
              </w:rPr>
              <w:t xml:space="preserve">0 </w:t>
            </w:r>
            <w:r w:rsidR="007A3B2D" w:rsidRPr="00E3367A">
              <w:rPr>
                <w:rFonts w:ascii="Century Gothic" w:hAnsi="Century Gothic" w:cs="Arial"/>
                <w:sz w:val="16"/>
                <w:szCs w:val="18"/>
              </w:rPr>
              <w:t>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o de la Subsecretaria de Prevención y Control de Enfermedades de la Convocante</w:t>
            </w:r>
            <w:r w:rsidRPr="00E50172">
              <w:rPr>
                <w:rFonts w:ascii="Century Gothic" w:hAnsi="Century Gothic" w:cs="Arial"/>
                <w:color w:val="000000"/>
                <w:sz w:val="16"/>
                <w:szCs w:val="18"/>
              </w:rPr>
              <w:t>, ubicada</w:t>
            </w:r>
            <w:r>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piso, Centro de Monterrey, Nuevo León, C.P. 64000</w:t>
            </w:r>
          </w:p>
        </w:tc>
      </w:tr>
      <w:tr w:rsidR="007A3B2D" w:rsidRPr="00E50172" w:rsidTr="00655125">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E3367A" w:rsidRDefault="004A2901" w:rsidP="00655125">
            <w:pPr>
              <w:jc w:val="center"/>
              <w:rPr>
                <w:rFonts w:ascii="Century Gothic" w:hAnsi="Century Gothic" w:cs="Arial"/>
                <w:sz w:val="16"/>
                <w:szCs w:val="18"/>
              </w:rPr>
            </w:pPr>
            <w:r>
              <w:rPr>
                <w:rFonts w:ascii="Century Gothic" w:hAnsi="Century Gothic" w:cs="Arial"/>
                <w:sz w:val="16"/>
                <w:szCs w:val="18"/>
              </w:rPr>
              <w:t>24/07</w:t>
            </w:r>
            <w:r w:rsidR="00F305B9" w:rsidRPr="00E3367A">
              <w:rPr>
                <w:rFonts w:ascii="Century Gothic" w:hAnsi="Century Gothic" w:cs="Arial"/>
                <w:sz w:val="16"/>
                <w:szCs w:val="18"/>
              </w:rPr>
              <w:t>/2019</w:t>
            </w:r>
          </w:p>
          <w:p w:rsidR="007A3B2D" w:rsidRPr="00E3367A" w:rsidRDefault="004A2901" w:rsidP="00655125">
            <w:pPr>
              <w:jc w:val="center"/>
              <w:rPr>
                <w:rFonts w:ascii="Century Gothic" w:hAnsi="Century Gothic" w:cs="Arial"/>
                <w:sz w:val="16"/>
                <w:szCs w:val="18"/>
              </w:rPr>
            </w:pPr>
            <w:r>
              <w:rPr>
                <w:rFonts w:ascii="Century Gothic" w:hAnsi="Century Gothic" w:cs="Arial"/>
                <w:sz w:val="16"/>
                <w:szCs w:val="18"/>
              </w:rPr>
              <w:t>10</w:t>
            </w:r>
            <w:r w:rsidR="007A3B2D" w:rsidRPr="00E3367A">
              <w:rPr>
                <w:rFonts w:ascii="Century Gothic" w:hAnsi="Century Gothic" w:cs="Arial"/>
                <w:sz w:val="16"/>
                <w:szCs w:val="18"/>
              </w:rPr>
              <w:t>:</w:t>
            </w:r>
            <w:r w:rsidR="00F305B9" w:rsidRPr="00E3367A">
              <w:rPr>
                <w:rFonts w:ascii="Century Gothic" w:hAnsi="Century Gothic" w:cs="Arial"/>
                <w:sz w:val="16"/>
                <w:szCs w:val="18"/>
              </w:rPr>
              <w:t>0</w:t>
            </w:r>
            <w:r w:rsidR="007A3B2D" w:rsidRPr="00E3367A">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p>
        </w:tc>
      </w:tr>
      <w:tr w:rsidR="007A3B2D"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E3367A" w:rsidRDefault="004A2901" w:rsidP="00655125">
            <w:pPr>
              <w:jc w:val="center"/>
              <w:rPr>
                <w:rFonts w:ascii="Century Gothic" w:hAnsi="Century Gothic" w:cs="Arial"/>
                <w:sz w:val="16"/>
                <w:szCs w:val="18"/>
              </w:rPr>
            </w:pPr>
            <w:r>
              <w:rPr>
                <w:rFonts w:ascii="Century Gothic" w:hAnsi="Century Gothic" w:cs="Arial"/>
                <w:sz w:val="16"/>
                <w:szCs w:val="18"/>
              </w:rPr>
              <w:t>26/07</w:t>
            </w:r>
            <w:r w:rsidR="00E3367A">
              <w:rPr>
                <w:rFonts w:ascii="Century Gothic" w:hAnsi="Century Gothic" w:cs="Arial"/>
                <w:sz w:val="16"/>
                <w:szCs w:val="18"/>
              </w:rPr>
              <w:t>/2019</w:t>
            </w:r>
          </w:p>
          <w:p w:rsidR="007A3B2D" w:rsidRPr="00E3367A" w:rsidRDefault="004A2901" w:rsidP="00655125">
            <w:pPr>
              <w:jc w:val="center"/>
              <w:rPr>
                <w:rFonts w:ascii="Century Gothic" w:hAnsi="Century Gothic" w:cs="Arial"/>
                <w:sz w:val="16"/>
                <w:szCs w:val="18"/>
              </w:rPr>
            </w:pPr>
            <w:r>
              <w:rPr>
                <w:rFonts w:ascii="Century Gothic" w:hAnsi="Century Gothic" w:cs="Arial"/>
                <w:sz w:val="16"/>
                <w:szCs w:val="18"/>
              </w:rPr>
              <w:t>10:00</w:t>
            </w:r>
            <w:r w:rsidR="007A3B2D" w:rsidRPr="00E3367A">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A3B2D" w:rsidRPr="00E50172" w:rsidRDefault="007A3B2D" w:rsidP="00655125">
            <w:pPr>
              <w:jc w:val="center"/>
              <w:rPr>
                <w:rFonts w:ascii="Century Gothic" w:hAnsi="Century Gothic" w:cs="Arial"/>
                <w:color w:val="000000"/>
                <w:sz w:val="16"/>
                <w:szCs w:val="18"/>
              </w:rPr>
            </w:pPr>
          </w:p>
        </w:tc>
      </w:tr>
      <w:tr w:rsidR="007A3B2D"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4A2901" w:rsidRPr="00E3367A" w:rsidRDefault="004A2901" w:rsidP="004A2901">
            <w:pPr>
              <w:jc w:val="center"/>
              <w:rPr>
                <w:rFonts w:ascii="Century Gothic" w:hAnsi="Century Gothic" w:cs="Arial"/>
                <w:sz w:val="16"/>
                <w:szCs w:val="18"/>
              </w:rPr>
            </w:pPr>
            <w:r>
              <w:rPr>
                <w:rFonts w:ascii="Century Gothic" w:hAnsi="Century Gothic" w:cs="Arial"/>
                <w:sz w:val="16"/>
                <w:szCs w:val="18"/>
              </w:rPr>
              <w:t>26/07/2019</w:t>
            </w:r>
          </w:p>
          <w:p w:rsidR="007A3B2D" w:rsidRPr="00E3367A" w:rsidRDefault="004A2901" w:rsidP="004A2901">
            <w:pPr>
              <w:jc w:val="center"/>
              <w:rPr>
                <w:rFonts w:ascii="Century Gothic" w:hAnsi="Century Gothic" w:cs="Arial"/>
                <w:sz w:val="16"/>
                <w:szCs w:val="18"/>
              </w:rPr>
            </w:pPr>
            <w:r>
              <w:rPr>
                <w:rFonts w:ascii="Century Gothic" w:hAnsi="Century Gothic" w:cs="Arial"/>
                <w:sz w:val="16"/>
                <w:szCs w:val="18"/>
              </w:rPr>
              <w:t>10:15</w:t>
            </w:r>
            <w:r w:rsidRPr="00E3367A">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A3B2D" w:rsidRPr="00E50172" w:rsidRDefault="007A3B2D" w:rsidP="00655125">
            <w:pPr>
              <w:jc w:val="center"/>
              <w:rPr>
                <w:rFonts w:ascii="Century Gothic" w:hAnsi="Century Gothic" w:cs="Arial"/>
                <w:color w:val="000000"/>
                <w:sz w:val="16"/>
                <w:szCs w:val="18"/>
              </w:rPr>
            </w:pPr>
          </w:p>
        </w:tc>
      </w:tr>
      <w:tr w:rsidR="007A3B2D"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4A2901" w:rsidRPr="00E3367A" w:rsidRDefault="004A2901" w:rsidP="004A2901">
            <w:pPr>
              <w:jc w:val="center"/>
              <w:rPr>
                <w:rFonts w:ascii="Century Gothic" w:hAnsi="Century Gothic" w:cs="Arial"/>
                <w:sz w:val="16"/>
                <w:szCs w:val="18"/>
              </w:rPr>
            </w:pPr>
            <w:r>
              <w:rPr>
                <w:rFonts w:ascii="Century Gothic" w:hAnsi="Century Gothic" w:cs="Arial"/>
                <w:sz w:val="16"/>
                <w:szCs w:val="18"/>
              </w:rPr>
              <w:t>26/07/2019</w:t>
            </w:r>
          </w:p>
          <w:p w:rsidR="007A3B2D" w:rsidRPr="00E3367A" w:rsidRDefault="004A2901" w:rsidP="004A2901">
            <w:pPr>
              <w:jc w:val="center"/>
              <w:rPr>
                <w:rFonts w:ascii="Century Gothic" w:hAnsi="Century Gothic" w:cs="Arial"/>
                <w:sz w:val="16"/>
                <w:szCs w:val="18"/>
              </w:rPr>
            </w:pPr>
            <w:r>
              <w:rPr>
                <w:rFonts w:ascii="Century Gothic" w:hAnsi="Century Gothic" w:cs="Arial"/>
                <w:sz w:val="16"/>
                <w:szCs w:val="18"/>
              </w:rPr>
              <w:t>10:30</w:t>
            </w:r>
            <w:r w:rsidRPr="00E3367A">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center"/>
              <w:rPr>
                <w:rFonts w:ascii="Century Gothic" w:hAnsi="Century Gothic" w:cs="Arial"/>
                <w:color w:val="000000"/>
                <w:sz w:val="16"/>
                <w:szCs w:val="18"/>
              </w:rPr>
            </w:pPr>
          </w:p>
        </w:tc>
      </w:tr>
      <w:tr w:rsidR="007A3B2D" w:rsidRPr="00E50172" w:rsidTr="00655125">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4A290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4A2901">
              <w:rPr>
                <w:rFonts w:ascii="Century Gothic" w:hAnsi="Century Gothic" w:cs="Arial"/>
                <w:sz w:val="16"/>
                <w:szCs w:val="18"/>
              </w:rPr>
              <w:t>9</w:t>
            </w:r>
            <w:r w:rsidR="00F305B9">
              <w:rPr>
                <w:rFonts w:ascii="Century Gothic" w:hAnsi="Century Gothic" w:cs="Arial"/>
                <w:sz w:val="16"/>
                <w:szCs w:val="18"/>
              </w:rPr>
              <w:t xml:space="preserve"> de </w:t>
            </w:r>
            <w:r w:rsidR="004A2901">
              <w:rPr>
                <w:rFonts w:ascii="Century Gothic" w:hAnsi="Century Gothic" w:cs="Arial"/>
                <w:sz w:val="16"/>
                <w:szCs w:val="18"/>
              </w:rPr>
              <w:t>Agosto</w:t>
            </w:r>
            <w:r w:rsidR="00F305B9">
              <w:rPr>
                <w:rFonts w:ascii="Century Gothic" w:hAnsi="Century Gothic" w:cs="Arial"/>
                <w:sz w:val="16"/>
                <w:szCs w:val="18"/>
              </w:rPr>
              <w:t xml:space="preserve"> del 2019</w:t>
            </w:r>
            <w:r w:rsidRPr="008C4582">
              <w:rPr>
                <w:rFonts w:ascii="Century Gothic" w:hAnsi="Century Gothic" w:cs="Arial"/>
                <w:sz w:val="16"/>
                <w:szCs w:val="18"/>
              </w:rPr>
              <w:t xml:space="preserve"> en </w:t>
            </w:r>
            <w:r w:rsidR="00F305B9">
              <w:rPr>
                <w:rFonts w:ascii="Century Gothic" w:hAnsi="Century Gothic" w:cs="Arial"/>
                <w:color w:val="000000"/>
                <w:sz w:val="16"/>
                <w:szCs w:val="18"/>
              </w:rPr>
              <w:t>el Departamento de Contratos ubicado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A3B2D" w:rsidRPr="00E50172" w:rsidTr="00655125">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7A3B2D" w:rsidRDefault="007A3B2D" w:rsidP="007A3B2D">
      <w:pPr>
        <w:ind w:right="51"/>
        <w:jc w:val="both"/>
        <w:rPr>
          <w:rFonts w:ascii="Calibri" w:hAnsi="Calibri"/>
        </w:rPr>
      </w:pPr>
    </w:p>
    <w:p w:rsidR="007A3B2D" w:rsidRDefault="007A3B2D" w:rsidP="007A3B2D">
      <w:pPr>
        <w:ind w:right="51"/>
        <w:jc w:val="both"/>
        <w:rPr>
          <w:rFonts w:ascii="Calibri" w:hAnsi="Calibri"/>
        </w:rPr>
      </w:pPr>
      <w:r>
        <w:rPr>
          <w:rFonts w:ascii="Calibri" w:hAnsi="Calibri"/>
        </w:rPr>
        <w:t>Los eventos se llevarán bajo las siguientes condiciones:</w:t>
      </w:r>
    </w:p>
    <w:p w:rsidR="007A3B2D" w:rsidRDefault="007A3B2D" w:rsidP="007A3B2D">
      <w:pPr>
        <w:ind w:right="51"/>
        <w:jc w:val="both"/>
        <w:rPr>
          <w:rFonts w:ascii="Calibri" w:hAnsi="Calibri"/>
        </w:rPr>
      </w:pPr>
    </w:p>
    <w:p w:rsidR="007A3B2D" w:rsidRDefault="007A3B2D" w:rsidP="00F31362">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 xml:space="preserve">Junta de </w:t>
      </w:r>
      <w:proofErr w:type="spellStart"/>
      <w:r w:rsidRPr="00C84FE6">
        <w:rPr>
          <w:rFonts w:ascii="Calibri" w:hAnsi="Calibri"/>
          <w:b/>
          <w:i/>
          <w:u w:val="single"/>
        </w:rPr>
        <w:t>aclaraciones:</w:t>
      </w:r>
      <w:r w:rsidRPr="00C84FE6">
        <w:rPr>
          <w:rFonts w:ascii="Calibri" w:hAnsi="Calibri"/>
        </w:rPr>
        <w:t>Los</w:t>
      </w:r>
      <w:proofErr w:type="spellEnd"/>
      <w:r w:rsidRPr="00C84FE6">
        <w:rPr>
          <w:rFonts w:ascii="Calibri" w:hAnsi="Calibri"/>
        </w:rPr>
        <w:t xml:space="preserve">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9D1776">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A3B2D" w:rsidRDefault="007A3B2D" w:rsidP="007A3B2D">
      <w:pPr>
        <w:pStyle w:val="Prrafodelista"/>
        <w:ind w:left="720" w:right="51"/>
        <w:jc w:val="both"/>
        <w:rPr>
          <w:rFonts w:ascii="Calibri" w:hAnsi="Calibri"/>
        </w:rPr>
      </w:pPr>
    </w:p>
    <w:p w:rsidR="007A3B2D" w:rsidRDefault="007A3B2D" w:rsidP="00F31362">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7A3B2D" w:rsidRDefault="007A3B2D" w:rsidP="007A3B2D">
      <w:pPr>
        <w:pStyle w:val="Prrafodelista"/>
        <w:ind w:left="1080" w:right="51"/>
        <w:jc w:val="both"/>
        <w:rPr>
          <w:rFonts w:ascii="Calibri" w:hAnsi="Calibri"/>
        </w:rPr>
      </w:pPr>
    </w:p>
    <w:p w:rsidR="007A3B2D" w:rsidRDefault="007A3B2D" w:rsidP="00F31362">
      <w:pPr>
        <w:pStyle w:val="Prrafodelista"/>
        <w:numPr>
          <w:ilvl w:val="2"/>
          <w:numId w:val="28"/>
        </w:numPr>
        <w:ind w:right="-1"/>
        <w:jc w:val="both"/>
        <w:rPr>
          <w:rFonts w:ascii="Calibri" w:hAnsi="Calibri" w:cs="Arial"/>
        </w:rPr>
      </w:pPr>
      <w:r w:rsidRPr="00C84FE6">
        <w:rPr>
          <w:rFonts w:ascii="Calibri" w:hAnsi="Calibri"/>
          <w:b/>
          <w:i/>
          <w:u w:val="single"/>
        </w:rPr>
        <w:t xml:space="preserve">Acto de Fallo </w:t>
      </w:r>
      <w:proofErr w:type="spellStart"/>
      <w:r w:rsidRPr="00C84FE6">
        <w:rPr>
          <w:rFonts w:ascii="Calibri" w:hAnsi="Calibri"/>
          <w:b/>
          <w:i/>
          <w:u w:val="single"/>
        </w:rPr>
        <w:t>Técnico:</w:t>
      </w:r>
      <w:r w:rsidRPr="00C84FE6">
        <w:rPr>
          <w:rFonts w:ascii="Calibri" w:hAnsi="Calibri" w:cs="Arial"/>
        </w:rPr>
        <w:t>Se</w:t>
      </w:r>
      <w:proofErr w:type="spellEnd"/>
      <w:r w:rsidRPr="00C84FE6">
        <w:rPr>
          <w:rFonts w:ascii="Calibri" w:hAnsi="Calibri" w:cs="Arial"/>
        </w:rPr>
        <w:t xml:space="preserve"> darán a conocer las propuestas técnicas que fueron rechazadas y los motivos de tal determinación, se levantará acta del evento y se dará lectura a la misma la cual se firmará por todos los participantes del evento.</w:t>
      </w:r>
    </w:p>
    <w:p w:rsidR="007A3B2D" w:rsidRPr="00C84FE6" w:rsidRDefault="007A3B2D" w:rsidP="007A3B2D">
      <w:pPr>
        <w:pStyle w:val="Prrafodelista"/>
        <w:rPr>
          <w:rFonts w:ascii="Calibri" w:hAnsi="Calibri" w:cs="Arial"/>
        </w:rPr>
      </w:pPr>
    </w:p>
    <w:p w:rsidR="007A3B2D" w:rsidRPr="001C463D" w:rsidRDefault="007A3B2D" w:rsidP="00F31362">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A3B2D" w:rsidRPr="001C463D" w:rsidRDefault="007A3B2D" w:rsidP="007A3B2D">
      <w:pPr>
        <w:pStyle w:val="Prrafodelista"/>
        <w:rPr>
          <w:rFonts w:ascii="Calibri" w:hAnsi="Calibri"/>
        </w:rPr>
      </w:pPr>
    </w:p>
    <w:p w:rsidR="007A3B2D" w:rsidRPr="009A3619" w:rsidRDefault="007A3B2D" w:rsidP="00F31362">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E3367A">
        <w:rPr>
          <w:rFonts w:ascii="Calibri" w:hAnsi="Calibri"/>
          <w:b/>
          <w:i/>
          <w:u w:val="single"/>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A3B2D" w:rsidRPr="009A3619" w:rsidRDefault="007A3B2D" w:rsidP="007A3B2D">
      <w:pPr>
        <w:pStyle w:val="Prrafodelista"/>
        <w:rPr>
          <w:rFonts w:asciiTheme="minorHAnsi" w:hAnsiTheme="minorHAnsi"/>
        </w:rPr>
      </w:pPr>
    </w:p>
    <w:p w:rsidR="007A3B2D" w:rsidRPr="009A3619" w:rsidRDefault="007A3B2D" w:rsidP="007A3B2D">
      <w:pPr>
        <w:ind w:right="51"/>
        <w:jc w:val="both"/>
        <w:rPr>
          <w:rFonts w:ascii="Calibri" w:hAnsi="Calibri" w:cs="Arial"/>
        </w:rPr>
      </w:pPr>
      <w:r w:rsidRPr="009A3619">
        <w:rPr>
          <w:rFonts w:asciiTheme="minorHAnsi" w:hAnsiTheme="minorHAnsi"/>
        </w:rPr>
        <w:lastRenderedPageBreak/>
        <w:t>Cualquier persona podrá asistir a los diferentes actos de la licitación en calidad de observador registrándose antes del inicio de cada uno de ellos.</w:t>
      </w:r>
    </w:p>
    <w:p w:rsidR="007A3B2D" w:rsidRDefault="007A3B2D" w:rsidP="007A3B2D">
      <w:pPr>
        <w:ind w:right="-1"/>
        <w:jc w:val="both"/>
        <w:rPr>
          <w:rFonts w:ascii="Calibri" w:hAnsi="Calibri" w:cs="Arial"/>
        </w:rPr>
      </w:pPr>
    </w:p>
    <w:p w:rsidR="000B78E5" w:rsidRPr="001B316B" w:rsidRDefault="000B78E5" w:rsidP="00BB0554">
      <w:pPr>
        <w:tabs>
          <w:tab w:val="left" w:pos="3345"/>
        </w:tabs>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655125">
        <w:rPr>
          <w:rFonts w:ascii="Calibri" w:hAnsi="Calibri"/>
          <w:b/>
        </w:rPr>
        <w:t>2</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00E3367A">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4A2901">
        <w:rPr>
          <w:rFonts w:ascii="Calibri" w:hAnsi="Calibri"/>
        </w:rPr>
        <w:t xml:space="preserve"> </w:t>
      </w:r>
      <w:r w:rsidR="009E04A4">
        <w:rPr>
          <w:rFonts w:ascii="Calibri" w:hAnsi="Calibri"/>
        </w:rPr>
        <w:t>el suministro</w:t>
      </w:r>
      <w:r w:rsidR="004A2901">
        <w:rPr>
          <w:rFonts w:ascii="Calibri" w:hAnsi="Calibri"/>
        </w:rPr>
        <w:t xml:space="preserve"> </w:t>
      </w:r>
      <w:r w:rsidR="00A85BB6">
        <w:rPr>
          <w:rFonts w:ascii="Calibri" w:hAnsi="Calibri"/>
        </w:rPr>
        <w:t>de los reactivos</w:t>
      </w:r>
      <w:r w:rsidR="004A2901">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655125">
        <w:rPr>
          <w:rFonts w:ascii="Calibri" w:hAnsi="Calibri"/>
          <w:b/>
        </w:rPr>
        <w:t>3</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655125"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w:t>
      </w:r>
      <w:proofErr w:type="spellStart"/>
      <w:r w:rsidRPr="0039320A">
        <w:rPr>
          <w:rFonts w:ascii="Calibri" w:hAnsi="Calibri"/>
        </w:rPr>
        <w:t>enel</w:t>
      </w:r>
      <w:proofErr w:type="spellEnd"/>
      <w:r w:rsidRPr="0039320A">
        <w:rPr>
          <w:rFonts w:ascii="Calibri" w:hAnsi="Calibri"/>
        </w:rPr>
        <w:t xml:space="preserve">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w:t>
      </w:r>
      <w:r w:rsidRPr="0039320A">
        <w:rPr>
          <w:rFonts w:ascii="Calibri" w:hAnsi="Calibri"/>
        </w:rPr>
        <w:lastRenderedPageBreak/>
        <w:t xml:space="preserve">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655125">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proofErr w:type="spellStart"/>
      <w:r w:rsidRPr="0039320A">
        <w:rPr>
          <w:rFonts w:ascii="Calibri" w:hAnsi="Calibri"/>
        </w:rPr>
        <w:t>proveedorse</w:t>
      </w:r>
      <w:proofErr w:type="spellEnd"/>
      <w:r w:rsidRPr="0039320A">
        <w:rPr>
          <w:rFonts w:ascii="Calibri" w:hAnsi="Calibri"/>
        </w:rPr>
        <w:t xml:space="preserv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 xml:space="preserve">del </w:t>
      </w:r>
      <w:proofErr w:type="spellStart"/>
      <w:r w:rsidR="009E04A4">
        <w:rPr>
          <w:rFonts w:ascii="Calibri" w:hAnsi="Calibri"/>
        </w:rPr>
        <w:t>suministro</w:t>
      </w:r>
      <w:r w:rsidR="006E0108">
        <w:rPr>
          <w:rFonts w:ascii="Calibri" w:hAnsi="Calibri"/>
        </w:rPr>
        <w:t>de</w:t>
      </w:r>
      <w:proofErr w:type="spellEnd"/>
      <w:r w:rsidR="006E0108">
        <w:rPr>
          <w:rFonts w:ascii="Calibri" w:hAnsi="Calibri"/>
        </w:rPr>
        <w:t xml:space="preserve"> los insumos</w:t>
      </w:r>
      <w:r w:rsidRPr="0039320A">
        <w:rPr>
          <w:rFonts w:ascii="Calibri" w:hAnsi="Calibri"/>
        </w:rPr>
        <w:t xml:space="preserve"> y cuando éstos no reúnan los requisitos de calidad, así como el pago de daños que se causen </w:t>
      </w:r>
      <w:proofErr w:type="spellStart"/>
      <w:r w:rsidRPr="0039320A">
        <w:rPr>
          <w:rFonts w:ascii="Calibri" w:hAnsi="Calibri"/>
        </w:rPr>
        <w:t>aterceros</w:t>
      </w:r>
      <w:proofErr w:type="spellEnd"/>
      <w:r w:rsidRPr="0039320A">
        <w:rPr>
          <w:rFonts w:ascii="Calibri" w:hAnsi="Calibri"/>
        </w:rPr>
        <w:t xml:space="preserve">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655125"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4A2901">
        <w:rPr>
          <w:rFonts w:ascii="Calibri" w:hAnsi="Calibri"/>
          <w:sz w:val="20"/>
        </w:rPr>
        <w:t>27</w:t>
      </w:r>
      <w:r w:rsidRPr="009E04A4">
        <w:rPr>
          <w:rFonts w:ascii="Calibri" w:hAnsi="Calibri"/>
          <w:sz w:val="20"/>
        </w:rPr>
        <w:t xml:space="preserve"> de </w:t>
      </w:r>
      <w:r w:rsidR="004A2901">
        <w:rPr>
          <w:rFonts w:ascii="Calibri" w:hAnsi="Calibri"/>
          <w:sz w:val="20"/>
        </w:rPr>
        <w:t>Jul</w:t>
      </w:r>
      <w:r w:rsidR="00E3367A">
        <w:rPr>
          <w:rFonts w:ascii="Calibri" w:hAnsi="Calibri"/>
          <w:sz w:val="20"/>
        </w:rPr>
        <w:t>io</w:t>
      </w:r>
      <w:r w:rsidRPr="009E04A4">
        <w:rPr>
          <w:rFonts w:ascii="Calibri" w:hAnsi="Calibri"/>
          <w:sz w:val="20"/>
        </w:rPr>
        <w:t xml:space="preserve"> del 201</w:t>
      </w:r>
      <w:r w:rsidR="00F305B9">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F305B9">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20.SANCIONES.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655125" w:rsidRPr="0039320A" w:rsidRDefault="00655125"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 xml:space="preserve">los </w:t>
      </w:r>
      <w:proofErr w:type="spellStart"/>
      <w:r w:rsidR="006E0108">
        <w:rPr>
          <w:rFonts w:ascii="Calibri" w:hAnsi="Calibri"/>
        </w:rPr>
        <w:t>insumos</w:t>
      </w:r>
      <w:r w:rsidRPr="0039320A">
        <w:rPr>
          <w:rFonts w:ascii="Calibri" w:hAnsi="Calibri"/>
        </w:rPr>
        <w:t>objeto</w:t>
      </w:r>
      <w:proofErr w:type="spellEnd"/>
      <w:r w:rsidRPr="0039320A">
        <w:rPr>
          <w:rFonts w:ascii="Calibri" w:hAnsi="Calibri"/>
        </w:rPr>
        <w:t xml:space="preserve">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proofErr w:type="spellStart"/>
      <w:r w:rsidR="006E0108">
        <w:rPr>
          <w:rFonts w:ascii="Calibri" w:hAnsi="Calibri"/>
        </w:rPr>
        <w:t>insumos</w:t>
      </w:r>
      <w:r w:rsidRPr="00DB6160">
        <w:rPr>
          <w:rFonts w:ascii="Calibri" w:hAnsi="Calibri"/>
        </w:rPr>
        <w:t>establecida</w:t>
      </w:r>
      <w:proofErr w:type="spellEnd"/>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BB0554" w:rsidRPr="00AF06AE" w:rsidRDefault="00BB0554" w:rsidP="00BB0554">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4A2901">
        <w:rPr>
          <w:rFonts w:asciiTheme="minorHAnsi" w:hAnsiTheme="minorHAnsi"/>
          <w:b/>
        </w:rPr>
        <w:t>3</w:t>
      </w:r>
      <w:r w:rsidR="00E3367A">
        <w:rPr>
          <w:rFonts w:asciiTheme="minorHAnsi" w:hAnsiTheme="minorHAnsi"/>
          <w:b/>
        </w:rPr>
        <w:t xml:space="preserve"> DE </w:t>
      </w:r>
      <w:r w:rsidR="004A2901">
        <w:rPr>
          <w:rFonts w:asciiTheme="minorHAnsi" w:hAnsiTheme="minorHAnsi"/>
          <w:b/>
        </w:rPr>
        <w:t>JULIO</w:t>
      </w:r>
      <w:r w:rsidR="00F305B9">
        <w:rPr>
          <w:rFonts w:asciiTheme="minorHAnsi" w:hAnsiTheme="minorHAnsi"/>
          <w:b/>
        </w:rPr>
        <w:t xml:space="preserve"> DEL 2019</w:t>
      </w:r>
    </w:p>
    <w:p w:rsidR="001A3AC3" w:rsidRDefault="001A3AC3"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"Reactivos para Determinación de Análisis Clínicos y Equipos en Comodato”</w:t>
      </w:r>
    </w:p>
    <w:p w:rsidR="00204E30" w:rsidRDefault="00204E30" w:rsidP="00D401C2">
      <w:pPr>
        <w:jc w:val="center"/>
        <w:rPr>
          <w:rFonts w:asciiTheme="minorHAnsi" w:hAnsiTheme="minorHAnsi" w:cs="Arial"/>
          <w:i/>
          <w:iCs/>
          <w:sz w:val="22"/>
          <w:szCs w:val="22"/>
        </w:rPr>
      </w:pPr>
    </w:p>
    <w:p w:rsidR="00283EFC" w:rsidRDefault="00283EFC"/>
    <w:p w:rsidR="00283EFC" w:rsidRDefault="00283EFC"/>
    <w:tbl>
      <w:tblPr>
        <w:tblW w:w="10860" w:type="dxa"/>
        <w:tblInd w:w="-10" w:type="dxa"/>
        <w:tblCellMar>
          <w:left w:w="70" w:type="dxa"/>
          <w:right w:w="70" w:type="dxa"/>
        </w:tblCellMar>
        <w:tblLook w:val="04A0" w:firstRow="1" w:lastRow="0" w:firstColumn="1" w:lastColumn="0" w:noHBand="0" w:noVBand="1"/>
      </w:tblPr>
      <w:tblGrid>
        <w:gridCol w:w="1200"/>
        <w:gridCol w:w="1532"/>
        <w:gridCol w:w="1200"/>
        <w:gridCol w:w="1200"/>
        <w:gridCol w:w="1956"/>
        <w:gridCol w:w="2400"/>
        <w:gridCol w:w="172"/>
        <w:gridCol w:w="1040"/>
        <w:gridCol w:w="160"/>
      </w:tblGrid>
      <w:tr w:rsidR="00E3367A" w:rsidRPr="00E3367A" w:rsidTr="00E3367A">
        <w:trPr>
          <w:gridAfter w:val="1"/>
          <w:wAfter w:w="160" w:type="dxa"/>
          <w:trHeight w:val="1245"/>
        </w:trPr>
        <w:tc>
          <w:tcPr>
            <w:tcW w:w="1200" w:type="dxa"/>
            <w:tcBorders>
              <w:top w:val="single" w:sz="8" w:space="0" w:color="000000"/>
              <w:left w:val="single" w:sz="8" w:space="0" w:color="000000"/>
              <w:bottom w:val="single" w:sz="8" w:space="0" w:color="auto"/>
              <w:right w:val="single" w:sz="8" w:space="0" w:color="000000"/>
            </w:tcBorders>
            <w:shd w:val="clear" w:color="000000" w:fill="97E7E5"/>
            <w:vAlign w:val="center"/>
            <w:hideMark/>
          </w:tcPr>
          <w:p w:rsidR="00E3367A" w:rsidRPr="00E3367A" w:rsidRDefault="00E3367A" w:rsidP="00E3367A">
            <w:pPr>
              <w:jc w:val="center"/>
              <w:rPr>
                <w:rFonts w:ascii="Calibri" w:hAnsi="Calibri"/>
                <w:b/>
                <w:bCs/>
                <w:color w:val="000000"/>
                <w:sz w:val="14"/>
                <w:szCs w:val="14"/>
                <w:lang w:val="es-MX" w:eastAsia="es-MX"/>
              </w:rPr>
            </w:pPr>
            <w:r w:rsidRPr="00E3367A">
              <w:rPr>
                <w:rFonts w:ascii="Calibri" w:hAnsi="Calibri"/>
                <w:b/>
                <w:bCs/>
                <w:color w:val="000000"/>
                <w:sz w:val="14"/>
                <w:szCs w:val="14"/>
                <w:lang w:val="es-MX" w:eastAsia="es-MX"/>
              </w:rPr>
              <w:t>PARTIDA</w:t>
            </w:r>
          </w:p>
        </w:tc>
        <w:tc>
          <w:tcPr>
            <w:tcW w:w="1532" w:type="dxa"/>
            <w:tcBorders>
              <w:top w:val="single" w:sz="8" w:space="0" w:color="000000"/>
              <w:left w:val="nil"/>
              <w:bottom w:val="single" w:sz="8" w:space="0" w:color="auto"/>
              <w:right w:val="single" w:sz="8" w:space="0" w:color="000000"/>
            </w:tcBorders>
            <w:shd w:val="clear" w:color="000000" w:fill="97E7E5"/>
            <w:vAlign w:val="center"/>
            <w:hideMark/>
          </w:tcPr>
          <w:p w:rsidR="00E3367A" w:rsidRPr="00E3367A" w:rsidRDefault="00E3367A" w:rsidP="00E3367A">
            <w:pPr>
              <w:jc w:val="center"/>
              <w:rPr>
                <w:rFonts w:ascii="Calibri" w:hAnsi="Calibri"/>
                <w:b/>
                <w:bCs/>
                <w:color w:val="000000"/>
                <w:sz w:val="14"/>
                <w:szCs w:val="14"/>
                <w:lang w:val="es-MX" w:eastAsia="es-MX"/>
              </w:rPr>
            </w:pPr>
            <w:r w:rsidRPr="00E3367A">
              <w:rPr>
                <w:rFonts w:ascii="Calibri" w:hAnsi="Calibri"/>
                <w:b/>
                <w:bCs/>
                <w:color w:val="000000"/>
                <w:sz w:val="14"/>
                <w:szCs w:val="14"/>
                <w:lang w:val="es-MX" w:eastAsia="es-MX"/>
              </w:rPr>
              <w:t>DESCRIPCIÓN</w:t>
            </w:r>
          </w:p>
        </w:tc>
        <w:tc>
          <w:tcPr>
            <w:tcW w:w="1200" w:type="dxa"/>
            <w:tcBorders>
              <w:top w:val="single" w:sz="8" w:space="0" w:color="000000"/>
              <w:left w:val="nil"/>
              <w:bottom w:val="single" w:sz="8" w:space="0" w:color="auto"/>
              <w:right w:val="single" w:sz="8" w:space="0" w:color="000000"/>
            </w:tcBorders>
            <w:shd w:val="clear" w:color="000000" w:fill="97E7E5"/>
            <w:vAlign w:val="center"/>
            <w:hideMark/>
          </w:tcPr>
          <w:p w:rsidR="00E3367A" w:rsidRPr="00E3367A" w:rsidRDefault="00E3367A" w:rsidP="00E3367A">
            <w:pPr>
              <w:jc w:val="center"/>
              <w:rPr>
                <w:rFonts w:ascii="Calibri" w:hAnsi="Calibri"/>
                <w:b/>
                <w:bCs/>
                <w:color w:val="000000"/>
                <w:sz w:val="14"/>
                <w:szCs w:val="14"/>
                <w:lang w:val="es-MX" w:eastAsia="es-MX"/>
              </w:rPr>
            </w:pPr>
            <w:r w:rsidRPr="00E3367A">
              <w:rPr>
                <w:rFonts w:ascii="Calibri" w:hAnsi="Calibri"/>
                <w:b/>
                <w:bCs/>
                <w:color w:val="000000"/>
                <w:sz w:val="14"/>
                <w:szCs w:val="14"/>
                <w:lang w:val="es-MX" w:eastAsia="es-MX"/>
              </w:rPr>
              <w:t>CANTIDAD</w:t>
            </w:r>
          </w:p>
        </w:tc>
        <w:tc>
          <w:tcPr>
            <w:tcW w:w="1200" w:type="dxa"/>
            <w:tcBorders>
              <w:top w:val="single" w:sz="8" w:space="0" w:color="000000"/>
              <w:left w:val="nil"/>
              <w:bottom w:val="single" w:sz="8" w:space="0" w:color="auto"/>
              <w:right w:val="single" w:sz="8" w:space="0" w:color="000000"/>
            </w:tcBorders>
            <w:shd w:val="clear" w:color="000000" w:fill="97E7E5"/>
            <w:vAlign w:val="center"/>
            <w:hideMark/>
          </w:tcPr>
          <w:p w:rsidR="00E3367A" w:rsidRPr="00E3367A" w:rsidRDefault="00E3367A" w:rsidP="00E3367A">
            <w:pPr>
              <w:jc w:val="center"/>
              <w:rPr>
                <w:rFonts w:ascii="Calibri" w:hAnsi="Calibri"/>
                <w:b/>
                <w:bCs/>
                <w:color w:val="000000"/>
                <w:sz w:val="14"/>
                <w:szCs w:val="14"/>
                <w:lang w:val="es-MX" w:eastAsia="es-MX"/>
              </w:rPr>
            </w:pPr>
            <w:r w:rsidRPr="00E3367A">
              <w:rPr>
                <w:rFonts w:ascii="Calibri" w:hAnsi="Calibri"/>
                <w:b/>
                <w:bCs/>
                <w:color w:val="000000"/>
                <w:sz w:val="14"/>
                <w:szCs w:val="14"/>
                <w:lang w:val="es-MX" w:eastAsia="es-MX"/>
              </w:rPr>
              <w:t>UNIDAD DE MEDIDA</w:t>
            </w:r>
          </w:p>
        </w:tc>
        <w:tc>
          <w:tcPr>
            <w:tcW w:w="1956" w:type="dxa"/>
            <w:tcBorders>
              <w:top w:val="single" w:sz="8" w:space="0" w:color="auto"/>
              <w:left w:val="nil"/>
              <w:bottom w:val="nil"/>
              <w:right w:val="single" w:sz="8" w:space="0" w:color="auto"/>
            </w:tcBorders>
            <w:shd w:val="clear" w:color="000000" w:fill="9DE9E7"/>
            <w:textDirection w:val="btLr"/>
            <w:vAlign w:val="center"/>
            <w:hideMark/>
          </w:tcPr>
          <w:p w:rsidR="00E3367A" w:rsidRPr="00E3367A" w:rsidRDefault="00E3367A" w:rsidP="00E3367A">
            <w:pPr>
              <w:jc w:val="center"/>
              <w:rPr>
                <w:rFonts w:ascii="Calibri" w:hAnsi="Calibri"/>
                <w:b/>
                <w:bCs/>
                <w:color w:val="000000"/>
                <w:sz w:val="14"/>
                <w:szCs w:val="14"/>
                <w:lang w:val="es-MX" w:eastAsia="es-MX"/>
              </w:rPr>
            </w:pPr>
            <w:r w:rsidRPr="00E3367A">
              <w:rPr>
                <w:rFonts w:ascii="Calibri" w:hAnsi="Calibri"/>
                <w:b/>
                <w:bCs/>
                <w:color w:val="000000"/>
                <w:sz w:val="14"/>
                <w:szCs w:val="14"/>
                <w:lang w:val="es-MX" w:eastAsia="es-MX"/>
              </w:rPr>
              <w:t>Claves</w:t>
            </w:r>
          </w:p>
        </w:tc>
        <w:tc>
          <w:tcPr>
            <w:tcW w:w="2400" w:type="dxa"/>
            <w:tcBorders>
              <w:top w:val="single" w:sz="8" w:space="0" w:color="auto"/>
              <w:left w:val="nil"/>
              <w:bottom w:val="single" w:sz="8" w:space="0" w:color="auto"/>
              <w:right w:val="single" w:sz="8" w:space="0" w:color="000000"/>
            </w:tcBorders>
            <w:shd w:val="clear" w:color="000000" w:fill="9DE9E7"/>
            <w:textDirection w:val="btLr"/>
            <w:vAlign w:val="center"/>
            <w:hideMark/>
          </w:tcPr>
          <w:p w:rsidR="00E3367A" w:rsidRPr="00E3367A" w:rsidRDefault="00E3367A" w:rsidP="00E3367A">
            <w:pPr>
              <w:jc w:val="center"/>
              <w:rPr>
                <w:rFonts w:ascii="Calibri" w:hAnsi="Calibri"/>
                <w:b/>
                <w:bCs/>
                <w:color w:val="000000"/>
                <w:sz w:val="14"/>
                <w:szCs w:val="14"/>
                <w:lang w:val="es-MX" w:eastAsia="es-MX"/>
              </w:rPr>
            </w:pPr>
            <w:r w:rsidRPr="00E3367A">
              <w:rPr>
                <w:rFonts w:ascii="Calibri" w:hAnsi="Calibri"/>
                <w:b/>
                <w:bCs/>
                <w:color w:val="000000"/>
                <w:sz w:val="14"/>
                <w:szCs w:val="14"/>
                <w:lang w:val="es-MX" w:eastAsia="es-MX"/>
              </w:rPr>
              <w:t>Descripción</w:t>
            </w:r>
          </w:p>
        </w:tc>
        <w:tc>
          <w:tcPr>
            <w:tcW w:w="1212" w:type="dxa"/>
            <w:gridSpan w:val="2"/>
            <w:tcBorders>
              <w:top w:val="single" w:sz="8" w:space="0" w:color="auto"/>
              <w:left w:val="nil"/>
              <w:bottom w:val="nil"/>
              <w:right w:val="nil"/>
            </w:tcBorders>
            <w:shd w:val="clear" w:color="000000" w:fill="9DE9E7"/>
            <w:textDirection w:val="btLr"/>
            <w:vAlign w:val="center"/>
            <w:hideMark/>
          </w:tcPr>
          <w:p w:rsidR="00E3367A" w:rsidRPr="00E3367A" w:rsidRDefault="00E3367A" w:rsidP="00E3367A">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C</w:t>
            </w:r>
            <w:r w:rsidRPr="00E3367A">
              <w:rPr>
                <w:rFonts w:ascii="Calibri" w:hAnsi="Calibri"/>
                <w:b/>
                <w:bCs/>
                <w:color w:val="000000"/>
                <w:sz w:val="14"/>
                <w:szCs w:val="14"/>
                <w:lang w:val="es-MX" w:eastAsia="es-MX"/>
              </w:rPr>
              <w:t>antidad</w:t>
            </w:r>
          </w:p>
        </w:tc>
      </w:tr>
      <w:tr w:rsidR="00E3367A" w:rsidRPr="00E3367A" w:rsidTr="00E3367A">
        <w:trPr>
          <w:gridAfter w:val="1"/>
          <w:wAfter w:w="160" w:type="dxa"/>
          <w:trHeight w:val="315"/>
        </w:trPr>
        <w:tc>
          <w:tcPr>
            <w:tcW w:w="12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14</w:t>
            </w:r>
          </w:p>
        </w:tc>
        <w:tc>
          <w:tcPr>
            <w:tcW w:w="1532"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BOLSA PARA SANGRADO DONADORES</w:t>
            </w:r>
          </w:p>
        </w:tc>
        <w:tc>
          <w:tcPr>
            <w:tcW w:w="120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20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PAQUETE</w:t>
            </w:r>
          </w:p>
        </w:tc>
        <w:tc>
          <w:tcPr>
            <w:tcW w:w="5568" w:type="dxa"/>
            <w:gridSpan w:val="4"/>
            <w:tcBorders>
              <w:top w:val="single" w:sz="8" w:space="0" w:color="auto"/>
              <w:left w:val="nil"/>
              <w:bottom w:val="single" w:sz="8" w:space="0" w:color="auto"/>
              <w:right w:val="single" w:sz="8" w:space="0" w:color="000000"/>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14.     BOLSA PARA SANGRADO DONADORES</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800980195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xml:space="preserve">BOLSA CUADRUPLE, UNA PRIMARIA PARA RECOLECTAR 450-500 ML. CON 63 A 70 ML. DE SOLUCION CPDA-1 CON TUBO TRANSPORTADOR PIRMARIO, CON AGUJA CALIBRE 15 </w:t>
            </w:r>
            <w:proofErr w:type="spellStart"/>
            <w:r w:rsidRPr="00E3367A">
              <w:rPr>
                <w:rFonts w:ascii="Calibri" w:hAnsi="Calibri"/>
                <w:color w:val="000000"/>
                <w:sz w:val="14"/>
                <w:szCs w:val="14"/>
                <w:lang w:val="es-MX" w:eastAsia="es-MX"/>
              </w:rPr>
              <w:t>Ó</w:t>
            </w:r>
            <w:proofErr w:type="spellEnd"/>
            <w:r w:rsidRPr="00E3367A">
              <w:rPr>
                <w:rFonts w:ascii="Calibri" w:hAnsi="Calibri"/>
                <w:color w:val="000000"/>
                <w:sz w:val="14"/>
                <w:szCs w:val="14"/>
                <w:lang w:val="es-MX" w:eastAsia="es-MX"/>
              </w:rPr>
              <w:t xml:space="preserve"> 16 G. Y OTRAS TRES BOLSAS SECUNDARIAS DE 300 ML. MINIMO, UNIDAS A LA PRIMERA POR TUBOS. LAS 4 BOLSAS CON ETIGUETA DE IDENTIFICACION ADHERIDA DE FÁBRICA.</w:t>
            </w:r>
          </w:p>
        </w:tc>
        <w:tc>
          <w:tcPr>
            <w:tcW w:w="1212" w:type="dxa"/>
            <w:gridSpan w:val="2"/>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3,795</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800980187</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BOLSA TRIPLE: UNA PRIMARIA PARA RECOLECTAR  450  - 500 ML.. CON 63 A 70 ML. DE SOLUCION  CPDA-1 CON TUBO TRANSPORTADOR PRIMARIO, CON AGUJA CALIBRE 15 O 16 G. Y OTRAS  DOS BOLSAS SECUNDUNDARIAS DE 300 ML. MINIMO,  UNIDAS A LA PRIMERA  POR TUBOS.  LAS 3 BOLSAS CON ETIQUETA DE IDENTENTIFICACION  ADHERIDA DE FABRICA</w:t>
            </w:r>
          </w:p>
        </w:tc>
        <w:tc>
          <w:tcPr>
            <w:tcW w:w="1212" w:type="dxa"/>
            <w:gridSpan w:val="2"/>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3,795</w:t>
            </w:r>
          </w:p>
        </w:tc>
      </w:tr>
      <w:tr w:rsidR="00E3367A" w:rsidRPr="00E3367A" w:rsidTr="00E3367A">
        <w:trPr>
          <w:trHeight w:val="300"/>
        </w:trPr>
        <w:tc>
          <w:tcPr>
            <w:tcW w:w="1200" w:type="dxa"/>
            <w:tcBorders>
              <w:top w:val="nil"/>
              <w:left w:val="nil"/>
              <w:bottom w:val="nil"/>
              <w:right w:val="nil"/>
            </w:tcBorders>
            <w:shd w:val="clear" w:color="auto" w:fill="auto"/>
            <w:noWrap/>
            <w:vAlign w:val="bottom"/>
            <w:hideMark/>
          </w:tcPr>
          <w:p w:rsidR="00E3367A" w:rsidRPr="00E3367A" w:rsidRDefault="00E3367A" w:rsidP="00E3367A">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c>
          <w:tcPr>
            <w:tcW w:w="1956" w:type="dxa"/>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c>
          <w:tcPr>
            <w:tcW w:w="2400" w:type="dxa"/>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c>
          <w:tcPr>
            <w:tcW w:w="172" w:type="dxa"/>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c>
          <w:tcPr>
            <w:tcW w:w="1200" w:type="dxa"/>
            <w:gridSpan w:val="2"/>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r>
      <w:tr w:rsidR="00E3367A" w:rsidRPr="00E3367A" w:rsidTr="00E3367A">
        <w:trPr>
          <w:gridAfter w:val="1"/>
          <w:wAfter w:w="160" w:type="dxa"/>
          <w:trHeight w:val="315"/>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16</w:t>
            </w:r>
          </w:p>
        </w:tc>
        <w:tc>
          <w:tcPr>
            <w:tcW w:w="15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TIRAS REACTIVAS PARA LA DETERMINACIÓN DE GLUCOSA</w:t>
            </w:r>
          </w:p>
        </w:tc>
        <w:tc>
          <w:tcPr>
            <w:tcW w:w="1200"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200"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PAQUETE</w:t>
            </w:r>
          </w:p>
        </w:tc>
        <w:tc>
          <w:tcPr>
            <w:tcW w:w="5568" w:type="dxa"/>
            <w:gridSpan w:val="4"/>
            <w:tcBorders>
              <w:top w:val="single" w:sz="4" w:space="0" w:color="auto"/>
              <w:left w:val="nil"/>
              <w:bottom w:val="single" w:sz="8" w:space="0" w:color="auto"/>
              <w:right w:val="single" w:sz="4" w:space="0" w:color="000000"/>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15.     TIRAS REACTIVAS PARA LA DETERMINACIÓN DE GLUCOSA</w:t>
            </w:r>
          </w:p>
        </w:tc>
      </w:tr>
      <w:tr w:rsidR="00E3367A" w:rsidRPr="00E3367A" w:rsidTr="00E3367A">
        <w:trPr>
          <w:gridAfter w:val="1"/>
          <w:wAfter w:w="160" w:type="dxa"/>
          <w:trHeight w:val="315"/>
        </w:trPr>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000000"/>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4" w:space="0" w:color="auto"/>
              <w:left w:val="single" w:sz="8" w:space="0" w:color="000000"/>
              <w:bottom w:val="single" w:sz="4"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4" w:space="0" w:color="auto"/>
              <w:left w:val="single" w:sz="8" w:space="0" w:color="000000"/>
              <w:bottom w:val="single" w:sz="4"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5019000101</w:t>
            </w:r>
          </w:p>
        </w:tc>
        <w:tc>
          <w:tcPr>
            <w:tcW w:w="2400" w:type="dxa"/>
            <w:tcBorders>
              <w:top w:val="single" w:sz="8" w:space="0" w:color="auto"/>
              <w:left w:val="nil"/>
              <w:bottom w:val="single" w:sz="4"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TIRA REACTIVA CON 6 ELECTRODOS DE ORO PARA LA DETERMINACIÓN CUANTITATIVA DE GLUCOSA EN SANGRE CAPILAR, VENOSA, ARTERIAL Y NEONATAL, CON UN RANGO DE MEDICIÓN DE 10-600 MMOL/L. VOLUMEN DE MUESTRA 0.6 MICROLITROS. MÉTODO DE MEDICIÓN: PRINCIPIO ELECTROQUÍMICO, RANGO DE HEMATOCRITO 10 AL 70% CON CAPACIDAD DE REDOSIFICAR DENTRO DE LOS PRIMEROS 5 SEGUNDOS; CODIFICACIÓN AUTOMÁTICA MEDIANTE CHIP CODIFICADOR INCLUIDO EN EL FRASCO DE LAS TIRAS. LA CADUCIDAD DE LAS TIRAS REACTIVAS DEBE SER ESTABLE HASTA LA FECHA IMPRESA EN LA ETIQUETA DEL FRASCO.</w:t>
            </w:r>
          </w:p>
        </w:tc>
        <w:tc>
          <w:tcPr>
            <w:tcW w:w="1212" w:type="dxa"/>
            <w:gridSpan w:val="2"/>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5,750</w:t>
            </w:r>
          </w:p>
        </w:tc>
      </w:tr>
    </w:tbl>
    <w:p w:rsidR="008A5711" w:rsidRDefault="008A5711" w:rsidP="00D401C2">
      <w:pPr>
        <w:jc w:val="center"/>
        <w:rPr>
          <w:rFonts w:asciiTheme="minorHAnsi" w:hAnsiTheme="minorHAnsi" w:cs="Arial"/>
          <w:i/>
          <w:iCs/>
          <w:sz w:val="22"/>
          <w:szCs w:val="22"/>
        </w:rPr>
      </w:pPr>
    </w:p>
    <w:p w:rsidR="002B292D" w:rsidRPr="00AB7D71" w:rsidRDefault="002B292D" w:rsidP="002B29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w:t>
      </w:r>
      <w:bookmarkStart w:id="0" w:name="_GoBack"/>
      <w:bookmarkEnd w:id="0"/>
      <w:r w:rsidRPr="00AB7D71">
        <w:rPr>
          <w:rFonts w:asciiTheme="minorHAnsi" w:hAnsiTheme="minorHAnsi"/>
          <w:b/>
        </w:rPr>
        <w:t>O 1</w:t>
      </w:r>
      <w:r>
        <w:rPr>
          <w:rFonts w:asciiTheme="minorHAnsi" w:hAnsiTheme="minorHAnsi"/>
          <w:b/>
        </w:rPr>
        <w:t>A</w:t>
      </w:r>
    </w:p>
    <w:p w:rsidR="00903C17" w:rsidRDefault="00903C17" w:rsidP="002B292D">
      <w:pPr>
        <w:pStyle w:val="Encabezado"/>
        <w:jc w:val="center"/>
        <w:rPr>
          <w:rFonts w:ascii="Arial" w:hAnsi="Arial" w:cs="Arial"/>
          <w:b/>
          <w:bCs/>
          <w:szCs w:val="16"/>
        </w:rPr>
      </w:pPr>
    </w:p>
    <w:p w:rsidR="00903C17" w:rsidRPr="0075071E" w:rsidRDefault="00903C17" w:rsidP="00903C17">
      <w:pPr>
        <w:pStyle w:val="Encabezado"/>
        <w:jc w:val="center"/>
        <w:rPr>
          <w:rFonts w:ascii="Arial" w:hAnsi="Arial" w:cs="Arial"/>
          <w:b/>
          <w:bCs/>
          <w:sz w:val="16"/>
          <w:szCs w:val="16"/>
        </w:rPr>
      </w:pPr>
      <w:r w:rsidRPr="0075071E">
        <w:rPr>
          <w:rFonts w:ascii="Arial" w:hAnsi="Arial" w:cs="Arial"/>
          <w:b/>
          <w:bCs/>
          <w:sz w:val="16"/>
          <w:szCs w:val="16"/>
        </w:rPr>
        <w:t>CARACTERÍSTICAS Y ESPECIFICACIONES DE LOS EQUIPOS EN COMODATO</w:t>
      </w:r>
    </w:p>
    <w:p w:rsidR="00903C17" w:rsidRPr="0075071E" w:rsidRDefault="00903C17" w:rsidP="00903C17">
      <w:pPr>
        <w:tabs>
          <w:tab w:val="left" w:pos="2760"/>
        </w:tabs>
        <w:jc w:val="center"/>
        <w:rPr>
          <w:rFonts w:asciiTheme="minorHAnsi" w:hAnsiTheme="minorHAnsi" w:cs="Arial"/>
          <w:b/>
          <w:sz w:val="16"/>
          <w:szCs w:val="16"/>
          <w:u w:val="single"/>
          <w:lang w:val="es-MX"/>
        </w:rPr>
      </w:pPr>
    </w:p>
    <w:p w:rsidR="00903C17" w:rsidRDefault="00903C17" w:rsidP="00903C17">
      <w:pPr>
        <w:tabs>
          <w:tab w:val="left" w:pos="2760"/>
        </w:tabs>
        <w:jc w:val="center"/>
        <w:rPr>
          <w:rFonts w:asciiTheme="minorHAnsi" w:hAnsiTheme="minorHAnsi" w:cs="Arial"/>
          <w:b/>
          <w:i/>
          <w:sz w:val="16"/>
          <w:szCs w:val="16"/>
          <w:u w:val="single"/>
          <w:lang w:val="es-MX"/>
        </w:rPr>
      </w:pPr>
      <w:r w:rsidRPr="0075071E">
        <w:rPr>
          <w:rFonts w:asciiTheme="minorHAnsi" w:hAnsiTheme="minorHAnsi" w:cs="Arial"/>
          <w:b/>
          <w:i/>
          <w:sz w:val="16"/>
          <w:szCs w:val="16"/>
          <w:u w:val="single"/>
          <w:lang w:val="es-MX"/>
        </w:rPr>
        <w:t>NOTA IMPORTANTE: LA FICHAS TÉCNICAS DESCRITAS A CONTINUACIÓN SON REFERENCIALES, POR LO QUE LOS INTERESADOS PODRÁN OFERTAR EQUIPOS QUE ASEMEJEN LAS ESPECIFICACIONES, SIEMPRE Y CUANDO CUMPLAN CON LAS CONDICIONES DEL SERVICIO Y SU ACEPTACIÓN ESTARÁ SUJETA DE SER ACEPTADAS POR EL COMITÉ EVALUADOR TÉCNICO.</w:t>
      </w:r>
    </w:p>
    <w:p w:rsidR="00075FF2" w:rsidRPr="0075071E" w:rsidRDefault="00075FF2" w:rsidP="00903C17">
      <w:pPr>
        <w:tabs>
          <w:tab w:val="left" w:pos="2760"/>
        </w:tabs>
        <w:jc w:val="center"/>
        <w:rPr>
          <w:rFonts w:asciiTheme="minorHAnsi" w:hAnsiTheme="minorHAnsi" w:cs="Arial"/>
          <w:b/>
          <w:i/>
          <w:sz w:val="16"/>
          <w:szCs w:val="16"/>
          <w:u w:val="single"/>
          <w:lang w:val="es-MX"/>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 xml:space="preserve">14.      BOLSA PARA SANGRADO DONADORES </w:t>
      </w:r>
    </w:p>
    <w:p w:rsidR="00903C17" w:rsidRPr="0075071E" w:rsidRDefault="00903C17" w:rsidP="00903C17">
      <w:pPr>
        <w:rPr>
          <w:rFonts w:ascii="Arial" w:hAnsi="Arial" w:cs="Arial"/>
          <w:color w:val="000000"/>
          <w:sz w:val="16"/>
          <w:szCs w:val="16"/>
          <w:highlight w:val="red"/>
          <w:lang w:val="es-MX" w:eastAsia="es-MX"/>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u w:val="single"/>
        </w:rPr>
      </w:pPr>
      <w:r w:rsidRPr="0075071E">
        <w:rPr>
          <w:rFonts w:ascii="Arial" w:hAnsi="Arial" w:cs="Arial"/>
          <w:sz w:val="16"/>
          <w:szCs w:val="16"/>
          <w:u w:val="single"/>
        </w:rPr>
        <w:t xml:space="preserve">Bolsas De Sangrado Cuádruple con sistema  top and </w:t>
      </w:r>
      <w:proofErr w:type="spellStart"/>
      <w:r w:rsidRPr="0075071E">
        <w:rPr>
          <w:rFonts w:ascii="Arial" w:hAnsi="Arial" w:cs="Arial"/>
          <w:sz w:val="16"/>
          <w:szCs w:val="16"/>
          <w:u w:val="single"/>
        </w:rPr>
        <w:t>bottom</w:t>
      </w:r>
      <w:proofErr w:type="spellEnd"/>
      <w:r w:rsidRPr="0075071E">
        <w:rPr>
          <w:rFonts w:ascii="Arial" w:hAnsi="Arial" w:cs="Arial"/>
          <w:sz w:val="16"/>
          <w:szCs w:val="16"/>
          <w:u w:val="single"/>
        </w:rPr>
        <w:t>.</w:t>
      </w:r>
    </w:p>
    <w:p w:rsidR="00903C17" w:rsidRPr="0075071E" w:rsidRDefault="00903C17" w:rsidP="00903C17">
      <w:pPr>
        <w:rPr>
          <w:rFonts w:ascii="Arial" w:hAnsi="Arial" w:cs="Arial"/>
          <w:sz w:val="16"/>
          <w:szCs w:val="16"/>
          <w:highlight w:val="yellow"/>
          <w:u w:val="single"/>
        </w:rPr>
      </w:pPr>
      <w:r w:rsidRPr="0075071E">
        <w:rPr>
          <w:rFonts w:ascii="Arial" w:hAnsi="Arial" w:cs="Arial"/>
          <w:sz w:val="16"/>
          <w:szCs w:val="16"/>
        </w:rPr>
        <w:t xml:space="preserve">Se Solicita Bolsa Con Aguja </w:t>
      </w:r>
      <w:proofErr w:type="spellStart"/>
      <w:r w:rsidRPr="0075071E">
        <w:rPr>
          <w:rFonts w:ascii="Arial" w:hAnsi="Arial" w:cs="Arial"/>
          <w:sz w:val="16"/>
          <w:szCs w:val="16"/>
        </w:rPr>
        <w:t>Tri</w:t>
      </w:r>
      <w:proofErr w:type="spellEnd"/>
      <w:r w:rsidRPr="0075071E">
        <w:rPr>
          <w:rFonts w:ascii="Arial" w:hAnsi="Arial" w:cs="Arial"/>
          <w:sz w:val="16"/>
          <w:szCs w:val="16"/>
        </w:rPr>
        <w:t xml:space="preserve">-Biselada En Paquete Tipo </w:t>
      </w:r>
      <w:proofErr w:type="spellStart"/>
      <w:r w:rsidRPr="0075071E">
        <w:rPr>
          <w:rFonts w:ascii="Arial" w:hAnsi="Arial" w:cs="Arial"/>
          <w:sz w:val="16"/>
          <w:szCs w:val="16"/>
        </w:rPr>
        <w:t>Blister</w:t>
      </w:r>
      <w:proofErr w:type="spellEnd"/>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Se Deberán Proporcionar:</w:t>
      </w:r>
    </w:p>
    <w:p w:rsidR="00903C17" w:rsidRPr="0075071E" w:rsidRDefault="00903C17" w:rsidP="007A5410">
      <w:pPr>
        <w:pStyle w:val="Prrafodelista"/>
        <w:numPr>
          <w:ilvl w:val="0"/>
          <w:numId w:val="43"/>
        </w:numPr>
        <w:rPr>
          <w:rFonts w:ascii="Arial" w:hAnsi="Arial" w:cs="Arial"/>
          <w:sz w:val="16"/>
          <w:szCs w:val="16"/>
        </w:rPr>
      </w:pPr>
      <w:r w:rsidRPr="0075071E">
        <w:rPr>
          <w:rFonts w:ascii="Arial" w:hAnsi="Arial" w:cs="Arial"/>
          <w:b/>
          <w:sz w:val="16"/>
          <w:szCs w:val="16"/>
          <w:u w:val="single"/>
        </w:rPr>
        <w:t>4 Refrigeradores</w:t>
      </w:r>
      <w:r w:rsidRPr="0075071E">
        <w:rPr>
          <w:rFonts w:ascii="Arial" w:hAnsi="Arial" w:cs="Arial"/>
          <w:sz w:val="16"/>
          <w:szCs w:val="16"/>
        </w:rPr>
        <w:t xml:space="preserve"> Con Sistema De Alarma E Indicadores Visuales Y Auditivas Con Batería De Respaldo De Dos Horas (Hospital Metropolitano, Materno Infantil, Sabinas Hidalgo  y C.E.T.S.) CON LAS SIGUIENTES CARACTERÍSTICAS: Capacidad para 144 unidades de sangre como mínimo. Controlador de temperatura con registro de temperaturas día/semana. Volumen efectivo de almacenamiento 300 </w:t>
      </w:r>
      <w:proofErr w:type="spellStart"/>
      <w:r w:rsidRPr="0075071E">
        <w:rPr>
          <w:rFonts w:ascii="Arial" w:hAnsi="Arial" w:cs="Arial"/>
          <w:sz w:val="16"/>
          <w:szCs w:val="16"/>
        </w:rPr>
        <w:t>lts</w:t>
      </w:r>
      <w:proofErr w:type="spellEnd"/>
      <w:r w:rsidRPr="0075071E">
        <w:rPr>
          <w:rFonts w:ascii="Arial" w:hAnsi="Arial" w:cs="Arial"/>
          <w:sz w:val="16"/>
          <w:szCs w:val="16"/>
        </w:rPr>
        <w:t xml:space="preserve">. 6 charolas de acero inoxidable. Refrigerador libre de CFC. Aislamiento de alto grado mediante espuma presurizada. Registro gráfico automático de temperatura. Cerradura tipo palanca para un bloqueo sencillo y seguro. Mantenimiento preventivo programado. </w:t>
      </w:r>
    </w:p>
    <w:p w:rsidR="00903C17" w:rsidRPr="0075071E" w:rsidRDefault="00903C17" w:rsidP="007A5410">
      <w:pPr>
        <w:pStyle w:val="Prrafodelista"/>
        <w:numPr>
          <w:ilvl w:val="0"/>
          <w:numId w:val="42"/>
        </w:numPr>
        <w:rPr>
          <w:rFonts w:ascii="Arial" w:hAnsi="Arial" w:cs="Arial"/>
          <w:sz w:val="16"/>
          <w:szCs w:val="16"/>
        </w:rPr>
      </w:pPr>
      <w:r w:rsidRPr="0075071E">
        <w:rPr>
          <w:rFonts w:ascii="Arial" w:hAnsi="Arial" w:cs="Arial"/>
          <w:b/>
          <w:sz w:val="16"/>
          <w:szCs w:val="16"/>
          <w:u w:val="single"/>
        </w:rPr>
        <w:t>9 Balanzas Agitadoras</w:t>
      </w:r>
      <w:r w:rsidRPr="0075071E">
        <w:rPr>
          <w:rFonts w:ascii="Arial" w:hAnsi="Arial" w:cs="Arial"/>
          <w:sz w:val="16"/>
          <w:szCs w:val="16"/>
        </w:rPr>
        <w:t xml:space="preserve"> (3 Hospital Metropolitano, 2  para el Hospital Materno-Infantil, 3 para el CETS  y 1 </w:t>
      </w:r>
    </w:p>
    <w:p w:rsidR="00903C17" w:rsidRPr="0075071E" w:rsidRDefault="00903C17" w:rsidP="007A5410">
      <w:pPr>
        <w:pStyle w:val="Prrafodelista"/>
        <w:numPr>
          <w:ilvl w:val="0"/>
          <w:numId w:val="42"/>
        </w:numPr>
        <w:rPr>
          <w:rFonts w:ascii="Arial" w:hAnsi="Arial" w:cs="Arial"/>
          <w:sz w:val="16"/>
          <w:szCs w:val="16"/>
        </w:rPr>
      </w:pPr>
      <w:r w:rsidRPr="0075071E">
        <w:rPr>
          <w:rFonts w:ascii="Arial" w:hAnsi="Arial" w:cs="Arial"/>
          <w:sz w:val="16"/>
          <w:szCs w:val="16"/>
        </w:rPr>
        <w:t xml:space="preserve">Sabinas Hidalgo)  Para Bolsas De Sangre Con Las Siguientes Características: Recolector automático de sangre con movimiento oscilatorio continúo con charola magnética para colocar bolsa de sangre. Pantalla iluminada con barra indicadora de proceso de donación, tiempo de donación, flujo y volumen recolectado. Alarmas audibles y LED indicador. Alarmas de seguridad programable de flujo, retraso en </w:t>
      </w:r>
      <w:proofErr w:type="spellStart"/>
      <w:r w:rsidRPr="0075071E">
        <w:rPr>
          <w:rFonts w:ascii="Arial" w:hAnsi="Arial" w:cs="Arial"/>
          <w:sz w:val="16"/>
          <w:szCs w:val="16"/>
        </w:rPr>
        <w:t>venopunción</w:t>
      </w:r>
      <w:proofErr w:type="spellEnd"/>
      <w:r w:rsidRPr="0075071E">
        <w:rPr>
          <w:rFonts w:ascii="Arial" w:hAnsi="Arial" w:cs="Arial"/>
          <w:sz w:val="16"/>
          <w:szCs w:val="16"/>
        </w:rPr>
        <w:t xml:space="preserve"> y aviso audible al término de la flebotomía. Mantenimiento preventivo programado. </w:t>
      </w:r>
    </w:p>
    <w:p w:rsidR="00903C17" w:rsidRPr="0075071E" w:rsidRDefault="00903C17" w:rsidP="007A5410">
      <w:pPr>
        <w:pStyle w:val="Prrafodelista"/>
        <w:numPr>
          <w:ilvl w:val="0"/>
          <w:numId w:val="42"/>
        </w:numPr>
        <w:rPr>
          <w:rFonts w:ascii="Arial" w:hAnsi="Arial" w:cs="Arial"/>
          <w:sz w:val="16"/>
          <w:szCs w:val="16"/>
        </w:rPr>
      </w:pPr>
      <w:r w:rsidRPr="0075071E">
        <w:rPr>
          <w:rFonts w:ascii="Arial" w:hAnsi="Arial" w:cs="Arial"/>
          <w:b/>
          <w:sz w:val="16"/>
          <w:szCs w:val="16"/>
          <w:u w:val="single"/>
        </w:rPr>
        <w:t>3 Unidades De Aire Acondicionado</w:t>
      </w:r>
      <w:r w:rsidRPr="0075071E">
        <w:rPr>
          <w:rFonts w:ascii="Arial" w:hAnsi="Arial" w:cs="Arial"/>
          <w:sz w:val="16"/>
          <w:szCs w:val="16"/>
        </w:rPr>
        <w:t xml:space="preserve"> Tipo Mini Split De 2 Toneladas Para El Hospital Metropolitano “Dr. Bernardo Sepúlveda Y </w:t>
      </w:r>
      <w:r w:rsidRPr="0075071E">
        <w:rPr>
          <w:rFonts w:ascii="Arial" w:hAnsi="Arial" w:cs="Arial"/>
          <w:b/>
          <w:sz w:val="16"/>
          <w:szCs w:val="16"/>
          <w:u w:val="single"/>
        </w:rPr>
        <w:t>Uno</w:t>
      </w:r>
      <w:r w:rsidRPr="0075071E">
        <w:rPr>
          <w:rFonts w:ascii="Arial" w:hAnsi="Arial" w:cs="Arial"/>
          <w:sz w:val="16"/>
          <w:szCs w:val="16"/>
        </w:rPr>
        <w:t xml:space="preserve"> Para El Hospital De Sabinas  Hidalgo. </w:t>
      </w:r>
    </w:p>
    <w:p w:rsidR="00903C17" w:rsidRPr="0075071E" w:rsidRDefault="00903C17" w:rsidP="007A5410">
      <w:pPr>
        <w:pStyle w:val="Prrafodelista"/>
        <w:numPr>
          <w:ilvl w:val="0"/>
          <w:numId w:val="42"/>
        </w:numPr>
        <w:rPr>
          <w:rFonts w:ascii="Arial" w:hAnsi="Arial" w:cs="Arial"/>
          <w:sz w:val="16"/>
          <w:szCs w:val="16"/>
        </w:rPr>
      </w:pPr>
      <w:r w:rsidRPr="0075071E">
        <w:rPr>
          <w:rFonts w:ascii="Arial" w:hAnsi="Arial" w:cs="Arial"/>
          <w:b/>
          <w:sz w:val="16"/>
          <w:szCs w:val="16"/>
          <w:u w:val="single"/>
        </w:rPr>
        <w:t>5 Sillones  De Extracción</w:t>
      </w:r>
      <w:r w:rsidRPr="0075071E">
        <w:rPr>
          <w:rFonts w:ascii="Arial" w:hAnsi="Arial" w:cs="Arial"/>
          <w:sz w:val="16"/>
          <w:szCs w:val="16"/>
        </w:rPr>
        <w:t xml:space="preserve"> De Sangre Para  Donadores, (1 Hospital Metropolitano, 2 Hospital Regional Materno Infantil,  1 C.E.T.S. y 1 Para El Hospital General De Linares Con Las Siguientes Características: Sillón de alta durabilidad. Con control eléctrico. Con soporte para colocación de balanza mezcladora, gradillas y material para flebotomía.</w:t>
      </w:r>
    </w:p>
    <w:p w:rsidR="00903C17" w:rsidRPr="0075071E" w:rsidRDefault="00903C17" w:rsidP="007A5410">
      <w:pPr>
        <w:pStyle w:val="Prrafodelista"/>
        <w:numPr>
          <w:ilvl w:val="0"/>
          <w:numId w:val="42"/>
        </w:numPr>
        <w:rPr>
          <w:rFonts w:ascii="Arial" w:hAnsi="Arial" w:cs="Arial"/>
          <w:sz w:val="16"/>
          <w:szCs w:val="16"/>
        </w:rPr>
      </w:pPr>
      <w:r w:rsidRPr="0075071E">
        <w:rPr>
          <w:rFonts w:ascii="Arial" w:hAnsi="Arial" w:cs="Arial"/>
          <w:b/>
          <w:sz w:val="16"/>
          <w:szCs w:val="16"/>
          <w:u w:val="single"/>
        </w:rPr>
        <w:t xml:space="preserve">1 Fraccionadores Automáticos de componentes </w:t>
      </w:r>
      <w:r w:rsidRPr="0075071E">
        <w:rPr>
          <w:rFonts w:ascii="Arial" w:hAnsi="Arial" w:cs="Arial"/>
          <w:sz w:val="16"/>
          <w:szCs w:val="16"/>
        </w:rPr>
        <w:t xml:space="preserve">(1 CETS) Con Las Siguientes Características: Equipo para la separación automática de componentes sanguíneos a partir de sangre total centrifugada con sellador automático, pantalla digital, sensores ópticos, balanza para la  medición del peso de todos los </w:t>
      </w:r>
      <w:proofErr w:type="spellStart"/>
      <w:r w:rsidRPr="0075071E">
        <w:rPr>
          <w:rFonts w:ascii="Arial" w:hAnsi="Arial" w:cs="Arial"/>
          <w:sz w:val="16"/>
          <w:szCs w:val="16"/>
        </w:rPr>
        <w:t>hemocomponentes</w:t>
      </w:r>
      <w:proofErr w:type="spellEnd"/>
      <w:r w:rsidRPr="0075071E">
        <w:rPr>
          <w:rFonts w:ascii="Arial" w:hAnsi="Arial" w:cs="Arial"/>
          <w:sz w:val="16"/>
          <w:szCs w:val="16"/>
        </w:rPr>
        <w:t>. Con pinzas automáticas para control de flujo de salida, con o sin sellado. Sistema de bolsas múltiples compatibles. Accesorios que aseguren su compatibilidad conforme a la marca y modelo del equipo.</w:t>
      </w:r>
    </w:p>
    <w:p w:rsidR="00903C17" w:rsidRPr="0075071E" w:rsidRDefault="00903C17" w:rsidP="007A5410">
      <w:pPr>
        <w:pStyle w:val="Prrafodelista"/>
        <w:numPr>
          <w:ilvl w:val="0"/>
          <w:numId w:val="42"/>
        </w:numPr>
        <w:rPr>
          <w:rFonts w:ascii="Arial" w:hAnsi="Arial" w:cs="Arial"/>
          <w:sz w:val="16"/>
          <w:szCs w:val="16"/>
        </w:rPr>
      </w:pPr>
      <w:r w:rsidRPr="0075071E">
        <w:rPr>
          <w:rFonts w:ascii="Arial" w:hAnsi="Arial" w:cs="Arial"/>
          <w:b/>
          <w:sz w:val="16"/>
          <w:szCs w:val="16"/>
          <w:u w:val="single"/>
        </w:rPr>
        <w:t xml:space="preserve">1 Conector Estéril </w:t>
      </w:r>
      <w:r w:rsidRPr="0075071E">
        <w:rPr>
          <w:rFonts w:ascii="Arial" w:hAnsi="Arial" w:cs="Arial"/>
          <w:sz w:val="16"/>
          <w:szCs w:val="16"/>
        </w:rPr>
        <w:t>(1 Hospital Metropolitano) Con Las Siguientes Características: Equipo eléctrico para conectar en condiciones estériles las líneas plásticas de las bolsas de recolección de sangrado y sus componentes, en condiciones húmedas o secas. Útil para unir líneas plásticas entre 3.1 y 4.5 mm de diámetro. Consumibles.-Tarjetas electrónicas dispensadoras de conexiones o navajas selladoras de cobre para corte y unión estéril de tubo plástico.</w:t>
      </w:r>
    </w:p>
    <w:p w:rsidR="00903C17" w:rsidRPr="0075071E" w:rsidRDefault="00903C17" w:rsidP="00903C17">
      <w:pPr>
        <w:pStyle w:val="Prrafodelista"/>
        <w:rPr>
          <w:rFonts w:ascii="Arial" w:hAnsi="Arial" w:cs="Arial"/>
          <w:sz w:val="16"/>
          <w:szCs w:val="16"/>
          <w:highlight w:val="yellow"/>
        </w:rPr>
      </w:pPr>
    </w:p>
    <w:p w:rsidR="00903C17" w:rsidRPr="0075071E" w:rsidRDefault="00903C17" w:rsidP="00903C17">
      <w:pPr>
        <w:rPr>
          <w:rFonts w:ascii="Arial" w:hAnsi="Arial" w:cs="Arial"/>
          <w:sz w:val="16"/>
          <w:szCs w:val="16"/>
          <w:highlight w:val="yellow"/>
        </w:rPr>
      </w:pPr>
    </w:p>
    <w:p w:rsidR="00903C17" w:rsidRPr="0075071E" w:rsidRDefault="00903C17" w:rsidP="00903C17">
      <w:pPr>
        <w:rPr>
          <w:rFonts w:ascii="Arial" w:hAnsi="Arial" w:cs="Arial"/>
          <w:sz w:val="16"/>
          <w:szCs w:val="16"/>
          <w:highlight w:val="yellow"/>
        </w:rPr>
      </w:pP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 xml:space="preserve">    16. GLUCOMETRO</w:t>
      </w:r>
    </w:p>
    <w:p w:rsidR="00903C17" w:rsidRPr="0075071E" w:rsidRDefault="00903C17" w:rsidP="00903C17">
      <w:pPr>
        <w:pStyle w:val="Default"/>
        <w:jc w:val="center"/>
        <w:rPr>
          <w:rFonts w:ascii="Arial" w:hAnsi="Arial" w:cs="Arial"/>
          <w:b/>
          <w:color w:val="auto"/>
          <w:sz w:val="16"/>
          <w:szCs w:val="16"/>
          <w:lang w:val="es-ES_tradnl" w:eastAsia="es-ES"/>
        </w:rPr>
      </w:pP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 xml:space="preserve">Principio Del Test </w:t>
      </w:r>
      <w:proofErr w:type="spellStart"/>
      <w:r w:rsidRPr="0075071E">
        <w:rPr>
          <w:rFonts w:ascii="Arial" w:hAnsi="Arial" w:cs="Arial"/>
          <w:color w:val="auto"/>
          <w:sz w:val="16"/>
          <w:szCs w:val="16"/>
          <w:lang w:val="es-ES_tradnl" w:eastAsia="es-ES"/>
        </w:rPr>
        <w:t>Amperometría</w:t>
      </w:r>
      <w:proofErr w:type="spellEnd"/>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Rango De Medición De 10 A 600 Mg/Dl</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Tiempo De Medición: 5 Segundos</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 xml:space="preserve">Muestra De Sangre 0.6 </w:t>
      </w:r>
      <w:proofErr w:type="spellStart"/>
      <w:r w:rsidRPr="0075071E">
        <w:rPr>
          <w:rFonts w:ascii="Arial" w:hAnsi="Arial" w:cs="Arial"/>
          <w:color w:val="auto"/>
          <w:sz w:val="16"/>
          <w:szCs w:val="16"/>
          <w:lang w:val="es-ES_tradnl" w:eastAsia="es-ES"/>
        </w:rPr>
        <w:t>Ul</w:t>
      </w:r>
      <w:proofErr w:type="spellEnd"/>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Rango De Temperatura: 8 C A 44 C</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Rango De Humedad 10 A 90%</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 xml:space="preserve">Rango De </w:t>
      </w:r>
      <w:proofErr w:type="spellStart"/>
      <w:r w:rsidRPr="0075071E">
        <w:rPr>
          <w:rFonts w:ascii="Arial" w:hAnsi="Arial" w:cs="Arial"/>
          <w:color w:val="auto"/>
          <w:sz w:val="16"/>
          <w:szCs w:val="16"/>
          <w:lang w:val="es-ES_tradnl" w:eastAsia="es-ES"/>
        </w:rPr>
        <w:t>Mematocrito</w:t>
      </w:r>
      <w:proofErr w:type="spellEnd"/>
      <w:r w:rsidRPr="0075071E">
        <w:rPr>
          <w:rFonts w:ascii="Arial" w:hAnsi="Arial" w:cs="Arial"/>
          <w:color w:val="auto"/>
          <w:sz w:val="16"/>
          <w:szCs w:val="16"/>
          <w:lang w:val="es-ES_tradnl" w:eastAsia="es-ES"/>
        </w:rPr>
        <w:t xml:space="preserve"> 10% A 65% Sin Interferencia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Detección De Muestra Insuficiente De Sangre</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Reconocimiento De Prueba De Control</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Pantalla Iluminada De Fácil Lectura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Detección De La Tira Vencida O Dañada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Detección De Humedad</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Detección De Temperatura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lastRenderedPageBreak/>
        <w:t>Avisos De Hipoglucemia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 xml:space="preserve">Marcadores Y Post </w:t>
      </w:r>
      <w:proofErr w:type="spellStart"/>
      <w:r w:rsidRPr="0075071E">
        <w:rPr>
          <w:rFonts w:ascii="Arial" w:hAnsi="Arial" w:cs="Arial"/>
          <w:color w:val="auto"/>
          <w:sz w:val="16"/>
          <w:szCs w:val="16"/>
          <w:lang w:val="es-ES_tradnl" w:eastAsia="es-ES"/>
        </w:rPr>
        <w:t>Prandiales</w:t>
      </w:r>
      <w:proofErr w:type="spellEnd"/>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 xml:space="preserve">Transmisión De Datos A Pc Vía </w:t>
      </w:r>
      <w:proofErr w:type="spellStart"/>
      <w:r w:rsidRPr="0075071E">
        <w:rPr>
          <w:rFonts w:ascii="Arial" w:hAnsi="Arial" w:cs="Arial"/>
          <w:color w:val="auto"/>
          <w:sz w:val="16"/>
          <w:szCs w:val="16"/>
          <w:lang w:val="es-ES_tradnl" w:eastAsia="es-ES"/>
        </w:rPr>
        <w:t>Infrarojo</w:t>
      </w:r>
      <w:proofErr w:type="spellEnd"/>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Calibración: Codificación Automática Por Chip</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proofErr w:type="spellStart"/>
      <w:r w:rsidRPr="0075071E">
        <w:rPr>
          <w:rFonts w:ascii="Arial" w:hAnsi="Arial" w:cs="Arial"/>
          <w:color w:val="auto"/>
          <w:sz w:val="16"/>
          <w:szCs w:val="16"/>
          <w:lang w:val="es-ES_tradnl" w:eastAsia="es-ES"/>
        </w:rPr>
        <w:t>DisplayLcd</w:t>
      </w:r>
      <w:proofErr w:type="spellEnd"/>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Encendido Automático Al Colocar La Tira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Apagado Automático En Dos Segundos Si El Medidor No Está En Uso</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Baterías (1) 3 V Litio (Cr2032)</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Vida De La Batería: Aproximadamente 2000 Mediciones</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Condic</w:t>
      </w:r>
      <w:r w:rsidR="00063C68">
        <w:rPr>
          <w:rFonts w:ascii="Arial" w:hAnsi="Arial" w:cs="Arial"/>
          <w:color w:val="auto"/>
          <w:sz w:val="16"/>
          <w:szCs w:val="16"/>
          <w:lang w:val="es-ES_tradnl" w:eastAsia="es-ES"/>
        </w:rPr>
        <w:t>io</w:t>
      </w:r>
      <w:r w:rsidRPr="0075071E">
        <w:rPr>
          <w:rFonts w:ascii="Arial" w:hAnsi="Arial" w:cs="Arial"/>
          <w:color w:val="auto"/>
          <w:sz w:val="16"/>
          <w:szCs w:val="16"/>
          <w:lang w:val="es-ES_tradnl" w:eastAsia="es-ES"/>
        </w:rPr>
        <w:t>nes De Almacenamiento -25 C A 70 C</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Capacidad De Memoria De Más De 100 Resultados Con Fecha Y Hora.</w:t>
      </w:r>
    </w:p>
    <w:p w:rsidR="00903C17" w:rsidRPr="0075071E" w:rsidRDefault="00903C17" w:rsidP="00903C17">
      <w:pPr>
        <w:rPr>
          <w:rFonts w:ascii="Arial" w:hAnsi="Arial" w:cs="Arial"/>
          <w:sz w:val="16"/>
          <w:szCs w:val="16"/>
          <w:highlight w:val="yellow"/>
        </w:rPr>
      </w:pPr>
    </w:p>
    <w:p w:rsidR="00903C17" w:rsidRPr="0075071E" w:rsidRDefault="00903C17" w:rsidP="00903C17">
      <w:pPr>
        <w:rPr>
          <w:rFonts w:ascii="Arial" w:hAnsi="Arial" w:cs="Arial"/>
          <w:sz w:val="16"/>
          <w:szCs w:val="16"/>
        </w:rPr>
      </w:pPr>
    </w:p>
    <w:p w:rsidR="00903C17" w:rsidRPr="0075071E" w:rsidRDefault="00903C17" w:rsidP="00903C17">
      <w:pPr>
        <w:ind w:left="1080"/>
        <w:contextualSpacing/>
        <w:rPr>
          <w:rFonts w:ascii="Arial" w:hAnsi="Arial" w:cs="Arial"/>
          <w:b/>
          <w:sz w:val="16"/>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50CE0" w:rsidP="009230E1">
            <w:pPr>
              <w:tabs>
                <w:tab w:val="right" w:pos="9923"/>
              </w:tabs>
              <w:ind w:right="142"/>
              <w:jc w:val="center"/>
              <w:rPr>
                <w:rFonts w:asciiTheme="minorHAnsi" w:hAnsiTheme="minorHAnsi"/>
                <w:b/>
                <w:sz w:val="16"/>
                <w:szCs w:val="16"/>
              </w:rPr>
            </w:pPr>
            <w:r>
              <w:rPr>
                <w:rFonts w:asciiTheme="minorHAnsi" w:hAnsiTheme="minorHAnsi"/>
                <w:b/>
                <w:sz w:val="16"/>
                <w:szCs w:val="16"/>
              </w:rPr>
              <w:t>PRUEBA</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E50CE0" w:rsidRDefault="00E1428C" w:rsidP="0015502A">
            <w:pPr>
              <w:tabs>
                <w:tab w:val="right" w:pos="9923"/>
              </w:tabs>
              <w:spacing w:before="120" w:after="120"/>
              <w:rPr>
                <w:rFonts w:asciiTheme="minorHAnsi" w:hAnsiTheme="minorHAnsi"/>
                <w:sz w:val="16"/>
                <w:szCs w:val="16"/>
                <w:highlight w:val="green"/>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A00F2E" w:rsidRDefault="00A00F2E" w:rsidP="00E1428C">
      <w:pPr>
        <w:ind w:left="426"/>
        <w:jc w:val="center"/>
        <w:rPr>
          <w:rFonts w:ascii="Calibri" w:hAnsi="Calibri"/>
          <w:b/>
        </w:rPr>
      </w:pPr>
    </w:p>
    <w:p w:rsidR="002F02AA" w:rsidRDefault="002F02AA"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4A2901">
              <w:rPr>
                <w:rFonts w:ascii="Calibri" w:hAnsi="Calibri"/>
                <w:b/>
                <w:bCs/>
              </w:rPr>
              <w:t>I35-2019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F07EFF" w:rsidRPr="00C96B24" w:rsidRDefault="00F07EFF"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4A2901">
              <w:rPr>
                <w:rFonts w:asciiTheme="minorHAnsi" w:hAnsiTheme="minorHAnsi" w:cs="Arial"/>
                <w:bCs/>
                <w:u w:val="single"/>
              </w:rPr>
              <w:t>I35-2019</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D401C2" w:rsidRPr="00D401C2" w:rsidRDefault="00D401C2" w:rsidP="00D401C2">
      <w:pPr>
        <w:ind w:left="851" w:right="51"/>
        <w:jc w:val="center"/>
        <w:rPr>
          <w:rFonts w:asciiTheme="minorHAnsi" w:hAnsiTheme="minorHAnsi" w:cs="Arial"/>
          <w:b/>
          <w:sz w:val="18"/>
          <w:szCs w:val="18"/>
        </w:rPr>
      </w:pPr>
    </w:p>
    <w:tbl>
      <w:tblPr>
        <w:tblW w:w="10837" w:type="dxa"/>
        <w:tblInd w:w="70"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57"/>
        <w:gridCol w:w="2126"/>
        <w:gridCol w:w="709"/>
        <w:gridCol w:w="141"/>
        <w:gridCol w:w="19"/>
        <w:gridCol w:w="1824"/>
        <w:gridCol w:w="1843"/>
        <w:gridCol w:w="1418"/>
      </w:tblGrid>
      <w:tr w:rsidR="00FA7748" w:rsidRPr="00D401C2" w:rsidTr="009D73C5">
        <w:trPr>
          <w:trHeight w:val="50"/>
        </w:trPr>
        <w:tc>
          <w:tcPr>
            <w:tcW w:w="2757" w:type="dxa"/>
            <w:shd w:val="clear" w:color="auto" w:fill="FFFFFF"/>
          </w:tcPr>
          <w:p w:rsidR="00D401C2" w:rsidRPr="00D401C2" w:rsidRDefault="00D401C2" w:rsidP="00D401C2">
            <w:pPr>
              <w:ind w:right="-116"/>
              <w:jc w:val="center"/>
              <w:rPr>
                <w:rFonts w:asciiTheme="minorHAnsi" w:hAnsiTheme="minorHAnsi" w:cs="Arial"/>
                <w:b/>
                <w:sz w:val="18"/>
                <w:szCs w:val="18"/>
              </w:rPr>
            </w:pPr>
            <w:r w:rsidRPr="00D401C2">
              <w:rPr>
                <w:rFonts w:asciiTheme="minorHAnsi" w:hAnsiTheme="minorHAnsi" w:cs="Arial"/>
                <w:b/>
                <w:sz w:val="18"/>
                <w:szCs w:val="18"/>
              </w:rPr>
              <w:t>(1)</w:t>
            </w:r>
          </w:p>
        </w:tc>
        <w:tc>
          <w:tcPr>
            <w:tcW w:w="2976" w:type="dxa"/>
            <w:gridSpan w:val="3"/>
            <w:shd w:val="clear" w:color="auto" w:fill="FFFFFF"/>
          </w:tcPr>
          <w:p w:rsidR="00D401C2" w:rsidRPr="00D401C2" w:rsidRDefault="00D401C2" w:rsidP="00D401C2">
            <w:pPr>
              <w:pStyle w:val="Ttulo8"/>
              <w:ind w:left="72" w:right="72"/>
              <w:rPr>
                <w:rFonts w:asciiTheme="minorHAnsi" w:hAnsiTheme="minorHAnsi" w:cs="Arial"/>
                <w:sz w:val="18"/>
                <w:szCs w:val="18"/>
              </w:rPr>
            </w:pPr>
            <w:r w:rsidRPr="00D401C2">
              <w:rPr>
                <w:rFonts w:asciiTheme="minorHAnsi" w:hAnsiTheme="minorHAnsi" w:cs="Arial"/>
                <w:sz w:val="18"/>
                <w:szCs w:val="18"/>
              </w:rPr>
              <w:t>(2)</w:t>
            </w:r>
          </w:p>
        </w:tc>
        <w:tc>
          <w:tcPr>
            <w:tcW w:w="1843" w:type="dxa"/>
            <w:gridSpan w:val="2"/>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(3)</w:t>
            </w:r>
          </w:p>
        </w:tc>
        <w:tc>
          <w:tcPr>
            <w:tcW w:w="1843" w:type="dxa"/>
            <w:shd w:val="clear" w:color="auto" w:fill="FFFFFF"/>
          </w:tcPr>
          <w:p w:rsidR="00D401C2" w:rsidRPr="00D401C2" w:rsidRDefault="00D401C2" w:rsidP="00D401C2">
            <w:pPr>
              <w:pStyle w:val="Ttulo8"/>
              <w:ind w:left="72" w:right="213"/>
              <w:rPr>
                <w:rFonts w:asciiTheme="minorHAnsi" w:hAnsiTheme="minorHAnsi" w:cs="Arial"/>
                <w:sz w:val="18"/>
                <w:szCs w:val="18"/>
              </w:rPr>
            </w:pPr>
            <w:r w:rsidRPr="00D401C2">
              <w:rPr>
                <w:rFonts w:asciiTheme="minorHAnsi" w:hAnsiTheme="minorHAnsi" w:cs="Arial"/>
                <w:sz w:val="18"/>
                <w:szCs w:val="18"/>
              </w:rPr>
              <w:t>(4)</w:t>
            </w:r>
          </w:p>
        </w:tc>
        <w:tc>
          <w:tcPr>
            <w:tcW w:w="1418" w:type="dxa"/>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(5)</w:t>
            </w:r>
          </w:p>
        </w:tc>
      </w:tr>
      <w:tr w:rsidR="00FA7748" w:rsidRPr="00CF1513" w:rsidTr="009D73C5">
        <w:trPr>
          <w:trHeight w:val="59"/>
        </w:trPr>
        <w:tc>
          <w:tcPr>
            <w:tcW w:w="2757" w:type="dxa"/>
            <w:shd w:val="clear" w:color="auto" w:fill="97E7E5"/>
            <w:vAlign w:val="center"/>
          </w:tcPr>
          <w:p w:rsidR="00D401C2" w:rsidRPr="004C216B" w:rsidRDefault="00D401C2" w:rsidP="00D401C2">
            <w:pPr>
              <w:ind w:right="-116"/>
              <w:jc w:val="center"/>
              <w:rPr>
                <w:rFonts w:asciiTheme="minorHAnsi" w:hAnsiTheme="minorHAnsi" w:cs="Arial"/>
                <w:b/>
                <w:sz w:val="16"/>
                <w:szCs w:val="16"/>
              </w:rPr>
            </w:pPr>
            <w:r w:rsidRPr="004C216B">
              <w:rPr>
                <w:rFonts w:asciiTheme="minorHAnsi" w:hAnsiTheme="minorHAnsi" w:cs="Arial"/>
                <w:b/>
                <w:sz w:val="16"/>
                <w:szCs w:val="16"/>
              </w:rPr>
              <w:t>EQUIPO</w:t>
            </w:r>
          </w:p>
        </w:tc>
        <w:tc>
          <w:tcPr>
            <w:tcW w:w="2976" w:type="dxa"/>
            <w:gridSpan w:val="3"/>
            <w:shd w:val="clear" w:color="auto" w:fill="97E7E5"/>
            <w:vAlign w:val="center"/>
          </w:tcPr>
          <w:p w:rsidR="00D401C2" w:rsidRPr="004C216B" w:rsidRDefault="00D401C2" w:rsidP="00D401C2">
            <w:pPr>
              <w:pStyle w:val="Ttulo8"/>
              <w:ind w:left="214" w:right="72"/>
              <w:rPr>
                <w:rFonts w:asciiTheme="minorHAnsi" w:hAnsiTheme="minorHAnsi" w:cs="Arial"/>
                <w:sz w:val="16"/>
                <w:szCs w:val="16"/>
              </w:rPr>
            </w:pPr>
            <w:r w:rsidRPr="004C216B">
              <w:rPr>
                <w:rFonts w:asciiTheme="minorHAnsi" w:hAnsiTheme="minorHAnsi" w:cs="Arial"/>
                <w:sz w:val="16"/>
                <w:szCs w:val="16"/>
              </w:rPr>
              <w:t>No. TOTAL DE PRUEBAS</w:t>
            </w:r>
          </w:p>
        </w:tc>
        <w:tc>
          <w:tcPr>
            <w:tcW w:w="1843" w:type="dxa"/>
            <w:gridSpan w:val="2"/>
            <w:shd w:val="clear" w:color="auto" w:fill="97E7E5"/>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POR PRUEBA  SIN I.V.A.</w:t>
            </w:r>
          </w:p>
        </w:tc>
        <w:tc>
          <w:tcPr>
            <w:tcW w:w="1843" w:type="dxa"/>
            <w:shd w:val="clear" w:color="auto" w:fill="97E7E5"/>
            <w:vAlign w:val="center"/>
          </w:tcPr>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COSTO POR PRUEBA</w:t>
            </w:r>
          </w:p>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CON I.V.A.</w:t>
            </w:r>
          </w:p>
        </w:tc>
        <w:tc>
          <w:tcPr>
            <w:tcW w:w="1418" w:type="dxa"/>
            <w:shd w:val="clear" w:color="auto" w:fill="97E7E5"/>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TOTAL</w:t>
            </w:r>
          </w:p>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CON  I.V.A.</w:t>
            </w:r>
          </w:p>
          <w:p w:rsidR="00D401C2" w:rsidRPr="004C216B" w:rsidRDefault="00D401C2" w:rsidP="00D401C2">
            <w:pPr>
              <w:ind w:left="72" w:right="71"/>
              <w:jc w:val="center"/>
              <w:rPr>
                <w:rFonts w:asciiTheme="minorHAnsi" w:hAnsiTheme="minorHAnsi" w:cs="Arial"/>
                <w:b/>
                <w:sz w:val="16"/>
                <w:szCs w:val="16"/>
              </w:rPr>
            </w:pPr>
            <w:r w:rsidRPr="004C216B">
              <w:rPr>
                <w:rFonts w:asciiTheme="minorHAnsi" w:hAnsiTheme="minorHAnsi" w:cs="Arial"/>
                <w:b/>
                <w:sz w:val="16"/>
                <w:szCs w:val="16"/>
              </w:rPr>
              <w:t>(2 x 4)</w:t>
            </w:r>
          </w:p>
        </w:tc>
      </w:tr>
      <w:tr w:rsidR="00FA7748"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976" w:type="dxa"/>
            <w:gridSpan w:val="3"/>
            <w:shd w:val="clear" w:color="auto" w:fill="FFFFFF"/>
          </w:tcPr>
          <w:p w:rsidR="00D401C2" w:rsidRDefault="00D401C2" w:rsidP="00D401C2">
            <w:pPr>
              <w:ind w:right="72"/>
              <w:jc w:val="both"/>
              <w:rPr>
                <w:rFonts w:asciiTheme="minorHAnsi" w:hAnsiTheme="minorHAnsi" w:cs="Arial"/>
                <w:sz w:val="14"/>
                <w:szCs w:val="14"/>
                <w:highlight w:val="yellow"/>
              </w:rPr>
            </w:pPr>
          </w:p>
          <w:p w:rsidR="00B21458" w:rsidRPr="002B292D" w:rsidRDefault="00B21458" w:rsidP="00D401C2">
            <w:pPr>
              <w:ind w:right="72"/>
              <w:jc w:val="both"/>
              <w:rPr>
                <w:rFonts w:asciiTheme="minorHAnsi" w:hAnsiTheme="minorHAnsi" w:cs="Arial"/>
                <w:sz w:val="14"/>
                <w:szCs w:val="14"/>
                <w:highlight w:val="yellow"/>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976" w:type="dxa"/>
            <w:gridSpan w:val="3"/>
            <w:shd w:val="clear" w:color="auto" w:fill="FFFFFF"/>
          </w:tcPr>
          <w:p w:rsidR="00B21458" w:rsidRPr="002B292D" w:rsidRDefault="00B21458" w:rsidP="00D401C2">
            <w:pPr>
              <w:ind w:right="72"/>
              <w:jc w:val="both"/>
              <w:rPr>
                <w:rFonts w:asciiTheme="minorHAnsi" w:hAnsiTheme="minorHAnsi" w:cs="Arial"/>
                <w:sz w:val="14"/>
                <w:szCs w:val="14"/>
                <w:highlight w:val="yellow"/>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shd w:val="clear" w:color="auto" w:fill="FFFFFF"/>
            <w:vAlign w:val="center"/>
          </w:tcPr>
          <w:p w:rsidR="00D401C2" w:rsidRPr="00717F75" w:rsidRDefault="00D401C2" w:rsidP="00D401C2">
            <w:pPr>
              <w:pStyle w:val="Ttulo7"/>
              <w:ind w:right="72"/>
              <w:jc w:val="left"/>
              <w:rPr>
                <w:rFonts w:asciiTheme="minorHAnsi" w:hAnsiTheme="minorHAnsi" w:cs="Arial"/>
                <w:b w:val="0"/>
                <w:sz w:val="16"/>
                <w:szCs w:val="16"/>
              </w:rPr>
            </w:pPr>
          </w:p>
        </w:tc>
        <w:tc>
          <w:tcPr>
            <w:tcW w:w="2126" w:type="dxa"/>
            <w:tcBorders>
              <w:bottom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rPr>
            </w:pPr>
          </w:p>
        </w:tc>
        <w:tc>
          <w:tcPr>
            <w:tcW w:w="850" w:type="dxa"/>
            <w:gridSpan w:val="2"/>
            <w:tcBorders>
              <w:left w:val="single" w:sz="4" w:space="0" w:color="auto"/>
              <w:bottom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tcBorders>
              <w:right w:val="single" w:sz="4" w:space="0" w:color="auto"/>
            </w:tcBorders>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lang w:val="es-E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tcBorders>
              <w:left w:val="single" w:sz="4" w:space="0" w:color="auto"/>
            </w:tcBorders>
            <w:shd w:val="clear" w:color="auto" w:fill="FFFFFF"/>
          </w:tcPr>
          <w:p w:rsidR="00D401C2" w:rsidRPr="00CF1513" w:rsidRDefault="00D401C2" w:rsidP="00D401C2">
            <w:pPr>
              <w:ind w:left="72" w:right="71"/>
              <w:jc w:val="both"/>
              <w:rPr>
                <w:rFonts w:asciiTheme="minorHAnsi" w:hAnsiTheme="minorHAnsi" w:cs="Arial"/>
                <w:sz w:val="16"/>
                <w:szCs w:val="16"/>
                <w:lang w:val="es-ES"/>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lang w:val="es-ES"/>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lang w:val="es-ES"/>
              </w:rPr>
            </w:pPr>
          </w:p>
        </w:tc>
      </w:tr>
      <w:tr w:rsidR="00261823"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top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lang w:val="es-ES"/>
              </w:rPr>
            </w:pPr>
          </w:p>
        </w:tc>
        <w:tc>
          <w:tcPr>
            <w:tcW w:w="850" w:type="dxa"/>
            <w:gridSpan w:val="2"/>
            <w:tcBorders>
              <w:top w:val="single" w:sz="4" w:space="0" w:color="auto"/>
              <w:lef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right w:val="single" w:sz="4" w:space="0" w:color="auto"/>
            </w:tcBorders>
            <w:shd w:val="clear" w:color="auto" w:fill="FFFFFF"/>
            <w:vAlign w:val="center"/>
          </w:tcPr>
          <w:p w:rsidR="00D401C2" w:rsidRPr="002B292D" w:rsidRDefault="00D401C2" w:rsidP="00D401C2">
            <w:pPr>
              <w:ind w:right="72"/>
              <w:rPr>
                <w:rFonts w:asciiTheme="minorHAnsi" w:hAnsiTheme="minorHAnsi" w:cs="Arial"/>
                <w:sz w:val="14"/>
                <w:szCs w:val="14"/>
                <w:highlight w:val="yellow"/>
                <w:lang w:val="es-ES"/>
              </w:rPr>
            </w:pPr>
          </w:p>
        </w:tc>
        <w:tc>
          <w:tcPr>
            <w:tcW w:w="850" w:type="dxa"/>
            <w:gridSpan w:val="2"/>
            <w:tcBorders>
              <w:left w:val="single" w:sz="4" w:space="0" w:color="auto"/>
              <w:righ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tcBorders>
              <w:left w:val="single" w:sz="4" w:space="0" w:color="auto"/>
            </w:tcBorders>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rPr>
          <w:trHeight w:val="48"/>
        </w:trPr>
        <w:tc>
          <w:tcPr>
            <w:tcW w:w="2757" w:type="dxa"/>
            <w:shd w:val="clear" w:color="auto" w:fill="FFFFFF"/>
            <w:vAlign w:val="center"/>
          </w:tcPr>
          <w:p w:rsidR="00FA7748" w:rsidRPr="00D013E0" w:rsidRDefault="00FA7748" w:rsidP="00D401C2">
            <w:pPr>
              <w:ind w:right="72"/>
              <w:rPr>
                <w:rFonts w:asciiTheme="minorHAnsi" w:hAnsiTheme="minorHAnsi" w:cs="Arial"/>
                <w:color w:val="000000"/>
                <w:sz w:val="16"/>
                <w:szCs w:val="16"/>
              </w:rPr>
            </w:pPr>
          </w:p>
        </w:tc>
        <w:tc>
          <w:tcPr>
            <w:tcW w:w="2976" w:type="dxa"/>
            <w:gridSpan w:val="3"/>
            <w:shd w:val="clear" w:color="auto" w:fill="FFFFFF"/>
          </w:tcPr>
          <w:p w:rsidR="00FA7748" w:rsidRPr="00D013E0" w:rsidRDefault="00FA7748" w:rsidP="00D401C2">
            <w:pPr>
              <w:jc w:val="both"/>
              <w:rPr>
                <w:rFonts w:asciiTheme="minorHAnsi" w:hAnsiTheme="minorHAnsi" w:cs="Arial"/>
                <w:color w:val="000000"/>
                <w:sz w:val="14"/>
                <w:szCs w:val="14"/>
                <w:lang w:val="es-MX" w:eastAsia="es-MX"/>
              </w:rPr>
            </w:pPr>
          </w:p>
        </w:tc>
        <w:tc>
          <w:tcPr>
            <w:tcW w:w="1843" w:type="dxa"/>
            <w:gridSpan w:val="2"/>
            <w:shd w:val="clear" w:color="auto" w:fill="FFFFFF"/>
          </w:tcPr>
          <w:p w:rsidR="00FA7748" w:rsidRPr="00CF1513" w:rsidRDefault="00FA7748" w:rsidP="00D401C2">
            <w:pPr>
              <w:ind w:left="72" w:right="71"/>
              <w:jc w:val="both"/>
              <w:rPr>
                <w:rFonts w:asciiTheme="minorHAnsi" w:hAnsiTheme="minorHAnsi" w:cs="Arial"/>
                <w:sz w:val="16"/>
                <w:szCs w:val="16"/>
              </w:rPr>
            </w:pPr>
          </w:p>
        </w:tc>
        <w:tc>
          <w:tcPr>
            <w:tcW w:w="1843" w:type="dxa"/>
            <w:shd w:val="clear" w:color="auto" w:fill="FFFFFF"/>
          </w:tcPr>
          <w:p w:rsidR="00FA7748" w:rsidRPr="00CF1513" w:rsidRDefault="00FA7748" w:rsidP="00D401C2">
            <w:pPr>
              <w:ind w:left="72" w:right="213"/>
              <w:jc w:val="both"/>
              <w:rPr>
                <w:rFonts w:asciiTheme="minorHAnsi" w:hAnsiTheme="minorHAnsi" w:cs="Arial"/>
                <w:sz w:val="16"/>
                <w:szCs w:val="16"/>
              </w:rPr>
            </w:pPr>
          </w:p>
        </w:tc>
        <w:tc>
          <w:tcPr>
            <w:tcW w:w="1418" w:type="dxa"/>
            <w:shd w:val="clear" w:color="auto" w:fill="FFFFFF"/>
          </w:tcPr>
          <w:p w:rsidR="00FA7748" w:rsidRPr="00CF1513" w:rsidRDefault="00FA7748"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p>
        </w:tc>
        <w:tc>
          <w:tcPr>
            <w:tcW w:w="2976" w:type="dxa"/>
            <w:gridSpan w:val="3"/>
            <w:shd w:val="clear" w:color="auto" w:fill="FFFFFF"/>
          </w:tcPr>
          <w:p w:rsidR="00D401C2" w:rsidRPr="00D013E0" w:rsidRDefault="00D401C2" w:rsidP="00D401C2">
            <w:pPr>
              <w:ind w:right="-518"/>
              <w:jc w:val="both"/>
              <w:rPr>
                <w:rFonts w:asciiTheme="minorHAnsi" w:hAnsiTheme="minorHAnsi" w:cs="Arial"/>
                <w:color w:val="000000"/>
                <w:sz w:val="14"/>
                <w:szCs w:val="14"/>
              </w:rPr>
            </w:pPr>
          </w:p>
        </w:tc>
        <w:tc>
          <w:tcPr>
            <w:tcW w:w="1843" w:type="dxa"/>
            <w:gridSpan w:val="2"/>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p>
        </w:tc>
        <w:tc>
          <w:tcPr>
            <w:tcW w:w="2976" w:type="dxa"/>
            <w:gridSpan w:val="3"/>
            <w:shd w:val="clear" w:color="auto" w:fill="FFFFFF"/>
          </w:tcPr>
          <w:p w:rsidR="00D401C2" w:rsidRPr="00D013E0" w:rsidRDefault="00D401C2" w:rsidP="00D401C2">
            <w:pPr>
              <w:ind w:right="-518"/>
              <w:jc w:val="both"/>
              <w:rPr>
                <w:rFonts w:asciiTheme="minorHAnsi" w:hAnsiTheme="minorHAnsi" w:cs="Arial"/>
                <w:color w:val="000000"/>
                <w:sz w:val="14"/>
                <w:szCs w:val="14"/>
              </w:rPr>
            </w:pPr>
          </w:p>
        </w:tc>
        <w:tc>
          <w:tcPr>
            <w:tcW w:w="1843" w:type="dxa"/>
            <w:gridSpan w:val="2"/>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r w:rsidR="00FA7748" w:rsidRPr="00CF1513" w:rsidTr="009D73C5">
        <w:trPr>
          <w:trHeight w:val="424"/>
        </w:trPr>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r w:rsidR="00FA7748" w:rsidRPr="00CF1513" w:rsidTr="009D73C5">
        <w:trPr>
          <w:trHeight w:val="543"/>
        </w:trPr>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835" w:type="dxa"/>
            <w:gridSpan w:val="2"/>
            <w:tcBorders>
              <w:right w:val="single" w:sz="4" w:space="0" w:color="auto"/>
            </w:tcBorders>
            <w:shd w:val="clear" w:color="auto" w:fill="FFFFFF"/>
          </w:tcPr>
          <w:p w:rsidR="00D401C2" w:rsidRPr="00D013E0" w:rsidRDefault="00D401C2" w:rsidP="00D401C2">
            <w:pPr>
              <w:jc w:val="both"/>
              <w:rPr>
                <w:rFonts w:asciiTheme="minorHAnsi" w:hAnsiTheme="minorHAnsi" w:cs="Arial"/>
                <w:color w:val="000000"/>
                <w:sz w:val="14"/>
                <w:szCs w:val="14"/>
                <w:lang w:val="es-MX" w:eastAsia="es-MX"/>
              </w:rPr>
            </w:pPr>
          </w:p>
        </w:tc>
        <w:tc>
          <w:tcPr>
            <w:tcW w:w="160" w:type="dxa"/>
            <w:gridSpan w:val="2"/>
            <w:tcBorders>
              <w:left w:val="single" w:sz="4" w:space="0" w:color="auto"/>
            </w:tcBorders>
            <w:shd w:val="clear" w:color="auto" w:fill="FFFFFF"/>
          </w:tcPr>
          <w:p w:rsidR="00D401C2" w:rsidRPr="00CF1513" w:rsidRDefault="00D401C2" w:rsidP="00D401C2">
            <w:pPr>
              <w:jc w:val="both"/>
              <w:rPr>
                <w:rFonts w:asciiTheme="minorHAnsi" w:hAnsiTheme="minorHAnsi" w:cs="Arial"/>
                <w:color w:val="000000"/>
                <w:sz w:val="14"/>
                <w:szCs w:val="14"/>
                <w:lang w:val="es-MX" w:eastAsia="es-MX"/>
              </w:rPr>
            </w:pPr>
          </w:p>
        </w:tc>
        <w:tc>
          <w:tcPr>
            <w:tcW w:w="1824" w:type="dxa"/>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bl>
    <w:p w:rsidR="00C96B24" w:rsidRDefault="00C96B24"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BB0554"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BB0554">
        <w:rPr>
          <w:rFonts w:ascii="Calibri" w:hAnsi="Calibri" w:cs="Calibri"/>
          <w:sz w:val="20"/>
          <w:szCs w:val="20"/>
        </w:rPr>
        <w:t xml:space="preserve">, ____ de _____________ </w:t>
      </w:r>
      <w:proofErr w:type="spellStart"/>
      <w:r w:rsidR="00BB0554">
        <w:rPr>
          <w:rFonts w:ascii="Calibri" w:hAnsi="Calibri" w:cs="Calibri"/>
          <w:sz w:val="20"/>
          <w:szCs w:val="20"/>
        </w:rPr>
        <w:t>de</w:t>
      </w:r>
      <w:proofErr w:type="spellEnd"/>
      <w:r w:rsidR="00BB0554">
        <w:rPr>
          <w:rFonts w:ascii="Calibri" w:hAnsi="Calibri" w:cs="Calibri"/>
          <w:sz w:val="20"/>
          <w:szCs w:val="20"/>
        </w:rPr>
        <w:t xml:space="preserve"> _____</w:t>
      </w:r>
    </w:p>
    <w:p w:rsidR="002F5444" w:rsidRPr="00B63CD0" w:rsidRDefault="002F5444" w:rsidP="002F5444">
      <w:pPr>
        <w:pStyle w:val="Default"/>
        <w:rPr>
          <w:rFonts w:ascii="Calibri" w:hAnsi="Calibri" w:cs="Calibri"/>
          <w:sz w:val="20"/>
          <w:szCs w:val="20"/>
        </w:rPr>
      </w:pPr>
    </w:p>
    <w:p w:rsidR="002F5444" w:rsidRPr="00B63CD0" w:rsidRDefault="00BB0554"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w:t>
      </w:r>
      <w:r w:rsidR="00903C17">
        <w:rPr>
          <w:rFonts w:ascii="Calibri" w:hAnsi="Calibri" w:cs="Calibri"/>
          <w:b/>
          <w:bCs/>
          <w:sz w:val="20"/>
          <w:szCs w:val="20"/>
        </w:rPr>
        <w:t xml:space="preserv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4A2901">
        <w:rPr>
          <w:rFonts w:ascii="Calibri" w:hAnsi="Calibri" w:cs="Calibri"/>
          <w:b/>
          <w:bCs/>
          <w:sz w:val="20"/>
          <w:szCs w:val="20"/>
        </w:rPr>
        <w:t>I35-2019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903C17">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w:t>
      </w:r>
      <w:r w:rsidR="00903C17">
        <w:rPr>
          <w:rFonts w:ascii="Calibri" w:hAnsi="Calibri" w:cs="Calibri"/>
          <w:b/>
          <w:bCs/>
        </w:rPr>
        <w:t>COBERTURA DE TRATADOS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w:t>
      </w:r>
      <w:r w:rsidR="00903C17">
        <w:rPr>
          <w:rFonts w:ascii="Calibri" w:hAnsi="Calibri" w:cs="Calibri"/>
          <w:b/>
          <w:bCs/>
        </w:rPr>
        <w:t xml:space="preserve">COBERTURA DE TRATADOS </w:t>
      </w:r>
      <w:proofErr w:type="spellStart"/>
      <w:r w:rsidR="00903C17">
        <w:rPr>
          <w:rFonts w:ascii="Calibri" w:hAnsi="Calibri" w:cs="Calibri"/>
          <w:b/>
          <w:bCs/>
        </w:rPr>
        <w:t>PRESENCIAL</w:t>
      </w:r>
      <w:r w:rsidR="002F5444" w:rsidRPr="001C3B83">
        <w:rPr>
          <w:rFonts w:ascii="Calibri" w:hAnsi="Calibri" w:cs="Arial"/>
        </w:rPr>
        <w:t>Nº</w:t>
      </w:r>
      <w:proofErr w:type="spellEnd"/>
      <w:r w:rsidR="002F5444" w:rsidRPr="001C3B83">
        <w:rPr>
          <w:rFonts w:ascii="Calibri" w:hAnsi="Calibri" w:cs="Arial"/>
        </w:rPr>
        <w:t>. _____________</w:t>
      </w:r>
      <w:r w:rsidR="002F5444">
        <w:rPr>
          <w:rFonts w:ascii="Calibri" w:hAnsi="Calibri" w:cs="Arial"/>
        </w:rPr>
        <w:t>_______</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BB0554">
        <w:rPr>
          <w:rFonts w:ascii="Calibri" w:hAnsi="Calibri" w:cs="Arial"/>
        </w:rPr>
        <w:t>otales del Ejercicio Fiscal 201</w:t>
      </w:r>
      <w:r w:rsidR="00E3367A">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3367A">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E3367A">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 xml:space="preserve">de su oferta </w:t>
      </w:r>
      <w:proofErr w:type="spellStart"/>
      <w:r w:rsidR="00385897">
        <w:rPr>
          <w:rFonts w:ascii="Calibri" w:hAnsi="Calibri" w:cs="Arial"/>
          <w:sz w:val="16"/>
          <w:szCs w:val="16"/>
        </w:rPr>
        <w:t>económicaque</w:t>
      </w:r>
      <w:proofErr w:type="spellEnd"/>
      <w:r w:rsidR="00385897">
        <w:rPr>
          <w:rFonts w:ascii="Calibri" w:hAnsi="Calibri" w:cs="Arial"/>
          <w:sz w:val="16"/>
          <w:szCs w:val="16"/>
        </w:rPr>
        <w:t xml:space="preserv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3EFC" w:rsidRDefault="00283EFC" w:rsidP="002F5444">
      <w:pPr>
        <w:jc w:val="both"/>
        <w:rPr>
          <w:rFonts w:ascii="Calibri" w:hAnsi="Calibri" w:cs="Arial"/>
          <w:b/>
          <w:i/>
          <w:sz w:val="18"/>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9462B3" w:rsidRDefault="009462B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BB0554"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w:t>
      </w:r>
      <w:r w:rsidR="00903C17">
        <w:rPr>
          <w:rFonts w:ascii="Calibri" w:hAnsi="Calibri" w:cs="Calibri"/>
          <w:b/>
          <w:bCs/>
          <w:sz w:val="20"/>
          <w:szCs w:val="20"/>
        </w:rPr>
        <w:t xml:space="preserve"> TRATADOS </w:t>
      </w:r>
      <w:proofErr w:type="spellStart"/>
      <w:r w:rsidR="00C96B24">
        <w:rPr>
          <w:rFonts w:ascii="Calibri" w:hAnsi="Calibri" w:cs="Calibri"/>
          <w:b/>
          <w:bCs/>
          <w:sz w:val="20"/>
          <w:szCs w:val="20"/>
        </w:rPr>
        <w:t>PRESENCIAL</w:t>
      </w:r>
      <w:r w:rsidRPr="00174D9C">
        <w:rPr>
          <w:rFonts w:ascii="Calibri" w:hAnsi="Calibri" w:cs="Calibri"/>
          <w:b/>
          <w:bCs/>
          <w:sz w:val="20"/>
          <w:szCs w:val="20"/>
        </w:rPr>
        <w:t>No</w:t>
      </w:r>
      <w:proofErr w:type="spellEnd"/>
      <w:r w:rsidRPr="00174D9C">
        <w:rPr>
          <w:rFonts w:ascii="Calibri" w:hAnsi="Calibri" w:cs="Calibri"/>
          <w:b/>
          <w:bCs/>
          <w:sz w:val="20"/>
          <w:szCs w:val="20"/>
        </w:rPr>
        <w:t xml:space="preserve">. </w:t>
      </w:r>
      <w:r w:rsidR="00E50CE0">
        <w:rPr>
          <w:rFonts w:ascii="Calibri" w:hAnsi="Calibri" w:cs="Calibri"/>
          <w:b/>
          <w:bCs/>
          <w:sz w:val="20"/>
          <w:szCs w:val="20"/>
        </w:rPr>
        <w:t>LP-919044992-</w:t>
      </w:r>
      <w:r w:rsidR="004A2901">
        <w:rPr>
          <w:rFonts w:ascii="Calibri" w:hAnsi="Calibri" w:cs="Calibri"/>
          <w:b/>
          <w:bCs/>
          <w:sz w:val="20"/>
          <w:szCs w:val="20"/>
        </w:rPr>
        <w:t>I35-2019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w:t>
      </w:r>
      <w:r w:rsidR="00903C17">
        <w:rPr>
          <w:rFonts w:ascii="Calibri" w:hAnsi="Calibri" w:cs="Calibri"/>
          <w:b/>
          <w:bCs/>
          <w:sz w:val="20"/>
          <w:szCs w:val="20"/>
        </w:rPr>
        <w:t xml:space="preserve">DE TRATADOS </w:t>
      </w:r>
      <w:r>
        <w:rPr>
          <w:rFonts w:ascii="Calibri" w:hAnsi="Calibri" w:cs="Calibri"/>
          <w:b/>
          <w:bCs/>
          <w:sz w:val="20"/>
          <w:szCs w:val="20"/>
        </w:rPr>
        <w:t>PRESENCIAL</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4A2901">
        <w:rPr>
          <w:rFonts w:ascii="Calibri" w:hAnsi="Calibri"/>
          <w:b/>
          <w:bCs/>
          <w:sz w:val="20"/>
          <w:szCs w:val="20"/>
        </w:rPr>
        <w:t>I35-2019</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F07EFF" w:rsidRPr="00AA0B61" w:rsidTr="003632F9">
        <w:trPr>
          <w:trHeight w:val="64"/>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cs="Arial"/>
                <w:b/>
                <w:sz w:val="15"/>
                <w:szCs w:val="15"/>
              </w:rPr>
              <w:t>ANEXO 13.</w:t>
            </w:r>
            <w:r w:rsidRPr="00F07EFF">
              <w:rPr>
                <w:rFonts w:asciiTheme="minorHAnsi" w:hAnsiTheme="minorHAnsi" w:cs="Arial"/>
                <w:sz w:val="15"/>
                <w:szCs w:val="15"/>
              </w:rPr>
              <w:t xml:space="preserve"> Cédula de entrega de documentos.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sz w:val="15"/>
                <w:szCs w:val="15"/>
              </w:rPr>
              <w:t>Identificación oficial vigente de quien firma las proposiciones, quien deberá contar con facultades de administración y/o dominio, o poder especial para actos de licitación pública.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F07EFF" w:rsidRPr="00F07EFF" w:rsidRDefault="00F07EFF" w:rsidP="00F07EFF">
            <w:pPr>
              <w:tabs>
                <w:tab w:val="left" w:pos="1134"/>
                <w:tab w:val="left" w:pos="1418"/>
              </w:tabs>
              <w:jc w:val="both"/>
              <w:rPr>
                <w:b/>
                <w:bCs/>
                <w:sz w:val="15"/>
                <w:szCs w:val="15"/>
              </w:rPr>
            </w:pPr>
            <w:r w:rsidRPr="00F07EFF">
              <w:rPr>
                <w:rFonts w:asciiTheme="minorHAnsi" w:hAnsiTheme="minorHAnsi"/>
                <w:sz w:val="15"/>
                <w:szCs w:val="15"/>
              </w:rPr>
              <w:t>Currículum de la empresa como proveedor de los reactivos,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reactivos que demuestre experiencia en el Sector Salud, enfatizando su infraestructura física, capacidad de distribución y de recursos humanos.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b/>
                <w:sz w:val="15"/>
                <w:szCs w:val="15"/>
              </w:rPr>
              <w:t>ANEXO 2</w:t>
            </w:r>
            <w:r w:rsidRPr="00F07EFF">
              <w:rPr>
                <w:rFonts w:asciiTheme="minorHAnsi" w:hAnsiTheme="minorHAnsi"/>
                <w:sz w:val="15"/>
                <w:szCs w:val="15"/>
              </w:rPr>
              <w:t>. Propuesta Técnica conforme al formato del anexo 2 de las presentes bases</w:t>
            </w:r>
            <w:r w:rsidRPr="00F07EFF">
              <w:rPr>
                <w:rFonts w:asciiTheme="minorHAnsi" w:hAnsiTheme="minorHAnsi"/>
                <w:color w:val="000000"/>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Arial"/>
                <w:sz w:val="15"/>
                <w:szCs w:val="15"/>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81"/>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F07EFF" w:rsidRPr="00F07EFF" w:rsidRDefault="00F07EFF" w:rsidP="00F07EFF">
            <w:pPr>
              <w:tabs>
                <w:tab w:val="left" w:pos="1134"/>
              </w:tabs>
              <w:jc w:val="both"/>
              <w:rPr>
                <w:rFonts w:cstheme="minorHAnsi"/>
                <w:bCs/>
                <w:sz w:val="15"/>
                <w:szCs w:val="15"/>
              </w:rPr>
            </w:pPr>
            <w:r w:rsidRPr="00F07EFF">
              <w:rPr>
                <w:rFonts w:asciiTheme="minorHAnsi" w:hAnsiTheme="minorHAnsi" w:cstheme="minorHAnsi"/>
                <w:bCs/>
                <w:sz w:val="15"/>
                <w:szCs w:val="15"/>
              </w:rPr>
              <w:t>Carta de manifiesto bajo protesta de decir verdad,</w:t>
            </w:r>
            <w:r w:rsidRPr="00F07EFF">
              <w:rPr>
                <w:rFonts w:asciiTheme="minorHAnsi" w:hAnsiTheme="minorHAnsi" w:cstheme="minorHAnsi"/>
                <w:bCs/>
                <w:color w:val="000000"/>
                <w:sz w:val="15"/>
                <w:szCs w:val="15"/>
              </w:rPr>
              <w:t xml:space="preserve"> que el servicio, insumos y productos</w:t>
            </w:r>
            <w:r w:rsidRPr="00F07EFF">
              <w:rPr>
                <w:rFonts w:asciiTheme="minorHAnsi" w:hAnsiTheme="minorHAnsi" w:cstheme="minorHAnsi"/>
                <w:bCs/>
                <w:sz w:val="15"/>
                <w:szCs w:val="15"/>
              </w:rPr>
              <w:t xml:space="preserve"> que ofertan, cumplen y reúnen todos los requisitos de la legislación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218"/>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F07EFF" w:rsidRPr="00F07EFF" w:rsidRDefault="00F07EFF" w:rsidP="00F07EFF">
            <w:pPr>
              <w:jc w:val="both"/>
              <w:rPr>
                <w:rFonts w:cs="Arial"/>
                <w:sz w:val="15"/>
                <w:szCs w:val="15"/>
              </w:rPr>
            </w:pPr>
            <w:r w:rsidRPr="00F07EFF">
              <w:rPr>
                <w:rFonts w:asciiTheme="minorHAnsi" w:hAnsiTheme="minorHAnsi"/>
                <w:color w:val="000000"/>
                <w:sz w:val="15"/>
                <w:szCs w:val="15"/>
              </w:rPr>
              <w:t>Carta de apoyo del fabricante o distribuidor mayorista de todos los Reactivos para la determinación de Análisis Clínicos que se solicitan en el anexo 1de estas bases en la que se mencione el número de licitación y se describan las partidas, marcas y cantidades ofertadas.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5"/>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 los cuales deberán tener una antigüedad máxima de 3 años.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Folletos en español de los Equipos en </w:t>
            </w:r>
            <w:proofErr w:type="spellStart"/>
            <w:r w:rsidRPr="00F07EFF">
              <w:rPr>
                <w:rFonts w:asciiTheme="minorHAnsi" w:hAnsiTheme="minorHAnsi" w:cs="Arial"/>
                <w:sz w:val="15"/>
                <w:szCs w:val="15"/>
              </w:rPr>
              <w:t>Comodatoque</w:t>
            </w:r>
            <w:proofErr w:type="spellEnd"/>
            <w:r w:rsidRPr="00F07EFF">
              <w:rPr>
                <w:rFonts w:asciiTheme="minorHAnsi" w:hAnsiTheme="minorHAnsi" w:cs="Arial"/>
                <w:sz w:val="15"/>
                <w:szCs w:val="15"/>
              </w:rPr>
              <w:t xml:space="preserve"> describan cuando menos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F07EFF" w:rsidRPr="00F07EFF" w:rsidRDefault="00F07EFF" w:rsidP="00F07EFF">
            <w:pPr>
              <w:tabs>
                <w:tab w:val="right" w:pos="1276"/>
              </w:tabs>
              <w:jc w:val="both"/>
              <w:rPr>
                <w:rFonts w:cs="Arial"/>
                <w:sz w:val="15"/>
                <w:szCs w:val="15"/>
              </w:rPr>
            </w:pPr>
            <w:r w:rsidRPr="00F07EFF">
              <w:rPr>
                <w:rFonts w:asciiTheme="minorHAnsi" w:hAnsiTheme="minorHAnsi" w:cs="Arial"/>
                <w:sz w:val="15"/>
                <w:szCs w:val="15"/>
              </w:rPr>
              <w:t>Carta compromiso de que proporcionará la capacitación y asesoría al personal que designen las Unidades Aplicativas de la Convocante durante el tiempo que estimen conveniente dichas unidades  para el adecuado manejo de los equipos.</w:t>
            </w:r>
            <w:r w:rsidR="00A41A38" w:rsidRPr="00A41A38">
              <w:rPr>
                <w:rFonts w:asciiTheme="minorHAnsi" w:hAnsiTheme="minorHAnsi" w:cs="Arial"/>
                <w:sz w:val="15"/>
                <w:szCs w:val="15"/>
              </w:rPr>
              <w:t>(Durante los primeros 15 días de la vigencia del contrato el o los licitantes que resulten adjudicados deberán presentar a la Convocante un programa calendarizado de capacitación en el uso de instrumentos y equipos)</w:t>
            </w:r>
            <w:r w:rsidR="00A41A38">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compromiso de que en caso de resultar adjudicado, se corregirá en un término no mayor a 24 horas cualquier falla o avería que se presenten en los equipos, con excepción de los Equipos de Química Clínica, para los que el plazo será de 12 horas;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F07EFF" w:rsidRPr="00F07EFF" w:rsidRDefault="00F07EFF" w:rsidP="00F07EFF">
            <w:pPr>
              <w:tabs>
                <w:tab w:val="left" w:pos="1276"/>
              </w:tabs>
              <w:jc w:val="both"/>
              <w:rPr>
                <w:rFonts w:cs="Arial"/>
                <w:sz w:val="15"/>
                <w:szCs w:val="15"/>
              </w:rPr>
            </w:pPr>
            <w:r w:rsidRPr="00F07EFF">
              <w:rPr>
                <w:rFonts w:asciiTheme="minorHAnsi" w:hAnsiTheme="minorHAnsi" w:cs="Arial"/>
                <w:sz w:val="15"/>
                <w:szCs w:val="15"/>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t>17</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rPr>
              <w:t xml:space="preserve">Alguno de los siguientes Certificados de calidad: </w:t>
            </w:r>
            <w:r w:rsidRPr="00F07EFF">
              <w:rPr>
                <w:rFonts w:asciiTheme="minorHAnsi" w:hAnsiTheme="minorHAnsi"/>
                <w:sz w:val="15"/>
                <w:szCs w:val="15"/>
                <w:lang w:val="es-MX"/>
              </w:rPr>
              <w:t>ISO, FDA, CE,</w:t>
            </w:r>
            <w:r w:rsidRPr="00F07EFF">
              <w:rPr>
                <w:rFonts w:asciiTheme="minorHAnsi" w:hAnsiTheme="minorHAnsi" w:cs="Arial"/>
                <w:sz w:val="15"/>
                <w:szCs w:val="15"/>
              </w:rPr>
              <w:t xml:space="preserve"> UL, TUV. P</w:t>
            </w:r>
            <w:r w:rsidRPr="00F07EFF">
              <w:rPr>
                <w:rFonts w:asciiTheme="minorHAnsi" w:hAnsiTheme="minorHAnsi"/>
                <w:sz w:val="15"/>
                <w:szCs w:val="15"/>
                <w:lang w:val="es-MX"/>
              </w:rPr>
              <w:t xml:space="preserve">ara equipos y reactivos fabricados en México además, la documentación de </w:t>
            </w:r>
            <w:r w:rsidR="004509F1">
              <w:rPr>
                <w:rFonts w:asciiTheme="minorHAnsi" w:hAnsiTheme="minorHAnsi"/>
                <w:sz w:val="15"/>
                <w:szCs w:val="15"/>
                <w:lang w:val="es-MX"/>
              </w:rPr>
              <w:t>buenas prácticas de fabricación.</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BB0554">
        <w:trPr>
          <w:trHeight w:val="235"/>
          <w:jc w:val="center"/>
        </w:trPr>
        <w:tc>
          <w:tcPr>
            <w:tcW w:w="674" w:type="dxa"/>
            <w:vAlign w:val="center"/>
          </w:tcPr>
          <w:p w:rsidR="00F07EFF" w:rsidRPr="00AA0B61" w:rsidRDefault="00F07EF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lang w:val="es-MX"/>
              </w:rPr>
              <w:t>Copia simple legible del Registro Sanitario de los equipos y reactivos propuestos otorgados por la Secretaría de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BB0554"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F07EFF" w:rsidRPr="00F07EFF" w:rsidRDefault="00BB0554" w:rsidP="00BB0554">
            <w:pPr>
              <w:tabs>
                <w:tab w:val="left" w:pos="993"/>
              </w:tabs>
              <w:jc w:val="both"/>
              <w:rPr>
                <w:sz w:val="15"/>
                <w:szCs w:val="15"/>
              </w:rPr>
            </w:pPr>
            <w:r>
              <w:rPr>
                <w:rFonts w:asciiTheme="minorHAnsi" w:hAnsiTheme="minorHAnsi"/>
                <w:sz w:val="15"/>
                <w:szCs w:val="15"/>
                <w:lang w:val="es-MX"/>
              </w:rPr>
              <w:t>De</w:t>
            </w:r>
            <w:proofErr w:type="spellStart"/>
            <w:r>
              <w:rPr>
                <w:rFonts w:asciiTheme="minorHAnsi" w:hAnsiTheme="minorHAnsi"/>
                <w:sz w:val="15"/>
                <w:szCs w:val="15"/>
              </w:rPr>
              <w:t>berá</w:t>
            </w:r>
            <w:proofErr w:type="spellEnd"/>
            <w:r w:rsidR="00F07EFF" w:rsidRPr="00F07EFF">
              <w:rPr>
                <w:rFonts w:asciiTheme="minorHAnsi" w:hAnsiTheme="minorHAnsi"/>
                <w:sz w:val="15"/>
                <w:szCs w:val="15"/>
              </w:rPr>
              <w:t xml:space="preserve"> presentar como mínimo dos cartas en original, emitidas por </w:t>
            </w:r>
            <w:r>
              <w:rPr>
                <w:rFonts w:asciiTheme="minorHAnsi" w:hAnsiTheme="minorHAnsi"/>
                <w:sz w:val="15"/>
                <w:szCs w:val="15"/>
              </w:rPr>
              <w:t>clientes del sector salud</w:t>
            </w:r>
            <w:r w:rsidR="00F07EFF" w:rsidRPr="00F07EFF">
              <w:rPr>
                <w:rFonts w:asciiTheme="minorHAnsi" w:hAnsiTheme="minorHAnsi"/>
                <w:sz w:val="15"/>
                <w:szCs w:val="15"/>
              </w:rPr>
              <w:t>, en papel membretado de éstos, mediante las cuales estipulen que han prestado buen servicio de atención y surtimiento, mismas que la Convocante se reserva el derecho de verificar dicha información, para su participación en el presente evento</w:t>
            </w:r>
            <w:r w:rsidR="00F07EFF"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20</w:t>
            </w:r>
          </w:p>
        </w:tc>
        <w:tc>
          <w:tcPr>
            <w:tcW w:w="7506" w:type="dxa"/>
          </w:tcPr>
          <w:p w:rsidR="00BB0554" w:rsidRPr="00F07EFF" w:rsidRDefault="00BB0554" w:rsidP="00BB0554">
            <w:pPr>
              <w:tabs>
                <w:tab w:val="left" w:pos="993"/>
              </w:tabs>
              <w:jc w:val="both"/>
              <w:rPr>
                <w:sz w:val="15"/>
                <w:szCs w:val="15"/>
              </w:rPr>
            </w:pPr>
            <w:r w:rsidRPr="00F07EFF">
              <w:rPr>
                <w:rFonts w:asciiTheme="minorHAnsi" w:hAnsiTheme="minorHAnsi"/>
                <w:bCs/>
                <w:sz w:val="15"/>
                <w:szCs w:val="15"/>
              </w:rPr>
              <w:t xml:space="preserve">Cd o USB que contenga el total de los documentos incluidos en el sobre técnico en formato </w:t>
            </w:r>
            <w:proofErr w:type="spellStart"/>
            <w:r w:rsidRPr="00F07EFF">
              <w:rPr>
                <w:rFonts w:asciiTheme="minorHAnsi" w:hAnsiTheme="minorHAnsi"/>
                <w:bCs/>
                <w:sz w:val="15"/>
                <w:szCs w:val="15"/>
              </w:rPr>
              <w:t>pdf</w:t>
            </w:r>
            <w:proofErr w:type="spellEnd"/>
            <w:r w:rsidRPr="00F07EFF">
              <w:rPr>
                <w:rFonts w:asciiTheme="minorHAnsi" w:hAnsiTheme="minorHAnsi"/>
                <w:bCs/>
                <w:sz w:val="15"/>
                <w:szCs w:val="15"/>
              </w:rPr>
              <w:t xml:space="preserve">, </w:t>
            </w:r>
            <w:proofErr w:type="spellStart"/>
            <w:r w:rsidRPr="00F07EFF">
              <w:rPr>
                <w:rFonts w:asciiTheme="minorHAnsi" w:hAnsiTheme="minorHAnsi"/>
                <w:bCs/>
                <w:sz w:val="15"/>
                <w:szCs w:val="15"/>
              </w:rPr>
              <w:t>word</w:t>
            </w:r>
            <w:proofErr w:type="spellEnd"/>
            <w:r w:rsidRPr="00F07EFF">
              <w:rPr>
                <w:rFonts w:asciiTheme="minorHAnsi" w:hAnsiTheme="minorHAnsi"/>
                <w:bCs/>
                <w:sz w:val="15"/>
                <w:szCs w:val="15"/>
              </w:rPr>
              <w:t xml:space="preserve"> o </w:t>
            </w:r>
            <w:proofErr w:type="spellStart"/>
            <w:r w:rsidRPr="00F07EFF">
              <w:rPr>
                <w:rFonts w:asciiTheme="minorHAnsi" w:hAnsiTheme="minorHAnsi"/>
                <w:bCs/>
                <w:sz w:val="15"/>
                <w:szCs w:val="15"/>
              </w:rPr>
              <w:t>excel</w:t>
            </w:r>
            <w:proofErr w:type="spellEnd"/>
            <w:r w:rsidRPr="00F07EFF">
              <w:rPr>
                <w:rFonts w:asciiTheme="minorHAnsi" w:hAnsiTheme="minorHAnsi"/>
                <w:bCs/>
                <w:sz w:val="15"/>
                <w:szCs w:val="15"/>
              </w:rPr>
              <w:t>.</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5</w:t>
            </w:r>
            <w:r w:rsidRPr="00F07EFF">
              <w:rPr>
                <w:rFonts w:asciiTheme="minorHAnsi" w:hAnsiTheme="minorHAnsi"/>
                <w:sz w:val="15"/>
                <w:szCs w:val="15"/>
              </w:rPr>
              <w:t xml:space="preserve">. </w:t>
            </w:r>
            <w:r w:rsidRPr="00F07EFF">
              <w:rPr>
                <w:rFonts w:asciiTheme="minorHAnsi" w:hAnsiTheme="minorHAnsi" w:cs="Arial"/>
                <w:sz w:val="15"/>
                <w:szCs w:val="15"/>
              </w:rPr>
              <w:t>Carta de presentación de proposiciones</w:t>
            </w:r>
            <w:r w:rsidRPr="00F07EFF">
              <w:rPr>
                <w:rFonts w:asciiTheme="minorHAnsi" w:hAnsiTheme="minorHAnsi"/>
                <w:color w:val="000000"/>
                <w:sz w:val="15"/>
                <w:szCs w:val="15"/>
              </w:rPr>
              <w:t>.</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22</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6</w:t>
            </w:r>
            <w:r w:rsidRPr="00F07EFF">
              <w:rPr>
                <w:rFonts w:asciiTheme="minorHAnsi" w:hAnsiTheme="minorHAnsi"/>
                <w:color w:val="000000"/>
                <w:sz w:val="15"/>
                <w:szCs w:val="15"/>
              </w:rPr>
              <w:t>. Recibo de proposiciones.</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23</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7</w:t>
            </w:r>
            <w:r w:rsidRPr="00F07EFF">
              <w:rPr>
                <w:rFonts w:asciiTheme="minorHAnsi" w:hAnsiTheme="minorHAnsi" w:cstheme="minorHAnsi"/>
                <w:sz w:val="15"/>
                <w:szCs w:val="15"/>
              </w:rPr>
              <w:t xml:space="preserve">. Declaración de no encontrarse en alguno de los supuestos establecidos en los </w:t>
            </w:r>
            <w:r w:rsidRPr="00F07EFF">
              <w:rPr>
                <w:rFonts w:asciiTheme="minorHAnsi" w:hAnsiTheme="minorHAnsi" w:cstheme="minorHAnsi"/>
                <w:i/>
                <w:sz w:val="15"/>
                <w:szCs w:val="15"/>
              </w:rPr>
              <w:t>Artículos 37 y 95</w:t>
            </w:r>
            <w:r w:rsidRPr="00F07EFF">
              <w:rPr>
                <w:rFonts w:asciiTheme="minorHAnsi" w:hAnsiTheme="minorHAnsi" w:cstheme="minorHAnsi"/>
                <w:sz w:val="15"/>
                <w:szCs w:val="15"/>
              </w:rPr>
              <w:t xml:space="preserve"> de la Ley, </w:t>
            </w:r>
            <w:r w:rsidRPr="00F07EFF">
              <w:rPr>
                <w:rFonts w:asciiTheme="minorHAnsi" w:hAnsiTheme="minorHAnsi" w:cs="Arial"/>
                <w:i/>
                <w:sz w:val="15"/>
                <w:szCs w:val="15"/>
              </w:rPr>
              <w:t>Artículo 50</w:t>
            </w:r>
            <w:r w:rsidRPr="00F07EFF">
              <w:rPr>
                <w:rFonts w:asciiTheme="minorHAnsi" w:hAnsiTheme="minorHAnsi" w:cs="Arial"/>
                <w:sz w:val="15"/>
                <w:szCs w:val="15"/>
              </w:rPr>
              <w:t xml:space="preserve">Fracc. XXIII de La Ley de responsabilidades de los Servidores Públicos del Estado y Municipios de Nuevo León y </w:t>
            </w:r>
            <w:r w:rsidRPr="00F07EFF">
              <w:rPr>
                <w:rFonts w:asciiTheme="minorHAnsi" w:hAnsiTheme="minorHAnsi" w:cs="Arial"/>
                <w:i/>
                <w:sz w:val="15"/>
                <w:szCs w:val="15"/>
              </w:rPr>
              <w:t>Artículo 38</w:t>
            </w:r>
            <w:r w:rsidRPr="00F07EFF">
              <w:rPr>
                <w:rFonts w:asciiTheme="minorHAnsi" w:hAnsiTheme="minorHAnsi" w:cs="Arial"/>
                <w:sz w:val="15"/>
                <w:szCs w:val="15"/>
              </w:rPr>
              <w:t xml:space="preserve"> del Reglamento de la Ley de Adquisiciones, arrendamientos y Contrataciones de Servicios del Estado de Nuevo León</w:t>
            </w:r>
            <w:r w:rsidRPr="00F07EFF">
              <w:rPr>
                <w:rFonts w:asciiTheme="minorHAnsi" w:hAnsiTheme="minorHAnsi" w:cstheme="minorHAnsi"/>
                <w:sz w:val="15"/>
                <w:szCs w:val="15"/>
              </w:rPr>
              <w:t>, Declaración de integridad y Certificado de Determinación Independiente de Propuesta.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24</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F07EFF">
              <w:rPr>
                <w:rFonts w:asciiTheme="minorHAnsi" w:hAnsiTheme="minorHAnsi" w:cs="Arial"/>
                <w:bCs/>
                <w:sz w:val="15"/>
                <w:szCs w:val="15"/>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07EFF">
              <w:rPr>
                <w:rFonts w:asciiTheme="minorHAnsi" w:hAnsiTheme="minorHAnsi" w:cs="Arial"/>
                <w:b/>
                <w:bCs/>
                <w:sz w:val="15"/>
                <w:szCs w:val="15"/>
                <w:lang w:val="es-MX"/>
              </w:rPr>
              <w:t>Anexo 9”</w:t>
            </w:r>
            <w:r w:rsidRPr="00F07EFF">
              <w:rPr>
                <w:rFonts w:asciiTheme="minorHAnsi" w:hAnsiTheme="minorHAnsi" w:cs="Arial"/>
                <w:bCs/>
                <w:sz w:val="15"/>
                <w:szCs w:val="15"/>
                <w:lang w:val="es-MX"/>
              </w:rPr>
              <w:t xml:space="preserve">; o con las reglas de origen correspondientes a los capítulos de compras del sector público de los tratados de libre comercio, citados en el numeral 1.1, utilizando el formato del </w:t>
            </w:r>
            <w:r w:rsidRPr="00F07EFF">
              <w:rPr>
                <w:rFonts w:asciiTheme="minorHAnsi" w:hAnsiTheme="minorHAnsi" w:cs="Arial"/>
                <w:b/>
                <w:bCs/>
                <w:sz w:val="15"/>
                <w:szCs w:val="15"/>
                <w:lang w:val="es-MX"/>
              </w:rPr>
              <w:t>Anexo “9-A”</w:t>
            </w:r>
            <w:r w:rsidRPr="00F07EFF">
              <w:rPr>
                <w:rFonts w:asciiTheme="minorHAnsi" w:hAnsiTheme="minorHAnsi" w:cs="Arial"/>
                <w:bCs/>
                <w:sz w:val="15"/>
                <w:szCs w:val="15"/>
                <w:lang w:val="es-MX"/>
              </w:rPr>
              <w:t>.</w:t>
            </w:r>
            <w:r w:rsidRPr="00F07EFF">
              <w:rPr>
                <w:rFonts w:asciiTheme="minorHAnsi" w:hAnsiTheme="minorHAnsi"/>
                <w:color w:val="000000"/>
                <w:sz w:val="15"/>
                <w:szCs w:val="15"/>
              </w:rPr>
              <w:t xml:space="preserve"> ii.- </w:t>
            </w:r>
            <w:r w:rsidRPr="00F07EFF">
              <w:rPr>
                <w:rFonts w:asciiTheme="minorHAnsi" w:hAnsiTheme="minorHAnsi" w:cs="Arial"/>
                <w:bCs/>
                <w:sz w:val="15"/>
                <w:szCs w:val="15"/>
                <w:lang w:val="es-MX"/>
              </w:rPr>
              <w:t xml:space="preserve">Los bienes importados cumplen con las reglas de origen establecidas en el Capítulo de Compras del Sector Público del Tratado que corresponda, conforme al formato del </w:t>
            </w:r>
            <w:r w:rsidRPr="00F07EFF">
              <w:rPr>
                <w:rFonts w:asciiTheme="minorHAnsi" w:hAnsiTheme="minorHAnsi" w:cs="Arial"/>
                <w:b/>
                <w:bCs/>
                <w:sz w:val="15"/>
                <w:szCs w:val="15"/>
                <w:lang w:val="es-MX"/>
              </w:rPr>
              <w:t>Anexo “9-B”.</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25</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11</w:t>
            </w:r>
            <w:r w:rsidRPr="00F07EFF">
              <w:rPr>
                <w:rFonts w:asciiTheme="minorHAnsi" w:hAnsiTheme="minorHAnsi"/>
                <w:sz w:val="15"/>
                <w:szCs w:val="15"/>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26</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12</w:t>
            </w:r>
            <w:r w:rsidRPr="00F07EFF">
              <w:rPr>
                <w:rFonts w:asciiTheme="minorHAnsi" w:hAnsiTheme="minorHAnsi" w:cstheme="minorHAnsi"/>
                <w:sz w:val="15"/>
                <w:szCs w:val="15"/>
              </w:rPr>
              <w:t>. Escrito a que hace referencia a la Estratificación de Micro, Pequeña o Mediana empresa.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27</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28</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Escrito indicando que en caso de violaciones en materia de derechos inherentes a la propiedad intelectual asumirán la responsabilidad correspondiente.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29</w:t>
            </w:r>
          </w:p>
        </w:tc>
        <w:tc>
          <w:tcPr>
            <w:tcW w:w="7506" w:type="dxa"/>
          </w:tcPr>
          <w:p w:rsidR="00BB0554" w:rsidRPr="00F07EFF" w:rsidRDefault="00BB0554" w:rsidP="009D00C1">
            <w:pPr>
              <w:tabs>
                <w:tab w:val="left" w:pos="1134"/>
              </w:tabs>
              <w:jc w:val="both"/>
              <w:rPr>
                <w:color w:val="000000"/>
                <w:sz w:val="15"/>
                <w:szCs w:val="15"/>
              </w:rPr>
            </w:pPr>
            <w:r w:rsidRPr="00F07EFF">
              <w:rPr>
                <w:rFonts w:asciiTheme="minorHAnsi" w:hAnsiTheme="minorHAnsi" w:cs="Arial"/>
                <w:sz w:val="15"/>
                <w:szCs w:val="15"/>
              </w:rPr>
              <w:t xml:space="preserve">Documentos que acrediten encontrarse al corriente en el cumplimiento de sus obligaciones fiscales, tanto federales como estatales y municipales, de acuerdo a lo señalado en el </w:t>
            </w:r>
            <w:r w:rsidRPr="00F07EFF">
              <w:rPr>
                <w:rFonts w:asciiTheme="minorHAnsi" w:hAnsiTheme="minorHAnsi" w:cs="Arial"/>
                <w:i/>
                <w:sz w:val="15"/>
                <w:szCs w:val="15"/>
              </w:rPr>
              <w:t>Artículo 33 Bis</w:t>
            </w:r>
            <w:r w:rsidRPr="00F07EFF">
              <w:rPr>
                <w:rFonts w:asciiTheme="minorHAnsi" w:hAnsiTheme="minorHAnsi" w:cs="Arial"/>
                <w:sz w:val="15"/>
                <w:szCs w:val="15"/>
              </w:rPr>
              <w:t xml:space="preserve"> del Código Fiscal del Estado de Nuevo León, siendo los siguientes: el documento actualizado </w:t>
            </w:r>
            <w:r w:rsidR="009D00C1">
              <w:rPr>
                <w:rFonts w:asciiTheme="minorHAnsi" w:hAnsiTheme="minorHAnsi" w:cs="Arial"/>
                <w:sz w:val="15"/>
                <w:szCs w:val="15"/>
              </w:rPr>
              <w:t xml:space="preserve">y vigente </w:t>
            </w:r>
            <w:r w:rsidRPr="00F07EFF">
              <w:rPr>
                <w:rFonts w:asciiTheme="minorHAnsi" w:hAnsiTheme="minorHAnsi" w:cs="Arial"/>
                <w:sz w:val="15"/>
                <w:szCs w:val="15"/>
              </w:rPr>
              <w:t>expedido por el S.A.T., en el que se emita opinión positiva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30</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Carta mediante la cual manifieste que su giro comercial comprende la venta de los servicios a que se refiere el anexo 1A de esta convocatoria.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32</w:t>
            </w:r>
          </w:p>
        </w:tc>
        <w:tc>
          <w:tcPr>
            <w:tcW w:w="7506" w:type="dxa"/>
          </w:tcPr>
          <w:p w:rsidR="00BB0554" w:rsidRPr="00F07EFF" w:rsidRDefault="00BB0554" w:rsidP="00BB0554">
            <w:pPr>
              <w:rPr>
                <w:sz w:val="15"/>
                <w:szCs w:val="15"/>
              </w:rPr>
            </w:pPr>
            <w:r w:rsidRPr="00F07EFF">
              <w:rPr>
                <w:rFonts w:asciiTheme="minorHAnsi" w:hAnsiTheme="minorHAnsi" w:cs="Arial"/>
                <w:sz w:val="15"/>
                <w:szCs w:val="15"/>
              </w:rPr>
              <w:t>Para el caso del</w:t>
            </w:r>
            <w:r w:rsidRPr="00F07EFF">
              <w:rPr>
                <w:rFonts w:asciiTheme="minorHAnsi" w:hAnsiTheme="minorHAnsi" w:cs="Arial"/>
                <w:sz w:val="15"/>
                <w:szCs w:val="15"/>
                <w:lang w:val="es-MX"/>
              </w:rPr>
              <w:t xml:space="preserve">(los) </w:t>
            </w:r>
            <w:r w:rsidRPr="00F07EFF">
              <w:rPr>
                <w:rFonts w:asciiTheme="minorHAnsi" w:hAnsiTheme="minorHAnsi" w:cs="Arial"/>
                <w:bCs/>
                <w:sz w:val="15"/>
                <w:szCs w:val="15"/>
                <w:lang w:val="es-MX"/>
              </w:rPr>
              <w:t>PARTICIPANTE(s)</w:t>
            </w:r>
            <w:r w:rsidRPr="00F07EFF">
              <w:rPr>
                <w:rFonts w:asciiTheme="minorHAnsi" w:hAnsiTheme="minorHAnsi" w:cs="Arial"/>
                <w:sz w:val="15"/>
                <w:szCs w:val="15"/>
                <w:lang w:val="es-MX"/>
              </w:rPr>
              <w:t xml:space="preserve"> que opte(n) por la presentación conjunta de propuestas, de conformidad con los </w:t>
            </w:r>
            <w:r w:rsidRPr="00F07EFF">
              <w:rPr>
                <w:rFonts w:asciiTheme="minorHAnsi" w:hAnsiTheme="minorHAnsi" w:cs="Arial"/>
                <w:i/>
                <w:sz w:val="15"/>
                <w:szCs w:val="15"/>
                <w:lang w:val="es-MX"/>
              </w:rPr>
              <w:t>Artículos 36</w:t>
            </w:r>
            <w:r w:rsidRPr="00F07EFF">
              <w:rPr>
                <w:rFonts w:asciiTheme="minorHAnsi" w:hAnsiTheme="minorHAnsi" w:cs="Arial"/>
                <w:sz w:val="15"/>
                <w:szCs w:val="15"/>
                <w:lang w:val="es-MX"/>
              </w:rPr>
              <w:t xml:space="preserve"> de la Ley de Adquisiciones, Arrendamientos y Contratación de Servicios</w:t>
            </w:r>
            <w:r w:rsidRPr="00F07EFF">
              <w:rPr>
                <w:rFonts w:asciiTheme="minorHAnsi" w:hAnsiTheme="minorHAnsi" w:cs="Arial"/>
                <w:bCs/>
                <w:sz w:val="15"/>
                <w:szCs w:val="15"/>
                <w:lang w:val="es-MX"/>
              </w:rPr>
              <w:t xml:space="preserve"> del Estado de Nuevo León </w:t>
            </w:r>
            <w:r w:rsidRPr="00F07EFF">
              <w:rPr>
                <w:rFonts w:asciiTheme="minorHAnsi" w:hAnsiTheme="minorHAnsi" w:cs="Arial"/>
                <w:sz w:val="15"/>
                <w:szCs w:val="15"/>
                <w:lang w:val="es-MX"/>
              </w:rPr>
              <w:t xml:space="preserve">y </w:t>
            </w:r>
            <w:r w:rsidRPr="00F07EFF">
              <w:rPr>
                <w:rFonts w:asciiTheme="minorHAnsi" w:hAnsiTheme="minorHAnsi" w:cs="Arial"/>
                <w:i/>
                <w:sz w:val="15"/>
                <w:szCs w:val="15"/>
                <w:lang w:val="es-MX"/>
              </w:rPr>
              <w:t>76</w:t>
            </w:r>
            <w:r w:rsidRPr="00F07EFF">
              <w:rPr>
                <w:rFonts w:asciiTheme="minorHAnsi" w:hAnsiTheme="minorHAnsi" w:cs="Arial"/>
                <w:sz w:val="15"/>
                <w:szCs w:val="15"/>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07EFF">
              <w:rPr>
                <w:rFonts w:asciiTheme="minorHAnsi" w:hAnsiTheme="minorHAnsi"/>
                <w:sz w:val="15"/>
                <w:szCs w:val="15"/>
                <w:lang w:val="es-MX"/>
              </w:rPr>
              <w:t xml:space="preserve">Las personas que </w:t>
            </w:r>
            <w:r w:rsidRPr="00F07EFF">
              <w:rPr>
                <w:rFonts w:asciiTheme="minorHAnsi" w:hAnsiTheme="minorHAnsi"/>
                <w:sz w:val="15"/>
                <w:szCs w:val="15"/>
                <w:lang w:val="es-MX"/>
              </w:rPr>
              <w:lastRenderedPageBreak/>
              <w:t>integran</w:t>
            </w:r>
            <w:r w:rsidRPr="00F07EFF">
              <w:rPr>
                <w:rFonts w:asciiTheme="minorHAnsi" w:hAnsiTheme="minorHAnsi" w:cs="Arial"/>
                <w:sz w:val="15"/>
                <w:szCs w:val="15"/>
              </w:rPr>
              <w:t xml:space="preserve"> la agrupación deberán celebrar en los términos de la legislación aplicable el convenio de propuesta conjunta, en el que se establecerán con precisión los aspectos siguientes.- </w:t>
            </w:r>
            <w:r w:rsidRPr="00F07EFF">
              <w:rPr>
                <w:rFonts w:asciiTheme="minorHAnsi" w:hAnsiTheme="minorHAnsi" w:cs="Arial"/>
                <w:sz w:val="15"/>
                <w:szCs w:val="15"/>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w:t>
            </w:r>
            <w:r w:rsidR="00903C17" w:rsidRPr="00F07EFF">
              <w:rPr>
                <w:rFonts w:asciiTheme="minorHAnsi" w:hAnsiTheme="minorHAnsi" w:cs="Arial"/>
                <w:sz w:val="15"/>
                <w:szCs w:val="15"/>
                <w:lang w:val="es-MX"/>
              </w:rPr>
              <w:t>DE</w:t>
            </w:r>
            <w:r w:rsidR="00903C17">
              <w:rPr>
                <w:rFonts w:asciiTheme="minorHAnsi" w:hAnsiTheme="minorHAnsi" w:cs="Arial"/>
                <w:sz w:val="15"/>
                <w:szCs w:val="15"/>
                <w:lang w:val="es-MX"/>
              </w:rPr>
              <w:t xml:space="preserve"> TRATADOS</w:t>
            </w:r>
            <w:r w:rsidR="00903C17" w:rsidRPr="00F07EFF">
              <w:rPr>
                <w:rFonts w:asciiTheme="minorHAnsi" w:hAnsiTheme="minorHAnsi" w:cs="Arial"/>
                <w:sz w:val="15"/>
                <w:szCs w:val="15"/>
                <w:lang w:val="es-MX"/>
              </w:rPr>
              <w:t xml:space="preserve"> PRESENCIAL</w:t>
            </w:r>
            <w:r w:rsidRPr="00F07EFF">
              <w:rPr>
                <w:rFonts w:asciiTheme="minorHAnsi" w:hAnsiTheme="minorHAnsi" w:cs="Arial"/>
                <w:sz w:val="15"/>
                <w:szCs w:val="15"/>
                <w:lang w:val="es-MX"/>
              </w:rPr>
              <w:t xml:space="preserve">; Descripción de las partes objeto del contrato que corresponderá cumplir a cada persona integrante, así como la manera en que se exigirá el </w:t>
            </w:r>
            <w:r w:rsidRPr="00F07EFF">
              <w:rPr>
                <w:rFonts w:asciiTheme="minorHAnsi" w:hAnsiTheme="minorHAnsi" w:cstheme="minorHAnsi"/>
                <w:sz w:val="15"/>
                <w:szCs w:val="15"/>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07EFF">
              <w:rPr>
                <w:rFonts w:asciiTheme="minorHAnsi" w:hAnsiTheme="minorHAnsi" w:cstheme="minorHAnsi"/>
                <w:sz w:val="15"/>
                <w:szCs w:val="15"/>
              </w:rPr>
              <w:t>En caso de que no participen en propuestas conjuntas deberá manifestarlo por escrito bajo protesta de decir verdad</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w:t>
      </w:r>
      <w:proofErr w:type="spellStart"/>
      <w:r w:rsidRPr="00C96B24">
        <w:rPr>
          <w:rFonts w:ascii="Calibri" w:hAnsi="Calibri" w:cs="Calibri"/>
          <w:b/>
          <w:bCs/>
          <w:color w:val="auto"/>
          <w:sz w:val="20"/>
          <w:szCs w:val="20"/>
        </w:rPr>
        <w:t>DE</w:t>
      </w:r>
      <w:r w:rsidR="00903C17">
        <w:rPr>
          <w:rFonts w:ascii="Calibri" w:hAnsi="Calibri" w:cs="Calibri"/>
          <w:b/>
          <w:bCs/>
          <w:color w:val="auto"/>
          <w:sz w:val="20"/>
          <w:szCs w:val="20"/>
        </w:rPr>
        <w:t>Tratados</w:t>
      </w:r>
      <w:proofErr w:type="spellEnd"/>
      <w:r w:rsidRPr="00C96B24">
        <w:rPr>
          <w:rFonts w:ascii="Calibri" w:hAnsi="Calibri" w:cs="Calibri"/>
          <w:b/>
          <w:bCs/>
          <w:color w:val="auto"/>
          <w:sz w:val="20"/>
          <w:szCs w:val="20"/>
        </w:rPr>
        <w:t xml:space="preserve"> PRESENCIAL</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4A2901">
        <w:rPr>
          <w:rFonts w:asciiTheme="minorHAnsi" w:hAnsiTheme="minorHAnsi"/>
          <w:b/>
          <w:color w:val="auto"/>
          <w:sz w:val="18"/>
          <w:szCs w:val="16"/>
        </w:rPr>
        <w:t>I35-2019</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w:t>
      </w:r>
      <w:r w:rsidR="00E3367A" w:rsidRPr="00C96B24">
        <w:rPr>
          <w:rFonts w:ascii="Calibri" w:hAnsi="Calibri" w:cs="Calibri"/>
          <w:b/>
          <w:bCs/>
          <w:color w:val="auto"/>
          <w:sz w:val="20"/>
          <w:szCs w:val="20"/>
        </w:rPr>
        <w:t>DE</w:t>
      </w:r>
      <w:r w:rsidR="00E3367A">
        <w:rPr>
          <w:rFonts w:ascii="Calibri" w:hAnsi="Calibri" w:cs="Calibri"/>
          <w:b/>
          <w:bCs/>
          <w:color w:val="auto"/>
          <w:sz w:val="20"/>
          <w:szCs w:val="20"/>
        </w:rPr>
        <w:t xml:space="preserve"> TRATADOS</w:t>
      </w:r>
      <w:r w:rsidR="00E3367A" w:rsidRPr="00C96B24">
        <w:rPr>
          <w:rFonts w:ascii="Calibri" w:hAnsi="Calibri" w:cs="Calibri"/>
          <w:b/>
          <w:bCs/>
          <w:color w:val="auto"/>
          <w:sz w:val="20"/>
          <w:szCs w:val="20"/>
        </w:rPr>
        <w:t xml:space="preserve"> </w:t>
      </w:r>
      <w:r w:rsidR="00C96B24" w:rsidRPr="00C96B24">
        <w:rPr>
          <w:rFonts w:ascii="Calibri" w:hAnsi="Calibri" w:cs="Calibri"/>
          <w:b/>
          <w:bCs/>
          <w:color w:val="auto"/>
          <w:sz w:val="20"/>
          <w:szCs w:val="20"/>
        </w:rPr>
        <w:t>PRESENCIAL</w:t>
      </w:r>
      <w:r w:rsidR="00E3367A">
        <w:rPr>
          <w:rFonts w:ascii="Calibri" w:hAnsi="Calibri" w:cs="Calibri"/>
          <w:b/>
          <w:bCs/>
          <w:color w:val="auto"/>
          <w:sz w:val="20"/>
          <w:szCs w:val="20"/>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4A2901">
        <w:rPr>
          <w:rFonts w:asciiTheme="minorHAnsi" w:hAnsiTheme="minorHAnsi"/>
          <w:b/>
          <w:color w:val="auto"/>
          <w:sz w:val="18"/>
          <w:szCs w:val="16"/>
        </w:rPr>
        <w:t>I35-2019</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w:t>
      </w:r>
      <w:r w:rsidR="00E3367A">
        <w:rPr>
          <w:rFonts w:ascii="Calibri" w:hAnsi="Calibri" w:cs="Calibri"/>
          <w:b/>
          <w:bCs/>
        </w:rPr>
        <w:t xml:space="preserve">COBERTURA DE TRATADOS PRESENCIAL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E3367A" w:rsidRPr="00EB0F15" w:rsidRDefault="00E3367A" w:rsidP="007A5410">
      <w:pPr>
        <w:pStyle w:val="Prrafodelista"/>
        <w:numPr>
          <w:ilvl w:val="0"/>
          <w:numId w:val="55"/>
        </w:numPr>
        <w:rPr>
          <w:rFonts w:ascii="Arial" w:hAnsi="Arial" w:cs="Arial"/>
          <w:b/>
        </w:rPr>
      </w:pPr>
      <w:r w:rsidRPr="00EB0F15">
        <w:rPr>
          <w:rFonts w:ascii="Arial" w:hAnsi="Arial" w:cs="Arial"/>
          <w:b/>
          <w:i/>
        </w:rPr>
        <w:t>Dudas Administrativas</w:t>
      </w:r>
      <w:r w:rsidRPr="00EB0F15">
        <w:rPr>
          <w:rFonts w:ascii="Arial" w:hAnsi="Arial" w:cs="Arial"/>
          <w:b/>
        </w:rPr>
        <w:t>:</w:t>
      </w:r>
    </w:p>
    <w:p w:rsidR="00E3367A" w:rsidRPr="00EB0F15" w:rsidRDefault="00E3367A" w:rsidP="00E3367A">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E3367A" w:rsidRPr="00EB0F15" w:rsidTr="005F4FB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3367A" w:rsidRPr="00EB0F15" w:rsidRDefault="00E3367A" w:rsidP="005F4FB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E3367A" w:rsidRPr="00EB0F15" w:rsidRDefault="00E3367A" w:rsidP="005F4FB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jc w:val="center"/>
              <w:rPr>
                <w:rFonts w:ascii="Arial" w:hAnsi="Arial" w:cs="Arial"/>
                <w:b/>
                <w:color w:val="000000"/>
                <w:sz w:val="18"/>
                <w:szCs w:val="18"/>
              </w:rPr>
            </w:pPr>
            <w:r w:rsidRPr="00EB0F15">
              <w:rPr>
                <w:rFonts w:ascii="Arial" w:hAnsi="Arial" w:cs="Arial"/>
                <w:b/>
                <w:color w:val="000000"/>
                <w:sz w:val="18"/>
                <w:szCs w:val="18"/>
              </w:rPr>
              <w:t>Pregunta</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bl>
    <w:p w:rsidR="00E3367A" w:rsidRPr="00EB0F15" w:rsidRDefault="00E3367A" w:rsidP="00E3367A">
      <w:pPr>
        <w:rPr>
          <w:rFonts w:ascii="Arial" w:hAnsi="Arial" w:cs="Arial"/>
        </w:rPr>
      </w:pPr>
    </w:p>
    <w:p w:rsidR="00E3367A" w:rsidRPr="00EB0F15" w:rsidRDefault="00E3367A" w:rsidP="00E3367A">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E3367A" w:rsidRPr="00EB0F15" w:rsidRDefault="00E3367A" w:rsidP="00E3367A">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E3367A" w:rsidRPr="00EB0F15" w:rsidTr="005F4FB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3367A" w:rsidRPr="00EB0F15" w:rsidRDefault="00E3367A" w:rsidP="005F4FB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3367A" w:rsidRPr="00EB0F15" w:rsidRDefault="00E3367A" w:rsidP="005F4FB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jc w:val="center"/>
              <w:rPr>
                <w:rFonts w:ascii="Arial" w:hAnsi="Arial" w:cs="Arial"/>
                <w:b/>
                <w:color w:val="000000"/>
                <w:sz w:val="18"/>
                <w:szCs w:val="18"/>
              </w:rPr>
            </w:pPr>
            <w:r w:rsidRPr="00EB0F15">
              <w:rPr>
                <w:rFonts w:ascii="Arial" w:hAnsi="Arial" w:cs="Arial"/>
                <w:b/>
                <w:color w:val="000000"/>
                <w:sz w:val="18"/>
                <w:szCs w:val="18"/>
              </w:rPr>
              <w:t>Pregunta</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283EFC" w:rsidRDefault="00283EFC"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CONTRATO DE COMPRAVENTA DE REACTIVOS PARA LA DETERMINACIÓN DE ANÁLISIS CLÍNICOS Y EQUIPO EN COMODATO, QUE CELEBRAN POR UNA PARTE, SERVICIOS DE SALUD DE NUEVO LEÓN, ORGANISMO PÚBLICO DESCENTRALIZADO, REPRESENTADO POR SU DIRECTOR GENERAL, EL DR. JESÚS ZACARÍAS VILLARREAL PÉREZ Y EL DIRECTOR ADMINISTRATIVO, LIC. MARIO ALBERTO LIMÓN RODRÍGUEZ A QUIEN EN LO SUCESIVO SE DENOMINARÁ “S.S.N.L.”, Y POR LA OTRA PARTE, LA COMPAÑÍA DENOMINADA ___________, S.A. DE C.V., REPRESENTADA POR EL C. GUILLERMO ALBERTO CAVAZOS BECERRIL EN SU CARÁCTER DE REPRESENTANTE LEGAL, A QUIEN EN LO SUCESIVO SE LE DENOMINARÁ “EL PROVEEDOR”, AL TENOR DE LAS SIGUIENTES: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D E C L A R A C I O N E 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   Declara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I.1.- Que es un Organismo Público Descentralizado con personalidad jurídica y patrimonio propios, creado por decreto número 328 de fecha 18 de Diciembre de 1996. Con Registro Federal de Contribuyentes SSN-970115-QI9.</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I.3.- Que el Dr. Jesús Zacarías Villarreal Pérez, en su carácter de Director General, acredita su personalidad, mediante Escritura Pública número 9,375, de fecha 09 de Noviembre del año 2009, pasada ante la fe del Lic. Jaime Garza de la Garza, Titular de la Notaria Pública número 43, con ejercicio en la Ciudad de Monterrey, Nuevo León y registrada bajo el número 1,797, Volumen 48, Libro número 36, Sección III de Asociaciones Civiles en el Registro Público de la Propiedad y del Comercio, e inscrita en fecha 17 de Noviembre del año 2009 y el Lic. Mario Alberto Limón Rodríguez, justifica su personalidad mediante el instrumento notarial antes mencionado y con el nombramiento expedido por el C. Gobernador Constitucional del Estado de Nuevo León, Lic. Rodrigo Medina de la Cruz, a través del Oficio número 98-A/2013, de fecha 3 de Junio del año 2013.</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w:t>
      </w:r>
      <w:r w:rsidR="00E3367A" w:rsidRPr="00E50CE0">
        <w:rPr>
          <w:rFonts w:asciiTheme="minorHAnsi" w:hAnsiTheme="minorHAnsi" w:cstheme="minorHAnsi"/>
          <w:sz w:val="17"/>
          <w:szCs w:val="17"/>
          <w:lang w:val="es-MX"/>
        </w:rPr>
        <w:t>COBERTURA DE</w:t>
      </w:r>
      <w:r w:rsidR="00E3367A">
        <w:rPr>
          <w:rFonts w:asciiTheme="minorHAnsi" w:hAnsiTheme="minorHAnsi" w:cstheme="minorHAnsi"/>
          <w:sz w:val="17"/>
          <w:szCs w:val="17"/>
          <w:lang w:val="es-MX"/>
        </w:rPr>
        <w:t xml:space="preserve"> TRATADOS</w:t>
      </w:r>
      <w:r w:rsidR="00E3367A" w:rsidRPr="00E50CE0">
        <w:rPr>
          <w:rFonts w:asciiTheme="minorHAnsi" w:hAnsiTheme="minorHAnsi" w:cstheme="minorHAnsi"/>
          <w:sz w:val="17"/>
          <w:szCs w:val="17"/>
          <w:lang w:val="es-MX"/>
        </w:rPr>
        <w:t xml:space="preserve"> PRESENCIAL </w:t>
      </w:r>
      <w:r w:rsidRPr="00E50CE0">
        <w:rPr>
          <w:rFonts w:asciiTheme="minorHAnsi" w:hAnsiTheme="minorHAnsi" w:cstheme="minorHAnsi"/>
          <w:sz w:val="17"/>
          <w:szCs w:val="17"/>
          <w:lang w:val="es-MX"/>
        </w:rPr>
        <w:t>No. LP-919044992-</w:t>
      </w:r>
      <w:r w:rsidR="004A2901">
        <w:rPr>
          <w:rFonts w:asciiTheme="minorHAnsi" w:hAnsiTheme="minorHAnsi" w:cstheme="minorHAnsi"/>
          <w:sz w:val="17"/>
          <w:szCs w:val="17"/>
          <w:lang w:val="es-MX"/>
        </w:rPr>
        <w:t>I35-2019</w:t>
      </w:r>
      <w:r w:rsidRPr="00E50CE0">
        <w:rPr>
          <w:rFonts w:asciiTheme="minorHAnsi" w:hAnsiTheme="minorHAnsi" w:cstheme="minorHAnsi"/>
          <w:sz w:val="17"/>
          <w:szCs w:val="17"/>
          <w:lang w:val="es-MX"/>
        </w:rPr>
        <w:t xml:space="preserve"> relativa a la Compraventa de Reactivos para la determinación de análisis clínicos y equipo en comodato.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I.5.- Que para los fines y efectos legales del presente instrumento señala como su domicilio el ubicado en la calle Matamoros Oriente, Número 520, entre Escobedo y Zaragoza, en el Centro de Monterrey, Nuevo León, C.P. 64000.</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w:t>
      </w:r>
      <w:r w:rsidRPr="00E50CE0">
        <w:rPr>
          <w:rFonts w:asciiTheme="minorHAnsi" w:hAnsiTheme="minorHAnsi" w:cstheme="minorHAnsi"/>
          <w:sz w:val="17"/>
          <w:szCs w:val="17"/>
          <w:lang w:val="es-MX"/>
        </w:rPr>
        <w:tab/>
        <w:t>Declara “EL PROVEEDOR”: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II.1.- Que acredita la legal existencia de la compañía denominada ___________, S.A. de C.V., con Escritura Pública número ___, de fecha ___ de ___ </w:t>
      </w:r>
      <w:proofErr w:type="spellStart"/>
      <w:r w:rsidRPr="00E50CE0">
        <w:rPr>
          <w:rFonts w:asciiTheme="minorHAnsi" w:hAnsiTheme="minorHAnsi" w:cstheme="minorHAnsi"/>
          <w:sz w:val="17"/>
          <w:szCs w:val="17"/>
          <w:lang w:val="es-MX"/>
        </w:rPr>
        <w:t>de</w:t>
      </w:r>
      <w:proofErr w:type="spellEnd"/>
      <w:r w:rsidRPr="00E50CE0">
        <w:rPr>
          <w:rFonts w:asciiTheme="minorHAnsi" w:hAnsiTheme="minorHAnsi" w:cstheme="minorHAnsi"/>
          <w:sz w:val="17"/>
          <w:szCs w:val="17"/>
          <w:lang w:val="es-MX"/>
        </w:rPr>
        <w:t xml:space="preserve"> ___, pasada ante la fe del Lic. _________, titular de la Notaría Pública número ___, con ejercicio en la Ciudad de ___, ___, e inscrita en la Dirección General del Registro Público del Comercio en fecha ___ de ___ </w:t>
      </w:r>
      <w:proofErr w:type="spellStart"/>
      <w:r w:rsidRPr="00E50CE0">
        <w:rPr>
          <w:rFonts w:asciiTheme="minorHAnsi" w:hAnsiTheme="minorHAnsi" w:cstheme="minorHAnsi"/>
          <w:sz w:val="17"/>
          <w:szCs w:val="17"/>
          <w:lang w:val="es-MX"/>
        </w:rPr>
        <w:t>de</w:t>
      </w:r>
      <w:proofErr w:type="spellEnd"/>
      <w:r w:rsidRPr="00E50CE0">
        <w:rPr>
          <w:rFonts w:asciiTheme="minorHAnsi" w:hAnsiTheme="minorHAnsi" w:cstheme="minorHAnsi"/>
          <w:sz w:val="17"/>
          <w:szCs w:val="17"/>
          <w:lang w:val="es-MX"/>
        </w:rPr>
        <w:t xml:space="preserve"> ___, bajo el folio mercantil ___ que su Registro Federal de Contribuyentes es _________.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II.3.- Que el Representante Legal de dicha compañía, acredita la personalidad y carácter con que interviene en este acto, con Escritura Pública número ___, de fecha ___ de ___ </w:t>
      </w:r>
      <w:proofErr w:type="spellStart"/>
      <w:r w:rsidRPr="00E50CE0">
        <w:rPr>
          <w:rFonts w:asciiTheme="minorHAnsi" w:hAnsiTheme="minorHAnsi" w:cstheme="minorHAnsi"/>
          <w:sz w:val="17"/>
          <w:szCs w:val="17"/>
          <w:lang w:val="es-MX"/>
        </w:rPr>
        <w:t>de</w:t>
      </w:r>
      <w:proofErr w:type="spellEnd"/>
      <w:r w:rsidRPr="00E50CE0">
        <w:rPr>
          <w:rFonts w:asciiTheme="minorHAnsi" w:hAnsiTheme="minorHAnsi" w:cstheme="minorHAnsi"/>
          <w:sz w:val="17"/>
          <w:szCs w:val="17"/>
          <w:lang w:val="es-MX"/>
        </w:rPr>
        <w:t xml:space="preserve"> ___, pasada ante la fe del Lic. _________, titular de la Notaría Pública número ___, con ejercicio en la Ciudad de ___, ___, e inscrita en el Registro Público de la Propiedad y de Comercio en fecha ___ de ___ del ___, bajo el folio mercantil ___. Manifestando bajo protesta de decir verdad que su cargo y facultades conferidas no le han sido revocadas o disminuidas a la fecha.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II.6.- Que para los fines y efectos legales del mismo, señala como su domicilio, el ubicado en la calle ___ número ___, Colonia ___, ___, ___., C.P. 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 DECLARAN “LAS PARTES”: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III.1.- Que se reconocen la personalidad con la que comparecen y acuerdan celebrar el presente contrato al tenor de las siguientes: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L Á U S U L A 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PRIMERA:- OBJETO. “EL PROVEEDOR” se obliga al Suministro de material de curación, objeto del presente contrato, el cual se ajustará a los precios, presentación y descripción que se señalan en el Anexo 1 que forma parte integral del presente instrumento y demás especificaciones solicitadas por “S.S.N.L.”, en las bases de la convocatoria a la  LICITACIÓN PÚBLICA INTERNACIONAL BAJO LA COBERTURA </w:t>
      </w:r>
      <w:proofErr w:type="spellStart"/>
      <w:r w:rsidRPr="00E50CE0">
        <w:rPr>
          <w:rFonts w:asciiTheme="minorHAnsi" w:hAnsiTheme="minorHAnsi" w:cstheme="minorHAnsi"/>
          <w:sz w:val="17"/>
          <w:szCs w:val="17"/>
          <w:lang w:val="es-MX"/>
        </w:rPr>
        <w:t>DE</w:t>
      </w:r>
      <w:r w:rsidR="00903C17">
        <w:rPr>
          <w:rFonts w:asciiTheme="minorHAnsi" w:hAnsiTheme="minorHAnsi" w:cstheme="minorHAnsi"/>
          <w:sz w:val="17"/>
          <w:szCs w:val="17"/>
          <w:lang w:val="es-MX"/>
        </w:rPr>
        <w:t>Tratados</w:t>
      </w:r>
      <w:proofErr w:type="spellEnd"/>
      <w:r w:rsidRPr="00E50CE0">
        <w:rPr>
          <w:rFonts w:asciiTheme="minorHAnsi" w:hAnsiTheme="minorHAnsi" w:cstheme="minorHAnsi"/>
          <w:sz w:val="17"/>
          <w:szCs w:val="17"/>
          <w:lang w:val="es-MX"/>
        </w:rPr>
        <w:t xml:space="preserve"> PRESENCIAL No LP-919044992-</w:t>
      </w:r>
      <w:r w:rsidR="004A2901">
        <w:rPr>
          <w:rFonts w:asciiTheme="minorHAnsi" w:hAnsiTheme="minorHAnsi" w:cstheme="minorHAnsi"/>
          <w:sz w:val="17"/>
          <w:szCs w:val="17"/>
          <w:lang w:val="es-MX"/>
        </w:rPr>
        <w:t>I35-2019</w:t>
      </w:r>
      <w:r w:rsidRPr="00E50CE0">
        <w:rPr>
          <w:rFonts w:asciiTheme="minorHAnsi" w:hAnsiTheme="minorHAnsi" w:cstheme="minorHAnsi"/>
          <w:sz w:val="17"/>
          <w:szCs w:val="17"/>
          <w:lang w:val="es-MX"/>
        </w:rPr>
        <w:t>, foro de aclaraciones y conforme a la propuesta técnica y oferta económica presentadas por “EL PROVEEDOR”, las cuales forman parte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SEGUNDA: MONTO DEL CONTRATO.- El monto total del presente contrato será por la cantidad de $___ ___ ___ (_________ pesos 00/100 M.N.) incluido el impuesto al valor agregado, que “S.S.N.L.” cubrirá a “EL PROVEEDOR” por concepto de los reactivos y equipo en comodato objeto del presente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presente contrato se celebra bajo la condición de precio fijo, por lo que no se  reconocerá incremento alguno en los precios establecidos por “EL PROVEEDOR” en su oferta económica.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se obliga a respetar el precio fijo, en el supuesto de que la Unidad Aplicativa de “S.S.N.L.” realicen compras directas, cuando se presenten circunstancias especiales o se establezcan programas que hagan necesaria la adquisición de reactivos que estén comprendidos dentro del objeto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TERCERA: FORMA DE PAGO.- El pago de los reactivos adquiridos y equipo en comodato, se hará en Pesos Mexicanos dentro de los 30 días siguientes en que se presente la factura en el área de Recursos Financieros de “S.S.N.L.”, debidamente validada por el Administrador de la Unidad Aplicativa. “S.S.N.L.” se deslinda del pago de las facturas que no sean presentadas para su pago antes de 90 días posteriores a la fecha de recibo en la unidad a las que vayan destinados los reactivos.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facturas que resulten de la recepción de los reactivos, en cada una de la unidad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 los reactivos y Orden de Envío y estarán disponibles las facturas en la unidad Aplicativas en un plazo no mayor de 5 días hábiles.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CUARTA: PLAZO Y LUGAR DE ENTREGA.- El plazo para la entrega de los reactivos objeto de este contrato será dentro de los 7 días naturales posteriores a la recepción de la orden de envío por parte de “EL PROVEEDOR” y de acuerdo a las peticiones que solicite la Unidad Aplicativa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La entrega de los reactivos se realizará del __ de ____ del ___ al __ de ____ del ___, para la entrega de los equipos en comodato “EL PROVEEDOR” contará con un plazo de 15 días hábiles posteriores a la firma del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Los reactivos objeto del presente contrato se entregarán en la siguiente unidad aplicativa:  ____________________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El horario de entrega de los reactivos será de Lunes a Viernes de 9:00 a 14:00 horas, la entrega de reactivos solo se aceptará si incluye la entrega del material considerado como consumible para cada una de las pruebas.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 xml:space="preserve">La unidad Aplicativas solicitarán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w:t>
      </w:r>
      <w:proofErr w:type="spellStart"/>
      <w:r w:rsidRPr="00E50CE0">
        <w:rPr>
          <w:rFonts w:asciiTheme="minorHAnsi" w:hAnsiTheme="minorHAnsi" w:cstheme="minorHAnsi"/>
          <w:sz w:val="17"/>
          <w:szCs w:val="17"/>
          <w:lang w:val="es-MX"/>
        </w:rPr>
        <w:t>mas</w:t>
      </w:r>
      <w:proofErr w:type="spellEnd"/>
      <w:r w:rsidRPr="00E50CE0">
        <w:rPr>
          <w:rFonts w:asciiTheme="minorHAnsi" w:hAnsiTheme="minorHAnsi" w:cstheme="minorHAnsi"/>
          <w:sz w:val="17"/>
          <w:szCs w:val="17"/>
          <w:lang w:val="es-MX"/>
        </w:rPr>
        <w:t xml:space="preserve"> tardar al siguiente día hábil, acuses con fechas posteriores a lo antes referido no serán </w:t>
      </w:r>
      <w:proofErr w:type="spellStart"/>
      <w:r w:rsidRPr="00E50CE0">
        <w:rPr>
          <w:rFonts w:asciiTheme="minorHAnsi" w:hAnsiTheme="minorHAnsi" w:cstheme="minorHAnsi"/>
          <w:sz w:val="17"/>
          <w:szCs w:val="17"/>
          <w:lang w:val="es-MX"/>
        </w:rPr>
        <w:t>validos</w:t>
      </w:r>
      <w:proofErr w:type="spellEnd"/>
      <w:r w:rsidRPr="00E50CE0">
        <w:rPr>
          <w:rFonts w:asciiTheme="minorHAnsi" w:hAnsiTheme="minorHAnsi" w:cstheme="minorHAnsi"/>
          <w:sz w:val="17"/>
          <w:szCs w:val="17"/>
          <w:lang w:val="es-MX"/>
        </w:rPr>
        <w:t xml:space="preserve"> como acuses de recibo y se tomará para contabilizar las entregas de reactivos el día de elaboración de la Orden de Envío, lo anterior se tomará en cuenta por la Unidad Aplicativa para el cálculo y elaboración de la sanción por el atraso en la entrega de los reactivos, en caso de que hubiera dicho incumplimiento.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los reactivos.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los casos fortuitos o de fuerza mayor, o cuando por cualquier otra causa no imputable a “EL PROVEEDOR” le fuera imposible a éste cumplir con la entrega de los reactivos,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presentan causas que impidan la terminación del suministro,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reactivos y equipo en comodato objeto del presente contrato no se interrumpa y quede concluida oportunamente, o bien procederá a rescindir el contrato de conformidad con lo establecido en la cláusula décima tercera.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QUINTA: CAPACITACIÓN Y PRUEBAS.- “EL PROVEEDOR” deberá probar los equipos que proporcione en Comodato, inmediato a su instalación para verificar el buen funcionamiento de los mismos. Además proporcionará la capacitación y asesoría al personal que designen la unidad Aplicativas, durante el tiempo que estimen conveniente dichas Unidades para el adecuado manejo de los equipos.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SEXTA: MANTENIMIENTO.- “EL PROVEEDOR” se responsabilizará del mantenimiento preventivo y correctivo de los equipos en comodato. Cuando sea necesario el traslado del equipo a sus oficinas para su mantenimiento y este se prolongue por más de 24 horas, “EL PROVEEDOR” proporcionará inmediatamente otro equipo igual, de tal manera que el servicio no se vea interrumpido, de acuerdo a las cantidades anuales establecidas por la unidad Aplicativas, para lo cual deberá ajustarse a las especificaciones contenidas en el Anexo 1 de este instrumento, asimismo “S.S.N.L.” evaluará estos equipos para determinar si cumplen con lo establecido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deberá en un término no mayor a 24 horas, reparar cualquier falla o avería que presenten los equipos. En el supuesto que no se subsane la anomalía en el término establecido o que el equipo o equipos no tengan compostura, “S.S.N.L.” tomará las medidas necesaria a fin  de que se garantice el servicio a los pacientes, por lo que “EL PROVEEDOR” será responsable de los gastos que se generen en demasía por su incumplimiento en la prestación del servicio.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SÉPTIMA: DEVOLUCIONES.- “S.S.N.L.” a través de la unidad Aplicativas, podrá hacer devoluciones cuando se comprueben deficiencias en la calidad de los reactivos suministrados imputables a “EL PROVEEDOR”, en caso de que se dé este supuesto, la compañía deberá de solventar la reposición en un término no mayor a 24 horas.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que “EL PROVEEDOR” entregue equipos que no cumplan con las especificaciones técnicas mínimas ofertadas “S.S.N.L.” rechazará la recepción de éstos, “EL PROVEEDOR” tendrá 10 días hábiles para la instalación de los mismos; sin embargo, se hará acreedor a las penas establecidas por atraso en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OCTAVA: PENA CONVENCIONAL.- Se aplicará una p</w:t>
      </w:r>
      <w:r w:rsidR="00875381">
        <w:rPr>
          <w:rFonts w:asciiTheme="minorHAnsi" w:hAnsiTheme="minorHAnsi" w:cstheme="minorHAnsi"/>
          <w:sz w:val="17"/>
          <w:szCs w:val="17"/>
          <w:lang w:val="es-MX"/>
        </w:rPr>
        <w:t>ena convencional (Sanción) del 4</w:t>
      </w:r>
      <w:r w:rsidRPr="00E50CE0">
        <w:rPr>
          <w:rFonts w:asciiTheme="minorHAnsi" w:hAnsiTheme="minorHAnsi" w:cstheme="minorHAnsi"/>
          <w:sz w:val="17"/>
          <w:szCs w:val="17"/>
          <w:lang w:val="es-MX"/>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penalización será de manera proporcional al importe de la garantía de cumplimiento. En las operaciones en que se pactare ajuste de precios, la penalización se calculará sobre el precio ajustado.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Será responsabilidad de “EL PROVEEDOR” , abastecer todas las necesidades que requieran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para la determinación de análisis clínicos y Equipos en Comodato, de igual manera se aplicará lo establecido en el párrafo primero de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NOVENA: DAÑOS Y PERJUICIOS.- “EL PROVEEDOR” se obliga al pago de los daños y perjuicios que ocasione a “S.S.N.L.” por la falta de entrega de los reactivos y equipos, en los plazos pactados y cuando éstos no reúnan los requisitos de calidad, así como el pago de daños que se causen a terceros en su persona, así como por cualquier incumplimiento a lo establecido en 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VIGENCIA.- La vigencia del presente contrato será a partir del 1 de</w:t>
      </w:r>
      <w:r w:rsidR="00284B3B">
        <w:rPr>
          <w:rFonts w:asciiTheme="minorHAnsi" w:hAnsiTheme="minorHAnsi" w:cstheme="minorHAnsi"/>
          <w:sz w:val="17"/>
          <w:szCs w:val="17"/>
          <w:lang w:val="es-MX"/>
        </w:rPr>
        <w:t xml:space="preserve"> Febrero</w:t>
      </w:r>
      <w:r w:rsidRPr="00E50CE0">
        <w:rPr>
          <w:rFonts w:asciiTheme="minorHAnsi" w:hAnsiTheme="minorHAnsi" w:cstheme="minorHAnsi"/>
          <w:sz w:val="17"/>
          <w:szCs w:val="17"/>
          <w:lang w:val="es-MX"/>
        </w:rPr>
        <w:t xml:space="preserve"> del 201</w:t>
      </w:r>
      <w:r w:rsidR="00284B3B">
        <w:rPr>
          <w:rFonts w:asciiTheme="minorHAnsi" w:hAnsiTheme="minorHAnsi" w:cstheme="minorHAnsi"/>
          <w:sz w:val="17"/>
          <w:szCs w:val="17"/>
          <w:lang w:val="es-MX"/>
        </w:rPr>
        <w:t>9</w:t>
      </w:r>
      <w:r w:rsidRPr="00E50CE0">
        <w:rPr>
          <w:rFonts w:asciiTheme="minorHAnsi" w:hAnsiTheme="minorHAnsi" w:cstheme="minorHAnsi"/>
          <w:sz w:val="17"/>
          <w:szCs w:val="17"/>
          <w:lang w:val="es-MX"/>
        </w:rPr>
        <w:t xml:space="preserve"> y concluirá el 31 de Diciembre del 201</w:t>
      </w:r>
      <w:r w:rsidR="00284B3B">
        <w:rPr>
          <w:rFonts w:asciiTheme="minorHAnsi" w:hAnsiTheme="minorHAnsi" w:cstheme="minorHAnsi"/>
          <w:sz w:val="17"/>
          <w:szCs w:val="17"/>
          <w:lang w:val="es-MX"/>
        </w:rPr>
        <w:t>9</w:t>
      </w:r>
      <w:r w:rsidRPr="00E50CE0">
        <w:rPr>
          <w:rFonts w:asciiTheme="minorHAnsi" w:hAnsiTheme="minorHAnsi" w:cstheme="minorHAnsi"/>
          <w:sz w:val="17"/>
          <w:szCs w:val="17"/>
          <w:lang w:val="es-MX"/>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suspender temporalmente todo o en parte la ejecución del suministro objeto del presente instrumento, en cualquier momento por causas justificadas o por razones de interés general, sin que ello implique su terminación definitiva, lo que se hará del conocimiento de “EL PROVEEDOR” por escrito.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dar por terminado anticipadamente el presente contrato mediante notificación por escrito a “EL PROVEEDOR” con 10 días de anticipación,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PRIMERA: PERÍODO DE CADUCIDAD DE LOS REACTIVOS.- El periodo de caducidad de los reactivos será de 6 meses como mínimo, contado a partir de la recepción en cada una de la unidad Aplicativas de “S.S.N.L.”. En caso de suministrar reactivos con menor caducidad a la establecida, se podrán devolver los mismos a juicio y responsabilidad del Laboratorio de la Unidad Aplicativa.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Que la Fianza se otorga en los términos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Que esta fianza continuará vigente en el caso de que se otorgue prórroga a “EL PROVEEDOR” para el cumplimiento de las obligaciones que se afianzan, aun cuando haya sido solicitada y autorizada extemporáneamente.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 Que sólo podrá ser cancelada mediante aviso por escrito de “S.S.N.L.”.</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 Que la Institución Afianzadora acepta lo preceptuado por los artículos 11, 36, 75, 174,  178, 282, 283 y 289 de la Ley Federal de Instituciones de Fianzas en vigor.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 hará efectiva la garantía de cumplimiento de contrato a criterio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Cuando “EL PROVEEDOR” no cumpla con la entrega de los reactivos y equipo en comodato, conforme a lo establecido en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“EL PROVEEDOR” no entrega dentro del plazo señalado la totalidad de los reactivos y equipo en comodato adjudicados.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Si incumple “EL PROVEEDOR” con cualquiera de las obligaciones establecidas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El incumplimiento grave de las obligaciones contraídas por “EL PROVEEDOR”.</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w:t>
      </w:r>
      <w:r w:rsidRPr="00E50CE0">
        <w:rPr>
          <w:rFonts w:asciiTheme="minorHAnsi" w:hAnsiTheme="minorHAnsi" w:cstheme="minorHAnsi"/>
          <w:sz w:val="17"/>
          <w:szCs w:val="17"/>
          <w:lang w:val="es-MX"/>
        </w:rPr>
        <w:tab/>
        <w:t xml:space="preserve">Si “EL PROVEEDOR” no cumple con la entrega de los </w:t>
      </w:r>
      <w:proofErr w:type="spellStart"/>
      <w:r w:rsidRPr="00E50CE0">
        <w:rPr>
          <w:rFonts w:asciiTheme="minorHAnsi" w:hAnsiTheme="minorHAnsi" w:cstheme="minorHAnsi"/>
          <w:sz w:val="17"/>
          <w:szCs w:val="17"/>
          <w:lang w:val="es-MX"/>
        </w:rPr>
        <w:t>los</w:t>
      </w:r>
      <w:proofErr w:type="spellEnd"/>
      <w:r w:rsidRPr="00E50CE0">
        <w:rPr>
          <w:rFonts w:asciiTheme="minorHAnsi" w:hAnsiTheme="minorHAnsi" w:cstheme="minorHAnsi"/>
          <w:sz w:val="17"/>
          <w:szCs w:val="17"/>
          <w:lang w:val="es-MX"/>
        </w:rPr>
        <w:t xml:space="preserve">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w:t>
      </w:r>
      <w:r w:rsidRPr="00E50CE0">
        <w:rPr>
          <w:rFonts w:asciiTheme="minorHAnsi" w:hAnsiTheme="minorHAnsi" w:cstheme="minorHAnsi"/>
          <w:sz w:val="17"/>
          <w:szCs w:val="17"/>
          <w:lang w:val="es-MX"/>
        </w:rPr>
        <w:tab/>
        <w:t>Si “EL PROVEEDOR” no hace entrega dentro del plazo señalado, de la totalidad de los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w:t>
      </w:r>
      <w:r w:rsidRPr="00E50CE0">
        <w:rPr>
          <w:rFonts w:asciiTheme="minorHAnsi" w:hAnsiTheme="minorHAnsi" w:cstheme="minorHAnsi"/>
          <w:sz w:val="17"/>
          <w:szCs w:val="17"/>
          <w:lang w:val="es-MX"/>
        </w:rPr>
        <w:tab/>
        <w:t>Si no otorga la fianza de garantía y en su caso el endoso de ampliación correspondiente, en los términos que se establecen en la cláusula décima segunda, siendo a su cargo los daños y perjuicios que pudiere sufrir “S.S.N.L.” por falta de entrega de los insumos del presente instrumento.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 </w:t>
      </w:r>
      <w:r w:rsidRPr="00E50CE0">
        <w:rPr>
          <w:rFonts w:asciiTheme="minorHAnsi" w:hAnsiTheme="minorHAnsi" w:cstheme="minorHAnsi"/>
          <w:sz w:val="17"/>
          <w:szCs w:val="17"/>
          <w:lang w:val="es-MX"/>
        </w:rPr>
        <w:tab/>
        <w:t>“EL PROVEEDOR” incumple con cualquiera de las obligaciones establecidas en 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f)</w:t>
      </w:r>
      <w:r w:rsidRPr="00E50CE0">
        <w:rPr>
          <w:rFonts w:asciiTheme="minorHAnsi" w:hAnsiTheme="minorHAnsi" w:cstheme="minorHAnsi"/>
          <w:sz w:val="17"/>
          <w:szCs w:val="17"/>
          <w:lang w:val="es-MX"/>
        </w:rPr>
        <w:tab/>
        <w:t xml:space="preserve">Si “EL PROVEEDOR” no hace entrega de los insumos, objeto del presente contrato, conforme a la calidad, características y presentación establecidas en las bases del concurso y sus propuestas técnica y económica.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g).-</w:t>
      </w:r>
      <w:r w:rsidRPr="00E50CE0">
        <w:rPr>
          <w:rFonts w:asciiTheme="minorHAnsi" w:hAnsiTheme="minorHAnsi" w:cstheme="minorHAnsi"/>
          <w:sz w:val="17"/>
          <w:szCs w:val="17"/>
          <w:lang w:val="es-MX"/>
        </w:rPr>
        <w:tab/>
        <w:t>Si no da las facilidades necesarias a los supervisores que al efecto designe “S.S.N.L.”, para el ejercicio de su función.</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h).-</w:t>
      </w:r>
      <w:r w:rsidRPr="00E50CE0">
        <w:rPr>
          <w:rFonts w:asciiTheme="minorHAnsi" w:hAnsiTheme="minorHAnsi" w:cstheme="minorHAnsi"/>
          <w:sz w:val="17"/>
          <w:szCs w:val="17"/>
          <w:lang w:val="es-MX"/>
        </w:rPr>
        <w:tab/>
        <w:t>Por negativa a repetir o completar la entrega de los insumos, que “S.S.N.L.” no acepte por deficientes.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w:t>
      </w:r>
      <w:r w:rsidRPr="00E50CE0">
        <w:rPr>
          <w:rFonts w:asciiTheme="minorHAnsi" w:hAnsiTheme="minorHAnsi" w:cstheme="minorHAnsi"/>
          <w:sz w:val="17"/>
          <w:szCs w:val="17"/>
          <w:lang w:val="es-MX"/>
        </w:rPr>
        <w:tab/>
        <w:t xml:space="preserve">Por no cubrir con personal suficiente y capacitado la entrega de los insumos objeto del presente contrato.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j).-</w:t>
      </w:r>
      <w:r w:rsidRPr="00E50CE0">
        <w:rPr>
          <w:rFonts w:asciiTheme="minorHAnsi" w:hAnsiTheme="minorHAnsi" w:cstheme="minorHAnsi"/>
          <w:sz w:val="17"/>
          <w:szCs w:val="17"/>
          <w:lang w:val="es-MX"/>
        </w:rPr>
        <w:tab/>
        <w:t>Si cede, traspasa o subcontrata la venta de los insumos objeto de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k).-</w:t>
      </w:r>
      <w:r w:rsidRPr="00E50CE0">
        <w:rPr>
          <w:rFonts w:asciiTheme="minorHAnsi" w:hAnsiTheme="minorHAnsi" w:cstheme="minorHAnsi"/>
          <w:sz w:val="17"/>
          <w:szCs w:val="17"/>
          <w:lang w:val="es-MX"/>
        </w:rPr>
        <w:tab/>
        <w:t>Si es declarado en estado de quiebra o suspensión de pagos, por autoridad competente.</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actualiza una o varias hipótesis de las previstas en la presente Cláusula, con excepción de la señalada en el inciso k) el cual surtirá sus efectos de inmediato, “S.S.N.L.” requerirá por escrito a “EL PROVEEDOR” para que dentro de los 05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CUARTA: MODIFICACIONES AL CONTRATO.- El presente contrato podrá ser modificado siempre que el monto total de las modificaciones no rebase, en conjunto, el veinte por ciento de la cantidad de los conceptos establecidos originalmente en el mismo, y el precio de los reactivos y equipo en comodato sea igual al pactado originalmente, de conformidad con lo establecido en el artículo 47 de la Ley de Adquisiciones, Arrendamientos y Contratación de Servicios del Estado de Nuevo León.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SEXTA: LICENCIAS.- “EL PROVEEDOR” se hace responsable de contar con las licencias, autorizaciones y/o permisos que requiera la tenencia o manejo de los reactivos y equipo en comodato objeto del presente contrato y que conforme a otras disposiciones sea necesario contar para la celebración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SÉPTIMA: DERECHOS DE AUTOR.- “EL PROVEEDOR” será el responsable de las violaciones en materia de derechos inherentes a la propiedad intelectual que se deriven de la venta de los reactivos objeto del presente contrato y que se pudieran generar con la celebración del mismo.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VIGÉSIMA: JURISDICCIÓN.- Para la interpretación y cumplimiento del presente instrumento, así como para todo aquello que no </w:t>
      </w:r>
      <w:proofErr w:type="spellStart"/>
      <w:r w:rsidRPr="00E50CE0">
        <w:rPr>
          <w:rFonts w:asciiTheme="minorHAnsi" w:hAnsiTheme="minorHAnsi" w:cstheme="minorHAnsi"/>
          <w:sz w:val="17"/>
          <w:szCs w:val="17"/>
          <w:lang w:val="es-MX"/>
        </w:rPr>
        <w:t>este</w:t>
      </w:r>
      <w:proofErr w:type="spellEnd"/>
      <w:r w:rsidRPr="00E50CE0">
        <w:rPr>
          <w:rFonts w:asciiTheme="minorHAnsi" w:hAnsiTheme="minorHAnsi" w:cstheme="minorHAnsi"/>
          <w:sz w:val="17"/>
          <w:szCs w:val="17"/>
          <w:lang w:val="es-MX"/>
        </w:rPr>
        <w:t xml:space="preserve">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B149A6" w:rsidRPr="00E50CE0" w:rsidRDefault="00B149A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FCD" w:rsidRDefault="000B7FCD" w:rsidP="007F0B73">
      <w:r>
        <w:separator/>
      </w:r>
    </w:p>
  </w:endnote>
  <w:endnote w:type="continuationSeparator" w:id="0">
    <w:p w:rsidR="000B7FCD" w:rsidRDefault="000B7FC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B70E02" w:rsidRPr="00CE2E1F" w:rsidRDefault="00B70E02" w:rsidP="004C675C">
        <w:pPr>
          <w:pStyle w:val="Piedepgina"/>
          <w:jc w:val="center"/>
          <w:rPr>
            <w:b/>
            <w:color w:val="009999"/>
          </w:rPr>
        </w:pPr>
        <w:r>
          <w:rPr>
            <w:color w:val="009999"/>
          </w:rPr>
          <w:t>_____________________________________________________________________________________________________</w:t>
        </w:r>
      </w:p>
      <w:p w:rsidR="00B70E02" w:rsidRDefault="00B70E02" w:rsidP="004C675C">
        <w:pPr>
          <w:pStyle w:val="Piedepgina"/>
          <w:ind w:right="-232" w:hanging="284"/>
          <w:jc w:val="center"/>
          <w:rPr>
            <w:rFonts w:ascii="Century Gothic" w:hAnsi="Century Gothic"/>
            <w:b/>
            <w:color w:val="009999"/>
            <w:sz w:val="18"/>
            <w:szCs w:val="14"/>
          </w:rPr>
        </w:pPr>
      </w:p>
      <w:p w:rsidR="00B70E02" w:rsidRPr="00CE2E1F" w:rsidRDefault="00B70E02"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B70E02" w:rsidRPr="00CE2E1F" w:rsidRDefault="004A2901" w:rsidP="004C675C">
        <w:pPr>
          <w:pStyle w:val="Piedepgina"/>
          <w:jc w:val="center"/>
          <w:rPr>
            <w:b/>
            <w:color w:val="009999"/>
            <w:szCs w:val="16"/>
          </w:rPr>
        </w:pPr>
        <w:r>
          <w:rPr>
            <w:rFonts w:ascii="Century Gothic" w:hAnsi="Century Gothic"/>
            <w:b/>
            <w:color w:val="009999"/>
            <w:sz w:val="18"/>
            <w:szCs w:val="16"/>
          </w:rPr>
          <w:t>No. LP-919044992-I35</w:t>
        </w:r>
        <w:r w:rsidR="00B70E02">
          <w:rPr>
            <w:rFonts w:ascii="Century Gothic" w:hAnsi="Century Gothic"/>
            <w:b/>
            <w:color w:val="009999"/>
            <w:sz w:val="18"/>
            <w:szCs w:val="16"/>
          </w:rPr>
          <w:t xml:space="preserve">-2019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00B70E02" w:rsidRPr="00CE2E1F">
                  <w:rPr>
                    <w:rFonts w:ascii="Century Gothic" w:hAnsi="Century Gothic"/>
                    <w:b/>
                    <w:color w:val="009999"/>
                    <w:sz w:val="18"/>
                    <w:szCs w:val="16"/>
                  </w:rPr>
                  <w:t xml:space="preserve">Página </w:t>
                </w:r>
                <w:r w:rsidR="00B70E02" w:rsidRPr="00CE2E1F">
                  <w:rPr>
                    <w:rFonts w:ascii="Century Gothic" w:hAnsi="Century Gothic"/>
                    <w:b/>
                    <w:color w:val="009999"/>
                    <w:sz w:val="18"/>
                    <w:szCs w:val="16"/>
                  </w:rPr>
                  <w:fldChar w:fldCharType="begin"/>
                </w:r>
                <w:r w:rsidR="00B70E02" w:rsidRPr="00CE2E1F">
                  <w:rPr>
                    <w:rFonts w:ascii="Century Gothic" w:hAnsi="Century Gothic"/>
                    <w:b/>
                    <w:color w:val="009999"/>
                    <w:sz w:val="18"/>
                    <w:szCs w:val="16"/>
                  </w:rPr>
                  <w:instrText>PAGE</w:instrText>
                </w:r>
                <w:r w:rsidR="00B70E02" w:rsidRPr="00CE2E1F">
                  <w:rPr>
                    <w:rFonts w:ascii="Century Gothic" w:hAnsi="Century Gothic"/>
                    <w:b/>
                    <w:color w:val="009999"/>
                    <w:sz w:val="18"/>
                    <w:szCs w:val="16"/>
                  </w:rPr>
                  <w:fldChar w:fldCharType="separate"/>
                </w:r>
                <w:r w:rsidR="00DE14A1">
                  <w:rPr>
                    <w:rFonts w:ascii="Century Gothic" w:hAnsi="Century Gothic"/>
                    <w:b/>
                    <w:noProof/>
                    <w:color w:val="009999"/>
                    <w:sz w:val="18"/>
                    <w:szCs w:val="16"/>
                  </w:rPr>
                  <w:t>34</w:t>
                </w:r>
                <w:r w:rsidR="00B70E02" w:rsidRPr="00CE2E1F">
                  <w:rPr>
                    <w:rFonts w:ascii="Century Gothic" w:hAnsi="Century Gothic"/>
                    <w:b/>
                    <w:color w:val="009999"/>
                    <w:sz w:val="18"/>
                    <w:szCs w:val="16"/>
                  </w:rPr>
                  <w:fldChar w:fldCharType="end"/>
                </w:r>
                <w:r w:rsidR="00B70E02" w:rsidRPr="00CE2E1F">
                  <w:rPr>
                    <w:rFonts w:ascii="Century Gothic" w:hAnsi="Century Gothic"/>
                    <w:b/>
                    <w:color w:val="009999"/>
                    <w:sz w:val="18"/>
                    <w:szCs w:val="16"/>
                  </w:rPr>
                  <w:t xml:space="preserve"> de </w:t>
                </w:r>
                <w:r w:rsidR="00B70E02" w:rsidRPr="00CE2E1F">
                  <w:rPr>
                    <w:rFonts w:ascii="Century Gothic" w:hAnsi="Century Gothic"/>
                    <w:b/>
                    <w:color w:val="009999"/>
                    <w:sz w:val="18"/>
                    <w:szCs w:val="16"/>
                  </w:rPr>
                  <w:fldChar w:fldCharType="begin"/>
                </w:r>
                <w:r w:rsidR="00B70E02" w:rsidRPr="00CE2E1F">
                  <w:rPr>
                    <w:rFonts w:ascii="Century Gothic" w:hAnsi="Century Gothic"/>
                    <w:b/>
                    <w:color w:val="009999"/>
                    <w:sz w:val="18"/>
                    <w:szCs w:val="16"/>
                  </w:rPr>
                  <w:instrText>NUMPAGES</w:instrText>
                </w:r>
                <w:r w:rsidR="00B70E02" w:rsidRPr="00CE2E1F">
                  <w:rPr>
                    <w:rFonts w:ascii="Century Gothic" w:hAnsi="Century Gothic"/>
                    <w:b/>
                    <w:color w:val="009999"/>
                    <w:sz w:val="18"/>
                    <w:szCs w:val="16"/>
                  </w:rPr>
                  <w:fldChar w:fldCharType="separate"/>
                </w:r>
                <w:r w:rsidR="00DE14A1">
                  <w:rPr>
                    <w:rFonts w:ascii="Century Gothic" w:hAnsi="Century Gothic"/>
                    <w:b/>
                    <w:noProof/>
                    <w:color w:val="009999"/>
                    <w:sz w:val="18"/>
                    <w:szCs w:val="16"/>
                  </w:rPr>
                  <w:t>49</w:t>
                </w:r>
                <w:r w:rsidR="00B70E02" w:rsidRPr="00CE2E1F">
                  <w:rPr>
                    <w:rFonts w:ascii="Century Gothic" w:hAnsi="Century Gothic"/>
                    <w:b/>
                    <w:color w:val="009999"/>
                    <w:sz w:val="18"/>
                    <w:szCs w:val="16"/>
                  </w:rPr>
                  <w:fldChar w:fldCharType="end"/>
                </w:r>
              </w:sdtContent>
            </w:sdt>
          </w:sdtContent>
        </w:sdt>
      </w:p>
      <w:p w:rsidR="00B70E02" w:rsidRPr="00CE2E1F" w:rsidRDefault="000B7FCD" w:rsidP="004C675C">
        <w:pPr>
          <w:pStyle w:val="Piedepgina"/>
          <w:jc w:val="center"/>
          <w:rPr>
            <w:b/>
            <w:color w:val="009999"/>
          </w:rPr>
        </w:pPr>
      </w:p>
    </w:sdtContent>
  </w:sdt>
  <w:p w:rsidR="00B70E02" w:rsidRPr="004C675C" w:rsidRDefault="00B70E02" w:rsidP="004C675C">
    <w:pPr>
      <w:pStyle w:val="Piedepgina"/>
    </w:pPr>
  </w:p>
  <w:p w:rsidR="00B70E02" w:rsidRDefault="00B70E02"/>
  <w:p w:rsidR="00B70E02" w:rsidRDefault="00B70E02"/>
  <w:p w:rsidR="00B70E02" w:rsidRDefault="00B70E02"/>
  <w:p w:rsidR="00B70E02" w:rsidRDefault="00B70E02"/>
  <w:p w:rsidR="00B70E02" w:rsidRDefault="00B70E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FCD" w:rsidRDefault="000B7FCD" w:rsidP="007F0B73">
      <w:r>
        <w:separator/>
      </w:r>
    </w:p>
  </w:footnote>
  <w:footnote w:type="continuationSeparator" w:id="0">
    <w:p w:rsidR="000B7FCD" w:rsidRDefault="000B7FC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02" w:rsidRPr="00C765F1" w:rsidRDefault="00B70E02"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B70E02" w:rsidRPr="00C765F1" w:rsidRDefault="00B70E02" w:rsidP="00313C66">
    <w:pPr>
      <w:jc w:val="center"/>
      <w:rPr>
        <w:rFonts w:ascii="Corbel" w:hAnsi="Corbel"/>
        <w:b/>
        <w:szCs w:val="16"/>
      </w:rPr>
    </w:pPr>
    <w:r w:rsidRPr="00C765F1">
      <w:rPr>
        <w:rFonts w:ascii="Corbel" w:hAnsi="Corbel"/>
        <w:b/>
        <w:szCs w:val="16"/>
      </w:rPr>
      <w:t>SERVICIOS DE SALUD DE NUEVO LEÓN</w:t>
    </w:r>
  </w:p>
  <w:p w:rsidR="00B70E02" w:rsidRPr="00180FA7" w:rsidRDefault="00B70E02" w:rsidP="00313C66">
    <w:pPr>
      <w:tabs>
        <w:tab w:val="left" w:pos="7251"/>
      </w:tabs>
      <w:jc w:val="center"/>
      <w:rPr>
        <w:sz w:val="10"/>
        <w:szCs w:val="10"/>
      </w:rPr>
    </w:pPr>
    <w:r w:rsidRPr="00C765F1">
      <w:rPr>
        <w:rFonts w:ascii="Corbel" w:hAnsi="Corbel"/>
        <w:b/>
        <w:szCs w:val="16"/>
      </w:rPr>
      <w:t>ORGANISMO PÚBLICO DESCENTRALIZADO</w:t>
    </w:r>
  </w:p>
  <w:p w:rsidR="00B70E02" w:rsidRDefault="00B70E02"/>
  <w:p w:rsidR="00B70E02" w:rsidRDefault="00B70E02"/>
  <w:p w:rsidR="00B70E02" w:rsidRDefault="00B70E02"/>
  <w:p w:rsidR="00B70E02" w:rsidRDefault="00B70E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84D1D88"/>
    <w:multiLevelType w:val="hybridMultilevel"/>
    <w:tmpl w:val="68527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C706829"/>
    <w:multiLevelType w:val="hybridMultilevel"/>
    <w:tmpl w:val="788AC1FA"/>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0D187867"/>
    <w:multiLevelType w:val="hybridMultilevel"/>
    <w:tmpl w:val="D1E85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326C4"/>
    <w:multiLevelType w:val="multilevel"/>
    <w:tmpl w:val="3F3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37654F2"/>
    <w:multiLevelType w:val="hybridMultilevel"/>
    <w:tmpl w:val="9E9EAEE8"/>
    <w:lvl w:ilvl="0" w:tplc="080A000F">
      <w:start w:val="1"/>
      <w:numFmt w:val="decimal"/>
      <w:lvlText w:val="%1."/>
      <w:lvlJc w:val="left"/>
      <w:pPr>
        <w:ind w:left="112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14245FB2"/>
    <w:multiLevelType w:val="hybridMultilevel"/>
    <w:tmpl w:val="B3486424"/>
    <w:lvl w:ilvl="0" w:tplc="44ACDD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9" w15:restartNumberingAfterBreak="0">
    <w:nsid w:val="1DA45183"/>
    <w:multiLevelType w:val="hybridMultilevel"/>
    <w:tmpl w:val="C95EB204"/>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DF139CA"/>
    <w:multiLevelType w:val="hybridMultilevel"/>
    <w:tmpl w:val="7C6E09E0"/>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F944348"/>
    <w:multiLevelType w:val="hybridMultilevel"/>
    <w:tmpl w:val="F8BAA1D4"/>
    <w:lvl w:ilvl="0" w:tplc="D1C61B96">
      <w:start w:val="1"/>
      <w:numFmt w:val="decimal"/>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812A60"/>
    <w:multiLevelType w:val="hybridMultilevel"/>
    <w:tmpl w:val="99F25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AD34F71"/>
    <w:multiLevelType w:val="hybridMultilevel"/>
    <w:tmpl w:val="CB262BE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2571EAA"/>
    <w:multiLevelType w:val="hybridMultilevel"/>
    <w:tmpl w:val="2530F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3A47634"/>
    <w:multiLevelType w:val="hybridMultilevel"/>
    <w:tmpl w:val="217255BA"/>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7" w15:restartNumberingAfterBreak="0">
    <w:nsid w:val="56CA5DEF"/>
    <w:multiLevelType w:val="hybridMultilevel"/>
    <w:tmpl w:val="E166B07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9" w15:restartNumberingAfterBreak="0">
    <w:nsid w:val="58226B4A"/>
    <w:multiLevelType w:val="hybridMultilevel"/>
    <w:tmpl w:val="BF0822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51"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2" w15:restartNumberingAfterBreak="0">
    <w:nsid w:val="6D0C28CD"/>
    <w:multiLevelType w:val="hybridMultilevel"/>
    <w:tmpl w:val="1124F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2A443D1"/>
    <w:multiLevelType w:val="multilevel"/>
    <w:tmpl w:val="17A451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734" w:hanging="504"/>
      </w:pPr>
      <w:rPr>
        <w:b/>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C10338D"/>
    <w:multiLevelType w:val="hybridMultilevel"/>
    <w:tmpl w:val="B624255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9" w15:restartNumberingAfterBreak="0">
    <w:nsid w:val="7F6109EA"/>
    <w:multiLevelType w:val="hybridMultilevel"/>
    <w:tmpl w:val="E9E204F8"/>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3"/>
  </w:num>
  <w:num w:numId="2">
    <w:abstractNumId w:val="13"/>
  </w:num>
  <w:num w:numId="3">
    <w:abstractNumId w:val="33"/>
  </w:num>
  <w:num w:numId="4">
    <w:abstractNumId w:val="48"/>
  </w:num>
  <w:num w:numId="5">
    <w:abstractNumId w:val="7"/>
  </w:num>
  <w:num w:numId="6">
    <w:abstractNumId w:val="0"/>
  </w:num>
  <w:num w:numId="7">
    <w:abstractNumId w:val="23"/>
  </w:num>
  <w:num w:numId="8">
    <w:abstractNumId w:val="20"/>
  </w:num>
  <w:num w:numId="9">
    <w:abstractNumId w:val="40"/>
  </w:num>
  <w:num w:numId="10">
    <w:abstractNumId w:val="24"/>
  </w:num>
  <w:num w:numId="11">
    <w:abstractNumId w:val="16"/>
  </w:num>
  <w:num w:numId="12">
    <w:abstractNumId w:val="17"/>
  </w:num>
  <w:num w:numId="13">
    <w:abstractNumId w:val="18"/>
  </w:num>
  <w:num w:numId="14">
    <w:abstractNumId w:val="25"/>
  </w:num>
  <w:num w:numId="15">
    <w:abstractNumId w:val="30"/>
  </w:num>
  <w:num w:numId="16">
    <w:abstractNumId w:val="39"/>
  </w:num>
  <w:num w:numId="17">
    <w:abstractNumId w:val="37"/>
  </w:num>
  <w:num w:numId="18">
    <w:abstractNumId w:val="36"/>
  </w:num>
  <w:num w:numId="19">
    <w:abstractNumId w:val="34"/>
  </w:num>
  <w:num w:numId="20">
    <w:abstractNumId w:val="56"/>
  </w:num>
  <w:num w:numId="21">
    <w:abstractNumId w:val="14"/>
  </w:num>
  <w:num w:numId="22">
    <w:abstractNumId w:val="38"/>
  </w:num>
  <w:num w:numId="23">
    <w:abstractNumId w:val="55"/>
  </w:num>
  <w:num w:numId="24">
    <w:abstractNumId w:val="21"/>
  </w:num>
  <w:num w:numId="25">
    <w:abstractNumId w:val="32"/>
  </w:num>
  <w:num w:numId="26">
    <w:abstractNumId w:val="51"/>
  </w:num>
  <w:num w:numId="27">
    <w:abstractNumId w:val="43"/>
  </w:num>
  <w:num w:numId="28">
    <w:abstractNumId w:val="50"/>
  </w:num>
  <w:num w:numId="29">
    <w:abstractNumId w:val="52"/>
  </w:num>
  <w:num w:numId="30">
    <w:abstractNumId w:val="1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num>
  <w:num w:numId="39">
    <w:abstractNumId w:val="26"/>
  </w:num>
  <w:num w:numId="40">
    <w:abstractNumId w:val="12"/>
  </w:num>
  <w:num w:numId="41">
    <w:abstractNumId w:val="59"/>
  </w:num>
  <w:num w:numId="42">
    <w:abstractNumId w:val="44"/>
  </w:num>
  <w:num w:numId="43">
    <w:abstractNumId w:val="47"/>
  </w:num>
  <w:num w:numId="44">
    <w:abstractNumId w:val="45"/>
  </w:num>
  <w:num w:numId="45">
    <w:abstractNumId w:val="19"/>
  </w:num>
  <w:num w:numId="46">
    <w:abstractNumId w:val="8"/>
  </w:num>
  <w:num w:numId="47">
    <w:abstractNumId w:val="15"/>
  </w:num>
  <w:num w:numId="48">
    <w:abstractNumId w:val="54"/>
  </w:num>
  <w:num w:numId="49">
    <w:abstractNumId w:val="42"/>
  </w:num>
  <w:num w:numId="50">
    <w:abstractNumId w:val="28"/>
  </w:num>
  <w:num w:numId="51">
    <w:abstractNumId w:val="22"/>
  </w:num>
  <w:num w:numId="52">
    <w:abstractNumId w:val="6"/>
  </w:num>
  <w:num w:numId="5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num>
  <w:num w:numId="55">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17D"/>
    <w:rsid w:val="00003E66"/>
    <w:rsid w:val="00011E90"/>
    <w:rsid w:val="00015A0B"/>
    <w:rsid w:val="000173BC"/>
    <w:rsid w:val="0002354C"/>
    <w:rsid w:val="00024558"/>
    <w:rsid w:val="000250D0"/>
    <w:rsid w:val="00026280"/>
    <w:rsid w:val="00030424"/>
    <w:rsid w:val="000348C5"/>
    <w:rsid w:val="00035AFE"/>
    <w:rsid w:val="00037658"/>
    <w:rsid w:val="00037C00"/>
    <w:rsid w:val="00037DE1"/>
    <w:rsid w:val="00043532"/>
    <w:rsid w:val="00043AC2"/>
    <w:rsid w:val="0004563D"/>
    <w:rsid w:val="00045A68"/>
    <w:rsid w:val="000469C3"/>
    <w:rsid w:val="00052C2F"/>
    <w:rsid w:val="00063C68"/>
    <w:rsid w:val="000640BB"/>
    <w:rsid w:val="00070169"/>
    <w:rsid w:val="00070C5B"/>
    <w:rsid w:val="00071AB3"/>
    <w:rsid w:val="00071E7A"/>
    <w:rsid w:val="00072155"/>
    <w:rsid w:val="0007345B"/>
    <w:rsid w:val="000739E0"/>
    <w:rsid w:val="000748B3"/>
    <w:rsid w:val="00075FF2"/>
    <w:rsid w:val="00080D85"/>
    <w:rsid w:val="000817B9"/>
    <w:rsid w:val="00083EA1"/>
    <w:rsid w:val="0008536E"/>
    <w:rsid w:val="00085C6B"/>
    <w:rsid w:val="00086A95"/>
    <w:rsid w:val="000951D2"/>
    <w:rsid w:val="00095E6C"/>
    <w:rsid w:val="000A0057"/>
    <w:rsid w:val="000A0944"/>
    <w:rsid w:val="000A238F"/>
    <w:rsid w:val="000A3C7F"/>
    <w:rsid w:val="000A5DDD"/>
    <w:rsid w:val="000A6AA1"/>
    <w:rsid w:val="000A7763"/>
    <w:rsid w:val="000B09BD"/>
    <w:rsid w:val="000B0A03"/>
    <w:rsid w:val="000B2871"/>
    <w:rsid w:val="000B32E4"/>
    <w:rsid w:val="000B3333"/>
    <w:rsid w:val="000B49ED"/>
    <w:rsid w:val="000B5CE3"/>
    <w:rsid w:val="000B6BBA"/>
    <w:rsid w:val="000B78E5"/>
    <w:rsid w:val="000B7FCD"/>
    <w:rsid w:val="000C0D8F"/>
    <w:rsid w:val="000C1CD0"/>
    <w:rsid w:val="000C48DF"/>
    <w:rsid w:val="000C5771"/>
    <w:rsid w:val="000C5B3A"/>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1AC2"/>
    <w:rsid w:val="001045E8"/>
    <w:rsid w:val="0010748F"/>
    <w:rsid w:val="00113DC1"/>
    <w:rsid w:val="00115038"/>
    <w:rsid w:val="001161D4"/>
    <w:rsid w:val="00116652"/>
    <w:rsid w:val="0012053B"/>
    <w:rsid w:val="00120683"/>
    <w:rsid w:val="00122359"/>
    <w:rsid w:val="00124B69"/>
    <w:rsid w:val="00125C4F"/>
    <w:rsid w:val="00126089"/>
    <w:rsid w:val="001320ED"/>
    <w:rsid w:val="001334E1"/>
    <w:rsid w:val="00133C07"/>
    <w:rsid w:val="001340E9"/>
    <w:rsid w:val="00137738"/>
    <w:rsid w:val="00142657"/>
    <w:rsid w:val="0014435E"/>
    <w:rsid w:val="001457CC"/>
    <w:rsid w:val="0014744D"/>
    <w:rsid w:val="001474F0"/>
    <w:rsid w:val="0014767F"/>
    <w:rsid w:val="00147930"/>
    <w:rsid w:val="001516EC"/>
    <w:rsid w:val="00153B44"/>
    <w:rsid w:val="0015502A"/>
    <w:rsid w:val="00157532"/>
    <w:rsid w:val="0015768D"/>
    <w:rsid w:val="001629C3"/>
    <w:rsid w:val="0016702D"/>
    <w:rsid w:val="001706F1"/>
    <w:rsid w:val="00171F39"/>
    <w:rsid w:val="001800A0"/>
    <w:rsid w:val="00180FA7"/>
    <w:rsid w:val="00181514"/>
    <w:rsid w:val="00185A3B"/>
    <w:rsid w:val="00186147"/>
    <w:rsid w:val="00190C8C"/>
    <w:rsid w:val="00191051"/>
    <w:rsid w:val="001925AF"/>
    <w:rsid w:val="00192B2D"/>
    <w:rsid w:val="00194C59"/>
    <w:rsid w:val="00197078"/>
    <w:rsid w:val="00197F66"/>
    <w:rsid w:val="001A022C"/>
    <w:rsid w:val="001A0EBB"/>
    <w:rsid w:val="001A154A"/>
    <w:rsid w:val="001A2B75"/>
    <w:rsid w:val="001A3AC3"/>
    <w:rsid w:val="001B12C6"/>
    <w:rsid w:val="001B316B"/>
    <w:rsid w:val="001B47EB"/>
    <w:rsid w:val="001B5AF2"/>
    <w:rsid w:val="001B6791"/>
    <w:rsid w:val="001C147E"/>
    <w:rsid w:val="001C2CDE"/>
    <w:rsid w:val="001C50C4"/>
    <w:rsid w:val="001D05DE"/>
    <w:rsid w:val="001D2899"/>
    <w:rsid w:val="001D6034"/>
    <w:rsid w:val="001E4087"/>
    <w:rsid w:val="001E66DB"/>
    <w:rsid w:val="001E6B43"/>
    <w:rsid w:val="001F0716"/>
    <w:rsid w:val="001F0E80"/>
    <w:rsid w:val="001F56DB"/>
    <w:rsid w:val="001F585B"/>
    <w:rsid w:val="001F7C8E"/>
    <w:rsid w:val="00201035"/>
    <w:rsid w:val="002018C5"/>
    <w:rsid w:val="002021D2"/>
    <w:rsid w:val="00202AD4"/>
    <w:rsid w:val="0020302B"/>
    <w:rsid w:val="002043AA"/>
    <w:rsid w:val="00204E30"/>
    <w:rsid w:val="0020573C"/>
    <w:rsid w:val="0020579E"/>
    <w:rsid w:val="00214160"/>
    <w:rsid w:val="002148BF"/>
    <w:rsid w:val="00214C5C"/>
    <w:rsid w:val="002157EE"/>
    <w:rsid w:val="00217D47"/>
    <w:rsid w:val="00221D91"/>
    <w:rsid w:val="0022343A"/>
    <w:rsid w:val="002251E9"/>
    <w:rsid w:val="0023049A"/>
    <w:rsid w:val="0023262D"/>
    <w:rsid w:val="00232672"/>
    <w:rsid w:val="00232CAD"/>
    <w:rsid w:val="00235AEE"/>
    <w:rsid w:val="00250FC6"/>
    <w:rsid w:val="00252C3D"/>
    <w:rsid w:val="00260867"/>
    <w:rsid w:val="00261823"/>
    <w:rsid w:val="00261F27"/>
    <w:rsid w:val="00262420"/>
    <w:rsid w:val="00262CA6"/>
    <w:rsid w:val="00263BDA"/>
    <w:rsid w:val="00266E4C"/>
    <w:rsid w:val="00267C25"/>
    <w:rsid w:val="0027103A"/>
    <w:rsid w:val="00274C32"/>
    <w:rsid w:val="002752D3"/>
    <w:rsid w:val="0027668D"/>
    <w:rsid w:val="00277106"/>
    <w:rsid w:val="0027741C"/>
    <w:rsid w:val="00280B21"/>
    <w:rsid w:val="00280BD9"/>
    <w:rsid w:val="00283EFC"/>
    <w:rsid w:val="0028407E"/>
    <w:rsid w:val="00284B3B"/>
    <w:rsid w:val="00284F3E"/>
    <w:rsid w:val="00286133"/>
    <w:rsid w:val="00286D6C"/>
    <w:rsid w:val="00296CA2"/>
    <w:rsid w:val="00297643"/>
    <w:rsid w:val="002A290C"/>
    <w:rsid w:val="002B2579"/>
    <w:rsid w:val="002B292D"/>
    <w:rsid w:val="002B6BE9"/>
    <w:rsid w:val="002C0C5A"/>
    <w:rsid w:val="002C0FDC"/>
    <w:rsid w:val="002C4DEC"/>
    <w:rsid w:val="002C627F"/>
    <w:rsid w:val="002D0FCB"/>
    <w:rsid w:val="002E1616"/>
    <w:rsid w:val="002E38D0"/>
    <w:rsid w:val="002F02AA"/>
    <w:rsid w:val="002F0BF1"/>
    <w:rsid w:val="002F2667"/>
    <w:rsid w:val="002F30DA"/>
    <w:rsid w:val="002F4109"/>
    <w:rsid w:val="002F5444"/>
    <w:rsid w:val="00305C08"/>
    <w:rsid w:val="00306A6D"/>
    <w:rsid w:val="00310ACA"/>
    <w:rsid w:val="003110CA"/>
    <w:rsid w:val="00311440"/>
    <w:rsid w:val="00311634"/>
    <w:rsid w:val="00311B0C"/>
    <w:rsid w:val="0031203E"/>
    <w:rsid w:val="00313C66"/>
    <w:rsid w:val="00316D96"/>
    <w:rsid w:val="003179CA"/>
    <w:rsid w:val="00321765"/>
    <w:rsid w:val="003226DC"/>
    <w:rsid w:val="00322C8C"/>
    <w:rsid w:val="00325647"/>
    <w:rsid w:val="00325F91"/>
    <w:rsid w:val="0032677F"/>
    <w:rsid w:val="003333E2"/>
    <w:rsid w:val="00336DC6"/>
    <w:rsid w:val="00340D61"/>
    <w:rsid w:val="00344C04"/>
    <w:rsid w:val="0034525E"/>
    <w:rsid w:val="00353722"/>
    <w:rsid w:val="003561D9"/>
    <w:rsid w:val="0035685B"/>
    <w:rsid w:val="003632F9"/>
    <w:rsid w:val="00364DB0"/>
    <w:rsid w:val="00367F8B"/>
    <w:rsid w:val="00374189"/>
    <w:rsid w:val="003828EC"/>
    <w:rsid w:val="00383B73"/>
    <w:rsid w:val="00385897"/>
    <w:rsid w:val="003915FB"/>
    <w:rsid w:val="00394C2E"/>
    <w:rsid w:val="003A12A5"/>
    <w:rsid w:val="003A1ACD"/>
    <w:rsid w:val="003A2E13"/>
    <w:rsid w:val="003A6F62"/>
    <w:rsid w:val="003B3107"/>
    <w:rsid w:val="003C0F1A"/>
    <w:rsid w:val="003C1B00"/>
    <w:rsid w:val="003C7CE4"/>
    <w:rsid w:val="003E393C"/>
    <w:rsid w:val="003E3F99"/>
    <w:rsid w:val="003E4D22"/>
    <w:rsid w:val="003E6595"/>
    <w:rsid w:val="003E7D49"/>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4961"/>
    <w:rsid w:val="004503D5"/>
    <w:rsid w:val="004509F1"/>
    <w:rsid w:val="00451746"/>
    <w:rsid w:val="00460481"/>
    <w:rsid w:val="00462584"/>
    <w:rsid w:val="00463389"/>
    <w:rsid w:val="004717AF"/>
    <w:rsid w:val="00474DDD"/>
    <w:rsid w:val="00477436"/>
    <w:rsid w:val="004779C6"/>
    <w:rsid w:val="0048727C"/>
    <w:rsid w:val="0049243D"/>
    <w:rsid w:val="004A2901"/>
    <w:rsid w:val="004A4C14"/>
    <w:rsid w:val="004B2D24"/>
    <w:rsid w:val="004B4841"/>
    <w:rsid w:val="004B4AB7"/>
    <w:rsid w:val="004B5954"/>
    <w:rsid w:val="004C675C"/>
    <w:rsid w:val="004C7731"/>
    <w:rsid w:val="004D23B2"/>
    <w:rsid w:val="004D5065"/>
    <w:rsid w:val="004D516C"/>
    <w:rsid w:val="004D5BD4"/>
    <w:rsid w:val="004E077E"/>
    <w:rsid w:val="004E09BD"/>
    <w:rsid w:val="004E432C"/>
    <w:rsid w:val="004E48C3"/>
    <w:rsid w:val="004E5E3F"/>
    <w:rsid w:val="004E6549"/>
    <w:rsid w:val="004E6598"/>
    <w:rsid w:val="004E6966"/>
    <w:rsid w:val="004F278A"/>
    <w:rsid w:val="004F27C5"/>
    <w:rsid w:val="004F287C"/>
    <w:rsid w:val="004F3E7B"/>
    <w:rsid w:val="004F439F"/>
    <w:rsid w:val="00502229"/>
    <w:rsid w:val="0050254B"/>
    <w:rsid w:val="00502717"/>
    <w:rsid w:val="00507AB8"/>
    <w:rsid w:val="00510269"/>
    <w:rsid w:val="00510959"/>
    <w:rsid w:val="00512C9B"/>
    <w:rsid w:val="00513013"/>
    <w:rsid w:val="005222C5"/>
    <w:rsid w:val="00522392"/>
    <w:rsid w:val="005255EA"/>
    <w:rsid w:val="00525680"/>
    <w:rsid w:val="00526791"/>
    <w:rsid w:val="005323AE"/>
    <w:rsid w:val="00534C07"/>
    <w:rsid w:val="00540A9C"/>
    <w:rsid w:val="00544481"/>
    <w:rsid w:val="005478DA"/>
    <w:rsid w:val="00555692"/>
    <w:rsid w:val="005569D0"/>
    <w:rsid w:val="0056156A"/>
    <w:rsid w:val="0056254E"/>
    <w:rsid w:val="005653C6"/>
    <w:rsid w:val="00565990"/>
    <w:rsid w:val="00572D88"/>
    <w:rsid w:val="0057776D"/>
    <w:rsid w:val="0058000A"/>
    <w:rsid w:val="00584AC4"/>
    <w:rsid w:val="005865D5"/>
    <w:rsid w:val="005902C4"/>
    <w:rsid w:val="00592406"/>
    <w:rsid w:val="00592E82"/>
    <w:rsid w:val="005A1468"/>
    <w:rsid w:val="005A43AA"/>
    <w:rsid w:val="005B0DA4"/>
    <w:rsid w:val="005B4A57"/>
    <w:rsid w:val="005B4BA6"/>
    <w:rsid w:val="005B753E"/>
    <w:rsid w:val="005C1467"/>
    <w:rsid w:val="005C3279"/>
    <w:rsid w:val="005C6D35"/>
    <w:rsid w:val="005C731B"/>
    <w:rsid w:val="005D169F"/>
    <w:rsid w:val="005D1765"/>
    <w:rsid w:val="005D54BE"/>
    <w:rsid w:val="005E0A2B"/>
    <w:rsid w:val="005E143A"/>
    <w:rsid w:val="005E531C"/>
    <w:rsid w:val="005E61B7"/>
    <w:rsid w:val="005E6330"/>
    <w:rsid w:val="005E70BD"/>
    <w:rsid w:val="005F2391"/>
    <w:rsid w:val="005F42F7"/>
    <w:rsid w:val="006023E5"/>
    <w:rsid w:val="0061030C"/>
    <w:rsid w:val="0061086A"/>
    <w:rsid w:val="006128F3"/>
    <w:rsid w:val="006218FB"/>
    <w:rsid w:val="006220B0"/>
    <w:rsid w:val="00623E9B"/>
    <w:rsid w:val="00624D6B"/>
    <w:rsid w:val="00636A62"/>
    <w:rsid w:val="006406C4"/>
    <w:rsid w:val="00642C31"/>
    <w:rsid w:val="00642ED4"/>
    <w:rsid w:val="006473F8"/>
    <w:rsid w:val="00655125"/>
    <w:rsid w:val="006557BC"/>
    <w:rsid w:val="00655CCE"/>
    <w:rsid w:val="00661318"/>
    <w:rsid w:val="00662F4D"/>
    <w:rsid w:val="00670AB4"/>
    <w:rsid w:val="006711E7"/>
    <w:rsid w:val="00675A97"/>
    <w:rsid w:val="0067689F"/>
    <w:rsid w:val="00677B58"/>
    <w:rsid w:val="00692EB0"/>
    <w:rsid w:val="00695181"/>
    <w:rsid w:val="00695BCA"/>
    <w:rsid w:val="006A2D51"/>
    <w:rsid w:val="006A478B"/>
    <w:rsid w:val="006A68A6"/>
    <w:rsid w:val="006B5D25"/>
    <w:rsid w:val="006B6BC3"/>
    <w:rsid w:val="006C2F78"/>
    <w:rsid w:val="006C33C7"/>
    <w:rsid w:val="006C39F5"/>
    <w:rsid w:val="006D61E7"/>
    <w:rsid w:val="006D7F7D"/>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313E0"/>
    <w:rsid w:val="00742118"/>
    <w:rsid w:val="0074621C"/>
    <w:rsid w:val="0077129F"/>
    <w:rsid w:val="00772AC9"/>
    <w:rsid w:val="007752A0"/>
    <w:rsid w:val="00777D45"/>
    <w:rsid w:val="0078059E"/>
    <w:rsid w:val="00786C49"/>
    <w:rsid w:val="007913C9"/>
    <w:rsid w:val="007953BF"/>
    <w:rsid w:val="00797FCC"/>
    <w:rsid w:val="007A1C0C"/>
    <w:rsid w:val="007A2FE0"/>
    <w:rsid w:val="007A3B2D"/>
    <w:rsid w:val="007A5410"/>
    <w:rsid w:val="007A7C92"/>
    <w:rsid w:val="007B0AAA"/>
    <w:rsid w:val="007B3013"/>
    <w:rsid w:val="007B6782"/>
    <w:rsid w:val="007C0F9F"/>
    <w:rsid w:val="007C1ECB"/>
    <w:rsid w:val="007C2F3C"/>
    <w:rsid w:val="007C39F8"/>
    <w:rsid w:val="007C48A2"/>
    <w:rsid w:val="007C4C2D"/>
    <w:rsid w:val="007C68EE"/>
    <w:rsid w:val="007C76BD"/>
    <w:rsid w:val="007C79D4"/>
    <w:rsid w:val="007D2D8A"/>
    <w:rsid w:val="007D6FC1"/>
    <w:rsid w:val="007D73B5"/>
    <w:rsid w:val="007E205F"/>
    <w:rsid w:val="007E2352"/>
    <w:rsid w:val="007E2CF0"/>
    <w:rsid w:val="007E3074"/>
    <w:rsid w:val="007F04BE"/>
    <w:rsid w:val="007F0B73"/>
    <w:rsid w:val="007F1AC0"/>
    <w:rsid w:val="007F4217"/>
    <w:rsid w:val="007F508A"/>
    <w:rsid w:val="007F723C"/>
    <w:rsid w:val="007F7F27"/>
    <w:rsid w:val="008037DE"/>
    <w:rsid w:val="0081239A"/>
    <w:rsid w:val="00813559"/>
    <w:rsid w:val="00813A03"/>
    <w:rsid w:val="008164E2"/>
    <w:rsid w:val="0081748F"/>
    <w:rsid w:val="00825003"/>
    <w:rsid w:val="0082604E"/>
    <w:rsid w:val="0082731F"/>
    <w:rsid w:val="00833292"/>
    <w:rsid w:val="0083552D"/>
    <w:rsid w:val="00835FDB"/>
    <w:rsid w:val="0083635F"/>
    <w:rsid w:val="008374DF"/>
    <w:rsid w:val="008413F7"/>
    <w:rsid w:val="00843C0D"/>
    <w:rsid w:val="00850789"/>
    <w:rsid w:val="00851D35"/>
    <w:rsid w:val="00856441"/>
    <w:rsid w:val="00856B50"/>
    <w:rsid w:val="0086006A"/>
    <w:rsid w:val="008602E6"/>
    <w:rsid w:val="00860FF7"/>
    <w:rsid w:val="00861D52"/>
    <w:rsid w:val="008627EC"/>
    <w:rsid w:val="008630D6"/>
    <w:rsid w:val="00871CA6"/>
    <w:rsid w:val="00875381"/>
    <w:rsid w:val="008769BE"/>
    <w:rsid w:val="0088030D"/>
    <w:rsid w:val="00880CE6"/>
    <w:rsid w:val="00880D51"/>
    <w:rsid w:val="0088241C"/>
    <w:rsid w:val="00883100"/>
    <w:rsid w:val="00884A1C"/>
    <w:rsid w:val="008872E6"/>
    <w:rsid w:val="008919D3"/>
    <w:rsid w:val="00893BA2"/>
    <w:rsid w:val="008954C7"/>
    <w:rsid w:val="008A0301"/>
    <w:rsid w:val="008A5711"/>
    <w:rsid w:val="008B1AF9"/>
    <w:rsid w:val="008B58D8"/>
    <w:rsid w:val="008B695F"/>
    <w:rsid w:val="008B698D"/>
    <w:rsid w:val="008D17B5"/>
    <w:rsid w:val="008D22E7"/>
    <w:rsid w:val="008D548E"/>
    <w:rsid w:val="008D5713"/>
    <w:rsid w:val="008D592B"/>
    <w:rsid w:val="008D763A"/>
    <w:rsid w:val="008E4DDD"/>
    <w:rsid w:val="008F083A"/>
    <w:rsid w:val="008F1241"/>
    <w:rsid w:val="008F3BF0"/>
    <w:rsid w:val="008F4E54"/>
    <w:rsid w:val="008F6C49"/>
    <w:rsid w:val="00903C17"/>
    <w:rsid w:val="009130D6"/>
    <w:rsid w:val="00914B60"/>
    <w:rsid w:val="00915F11"/>
    <w:rsid w:val="00916BE4"/>
    <w:rsid w:val="00920772"/>
    <w:rsid w:val="009213A2"/>
    <w:rsid w:val="00922F7F"/>
    <w:rsid w:val="009230E1"/>
    <w:rsid w:val="00924DF3"/>
    <w:rsid w:val="00926292"/>
    <w:rsid w:val="009302C1"/>
    <w:rsid w:val="0093321E"/>
    <w:rsid w:val="00934D52"/>
    <w:rsid w:val="00941BB2"/>
    <w:rsid w:val="0094495A"/>
    <w:rsid w:val="009462B3"/>
    <w:rsid w:val="009549E5"/>
    <w:rsid w:val="00965EEA"/>
    <w:rsid w:val="00970B27"/>
    <w:rsid w:val="00972676"/>
    <w:rsid w:val="009765D5"/>
    <w:rsid w:val="0098036D"/>
    <w:rsid w:val="00981B5A"/>
    <w:rsid w:val="009841A6"/>
    <w:rsid w:val="00985062"/>
    <w:rsid w:val="0098589F"/>
    <w:rsid w:val="00990461"/>
    <w:rsid w:val="009912D6"/>
    <w:rsid w:val="009917EE"/>
    <w:rsid w:val="00991DE3"/>
    <w:rsid w:val="009952B4"/>
    <w:rsid w:val="009A5378"/>
    <w:rsid w:val="009B032C"/>
    <w:rsid w:val="009B2E0E"/>
    <w:rsid w:val="009B36C4"/>
    <w:rsid w:val="009B40B5"/>
    <w:rsid w:val="009B6BE4"/>
    <w:rsid w:val="009B6D47"/>
    <w:rsid w:val="009C2A7F"/>
    <w:rsid w:val="009C4A79"/>
    <w:rsid w:val="009C7D4D"/>
    <w:rsid w:val="009D00C1"/>
    <w:rsid w:val="009D0F44"/>
    <w:rsid w:val="009D12ED"/>
    <w:rsid w:val="009D1776"/>
    <w:rsid w:val="009D460F"/>
    <w:rsid w:val="009D555E"/>
    <w:rsid w:val="009D73C5"/>
    <w:rsid w:val="009E04A4"/>
    <w:rsid w:val="009E1FDF"/>
    <w:rsid w:val="009E7EBF"/>
    <w:rsid w:val="009F25D5"/>
    <w:rsid w:val="009F3005"/>
    <w:rsid w:val="009F4F5A"/>
    <w:rsid w:val="009F5B37"/>
    <w:rsid w:val="00A00F2E"/>
    <w:rsid w:val="00A02465"/>
    <w:rsid w:val="00A0351D"/>
    <w:rsid w:val="00A0483B"/>
    <w:rsid w:val="00A10B88"/>
    <w:rsid w:val="00A1692B"/>
    <w:rsid w:val="00A16B2E"/>
    <w:rsid w:val="00A1701D"/>
    <w:rsid w:val="00A22278"/>
    <w:rsid w:val="00A23C9C"/>
    <w:rsid w:val="00A23CBF"/>
    <w:rsid w:val="00A245D6"/>
    <w:rsid w:val="00A25224"/>
    <w:rsid w:val="00A306B7"/>
    <w:rsid w:val="00A35476"/>
    <w:rsid w:val="00A41A38"/>
    <w:rsid w:val="00A469AB"/>
    <w:rsid w:val="00A46AFE"/>
    <w:rsid w:val="00A50A01"/>
    <w:rsid w:val="00A51063"/>
    <w:rsid w:val="00A52507"/>
    <w:rsid w:val="00A547B5"/>
    <w:rsid w:val="00A55736"/>
    <w:rsid w:val="00A56D1D"/>
    <w:rsid w:val="00A57CB2"/>
    <w:rsid w:val="00A618E9"/>
    <w:rsid w:val="00A62BF8"/>
    <w:rsid w:val="00A634B3"/>
    <w:rsid w:val="00A63F53"/>
    <w:rsid w:val="00A6748F"/>
    <w:rsid w:val="00A72FF2"/>
    <w:rsid w:val="00A826CE"/>
    <w:rsid w:val="00A83A41"/>
    <w:rsid w:val="00A85BB6"/>
    <w:rsid w:val="00A86DA7"/>
    <w:rsid w:val="00A87685"/>
    <w:rsid w:val="00A91551"/>
    <w:rsid w:val="00A91686"/>
    <w:rsid w:val="00A92CD8"/>
    <w:rsid w:val="00A94373"/>
    <w:rsid w:val="00AA0A4C"/>
    <w:rsid w:val="00AA1FBB"/>
    <w:rsid w:val="00AA3469"/>
    <w:rsid w:val="00AB0CB7"/>
    <w:rsid w:val="00AB18B8"/>
    <w:rsid w:val="00AB2AC2"/>
    <w:rsid w:val="00AB7D71"/>
    <w:rsid w:val="00AB7FB6"/>
    <w:rsid w:val="00AC11E8"/>
    <w:rsid w:val="00AC2E8D"/>
    <w:rsid w:val="00AC6C3E"/>
    <w:rsid w:val="00AC78E8"/>
    <w:rsid w:val="00AD2739"/>
    <w:rsid w:val="00AD5A14"/>
    <w:rsid w:val="00AE0B09"/>
    <w:rsid w:val="00AE481A"/>
    <w:rsid w:val="00AF064C"/>
    <w:rsid w:val="00AF454D"/>
    <w:rsid w:val="00AF7232"/>
    <w:rsid w:val="00B03EC4"/>
    <w:rsid w:val="00B06A98"/>
    <w:rsid w:val="00B06D4A"/>
    <w:rsid w:val="00B126C8"/>
    <w:rsid w:val="00B13DAB"/>
    <w:rsid w:val="00B149A6"/>
    <w:rsid w:val="00B15316"/>
    <w:rsid w:val="00B21458"/>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4B8"/>
    <w:rsid w:val="00B70781"/>
    <w:rsid w:val="00B70E02"/>
    <w:rsid w:val="00B7261F"/>
    <w:rsid w:val="00B73968"/>
    <w:rsid w:val="00B82FB5"/>
    <w:rsid w:val="00B87014"/>
    <w:rsid w:val="00B906DD"/>
    <w:rsid w:val="00B911FB"/>
    <w:rsid w:val="00BA09CD"/>
    <w:rsid w:val="00BA573C"/>
    <w:rsid w:val="00BA6858"/>
    <w:rsid w:val="00BA7798"/>
    <w:rsid w:val="00BB026D"/>
    <w:rsid w:val="00BB0554"/>
    <w:rsid w:val="00BB2189"/>
    <w:rsid w:val="00BB31B6"/>
    <w:rsid w:val="00BB4DDA"/>
    <w:rsid w:val="00BC22F3"/>
    <w:rsid w:val="00BC2F13"/>
    <w:rsid w:val="00BC5687"/>
    <w:rsid w:val="00BC5F77"/>
    <w:rsid w:val="00BC6754"/>
    <w:rsid w:val="00BD3DB0"/>
    <w:rsid w:val="00BD6537"/>
    <w:rsid w:val="00BD6DDA"/>
    <w:rsid w:val="00BE3219"/>
    <w:rsid w:val="00BE62A5"/>
    <w:rsid w:val="00BE7C07"/>
    <w:rsid w:val="00BF2EBF"/>
    <w:rsid w:val="00BF6189"/>
    <w:rsid w:val="00C00E7F"/>
    <w:rsid w:val="00C02600"/>
    <w:rsid w:val="00C04D23"/>
    <w:rsid w:val="00C10844"/>
    <w:rsid w:val="00C1246A"/>
    <w:rsid w:val="00C23289"/>
    <w:rsid w:val="00C367FC"/>
    <w:rsid w:val="00C3718C"/>
    <w:rsid w:val="00C37403"/>
    <w:rsid w:val="00C4183B"/>
    <w:rsid w:val="00C4330F"/>
    <w:rsid w:val="00C43A0E"/>
    <w:rsid w:val="00C50B96"/>
    <w:rsid w:val="00C521B1"/>
    <w:rsid w:val="00C53500"/>
    <w:rsid w:val="00C552DE"/>
    <w:rsid w:val="00C56D6B"/>
    <w:rsid w:val="00C6175F"/>
    <w:rsid w:val="00C658F8"/>
    <w:rsid w:val="00C66C75"/>
    <w:rsid w:val="00C7072C"/>
    <w:rsid w:val="00C77B3E"/>
    <w:rsid w:val="00C80593"/>
    <w:rsid w:val="00C90011"/>
    <w:rsid w:val="00C96B24"/>
    <w:rsid w:val="00CA35BE"/>
    <w:rsid w:val="00CA606E"/>
    <w:rsid w:val="00CB0B2E"/>
    <w:rsid w:val="00CB4CB1"/>
    <w:rsid w:val="00CB53A6"/>
    <w:rsid w:val="00CC496A"/>
    <w:rsid w:val="00CD34F3"/>
    <w:rsid w:val="00CD58F7"/>
    <w:rsid w:val="00CE28F7"/>
    <w:rsid w:val="00CE2E1F"/>
    <w:rsid w:val="00CE2F46"/>
    <w:rsid w:val="00CE6525"/>
    <w:rsid w:val="00CF1E88"/>
    <w:rsid w:val="00CF45BB"/>
    <w:rsid w:val="00CF533C"/>
    <w:rsid w:val="00D00DD5"/>
    <w:rsid w:val="00D013E0"/>
    <w:rsid w:val="00D07503"/>
    <w:rsid w:val="00D14A6E"/>
    <w:rsid w:val="00D1566F"/>
    <w:rsid w:val="00D16279"/>
    <w:rsid w:val="00D16830"/>
    <w:rsid w:val="00D363AF"/>
    <w:rsid w:val="00D401C2"/>
    <w:rsid w:val="00D441ED"/>
    <w:rsid w:val="00D45B5A"/>
    <w:rsid w:val="00D46CE4"/>
    <w:rsid w:val="00D479E2"/>
    <w:rsid w:val="00D51B7C"/>
    <w:rsid w:val="00D52297"/>
    <w:rsid w:val="00D52B15"/>
    <w:rsid w:val="00D60AD8"/>
    <w:rsid w:val="00D61C5C"/>
    <w:rsid w:val="00D61FCA"/>
    <w:rsid w:val="00D63D87"/>
    <w:rsid w:val="00D65994"/>
    <w:rsid w:val="00D664C4"/>
    <w:rsid w:val="00D773BF"/>
    <w:rsid w:val="00D8666B"/>
    <w:rsid w:val="00D94CE2"/>
    <w:rsid w:val="00D97E2C"/>
    <w:rsid w:val="00DA6342"/>
    <w:rsid w:val="00DA6E70"/>
    <w:rsid w:val="00DB610B"/>
    <w:rsid w:val="00DB69DA"/>
    <w:rsid w:val="00DB77E2"/>
    <w:rsid w:val="00DB7B88"/>
    <w:rsid w:val="00DC237B"/>
    <w:rsid w:val="00DD1185"/>
    <w:rsid w:val="00DD29A7"/>
    <w:rsid w:val="00DD528A"/>
    <w:rsid w:val="00DD54AE"/>
    <w:rsid w:val="00DD609C"/>
    <w:rsid w:val="00DD7E43"/>
    <w:rsid w:val="00DE14A1"/>
    <w:rsid w:val="00DE63CF"/>
    <w:rsid w:val="00DF2B0F"/>
    <w:rsid w:val="00DF7F62"/>
    <w:rsid w:val="00E00D80"/>
    <w:rsid w:val="00E032ED"/>
    <w:rsid w:val="00E03B1D"/>
    <w:rsid w:val="00E04364"/>
    <w:rsid w:val="00E064BF"/>
    <w:rsid w:val="00E101E9"/>
    <w:rsid w:val="00E1428C"/>
    <w:rsid w:val="00E1478E"/>
    <w:rsid w:val="00E1651D"/>
    <w:rsid w:val="00E17F10"/>
    <w:rsid w:val="00E20131"/>
    <w:rsid w:val="00E20A39"/>
    <w:rsid w:val="00E20AE1"/>
    <w:rsid w:val="00E22C85"/>
    <w:rsid w:val="00E23A9C"/>
    <w:rsid w:val="00E247D1"/>
    <w:rsid w:val="00E32600"/>
    <w:rsid w:val="00E3367A"/>
    <w:rsid w:val="00E340EB"/>
    <w:rsid w:val="00E376C3"/>
    <w:rsid w:val="00E42B9C"/>
    <w:rsid w:val="00E44C3A"/>
    <w:rsid w:val="00E5025F"/>
    <w:rsid w:val="00E50CE0"/>
    <w:rsid w:val="00E518F6"/>
    <w:rsid w:val="00E5363D"/>
    <w:rsid w:val="00E553E2"/>
    <w:rsid w:val="00E558AD"/>
    <w:rsid w:val="00E57CB7"/>
    <w:rsid w:val="00E63971"/>
    <w:rsid w:val="00E73AB6"/>
    <w:rsid w:val="00E75F6B"/>
    <w:rsid w:val="00E8124D"/>
    <w:rsid w:val="00E872C1"/>
    <w:rsid w:val="00E94FB6"/>
    <w:rsid w:val="00E9636F"/>
    <w:rsid w:val="00EA0C6B"/>
    <w:rsid w:val="00EA1A0A"/>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07EFF"/>
    <w:rsid w:val="00F15EFD"/>
    <w:rsid w:val="00F172EF"/>
    <w:rsid w:val="00F24884"/>
    <w:rsid w:val="00F26984"/>
    <w:rsid w:val="00F305B9"/>
    <w:rsid w:val="00F31362"/>
    <w:rsid w:val="00F31658"/>
    <w:rsid w:val="00F350BA"/>
    <w:rsid w:val="00F371BB"/>
    <w:rsid w:val="00F37F8E"/>
    <w:rsid w:val="00F40439"/>
    <w:rsid w:val="00F502A3"/>
    <w:rsid w:val="00F52141"/>
    <w:rsid w:val="00F56786"/>
    <w:rsid w:val="00F61393"/>
    <w:rsid w:val="00F63839"/>
    <w:rsid w:val="00F6397A"/>
    <w:rsid w:val="00F70B66"/>
    <w:rsid w:val="00F71157"/>
    <w:rsid w:val="00F71B46"/>
    <w:rsid w:val="00F73C0A"/>
    <w:rsid w:val="00F74E74"/>
    <w:rsid w:val="00F75035"/>
    <w:rsid w:val="00F77517"/>
    <w:rsid w:val="00F77C83"/>
    <w:rsid w:val="00F85227"/>
    <w:rsid w:val="00F85F39"/>
    <w:rsid w:val="00F864BA"/>
    <w:rsid w:val="00F90C73"/>
    <w:rsid w:val="00F91400"/>
    <w:rsid w:val="00F92E0A"/>
    <w:rsid w:val="00F9542A"/>
    <w:rsid w:val="00FA118E"/>
    <w:rsid w:val="00FA2C73"/>
    <w:rsid w:val="00FA4A0F"/>
    <w:rsid w:val="00FA6E9E"/>
    <w:rsid w:val="00FA7748"/>
    <w:rsid w:val="00FB14A7"/>
    <w:rsid w:val="00FB1736"/>
    <w:rsid w:val="00FB4D0D"/>
    <w:rsid w:val="00FB4FDA"/>
    <w:rsid w:val="00FB5482"/>
    <w:rsid w:val="00FB5D7E"/>
    <w:rsid w:val="00FB684E"/>
    <w:rsid w:val="00FC026D"/>
    <w:rsid w:val="00FC59D9"/>
    <w:rsid w:val="00FC6911"/>
    <w:rsid w:val="00FC6A1C"/>
    <w:rsid w:val="00FD2D77"/>
    <w:rsid w:val="00FD57F2"/>
    <w:rsid w:val="00FD7BF3"/>
    <w:rsid w:val="00FE09CC"/>
    <w:rsid w:val="00FE283B"/>
    <w:rsid w:val="00FE2EB3"/>
    <w:rsid w:val="00FE3900"/>
    <w:rsid w:val="00FE7DD6"/>
    <w:rsid w:val="00FF0530"/>
    <w:rsid w:val="00FF08D0"/>
    <w:rsid w:val="00FF24B4"/>
    <w:rsid w:val="00FF38A5"/>
    <w:rsid w:val="00FF4E3F"/>
    <w:rsid w:val="00FF671D"/>
    <w:rsid w:val="00FF68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50E1F74-4608-46C8-8AE8-B8089482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672">
      <w:bodyDiv w:val="1"/>
      <w:marLeft w:val="0"/>
      <w:marRight w:val="0"/>
      <w:marTop w:val="0"/>
      <w:marBottom w:val="0"/>
      <w:divBdr>
        <w:top w:val="none" w:sz="0" w:space="0" w:color="auto"/>
        <w:left w:val="none" w:sz="0" w:space="0" w:color="auto"/>
        <w:bottom w:val="none" w:sz="0" w:space="0" w:color="auto"/>
        <w:right w:val="none" w:sz="0" w:space="0" w:color="auto"/>
      </w:divBdr>
    </w:div>
    <w:div w:id="27606588">
      <w:bodyDiv w:val="1"/>
      <w:marLeft w:val="0"/>
      <w:marRight w:val="0"/>
      <w:marTop w:val="0"/>
      <w:marBottom w:val="0"/>
      <w:divBdr>
        <w:top w:val="none" w:sz="0" w:space="0" w:color="auto"/>
        <w:left w:val="none" w:sz="0" w:space="0" w:color="auto"/>
        <w:bottom w:val="none" w:sz="0" w:space="0" w:color="auto"/>
        <w:right w:val="none" w:sz="0" w:space="0" w:color="auto"/>
      </w:divBdr>
    </w:div>
    <w:div w:id="31157843">
      <w:bodyDiv w:val="1"/>
      <w:marLeft w:val="0"/>
      <w:marRight w:val="0"/>
      <w:marTop w:val="0"/>
      <w:marBottom w:val="0"/>
      <w:divBdr>
        <w:top w:val="none" w:sz="0" w:space="0" w:color="auto"/>
        <w:left w:val="none" w:sz="0" w:space="0" w:color="auto"/>
        <w:bottom w:val="none" w:sz="0" w:space="0" w:color="auto"/>
        <w:right w:val="none" w:sz="0" w:space="0" w:color="auto"/>
      </w:divBdr>
    </w:div>
    <w:div w:id="31929234">
      <w:bodyDiv w:val="1"/>
      <w:marLeft w:val="0"/>
      <w:marRight w:val="0"/>
      <w:marTop w:val="0"/>
      <w:marBottom w:val="0"/>
      <w:divBdr>
        <w:top w:val="none" w:sz="0" w:space="0" w:color="auto"/>
        <w:left w:val="none" w:sz="0" w:space="0" w:color="auto"/>
        <w:bottom w:val="none" w:sz="0" w:space="0" w:color="auto"/>
        <w:right w:val="none" w:sz="0" w:space="0" w:color="auto"/>
      </w:divBdr>
    </w:div>
    <w:div w:id="38358932">
      <w:bodyDiv w:val="1"/>
      <w:marLeft w:val="0"/>
      <w:marRight w:val="0"/>
      <w:marTop w:val="0"/>
      <w:marBottom w:val="0"/>
      <w:divBdr>
        <w:top w:val="none" w:sz="0" w:space="0" w:color="auto"/>
        <w:left w:val="none" w:sz="0" w:space="0" w:color="auto"/>
        <w:bottom w:val="none" w:sz="0" w:space="0" w:color="auto"/>
        <w:right w:val="none" w:sz="0" w:space="0" w:color="auto"/>
      </w:divBdr>
    </w:div>
    <w:div w:id="51463527">
      <w:bodyDiv w:val="1"/>
      <w:marLeft w:val="0"/>
      <w:marRight w:val="0"/>
      <w:marTop w:val="0"/>
      <w:marBottom w:val="0"/>
      <w:divBdr>
        <w:top w:val="none" w:sz="0" w:space="0" w:color="auto"/>
        <w:left w:val="none" w:sz="0" w:space="0" w:color="auto"/>
        <w:bottom w:val="none" w:sz="0" w:space="0" w:color="auto"/>
        <w:right w:val="none" w:sz="0" w:space="0" w:color="auto"/>
      </w:divBdr>
    </w:div>
    <w:div w:id="85079239">
      <w:bodyDiv w:val="1"/>
      <w:marLeft w:val="0"/>
      <w:marRight w:val="0"/>
      <w:marTop w:val="0"/>
      <w:marBottom w:val="0"/>
      <w:divBdr>
        <w:top w:val="none" w:sz="0" w:space="0" w:color="auto"/>
        <w:left w:val="none" w:sz="0" w:space="0" w:color="auto"/>
        <w:bottom w:val="none" w:sz="0" w:space="0" w:color="auto"/>
        <w:right w:val="none" w:sz="0" w:space="0" w:color="auto"/>
      </w:divBdr>
    </w:div>
    <w:div w:id="86391339">
      <w:bodyDiv w:val="1"/>
      <w:marLeft w:val="0"/>
      <w:marRight w:val="0"/>
      <w:marTop w:val="0"/>
      <w:marBottom w:val="0"/>
      <w:divBdr>
        <w:top w:val="none" w:sz="0" w:space="0" w:color="auto"/>
        <w:left w:val="none" w:sz="0" w:space="0" w:color="auto"/>
        <w:bottom w:val="none" w:sz="0" w:space="0" w:color="auto"/>
        <w:right w:val="none" w:sz="0" w:space="0" w:color="auto"/>
      </w:divBdr>
    </w:div>
    <w:div w:id="86704887">
      <w:bodyDiv w:val="1"/>
      <w:marLeft w:val="0"/>
      <w:marRight w:val="0"/>
      <w:marTop w:val="0"/>
      <w:marBottom w:val="0"/>
      <w:divBdr>
        <w:top w:val="none" w:sz="0" w:space="0" w:color="auto"/>
        <w:left w:val="none" w:sz="0" w:space="0" w:color="auto"/>
        <w:bottom w:val="none" w:sz="0" w:space="0" w:color="auto"/>
        <w:right w:val="none" w:sz="0" w:space="0" w:color="auto"/>
      </w:divBdr>
    </w:div>
    <w:div w:id="97336291">
      <w:bodyDiv w:val="1"/>
      <w:marLeft w:val="0"/>
      <w:marRight w:val="0"/>
      <w:marTop w:val="0"/>
      <w:marBottom w:val="0"/>
      <w:divBdr>
        <w:top w:val="none" w:sz="0" w:space="0" w:color="auto"/>
        <w:left w:val="none" w:sz="0" w:space="0" w:color="auto"/>
        <w:bottom w:val="none" w:sz="0" w:space="0" w:color="auto"/>
        <w:right w:val="none" w:sz="0" w:space="0" w:color="auto"/>
      </w:divBdr>
    </w:div>
    <w:div w:id="98716989">
      <w:bodyDiv w:val="1"/>
      <w:marLeft w:val="0"/>
      <w:marRight w:val="0"/>
      <w:marTop w:val="0"/>
      <w:marBottom w:val="0"/>
      <w:divBdr>
        <w:top w:val="none" w:sz="0" w:space="0" w:color="auto"/>
        <w:left w:val="none" w:sz="0" w:space="0" w:color="auto"/>
        <w:bottom w:val="none" w:sz="0" w:space="0" w:color="auto"/>
        <w:right w:val="none" w:sz="0" w:space="0" w:color="auto"/>
      </w:divBdr>
    </w:div>
    <w:div w:id="103379064">
      <w:bodyDiv w:val="1"/>
      <w:marLeft w:val="0"/>
      <w:marRight w:val="0"/>
      <w:marTop w:val="0"/>
      <w:marBottom w:val="0"/>
      <w:divBdr>
        <w:top w:val="none" w:sz="0" w:space="0" w:color="auto"/>
        <w:left w:val="none" w:sz="0" w:space="0" w:color="auto"/>
        <w:bottom w:val="none" w:sz="0" w:space="0" w:color="auto"/>
        <w:right w:val="none" w:sz="0" w:space="0" w:color="auto"/>
      </w:divBdr>
    </w:div>
    <w:div w:id="110979652">
      <w:bodyDiv w:val="1"/>
      <w:marLeft w:val="0"/>
      <w:marRight w:val="0"/>
      <w:marTop w:val="0"/>
      <w:marBottom w:val="0"/>
      <w:divBdr>
        <w:top w:val="none" w:sz="0" w:space="0" w:color="auto"/>
        <w:left w:val="none" w:sz="0" w:space="0" w:color="auto"/>
        <w:bottom w:val="none" w:sz="0" w:space="0" w:color="auto"/>
        <w:right w:val="none" w:sz="0" w:space="0" w:color="auto"/>
      </w:divBdr>
    </w:div>
    <w:div w:id="112143049">
      <w:bodyDiv w:val="1"/>
      <w:marLeft w:val="0"/>
      <w:marRight w:val="0"/>
      <w:marTop w:val="0"/>
      <w:marBottom w:val="0"/>
      <w:divBdr>
        <w:top w:val="none" w:sz="0" w:space="0" w:color="auto"/>
        <w:left w:val="none" w:sz="0" w:space="0" w:color="auto"/>
        <w:bottom w:val="none" w:sz="0" w:space="0" w:color="auto"/>
        <w:right w:val="none" w:sz="0" w:space="0" w:color="auto"/>
      </w:divBdr>
    </w:div>
    <w:div w:id="116140381">
      <w:bodyDiv w:val="1"/>
      <w:marLeft w:val="0"/>
      <w:marRight w:val="0"/>
      <w:marTop w:val="0"/>
      <w:marBottom w:val="0"/>
      <w:divBdr>
        <w:top w:val="none" w:sz="0" w:space="0" w:color="auto"/>
        <w:left w:val="none" w:sz="0" w:space="0" w:color="auto"/>
        <w:bottom w:val="none" w:sz="0" w:space="0" w:color="auto"/>
        <w:right w:val="none" w:sz="0" w:space="0" w:color="auto"/>
      </w:divBdr>
    </w:div>
    <w:div w:id="127479393">
      <w:bodyDiv w:val="1"/>
      <w:marLeft w:val="0"/>
      <w:marRight w:val="0"/>
      <w:marTop w:val="0"/>
      <w:marBottom w:val="0"/>
      <w:divBdr>
        <w:top w:val="none" w:sz="0" w:space="0" w:color="auto"/>
        <w:left w:val="none" w:sz="0" w:space="0" w:color="auto"/>
        <w:bottom w:val="none" w:sz="0" w:space="0" w:color="auto"/>
        <w:right w:val="none" w:sz="0" w:space="0" w:color="auto"/>
      </w:divBdr>
    </w:div>
    <w:div w:id="130563699">
      <w:bodyDiv w:val="1"/>
      <w:marLeft w:val="0"/>
      <w:marRight w:val="0"/>
      <w:marTop w:val="0"/>
      <w:marBottom w:val="0"/>
      <w:divBdr>
        <w:top w:val="none" w:sz="0" w:space="0" w:color="auto"/>
        <w:left w:val="none" w:sz="0" w:space="0" w:color="auto"/>
        <w:bottom w:val="none" w:sz="0" w:space="0" w:color="auto"/>
        <w:right w:val="none" w:sz="0" w:space="0" w:color="auto"/>
      </w:divBdr>
    </w:div>
    <w:div w:id="139737658">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2358085">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145634">
      <w:bodyDiv w:val="1"/>
      <w:marLeft w:val="0"/>
      <w:marRight w:val="0"/>
      <w:marTop w:val="0"/>
      <w:marBottom w:val="0"/>
      <w:divBdr>
        <w:top w:val="none" w:sz="0" w:space="0" w:color="auto"/>
        <w:left w:val="none" w:sz="0" w:space="0" w:color="auto"/>
        <w:bottom w:val="none" w:sz="0" w:space="0" w:color="auto"/>
        <w:right w:val="none" w:sz="0" w:space="0" w:color="auto"/>
      </w:divBdr>
    </w:div>
    <w:div w:id="151264075">
      <w:bodyDiv w:val="1"/>
      <w:marLeft w:val="0"/>
      <w:marRight w:val="0"/>
      <w:marTop w:val="0"/>
      <w:marBottom w:val="0"/>
      <w:divBdr>
        <w:top w:val="none" w:sz="0" w:space="0" w:color="auto"/>
        <w:left w:val="none" w:sz="0" w:space="0" w:color="auto"/>
        <w:bottom w:val="none" w:sz="0" w:space="0" w:color="auto"/>
        <w:right w:val="none" w:sz="0" w:space="0" w:color="auto"/>
      </w:divBdr>
    </w:div>
    <w:div w:id="153181221">
      <w:bodyDiv w:val="1"/>
      <w:marLeft w:val="0"/>
      <w:marRight w:val="0"/>
      <w:marTop w:val="0"/>
      <w:marBottom w:val="0"/>
      <w:divBdr>
        <w:top w:val="none" w:sz="0" w:space="0" w:color="auto"/>
        <w:left w:val="none" w:sz="0" w:space="0" w:color="auto"/>
        <w:bottom w:val="none" w:sz="0" w:space="0" w:color="auto"/>
        <w:right w:val="none" w:sz="0" w:space="0" w:color="auto"/>
      </w:divBdr>
    </w:div>
    <w:div w:id="161315953">
      <w:bodyDiv w:val="1"/>
      <w:marLeft w:val="0"/>
      <w:marRight w:val="0"/>
      <w:marTop w:val="0"/>
      <w:marBottom w:val="0"/>
      <w:divBdr>
        <w:top w:val="none" w:sz="0" w:space="0" w:color="auto"/>
        <w:left w:val="none" w:sz="0" w:space="0" w:color="auto"/>
        <w:bottom w:val="none" w:sz="0" w:space="0" w:color="auto"/>
        <w:right w:val="none" w:sz="0" w:space="0" w:color="auto"/>
      </w:divBdr>
    </w:div>
    <w:div w:id="161509664">
      <w:bodyDiv w:val="1"/>
      <w:marLeft w:val="0"/>
      <w:marRight w:val="0"/>
      <w:marTop w:val="0"/>
      <w:marBottom w:val="0"/>
      <w:divBdr>
        <w:top w:val="none" w:sz="0" w:space="0" w:color="auto"/>
        <w:left w:val="none" w:sz="0" w:space="0" w:color="auto"/>
        <w:bottom w:val="none" w:sz="0" w:space="0" w:color="auto"/>
        <w:right w:val="none" w:sz="0" w:space="0" w:color="auto"/>
      </w:divBdr>
    </w:div>
    <w:div w:id="180169491">
      <w:bodyDiv w:val="1"/>
      <w:marLeft w:val="0"/>
      <w:marRight w:val="0"/>
      <w:marTop w:val="0"/>
      <w:marBottom w:val="0"/>
      <w:divBdr>
        <w:top w:val="none" w:sz="0" w:space="0" w:color="auto"/>
        <w:left w:val="none" w:sz="0" w:space="0" w:color="auto"/>
        <w:bottom w:val="none" w:sz="0" w:space="0" w:color="auto"/>
        <w:right w:val="none" w:sz="0" w:space="0" w:color="auto"/>
      </w:divBdr>
    </w:div>
    <w:div w:id="186330698">
      <w:bodyDiv w:val="1"/>
      <w:marLeft w:val="0"/>
      <w:marRight w:val="0"/>
      <w:marTop w:val="0"/>
      <w:marBottom w:val="0"/>
      <w:divBdr>
        <w:top w:val="none" w:sz="0" w:space="0" w:color="auto"/>
        <w:left w:val="none" w:sz="0" w:space="0" w:color="auto"/>
        <w:bottom w:val="none" w:sz="0" w:space="0" w:color="auto"/>
        <w:right w:val="none" w:sz="0" w:space="0" w:color="auto"/>
      </w:divBdr>
    </w:div>
    <w:div w:id="189685336">
      <w:bodyDiv w:val="1"/>
      <w:marLeft w:val="0"/>
      <w:marRight w:val="0"/>
      <w:marTop w:val="0"/>
      <w:marBottom w:val="0"/>
      <w:divBdr>
        <w:top w:val="none" w:sz="0" w:space="0" w:color="auto"/>
        <w:left w:val="none" w:sz="0" w:space="0" w:color="auto"/>
        <w:bottom w:val="none" w:sz="0" w:space="0" w:color="auto"/>
        <w:right w:val="none" w:sz="0" w:space="0" w:color="auto"/>
      </w:divBdr>
    </w:div>
    <w:div w:id="207761875">
      <w:bodyDiv w:val="1"/>
      <w:marLeft w:val="0"/>
      <w:marRight w:val="0"/>
      <w:marTop w:val="0"/>
      <w:marBottom w:val="0"/>
      <w:divBdr>
        <w:top w:val="none" w:sz="0" w:space="0" w:color="auto"/>
        <w:left w:val="none" w:sz="0" w:space="0" w:color="auto"/>
        <w:bottom w:val="none" w:sz="0" w:space="0" w:color="auto"/>
        <w:right w:val="none" w:sz="0" w:space="0" w:color="auto"/>
      </w:divBdr>
    </w:div>
    <w:div w:id="207841407">
      <w:bodyDiv w:val="1"/>
      <w:marLeft w:val="0"/>
      <w:marRight w:val="0"/>
      <w:marTop w:val="0"/>
      <w:marBottom w:val="0"/>
      <w:divBdr>
        <w:top w:val="none" w:sz="0" w:space="0" w:color="auto"/>
        <w:left w:val="none" w:sz="0" w:space="0" w:color="auto"/>
        <w:bottom w:val="none" w:sz="0" w:space="0" w:color="auto"/>
        <w:right w:val="none" w:sz="0" w:space="0" w:color="auto"/>
      </w:divBdr>
    </w:div>
    <w:div w:id="210463130">
      <w:bodyDiv w:val="1"/>
      <w:marLeft w:val="0"/>
      <w:marRight w:val="0"/>
      <w:marTop w:val="0"/>
      <w:marBottom w:val="0"/>
      <w:divBdr>
        <w:top w:val="none" w:sz="0" w:space="0" w:color="auto"/>
        <w:left w:val="none" w:sz="0" w:space="0" w:color="auto"/>
        <w:bottom w:val="none" w:sz="0" w:space="0" w:color="auto"/>
        <w:right w:val="none" w:sz="0" w:space="0" w:color="auto"/>
      </w:divBdr>
    </w:div>
    <w:div w:id="212162539">
      <w:bodyDiv w:val="1"/>
      <w:marLeft w:val="0"/>
      <w:marRight w:val="0"/>
      <w:marTop w:val="0"/>
      <w:marBottom w:val="0"/>
      <w:divBdr>
        <w:top w:val="none" w:sz="0" w:space="0" w:color="auto"/>
        <w:left w:val="none" w:sz="0" w:space="0" w:color="auto"/>
        <w:bottom w:val="none" w:sz="0" w:space="0" w:color="auto"/>
        <w:right w:val="none" w:sz="0" w:space="0" w:color="auto"/>
      </w:divBdr>
    </w:div>
    <w:div w:id="215359272">
      <w:bodyDiv w:val="1"/>
      <w:marLeft w:val="0"/>
      <w:marRight w:val="0"/>
      <w:marTop w:val="0"/>
      <w:marBottom w:val="0"/>
      <w:divBdr>
        <w:top w:val="none" w:sz="0" w:space="0" w:color="auto"/>
        <w:left w:val="none" w:sz="0" w:space="0" w:color="auto"/>
        <w:bottom w:val="none" w:sz="0" w:space="0" w:color="auto"/>
        <w:right w:val="none" w:sz="0" w:space="0" w:color="auto"/>
      </w:divBdr>
    </w:div>
    <w:div w:id="218907830">
      <w:bodyDiv w:val="1"/>
      <w:marLeft w:val="0"/>
      <w:marRight w:val="0"/>
      <w:marTop w:val="0"/>
      <w:marBottom w:val="0"/>
      <w:divBdr>
        <w:top w:val="none" w:sz="0" w:space="0" w:color="auto"/>
        <w:left w:val="none" w:sz="0" w:space="0" w:color="auto"/>
        <w:bottom w:val="none" w:sz="0" w:space="0" w:color="auto"/>
        <w:right w:val="none" w:sz="0" w:space="0" w:color="auto"/>
      </w:divBdr>
    </w:div>
    <w:div w:id="221260491">
      <w:bodyDiv w:val="1"/>
      <w:marLeft w:val="0"/>
      <w:marRight w:val="0"/>
      <w:marTop w:val="0"/>
      <w:marBottom w:val="0"/>
      <w:divBdr>
        <w:top w:val="none" w:sz="0" w:space="0" w:color="auto"/>
        <w:left w:val="none" w:sz="0" w:space="0" w:color="auto"/>
        <w:bottom w:val="none" w:sz="0" w:space="0" w:color="auto"/>
        <w:right w:val="none" w:sz="0" w:space="0" w:color="auto"/>
      </w:divBdr>
    </w:div>
    <w:div w:id="229922723">
      <w:bodyDiv w:val="1"/>
      <w:marLeft w:val="0"/>
      <w:marRight w:val="0"/>
      <w:marTop w:val="0"/>
      <w:marBottom w:val="0"/>
      <w:divBdr>
        <w:top w:val="none" w:sz="0" w:space="0" w:color="auto"/>
        <w:left w:val="none" w:sz="0" w:space="0" w:color="auto"/>
        <w:bottom w:val="none" w:sz="0" w:space="0" w:color="auto"/>
        <w:right w:val="none" w:sz="0" w:space="0" w:color="auto"/>
      </w:divBdr>
    </w:div>
    <w:div w:id="249123099">
      <w:bodyDiv w:val="1"/>
      <w:marLeft w:val="0"/>
      <w:marRight w:val="0"/>
      <w:marTop w:val="0"/>
      <w:marBottom w:val="0"/>
      <w:divBdr>
        <w:top w:val="none" w:sz="0" w:space="0" w:color="auto"/>
        <w:left w:val="none" w:sz="0" w:space="0" w:color="auto"/>
        <w:bottom w:val="none" w:sz="0" w:space="0" w:color="auto"/>
        <w:right w:val="none" w:sz="0" w:space="0" w:color="auto"/>
      </w:divBdr>
    </w:div>
    <w:div w:id="252129997">
      <w:bodyDiv w:val="1"/>
      <w:marLeft w:val="0"/>
      <w:marRight w:val="0"/>
      <w:marTop w:val="0"/>
      <w:marBottom w:val="0"/>
      <w:divBdr>
        <w:top w:val="none" w:sz="0" w:space="0" w:color="auto"/>
        <w:left w:val="none" w:sz="0" w:space="0" w:color="auto"/>
        <w:bottom w:val="none" w:sz="0" w:space="0" w:color="auto"/>
        <w:right w:val="none" w:sz="0" w:space="0" w:color="auto"/>
      </w:divBdr>
    </w:div>
    <w:div w:id="268855421">
      <w:bodyDiv w:val="1"/>
      <w:marLeft w:val="0"/>
      <w:marRight w:val="0"/>
      <w:marTop w:val="0"/>
      <w:marBottom w:val="0"/>
      <w:divBdr>
        <w:top w:val="none" w:sz="0" w:space="0" w:color="auto"/>
        <w:left w:val="none" w:sz="0" w:space="0" w:color="auto"/>
        <w:bottom w:val="none" w:sz="0" w:space="0" w:color="auto"/>
        <w:right w:val="none" w:sz="0" w:space="0" w:color="auto"/>
      </w:divBdr>
    </w:div>
    <w:div w:id="271017170">
      <w:bodyDiv w:val="1"/>
      <w:marLeft w:val="0"/>
      <w:marRight w:val="0"/>
      <w:marTop w:val="0"/>
      <w:marBottom w:val="0"/>
      <w:divBdr>
        <w:top w:val="none" w:sz="0" w:space="0" w:color="auto"/>
        <w:left w:val="none" w:sz="0" w:space="0" w:color="auto"/>
        <w:bottom w:val="none" w:sz="0" w:space="0" w:color="auto"/>
        <w:right w:val="none" w:sz="0" w:space="0" w:color="auto"/>
      </w:divBdr>
    </w:div>
    <w:div w:id="278345277">
      <w:bodyDiv w:val="1"/>
      <w:marLeft w:val="0"/>
      <w:marRight w:val="0"/>
      <w:marTop w:val="0"/>
      <w:marBottom w:val="0"/>
      <w:divBdr>
        <w:top w:val="none" w:sz="0" w:space="0" w:color="auto"/>
        <w:left w:val="none" w:sz="0" w:space="0" w:color="auto"/>
        <w:bottom w:val="none" w:sz="0" w:space="0" w:color="auto"/>
        <w:right w:val="none" w:sz="0" w:space="0" w:color="auto"/>
      </w:divBdr>
    </w:div>
    <w:div w:id="281572255">
      <w:bodyDiv w:val="1"/>
      <w:marLeft w:val="0"/>
      <w:marRight w:val="0"/>
      <w:marTop w:val="0"/>
      <w:marBottom w:val="0"/>
      <w:divBdr>
        <w:top w:val="none" w:sz="0" w:space="0" w:color="auto"/>
        <w:left w:val="none" w:sz="0" w:space="0" w:color="auto"/>
        <w:bottom w:val="none" w:sz="0" w:space="0" w:color="auto"/>
        <w:right w:val="none" w:sz="0" w:space="0" w:color="auto"/>
      </w:divBdr>
    </w:div>
    <w:div w:id="290745340">
      <w:bodyDiv w:val="1"/>
      <w:marLeft w:val="0"/>
      <w:marRight w:val="0"/>
      <w:marTop w:val="0"/>
      <w:marBottom w:val="0"/>
      <w:divBdr>
        <w:top w:val="none" w:sz="0" w:space="0" w:color="auto"/>
        <w:left w:val="none" w:sz="0" w:space="0" w:color="auto"/>
        <w:bottom w:val="none" w:sz="0" w:space="0" w:color="auto"/>
        <w:right w:val="none" w:sz="0" w:space="0" w:color="auto"/>
      </w:divBdr>
    </w:div>
    <w:div w:id="317808715">
      <w:bodyDiv w:val="1"/>
      <w:marLeft w:val="0"/>
      <w:marRight w:val="0"/>
      <w:marTop w:val="0"/>
      <w:marBottom w:val="0"/>
      <w:divBdr>
        <w:top w:val="none" w:sz="0" w:space="0" w:color="auto"/>
        <w:left w:val="none" w:sz="0" w:space="0" w:color="auto"/>
        <w:bottom w:val="none" w:sz="0" w:space="0" w:color="auto"/>
        <w:right w:val="none" w:sz="0" w:space="0" w:color="auto"/>
      </w:divBdr>
    </w:div>
    <w:div w:id="322126780">
      <w:bodyDiv w:val="1"/>
      <w:marLeft w:val="0"/>
      <w:marRight w:val="0"/>
      <w:marTop w:val="0"/>
      <w:marBottom w:val="0"/>
      <w:divBdr>
        <w:top w:val="none" w:sz="0" w:space="0" w:color="auto"/>
        <w:left w:val="none" w:sz="0" w:space="0" w:color="auto"/>
        <w:bottom w:val="none" w:sz="0" w:space="0" w:color="auto"/>
        <w:right w:val="none" w:sz="0" w:space="0" w:color="auto"/>
      </w:divBdr>
    </w:div>
    <w:div w:id="325015249">
      <w:bodyDiv w:val="1"/>
      <w:marLeft w:val="0"/>
      <w:marRight w:val="0"/>
      <w:marTop w:val="0"/>
      <w:marBottom w:val="0"/>
      <w:divBdr>
        <w:top w:val="none" w:sz="0" w:space="0" w:color="auto"/>
        <w:left w:val="none" w:sz="0" w:space="0" w:color="auto"/>
        <w:bottom w:val="none" w:sz="0" w:space="0" w:color="auto"/>
        <w:right w:val="none" w:sz="0" w:space="0" w:color="auto"/>
      </w:divBdr>
    </w:div>
    <w:div w:id="329022602">
      <w:bodyDiv w:val="1"/>
      <w:marLeft w:val="0"/>
      <w:marRight w:val="0"/>
      <w:marTop w:val="0"/>
      <w:marBottom w:val="0"/>
      <w:divBdr>
        <w:top w:val="none" w:sz="0" w:space="0" w:color="auto"/>
        <w:left w:val="none" w:sz="0" w:space="0" w:color="auto"/>
        <w:bottom w:val="none" w:sz="0" w:space="0" w:color="auto"/>
        <w:right w:val="none" w:sz="0" w:space="0" w:color="auto"/>
      </w:divBdr>
    </w:div>
    <w:div w:id="341978169">
      <w:bodyDiv w:val="1"/>
      <w:marLeft w:val="0"/>
      <w:marRight w:val="0"/>
      <w:marTop w:val="0"/>
      <w:marBottom w:val="0"/>
      <w:divBdr>
        <w:top w:val="none" w:sz="0" w:space="0" w:color="auto"/>
        <w:left w:val="none" w:sz="0" w:space="0" w:color="auto"/>
        <w:bottom w:val="none" w:sz="0" w:space="0" w:color="auto"/>
        <w:right w:val="none" w:sz="0" w:space="0" w:color="auto"/>
      </w:divBdr>
    </w:div>
    <w:div w:id="344019781">
      <w:bodyDiv w:val="1"/>
      <w:marLeft w:val="0"/>
      <w:marRight w:val="0"/>
      <w:marTop w:val="0"/>
      <w:marBottom w:val="0"/>
      <w:divBdr>
        <w:top w:val="none" w:sz="0" w:space="0" w:color="auto"/>
        <w:left w:val="none" w:sz="0" w:space="0" w:color="auto"/>
        <w:bottom w:val="none" w:sz="0" w:space="0" w:color="auto"/>
        <w:right w:val="none" w:sz="0" w:space="0" w:color="auto"/>
      </w:divBdr>
    </w:div>
    <w:div w:id="344477420">
      <w:bodyDiv w:val="1"/>
      <w:marLeft w:val="0"/>
      <w:marRight w:val="0"/>
      <w:marTop w:val="0"/>
      <w:marBottom w:val="0"/>
      <w:divBdr>
        <w:top w:val="none" w:sz="0" w:space="0" w:color="auto"/>
        <w:left w:val="none" w:sz="0" w:space="0" w:color="auto"/>
        <w:bottom w:val="none" w:sz="0" w:space="0" w:color="auto"/>
        <w:right w:val="none" w:sz="0" w:space="0" w:color="auto"/>
      </w:divBdr>
    </w:div>
    <w:div w:id="357122654">
      <w:bodyDiv w:val="1"/>
      <w:marLeft w:val="0"/>
      <w:marRight w:val="0"/>
      <w:marTop w:val="0"/>
      <w:marBottom w:val="0"/>
      <w:divBdr>
        <w:top w:val="none" w:sz="0" w:space="0" w:color="auto"/>
        <w:left w:val="none" w:sz="0" w:space="0" w:color="auto"/>
        <w:bottom w:val="none" w:sz="0" w:space="0" w:color="auto"/>
        <w:right w:val="none" w:sz="0" w:space="0" w:color="auto"/>
      </w:divBdr>
    </w:div>
    <w:div w:id="358435832">
      <w:bodyDiv w:val="1"/>
      <w:marLeft w:val="0"/>
      <w:marRight w:val="0"/>
      <w:marTop w:val="0"/>
      <w:marBottom w:val="0"/>
      <w:divBdr>
        <w:top w:val="none" w:sz="0" w:space="0" w:color="auto"/>
        <w:left w:val="none" w:sz="0" w:space="0" w:color="auto"/>
        <w:bottom w:val="none" w:sz="0" w:space="0" w:color="auto"/>
        <w:right w:val="none" w:sz="0" w:space="0" w:color="auto"/>
      </w:divBdr>
    </w:div>
    <w:div w:id="35936249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66761170">
      <w:bodyDiv w:val="1"/>
      <w:marLeft w:val="0"/>
      <w:marRight w:val="0"/>
      <w:marTop w:val="0"/>
      <w:marBottom w:val="0"/>
      <w:divBdr>
        <w:top w:val="none" w:sz="0" w:space="0" w:color="auto"/>
        <w:left w:val="none" w:sz="0" w:space="0" w:color="auto"/>
        <w:bottom w:val="none" w:sz="0" w:space="0" w:color="auto"/>
        <w:right w:val="none" w:sz="0" w:space="0" w:color="auto"/>
      </w:divBdr>
    </w:div>
    <w:div w:id="366836113">
      <w:bodyDiv w:val="1"/>
      <w:marLeft w:val="0"/>
      <w:marRight w:val="0"/>
      <w:marTop w:val="0"/>
      <w:marBottom w:val="0"/>
      <w:divBdr>
        <w:top w:val="none" w:sz="0" w:space="0" w:color="auto"/>
        <w:left w:val="none" w:sz="0" w:space="0" w:color="auto"/>
        <w:bottom w:val="none" w:sz="0" w:space="0" w:color="auto"/>
        <w:right w:val="none" w:sz="0" w:space="0" w:color="auto"/>
      </w:divBdr>
    </w:div>
    <w:div w:id="377434004">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382558050">
      <w:bodyDiv w:val="1"/>
      <w:marLeft w:val="0"/>
      <w:marRight w:val="0"/>
      <w:marTop w:val="0"/>
      <w:marBottom w:val="0"/>
      <w:divBdr>
        <w:top w:val="none" w:sz="0" w:space="0" w:color="auto"/>
        <w:left w:val="none" w:sz="0" w:space="0" w:color="auto"/>
        <w:bottom w:val="none" w:sz="0" w:space="0" w:color="auto"/>
        <w:right w:val="none" w:sz="0" w:space="0" w:color="auto"/>
      </w:divBdr>
    </w:div>
    <w:div w:id="386493003">
      <w:bodyDiv w:val="1"/>
      <w:marLeft w:val="0"/>
      <w:marRight w:val="0"/>
      <w:marTop w:val="0"/>
      <w:marBottom w:val="0"/>
      <w:divBdr>
        <w:top w:val="none" w:sz="0" w:space="0" w:color="auto"/>
        <w:left w:val="none" w:sz="0" w:space="0" w:color="auto"/>
        <w:bottom w:val="none" w:sz="0" w:space="0" w:color="auto"/>
        <w:right w:val="none" w:sz="0" w:space="0" w:color="auto"/>
      </w:divBdr>
    </w:div>
    <w:div w:id="400057594">
      <w:bodyDiv w:val="1"/>
      <w:marLeft w:val="0"/>
      <w:marRight w:val="0"/>
      <w:marTop w:val="0"/>
      <w:marBottom w:val="0"/>
      <w:divBdr>
        <w:top w:val="none" w:sz="0" w:space="0" w:color="auto"/>
        <w:left w:val="none" w:sz="0" w:space="0" w:color="auto"/>
        <w:bottom w:val="none" w:sz="0" w:space="0" w:color="auto"/>
        <w:right w:val="none" w:sz="0" w:space="0" w:color="auto"/>
      </w:divBdr>
    </w:div>
    <w:div w:id="409349316">
      <w:bodyDiv w:val="1"/>
      <w:marLeft w:val="0"/>
      <w:marRight w:val="0"/>
      <w:marTop w:val="0"/>
      <w:marBottom w:val="0"/>
      <w:divBdr>
        <w:top w:val="none" w:sz="0" w:space="0" w:color="auto"/>
        <w:left w:val="none" w:sz="0" w:space="0" w:color="auto"/>
        <w:bottom w:val="none" w:sz="0" w:space="0" w:color="auto"/>
        <w:right w:val="none" w:sz="0" w:space="0" w:color="auto"/>
      </w:divBdr>
    </w:div>
    <w:div w:id="417944088">
      <w:bodyDiv w:val="1"/>
      <w:marLeft w:val="0"/>
      <w:marRight w:val="0"/>
      <w:marTop w:val="0"/>
      <w:marBottom w:val="0"/>
      <w:divBdr>
        <w:top w:val="none" w:sz="0" w:space="0" w:color="auto"/>
        <w:left w:val="none" w:sz="0" w:space="0" w:color="auto"/>
        <w:bottom w:val="none" w:sz="0" w:space="0" w:color="auto"/>
        <w:right w:val="none" w:sz="0" w:space="0" w:color="auto"/>
      </w:divBdr>
    </w:div>
    <w:div w:id="424574240">
      <w:bodyDiv w:val="1"/>
      <w:marLeft w:val="0"/>
      <w:marRight w:val="0"/>
      <w:marTop w:val="0"/>
      <w:marBottom w:val="0"/>
      <w:divBdr>
        <w:top w:val="none" w:sz="0" w:space="0" w:color="auto"/>
        <w:left w:val="none" w:sz="0" w:space="0" w:color="auto"/>
        <w:bottom w:val="none" w:sz="0" w:space="0" w:color="auto"/>
        <w:right w:val="none" w:sz="0" w:space="0" w:color="auto"/>
      </w:divBdr>
    </w:div>
    <w:div w:id="425348550">
      <w:bodyDiv w:val="1"/>
      <w:marLeft w:val="0"/>
      <w:marRight w:val="0"/>
      <w:marTop w:val="0"/>
      <w:marBottom w:val="0"/>
      <w:divBdr>
        <w:top w:val="none" w:sz="0" w:space="0" w:color="auto"/>
        <w:left w:val="none" w:sz="0" w:space="0" w:color="auto"/>
        <w:bottom w:val="none" w:sz="0" w:space="0" w:color="auto"/>
        <w:right w:val="none" w:sz="0" w:space="0" w:color="auto"/>
      </w:divBdr>
    </w:div>
    <w:div w:id="425658137">
      <w:bodyDiv w:val="1"/>
      <w:marLeft w:val="0"/>
      <w:marRight w:val="0"/>
      <w:marTop w:val="0"/>
      <w:marBottom w:val="0"/>
      <w:divBdr>
        <w:top w:val="none" w:sz="0" w:space="0" w:color="auto"/>
        <w:left w:val="none" w:sz="0" w:space="0" w:color="auto"/>
        <w:bottom w:val="none" w:sz="0" w:space="0" w:color="auto"/>
        <w:right w:val="none" w:sz="0" w:space="0" w:color="auto"/>
      </w:divBdr>
    </w:div>
    <w:div w:id="431703050">
      <w:bodyDiv w:val="1"/>
      <w:marLeft w:val="0"/>
      <w:marRight w:val="0"/>
      <w:marTop w:val="0"/>
      <w:marBottom w:val="0"/>
      <w:divBdr>
        <w:top w:val="none" w:sz="0" w:space="0" w:color="auto"/>
        <w:left w:val="none" w:sz="0" w:space="0" w:color="auto"/>
        <w:bottom w:val="none" w:sz="0" w:space="0" w:color="auto"/>
        <w:right w:val="none" w:sz="0" w:space="0" w:color="auto"/>
      </w:divBdr>
    </w:div>
    <w:div w:id="432751771">
      <w:bodyDiv w:val="1"/>
      <w:marLeft w:val="0"/>
      <w:marRight w:val="0"/>
      <w:marTop w:val="0"/>
      <w:marBottom w:val="0"/>
      <w:divBdr>
        <w:top w:val="none" w:sz="0" w:space="0" w:color="auto"/>
        <w:left w:val="none" w:sz="0" w:space="0" w:color="auto"/>
        <w:bottom w:val="none" w:sz="0" w:space="0" w:color="auto"/>
        <w:right w:val="none" w:sz="0" w:space="0" w:color="auto"/>
      </w:divBdr>
    </w:div>
    <w:div w:id="438330376">
      <w:bodyDiv w:val="1"/>
      <w:marLeft w:val="0"/>
      <w:marRight w:val="0"/>
      <w:marTop w:val="0"/>
      <w:marBottom w:val="0"/>
      <w:divBdr>
        <w:top w:val="none" w:sz="0" w:space="0" w:color="auto"/>
        <w:left w:val="none" w:sz="0" w:space="0" w:color="auto"/>
        <w:bottom w:val="none" w:sz="0" w:space="0" w:color="auto"/>
        <w:right w:val="none" w:sz="0" w:space="0" w:color="auto"/>
      </w:divBdr>
    </w:div>
    <w:div w:id="443498061">
      <w:bodyDiv w:val="1"/>
      <w:marLeft w:val="0"/>
      <w:marRight w:val="0"/>
      <w:marTop w:val="0"/>
      <w:marBottom w:val="0"/>
      <w:divBdr>
        <w:top w:val="none" w:sz="0" w:space="0" w:color="auto"/>
        <w:left w:val="none" w:sz="0" w:space="0" w:color="auto"/>
        <w:bottom w:val="none" w:sz="0" w:space="0" w:color="auto"/>
        <w:right w:val="none" w:sz="0" w:space="0" w:color="auto"/>
      </w:divBdr>
    </w:div>
    <w:div w:id="450825563">
      <w:bodyDiv w:val="1"/>
      <w:marLeft w:val="0"/>
      <w:marRight w:val="0"/>
      <w:marTop w:val="0"/>
      <w:marBottom w:val="0"/>
      <w:divBdr>
        <w:top w:val="none" w:sz="0" w:space="0" w:color="auto"/>
        <w:left w:val="none" w:sz="0" w:space="0" w:color="auto"/>
        <w:bottom w:val="none" w:sz="0" w:space="0" w:color="auto"/>
        <w:right w:val="none" w:sz="0" w:space="0" w:color="auto"/>
      </w:divBdr>
    </w:div>
    <w:div w:id="455565788">
      <w:bodyDiv w:val="1"/>
      <w:marLeft w:val="0"/>
      <w:marRight w:val="0"/>
      <w:marTop w:val="0"/>
      <w:marBottom w:val="0"/>
      <w:divBdr>
        <w:top w:val="none" w:sz="0" w:space="0" w:color="auto"/>
        <w:left w:val="none" w:sz="0" w:space="0" w:color="auto"/>
        <w:bottom w:val="none" w:sz="0" w:space="0" w:color="auto"/>
        <w:right w:val="none" w:sz="0" w:space="0" w:color="auto"/>
      </w:divBdr>
    </w:div>
    <w:div w:id="45556808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56725562">
      <w:bodyDiv w:val="1"/>
      <w:marLeft w:val="0"/>
      <w:marRight w:val="0"/>
      <w:marTop w:val="0"/>
      <w:marBottom w:val="0"/>
      <w:divBdr>
        <w:top w:val="none" w:sz="0" w:space="0" w:color="auto"/>
        <w:left w:val="none" w:sz="0" w:space="0" w:color="auto"/>
        <w:bottom w:val="none" w:sz="0" w:space="0" w:color="auto"/>
        <w:right w:val="none" w:sz="0" w:space="0" w:color="auto"/>
      </w:divBdr>
    </w:div>
    <w:div w:id="458382242">
      <w:bodyDiv w:val="1"/>
      <w:marLeft w:val="0"/>
      <w:marRight w:val="0"/>
      <w:marTop w:val="0"/>
      <w:marBottom w:val="0"/>
      <w:divBdr>
        <w:top w:val="none" w:sz="0" w:space="0" w:color="auto"/>
        <w:left w:val="none" w:sz="0" w:space="0" w:color="auto"/>
        <w:bottom w:val="none" w:sz="0" w:space="0" w:color="auto"/>
        <w:right w:val="none" w:sz="0" w:space="0" w:color="auto"/>
      </w:divBdr>
    </w:div>
    <w:div w:id="462432606">
      <w:bodyDiv w:val="1"/>
      <w:marLeft w:val="0"/>
      <w:marRight w:val="0"/>
      <w:marTop w:val="0"/>
      <w:marBottom w:val="0"/>
      <w:divBdr>
        <w:top w:val="none" w:sz="0" w:space="0" w:color="auto"/>
        <w:left w:val="none" w:sz="0" w:space="0" w:color="auto"/>
        <w:bottom w:val="none" w:sz="0" w:space="0" w:color="auto"/>
        <w:right w:val="none" w:sz="0" w:space="0" w:color="auto"/>
      </w:divBdr>
    </w:div>
    <w:div w:id="464204122">
      <w:bodyDiv w:val="1"/>
      <w:marLeft w:val="0"/>
      <w:marRight w:val="0"/>
      <w:marTop w:val="0"/>
      <w:marBottom w:val="0"/>
      <w:divBdr>
        <w:top w:val="none" w:sz="0" w:space="0" w:color="auto"/>
        <w:left w:val="none" w:sz="0" w:space="0" w:color="auto"/>
        <w:bottom w:val="none" w:sz="0" w:space="0" w:color="auto"/>
        <w:right w:val="none" w:sz="0" w:space="0" w:color="auto"/>
      </w:divBdr>
    </w:div>
    <w:div w:id="466242669">
      <w:bodyDiv w:val="1"/>
      <w:marLeft w:val="0"/>
      <w:marRight w:val="0"/>
      <w:marTop w:val="0"/>
      <w:marBottom w:val="0"/>
      <w:divBdr>
        <w:top w:val="none" w:sz="0" w:space="0" w:color="auto"/>
        <w:left w:val="none" w:sz="0" w:space="0" w:color="auto"/>
        <w:bottom w:val="none" w:sz="0" w:space="0" w:color="auto"/>
        <w:right w:val="none" w:sz="0" w:space="0" w:color="auto"/>
      </w:divBdr>
    </w:div>
    <w:div w:id="467430304">
      <w:bodyDiv w:val="1"/>
      <w:marLeft w:val="0"/>
      <w:marRight w:val="0"/>
      <w:marTop w:val="0"/>
      <w:marBottom w:val="0"/>
      <w:divBdr>
        <w:top w:val="none" w:sz="0" w:space="0" w:color="auto"/>
        <w:left w:val="none" w:sz="0" w:space="0" w:color="auto"/>
        <w:bottom w:val="none" w:sz="0" w:space="0" w:color="auto"/>
        <w:right w:val="none" w:sz="0" w:space="0" w:color="auto"/>
      </w:divBdr>
    </w:div>
    <w:div w:id="468593157">
      <w:bodyDiv w:val="1"/>
      <w:marLeft w:val="0"/>
      <w:marRight w:val="0"/>
      <w:marTop w:val="0"/>
      <w:marBottom w:val="0"/>
      <w:divBdr>
        <w:top w:val="none" w:sz="0" w:space="0" w:color="auto"/>
        <w:left w:val="none" w:sz="0" w:space="0" w:color="auto"/>
        <w:bottom w:val="none" w:sz="0" w:space="0" w:color="auto"/>
        <w:right w:val="none" w:sz="0" w:space="0" w:color="auto"/>
      </w:divBdr>
    </w:div>
    <w:div w:id="469059543">
      <w:bodyDiv w:val="1"/>
      <w:marLeft w:val="0"/>
      <w:marRight w:val="0"/>
      <w:marTop w:val="0"/>
      <w:marBottom w:val="0"/>
      <w:divBdr>
        <w:top w:val="none" w:sz="0" w:space="0" w:color="auto"/>
        <w:left w:val="none" w:sz="0" w:space="0" w:color="auto"/>
        <w:bottom w:val="none" w:sz="0" w:space="0" w:color="auto"/>
        <w:right w:val="none" w:sz="0" w:space="0" w:color="auto"/>
      </w:divBdr>
    </w:div>
    <w:div w:id="470176134">
      <w:bodyDiv w:val="1"/>
      <w:marLeft w:val="0"/>
      <w:marRight w:val="0"/>
      <w:marTop w:val="0"/>
      <w:marBottom w:val="0"/>
      <w:divBdr>
        <w:top w:val="none" w:sz="0" w:space="0" w:color="auto"/>
        <w:left w:val="none" w:sz="0" w:space="0" w:color="auto"/>
        <w:bottom w:val="none" w:sz="0" w:space="0" w:color="auto"/>
        <w:right w:val="none" w:sz="0" w:space="0" w:color="auto"/>
      </w:divBdr>
    </w:div>
    <w:div w:id="475492732">
      <w:bodyDiv w:val="1"/>
      <w:marLeft w:val="0"/>
      <w:marRight w:val="0"/>
      <w:marTop w:val="0"/>
      <w:marBottom w:val="0"/>
      <w:divBdr>
        <w:top w:val="none" w:sz="0" w:space="0" w:color="auto"/>
        <w:left w:val="none" w:sz="0" w:space="0" w:color="auto"/>
        <w:bottom w:val="none" w:sz="0" w:space="0" w:color="auto"/>
        <w:right w:val="none" w:sz="0" w:space="0" w:color="auto"/>
      </w:divBdr>
    </w:div>
    <w:div w:id="476991012">
      <w:bodyDiv w:val="1"/>
      <w:marLeft w:val="0"/>
      <w:marRight w:val="0"/>
      <w:marTop w:val="0"/>
      <w:marBottom w:val="0"/>
      <w:divBdr>
        <w:top w:val="none" w:sz="0" w:space="0" w:color="auto"/>
        <w:left w:val="none" w:sz="0" w:space="0" w:color="auto"/>
        <w:bottom w:val="none" w:sz="0" w:space="0" w:color="auto"/>
        <w:right w:val="none" w:sz="0" w:space="0" w:color="auto"/>
      </w:divBdr>
    </w:div>
    <w:div w:id="484666892">
      <w:bodyDiv w:val="1"/>
      <w:marLeft w:val="0"/>
      <w:marRight w:val="0"/>
      <w:marTop w:val="0"/>
      <w:marBottom w:val="0"/>
      <w:divBdr>
        <w:top w:val="none" w:sz="0" w:space="0" w:color="auto"/>
        <w:left w:val="none" w:sz="0" w:space="0" w:color="auto"/>
        <w:bottom w:val="none" w:sz="0" w:space="0" w:color="auto"/>
        <w:right w:val="none" w:sz="0" w:space="0" w:color="auto"/>
      </w:divBdr>
    </w:div>
    <w:div w:id="490491459">
      <w:bodyDiv w:val="1"/>
      <w:marLeft w:val="0"/>
      <w:marRight w:val="0"/>
      <w:marTop w:val="0"/>
      <w:marBottom w:val="0"/>
      <w:divBdr>
        <w:top w:val="none" w:sz="0" w:space="0" w:color="auto"/>
        <w:left w:val="none" w:sz="0" w:space="0" w:color="auto"/>
        <w:bottom w:val="none" w:sz="0" w:space="0" w:color="auto"/>
        <w:right w:val="none" w:sz="0" w:space="0" w:color="auto"/>
      </w:divBdr>
    </w:div>
    <w:div w:id="496651585">
      <w:bodyDiv w:val="1"/>
      <w:marLeft w:val="0"/>
      <w:marRight w:val="0"/>
      <w:marTop w:val="0"/>
      <w:marBottom w:val="0"/>
      <w:divBdr>
        <w:top w:val="none" w:sz="0" w:space="0" w:color="auto"/>
        <w:left w:val="none" w:sz="0" w:space="0" w:color="auto"/>
        <w:bottom w:val="none" w:sz="0" w:space="0" w:color="auto"/>
        <w:right w:val="none" w:sz="0" w:space="0" w:color="auto"/>
      </w:divBdr>
    </w:div>
    <w:div w:id="502547124">
      <w:bodyDiv w:val="1"/>
      <w:marLeft w:val="0"/>
      <w:marRight w:val="0"/>
      <w:marTop w:val="0"/>
      <w:marBottom w:val="0"/>
      <w:divBdr>
        <w:top w:val="none" w:sz="0" w:space="0" w:color="auto"/>
        <w:left w:val="none" w:sz="0" w:space="0" w:color="auto"/>
        <w:bottom w:val="none" w:sz="0" w:space="0" w:color="auto"/>
        <w:right w:val="none" w:sz="0" w:space="0" w:color="auto"/>
      </w:divBdr>
    </w:div>
    <w:div w:id="513306667">
      <w:bodyDiv w:val="1"/>
      <w:marLeft w:val="0"/>
      <w:marRight w:val="0"/>
      <w:marTop w:val="0"/>
      <w:marBottom w:val="0"/>
      <w:divBdr>
        <w:top w:val="none" w:sz="0" w:space="0" w:color="auto"/>
        <w:left w:val="none" w:sz="0" w:space="0" w:color="auto"/>
        <w:bottom w:val="none" w:sz="0" w:space="0" w:color="auto"/>
        <w:right w:val="none" w:sz="0" w:space="0" w:color="auto"/>
      </w:divBdr>
    </w:div>
    <w:div w:id="517157874">
      <w:bodyDiv w:val="1"/>
      <w:marLeft w:val="0"/>
      <w:marRight w:val="0"/>
      <w:marTop w:val="0"/>
      <w:marBottom w:val="0"/>
      <w:divBdr>
        <w:top w:val="none" w:sz="0" w:space="0" w:color="auto"/>
        <w:left w:val="none" w:sz="0" w:space="0" w:color="auto"/>
        <w:bottom w:val="none" w:sz="0" w:space="0" w:color="auto"/>
        <w:right w:val="none" w:sz="0" w:space="0" w:color="auto"/>
      </w:divBdr>
    </w:div>
    <w:div w:id="523009962">
      <w:bodyDiv w:val="1"/>
      <w:marLeft w:val="0"/>
      <w:marRight w:val="0"/>
      <w:marTop w:val="0"/>
      <w:marBottom w:val="0"/>
      <w:divBdr>
        <w:top w:val="none" w:sz="0" w:space="0" w:color="auto"/>
        <w:left w:val="none" w:sz="0" w:space="0" w:color="auto"/>
        <w:bottom w:val="none" w:sz="0" w:space="0" w:color="auto"/>
        <w:right w:val="none" w:sz="0" w:space="0" w:color="auto"/>
      </w:divBdr>
    </w:div>
    <w:div w:id="528447178">
      <w:bodyDiv w:val="1"/>
      <w:marLeft w:val="0"/>
      <w:marRight w:val="0"/>
      <w:marTop w:val="0"/>
      <w:marBottom w:val="0"/>
      <w:divBdr>
        <w:top w:val="none" w:sz="0" w:space="0" w:color="auto"/>
        <w:left w:val="none" w:sz="0" w:space="0" w:color="auto"/>
        <w:bottom w:val="none" w:sz="0" w:space="0" w:color="auto"/>
        <w:right w:val="none" w:sz="0" w:space="0" w:color="auto"/>
      </w:divBdr>
    </w:div>
    <w:div w:id="534732478">
      <w:bodyDiv w:val="1"/>
      <w:marLeft w:val="0"/>
      <w:marRight w:val="0"/>
      <w:marTop w:val="0"/>
      <w:marBottom w:val="0"/>
      <w:divBdr>
        <w:top w:val="none" w:sz="0" w:space="0" w:color="auto"/>
        <w:left w:val="none" w:sz="0" w:space="0" w:color="auto"/>
        <w:bottom w:val="none" w:sz="0" w:space="0" w:color="auto"/>
        <w:right w:val="none" w:sz="0" w:space="0" w:color="auto"/>
      </w:divBdr>
    </w:div>
    <w:div w:id="542715286">
      <w:bodyDiv w:val="1"/>
      <w:marLeft w:val="0"/>
      <w:marRight w:val="0"/>
      <w:marTop w:val="0"/>
      <w:marBottom w:val="0"/>
      <w:divBdr>
        <w:top w:val="none" w:sz="0" w:space="0" w:color="auto"/>
        <w:left w:val="none" w:sz="0" w:space="0" w:color="auto"/>
        <w:bottom w:val="none" w:sz="0" w:space="0" w:color="auto"/>
        <w:right w:val="none" w:sz="0" w:space="0" w:color="auto"/>
      </w:divBdr>
    </w:div>
    <w:div w:id="54683682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68881600">
      <w:bodyDiv w:val="1"/>
      <w:marLeft w:val="0"/>
      <w:marRight w:val="0"/>
      <w:marTop w:val="0"/>
      <w:marBottom w:val="0"/>
      <w:divBdr>
        <w:top w:val="none" w:sz="0" w:space="0" w:color="auto"/>
        <w:left w:val="none" w:sz="0" w:space="0" w:color="auto"/>
        <w:bottom w:val="none" w:sz="0" w:space="0" w:color="auto"/>
        <w:right w:val="none" w:sz="0" w:space="0" w:color="auto"/>
      </w:divBdr>
    </w:div>
    <w:div w:id="575437848">
      <w:bodyDiv w:val="1"/>
      <w:marLeft w:val="0"/>
      <w:marRight w:val="0"/>
      <w:marTop w:val="0"/>
      <w:marBottom w:val="0"/>
      <w:divBdr>
        <w:top w:val="none" w:sz="0" w:space="0" w:color="auto"/>
        <w:left w:val="none" w:sz="0" w:space="0" w:color="auto"/>
        <w:bottom w:val="none" w:sz="0" w:space="0" w:color="auto"/>
        <w:right w:val="none" w:sz="0" w:space="0" w:color="auto"/>
      </w:divBdr>
    </w:div>
    <w:div w:id="580024693">
      <w:bodyDiv w:val="1"/>
      <w:marLeft w:val="0"/>
      <w:marRight w:val="0"/>
      <w:marTop w:val="0"/>
      <w:marBottom w:val="0"/>
      <w:divBdr>
        <w:top w:val="none" w:sz="0" w:space="0" w:color="auto"/>
        <w:left w:val="none" w:sz="0" w:space="0" w:color="auto"/>
        <w:bottom w:val="none" w:sz="0" w:space="0" w:color="auto"/>
        <w:right w:val="none" w:sz="0" w:space="0" w:color="auto"/>
      </w:divBdr>
    </w:div>
    <w:div w:id="590239762">
      <w:bodyDiv w:val="1"/>
      <w:marLeft w:val="0"/>
      <w:marRight w:val="0"/>
      <w:marTop w:val="0"/>
      <w:marBottom w:val="0"/>
      <w:divBdr>
        <w:top w:val="none" w:sz="0" w:space="0" w:color="auto"/>
        <w:left w:val="none" w:sz="0" w:space="0" w:color="auto"/>
        <w:bottom w:val="none" w:sz="0" w:space="0" w:color="auto"/>
        <w:right w:val="none" w:sz="0" w:space="0" w:color="auto"/>
      </w:divBdr>
    </w:div>
    <w:div w:id="612246893">
      <w:bodyDiv w:val="1"/>
      <w:marLeft w:val="0"/>
      <w:marRight w:val="0"/>
      <w:marTop w:val="0"/>
      <w:marBottom w:val="0"/>
      <w:divBdr>
        <w:top w:val="none" w:sz="0" w:space="0" w:color="auto"/>
        <w:left w:val="none" w:sz="0" w:space="0" w:color="auto"/>
        <w:bottom w:val="none" w:sz="0" w:space="0" w:color="auto"/>
        <w:right w:val="none" w:sz="0" w:space="0" w:color="auto"/>
      </w:divBdr>
    </w:div>
    <w:div w:id="618950097">
      <w:bodyDiv w:val="1"/>
      <w:marLeft w:val="0"/>
      <w:marRight w:val="0"/>
      <w:marTop w:val="0"/>
      <w:marBottom w:val="0"/>
      <w:divBdr>
        <w:top w:val="none" w:sz="0" w:space="0" w:color="auto"/>
        <w:left w:val="none" w:sz="0" w:space="0" w:color="auto"/>
        <w:bottom w:val="none" w:sz="0" w:space="0" w:color="auto"/>
        <w:right w:val="none" w:sz="0" w:space="0" w:color="auto"/>
      </w:divBdr>
    </w:div>
    <w:div w:id="622081692">
      <w:bodyDiv w:val="1"/>
      <w:marLeft w:val="0"/>
      <w:marRight w:val="0"/>
      <w:marTop w:val="0"/>
      <w:marBottom w:val="0"/>
      <w:divBdr>
        <w:top w:val="none" w:sz="0" w:space="0" w:color="auto"/>
        <w:left w:val="none" w:sz="0" w:space="0" w:color="auto"/>
        <w:bottom w:val="none" w:sz="0" w:space="0" w:color="auto"/>
        <w:right w:val="none" w:sz="0" w:space="0" w:color="auto"/>
      </w:divBdr>
    </w:div>
    <w:div w:id="627198177">
      <w:bodyDiv w:val="1"/>
      <w:marLeft w:val="0"/>
      <w:marRight w:val="0"/>
      <w:marTop w:val="0"/>
      <w:marBottom w:val="0"/>
      <w:divBdr>
        <w:top w:val="none" w:sz="0" w:space="0" w:color="auto"/>
        <w:left w:val="none" w:sz="0" w:space="0" w:color="auto"/>
        <w:bottom w:val="none" w:sz="0" w:space="0" w:color="auto"/>
        <w:right w:val="none" w:sz="0" w:space="0" w:color="auto"/>
      </w:divBdr>
    </w:div>
    <w:div w:id="634987425">
      <w:bodyDiv w:val="1"/>
      <w:marLeft w:val="0"/>
      <w:marRight w:val="0"/>
      <w:marTop w:val="0"/>
      <w:marBottom w:val="0"/>
      <w:divBdr>
        <w:top w:val="none" w:sz="0" w:space="0" w:color="auto"/>
        <w:left w:val="none" w:sz="0" w:space="0" w:color="auto"/>
        <w:bottom w:val="none" w:sz="0" w:space="0" w:color="auto"/>
        <w:right w:val="none" w:sz="0" w:space="0" w:color="auto"/>
      </w:divBdr>
    </w:div>
    <w:div w:id="652223120">
      <w:bodyDiv w:val="1"/>
      <w:marLeft w:val="0"/>
      <w:marRight w:val="0"/>
      <w:marTop w:val="0"/>
      <w:marBottom w:val="0"/>
      <w:divBdr>
        <w:top w:val="none" w:sz="0" w:space="0" w:color="auto"/>
        <w:left w:val="none" w:sz="0" w:space="0" w:color="auto"/>
        <w:bottom w:val="none" w:sz="0" w:space="0" w:color="auto"/>
        <w:right w:val="none" w:sz="0" w:space="0" w:color="auto"/>
      </w:divBdr>
    </w:div>
    <w:div w:id="655259311">
      <w:bodyDiv w:val="1"/>
      <w:marLeft w:val="0"/>
      <w:marRight w:val="0"/>
      <w:marTop w:val="0"/>
      <w:marBottom w:val="0"/>
      <w:divBdr>
        <w:top w:val="none" w:sz="0" w:space="0" w:color="auto"/>
        <w:left w:val="none" w:sz="0" w:space="0" w:color="auto"/>
        <w:bottom w:val="none" w:sz="0" w:space="0" w:color="auto"/>
        <w:right w:val="none" w:sz="0" w:space="0" w:color="auto"/>
      </w:divBdr>
    </w:div>
    <w:div w:id="658466960">
      <w:bodyDiv w:val="1"/>
      <w:marLeft w:val="0"/>
      <w:marRight w:val="0"/>
      <w:marTop w:val="0"/>
      <w:marBottom w:val="0"/>
      <w:divBdr>
        <w:top w:val="none" w:sz="0" w:space="0" w:color="auto"/>
        <w:left w:val="none" w:sz="0" w:space="0" w:color="auto"/>
        <w:bottom w:val="none" w:sz="0" w:space="0" w:color="auto"/>
        <w:right w:val="none" w:sz="0" w:space="0" w:color="auto"/>
      </w:divBdr>
    </w:div>
    <w:div w:id="675613521">
      <w:bodyDiv w:val="1"/>
      <w:marLeft w:val="0"/>
      <w:marRight w:val="0"/>
      <w:marTop w:val="0"/>
      <w:marBottom w:val="0"/>
      <w:divBdr>
        <w:top w:val="none" w:sz="0" w:space="0" w:color="auto"/>
        <w:left w:val="none" w:sz="0" w:space="0" w:color="auto"/>
        <w:bottom w:val="none" w:sz="0" w:space="0" w:color="auto"/>
        <w:right w:val="none" w:sz="0" w:space="0" w:color="auto"/>
      </w:divBdr>
    </w:div>
    <w:div w:id="676464908">
      <w:bodyDiv w:val="1"/>
      <w:marLeft w:val="0"/>
      <w:marRight w:val="0"/>
      <w:marTop w:val="0"/>
      <w:marBottom w:val="0"/>
      <w:divBdr>
        <w:top w:val="none" w:sz="0" w:space="0" w:color="auto"/>
        <w:left w:val="none" w:sz="0" w:space="0" w:color="auto"/>
        <w:bottom w:val="none" w:sz="0" w:space="0" w:color="auto"/>
        <w:right w:val="none" w:sz="0" w:space="0" w:color="auto"/>
      </w:divBdr>
    </w:div>
    <w:div w:id="682979633">
      <w:bodyDiv w:val="1"/>
      <w:marLeft w:val="0"/>
      <w:marRight w:val="0"/>
      <w:marTop w:val="0"/>
      <w:marBottom w:val="0"/>
      <w:divBdr>
        <w:top w:val="none" w:sz="0" w:space="0" w:color="auto"/>
        <w:left w:val="none" w:sz="0" w:space="0" w:color="auto"/>
        <w:bottom w:val="none" w:sz="0" w:space="0" w:color="auto"/>
        <w:right w:val="none" w:sz="0" w:space="0" w:color="auto"/>
      </w:divBdr>
    </w:div>
    <w:div w:id="685592552">
      <w:bodyDiv w:val="1"/>
      <w:marLeft w:val="0"/>
      <w:marRight w:val="0"/>
      <w:marTop w:val="0"/>
      <w:marBottom w:val="0"/>
      <w:divBdr>
        <w:top w:val="none" w:sz="0" w:space="0" w:color="auto"/>
        <w:left w:val="none" w:sz="0" w:space="0" w:color="auto"/>
        <w:bottom w:val="none" w:sz="0" w:space="0" w:color="auto"/>
        <w:right w:val="none" w:sz="0" w:space="0" w:color="auto"/>
      </w:divBdr>
    </w:div>
    <w:div w:id="694497345">
      <w:bodyDiv w:val="1"/>
      <w:marLeft w:val="0"/>
      <w:marRight w:val="0"/>
      <w:marTop w:val="0"/>
      <w:marBottom w:val="0"/>
      <w:divBdr>
        <w:top w:val="none" w:sz="0" w:space="0" w:color="auto"/>
        <w:left w:val="none" w:sz="0" w:space="0" w:color="auto"/>
        <w:bottom w:val="none" w:sz="0" w:space="0" w:color="auto"/>
        <w:right w:val="none" w:sz="0" w:space="0" w:color="auto"/>
      </w:divBdr>
    </w:div>
    <w:div w:id="701636170">
      <w:bodyDiv w:val="1"/>
      <w:marLeft w:val="0"/>
      <w:marRight w:val="0"/>
      <w:marTop w:val="0"/>
      <w:marBottom w:val="0"/>
      <w:divBdr>
        <w:top w:val="none" w:sz="0" w:space="0" w:color="auto"/>
        <w:left w:val="none" w:sz="0" w:space="0" w:color="auto"/>
        <w:bottom w:val="none" w:sz="0" w:space="0" w:color="auto"/>
        <w:right w:val="none" w:sz="0" w:space="0" w:color="auto"/>
      </w:divBdr>
    </w:div>
    <w:div w:id="701901709">
      <w:bodyDiv w:val="1"/>
      <w:marLeft w:val="0"/>
      <w:marRight w:val="0"/>
      <w:marTop w:val="0"/>
      <w:marBottom w:val="0"/>
      <w:divBdr>
        <w:top w:val="none" w:sz="0" w:space="0" w:color="auto"/>
        <w:left w:val="none" w:sz="0" w:space="0" w:color="auto"/>
        <w:bottom w:val="none" w:sz="0" w:space="0" w:color="auto"/>
        <w:right w:val="none" w:sz="0" w:space="0" w:color="auto"/>
      </w:divBdr>
    </w:div>
    <w:div w:id="708341165">
      <w:bodyDiv w:val="1"/>
      <w:marLeft w:val="0"/>
      <w:marRight w:val="0"/>
      <w:marTop w:val="0"/>
      <w:marBottom w:val="0"/>
      <w:divBdr>
        <w:top w:val="none" w:sz="0" w:space="0" w:color="auto"/>
        <w:left w:val="none" w:sz="0" w:space="0" w:color="auto"/>
        <w:bottom w:val="none" w:sz="0" w:space="0" w:color="auto"/>
        <w:right w:val="none" w:sz="0" w:space="0" w:color="auto"/>
      </w:divBdr>
    </w:div>
    <w:div w:id="716899582">
      <w:bodyDiv w:val="1"/>
      <w:marLeft w:val="0"/>
      <w:marRight w:val="0"/>
      <w:marTop w:val="0"/>
      <w:marBottom w:val="0"/>
      <w:divBdr>
        <w:top w:val="none" w:sz="0" w:space="0" w:color="auto"/>
        <w:left w:val="none" w:sz="0" w:space="0" w:color="auto"/>
        <w:bottom w:val="none" w:sz="0" w:space="0" w:color="auto"/>
        <w:right w:val="none" w:sz="0" w:space="0" w:color="auto"/>
      </w:divBdr>
    </w:div>
    <w:div w:id="720596736">
      <w:bodyDiv w:val="1"/>
      <w:marLeft w:val="0"/>
      <w:marRight w:val="0"/>
      <w:marTop w:val="0"/>
      <w:marBottom w:val="0"/>
      <w:divBdr>
        <w:top w:val="none" w:sz="0" w:space="0" w:color="auto"/>
        <w:left w:val="none" w:sz="0" w:space="0" w:color="auto"/>
        <w:bottom w:val="none" w:sz="0" w:space="0" w:color="auto"/>
        <w:right w:val="none" w:sz="0" w:space="0" w:color="auto"/>
      </w:divBdr>
    </w:div>
    <w:div w:id="721446177">
      <w:bodyDiv w:val="1"/>
      <w:marLeft w:val="0"/>
      <w:marRight w:val="0"/>
      <w:marTop w:val="0"/>
      <w:marBottom w:val="0"/>
      <w:divBdr>
        <w:top w:val="none" w:sz="0" w:space="0" w:color="auto"/>
        <w:left w:val="none" w:sz="0" w:space="0" w:color="auto"/>
        <w:bottom w:val="none" w:sz="0" w:space="0" w:color="auto"/>
        <w:right w:val="none" w:sz="0" w:space="0" w:color="auto"/>
      </w:divBdr>
    </w:div>
    <w:div w:id="730006120">
      <w:bodyDiv w:val="1"/>
      <w:marLeft w:val="0"/>
      <w:marRight w:val="0"/>
      <w:marTop w:val="0"/>
      <w:marBottom w:val="0"/>
      <w:divBdr>
        <w:top w:val="none" w:sz="0" w:space="0" w:color="auto"/>
        <w:left w:val="none" w:sz="0" w:space="0" w:color="auto"/>
        <w:bottom w:val="none" w:sz="0" w:space="0" w:color="auto"/>
        <w:right w:val="none" w:sz="0" w:space="0" w:color="auto"/>
      </w:divBdr>
    </w:div>
    <w:div w:id="732777583">
      <w:bodyDiv w:val="1"/>
      <w:marLeft w:val="0"/>
      <w:marRight w:val="0"/>
      <w:marTop w:val="0"/>
      <w:marBottom w:val="0"/>
      <w:divBdr>
        <w:top w:val="none" w:sz="0" w:space="0" w:color="auto"/>
        <w:left w:val="none" w:sz="0" w:space="0" w:color="auto"/>
        <w:bottom w:val="none" w:sz="0" w:space="0" w:color="auto"/>
        <w:right w:val="none" w:sz="0" w:space="0" w:color="auto"/>
      </w:divBdr>
    </w:div>
    <w:div w:id="736636399">
      <w:bodyDiv w:val="1"/>
      <w:marLeft w:val="0"/>
      <w:marRight w:val="0"/>
      <w:marTop w:val="0"/>
      <w:marBottom w:val="0"/>
      <w:divBdr>
        <w:top w:val="none" w:sz="0" w:space="0" w:color="auto"/>
        <w:left w:val="none" w:sz="0" w:space="0" w:color="auto"/>
        <w:bottom w:val="none" w:sz="0" w:space="0" w:color="auto"/>
        <w:right w:val="none" w:sz="0" w:space="0" w:color="auto"/>
      </w:divBdr>
    </w:div>
    <w:div w:id="738596911">
      <w:bodyDiv w:val="1"/>
      <w:marLeft w:val="0"/>
      <w:marRight w:val="0"/>
      <w:marTop w:val="0"/>
      <w:marBottom w:val="0"/>
      <w:divBdr>
        <w:top w:val="none" w:sz="0" w:space="0" w:color="auto"/>
        <w:left w:val="none" w:sz="0" w:space="0" w:color="auto"/>
        <w:bottom w:val="none" w:sz="0" w:space="0" w:color="auto"/>
        <w:right w:val="none" w:sz="0" w:space="0" w:color="auto"/>
      </w:divBdr>
    </w:div>
    <w:div w:id="752239433">
      <w:bodyDiv w:val="1"/>
      <w:marLeft w:val="0"/>
      <w:marRight w:val="0"/>
      <w:marTop w:val="0"/>
      <w:marBottom w:val="0"/>
      <w:divBdr>
        <w:top w:val="none" w:sz="0" w:space="0" w:color="auto"/>
        <w:left w:val="none" w:sz="0" w:space="0" w:color="auto"/>
        <w:bottom w:val="none" w:sz="0" w:space="0" w:color="auto"/>
        <w:right w:val="none" w:sz="0" w:space="0" w:color="auto"/>
      </w:divBdr>
    </w:div>
    <w:div w:id="755443302">
      <w:bodyDiv w:val="1"/>
      <w:marLeft w:val="0"/>
      <w:marRight w:val="0"/>
      <w:marTop w:val="0"/>
      <w:marBottom w:val="0"/>
      <w:divBdr>
        <w:top w:val="none" w:sz="0" w:space="0" w:color="auto"/>
        <w:left w:val="none" w:sz="0" w:space="0" w:color="auto"/>
        <w:bottom w:val="none" w:sz="0" w:space="0" w:color="auto"/>
        <w:right w:val="none" w:sz="0" w:space="0" w:color="auto"/>
      </w:divBdr>
    </w:div>
    <w:div w:id="757092680">
      <w:bodyDiv w:val="1"/>
      <w:marLeft w:val="0"/>
      <w:marRight w:val="0"/>
      <w:marTop w:val="0"/>
      <w:marBottom w:val="0"/>
      <w:divBdr>
        <w:top w:val="none" w:sz="0" w:space="0" w:color="auto"/>
        <w:left w:val="none" w:sz="0" w:space="0" w:color="auto"/>
        <w:bottom w:val="none" w:sz="0" w:space="0" w:color="auto"/>
        <w:right w:val="none" w:sz="0" w:space="0" w:color="auto"/>
      </w:divBdr>
    </w:div>
    <w:div w:id="766119476">
      <w:bodyDiv w:val="1"/>
      <w:marLeft w:val="0"/>
      <w:marRight w:val="0"/>
      <w:marTop w:val="0"/>
      <w:marBottom w:val="0"/>
      <w:divBdr>
        <w:top w:val="none" w:sz="0" w:space="0" w:color="auto"/>
        <w:left w:val="none" w:sz="0" w:space="0" w:color="auto"/>
        <w:bottom w:val="none" w:sz="0" w:space="0" w:color="auto"/>
        <w:right w:val="none" w:sz="0" w:space="0" w:color="auto"/>
      </w:divBdr>
    </w:div>
    <w:div w:id="76870076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776564309">
      <w:bodyDiv w:val="1"/>
      <w:marLeft w:val="0"/>
      <w:marRight w:val="0"/>
      <w:marTop w:val="0"/>
      <w:marBottom w:val="0"/>
      <w:divBdr>
        <w:top w:val="none" w:sz="0" w:space="0" w:color="auto"/>
        <w:left w:val="none" w:sz="0" w:space="0" w:color="auto"/>
        <w:bottom w:val="none" w:sz="0" w:space="0" w:color="auto"/>
        <w:right w:val="none" w:sz="0" w:space="0" w:color="auto"/>
      </w:divBdr>
    </w:div>
    <w:div w:id="783381105">
      <w:bodyDiv w:val="1"/>
      <w:marLeft w:val="0"/>
      <w:marRight w:val="0"/>
      <w:marTop w:val="0"/>
      <w:marBottom w:val="0"/>
      <w:divBdr>
        <w:top w:val="none" w:sz="0" w:space="0" w:color="auto"/>
        <w:left w:val="none" w:sz="0" w:space="0" w:color="auto"/>
        <w:bottom w:val="none" w:sz="0" w:space="0" w:color="auto"/>
        <w:right w:val="none" w:sz="0" w:space="0" w:color="auto"/>
      </w:divBdr>
    </w:div>
    <w:div w:id="785009211">
      <w:bodyDiv w:val="1"/>
      <w:marLeft w:val="0"/>
      <w:marRight w:val="0"/>
      <w:marTop w:val="0"/>
      <w:marBottom w:val="0"/>
      <w:divBdr>
        <w:top w:val="none" w:sz="0" w:space="0" w:color="auto"/>
        <w:left w:val="none" w:sz="0" w:space="0" w:color="auto"/>
        <w:bottom w:val="none" w:sz="0" w:space="0" w:color="auto"/>
        <w:right w:val="none" w:sz="0" w:space="0" w:color="auto"/>
      </w:divBdr>
    </w:div>
    <w:div w:id="832182030">
      <w:bodyDiv w:val="1"/>
      <w:marLeft w:val="0"/>
      <w:marRight w:val="0"/>
      <w:marTop w:val="0"/>
      <w:marBottom w:val="0"/>
      <w:divBdr>
        <w:top w:val="none" w:sz="0" w:space="0" w:color="auto"/>
        <w:left w:val="none" w:sz="0" w:space="0" w:color="auto"/>
        <w:bottom w:val="none" w:sz="0" w:space="0" w:color="auto"/>
        <w:right w:val="none" w:sz="0" w:space="0" w:color="auto"/>
      </w:divBdr>
    </w:div>
    <w:div w:id="836925008">
      <w:bodyDiv w:val="1"/>
      <w:marLeft w:val="0"/>
      <w:marRight w:val="0"/>
      <w:marTop w:val="0"/>
      <w:marBottom w:val="0"/>
      <w:divBdr>
        <w:top w:val="none" w:sz="0" w:space="0" w:color="auto"/>
        <w:left w:val="none" w:sz="0" w:space="0" w:color="auto"/>
        <w:bottom w:val="none" w:sz="0" w:space="0" w:color="auto"/>
        <w:right w:val="none" w:sz="0" w:space="0" w:color="auto"/>
      </w:divBdr>
    </w:div>
    <w:div w:id="837430867">
      <w:bodyDiv w:val="1"/>
      <w:marLeft w:val="0"/>
      <w:marRight w:val="0"/>
      <w:marTop w:val="0"/>
      <w:marBottom w:val="0"/>
      <w:divBdr>
        <w:top w:val="none" w:sz="0" w:space="0" w:color="auto"/>
        <w:left w:val="none" w:sz="0" w:space="0" w:color="auto"/>
        <w:bottom w:val="none" w:sz="0" w:space="0" w:color="auto"/>
        <w:right w:val="none" w:sz="0" w:space="0" w:color="auto"/>
      </w:divBdr>
    </w:div>
    <w:div w:id="844633226">
      <w:bodyDiv w:val="1"/>
      <w:marLeft w:val="0"/>
      <w:marRight w:val="0"/>
      <w:marTop w:val="0"/>
      <w:marBottom w:val="0"/>
      <w:divBdr>
        <w:top w:val="none" w:sz="0" w:space="0" w:color="auto"/>
        <w:left w:val="none" w:sz="0" w:space="0" w:color="auto"/>
        <w:bottom w:val="none" w:sz="0" w:space="0" w:color="auto"/>
        <w:right w:val="none" w:sz="0" w:space="0" w:color="auto"/>
      </w:divBdr>
    </w:div>
    <w:div w:id="850215447">
      <w:bodyDiv w:val="1"/>
      <w:marLeft w:val="0"/>
      <w:marRight w:val="0"/>
      <w:marTop w:val="0"/>
      <w:marBottom w:val="0"/>
      <w:divBdr>
        <w:top w:val="none" w:sz="0" w:space="0" w:color="auto"/>
        <w:left w:val="none" w:sz="0" w:space="0" w:color="auto"/>
        <w:bottom w:val="none" w:sz="0" w:space="0" w:color="auto"/>
        <w:right w:val="none" w:sz="0" w:space="0" w:color="auto"/>
      </w:divBdr>
    </w:div>
    <w:div w:id="852109233">
      <w:bodyDiv w:val="1"/>
      <w:marLeft w:val="0"/>
      <w:marRight w:val="0"/>
      <w:marTop w:val="0"/>
      <w:marBottom w:val="0"/>
      <w:divBdr>
        <w:top w:val="none" w:sz="0" w:space="0" w:color="auto"/>
        <w:left w:val="none" w:sz="0" w:space="0" w:color="auto"/>
        <w:bottom w:val="none" w:sz="0" w:space="0" w:color="auto"/>
        <w:right w:val="none" w:sz="0" w:space="0" w:color="auto"/>
      </w:divBdr>
    </w:div>
    <w:div w:id="852307393">
      <w:bodyDiv w:val="1"/>
      <w:marLeft w:val="0"/>
      <w:marRight w:val="0"/>
      <w:marTop w:val="0"/>
      <w:marBottom w:val="0"/>
      <w:divBdr>
        <w:top w:val="none" w:sz="0" w:space="0" w:color="auto"/>
        <w:left w:val="none" w:sz="0" w:space="0" w:color="auto"/>
        <w:bottom w:val="none" w:sz="0" w:space="0" w:color="auto"/>
        <w:right w:val="none" w:sz="0" w:space="0" w:color="auto"/>
      </w:divBdr>
    </w:div>
    <w:div w:id="857894315">
      <w:bodyDiv w:val="1"/>
      <w:marLeft w:val="0"/>
      <w:marRight w:val="0"/>
      <w:marTop w:val="0"/>
      <w:marBottom w:val="0"/>
      <w:divBdr>
        <w:top w:val="none" w:sz="0" w:space="0" w:color="auto"/>
        <w:left w:val="none" w:sz="0" w:space="0" w:color="auto"/>
        <w:bottom w:val="none" w:sz="0" w:space="0" w:color="auto"/>
        <w:right w:val="none" w:sz="0" w:space="0" w:color="auto"/>
      </w:divBdr>
    </w:div>
    <w:div w:id="860317439">
      <w:bodyDiv w:val="1"/>
      <w:marLeft w:val="0"/>
      <w:marRight w:val="0"/>
      <w:marTop w:val="0"/>
      <w:marBottom w:val="0"/>
      <w:divBdr>
        <w:top w:val="none" w:sz="0" w:space="0" w:color="auto"/>
        <w:left w:val="none" w:sz="0" w:space="0" w:color="auto"/>
        <w:bottom w:val="none" w:sz="0" w:space="0" w:color="auto"/>
        <w:right w:val="none" w:sz="0" w:space="0" w:color="auto"/>
      </w:divBdr>
    </w:div>
    <w:div w:id="862863269">
      <w:bodyDiv w:val="1"/>
      <w:marLeft w:val="0"/>
      <w:marRight w:val="0"/>
      <w:marTop w:val="0"/>
      <w:marBottom w:val="0"/>
      <w:divBdr>
        <w:top w:val="none" w:sz="0" w:space="0" w:color="auto"/>
        <w:left w:val="none" w:sz="0" w:space="0" w:color="auto"/>
        <w:bottom w:val="none" w:sz="0" w:space="0" w:color="auto"/>
        <w:right w:val="none" w:sz="0" w:space="0" w:color="auto"/>
      </w:divBdr>
    </w:div>
    <w:div w:id="868757160">
      <w:bodyDiv w:val="1"/>
      <w:marLeft w:val="0"/>
      <w:marRight w:val="0"/>
      <w:marTop w:val="0"/>
      <w:marBottom w:val="0"/>
      <w:divBdr>
        <w:top w:val="none" w:sz="0" w:space="0" w:color="auto"/>
        <w:left w:val="none" w:sz="0" w:space="0" w:color="auto"/>
        <w:bottom w:val="none" w:sz="0" w:space="0" w:color="auto"/>
        <w:right w:val="none" w:sz="0" w:space="0" w:color="auto"/>
      </w:divBdr>
    </w:div>
    <w:div w:id="868831696">
      <w:bodyDiv w:val="1"/>
      <w:marLeft w:val="0"/>
      <w:marRight w:val="0"/>
      <w:marTop w:val="0"/>
      <w:marBottom w:val="0"/>
      <w:divBdr>
        <w:top w:val="none" w:sz="0" w:space="0" w:color="auto"/>
        <w:left w:val="none" w:sz="0" w:space="0" w:color="auto"/>
        <w:bottom w:val="none" w:sz="0" w:space="0" w:color="auto"/>
        <w:right w:val="none" w:sz="0" w:space="0" w:color="auto"/>
      </w:divBdr>
    </w:div>
    <w:div w:id="877396735">
      <w:bodyDiv w:val="1"/>
      <w:marLeft w:val="0"/>
      <w:marRight w:val="0"/>
      <w:marTop w:val="0"/>
      <w:marBottom w:val="0"/>
      <w:divBdr>
        <w:top w:val="none" w:sz="0" w:space="0" w:color="auto"/>
        <w:left w:val="none" w:sz="0" w:space="0" w:color="auto"/>
        <w:bottom w:val="none" w:sz="0" w:space="0" w:color="auto"/>
        <w:right w:val="none" w:sz="0" w:space="0" w:color="auto"/>
      </w:divBdr>
    </w:div>
    <w:div w:id="890506615">
      <w:bodyDiv w:val="1"/>
      <w:marLeft w:val="0"/>
      <w:marRight w:val="0"/>
      <w:marTop w:val="0"/>
      <w:marBottom w:val="0"/>
      <w:divBdr>
        <w:top w:val="none" w:sz="0" w:space="0" w:color="auto"/>
        <w:left w:val="none" w:sz="0" w:space="0" w:color="auto"/>
        <w:bottom w:val="none" w:sz="0" w:space="0" w:color="auto"/>
        <w:right w:val="none" w:sz="0" w:space="0" w:color="auto"/>
      </w:divBdr>
    </w:div>
    <w:div w:id="897668423">
      <w:bodyDiv w:val="1"/>
      <w:marLeft w:val="0"/>
      <w:marRight w:val="0"/>
      <w:marTop w:val="0"/>
      <w:marBottom w:val="0"/>
      <w:divBdr>
        <w:top w:val="none" w:sz="0" w:space="0" w:color="auto"/>
        <w:left w:val="none" w:sz="0" w:space="0" w:color="auto"/>
        <w:bottom w:val="none" w:sz="0" w:space="0" w:color="auto"/>
        <w:right w:val="none" w:sz="0" w:space="0" w:color="auto"/>
      </w:divBdr>
    </w:div>
    <w:div w:id="914977771">
      <w:bodyDiv w:val="1"/>
      <w:marLeft w:val="0"/>
      <w:marRight w:val="0"/>
      <w:marTop w:val="0"/>
      <w:marBottom w:val="0"/>
      <w:divBdr>
        <w:top w:val="none" w:sz="0" w:space="0" w:color="auto"/>
        <w:left w:val="none" w:sz="0" w:space="0" w:color="auto"/>
        <w:bottom w:val="none" w:sz="0" w:space="0" w:color="auto"/>
        <w:right w:val="none" w:sz="0" w:space="0" w:color="auto"/>
      </w:divBdr>
    </w:div>
    <w:div w:id="918826221">
      <w:bodyDiv w:val="1"/>
      <w:marLeft w:val="0"/>
      <w:marRight w:val="0"/>
      <w:marTop w:val="0"/>
      <w:marBottom w:val="0"/>
      <w:divBdr>
        <w:top w:val="none" w:sz="0" w:space="0" w:color="auto"/>
        <w:left w:val="none" w:sz="0" w:space="0" w:color="auto"/>
        <w:bottom w:val="none" w:sz="0" w:space="0" w:color="auto"/>
        <w:right w:val="none" w:sz="0" w:space="0" w:color="auto"/>
      </w:divBdr>
    </w:div>
    <w:div w:id="922883154">
      <w:bodyDiv w:val="1"/>
      <w:marLeft w:val="0"/>
      <w:marRight w:val="0"/>
      <w:marTop w:val="0"/>
      <w:marBottom w:val="0"/>
      <w:divBdr>
        <w:top w:val="none" w:sz="0" w:space="0" w:color="auto"/>
        <w:left w:val="none" w:sz="0" w:space="0" w:color="auto"/>
        <w:bottom w:val="none" w:sz="0" w:space="0" w:color="auto"/>
        <w:right w:val="none" w:sz="0" w:space="0" w:color="auto"/>
      </w:divBdr>
    </w:div>
    <w:div w:id="923605353">
      <w:bodyDiv w:val="1"/>
      <w:marLeft w:val="0"/>
      <w:marRight w:val="0"/>
      <w:marTop w:val="0"/>
      <w:marBottom w:val="0"/>
      <w:divBdr>
        <w:top w:val="none" w:sz="0" w:space="0" w:color="auto"/>
        <w:left w:val="none" w:sz="0" w:space="0" w:color="auto"/>
        <w:bottom w:val="none" w:sz="0" w:space="0" w:color="auto"/>
        <w:right w:val="none" w:sz="0" w:space="0" w:color="auto"/>
      </w:divBdr>
    </w:div>
    <w:div w:id="925264323">
      <w:bodyDiv w:val="1"/>
      <w:marLeft w:val="0"/>
      <w:marRight w:val="0"/>
      <w:marTop w:val="0"/>
      <w:marBottom w:val="0"/>
      <w:divBdr>
        <w:top w:val="none" w:sz="0" w:space="0" w:color="auto"/>
        <w:left w:val="none" w:sz="0" w:space="0" w:color="auto"/>
        <w:bottom w:val="none" w:sz="0" w:space="0" w:color="auto"/>
        <w:right w:val="none" w:sz="0" w:space="0" w:color="auto"/>
      </w:divBdr>
    </w:div>
    <w:div w:id="935135697">
      <w:bodyDiv w:val="1"/>
      <w:marLeft w:val="0"/>
      <w:marRight w:val="0"/>
      <w:marTop w:val="0"/>
      <w:marBottom w:val="0"/>
      <w:divBdr>
        <w:top w:val="none" w:sz="0" w:space="0" w:color="auto"/>
        <w:left w:val="none" w:sz="0" w:space="0" w:color="auto"/>
        <w:bottom w:val="none" w:sz="0" w:space="0" w:color="auto"/>
        <w:right w:val="none" w:sz="0" w:space="0" w:color="auto"/>
      </w:divBdr>
    </w:div>
    <w:div w:id="935556785">
      <w:bodyDiv w:val="1"/>
      <w:marLeft w:val="0"/>
      <w:marRight w:val="0"/>
      <w:marTop w:val="0"/>
      <w:marBottom w:val="0"/>
      <w:divBdr>
        <w:top w:val="none" w:sz="0" w:space="0" w:color="auto"/>
        <w:left w:val="none" w:sz="0" w:space="0" w:color="auto"/>
        <w:bottom w:val="none" w:sz="0" w:space="0" w:color="auto"/>
        <w:right w:val="none" w:sz="0" w:space="0" w:color="auto"/>
      </w:divBdr>
    </w:div>
    <w:div w:id="939996571">
      <w:bodyDiv w:val="1"/>
      <w:marLeft w:val="0"/>
      <w:marRight w:val="0"/>
      <w:marTop w:val="0"/>
      <w:marBottom w:val="0"/>
      <w:divBdr>
        <w:top w:val="none" w:sz="0" w:space="0" w:color="auto"/>
        <w:left w:val="none" w:sz="0" w:space="0" w:color="auto"/>
        <w:bottom w:val="none" w:sz="0" w:space="0" w:color="auto"/>
        <w:right w:val="none" w:sz="0" w:space="0" w:color="auto"/>
      </w:divBdr>
    </w:div>
    <w:div w:id="941380131">
      <w:bodyDiv w:val="1"/>
      <w:marLeft w:val="0"/>
      <w:marRight w:val="0"/>
      <w:marTop w:val="0"/>
      <w:marBottom w:val="0"/>
      <w:divBdr>
        <w:top w:val="none" w:sz="0" w:space="0" w:color="auto"/>
        <w:left w:val="none" w:sz="0" w:space="0" w:color="auto"/>
        <w:bottom w:val="none" w:sz="0" w:space="0" w:color="auto"/>
        <w:right w:val="none" w:sz="0" w:space="0" w:color="auto"/>
      </w:divBdr>
    </w:div>
    <w:div w:id="951012250">
      <w:bodyDiv w:val="1"/>
      <w:marLeft w:val="0"/>
      <w:marRight w:val="0"/>
      <w:marTop w:val="0"/>
      <w:marBottom w:val="0"/>
      <w:divBdr>
        <w:top w:val="none" w:sz="0" w:space="0" w:color="auto"/>
        <w:left w:val="none" w:sz="0" w:space="0" w:color="auto"/>
        <w:bottom w:val="none" w:sz="0" w:space="0" w:color="auto"/>
        <w:right w:val="none" w:sz="0" w:space="0" w:color="auto"/>
      </w:divBdr>
    </w:div>
    <w:div w:id="952055919">
      <w:bodyDiv w:val="1"/>
      <w:marLeft w:val="0"/>
      <w:marRight w:val="0"/>
      <w:marTop w:val="0"/>
      <w:marBottom w:val="0"/>
      <w:divBdr>
        <w:top w:val="none" w:sz="0" w:space="0" w:color="auto"/>
        <w:left w:val="none" w:sz="0" w:space="0" w:color="auto"/>
        <w:bottom w:val="none" w:sz="0" w:space="0" w:color="auto"/>
        <w:right w:val="none" w:sz="0" w:space="0" w:color="auto"/>
      </w:divBdr>
    </w:div>
    <w:div w:id="960301483">
      <w:bodyDiv w:val="1"/>
      <w:marLeft w:val="0"/>
      <w:marRight w:val="0"/>
      <w:marTop w:val="0"/>
      <w:marBottom w:val="0"/>
      <w:divBdr>
        <w:top w:val="none" w:sz="0" w:space="0" w:color="auto"/>
        <w:left w:val="none" w:sz="0" w:space="0" w:color="auto"/>
        <w:bottom w:val="none" w:sz="0" w:space="0" w:color="auto"/>
        <w:right w:val="none" w:sz="0" w:space="0" w:color="auto"/>
      </w:divBdr>
    </w:div>
    <w:div w:id="963266350">
      <w:bodyDiv w:val="1"/>
      <w:marLeft w:val="0"/>
      <w:marRight w:val="0"/>
      <w:marTop w:val="0"/>
      <w:marBottom w:val="0"/>
      <w:divBdr>
        <w:top w:val="none" w:sz="0" w:space="0" w:color="auto"/>
        <w:left w:val="none" w:sz="0" w:space="0" w:color="auto"/>
        <w:bottom w:val="none" w:sz="0" w:space="0" w:color="auto"/>
        <w:right w:val="none" w:sz="0" w:space="0" w:color="auto"/>
      </w:divBdr>
    </w:div>
    <w:div w:id="966856506">
      <w:bodyDiv w:val="1"/>
      <w:marLeft w:val="0"/>
      <w:marRight w:val="0"/>
      <w:marTop w:val="0"/>
      <w:marBottom w:val="0"/>
      <w:divBdr>
        <w:top w:val="none" w:sz="0" w:space="0" w:color="auto"/>
        <w:left w:val="none" w:sz="0" w:space="0" w:color="auto"/>
        <w:bottom w:val="none" w:sz="0" w:space="0" w:color="auto"/>
        <w:right w:val="none" w:sz="0" w:space="0" w:color="auto"/>
      </w:divBdr>
    </w:div>
    <w:div w:id="970138530">
      <w:bodyDiv w:val="1"/>
      <w:marLeft w:val="0"/>
      <w:marRight w:val="0"/>
      <w:marTop w:val="0"/>
      <w:marBottom w:val="0"/>
      <w:divBdr>
        <w:top w:val="none" w:sz="0" w:space="0" w:color="auto"/>
        <w:left w:val="none" w:sz="0" w:space="0" w:color="auto"/>
        <w:bottom w:val="none" w:sz="0" w:space="0" w:color="auto"/>
        <w:right w:val="none" w:sz="0" w:space="0" w:color="auto"/>
      </w:divBdr>
    </w:div>
    <w:div w:id="978732435">
      <w:bodyDiv w:val="1"/>
      <w:marLeft w:val="0"/>
      <w:marRight w:val="0"/>
      <w:marTop w:val="0"/>
      <w:marBottom w:val="0"/>
      <w:divBdr>
        <w:top w:val="none" w:sz="0" w:space="0" w:color="auto"/>
        <w:left w:val="none" w:sz="0" w:space="0" w:color="auto"/>
        <w:bottom w:val="none" w:sz="0" w:space="0" w:color="auto"/>
        <w:right w:val="none" w:sz="0" w:space="0" w:color="auto"/>
      </w:divBdr>
    </w:div>
    <w:div w:id="9816950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996955938">
      <w:bodyDiv w:val="1"/>
      <w:marLeft w:val="0"/>
      <w:marRight w:val="0"/>
      <w:marTop w:val="0"/>
      <w:marBottom w:val="0"/>
      <w:divBdr>
        <w:top w:val="none" w:sz="0" w:space="0" w:color="auto"/>
        <w:left w:val="none" w:sz="0" w:space="0" w:color="auto"/>
        <w:bottom w:val="none" w:sz="0" w:space="0" w:color="auto"/>
        <w:right w:val="none" w:sz="0" w:space="0" w:color="auto"/>
      </w:divBdr>
    </w:div>
    <w:div w:id="999313682">
      <w:bodyDiv w:val="1"/>
      <w:marLeft w:val="0"/>
      <w:marRight w:val="0"/>
      <w:marTop w:val="0"/>
      <w:marBottom w:val="0"/>
      <w:divBdr>
        <w:top w:val="none" w:sz="0" w:space="0" w:color="auto"/>
        <w:left w:val="none" w:sz="0" w:space="0" w:color="auto"/>
        <w:bottom w:val="none" w:sz="0" w:space="0" w:color="auto"/>
        <w:right w:val="none" w:sz="0" w:space="0" w:color="auto"/>
      </w:divBdr>
    </w:div>
    <w:div w:id="999502091">
      <w:bodyDiv w:val="1"/>
      <w:marLeft w:val="0"/>
      <w:marRight w:val="0"/>
      <w:marTop w:val="0"/>
      <w:marBottom w:val="0"/>
      <w:divBdr>
        <w:top w:val="none" w:sz="0" w:space="0" w:color="auto"/>
        <w:left w:val="none" w:sz="0" w:space="0" w:color="auto"/>
        <w:bottom w:val="none" w:sz="0" w:space="0" w:color="auto"/>
        <w:right w:val="none" w:sz="0" w:space="0" w:color="auto"/>
      </w:divBdr>
    </w:div>
    <w:div w:id="1000426359">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37973309">
      <w:bodyDiv w:val="1"/>
      <w:marLeft w:val="0"/>
      <w:marRight w:val="0"/>
      <w:marTop w:val="0"/>
      <w:marBottom w:val="0"/>
      <w:divBdr>
        <w:top w:val="none" w:sz="0" w:space="0" w:color="auto"/>
        <w:left w:val="none" w:sz="0" w:space="0" w:color="auto"/>
        <w:bottom w:val="none" w:sz="0" w:space="0" w:color="auto"/>
        <w:right w:val="none" w:sz="0" w:space="0" w:color="auto"/>
      </w:divBdr>
    </w:div>
    <w:div w:id="1038553788">
      <w:bodyDiv w:val="1"/>
      <w:marLeft w:val="0"/>
      <w:marRight w:val="0"/>
      <w:marTop w:val="0"/>
      <w:marBottom w:val="0"/>
      <w:divBdr>
        <w:top w:val="none" w:sz="0" w:space="0" w:color="auto"/>
        <w:left w:val="none" w:sz="0" w:space="0" w:color="auto"/>
        <w:bottom w:val="none" w:sz="0" w:space="0" w:color="auto"/>
        <w:right w:val="none" w:sz="0" w:space="0" w:color="auto"/>
      </w:divBdr>
    </w:div>
    <w:div w:id="1042247861">
      <w:bodyDiv w:val="1"/>
      <w:marLeft w:val="0"/>
      <w:marRight w:val="0"/>
      <w:marTop w:val="0"/>
      <w:marBottom w:val="0"/>
      <w:divBdr>
        <w:top w:val="none" w:sz="0" w:space="0" w:color="auto"/>
        <w:left w:val="none" w:sz="0" w:space="0" w:color="auto"/>
        <w:bottom w:val="none" w:sz="0" w:space="0" w:color="auto"/>
        <w:right w:val="none" w:sz="0" w:space="0" w:color="auto"/>
      </w:divBdr>
    </w:div>
    <w:div w:id="1055349977">
      <w:bodyDiv w:val="1"/>
      <w:marLeft w:val="0"/>
      <w:marRight w:val="0"/>
      <w:marTop w:val="0"/>
      <w:marBottom w:val="0"/>
      <w:divBdr>
        <w:top w:val="none" w:sz="0" w:space="0" w:color="auto"/>
        <w:left w:val="none" w:sz="0" w:space="0" w:color="auto"/>
        <w:bottom w:val="none" w:sz="0" w:space="0" w:color="auto"/>
        <w:right w:val="none" w:sz="0" w:space="0" w:color="auto"/>
      </w:divBdr>
    </w:div>
    <w:div w:id="1055854248">
      <w:bodyDiv w:val="1"/>
      <w:marLeft w:val="0"/>
      <w:marRight w:val="0"/>
      <w:marTop w:val="0"/>
      <w:marBottom w:val="0"/>
      <w:divBdr>
        <w:top w:val="none" w:sz="0" w:space="0" w:color="auto"/>
        <w:left w:val="none" w:sz="0" w:space="0" w:color="auto"/>
        <w:bottom w:val="none" w:sz="0" w:space="0" w:color="auto"/>
        <w:right w:val="none" w:sz="0" w:space="0" w:color="auto"/>
      </w:divBdr>
    </w:div>
    <w:div w:id="1057162821">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7798255">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3433621">
      <w:bodyDiv w:val="1"/>
      <w:marLeft w:val="0"/>
      <w:marRight w:val="0"/>
      <w:marTop w:val="0"/>
      <w:marBottom w:val="0"/>
      <w:divBdr>
        <w:top w:val="none" w:sz="0" w:space="0" w:color="auto"/>
        <w:left w:val="none" w:sz="0" w:space="0" w:color="auto"/>
        <w:bottom w:val="none" w:sz="0" w:space="0" w:color="auto"/>
        <w:right w:val="none" w:sz="0" w:space="0" w:color="auto"/>
      </w:divBdr>
    </w:div>
    <w:div w:id="1098520359">
      <w:bodyDiv w:val="1"/>
      <w:marLeft w:val="0"/>
      <w:marRight w:val="0"/>
      <w:marTop w:val="0"/>
      <w:marBottom w:val="0"/>
      <w:divBdr>
        <w:top w:val="none" w:sz="0" w:space="0" w:color="auto"/>
        <w:left w:val="none" w:sz="0" w:space="0" w:color="auto"/>
        <w:bottom w:val="none" w:sz="0" w:space="0" w:color="auto"/>
        <w:right w:val="none" w:sz="0" w:space="0" w:color="auto"/>
      </w:divBdr>
    </w:div>
    <w:div w:id="1100490262">
      <w:bodyDiv w:val="1"/>
      <w:marLeft w:val="0"/>
      <w:marRight w:val="0"/>
      <w:marTop w:val="0"/>
      <w:marBottom w:val="0"/>
      <w:divBdr>
        <w:top w:val="none" w:sz="0" w:space="0" w:color="auto"/>
        <w:left w:val="none" w:sz="0" w:space="0" w:color="auto"/>
        <w:bottom w:val="none" w:sz="0" w:space="0" w:color="auto"/>
        <w:right w:val="none" w:sz="0" w:space="0" w:color="auto"/>
      </w:divBdr>
    </w:div>
    <w:div w:id="1105886246">
      <w:bodyDiv w:val="1"/>
      <w:marLeft w:val="0"/>
      <w:marRight w:val="0"/>
      <w:marTop w:val="0"/>
      <w:marBottom w:val="0"/>
      <w:divBdr>
        <w:top w:val="none" w:sz="0" w:space="0" w:color="auto"/>
        <w:left w:val="none" w:sz="0" w:space="0" w:color="auto"/>
        <w:bottom w:val="none" w:sz="0" w:space="0" w:color="auto"/>
        <w:right w:val="none" w:sz="0" w:space="0" w:color="auto"/>
      </w:divBdr>
    </w:div>
    <w:div w:id="1114592234">
      <w:bodyDiv w:val="1"/>
      <w:marLeft w:val="0"/>
      <w:marRight w:val="0"/>
      <w:marTop w:val="0"/>
      <w:marBottom w:val="0"/>
      <w:divBdr>
        <w:top w:val="none" w:sz="0" w:space="0" w:color="auto"/>
        <w:left w:val="none" w:sz="0" w:space="0" w:color="auto"/>
        <w:bottom w:val="none" w:sz="0" w:space="0" w:color="auto"/>
        <w:right w:val="none" w:sz="0" w:space="0" w:color="auto"/>
      </w:divBdr>
    </w:div>
    <w:div w:id="1115175579">
      <w:bodyDiv w:val="1"/>
      <w:marLeft w:val="0"/>
      <w:marRight w:val="0"/>
      <w:marTop w:val="0"/>
      <w:marBottom w:val="0"/>
      <w:divBdr>
        <w:top w:val="none" w:sz="0" w:space="0" w:color="auto"/>
        <w:left w:val="none" w:sz="0" w:space="0" w:color="auto"/>
        <w:bottom w:val="none" w:sz="0" w:space="0" w:color="auto"/>
        <w:right w:val="none" w:sz="0" w:space="0" w:color="auto"/>
      </w:divBdr>
    </w:div>
    <w:div w:id="1120148295">
      <w:bodyDiv w:val="1"/>
      <w:marLeft w:val="0"/>
      <w:marRight w:val="0"/>
      <w:marTop w:val="0"/>
      <w:marBottom w:val="0"/>
      <w:divBdr>
        <w:top w:val="none" w:sz="0" w:space="0" w:color="auto"/>
        <w:left w:val="none" w:sz="0" w:space="0" w:color="auto"/>
        <w:bottom w:val="none" w:sz="0" w:space="0" w:color="auto"/>
        <w:right w:val="none" w:sz="0" w:space="0" w:color="auto"/>
      </w:divBdr>
    </w:div>
    <w:div w:id="1125275043">
      <w:bodyDiv w:val="1"/>
      <w:marLeft w:val="0"/>
      <w:marRight w:val="0"/>
      <w:marTop w:val="0"/>
      <w:marBottom w:val="0"/>
      <w:divBdr>
        <w:top w:val="none" w:sz="0" w:space="0" w:color="auto"/>
        <w:left w:val="none" w:sz="0" w:space="0" w:color="auto"/>
        <w:bottom w:val="none" w:sz="0" w:space="0" w:color="auto"/>
        <w:right w:val="none" w:sz="0" w:space="0" w:color="auto"/>
      </w:divBdr>
    </w:div>
    <w:div w:id="1129275441">
      <w:bodyDiv w:val="1"/>
      <w:marLeft w:val="0"/>
      <w:marRight w:val="0"/>
      <w:marTop w:val="0"/>
      <w:marBottom w:val="0"/>
      <w:divBdr>
        <w:top w:val="none" w:sz="0" w:space="0" w:color="auto"/>
        <w:left w:val="none" w:sz="0" w:space="0" w:color="auto"/>
        <w:bottom w:val="none" w:sz="0" w:space="0" w:color="auto"/>
        <w:right w:val="none" w:sz="0" w:space="0" w:color="auto"/>
      </w:divBdr>
    </w:div>
    <w:div w:id="1151168568">
      <w:bodyDiv w:val="1"/>
      <w:marLeft w:val="0"/>
      <w:marRight w:val="0"/>
      <w:marTop w:val="0"/>
      <w:marBottom w:val="0"/>
      <w:divBdr>
        <w:top w:val="none" w:sz="0" w:space="0" w:color="auto"/>
        <w:left w:val="none" w:sz="0" w:space="0" w:color="auto"/>
        <w:bottom w:val="none" w:sz="0" w:space="0" w:color="auto"/>
        <w:right w:val="none" w:sz="0" w:space="0" w:color="auto"/>
      </w:divBdr>
    </w:div>
    <w:div w:id="1154948235">
      <w:bodyDiv w:val="1"/>
      <w:marLeft w:val="0"/>
      <w:marRight w:val="0"/>
      <w:marTop w:val="0"/>
      <w:marBottom w:val="0"/>
      <w:divBdr>
        <w:top w:val="none" w:sz="0" w:space="0" w:color="auto"/>
        <w:left w:val="none" w:sz="0" w:space="0" w:color="auto"/>
        <w:bottom w:val="none" w:sz="0" w:space="0" w:color="auto"/>
        <w:right w:val="none" w:sz="0" w:space="0" w:color="auto"/>
      </w:divBdr>
    </w:div>
    <w:div w:id="1165166005">
      <w:bodyDiv w:val="1"/>
      <w:marLeft w:val="0"/>
      <w:marRight w:val="0"/>
      <w:marTop w:val="0"/>
      <w:marBottom w:val="0"/>
      <w:divBdr>
        <w:top w:val="none" w:sz="0" w:space="0" w:color="auto"/>
        <w:left w:val="none" w:sz="0" w:space="0" w:color="auto"/>
        <w:bottom w:val="none" w:sz="0" w:space="0" w:color="auto"/>
        <w:right w:val="none" w:sz="0" w:space="0" w:color="auto"/>
      </w:divBdr>
    </w:div>
    <w:div w:id="1169834472">
      <w:bodyDiv w:val="1"/>
      <w:marLeft w:val="0"/>
      <w:marRight w:val="0"/>
      <w:marTop w:val="0"/>
      <w:marBottom w:val="0"/>
      <w:divBdr>
        <w:top w:val="none" w:sz="0" w:space="0" w:color="auto"/>
        <w:left w:val="none" w:sz="0" w:space="0" w:color="auto"/>
        <w:bottom w:val="none" w:sz="0" w:space="0" w:color="auto"/>
        <w:right w:val="none" w:sz="0" w:space="0" w:color="auto"/>
      </w:divBdr>
    </w:div>
    <w:div w:id="1176110515">
      <w:bodyDiv w:val="1"/>
      <w:marLeft w:val="0"/>
      <w:marRight w:val="0"/>
      <w:marTop w:val="0"/>
      <w:marBottom w:val="0"/>
      <w:divBdr>
        <w:top w:val="none" w:sz="0" w:space="0" w:color="auto"/>
        <w:left w:val="none" w:sz="0" w:space="0" w:color="auto"/>
        <w:bottom w:val="none" w:sz="0" w:space="0" w:color="auto"/>
        <w:right w:val="none" w:sz="0" w:space="0" w:color="auto"/>
      </w:divBdr>
    </w:div>
    <w:div w:id="1176648212">
      <w:bodyDiv w:val="1"/>
      <w:marLeft w:val="0"/>
      <w:marRight w:val="0"/>
      <w:marTop w:val="0"/>
      <w:marBottom w:val="0"/>
      <w:divBdr>
        <w:top w:val="none" w:sz="0" w:space="0" w:color="auto"/>
        <w:left w:val="none" w:sz="0" w:space="0" w:color="auto"/>
        <w:bottom w:val="none" w:sz="0" w:space="0" w:color="auto"/>
        <w:right w:val="none" w:sz="0" w:space="0" w:color="auto"/>
      </w:divBdr>
    </w:div>
    <w:div w:id="1182620706">
      <w:bodyDiv w:val="1"/>
      <w:marLeft w:val="0"/>
      <w:marRight w:val="0"/>
      <w:marTop w:val="0"/>
      <w:marBottom w:val="0"/>
      <w:divBdr>
        <w:top w:val="none" w:sz="0" w:space="0" w:color="auto"/>
        <w:left w:val="none" w:sz="0" w:space="0" w:color="auto"/>
        <w:bottom w:val="none" w:sz="0" w:space="0" w:color="auto"/>
        <w:right w:val="none" w:sz="0" w:space="0" w:color="auto"/>
      </w:divBdr>
    </w:div>
    <w:div w:id="1189566595">
      <w:bodyDiv w:val="1"/>
      <w:marLeft w:val="0"/>
      <w:marRight w:val="0"/>
      <w:marTop w:val="0"/>
      <w:marBottom w:val="0"/>
      <w:divBdr>
        <w:top w:val="none" w:sz="0" w:space="0" w:color="auto"/>
        <w:left w:val="none" w:sz="0" w:space="0" w:color="auto"/>
        <w:bottom w:val="none" w:sz="0" w:space="0" w:color="auto"/>
        <w:right w:val="none" w:sz="0" w:space="0" w:color="auto"/>
      </w:divBdr>
    </w:div>
    <w:div w:id="1198349810">
      <w:bodyDiv w:val="1"/>
      <w:marLeft w:val="0"/>
      <w:marRight w:val="0"/>
      <w:marTop w:val="0"/>
      <w:marBottom w:val="0"/>
      <w:divBdr>
        <w:top w:val="none" w:sz="0" w:space="0" w:color="auto"/>
        <w:left w:val="none" w:sz="0" w:space="0" w:color="auto"/>
        <w:bottom w:val="none" w:sz="0" w:space="0" w:color="auto"/>
        <w:right w:val="none" w:sz="0" w:space="0" w:color="auto"/>
      </w:divBdr>
    </w:div>
    <w:div w:id="1208181081">
      <w:bodyDiv w:val="1"/>
      <w:marLeft w:val="0"/>
      <w:marRight w:val="0"/>
      <w:marTop w:val="0"/>
      <w:marBottom w:val="0"/>
      <w:divBdr>
        <w:top w:val="none" w:sz="0" w:space="0" w:color="auto"/>
        <w:left w:val="none" w:sz="0" w:space="0" w:color="auto"/>
        <w:bottom w:val="none" w:sz="0" w:space="0" w:color="auto"/>
        <w:right w:val="none" w:sz="0" w:space="0" w:color="auto"/>
      </w:divBdr>
    </w:div>
    <w:div w:id="1217820580">
      <w:bodyDiv w:val="1"/>
      <w:marLeft w:val="0"/>
      <w:marRight w:val="0"/>
      <w:marTop w:val="0"/>
      <w:marBottom w:val="0"/>
      <w:divBdr>
        <w:top w:val="none" w:sz="0" w:space="0" w:color="auto"/>
        <w:left w:val="none" w:sz="0" w:space="0" w:color="auto"/>
        <w:bottom w:val="none" w:sz="0" w:space="0" w:color="auto"/>
        <w:right w:val="none" w:sz="0" w:space="0" w:color="auto"/>
      </w:divBdr>
    </w:div>
    <w:div w:id="1218936440">
      <w:bodyDiv w:val="1"/>
      <w:marLeft w:val="0"/>
      <w:marRight w:val="0"/>
      <w:marTop w:val="0"/>
      <w:marBottom w:val="0"/>
      <w:divBdr>
        <w:top w:val="none" w:sz="0" w:space="0" w:color="auto"/>
        <w:left w:val="none" w:sz="0" w:space="0" w:color="auto"/>
        <w:bottom w:val="none" w:sz="0" w:space="0" w:color="auto"/>
        <w:right w:val="none" w:sz="0" w:space="0" w:color="auto"/>
      </w:divBdr>
    </w:div>
    <w:div w:id="1228108483">
      <w:bodyDiv w:val="1"/>
      <w:marLeft w:val="0"/>
      <w:marRight w:val="0"/>
      <w:marTop w:val="0"/>
      <w:marBottom w:val="0"/>
      <w:divBdr>
        <w:top w:val="none" w:sz="0" w:space="0" w:color="auto"/>
        <w:left w:val="none" w:sz="0" w:space="0" w:color="auto"/>
        <w:bottom w:val="none" w:sz="0" w:space="0" w:color="auto"/>
        <w:right w:val="none" w:sz="0" w:space="0" w:color="auto"/>
      </w:divBdr>
    </w:div>
    <w:div w:id="1228498304">
      <w:bodyDiv w:val="1"/>
      <w:marLeft w:val="0"/>
      <w:marRight w:val="0"/>
      <w:marTop w:val="0"/>
      <w:marBottom w:val="0"/>
      <w:divBdr>
        <w:top w:val="none" w:sz="0" w:space="0" w:color="auto"/>
        <w:left w:val="none" w:sz="0" w:space="0" w:color="auto"/>
        <w:bottom w:val="none" w:sz="0" w:space="0" w:color="auto"/>
        <w:right w:val="none" w:sz="0" w:space="0" w:color="auto"/>
      </w:divBdr>
    </w:div>
    <w:div w:id="1230918503">
      <w:bodyDiv w:val="1"/>
      <w:marLeft w:val="0"/>
      <w:marRight w:val="0"/>
      <w:marTop w:val="0"/>
      <w:marBottom w:val="0"/>
      <w:divBdr>
        <w:top w:val="none" w:sz="0" w:space="0" w:color="auto"/>
        <w:left w:val="none" w:sz="0" w:space="0" w:color="auto"/>
        <w:bottom w:val="none" w:sz="0" w:space="0" w:color="auto"/>
        <w:right w:val="none" w:sz="0" w:space="0" w:color="auto"/>
      </w:divBdr>
    </w:div>
    <w:div w:id="1234006445">
      <w:bodyDiv w:val="1"/>
      <w:marLeft w:val="0"/>
      <w:marRight w:val="0"/>
      <w:marTop w:val="0"/>
      <w:marBottom w:val="0"/>
      <w:divBdr>
        <w:top w:val="none" w:sz="0" w:space="0" w:color="auto"/>
        <w:left w:val="none" w:sz="0" w:space="0" w:color="auto"/>
        <w:bottom w:val="none" w:sz="0" w:space="0" w:color="auto"/>
        <w:right w:val="none" w:sz="0" w:space="0" w:color="auto"/>
      </w:divBdr>
    </w:div>
    <w:div w:id="1240948678">
      <w:bodyDiv w:val="1"/>
      <w:marLeft w:val="0"/>
      <w:marRight w:val="0"/>
      <w:marTop w:val="0"/>
      <w:marBottom w:val="0"/>
      <w:divBdr>
        <w:top w:val="none" w:sz="0" w:space="0" w:color="auto"/>
        <w:left w:val="none" w:sz="0" w:space="0" w:color="auto"/>
        <w:bottom w:val="none" w:sz="0" w:space="0" w:color="auto"/>
        <w:right w:val="none" w:sz="0" w:space="0" w:color="auto"/>
      </w:divBdr>
    </w:div>
    <w:div w:id="1241062837">
      <w:bodyDiv w:val="1"/>
      <w:marLeft w:val="0"/>
      <w:marRight w:val="0"/>
      <w:marTop w:val="0"/>
      <w:marBottom w:val="0"/>
      <w:divBdr>
        <w:top w:val="none" w:sz="0" w:space="0" w:color="auto"/>
        <w:left w:val="none" w:sz="0" w:space="0" w:color="auto"/>
        <w:bottom w:val="none" w:sz="0" w:space="0" w:color="auto"/>
        <w:right w:val="none" w:sz="0" w:space="0" w:color="auto"/>
      </w:divBdr>
    </w:div>
    <w:div w:id="1241326560">
      <w:bodyDiv w:val="1"/>
      <w:marLeft w:val="0"/>
      <w:marRight w:val="0"/>
      <w:marTop w:val="0"/>
      <w:marBottom w:val="0"/>
      <w:divBdr>
        <w:top w:val="none" w:sz="0" w:space="0" w:color="auto"/>
        <w:left w:val="none" w:sz="0" w:space="0" w:color="auto"/>
        <w:bottom w:val="none" w:sz="0" w:space="0" w:color="auto"/>
        <w:right w:val="none" w:sz="0" w:space="0" w:color="auto"/>
      </w:divBdr>
    </w:div>
    <w:div w:id="1242105366">
      <w:bodyDiv w:val="1"/>
      <w:marLeft w:val="0"/>
      <w:marRight w:val="0"/>
      <w:marTop w:val="0"/>
      <w:marBottom w:val="0"/>
      <w:divBdr>
        <w:top w:val="none" w:sz="0" w:space="0" w:color="auto"/>
        <w:left w:val="none" w:sz="0" w:space="0" w:color="auto"/>
        <w:bottom w:val="none" w:sz="0" w:space="0" w:color="auto"/>
        <w:right w:val="none" w:sz="0" w:space="0" w:color="auto"/>
      </w:divBdr>
    </w:div>
    <w:div w:id="1246839222">
      <w:bodyDiv w:val="1"/>
      <w:marLeft w:val="0"/>
      <w:marRight w:val="0"/>
      <w:marTop w:val="0"/>
      <w:marBottom w:val="0"/>
      <w:divBdr>
        <w:top w:val="none" w:sz="0" w:space="0" w:color="auto"/>
        <w:left w:val="none" w:sz="0" w:space="0" w:color="auto"/>
        <w:bottom w:val="none" w:sz="0" w:space="0" w:color="auto"/>
        <w:right w:val="none" w:sz="0" w:space="0" w:color="auto"/>
      </w:divBdr>
    </w:div>
    <w:div w:id="1247571403">
      <w:bodyDiv w:val="1"/>
      <w:marLeft w:val="0"/>
      <w:marRight w:val="0"/>
      <w:marTop w:val="0"/>
      <w:marBottom w:val="0"/>
      <w:divBdr>
        <w:top w:val="none" w:sz="0" w:space="0" w:color="auto"/>
        <w:left w:val="none" w:sz="0" w:space="0" w:color="auto"/>
        <w:bottom w:val="none" w:sz="0" w:space="0" w:color="auto"/>
        <w:right w:val="none" w:sz="0" w:space="0" w:color="auto"/>
      </w:divBdr>
    </w:div>
    <w:div w:id="1257982926">
      <w:bodyDiv w:val="1"/>
      <w:marLeft w:val="0"/>
      <w:marRight w:val="0"/>
      <w:marTop w:val="0"/>
      <w:marBottom w:val="0"/>
      <w:divBdr>
        <w:top w:val="none" w:sz="0" w:space="0" w:color="auto"/>
        <w:left w:val="none" w:sz="0" w:space="0" w:color="auto"/>
        <w:bottom w:val="none" w:sz="0" w:space="0" w:color="auto"/>
        <w:right w:val="none" w:sz="0" w:space="0" w:color="auto"/>
      </w:divBdr>
    </w:div>
    <w:div w:id="1258561525">
      <w:bodyDiv w:val="1"/>
      <w:marLeft w:val="0"/>
      <w:marRight w:val="0"/>
      <w:marTop w:val="0"/>
      <w:marBottom w:val="0"/>
      <w:divBdr>
        <w:top w:val="none" w:sz="0" w:space="0" w:color="auto"/>
        <w:left w:val="none" w:sz="0" w:space="0" w:color="auto"/>
        <w:bottom w:val="none" w:sz="0" w:space="0" w:color="auto"/>
        <w:right w:val="none" w:sz="0" w:space="0" w:color="auto"/>
      </w:divBdr>
    </w:div>
    <w:div w:id="1261983596">
      <w:bodyDiv w:val="1"/>
      <w:marLeft w:val="0"/>
      <w:marRight w:val="0"/>
      <w:marTop w:val="0"/>
      <w:marBottom w:val="0"/>
      <w:divBdr>
        <w:top w:val="none" w:sz="0" w:space="0" w:color="auto"/>
        <w:left w:val="none" w:sz="0" w:space="0" w:color="auto"/>
        <w:bottom w:val="none" w:sz="0" w:space="0" w:color="auto"/>
        <w:right w:val="none" w:sz="0" w:space="0" w:color="auto"/>
      </w:divBdr>
    </w:div>
    <w:div w:id="1266035911">
      <w:bodyDiv w:val="1"/>
      <w:marLeft w:val="0"/>
      <w:marRight w:val="0"/>
      <w:marTop w:val="0"/>
      <w:marBottom w:val="0"/>
      <w:divBdr>
        <w:top w:val="none" w:sz="0" w:space="0" w:color="auto"/>
        <w:left w:val="none" w:sz="0" w:space="0" w:color="auto"/>
        <w:bottom w:val="none" w:sz="0" w:space="0" w:color="auto"/>
        <w:right w:val="none" w:sz="0" w:space="0" w:color="auto"/>
      </w:divBdr>
    </w:div>
    <w:div w:id="1269506305">
      <w:bodyDiv w:val="1"/>
      <w:marLeft w:val="0"/>
      <w:marRight w:val="0"/>
      <w:marTop w:val="0"/>
      <w:marBottom w:val="0"/>
      <w:divBdr>
        <w:top w:val="none" w:sz="0" w:space="0" w:color="auto"/>
        <w:left w:val="none" w:sz="0" w:space="0" w:color="auto"/>
        <w:bottom w:val="none" w:sz="0" w:space="0" w:color="auto"/>
        <w:right w:val="none" w:sz="0" w:space="0" w:color="auto"/>
      </w:divBdr>
    </w:div>
    <w:div w:id="1272861390">
      <w:bodyDiv w:val="1"/>
      <w:marLeft w:val="0"/>
      <w:marRight w:val="0"/>
      <w:marTop w:val="0"/>
      <w:marBottom w:val="0"/>
      <w:divBdr>
        <w:top w:val="none" w:sz="0" w:space="0" w:color="auto"/>
        <w:left w:val="none" w:sz="0" w:space="0" w:color="auto"/>
        <w:bottom w:val="none" w:sz="0" w:space="0" w:color="auto"/>
        <w:right w:val="none" w:sz="0" w:space="0" w:color="auto"/>
      </w:divBdr>
    </w:div>
    <w:div w:id="1279221038">
      <w:bodyDiv w:val="1"/>
      <w:marLeft w:val="0"/>
      <w:marRight w:val="0"/>
      <w:marTop w:val="0"/>
      <w:marBottom w:val="0"/>
      <w:divBdr>
        <w:top w:val="none" w:sz="0" w:space="0" w:color="auto"/>
        <w:left w:val="none" w:sz="0" w:space="0" w:color="auto"/>
        <w:bottom w:val="none" w:sz="0" w:space="0" w:color="auto"/>
        <w:right w:val="none" w:sz="0" w:space="0" w:color="auto"/>
      </w:divBdr>
    </w:div>
    <w:div w:id="1287738245">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1057406">
      <w:bodyDiv w:val="1"/>
      <w:marLeft w:val="0"/>
      <w:marRight w:val="0"/>
      <w:marTop w:val="0"/>
      <w:marBottom w:val="0"/>
      <w:divBdr>
        <w:top w:val="none" w:sz="0" w:space="0" w:color="auto"/>
        <w:left w:val="none" w:sz="0" w:space="0" w:color="auto"/>
        <w:bottom w:val="none" w:sz="0" w:space="0" w:color="auto"/>
        <w:right w:val="none" w:sz="0" w:space="0" w:color="auto"/>
      </w:divBdr>
    </w:div>
    <w:div w:id="1319453883">
      <w:bodyDiv w:val="1"/>
      <w:marLeft w:val="0"/>
      <w:marRight w:val="0"/>
      <w:marTop w:val="0"/>
      <w:marBottom w:val="0"/>
      <w:divBdr>
        <w:top w:val="none" w:sz="0" w:space="0" w:color="auto"/>
        <w:left w:val="none" w:sz="0" w:space="0" w:color="auto"/>
        <w:bottom w:val="none" w:sz="0" w:space="0" w:color="auto"/>
        <w:right w:val="none" w:sz="0" w:space="0" w:color="auto"/>
      </w:divBdr>
    </w:div>
    <w:div w:id="1321233339">
      <w:bodyDiv w:val="1"/>
      <w:marLeft w:val="0"/>
      <w:marRight w:val="0"/>
      <w:marTop w:val="0"/>
      <w:marBottom w:val="0"/>
      <w:divBdr>
        <w:top w:val="none" w:sz="0" w:space="0" w:color="auto"/>
        <w:left w:val="none" w:sz="0" w:space="0" w:color="auto"/>
        <w:bottom w:val="none" w:sz="0" w:space="0" w:color="auto"/>
        <w:right w:val="none" w:sz="0" w:space="0" w:color="auto"/>
      </w:divBdr>
    </w:div>
    <w:div w:id="1322469022">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359965122">
      <w:bodyDiv w:val="1"/>
      <w:marLeft w:val="0"/>
      <w:marRight w:val="0"/>
      <w:marTop w:val="0"/>
      <w:marBottom w:val="0"/>
      <w:divBdr>
        <w:top w:val="none" w:sz="0" w:space="0" w:color="auto"/>
        <w:left w:val="none" w:sz="0" w:space="0" w:color="auto"/>
        <w:bottom w:val="none" w:sz="0" w:space="0" w:color="auto"/>
        <w:right w:val="none" w:sz="0" w:space="0" w:color="auto"/>
      </w:divBdr>
    </w:div>
    <w:div w:id="1382900535">
      <w:bodyDiv w:val="1"/>
      <w:marLeft w:val="0"/>
      <w:marRight w:val="0"/>
      <w:marTop w:val="0"/>
      <w:marBottom w:val="0"/>
      <w:divBdr>
        <w:top w:val="none" w:sz="0" w:space="0" w:color="auto"/>
        <w:left w:val="none" w:sz="0" w:space="0" w:color="auto"/>
        <w:bottom w:val="none" w:sz="0" w:space="0" w:color="auto"/>
        <w:right w:val="none" w:sz="0" w:space="0" w:color="auto"/>
      </w:divBdr>
    </w:div>
    <w:div w:id="1390880837">
      <w:bodyDiv w:val="1"/>
      <w:marLeft w:val="0"/>
      <w:marRight w:val="0"/>
      <w:marTop w:val="0"/>
      <w:marBottom w:val="0"/>
      <w:divBdr>
        <w:top w:val="none" w:sz="0" w:space="0" w:color="auto"/>
        <w:left w:val="none" w:sz="0" w:space="0" w:color="auto"/>
        <w:bottom w:val="none" w:sz="0" w:space="0" w:color="auto"/>
        <w:right w:val="none" w:sz="0" w:space="0" w:color="auto"/>
      </w:divBdr>
    </w:div>
    <w:div w:id="1392078085">
      <w:bodyDiv w:val="1"/>
      <w:marLeft w:val="0"/>
      <w:marRight w:val="0"/>
      <w:marTop w:val="0"/>
      <w:marBottom w:val="0"/>
      <w:divBdr>
        <w:top w:val="none" w:sz="0" w:space="0" w:color="auto"/>
        <w:left w:val="none" w:sz="0" w:space="0" w:color="auto"/>
        <w:bottom w:val="none" w:sz="0" w:space="0" w:color="auto"/>
        <w:right w:val="none" w:sz="0" w:space="0" w:color="auto"/>
      </w:divBdr>
    </w:div>
    <w:div w:id="1392342203">
      <w:bodyDiv w:val="1"/>
      <w:marLeft w:val="0"/>
      <w:marRight w:val="0"/>
      <w:marTop w:val="0"/>
      <w:marBottom w:val="0"/>
      <w:divBdr>
        <w:top w:val="none" w:sz="0" w:space="0" w:color="auto"/>
        <w:left w:val="none" w:sz="0" w:space="0" w:color="auto"/>
        <w:bottom w:val="none" w:sz="0" w:space="0" w:color="auto"/>
        <w:right w:val="none" w:sz="0" w:space="0" w:color="auto"/>
      </w:divBdr>
    </w:div>
    <w:div w:id="1398822655">
      <w:bodyDiv w:val="1"/>
      <w:marLeft w:val="0"/>
      <w:marRight w:val="0"/>
      <w:marTop w:val="0"/>
      <w:marBottom w:val="0"/>
      <w:divBdr>
        <w:top w:val="none" w:sz="0" w:space="0" w:color="auto"/>
        <w:left w:val="none" w:sz="0" w:space="0" w:color="auto"/>
        <w:bottom w:val="none" w:sz="0" w:space="0" w:color="auto"/>
        <w:right w:val="none" w:sz="0" w:space="0" w:color="auto"/>
      </w:divBdr>
    </w:div>
    <w:div w:id="1402171017">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08308381">
      <w:bodyDiv w:val="1"/>
      <w:marLeft w:val="0"/>
      <w:marRight w:val="0"/>
      <w:marTop w:val="0"/>
      <w:marBottom w:val="0"/>
      <w:divBdr>
        <w:top w:val="none" w:sz="0" w:space="0" w:color="auto"/>
        <w:left w:val="none" w:sz="0" w:space="0" w:color="auto"/>
        <w:bottom w:val="none" w:sz="0" w:space="0" w:color="auto"/>
        <w:right w:val="none" w:sz="0" w:space="0" w:color="auto"/>
      </w:divBdr>
    </w:div>
    <w:div w:id="1410807142">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13771015">
      <w:bodyDiv w:val="1"/>
      <w:marLeft w:val="0"/>
      <w:marRight w:val="0"/>
      <w:marTop w:val="0"/>
      <w:marBottom w:val="0"/>
      <w:divBdr>
        <w:top w:val="none" w:sz="0" w:space="0" w:color="auto"/>
        <w:left w:val="none" w:sz="0" w:space="0" w:color="auto"/>
        <w:bottom w:val="none" w:sz="0" w:space="0" w:color="auto"/>
        <w:right w:val="none" w:sz="0" w:space="0" w:color="auto"/>
      </w:divBdr>
    </w:div>
    <w:div w:id="1414164320">
      <w:bodyDiv w:val="1"/>
      <w:marLeft w:val="0"/>
      <w:marRight w:val="0"/>
      <w:marTop w:val="0"/>
      <w:marBottom w:val="0"/>
      <w:divBdr>
        <w:top w:val="none" w:sz="0" w:space="0" w:color="auto"/>
        <w:left w:val="none" w:sz="0" w:space="0" w:color="auto"/>
        <w:bottom w:val="none" w:sz="0" w:space="0" w:color="auto"/>
        <w:right w:val="none" w:sz="0" w:space="0" w:color="auto"/>
      </w:divBdr>
    </w:div>
    <w:div w:id="1424954560">
      <w:bodyDiv w:val="1"/>
      <w:marLeft w:val="0"/>
      <w:marRight w:val="0"/>
      <w:marTop w:val="0"/>
      <w:marBottom w:val="0"/>
      <w:divBdr>
        <w:top w:val="none" w:sz="0" w:space="0" w:color="auto"/>
        <w:left w:val="none" w:sz="0" w:space="0" w:color="auto"/>
        <w:bottom w:val="none" w:sz="0" w:space="0" w:color="auto"/>
        <w:right w:val="none" w:sz="0" w:space="0" w:color="auto"/>
      </w:divBdr>
    </w:div>
    <w:div w:id="1441758572">
      <w:bodyDiv w:val="1"/>
      <w:marLeft w:val="0"/>
      <w:marRight w:val="0"/>
      <w:marTop w:val="0"/>
      <w:marBottom w:val="0"/>
      <w:divBdr>
        <w:top w:val="none" w:sz="0" w:space="0" w:color="auto"/>
        <w:left w:val="none" w:sz="0" w:space="0" w:color="auto"/>
        <w:bottom w:val="none" w:sz="0" w:space="0" w:color="auto"/>
        <w:right w:val="none" w:sz="0" w:space="0" w:color="auto"/>
      </w:divBdr>
    </w:div>
    <w:div w:id="1442263197">
      <w:bodyDiv w:val="1"/>
      <w:marLeft w:val="0"/>
      <w:marRight w:val="0"/>
      <w:marTop w:val="0"/>
      <w:marBottom w:val="0"/>
      <w:divBdr>
        <w:top w:val="none" w:sz="0" w:space="0" w:color="auto"/>
        <w:left w:val="none" w:sz="0" w:space="0" w:color="auto"/>
        <w:bottom w:val="none" w:sz="0" w:space="0" w:color="auto"/>
        <w:right w:val="none" w:sz="0" w:space="0" w:color="auto"/>
      </w:divBdr>
    </w:div>
    <w:div w:id="1447387569">
      <w:bodyDiv w:val="1"/>
      <w:marLeft w:val="0"/>
      <w:marRight w:val="0"/>
      <w:marTop w:val="0"/>
      <w:marBottom w:val="0"/>
      <w:divBdr>
        <w:top w:val="none" w:sz="0" w:space="0" w:color="auto"/>
        <w:left w:val="none" w:sz="0" w:space="0" w:color="auto"/>
        <w:bottom w:val="none" w:sz="0" w:space="0" w:color="auto"/>
        <w:right w:val="none" w:sz="0" w:space="0" w:color="auto"/>
      </w:divBdr>
    </w:div>
    <w:div w:id="1454248615">
      <w:bodyDiv w:val="1"/>
      <w:marLeft w:val="0"/>
      <w:marRight w:val="0"/>
      <w:marTop w:val="0"/>
      <w:marBottom w:val="0"/>
      <w:divBdr>
        <w:top w:val="none" w:sz="0" w:space="0" w:color="auto"/>
        <w:left w:val="none" w:sz="0" w:space="0" w:color="auto"/>
        <w:bottom w:val="none" w:sz="0" w:space="0" w:color="auto"/>
        <w:right w:val="none" w:sz="0" w:space="0" w:color="auto"/>
      </w:divBdr>
    </w:div>
    <w:div w:id="1457020850">
      <w:bodyDiv w:val="1"/>
      <w:marLeft w:val="0"/>
      <w:marRight w:val="0"/>
      <w:marTop w:val="0"/>
      <w:marBottom w:val="0"/>
      <w:divBdr>
        <w:top w:val="none" w:sz="0" w:space="0" w:color="auto"/>
        <w:left w:val="none" w:sz="0" w:space="0" w:color="auto"/>
        <w:bottom w:val="none" w:sz="0" w:space="0" w:color="auto"/>
        <w:right w:val="none" w:sz="0" w:space="0" w:color="auto"/>
      </w:divBdr>
    </w:div>
    <w:div w:id="1464734006">
      <w:bodyDiv w:val="1"/>
      <w:marLeft w:val="0"/>
      <w:marRight w:val="0"/>
      <w:marTop w:val="0"/>
      <w:marBottom w:val="0"/>
      <w:divBdr>
        <w:top w:val="none" w:sz="0" w:space="0" w:color="auto"/>
        <w:left w:val="none" w:sz="0" w:space="0" w:color="auto"/>
        <w:bottom w:val="none" w:sz="0" w:space="0" w:color="auto"/>
        <w:right w:val="none" w:sz="0" w:space="0" w:color="auto"/>
      </w:divBdr>
    </w:div>
    <w:div w:id="1465927240">
      <w:bodyDiv w:val="1"/>
      <w:marLeft w:val="0"/>
      <w:marRight w:val="0"/>
      <w:marTop w:val="0"/>
      <w:marBottom w:val="0"/>
      <w:divBdr>
        <w:top w:val="none" w:sz="0" w:space="0" w:color="auto"/>
        <w:left w:val="none" w:sz="0" w:space="0" w:color="auto"/>
        <w:bottom w:val="none" w:sz="0" w:space="0" w:color="auto"/>
        <w:right w:val="none" w:sz="0" w:space="0" w:color="auto"/>
      </w:divBdr>
    </w:div>
    <w:div w:id="1467115554">
      <w:bodyDiv w:val="1"/>
      <w:marLeft w:val="0"/>
      <w:marRight w:val="0"/>
      <w:marTop w:val="0"/>
      <w:marBottom w:val="0"/>
      <w:divBdr>
        <w:top w:val="none" w:sz="0" w:space="0" w:color="auto"/>
        <w:left w:val="none" w:sz="0" w:space="0" w:color="auto"/>
        <w:bottom w:val="none" w:sz="0" w:space="0" w:color="auto"/>
        <w:right w:val="none" w:sz="0" w:space="0" w:color="auto"/>
      </w:divBdr>
    </w:div>
    <w:div w:id="1468426620">
      <w:bodyDiv w:val="1"/>
      <w:marLeft w:val="0"/>
      <w:marRight w:val="0"/>
      <w:marTop w:val="0"/>
      <w:marBottom w:val="0"/>
      <w:divBdr>
        <w:top w:val="none" w:sz="0" w:space="0" w:color="auto"/>
        <w:left w:val="none" w:sz="0" w:space="0" w:color="auto"/>
        <w:bottom w:val="none" w:sz="0" w:space="0" w:color="auto"/>
        <w:right w:val="none" w:sz="0" w:space="0" w:color="auto"/>
      </w:divBdr>
    </w:div>
    <w:div w:id="1478373203">
      <w:bodyDiv w:val="1"/>
      <w:marLeft w:val="0"/>
      <w:marRight w:val="0"/>
      <w:marTop w:val="0"/>
      <w:marBottom w:val="0"/>
      <w:divBdr>
        <w:top w:val="none" w:sz="0" w:space="0" w:color="auto"/>
        <w:left w:val="none" w:sz="0" w:space="0" w:color="auto"/>
        <w:bottom w:val="none" w:sz="0" w:space="0" w:color="auto"/>
        <w:right w:val="none" w:sz="0" w:space="0" w:color="auto"/>
      </w:divBdr>
    </w:div>
    <w:div w:id="1478452812">
      <w:bodyDiv w:val="1"/>
      <w:marLeft w:val="0"/>
      <w:marRight w:val="0"/>
      <w:marTop w:val="0"/>
      <w:marBottom w:val="0"/>
      <w:divBdr>
        <w:top w:val="none" w:sz="0" w:space="0" w:color="auto"/>
        <w:left w:val="none" w:sz="0" w:space="0" w:color="auto"/>
        <w:bottom w:val="none" w:sz="0" w:space="0" w:color="auto"/>
        <w:right w:val="none" w:sz="0" w:space="0" w:color="auto"/>
      </w:divBdr>
    </w:div>
    <w:div w:id="1484081208">
      <w:bodyDiv w:val="1"/>
      <w:marLeft w:val="0"/>
      <w:marRight w:val="0"/>
      <w:marTop w:val="0"/>
      <w:marBottom w:val="0"/>
      <w:divBdr>
        <w:top w:val="none" w:sz="0" w:space="0" w:color="auto"/>
        <w:left w:val="none" w:sz="0" w:space="0" w:color="auto"/>
        <w:bottom w:val="none" w:sz="0" w:space="0" w:color="auto"/>
        <w:right w:val="none" w:sz="0" w:space="0" w:color="auto"/>
      </w:divBdr>
    </w:div>
    <w:div w:id="1484352212">
      <w:bodyDiv w:val="1"/>
      <w:marLeft w:val="0"/>
      <w:marRight w:val="0"/>
      <w:marTop w:val="0"/>
      <w:marBottom w:val="0"/>
      <w:divBdr>
        <w:top w:val="none" w:sz="0" w:space="0" w:color="auto"/>
        <w:left w:val="none" w:sz="0" w:space="0" w:color="auto"/>
        <w:bottom w:val="none" w:sz="0" w:space="0" w:color="auto"/>
        <w:right w:val="none" w:sz="0" w:space="0" w:color="auto"/>
      </w:divBdr>
    </w:div>
    <w:div w:id="1487626994">
      <w:bodyDiv w:val="1"/>
      <w:marLeft w:val="0"/>
      <w:marRight w:val="0"/>
      <w:marTop w:val="0"/>
      <w:marBottom w:val="0"/>
      <w:divBdr>
        <w:top w:val="none" w:sz="0" w:space="0" w:color="auto"/>
        <w:left w:val="none" w:sz="0" w:space="0" w:color="auto"/>
        <w:bottom w:val="none" w:sz="0" w:space="0" w:color="auto"/>
        <w:right w:val="none" w:sz="0" w:space="0" w:color="auto"/>
      </w:divBdr>
    </w:div>
    <w:div w:id="1502358235">
      <w:bodyDiv w:val="1"/>
      <w:marLeft w:val="0"/>
      <w:marRight w:val="0"/>
      <w:marTop w:val="0"/>
      <w:marBottom w:val="0"/>
      <w:divBdr>
        <w:top w:val="none" w:sz="0" w:space="0" w:color="auto"/>
        <w:left w:val="none" w:sz="0" w:space="0" w:color="auto"/>
        <w:bottom w:val="none" w:sz="0" w:space="0" w:color="auto"/>
        <w:right w:val="none" w:sz="0" w:space="0" w:color="auto"/>
      </w:divBdr>
    </w:div>
    <w:div w:id="1506048060">
      <w:bodyDiv w:val="1"/>
      <w:marLeft w:val="0"/>
      <w:marRight w:val="0"/>
      <w:marTop w:val="0"/>
      <w:marBottom w:val="0"/>
      <w:divBdr>
        <w:top w:val="none" w:sz="0" w:space="0" w:color="auto"/>
        <w:left w:val="none" w:sz="0" w:space="0" w:color="auto"/>
        <w:bottom w:val="none" w:sz="0" w:space="0" w:color="auto"/>
        <w:right w:val="none" w:sz="0" w:space="0" w:color="auto"/>
      </w:divBdr>
    </w:div>
    <w:div w:id="1507206805">
      <w:bodyDiv w:val="1"/>
      <w:marLeft w:val="0"/>
      <w:marRight w:val="0"/>
      <w:marTop w:val="0"/>
      <w:marBottom w:val="0"/>
      <w:divBdr>
        <w:top w:val="none" w:sz="0" w:space="0" w:color="auto"/>
        <w:left w:val="none" w:sz="0" w:space="0" w:color="auto"/>
        <w:bottom w:val="none" w:sz="0" w:space="0" w:color="auto"/>
        <w:right w:val="none" w:sz="0" w:space="0" w:color="auto"/>
      </w:divBdr>
    </w:div>
    <w:div w:id="1514763168">
      <w:bodyDiv w:val="1"/>
      <w:marLeft w:val="0"/>
      <w:marRight w:val="0"/>
      <w:marTop w:val="0"/>
      <w:marBottom w:val="0"/>
      <w:divBdr>
        <w:top w:val="none" w:sz="0" w:space="0" w:color="auto"/>
        <w:left w:val="none" w:sz="0" w:space="0" w:color="auto"/>
        <w:bottom w:val="none" w:sz="0" w:space="0" w:color="auto"/>
        <w:right w:val="none" w:sz="0" w:space="0" w:color="auto"/>
      </w:divBdr>
    </w:div>
    <w:div w:id="1518930235">
      <w:bodyDiv w:val="1"/>
      <w:marLeft w:val="0"/>
      <w:marRight w:val="0"/>
      <w:marTop w:val="0"/>
      <w:marBottom w:val="0"/>
      <w:divBdr>
        <w:top w:val="none" w:sz="0" w:space="0" w:color="auto"/>
        <w:left w:val="none" w:sz="0" w:space="0" w:color="auto"/>
        <w:bottom w:val="none" w:sz="0" w:space="0" w:color="auto"/>
        <w:right w:val="none" w:sz="0" w:space="0" w:color="auto"/>
      </w:divBdr>
    </w:div>
    <w:div w:id="1530216679">
      <w:bodyDiv w:val="1"/>
      <w:marLeft w:val="0"/>
      <w:marRight w:val="0"/>
      <w:marTop w:val="0"/>
      <w:marBottom w:val="0"/>
      <w:divBdr>
        <w:top w:val="none" w:sz="0" w:space="0" w:color="auto"/>
        <w:left w:val="none" w:sz="0" w:space="0" w:color="auto"/>
        <w:bottom w:val="none" w:sz="0" w:space="0" w:color="auto"/>
        <w:right w:val="none" w:sz="0" w:space="0" w:color="auto"/>
      </w:divBdr>
    </w:div>
    <w:div w:id="1531450707">
      <w:bodyDiv w:val="1"/>
      <w:marLeft w:val="0"/>
      <w:marRight w:val="0"/>
      <w:marTop w:val="0"/>
      <w:marBottom w:val="0"/>
      <w:divBdr>
        <w:top w:val="none" w:sz="0" w:space="0" w:color="auto"/>
        <w:left w:val="none" w:sz="0" w:space="0" w:color="auto"/>
        <w:bottom w:val="none" w:sz="0" w:space="0" w:color="auto"/>
        <w:right w:val="none" w:sz="0" w:space="0" w:color="auto"/>
      </w:divBdr>
    </w:div>
    <w:div w:id="1545829078">
      <w:bodyDiv w:val="1"/>
      <w:marLeft w:val="0"/>
      <w:marRight w:val="0"/>
      <w:marTop w:val="0"/>
      <w:marBottom w:val="0"/>
      <w:divBdr>
        <w:top w:val="none" w:sz="0" w:space="0" w:color="auto"/>
        <w:left w:val="none" w:sz="0" w:space="0" w:color="auto"/>
        <w:bottom w:val="none" w:sz="0" w:space="0" w:color="auto"/>
        <w:right w:val="none" w:sz="0" w:space="0" w:color="auto"/>
      </w:divBdr>
    </w:div>
    <w:div w:id="1553806431">
      <w:bodyDiv w:val="1"/>
      <w:marLeft w:val="0"/>
      <w:marRight w:val="0"/>
      <w:marTop w:val="0"/>
      <w:marBottom w:val="0"/>
      <w:divBdr>
        <w:top w:val="none" w:sz="0" w:space="0" w:color="auto"/>
        <w:left w:val="none" w:sz="0" w:space="0" w:color="auto"/>
        <w:bottom w:val="none" w:sz="0" w:space="0" w:color="auto"/>
        <w:right w:val="none" w:sz="0" w:space="0" w:color="auto"/>
      </w:divBdr>
    </w:div>
    <w:div w:id="1557817967">
      <w:bodyDiv w:val="1"/>
      <w:marLeft w:val="0"/>
      <w:marRight w:val="0"/>
      <w:marTop w:val="0"/>
      <w:marBottom w:val="0"/>
      <w:divBdr>
        <w:top w:val="none" w:sz="0" w:space="0" w:color="auto"/>
        <w:left w:val="none" w:sz="0" w:space="0" w:color="auto"/>
        <w:bottom w:val="none" w:sz="0" w:space="0" w:color="auto"/>
        <w:right w:val="none" w:sz="0" w:space="0" w:color="auto"/>
      </w:divBdr>
    </w:div>
    <w:div w:id="1559126359">
      <w:bodyDiv w:val="1"/>
      <w:marLeft w:val="0"/>
      <w:marRight w:val="0"/>
      <w:marTop w:val="0"/>
      <w:marBottom w:val="0"/>
      <w:divBdr>
        <w:top w:val="none" w:sz="0" w:space="0" w:color="auto"/>
        <w:left w:val="none" w:sz="0" w:space="0" w:color="auto"/>
        <w:bottom w:val="none" w:sz="0" w:space="0" w:color="auto"/>
        <w:right w:val="none" w:sz="0" w:space="0" w:color="auto"/>
      </w:divBdr>
    </w:div>
    <w:div w:id="1568300750">
      <w:bodyDiv w:val="1"/>
      <w:marLeft w:val="0"/>
      <w:marRight w:val="0"/>
      <w:marTop w:val="0"/>
      <w:marBottom w:val="0"/>
      <w:divBdr>
        <w:top w:val="none" w:sz="0" w:space="0" w:color="auto"/>
        <w:left w:val="none" w:sz="0" w:space="0" w:color="auto"/>
        <w:bottom w:val="none" w:sz="0" w:space="0" w:color="auto"/>
        <w:right w:val="none" w:sz="0" w:space="0" w:color="auto"/>
      </w:divBdr>
    </w:div>
    <w:div w:id="1571845915">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85528599">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610039719">
      <w:bodyDiv w:val="1"/>
      <w:marLeft w:val="0"/>
      <w:marRight w:val="0"/>
      <w:marTop w:val="0"/>
      <w:marBottom w:val="0"/>
      <w:divBdr>
        <w:top w:val="none" w:sz="0" w:space="0" w:color="auto"/>
        <w:left w:val="none" w:sz="0" w:space="0" w:color="auto"/>
        <w:bottom w:val="none" w:sz="0" w:space="0" w:color="auto"/>
        <w:right w:val="none" w:sz="0" w:space="0" w:color="auto"/>
      </w:divBdr>
    </w:div>
    <w:div w:id="1610159032">
      <w:bodyDiv w:val="1"/>
      <w:marLeft w:val="0"/>
      <w:marRight w:val="0"/>
      <w:marTop w:val="0"/>
      <w:marBottom w:val="0"/>
      <w:divBdr>
        <w:top w:val="none" w:sz="0" w:space="0" w:color="auto"/>
        <w:left w:val="none" w:sz="0" w:space="0" w:color="auto"/>
        <w:bottom w:val="none" w:sz="0" w:space="0" w:color="auto"/>
        <w:right w:val="none" w:sz="0" w:space="0" w:color="auto"/>
      </w:divBdr>
    </w:div>
    <w:div w:id="1610579146">
      <w:bodyDiv w:val="1"/>
      <w:marLeft w:val="0"/>
      <w:marRight w:val="0"/>
      <w:marTop w:val="0"/>
      <w:marBottom w:val="0"/>
      <w:divBdr>
        <w:top w:val="none" w:sz="0" w:space="0" w:color="auto"/>
        <w:left w:val="none" w:sz="0" w:space="0" w:color="auto"/>
        <w:bottom w:val="none" w:sz="0" w:space="0" w:color="auto"/>
        <w:right w:val="none" w:sz="0" w:space="0" w:color="auto"/>
      </w:divBdr>
    </w:div>
    <w:div w:id="1612131460">
      <w:bodyDiv w:val="1"/>
      <w:marLeft w:val="0"/>
      <w:marRight w:val="0"/>
      <w:marTop w:val="0"/>
      <w:marBottom w:val="0"/>
      <w:divBdr>
        <w:top w:val="none" w:sz="0" w:space="0" w:color="auto"/>
        <w:left w:val="none" w:sz="0" w:space="0" w:color="auto"/>
        <w:bottom w:val="none" w:sz="0" w:space="0" w:color="auto"/>
        <w:right w:val="none" w:sz="0" w:space="0" w:color="auto"/>
      </w:divBdr>
    </w:div>
    <w:div w:id="1627347925">
      <w:bodyDiv w:val="1"/>
      <w:marLeft w:val="0"/>
      <w:marRight w:val="0"/>
      <w:marTop w:val="0"/>
      <w:marBottom w:val="0"/>
      <w:divBdr>
        <w:top w:val="none" w:sz="0" w:space="0" w:color="auto"/>
        <w:left w:val="none" w:sz="0" w:space="0" w:color="auto"/>
        <w:bottom w:val="none" w:sz="0" w:space="0" w:color="auto"/>
        <w:right w:val="none" w:sz="0" w:space="0" w:color="auto"/>
      </w:divBdr>
    </w:div>
    <w:div w:id="1627933320">
      <w:bodyDiv w:val="1"/>
      <w:marLeft w:val="0"/>
      <w:marRight w:val="0"/>
      <w:marTop w:val="0"/>
      <w:marBottom w:val="0"/>
      <w:divBdr>
        <w:top w:val="none" w:sz="0" w:space="0" w:color="auto"/>
        <w:left w:val="none" w:sz="0" w:space="0" w:color="auto"/>
        <w:bottom w:val="none" w:sz="0" w:space="0" w:color="auto"/>
        <w:right w:val="none" w:sz="0" w:space="0" w:color="auto"/>
      </w:divBdr>
    </w:div>
    <w:div w:id="1636372871">
      <w:bodyDiv w:val="1"/>
      <w:marLeft w:val="0"/>
      <w:marRight w:val="0"/>
      <w:marTop w:val="0"/>
      <w:marBottom w:val="0"/>
      <w:divBdr>
        <w:top w:val="none" w:sz="0" w:space="0" w:color="auto"/>
        <w:left w:val="none" w:sz="0" w:space="0" w:color="auto"/>
        <w:bottom w:val="none" w:sz="0" w:space="0" w:color="auto"/>
        <w:right w:val="none" w:sz="0" w:space="0" w:color="auto"/>
      </w:divBdr>
    </w:div>
    <w:div w:id="1642422686">
      <w:bodyDiv w:val="1"/>
      <w:marLeft w:val="0"/>
      <w:marRight w:val="0"/>
      <w:marTop w:val="0"/>
      <w:marBottom w:val="0"/>
      <w:divBdr>
        <w:top w:val="none" w:sz="0" w:space="0" w:color="auto"/>
        <w:left w:val="none" w:sz="0" w:space="0" w:color="auto"/>
        <w:bottom w:val="none" w:sz="0" w:space="0" w:color="auto"/>
        <w:right w:val="none" w:sz="0" w:space="0" w:color="auto"/>
      </w:divBdr>
    </w:div>
    <w:div w:id="1645432988">
      <w:bodyDiv w:val="1"/>
      <w:marLeft w:val="0"/>
      <w:marRight w:val="0"/>
      <w:marTop w:val="0"/>
      <w:marBottom w:val="0"/>
      <w:divBdr>
        <w:top w:val="none" w:sz="0" w:space="0" w:color="auto"/>
        <w:left w:val="none" w:sz="0" w:space="0" w:color="auto"/>
        <w:bottom w:val="none" w:sz="0" w:space="0" w:color="auto"/>
        <w:right w:val="none" w:sz="0" w:space="0" w:color="auto"/>
      </w:divBdr>
    </w:div>
    <w:div w:id="1646083427">
      <w:bodyDiv w:val="1"/>
      <w:marLeft w:val="0"/>
      <w:marRight w:val="0"/>
      <w:marTop w:val="0"/>
      <w:marBottom w:val="0"/>
      <w:divBdr>
        <w:top w:val="none" w:sz="0" w:space="0" w:color="auto"/>
        <w:left w:val="none" w:sz="0" w:space="0" w:color="auto"/>
        <w:bottom w:val="none" w:sz="0" w:space="0" w:color="auto"/>
        <w:right w:val="none" w:sz="0" w:space="0" w:color="auto"/>
      </w:divBdr>
    </w:div>
    <w:div w:id="1647903569">
      <w:bodyDiv w:val="1"/>
      <w:marLeft w:val="0"/>
      <w:marRight w:val="0"/>
      <w:marTop w:val="0"/>
      <w:marBottom w:val="0"/>
      <w:divBdr>
        <w:top w:val="none" w:sz="0" w:space="0" w:color="auto"/>
        <w:left w:val="none" w:sz="0" w:space="0" w:color="auto"/>
        <w:bottom w:val="none" w:sz="0" w:space="0" w:color="auto"/>
        <w:right w:val="none" w:sz="0" w:space="0" w:color="auto"/>
      </w:divBdr>
    </w:div>
    <w:div w:id="1653556652">
      <w:bodyDiv w:val="1"/>
      <w:marLeft w:val="0"/>
      <w:marRight w:val="0"/>
      <w:marTop w:val="0"/>
      <w:marBottom w:val="0"/>
      <w:divBdr>
        <w:top w:val="none" w:sz="0" w:space="0" w:color="auto"/>
        <w:left w:val="none" w:sz="0" w:space="0" w:color="auto"/>
        <w:bottom w:val="none" w:sz="0" w:space="0" w:color="auto"/>
        <w:right w:val="none" w:sz="0" w:space="0" w:color="auto"/>
      </w:divBdr>
    </w:div>
    <w:div w:id="1658722205">
      <w:bodyDiv w:val="1"/>
      <w:marLeft w:val="0"/>
      <w:marRight w:val="0"/>
      <w:marTop w:val="0"/>
      <w:marBottom w:val="0"/>
      <w:divBdr>
        <w:top w:val="none" w:sz="0" w:space="0" w:color="auto"/>
        <w:left w:val="none" w:sz="0" w:space="0" w:color="auto"/>
        <w:bottom w:val="none" w:sz="0" w:space="0" w:color="auto"/>
        <w:right w:val="none" w:sz="0" w:space="0" w:color="auto"/>
      </w:divBdr>
    </w:div>
    <w:div w:id="1665628070">
      <w:bodyDiv w:val="1"/>
      <w:marLeft w:val="0"/>
      <w:marRight w:val="0"/>
      <w:marTop w:val="0"/>
      <w:marBottom w:val="0"/>
      <w:divBdr>
        <w:top w:val="none" w:sz="0" w:space="0" w:color="auto"/>
        <w:left w:val="none" w:sz="0" w:space="0" w:color="auto"/>
        <w:bottom w:val="none" w:sz="0" w:space="0" w:color="auto"/>
        <w:right w:val="none" w:sz="0" w:space="0" w:color="auto"/>
      </w:divBdr>
    </w:div>
    <w:div w:id="1668291231">
      <w:bodyDiv w:val="1"/>
      <w:marLeft w:val="0"/>
      <w:marRight w:val="0"/>
      <w:marTop w:val="0"/>
      <w:marBottom w:val="0"/>
      <w:divBdr>
        <w:top w:val="none" w:sz="0" w:space="0" w:color="auto"/>
        <w:left w:val="none" w:sz="0" w:space="0" w:color="auto"/>
        <w:bottom w:val="none" w:sz="0" w:space="0" w:color="auto"/>
        <w:right w:val="none" w:sz="0" w:space="0" w:color="auto"/>
      </w:divBdr>
    </w:div>
    <w:div w:id="1673410364">
      <w:bodyDiv w:val="1"/>
      <w:marLeft w:val="0"/>
      <w:marRight w:val="0"/>
      <w:marTop w:val="0"/>
      <w:marBottom w:val="0"/>
      <w:divBdr>
        <w:top w:val="none" w:sz="0" w:space="0" w:color="auto"/>
        <w:left w:val="none" w:sz="0" w:space="0" w:color="auto"/>
        <w:bottom w:val="none" w:sz="0" w:space="0" w:color="auto"/>
        <w:right w:val="none" w:sz="0" w:space="0" w:color="auto"/>
      </w:divBdr>
    </w:div>
    <w:div w:id="1677877628">
      <w:bodyDiv w:val="1"/>
      <w:marLeft w:val="0"/>
      <w:marRight w:val="0"/>
      <w:marTop w:val="0"/>
      <w:marBottom w:val="0"/>
      <w:divBdr>
        <w:top w:val="none" w:sz="0" w:space="0" w:color="auto"/>
        <w:left w:val="none" w:sz="0" w:space="0" w:color="auto"/>
        <w:bottom w:val="none" w:sz="0" w:space="0" w:color="auto"/>
        <w:right w:val="none" w:sz="0" w:space="0" w:color="auto"/>
      </w:divBdr>
    </w:div>
    <w:div w:id="1684938072">
      <w:bodyDiv w:val="1"/>
      <w:marLeft w:val="0"/>
      <w:marRight w:val="0"/>
      <w:marTop w:val="0"/>
      <w:marBottom w:val="0"/>
      <w:divBdr>
        <w:top w:val="none" w:sz="0" w:space="0" w:color="auto"/>
        <w:left w:val="none" w:sz="0" w:space="0" w:color="auto"/>
        <w:bottom w:val="none" w:sz="0" w:space="0" w:color="auto"/>
        <w:right w:val="none" w:sz="0" w:space="0" w:color="auto"/>
      </w:divBdr>
    </w:div>
    <w:div w:id="1698893324">
      <w:bodyDiv w:val="1"/>
      <w:marLeft w:val="0"/>
      <w:marRight w:val="0"/>
      <w:marTop w:val="0"/>
      <w:marBottom w:val="0"/>
      <w:divBdr>
        <w:top w:val="none" w:sz="0" w:space="0" w:color="auto"/>
        <w:left w:val="none" w:sz="0" w:space="0" w:color="auto"/>
        <w:bottom w:val="none" w:sz="0" w:space="0" w:color="auto"/>
        <w:right w:val="none" w:sz="0" w:space="0" w:color="auto"/>
      </w:divBdr>
    </w:div>
    <w:div w:id="1707371927">
      <w:bodyDiv w:val="1"/>
      <w:marLeft w:val="0"/>
      <w:marRight w:val="0"/>
      <w:marTop w:val="0"/>
      <w:marBottom w:val="0"/>
      <w:divBdr>
        <w:top w:val="none" w:sz="0" w:space="0" w:color="auto"/>
        <w:left w:val="none" w:sz="0" w:space="0" w:color="auto"/>
        <w:bottom w:val="none" w:sz="0" w:space="0" w:color="auto"/>
        <w:right w:val="none" w:sz="0" w:space="0" w:color="auto"/>
      </w:divBdr>
    </w:div>
    <w:div w:id="1712420170">
      <w:bodyDiv w:val="1"/>
      <w:marLeft w:val="0"/>
      <w:marRight w:val="0"/>
      <w:marTop w:val="0"/>
      <w:marBottom w:val="0"/>
      <w:divBdr>
        <w:top w:val="none" w:sz="0" w:space="0" w:color="auto"/>
        <w:left w:val="none" w:sz="0" w:space="0" w:color="auto"/>
        <w:bottom w:val="none" w:sz="0" w:space="0" w:color="auto"/>
        <w:right w:val="none" w:sz="0" w:space="0" w:color="auto"/>
      </w:divBdr>
    </w:div>
    <w:div w:id="1714423966">
      <w:bodyDiv w:val="1"/>
      <w:marLeft w:val="0"/>
      <w:marRight w:val="0"/>
      <w:marTop w:val="0"/>
      <w:marBottom w:val="0"/>
      <w:divBdr>
        <w:top w:val="none" w:sz="0" w:space="0" w:color="auto"/>
        <w:left w:val="none" w:sz="0" w:space="0" w:color="auto"/>
        <w:bottom w:val="none" w:sz="0" w:space="0" w:color="auto"/>
        <w:right w:val="none" w:sz="0" w:space="0" w:color="auto"/>
      </w:divBdr>
    </w:div>
    <w:div w:id="1718044715">
      <w:bodyDiv w:val="1"/>
      <w:marLeft w:val="0"/>
      <w:marRight w:val="0"/>
      <w:marTop w:val="0"/>
      <w:marBottom w:val="0"/>
      <w:divBdr>
        <w:top w:val="none" w:sz="0" w:space="0" w:color="auto"/>
        <w:left w:val="none" w:sz="0" w:space="0" w:color="auto"/>
        <w:bottom w:val="none" w:sz="0" w:space="0" w:color="auto"/>
        <w:right w:val="none" w:sz="0" w:space="0" w:color="auto"/>
      </w:divBdr>
    </w:div>
    <w:div w:id="172078679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25132933">
      <w:bodyDiv w:val="1"/>
      <w:marLeft w:val="0"/>
      <w:marRight w:val="0"/>
      <w:marTop w:val="0"/>
      <w:marBottom w:val="0"/>
      <w:divBdr>
        <w:top w:val="none" w:sz="0" w:space="0" w:color="auto"/>
        <w:left w:val="none" w:sz="0" w:space="0" w:color="auto"/>
        <w:bottom w:val="none" w:sz="0" w:space="0" w:color="auto"/>
        <w:right w:val="none" w:sz="0" w:space="0" w:color="auto"/>
      </w:divBdr>
    </w:div>
    <w:div w:id="1735081496">
      <w:bodyDiv w:val="1"/>
      <w:marLeft w:val="0"/>
      <w:marRight w:val="0"/>
      <w:marTop w:val="0"/>
      <w:marBottom w:val="0"/>
      <w:divBdr>
        <w:top w:val="none" w:sz="0" w:space="0" w:color="auto"/>
        <w:left w:val="none" w:sz="0" w:space="0" w:color="auto"/>
        <w:bottom w:val="none" w:sz="0" w:space="0" w:color="auto"/>
        <w:right w:val="none" w:sz="0" w:space="0" w:color="auto"/>
      </w:divBdr>
    </w:div>
    <w:div w:id="1741171473">
      <w:bodyDiv w:val="1"/>
      <w:marLeft w:val="0"/>
      <w:marRight w:val="0"/>
      <w:marTop w:val="0"/>
      <w:marBottom w:val="0"/>
      <w:divBdr>
        <w:top w:val="none" w:sz="0" w:space="0" w:color="auto"/>
        <w:left w:val="none" w:sz="0" w:space="0" w:color="auto"/>
        <w:bottom w:val="none" w:sz="0" w:space="0" w:color="auto"/>
        <w:right w:val="none" w:sz="0" w:space="0" w:color="auto"/>
      </w:divBdr>
    </w:div>
    <w:div w:id="1749617625">
      <w:bodyDiv w:val="1"/>
      <w:marLeft w:val="0"/>
      <w:marRight w:val="0"/>
      <w:marTop w:val="0"/>
      <w:marBottom w:val="0"/>
      <w:divBdr>
        <w:top w:val="none" w:sz="0" w:space="0" w:color="auto"/>
        <w:left w:val="none" w:sz="0" w:space="0" w:color="auto"/>
        <w:bottom w:val="none" w:sz="0" w:space="0" w:color="auto"/>
        <w:right w:val="none" w:sz="0" w:space="0" w:color="auto"/>
      </w:divBdr>
    </w:div>
    <w:div w:id="1752508836">
      <w:bodyDiv w:val="1"/>
      <w:marLeft w:val="0"/>
      <w:marRight w:val="0"/>
      <w:marTop w:val="0"/>
      <w:marBottom w:val="0"/>
      <w:divBdr>
        <w:top w:val="none" w:sz="0" w:space="0" w:color="auto"/>
        <w:left w:val="none" w:sz="0" w:space="0" w:color="auto"/>
        <w:bottom w:val="none" w:sz="0" w:space="0" w:color="auto"/>
        <w:right w:val="none" w:sz="0" w:space="0" w:color="auto"/>
      </w:divBdr>
    </w:div>
    <w:div w:id="1753117666">
      <w:bodyDiv w:val="1"/>
      <w:marLeft w:val="0"/>
      <w:marRight w:val="0"/>
      <w:marTop w:val="0"/>
      <w:marBottom w:val="0"/>
      <w:divBdr>
        <w:top w:val="none" w:sz="0" w:space="0" w:color="auto"/>
        <w:left w:val="none" w:sz="0" w:space="0" w:color="auto"/>
        <w:bottom w:val="none" w:sz="0" w:space="0" w:color="auto"/>
        <w:right w:val="none" w:sz="0" w:space="0" w:color="auto"/>
      </w:divBdr>
    </w:div>
    <w:div w:id="1755470738">
      <w:bodyDiv w:val="1"/>
      <w:marLeft w:val="0"/>
      <w:marRight w:val="0"/>
      <w:marTop w:val="0"/>
      <w:marBottom w:val="0"/>
      <w:divBdr>
        <w:top w:val="none" w:sz="0" w:space="0" w:color="auto"/>
        <w:left w:val="none" w:sz="0" w:space="0" w:color="auto"/>
        <w:bottom w:val="none" w:sz="0" w:space="0" w:color="auto"/>
        <w:right w:val="none" w:sz="0" w:space="0" w:color="auto"/>
      </w:divBdr>
    </w:div>
    <w:div w:id="175612532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56827231">
      <w:bodyDiv w:val="1"/>
      <w:marLeft w:val="0"/>
      <w:marRight w:val="0"/>
      <w:marTop w:val="0"/>
      <w:marBottom w:val="0"/>
      <w:divBdr>
        <w:top w:val="none" w:sz="0" w:space="0" w:color="auto"/>
        <w:left w:val="none" w:sz="0" w:space="0" w:color="auto"/>
        <w:bottom w:val="none" w:sz="0" w:space="0" w:color="auto"/>
        <w:right w:val="none" w:sz="0" w:space="0" w:color="auto"/>
      </w:divBdr>
    </w:div>
    <w:div w:id="1762869545">
      <w:bodyDiv w:val="1"/>
      <w:marLeft w:val="0"/>
      <w:marRight w:val="0"/>
      <w:marTop w:val="0"/>
      <w:marBottom w:val="0"/>
      <w:divBdr>
        <w:top w:val="none" w:sz="0" w:space="0" w:color="auto"/>
        <w:left w:val="none" w:sz="0" w:space="0" w:color="auto"/>
        <w:bottom w:val="none" w:sz="0" w:space="0" w:color="auto"/>
        <w:right w:val="none" w:sz="0" w:space="0" w:color="auto"/>
      </w:divBdr>
    </w:div>
    <w:div w:id="1770618857">
      <w:bodyDiv w:val="1"/>
      <w:marLeft w:val="0"/>
      <w:marRight w:val="0"/>
      <w:marTop w:val="0"/>
      <w:marBottom w:val="0"/>
      <w:divBdr>
        <w:top w:val="none" w:sz="0" w:space="0" w:color="auto"/>
        <w:left w:val="none" w:sz="0" w:space="0" w:color="auto"/>
        <w:bottom w:val="none" w:sz="0" w:space="0" w:color="auto"/>
        <w:right w:val="none" w:sz="0" w:space="0" w:color="auto"/>
      </w:divBdr>
    </w:div>
    <w:div w:id="1771584786">
      <w:bodyDiv w:val="1"/>
      <w:marLeft w:val="0"/>
      <w:marRight w:val="0"/>
      <w:marTop w:val="0"/>
      <w:marBottom w:val="0"/>
      <w:divBdr>
        <w:top w:val="none" w:sz="0" w:space="0" w:color="auto"/>
        <w:left w:val="none" w:sz="0" w:space="0" w:color="auto"/>
        <w:bottom w:val="none" w:sz="0" w:space="0" w:color="auto"/>
        <w:right w:val="none" w:sz="0" w:space="0" w:color="auto"/>
      </w:divBdr>
    </w:div>
    <w:div w:id="1787044420">
      <w:bodyDiv w:val="1"/>
      <w:marLeft w:val="0"/>
      <w:marRight w:val="0"/>
      <w:marTop w:val="0"/>
      <w:marBottom w:val="0"/>
      <w:divBdr>
        <w:top w:val="none" w:sz="0" w:space="0" w:color="auto"/>
        <w:left w:val="none" w:sz="0" w:space="0" w:color="auto"/>
        <w:bottom w:val="none" w:sz="0" w:space="0" w:color="auto"/>
        <w:right w:val="none" w:sz="0" w:space="0" w:color="auto"/>
      </w:divBdr>
    </w:div>
    <w:div w:id="1790127776">
      <w:bodyDiv w:val="1"/>
      <w:marLeft w:val="0"/>
      <w:marRight w:val="0"/>
      <w:marTop w:val="0"/>
      <w:marBottom w:val="0"/>
      <w:divBdr>
        <w:top w:val="none" w:sz="0" w:space="0" w:color="auto"/>
        <w:left w:val="none" w:sz="0" w:space="0" w:color="auto"/>
        <w:bottom w:val="none" w:sz="0" w:space="0" w:color="auto"/>
        <w:right w:val="none" w:sz="0" w:space="0" w:color="auto"/>
      </w:divBdr>
    </w:div>
    <w:div w:id="1790319390">
      <w:bodyDiv w:val="1"/>
      <w:marLeft w:val="0"/>
      <w:marRight w:val="0"/>
      <w:marTop w:val="0"/>
      <w:marBottom w:val="0"/>
      <w:divBdr>
        <w:top w:val="none" w:sz="0" w:space="0" w:color="auto"/>
        <w:left w:val="none" w:sz="0" w:space="0" w:color="auto"/>
        <w:bottom w:val="none" w:sz="0" w:space="0" w:color="auto"/>
        <w:right w:val="none" w:sz="0" w:space="0" w:color="auto"/>
      </w:divBdr>
    </w:div>
    <w:div w:id="179281693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3840760">
      <w:bodyDiv w:val="1"/>
      <w:marLeft w:val="0"/>
      <w:marRight w:val="0"/>
      <w:marTop w:val="0"/>
      <w:marBottom w:val="0"/>
      <w:divBdr>
        <w:top w:val="none" w:sz="0" w:space="0" w:color="auto"/>
        <w:left w:val="none" w:sz="0" w:space="0" w:color="auto"/>
        <w:bottom w:val="none" w:sz="0" w:space="0" w:color="auto"/>
        <w:right w:val="none" w:sz="0" w:space="0" w:color="auto"/>
      </w:divBdr>
    </w:div>
    <w:div w:id="1816604160">
      <w:bodyDiv w:val="1"/>
      <w:marLeft w:val="0"/>
      <w:marRight w:val="0"/>
      <w:marTop w:val="0"/>
      <w:marBottom w:val="0"/>
      <w:divBdr>
        <w:top w:val="none" w:sz="0" w:space="0" w:color="auto"/>
        <w:left w:val="none" w:sz="0" w:space="0" w:color="auto"/>
        <w:bottom w:val="none" w:sz="0" w:space="0" w:color="auto"/>
        <w:right w:val="none" w:sz="0" w:space="0" w:color="auto"/>
      </w:divBdr>
    </w:div>
    <w:div w:id="1826778247">
      <w:bodyDiv w:val="1"/>
      <w:marLeft w:val="0"/>
      <w:marRight w:val="0"/>
      <w:marTop w:val="0"/>
      <w:marBottom w:val="0"/>
      <w:divBdr>
        <w:top w:val="none" w:sz="0" w:space="0" w:color="auto"/>
        <w:left w:val="none" w:sz="0" w:space="0" w:color="auto"/>
        <w:bottom w:val="none" w:sz="0" w:space="0" w:color="auto"/>
        <w:right w:val="none" w:sz="0" w:space="0" w:color="auto"/>
      </w:divBdr>
    </w:div>
    <w:div w:id="1836988375">
      <w:bodyDiv w:val="1"/>
      <w:marLeft w:val="0"/>
      <w:marRight w:val="0"/>
      <w:marTop w:val="0"/>
      <w:marBottom w:val="0"/>
      <w:divBdr>
        <w:top w:val="none" w:sz="0" w:space="0" w:color="auto"/>
        <w:left w:val="none" w:sz="0" w:space="0" w:color="auto"/>
        <w:bottom w:val="none" w:sz="0" w:space="0" w:color="auto"/>
        <w:right w:val="none" w:sz="0" w:space="0" w:color="auto"/>
      </w:divBdr>
    </w:div>
    <w:div w:id="1860581203">
      <w:bodyDiv w:val="1"/>
      <w:marLeft w:val="0"/>
      <w:marRight w:val="0"/>
      <w:marTop w:val="0"/>
      <w:marBottom w:val="0"/>
      <w:divBdr>
        <w:top w:val="none" w:sz="0" w:space="0" w:color="auto"/>
        <w:left w:val="none" w:sz="0" w:space="0" w:color="auto"/>
        <w:bottom w:val="none" w:sz="0" w:space="0" w:color="auto"/>
        <w:right w:val="none" w:sz="0" w:space="0" w:color="auto"/>
      </w:divBdr>
    </w:div>
    <w:div w:id="1861552709">
      <w:bodyDiv w:val="1"/>
      <w:marLeft w:val="0"/>
      <w:marRight w:val="0"/>
      <w:marTop w:val="0"/>
      <w:marBottom w:val="0"/>
      <w:divBdr>
        <w:top w:val="none" w:sz="0" w:space="0" w:color="auto"/>
        <w:left w:val="none" w:sz="0" w:space="0" w:color="auto"/>
        <w:bottom w:val="none" w:sz="0" w:space="0" w:color="auto"/>
        <w:right w:val="none" w:sz="0" w:space="0" w:color="auto"/>
      </w:divBdr>
    </w:div>
    <w:div w:id="1862475645">
      <w:bodyDiv w:val="1"/>
      <w:marLeft w:val="0"/>
      <w:marRight w:val="0"/>
      <w:marTop w:val="0"/>
      <w:marBottom w:val="0"/>
      <w:divBdr>
        <w:top w:val="none" w:sz="0" w:space="0" w:color="auto"/>
        <w:left w:val="none" w:sz="0" w:space="0" w:color="auto"/>
        <w:bottom w:val="none" w:sz="0" w:space="0" w:color="auto"/>
        <w:right w:val="none" w:sz="0" w:space="0" w:color="auto"/>
      </w:divBdr>
    </w:div>
    <w:div w:id="1873417834">
      <w:bodyDiv w:val="1"/>
      <w:marLeft w:val="0"/>
      <w:marRight w:val="0"/>
      <w:marTop w:val="0"/>
      <w:marBottom w:val="0"/>
      <w:divBdr>
        <w:top w:val="none" w:sz="0" w:space="0" w:color="auto"/>
        <w:left w:val="none" w:sz="0" w:space="0" w:color="auto"/>
        <w:bottom w:val="none" w:sz="0" w:space="0" w:color="auto"/>
        <w:right w:val="none" w:sz="0" w:space="0" w:color="auto"/>
      </w:divBdr>
    </w:div>
    <w:div w:id="1878663379">
      <w:bodyDiv w:val="1"/>
      <w:marLeft w:val="0"/>
      <w:marRight w:val="0"/>
      <w:marTop w:val="0"/>
      <w:marBottom w:val="0"/>
      <w:divBdr>
        <w:top w:val="none" w:sz="0" w:space="0" w:color="auto"/>
        <w:left w:val="none" w:sz="0" w:space="0" w:color="auto"/>
        <w:bottom w:val="none" w:sz="0" w:space="0" w:color="auto"/>
        <w:right w:val="none" w:sz="0" w:space="0" w:color="auto"/>
      </w:divBdr>
    </w:div>
    <w:div w:id="1880972869">
      <w:bodyDiv w:val="1"/>
      <w:marLeft w:val="0"/>
      <w:marRight w:val="0"/>
      <w:marTop w:val="0"/>
      <w:marBottom w:val="0"/>
      <w:divBdr>
        <w:top w:val="none" w:sz="0" w:space="0" w:color="auto"/>
        <w:left w:val="none" w:sz="0" w:space="0" w:color="auto"/>
        <w:bottom w:val="none" w:sz="0" w:space="0" w:color="auto"/>
        <w:right w:val="none" w:sz="0" w:space="0" w:color="auto"/>
      </w:divBdr>
    </w:div>
    <w:div w:id="1885677586">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0358497">
      <w:bodyDiv w:val="1"/>
      <w:marLeft w:val="0"/>
      <w:marRight w:val="0"/>
      <w:marTop w:val="0"/>
      <w:marBottom w:val="0"/>
      <w:divBdr>
        <w:top w:val="none" w:sz="0" w:space="0" w:color="auto"/>
        <w:left w:val="none" w:sz="0" w:space="0" w:color="auto"/>
        <w:bottom w:val="none" w:sz="0" w:space="0" w:color="auto"/>
        <w:right w:val="none" w:sz="0" w:space="0" w:color="auto"/>
      </w:divBdr>
    </w:div>
    <w:div w:id="1902979298">
      <w:bodyDiv w:val="1"/>
      <w:marLeft w:val="0"/>
      <w:marRight w:val="0"/>
      <w:marTop w:val="0"/>
      <w:marBottom w:val="0"/>
      <w:divBdr>
        <w:top w:val="none" w:sz="0" w:space="0" w:color="auto"/>
        <w:left w:val="none" w:sz="0" w:space="0" w:color="auto"/>
        <w:bottom w:val="none" w:sz="0" w:space="0" w:color="auto"/>
        <w:right w:val="none" w:sz="0" w:space="0" w:color="auto"/>
      </w:divBdr>
    </w:div>
    <w:div w:id="1920628330">
      <w:bodyDiv w:val="1"/>
      <w:marLeft w:val="0"/>
      <w:marRight w:val="0"/>
      <w:marTop w:val="0"/>
      <w:marBottom w:val="0"/>
      <w:divBdr>
        <w:top w:val="none" w:sz="0" w:space="0" w:color="auto"/>
        <w:left w:val="none" w:sz="0" w:space="0" w:color="auto"/>
        <w:bottom w:val="none" w:sz="0" w:space="0" w:color="auto"/>
        <w:right w:val="none" w:sz="0" w:space="0" w:color="auto"/>
      </w:divBdr>
    </w:div>
    <w:div w:id="1924484991">
      <w:bodyDiv w:val="1"/>
      <w:marLeft w:val="0"/>
      <w:marRight w:val="0"/>
      <w:marTop w:val="0"/>
      <w:marBottom w:val="0"/>
      <w:divBdr>
        <w:top w:val="none" w:sz="0" w:space="0" w:color="auto"/>
        <w:left w:val="none" w:sz="0" w:space="0" w:color="auto"/>
        <w:bottom w:val="none" w:sz="0" w:space="0" w:color="auto"/>
        <w:right w:val="none" w:sz="0" w:space="0" w:color="auto"/>
      </w:divBdr>
    </w:div>
    <w:div w:id="1941252743">
      <w:bodyDiv w:val="1"/>
      <w:marLeft w:val="0"/>
      <w:marRight w:val="0"/>
      <w:marTop w:val="0"/>
      <w:marBottom w:val="0"/>
      <w:divBdr>
        <w:top w:val="none" w:sz="0" w:space="0" w:color="auto"/>
        <w:left w:val="none" w:sz="0" w:space="0" w:color="auto"/>
        <w:bottom w:val="none" w:sz="0" w:space="0" w:color="auto"/>
        <w:right w:val="none" w:sz="0" w:space="0" w:color="auto"/>
      </w:divBdr>
    </w:div>
    <w:div w:id="1942948410">
      <w:bodyDiv w:val="1"/>
      <w:marLeft w:val="0"/>
      <w:marRight w:val="0"/>
      <w:marTop w:val="0"/>
      <w:marBottom w:val="0"/>
      <w:divBdr>
        <w:top w:val="none" w:sz="0" w:space="0" w:color="auto"/>
        <w:left w:val="none" w:sz="0" w:space="0" w:color="auto"/>
        <w:bottom w:val="none" w:sz="0" w:space="0" w:color="auto"/>
        <w:right w:val="none" w:sz="0" w:space="0" w:color="auto"/>
      </w:divBdr>
    </w:div>
    <w:div w:id="194841669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5477015">
      <w:bodyDiv w:val="1"/>
      <w:marLeft w:val="0"/>
      <w:marRight w:val="0"/>
      <w:marTop w:val="0"/>
      <w:marBottom w:val="0"/>
      <w:divBdr>
        <w:top w:val="none" w:sz="0" w:space="0" w:color="auto"/>
        <w:left w:val="none" w:sz="0" w:space="0" w:color="auto"/>
        <w:bottom w:val="none" w:sz="0" w:space="0" w:color="auto"/>
        <w:right w:val="none" w:sz="0" w:space="0" w:color="auto"/>
      </w:divBdr>
    </w:div>
    <w:div w:id="1957247481">
      <w:bodyDiv w:val="1"/>
      <w:marLeft w:val="0"/>
      <w:marRight w:val="0"/>
      <w:marTop w:val="0"/>
      <w:marBottom w:val="0"/>
      <w:divBdr>
        <w:top w:val="none" w:sz="0" w:space="0" w:color="auto"/>
        <w:left w:val="none" w:sz="0" w:space="0" w:color="auto"/>
        <w:bottom w:val="none" w:sz="0" w:space="0" w:color="auto"/>
        <w:right w:val="none" w:sz="0" w:space="0" w:color="auto"/>
      </w:divBdr>
    </w:div>
    <w:div w:id="1964729244">
      <w:bodyDiv w:val="1"/>
      <w:marLeft w:val="0"/>
      <w:marRight w:val="0"/>
      <w:marTop w:val="0"/>
      <w:marBottom w:val="0"/>
      <w:divBdr>
        <w:top w:val="none" w:sz="0" w:space="0" w:color="auto"/>
        <w:left w:val="none" w:sz="0" w:space="0" w:color="auto"/>
        <w:bottom w:val="none" w:sz="0" w:space="0" w:color="auto"/>
        <w:right w:val="none" w:sz="0" w:space="0" w:color="auto"/>
      </w:divBdr>
    </w:div>
    <w:div w:id="1975673923">
      <w:bodyDiv w:val="1"/>
      <w:marLeft w:val="0"/>
      <w:marRight w:val="0"/>
      <w:marTop w:val="0"/>
      <w:marBottom w:val="0"/>
      <w:divBdr>
        <w:top w:val="none" w:sz="0" w:space="0" w:color="auto"/>
        <w:left w:val="none" w:sz="0" w:space="0" w:color="auto"/>
        <w:bottom w:val="none" w:sz="0" w:space="0" w:color="auto"/>
        <w:right w:val="none" w:sz="0" w:space="0" w:color="auto"/>
      </w:divBdr>
    </w:div>
    <w:div w:id="1985814841">
      <w:bodyDiv w:val="1"/>
      <w:marLeft w:val="0"/>
      <w:marRight w:val="0"/>
      <w:marTop w:val="0"/>
      <w:marBottom w:val="0"/>
      <w:divBdr>
        <w:top w:val="none" w:sz="0" w:space="0" w:color="auto"/>
        <w:left w:val="none" w:sz="0" w:space="0" w:color="auto"/>
        <w:bottom w:val="none" w:sz="0" w:space="0" w:color="auto"/>
        <w:right w:val="none" w:sz="0" w:space="0" w:color="auto"/>
      </w:divBdr>
    </w:div>
    <w:div w:id="2000377349">
      <w:bodyDiv w:val="1"/>
      <w:marLeft w:val="0"/>
      <w:marRight w:val="0"/>
      <w:marTop w:val="0"/>
      <w:marBottom w:val="0"/>
      <w:divBdr>
        <w:top w:val="none" w:sz="0" w:space="0" w:color="auto"/>
        <w:left w:val="none" w:sz="0" w:space="0" w:color="auto"/>
        <w:bottom w:val="none" w:sz="0" w:space="0" w:color="auto"/>
        <w:right w:val="none" w:sz="0" w:space="0" w:color="auto"/>
      </w:divBdr>
    </w:div>
    <w:div w:id="2006471838">
      <w:bodyDiv w:val="1"/>
      <w:marLeft w:val="0"/>
      <w:marRight w:val="0"/>
      <w:marTop w:val="0"/>
      <w:marBottom w:val="0"/>
      <w:divBdr>
        <w:top w:val="none" w:sz="0" w:space="0" w:color="auto"/>
        <w:left w:val="none" w:sz="0" w:space="0" w:color="auto"/>
        <w:bottom w:val="none" w:sz="0" w:space="0" w:color="auto"/>
        <w:right w:val="none" w:sz="0" w:space="0" w:color="auto"/>
      </w:divBdr>
    </w:div>
    <w:div w:id="2015494502">
      <w:bodyDiv w:val="1"/>
      <w:marLeft w:val="0"/>
      <w:marRight w:val="0"/>
      <w:marTop w:val="0"/>
      <w:marBottom w:val="0"/>
      <w:divBdr>
        <w:top w:val="none" w:sz="0" w:space="0" w:color="auto"/>
        <w:left w:val="none" w:sz="0" w:space="0" w:color="auto"/>
        <w:bottom w:val="none" w:sz="0" w:space="0" w:color="auto"/>
        <w:right w:val="none" w:sz="0" w:space="0" w:color="auto"/>
      </w:divBdr>
    </w:div>
    <w:div w:id="2016958788">
      <w:bodyDiv w:val="1"/>
      <w:marLeft w:val="0"/>
      <w:marRight w:val="0"/>
      <w:marTop w:val="0"/>
      <w:marBottom w:val="0"/>
      <w:divBdr>
        <w:top w:val="none" w:sz="0" w:space="0" w:color="auto"/>
        <w:left w:val="none" w:sz="0" w:space="0" w:color="auto"/>
        <w:bottom w:val="none" w:sz="0" w:space="0" w:color="auto"/>
        <w:right w:val="none" w:sz="0" w:space="0" w:color="auto"/>
      </w:divBdr>
    </w:div>
    <w:div w:id="2021226931">
      <w:bodyDiv w:val="1"/>
      <w:marLeft w:val="0"/>
      <w:marRight w:val="0"/>
      <w:marTop w:val="0"/>
      <w:marBottom w:val="0"/>
      <w:divBdr>
        <w:top w:val="none" w:sz="0" w:space="0" w:color="auto"/>
        <w:left w:val="none" w:sz="0" w:space="0" w:color="auto"/>
        <w:bottom w:val="none" w:sz="0" w:space="0" w:color="auto"/>
        <w:right w:val="none" w:sz="0" w:space="0" w:color="auto"/>
      </w:divBdr>
    </w:div>
    <w:div w:id="2026321204">
      <w:bodyDiv w:val="1"/>
      <w:marLeft w:val="0"/>
      <w:marRight w:val="0"/>
      <w:marTop w:val="0"/>
      <w:marBottom w:val="0"/>
      <w:divBdr>
        <w:top w:val="none" w:sz="0" w:space="0" w:color="auto"/>
        <w:left w:val="none" w:sz="0" w:space="0" w:color="auto"/>
        <w:bottom w:val="none" w:sz="0" w:space="0" w:color="auto"/>
        <w:right w:val="none" w:sz="0" w:space="0" w:color="auto"/>
      </w:divBdr>
    </w:div>
    <w:div w:id="2036694384">
      <w:bodyDiv w:val="1"/>
      <w:marLeft w:val="0"/>
      <w:marRight w:val="0"/>
      <w:marTop w:val="0"/>
      <w:marBottom w:val="0"/>
      <w:divBdr>
        <w:top w:val="none" w:sz="0" w:space="0" w:color="auto"/>
        <w:left w:val="none" w:sz="0" w:space="0" w:color="auto"/>
        <w:bottom w:val="none" w:sz="0" w:space="0" w:color="auto"/>
        <w:right w:val="none" w:sz="0" w:space="0" w:color="auto"/>
      </w:divBdr>
    </w:div>
    <w:div w:id="2037152106">
      <w:bodyDiv w:val="1"/>
      <w:marLeft w:val="0"/>
      <w:marRight w:val="0"/>
      <w:marTop w:val="0"/>
      <w:marBottom w:val="0"/>
      <w:divBdr>
        <w:top w:val="none" w:sz="0" w:space="0" w:color="auto"/>
        <w:left w:val="none" w:sz="0" w:space="0" w:color="auto"/>
        <w:bottom w:val="none" w:sz="0" w:space="0" w:color="auto"/>
        <w:right w:val="none" w:sz="0" w:space="0" w:color="auto"/>
      </w:divBdr>
    </w:div>
    <w:div w:id="2042824087">
      <w:bodyDiv w:val="1"/>
      <w:marLeft w:val="0"/>
      <w:marRight w:val="0"/>
      <w:marTop w:val="0"/>
      <w:marBottom w:val="0"/>
      <w:divBdr>
        <w:top w:val="none" w:sz="0" w:space="0" w:color="auto"/>
        <w:left w:val="none" w:sz="0" w:space="0" w:color="auto"/>
        <w:bottom w:val="none" w:sz="0" w:space="0" w:color="auto"/>
        <w:right w:val="none" w:sz="0" w:space="0" w:color="auto"/>
      </w:divBdr>
    </w:div>
    <w:div w:id="2051955768">
      <w:bodyDiv w:val="1"/>
      <w:marLeft w:val="0"/>
      <w:marRight w:val="0"/>
      <w:marTop w:val="0"/>
      <w:marBottom w:val="0"/>
      <w:divBdr>
        <w:top w:val="none" w:sz="0" w:space="0" w:color="auto"/>
        <w:left w:val="none" w:sz="0" w:space="0" w:color="auto"/>
        <w:bottom w:val="none" w:sz="0" w:space="0" w:color="auto"/>
        <w:right w:val="none" w:sz="0" w:space="0" w:color="auto"/>
      </w:divBdr>
    </w:div>
    <w:div w:id="205503860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003959">
      <w:bodyDiv w:val="1"/>
      <w:marLeft w:val="0"/>
      <w:marRight w:val="0"/>
      <w:marTop w:val="0"/>
      <w:marBottom w:val="0"/>
      <w:divBdr>
        <w:top w:val="none" w:sz="0" w:space="0" w:color="auto"/>
        <w:left w:val="none" w:sz="0" w:space="0" w:color="auto"/>
        <w:bottom w:val="none" w:sz="0" w:space="0" w:color="auto"/>
        <w:right w:val="none" w:sz="0" w:space="0" w:color="auto"/>
      </w:divBdr>
    </w:div>
    <w:div w:id="2074891838">
      <w:bodyDiv w:val="1"/>
      <w:marLeft w:val="0"/>
      <w:marRight w:val="0"/>
      <w:marTop w:val="0"/>
      <w:marBottom w:val="0"/>
      <w:divBdr>
        <w:top w:val="none" w:sz="0" w:space="0" w:color="auto"/>
        <w:left w:val="none" w:sz="0" w:space="0" w:color="auto"/>
        <w:bottom w:val="none" w:sz="0" w:space="0" w:color="auto"/>
        <w:right w:val="none" w:sz="0" w:space="0" w:color="auto"/>
      </w:divBdr>
    </w:div>
    <w:div w:id="2085253190">
      <w:bodyDiv w:val="1"/>
      <w:marLeft w:val="0"/>
      <w:marRight w:val="0"/>
      <w:marTop w:val="0"/>
      <w:marBottom w:val="0"/>
      <w:divBdr>
        <w:top w:val="none" w:sz="0" w:space="0" w:color="auto"/>
        <w:left w:val="none" w:sz="0" w:space="0" w:color="auto"/>
        <w:bottom w:val="none" w:sz="0" w:space="0" w:color="auto"/>
        <w:right w:val="none" w:sz="0" w:space="0" w:color="auto"/>
      </w:divBdr>
    </w:div>
    <w:div w:id="2093575577">
      <w:bodyDiv w:val="1"/>
      <w:marLeft w:val="0"/>
      <w:marRight w:val="0"/>
      <w:marTop w:val="0"/>
      <w:marBottom w:val="0"/>
      <w:divBdr>
        <w:top w:val="none" w:sz="0" w:space="0" w:color="auto"/>
        <w:left w:val="none" w:sz="0" w:space="0" w:color="auto"/>
        <w:bottom w:val="none" w:sz="0" w:space="0" w:color="auto"/>
        <w:right w:val="none" w:sz="0" w:space="0" w:color="auto"/>
      </w:divBdr>
    </w:div>
    <w:div w:id="2099792947">
      <w:bodyDiv w:val="1"/>
      <w:marLeft w:val="0"/>
      <w:marRight w:val="0"/>
      <w:marTop w:val="0"/>
      <w:marBottom w:val="0"/>
      <w:divBdr>
        <w:top w:val="none" w:sz="0" w:space="0" w:color="auto"/>
        <w:left w:val="none" w:sz="0" w:space="0" w:color="auto"/>
        <w:bottom w:val="none" w:sz="0" w:space="0" w:color="auto"/>
        <w:right w:val="none" w:sz="0" w:space="0" w:color="auto"/>
      </w:divBdr>
    </w:div>
    <w:div w:id="2108504037">
      <w:bodyDiv w:val="1"/>
      <w:marLeft w:val="0"/>
      <w:marRight w:val="0"/>
      <w:marTop w:val="0"/>
      <w:marBottom w:val="0"/>
      <w:divBdr>
        <w:top w:val="none" w:sz="0" w:space="0" w:color="auto"/>
        <w:left w:val="none" w:sz="0" w:space="0" w:color="auto"/>
        <w:bottom w:val="none" w:sz="0" w:space="0" w:color="auto"/>
        <w:right w:val="none" w:sz="0" w:space="0" w:color="auto"/>
      </w:divBdr>
    </w:div>
    <w:div w:id="2109735427">
      <w:bodyDiv w:val="1"/>
      <w:marLeft w:val="0"/>
      <w:marRight w:val="0"/>
      <w:marTop w:val="0"/>
      <w:marBottom w:val="0"/>
      <w:divBdr>
        <w:top w:val="none" w:sz="0" w:space="0" w:color="auto"/>
        <w:left w:val="none" w:sz="0" w:space="0" w:color="auto"/>
        <w:bottom w:val="none" w:sz="0" w:space="0" w:color="auto"/>
        <w:right w:val="none" w:sz="0" w:space="0" w:color="auto"/>
      </w:divBdr>
    </w:div>
    <w:div w:id="211393332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7040359">
      <w:bodyDiv w:val="1"/>
      <w:marLeft w:val="0"/>
      <w:marRight w:val="0"/>
      <w:marTop w:val="0"/>
      <w:marBottom w:val="0"/>
      <w:divBdr>
        <w:top w:val="none" w:sz="0" w:space="0" w:color="auto"/>
        <w:left w:val="none" w:sz="0" w:space="0" w:color="auto"/>
        <w:bottom w:val="none" w:sz="0" w:space="0" w:color="auto"/>
        <w:right w:val="none" w:sz="0" w:space="0" w:color="auto"/>
      </w:divBdr>
    </w:div>
    <w:div w:id="2130658199">
      <w:bodyDiv w:val="1"/>
      <w:marLeft w:val="0"/>
      <w:marRight w:val="0"/>
      <w:marTop w:val="0"/>
      <w:marBottom w:val="0"/>
      <w:divBdr>
        <w:top w:val="none" w:sz="0" w:space="0" w:color="auto"/>
        <w:left w:val="none" w:sz="0" w:space="0" w:color="auto"/>
        <w:bottom w:val="none" w:sz="0" w:space="0" w:color="auto"/>
        <w:right w:val="none" w:sz="0" w:space="0" w:color="auto"/>
      </w:divBdr>
    </w:div>
    <w:div w:id="2133009594">
      <w:bodyDiv w:val="1"/>
      <w:marLeft w:val="0"/>
      <w:marRight w:val="0"/>
      <w:marTop w:val="0"/>
      <w:marBottom w:val="0"/>
      <w:divBdr>
        <w:top w:val="none" w:sz="0" w:space="0" w:color="auto"/>
        <w:left w:val="none" w:sz="0" w:space="0" w:color="auto"/>
        <w:bottom w:val="none" w:sz="0" w:space="0" w:color="auto"/>
        <w:right w:val="none" w:sz="0" w:space="0" w:color="auto"/>
      </w:divBdr>
    </w:div>
    <w:div w:id="2134590908">
      <w:bodyDiv w:val="1"/>
      <w:marLeft w:val="0"/>
      <w:marRight w:val="0"/>
      <w:marTop w:val="0"/>
      <w:marBottom w:val="0"/>
      <w:divBdr>
        <w:top w:val="none" w:sz="0" w:space="0" w:color="auto"/>
        <w:left w:val="none" w:sz="0" w:space="0" w:color="auto"/>
        <w:bottom w:val="none" w:sz="0" w:space="0" w:color="auto"/>
        <w:right w:val="none" w:sz="0" w:space="0" w:color="auto"/>
      </w:divBdr>
    </w:div>
    <w:div w:id="2139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F2363-36C1-41F8-9FFB-697DAF68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49</Pages>
  <Words>21282</Words>
  <Characters>117053</Characters>
  <Application>Microsoft Office Word</Application>
  <DocSecurity>0</DocSecurity>
  <Lines>975</Lines>
  <Paragraphs>276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22</cp:revision>
  <cp:lastPrinted>2019-05-27T19:15:00Z</cp:lastPrinted>
  <dcterms:created xsi:type="dcterms:W3CDTF">2019-05-27T17:37:00Z</dcterms:created>
  <dcterms:modified xsi:type="dcterms:W3CDTF">2019-07-03T21:52:00Z</dcterms:modified>
</cp:coreProperties>
</file>