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8358FD">
        <w:rPr>
          <w:rFonts w:ascii="Meiryo" w:eastAsia="Meiryo" w:hAnsi="Meiryo" w:cs="Meiryo"/>
          <w:color w:val="33CCCC"/>
          <w:sz w:val="28"/>
          <w:szCs w:val="28"/>
          <w:lang w:val="es-ES" w:eastAsia="en-US"/>
        </w:rPr>
        <w:t>N33-2018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AF419A" w:rsidP="007F0B73">
      <w:pPr>
        <w:jc w:val="center"/>
        <w:rPr>
          <w:rFonts w:asciiTheme="minorHAnsi" w:hAnsiTheme="minorHAnsi"/>
          <w:b/>
          <w:sz w:val="96"/>
          <w:szCs w:val="60"/>
        </w:rPr>
      </w:pPr>
      <w:r>
        <w:rPr>
          <w:rFonts w:asciiTheme="minorHAnsi" w:hAnsiTheme="minorHAnsi"/>
          <w:b/>
          <w:sz w:val="96"/>
          <w:szCs w:val="60"/>
        </w:rPr>
        <w:t xml:space="preserve"> </w:t>
      </w:r>
      <w:r w:rsidR="007F0B73"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358FD">
        <w:rPr>
          <w:rFonts w:asciiTheme="minorHAnsi" w:hAnsiTheme="minorHAnsi" w:cs="Arial"/>
        </w:rPr>
        <w:t>N33-2018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w:t>
      </w:r>
      <w:r w:rsidR="00E518F6" w:rsidRPr="008358FD">
        <w:rPr>
          <w:rFonts w:asciiTheme="minorHAnsi" w:hAnsiTheme="minorHAnsi"/>
          <w:i/>
        </w:rPr>
        <w:t>i</w:t>
      </w:r>
      <w:r w:rsidR="00E518F6" w:rsidRPr="0078059E">
        <w:rPr>
          <w:rFonts w:asciiTheme="minorHAnsi" w:hAnsiTheme="minorHAnsi"/>
        </w:rPr>
        <w:t>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D924BF">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8358FD">
        <w:rPr>
          <w:rFonts w:asciiTheme="minorHAnsi" w:hAnsiTheme="minorHAnsi" w:cs="Arial"/>
        </w:rPr>
        <w:t>N33-2018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58FD">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w:t>
      </w:r>
      <w:r w:rsidR="008358FD">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8358FD">
        <w:rPr>
          <w:rFonts w:asciiTheme="minorHAnsi" w:hAnsiTheme="minorHAnsi" w:cs="Arial"/>
        </w:rPr>
        <w:t>N33-2018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8358FD" w:rsidRDefault="001A0EBB" w:rsidP="003C7CE4">
      <w:pPr>
        <w:pStyle w:val="Prrafodelista"/>
        <w:numPr>
          <w:ilvl w:val="0"/>
          <w:numId w:val="9"/>
        </w:numPr>
        <w:tabs>
          <w:tab w:val="left" w:pos="284"/>
        </w:tabs>
        <w:ind w:right="51"/>
        <w:jc w:val="both"/>
        <w:rPr>
          <w:rFonts w:asciiTheme="minorHAnsi" w:hAnsiTheme="minorHAnsi" w:cs="Arial"/>
        </w:rPr>
      </w:pPr>
      <w:r w:rsidRPr="008358FD">
        <w:rPr>
          <w:rFonts w:asciiTheme="minorHAnsi" w:hAnsiTheme="minorHAnsi" w:cs="Arial"/>
        </w:rPr>
        <w:t xml:space="preserve">La adquisición del medicamento </w:t>
      </w:r>
      <w:r w:rsidR="00B64229" w:rsidRPr="008358FD">
        <w:rPr>
          <w:rFonts w:asciiTheme="minorHAnsi" w:hAnsiTheme="minorHAnsi" w:cs="Arial"/>
        </w:rPr>
        <w:t xml:space="preserve">requerido por </w:t>
      </w:r>
      <w:r w:rsidR="00B64229" w:rsidRPr="008358FD">
        <w:rPr>
          <w:rFonts w:asciiTheme="minorHAnsi" w:hAnsiTheme="minorHAnsi" w:cs="Arial"/>
          <w:b/>
          <w:bCs/>
        </w:rPr>
        <w:t>L</w:t>
      </w:r>
      <w:r w:rsidR="00B64229" w:rsidRPr="008358FD">
        <w:rPr>
          <w:rFonts w:asciiTheme="minorHAnsi" w:hAnsiTheme="minorHAnsi" w:cs="Arial"/>
          <w:b/>
        </w:rPr>
        <w:t>a</w:t>
      </w:r>
      <w:r w:rsidR="00B64229" w:rsidRPr="008358FD">
        <w:rPr>
          <w:rFonts w:asciiTheme="minorHAnsi" w:hAnsiTheme="minorHAnsi" w:cs="Arial"/>
        </w:rPr>
        <w:t xml:space="preserve"> </w:t>
      </w:r>
      <w:r w:rsidR="00B64229" w:rsidRPr="008358FD">
        <w:rPr>
          <w:rFonts w:asciiTheme="minorHAnsi" w:hAnsiTheme="minorHAnsi" w:cs="Arial"/>
          <w:b/>
          <w:bCs/>
        </w:rPr>
        <w:t>C</w:t>
      </w:r>
      <w:r w:rsidR="00B64229" w:rsidRPr="008358FD">
        <w:rPr>
          <w:rFonts w:asciiTheme="minorHAnsi" w:hAnsiTheme="minorHAnsi" w:cs="Arial"/>
          <w:b/>
        </w:rPr>
        <w:t xml:space="preserve">onvocante, </w:t>
      </w:r>
      <w:r w:rsidR="00B64229" w:rsidRPr="008358FD">
        <w:rPr>
          <w:rFonts w:asciiTheme="minorHAnsi" w:hAnsiTheme="minorHAnsi" w:cs="Arial"/>
        </w:rPr>
        <w:t xml:space="preserve">se realizará con recursos del tipo de presupuesto </w:t>
      </w:r>
      <w:r w:rsidR="00AF419A" w:rsidRPr="008358FD">
        <w:rPr>
          <w:rFonts w:asciiTheme="minorHAnsi" w:hAnsiTheme="minorHAnsi" w:cs="Arial"/>
          <w:b/>
        </w:rPr>
        <w:t>202001</w:t>
      </w:r>
      <w:r w:rsidR="00B64229" w:rsidRPr="008358FD">
        <w:rPr>
          <w:rFonts w:asciiTheme="minorHAnsi" w:hAnsiTheme="minorHAnsi" w:cs="Arial"/>
        </w:rPr>
        <w:t xml:space="preserve">, Partida </w:t>
      </w:r>
      <w:r w:rsidR="00A91686" w:rsidRPr="008358FD">
        <w:rPr>
          <w:rFonts w:asciiTheme="minorHAnsi" w:hAnsiTheme="minorHAnsi" w:cs="Arial"/>
        </w:rPr>
        <w:t>25301</w:t>
      </w:r>
      <w:r w:rsidRPr="008358FD">
        <w:rPr>
          <w:rFonts w:asciiTheme="minorHAnsi" w:hAnsiTheme="minorHAnsi" w:cs="Arial"/>
        </w:rPr>
        <w:t xml:space="preserve"> con cargo a distintas</w:t>
      </w:r>
      <w:r w:rsidR="00AF419A" w:rsidRPr="008358FD">
        <w:rPr>
          <w:rFonts w:asciiTheme="minorHAnsi" w:hAnsiTheme="minorHAnsi" w:cs="Arial"/>
        </w:rPr>
        <w:t xml:space="preserve"> unidades y programas</w:t>
      </w:r>
      <w:r w:rsidR="008358FD">
        <w:rPr>
          <w:rFonts w:asciiTheme="minorHAnsi" w:hAnsiTheme="minorHAnsi" w:cs="Arial"/>
        </w:rPr>
        <w:t>, Cuenta Bancaria No. 0357043246.</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lastRenderedPageBreak/>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847BA1" w:rsidRPr="00847BA1" w:rsidRDefault="00A91686" w:rsidP="00847BA1">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847BA1" w:rsidRPr="00847BA1" w:rsidRDefault="00847BA1" w:rsidP="00847BA1">
      <w:pPr>
        <w:pStyle w:val="Prrafodelista"/>
        <w:rPr>
          <w:rFonts w:ascii="Calibri" w:hAnsi="Calibri"/>
          <w:lang w:val="es-ES"/>
        </w:rPr>
      </w:pPr>
    </w:p>
    <w:p w:rsidR="00847BA1" w:rsidRPr="00847BA1" w:rsidRDefault="00847BA1" w:rsidP="00847BA1">
      <w:pPr>
        <w:pStyle w:val="Prrafodelista"/>
        <w:numPr>
          <w:ilvl w:val="2"/>
          <w:numId w:val="23"/>
        </w:numPr>
        <w:ind w:left="1418" w:hanging="567"/>
        <w:jc w:val="both"/>
        <w:rPr>
          <w:rFonts w:asciiTheme="minorHAnsi" w:hAnsiTheme="minorHAnsi" w:cstheme="minorHAnsi"/>
        </w:rPr>
      </w:pPr>
      <w:r w:rsidRPr="00847BA1">
        <w:rPr>
          <w:rFonts w:ascii="Calibri" w:hAnsi="Calibri"/>
          <w:lang w:val="es-ES"/>
        </w:rPr>
        <w:t>Los licitantes que deseen participar en la presente licitación deberán incluir en el precio ofertado el costo de administración consistente en distribución al almacén de cada unidad aplicativa.</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441EF8">
        <w:rPr>
          <w:rFonts w:asciiTheme="minorHAnsi" w:hAnsiTheme="minorHAnsi" w:cstheme="minorHAnsi"/>
        </w:rPr>
        <w:t>21</w:t>
      </w:r>
      <w:r w:rsidRPr="00780E06">
        <w:rPr>
          <w:rFonts w:asciiTheme="minorHAnsi" w:hAnsiTheme="minorHAnsi" w:cstheme="minorHAnsi"/>
        </w:rPr>
        <w:t xml:space="preserve"> de </w:t>
      </w:r>
      <w:r w:rsidR="00441EF8">
        <w:rPr>
          <w:rFonts w:asciiTheme="minorHAnsi" w:hAnsiTheme="minorHAnsi" w:cstheme="minorHAnsi"/>
        </w:rPr>
        <w:t>Septiembre</w:t>
      </w:r>
      <w:r w:rsidR="00D924BF">
        <w:rPr>
          <w:rFonts w:asciiTheme="minorHAnsi" w:hAnsiTheme="minorHAnsi" w:cstheme="minorHAnsi"/>
        </w:rPr>
        <w:t xml:space="preserve"> </w:t>
      </w:r>
      <w:r w:rsidRPr="00780E06">
        <w:rPr>
          <w:rFonts w:asciiTheme="minorHAnsi" w:hAnsiTheme="minorHAnsi" w:cstheme="minorHAnsi"/>
        </w:rPr>
        <w:t>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Pr>
                <w:rFonts w:ascii="Century Gothic" w:hAnsi="Century Gothic" w:cstheme="minorHAnsi"/>
                <w:sz w:val="14"/>
                <w:szCs w:val="14"/>
              </w:rPr>
              <w:lastRenderedPageBreak/>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235398">
        <w:tc>
          <w:tcPr>
            <w:tcW w:w="3543"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lastRenderedPageBreak/>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Default="000348C5" w:rsidP="000348C5">
      <w:pPr>
        <w:tabs>
          <w:tab w:val="left" w:pos="851"/>
        </w:tabs>
        <w:ind w:left="284" w:right="49"/>
        <w:jc w:val="both"/>
        <w:rPr>
          <w:rFonts w:asciiTheme="minorHAnsi" w:hAnsiTheme="minorHAnsi"/>
          <w:b/>
        </w:rPr>
      </w:pPr>
    </w:p>
    <w:p w:rsidR="00847BA1" w:rsidRDefault="00847BA1" w:rsidP="000348C5">
      <w:pPr>
        <w:tabs>
          <w:tab w:val="left" w:pos="851"/>
        </w:tabs>
        <w:ind w:left="284" w:right="49"/>
        <w:jc w:val="both"/>
        <w:rPr>
          <w:rFonts w:asciiTheme="minorHAnsi" w:hAnsiTheme="minorHAnsi"/>
          <w:b/>
        </w:rPr>
      </w:pPr>
    </w:p>
    <w:p w:rsidR="00847BA1" w:rsidRDefault="00847BA1" w:rsidP="000348C5">
      <w:pPr>
        <w:tabs>
          <w:tab w:val="left" w:pos="851"/>
        </w:tabs>
        <w:ind w:left="284" w:right="49"/>
        <w:jc w:val="both"/>
        <w:rPr>
          <w:rFonts w:asciiTheme="minorHAnsi" w:hAnsiTheme="minorHAnsi"/>
          <w:b/>
        </w:rPr>
      </w:pPr>
    </w:p>
    <w:p w:rsidR="00847BA1" w:rsidRPr="00780E06" w:rsidRDefault="00847BA1"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lastRenderedPageBreak/>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358FD">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441EF8" w:rsidRDefault="00441EF8" w:rsidP="005E6330">
      <w:pPr>
        <w:ind w:left="284"/>
        <w:jc w:val="both"/>
        <w:rPr>
          <w:rFonts w:asciiTheme="minorHAnsi" w:hAnsiTheme="minorHAnsi"/>
          <w:b/>
        </w:rPr>
      </w:pPr>
    </w:p>
    <w:p w:rsidR="00441EF8" w:rsidRDefault="00441EF8"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w:t>
      </w:r>
      <w:r w:rsidR="00441EF8">
        <w:rPr>
          <w:rFonts w:asciiTheme="minorHAnsi" w:hAnsiTheme="minorHAnsi"/>
        </w:rPr>
        <w:t>; así como la indicación de propuesta técnica o económica, según corresponda</w:t>
      </w:r>
      <w:r w:rsidRPr="00E27A5A">
        <w:rPr>
          <w:rFonts w:asciiTheme="minorHAnsi" w:hAnsiTheme="minorHAnsi"/>
        </w:rPr>
        <w:t xml:space="preserve">,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w:t>
      </w:r>
      <w:r w:rsidR="00757391">
        <w:rPr>
          <w:rFonts w:asciiTheme="minorHAnsi" w:hAnsiTheme="minorHAnsi"/>
        </w:rPr>
        <w:t xml:space="preserve">ontrato respectivo </w:t>
      </w:r>
      <w:r w:rsidRPr="00287D5B">
        <w:rPr>
          <w:rFonts w:asciiTheme="minorHAnsi" w:hAnsiTheme="minorHAnsi" w:cstheme="minorHAnsi"/>
          <w:bCs/>
        </w:rPr>
        <w:t>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D924BF">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D924BF">
        <w:rPr>
          <w:rFonts w:asciiTheme="minorHAnsi" w:hAnsiTheme="minorHAnsi" w:cs="Arial"/>
        </w:rPr>
        <w:t>2</w:t>
      </w:r>
      <w:r w:rsidR="009A2B84">
        <w:rPr>
          <w:rFonts w:asciiTheme="minorHAnsi" w:hAnsiTheme="minorHAnsi" w:cs="Arial"/>
        </w:rPr>
        <w:t xml:space="preserve"> de Diciembre de 201</w:t>
      </w:r>
      <w:r w:rsidR="00D924BF">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757391"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D924BF">
        <w:rPr>
          <w:rFonts w:ascii="Calibri" w:hAnsi="Calibri"/>
        </w:rPr>
        <w:t xml:space="preserve">1 </w:t>
      </w:r>
      <w:r w:rsidRPr="00A16B2E">
        <w:rPr>
          <w:rFonts w:ascii="Calibri" w:hAnsi="Calibri"/>
        </w:rPr>
        <w:t>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757391" w:rsidRDefault="00757391" w:rsidP="00757391">
      <w:pPr>
        <w:tabs>
          <w:tab w:val="left" w:pos="10064"/>
        </w:tabs>
        <w:ind w:left="709" w:right="-1"/>
        <w:jc w:val="both"/>
        <w:rPr>
          <w:rFonts w:ascii="Calibri" w:hAnsi="Calibri"/>
        </w:rPr>
      </w:pPr>
    </w:p>
    <w:p w:rsidR="00757391" w:rsidRPr="0039320A" w:rsidRDefault="00757391" w:rsidP="00757391">
      <w:pPr>
        <w:tabs>
          <w:tab w:val="left" w:pos="10064"/>
        </w:tabs>
        <w:ind w:left="709"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847BA1" w:rsidRPr="00847BA1" w:rsidRDefault="00847BA1" w:rsidP="00847BA1">
      <w:pPr>
        <w:jc w:val="both"/>
        <w:rPr>
          <w:rFonts w:asciiTheme="minorHAnsi" w:hAnsiTheme="minorHAnsi" w:cstheme="minorHAnsi"/>
        </w:rPr>
      </w:pPr>
      <w:r>
        <w:rPr>
          <w:rFonts w:ascii="Calibri" w:hAnsi="Calibri"/>
          <w:lang w:val="es-ES"/>
        </w:rPr>
        <w:t>E</w:t>
      </w:r>
      <w:r w:rsidRPr="00847BA1">
        <w:rPr>
          <w:rFonts w:ascii="Calibri" w:hAnsi="Calibri"/>
          <w:lang w:val="es-ES"/>
        </w:rPr>
        <w:t xml:space="preserve">l precio ofertado </w:t>
      </w:r>
      <w:r>
        <w:rPr>
          <w:rFonts w:ascii="Calibri" w:hAnsi="Calibri"/>
          <w:lang w:val="es-ES"/>
        </w:rPr>
        <w:t xml:space="preserve">deberá incluir </w:t>
      </w:r>
      <w:r w:rsidRPr="00847BA1">
        <w:rPr>
          <w:rFonts w:ascii="Calibri" w:hAnsi="Calibri"/>
          <w:lang w:val="es-ES"/>
        </w:rPr>
        <w:t>el costo de administración consistente en distribución al almacén de cada unidad aplicativa.</w:t>
      </w:r>
    </w:p>
    <w:p w:rsidR="00847BA1" w:rsidRDefault="00847BA1"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847BA1" w:rsidRDefault="00847BA1" w:rsidP="00661318">
      <w:pPr>
        <w:ind w:right="-1"/>
        <w:jc w:val="both"/>
        <w:rPr>
          <w:rFonts w:ascii="Calibri" w:hAnsi="Calibri"/>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441EF8">
        <w:rPr>
          <w:rFonts w:asciiTheme="minorHAnsi" w:hAnsiTheme="minorHAnsi"/>
          <w:color w:val="auto"/>
          <w:sz w:val="20"/>
          <w:szCs w:val="20"/>
        </w:rPr>
        <w:t>29</w:t>
      </w:r>
      <w:r w:rsidRPr="00566EE4">
        <w:rPr>
          <w:rFonts w:asciiTheme="minorHAnsi" w:hAnsiTheme="minorHAnsi"/>
          <w:color w:val="auto"/>
          <w:sz w:val="20"/>
          <w:szCs w:val="20"/>
        </w:rPr>
        <w:t xml:space="preserve"> de </w:t>
      </w:r>
      <w:r w:rsidR="00441EF8">
        <w:rPr>
          <w:rFonts w:asciiTheme="minorHAnsi" w:hAnsiTheme="minorHAnsi"/>
          <w:color w:val="auto"/>
          <w:sz w:val="20"/>
          <w:szCs w:val="20"/>
        </w:rPr>
        <w:t>Agosto</w:t>
      </w:r>
      <w:r w:rsidRPr="00566EE4">
        <w:rPr>
          <w:rFonts w:asciiTheme="minorHAnsi" w:hAnsiTheme="minorHAnsi"/>
          <w:color w:val="auto"/>
          <w:sz w:val="20"/>
          <w:szCs w:val="20"/>
        </w:rPr>
        <w:t xml:space="preserve"> del 201</w:t>
      </w:r>
      <w:r w:rsidR="00D924BF">
        <w:rPr>
          <w:rFonts w:asciiTheme="minorHAnsi" w:hAnsiTheme="minorHAnsi"/>
          <w:color w:val="auto"/>
          <w:sz w:val="20"/>
          <w:szCs w:val="20"/>
        </w:rPr>
        <w:t>8</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w:t>
      </w:r>
      <w:r w:rsidR="00757391" w:rsidRPr="00566EE4">
        <w:rPr>
          <w:rFonts w:asciiTheme="minorHAnsi" w:hAnsiTheme="minorHAnsi"/>
          <w:color w:val="auto"/>
          <w:sz w:val="20"/>
          <w:szCs w:val="20"/>
        </w:rPr>
        <w:t xml:space="preserve">el </w:t>
      </w:r>
      <w:r w:rsidR="00441EF8">
        <w:rPr>
          <w:rFonts w:asciiTheme="minorHAnsi" w:hAnsiTheme="minorHAnsi"/>
          <w:color w:val="auto"/>
          <w:sz w:val="20"/>
          <w:szCs w:val="20"/>
        </w:rPr>
        <w:t>29</w:t>
      </w:r>
      <w:r w:rsidR="00441EF8" w:rsidRPr="00566EE4">
        <w:rPr>
          <w:rFonts w:asciiTheme="minorHAnsi" w:hAnsiTheme="minorHAnsi"/>
          <w:color w:val="auto"/>
          <w:sz w:val="20"/>
          <w:szCs w:val="20"/>
        </w:rPr>
        <w:t xml:space="preserve"> de </w:t>
      </w:r>
      <w:r w:rsidR="00441EF8">
        <w:rPr>
          <w:rFonts w:asciiTheme="minorHAnsi" w:hAnsiTheme="minorHAnsi"/>
          <w:color w:val="auto"/>
          <w:sz w:val="20"/>
          <w:szCs w:val="20"/>
        </w:rPr>
        <w:t>Agosto</w:t>
      </w:r>
      <w:r w:rsidR="00441EF8" w:rsidRPr="00566EE4">
        <w:rPr>
          <w:rFonts w:asciiTheme="minorHAnsi" w:hAnsiTheme="minorHAnsi"/>
          <w:color w:val="auto"/>
          <w:sz w:val="20"/>
          <w:szCs w:val="20"/>
        </w:rPr>
        <w:t xml:space="preserve"> del 201</w:t>
      </w:r>
      <w:r w:rsidR="00441EF8">
        <w:rPr>
          <w:rFonts w:asciiTheme="minorHAnsi" w:hAnsiTheme="minorHAnsi"/>
          <w:color w:val="auto"/>
          <w:sz w:val="20"/>
          <w:szCs w:val="20"/>
        </w:rPr>
        <w:t>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358FD">
              <w:rPr>
                <w:rFonts w:ascii="Century Gothic" w:hAnsi="Century Gothic" w:cs="Arial"/>
                <w:b/>
                <w:color w:val="000000"/>
                <w:sz w:val="18"/>
              </w:rPr>
              <w:t>N33-2018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2160B3">
              <w:rPr>
                <w:rFonts w:ascii="Century Gothic" w:hAnsi="Century Gothic" w:cs="Arial"/>
                <w:b/>
                <w:color w:val="000000"/>
                <w:sz w:val="18"/>
              </w:rPr>
              <w:t xml:space="preserve"> PARA DIVERSAS UNIDADES</w:t>
            </w:r>
            <w:r>
              <w:rPr>
                <w:rFonts w:ascii="Century Gothic" w:hAnsi="Century Gothic" w:cs="Arial"/>
                <w:b/>
                <w:color w:val="000000"/>
                <w:sz w:val="18"/>
              </w:rPr>
              <w:t>”</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441EF8" w:rsidP="00362360">
            <w:pPr>
              <w:jc w:val="center"/>
              <w:rPr>
                <w:rFonts w:ascii="Century Gothic" w:hAnsi="Century Gothic" w:cs="Arial"/>
                <w:sz w:val="16"/>
                <w:szCs w:val="18"/>
              </w:rPr>
            </w:pPr>
            <w:r>
              <w:rPr>
                <w:rFonts w:ascii="Century Gothic" w:hAnsi="Century Gothic" w:cs="Arial"/>
                <w:sz w:val="16"/>
                <w:szCs w:val="18"/>
              </w:rPr>
              <w:t>05/09</w:t>
            </w:r>
            <w:r w:rsidR="002160B3">
              <w:rPr>
                <w:rFonts w:ascii="Century Gothic" w:hAnsi="Century Gothic" w:cs="Arial"/>
                <w:sz w:val="16"/>
                <w:szCs w:val="18"/>
              </w:rPr>
              <w:t>/2018</w:t>
            </w:r>
          </w:p>
          <w:p w:rsidR="009A2B84" w:rsidRPr="00566EE4" w:rsidRDefault="00441EF8" w:rsidP="00362360">
            <w:pPr>
              <w:jc w:val="center"/>
              <w:rPr>
                <w:rFonts w:ascii="Century Gothic" w:hAnsi="Century Gothic" w:cs="Arial"/>
                <w:sz w:val="16"/>
                <w:szCs w:val="18"/>
              </w:rPr>
            </w:pPr>
            <w:r>
              <w:rPr>
                <w:rFonts w:ascii="Century Gothic" w:hAnsi="Century Gothic" w:cs="Arial"/>
                <w:sz w:val="16"/>
                <w:szCs w:val="18"/>
              </w:rPr>
              <w:t>11</w:t>
            </w:r>
            <w:r w:rsidR="00D924BF">
              <w:rPr>
                <w:rFonts w:ascii="Century Gothic" w:hAnsi="Century Gothic" w:cs="Arial"/>
                <w:sz w:val="16"/>
                <w:szCs w:val="18"/>
              </w:rPr>
              <w:t>:00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441EF8" w:rsidP="00362360">
            <w:pPr>
              <w:jc w:val="center"/>
              <w:rPr>
                <w:rFonts w:ascii="Century Gothic" w:hAnsi="Century Gothic" w:cs="Arial"/>
                <w:sz w:val="16"/>
                <w:szCs w:val="18"/>
              </w:rPr>
            </w:pPr>
            <w:r>
              <w:rPr>
                <w:rFonts w:ascii="Century Gothic" w:hAnsi="Century Gothic" w:cs="Arial"/>
                <w:sz w:val="16"/>
                <w:szCs w:val="18"/>
              </w:rPr>
              <w:t>13/09</w:t>
            </w:r>
            <w:r w:rsidR="006F6F32">
              <w:rPr>
                <w:rFonts w:ascii="Century Gothic" w:hAnsi="Century Gothic" w:cs="Arial"/>
                <w:sz w:val="16"/>
                <w:szCs w:val="18"/>
              </w:rPr>
              <w:t>/2018</w:t>
            </w:r>
          </w:p>
          <w:p w:rsidR="009A2B84" w:rsidRPr="00566EE4" w:rsidRDefault="00441EF8" w:rsidP="00362360">
            <w:pPr>
              <w:jc w:val="center"/>
              <w:rPr>
                <w:rFonts w:ascii="Century Gothic" w:hAnsi="Century Gothic" w:cs="Arial"/>
                <w:sz w:val="16"/>
                <w:szCs w:val="18"/>
              </w:rPr>
            </w:pPr>
            <w:r>
              <w:rPr>
                <w:rFonts w:ascii="Century Gothic" w:hAnsi="Century Gothic" w:cs="Arial"/>
                <w:sz w:val="16"/>
                <w:szCs w:val="18"/>
              </w:rPr>
              <w:t>12</w:t>
            </w:r>
            <w:r w:rsidR="00E962EB">
              <w:rPr>
                <w:rFonts w:ascii="Century Gothic" w:hAnsi="Century Gothic" w:cs="Arial"/>
                <w:sz w:val="16"/>
                <w:szCs w:val="18"/>
              </w:rPr>
              <w:t>:0</w:t>
            </w:r>
            <w:r w:rsidR="002160B3">
              <w:rPr>
                <w:rFonts w:ascii="Century Gothic" w:hAnsi="Century Gothic" w:cs="Arial"/>
                <w:sz w:val="16"/>
                <w:szCs w:val="18"/>
              </w:rPr>
              <w:t xml:space="preserve">0 </w:t>
            </w:r>
            <w:r w:rsidR="009A2B84"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441EF8" w:rsidP="00362360">
            <w:pPr>
              <w:jc w:val="center"/>
              <w:rPr>
                <w:rFonts w:ascii="Century Gothic" w:hAnsi="Century Gothic" w:cs="Arial"/>
                <w:sz w:val="16"/>
                <w:szCs w:val="18"/>
              </w:rPr>
            </w:pPr>
            <w:r>
              <w:rPr>
                <w:rFonts w:ascii="Century Gothic" w:hAnsi="Century Gothic" w:cs="Arial"/>
                <w:sz w:val="16"/>
                <w:szCs w:val="18"/>
              </w:rPr>
              <w:t>20/09</w:t>
            </w:r>
            <w:r w:rsidR="00757391">
              <w:rPr>
                <w:rFonts w:ascii="Century Gothic" w:hAnsi="Century Gothic" w:cs="Arial"/>
                <w:sz w:val="16"/>
                <w:szCs w:val="18"/>
              </w:rPr>
              <w:t>/2018</w:t>
            </w:r>
          </w:p>
          <w:p w:rsidR="009A2B84" w:rsidRPr="00566EE4" w:rsidRDefault="002160B3" w:rsidP="00362360">
            <w:pPr>
              <w:jc w:val="center"/>
              <w:rPr>
                <w:rFonts w:ascii="Century Gothic" w:hAnsi="Century Gothic" w:cs="Arial"/>
                <w:sz w:val="16"/>
                <w:szCs w:val="18"/>
              </w:rPr>
            </w:pPr>
            <w:r>
              <w:rPr>
                <w:rFonts w:ascii="Century Gothic" w:hAnsi="Century Gothic" w:cs="Arial"/>
                <w:sz w:val="16"/>
                <w:szCs w:val="18"/>
              </w:rPr>
              <w:t>10:0</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41EF8" w:rsidRPr="00566EE4" w:rsidRDefault="00441EF8" w:rsidP="00441EF8">
            <w:pPr>
              <w:jc w:val="center"/>
              <w:rPr>
                <w:rFonts w:ascii="Century Gothic" w:hAnsi="Century Gothic" w:cs="Arial"/>
                <w:sz w:val="16"/>
                <w:szCs w:val="18"/>
              </w:rPr>
            </w:pPr>
            <w:r>
              <w:rPr>
                <w:rFonts w:ascii="Century Gothic" w:hAnsi="Century Gothic" w:cs="Arial"/>
                <w:sz w:val="16"/>
                <w:szCs w:val="18"/>
              </w:rPr>
              <w:t>20/09/2018</w:t>
            </w:r>
          </w:p>
          <w:p w:rsidR="009A2B84" w:rsidRPr="00566EE4" w:rsidRDefault="002160B3" w:rsidP="002160B3">
            <w:pPr>
              <w:jc w:val="center"/>
              <w:rPr>
                <w:rFonts w:ascii="Century Gothic" w:hAnsi="Century Gothic" w:cs="Arial"/>
                <w:sz w:val="16"/>
                <w:szCs w:val="18"/>
              </w:rPr>
            </w:pPr>
            <w:r>
              <w:rPr>
                <w:rFonts w:ascii="Century Gothic" w:hAnsi="Century Gothic" w:cs="Arial"/>
                <w:sz w:val="16"/>
                <w:szCs w:val="18"/>
              </w:rPr>
              <w:t>10:15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41EF8" w:rsidRPr="00566EE4" w:rsidRDefault="00441EF8" w:rsidP="00441EF8">
            <w:pPr>
              <w:jc w:val="center"/>
              <w:rPr>
                <w:rFonts w:ascii="Century Gothic" w:hAnsi="Century Gothic" w:cs="Arial"/>
                <w:sz w:val="16"/>
                <w:szCs w:val="18"/>
              </w:rPr>
            </w:pPr>
            <w:r>
              <w:rPr>
                <w:rFonts w:ascii="Century Gothic" w:hAnsi="Century Gothic" w:cs="Arial"/>
                <w:sz w:val="16"/>
                <w:szCs w:val="18"/>
              </w:rPr>
              <w:t>20/09/2018</w:t>
            </w:r>
          </w:p>
          <w:p w:rsidR="009A2B84" w:rsidRPr="00566EE4" w:rsidRDefault="00757391" w:rsidP="00757391">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441EF8">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441EF8">
              <w:rPr>
                <w:rFonts w:ascii="Century Gothic" w:hAnsi="Century Gothic" w:cs="Arial"/>
                <w:sz w:val="16"/>
                <w:szCs w:val="18"/>
              </w:rPr>
              <w:t>día 4</w:t>
            </w:r>
            <w:r w:rsidRPr="00566EE4">
              <w:rPr>
                <w:rFonts w:ascii="Century Gothic" w:hAnsi="Century Gothic" w:cs="Arial"/>
                <w:sz w:val="16"/>
                <w:szCs w:val="18"/>
              </w:rPr>
              <w:t xml:space="preserve"> de </w:t>
            </w:r>
            <w:r w:rsidR="00441EF8">
              <w:rPr>
                <w:rFonts w:ascii="Century Gothic" w:hAnsi="Century Gothic" w:cs="Arial"/>
                <w:sz w:val="16"/>
                <w:szCs w:val="18"/>
              </w:rPr>
              <w:t>Octubre</w:t>
            </w:r>
            <w:r w:rsidRPr="00566EE4">
              <w:rPr>
                <w:rFonts w:ascii="Century Gothic" w:hAnsi="Century Gothic" w:cs="Arial"/>
                <w:sz w:val="16"/>
                <w:szCs w:val="18"/>
              </w:rPr>
              <w:t xml:space="preserve"> 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6F6F32">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w:t>
      </w:r>
      <w:r w:rsidRPr="00C84FE6">
        <w:rPr>
          <w:rFonts w:ascii="Calibri" w:hAnsi="Calibri"/>
        </w:rPr>
        <w:lastRenderedPageBreak/>
        <w:t xml:space="preserve">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58FD">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57391" w:rsidRDefault="00757391" w:rsidP="00757391">
      <w:pPr>
        <w:pStyle w:val="Prrafodelista"/>
        <w:ind w:left="1134" w:right="51"/>
        <w:jc w:val="both"/>
        <w:rPr>
          <w:rFonts w:ascii="Calibri" w:hAnsi="Calibri"/>
        </w:rPr>
      </w:pP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2160B3" w:rsidRPr="009A3619" w:rsidRDefault="002160B3"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w:t>
      </w:r>
      <w:r w:rsidR="00441EF8">
        <w:rPr>
          <w:rFonts w:ascii="Calibri" w:hAnsi="Calibri"/>
        </w:rPr>
        <w:t>Departamento</w:t>
      </w:r>
      <w:r w:rsidRPr="0039320A">
        <w:rPr>
          <w:rFonts w:ascii="Calibri" w:hAnsi="Calibri"/>
        </w:rPr>
        <w:t xml:space="preserve">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441EF8" w:rsidRDefault="00441EF8"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lastRenderedPageBreak/>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441EF8">
        <w:rPr>
          <w:rFonts w:ascii="Calibri" w:hAnsi="Calibri"/>
          <w:sz w:val="20"/>
        </w:rPr>
        <w:t>21</w:t>
      </w:r>
      <w:r w:rsidRPr="009E04A4">
        <w:rPr>
          <w:rFonts w:ascii="Calibri" w:hAnsi="Calibri"/>
          <w:sz w:val="20"/>
        </w:rPr>
        <w:t xml:space="preserve"> de </w:t>
      </w:r>
      <w:r w:rsidR="00441EF8">
        <w:rPr>
          <w:rFonts w:ascii="Calibri" w:hAnsi="Calibri"/>
          <w:sz w:val="20"/>
        </w:rPr>
        <w:t>Septiembre</w:t>
      </w:r>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757391" w:rsidRDefault="00757391" w:rsidP="005E531C">
      <w:pPr>
        <w:ind w:right="-1"/>
        <w:jc w:val="both"/>
        <w:rPr>
          <w:rFonts w:ascii="Calibri" w:hAnsi="Calibri"/>
          <w:b/>
        </w:rPr>
      </w:pPr>
    </w:p>
    <w:p w:rsidR="00757391" w:rsidRDefault="00757391"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E962EB">
        <w:rPr>
          <w:rFonts w:asciiTheme="minorHAnsi" w:hAnsiTheme="minorHAnsi"/>
          <w:b/>
        </w:rPr>
        <w:t>2</w:t>
      </w:r>
      <w:r w:rsidR="00441EF8">
        <w:rPr>
          <w:rFonts w:asciiTheme="minorHAnsi" w:hAnsiTheme="minorHAnsi"/>
          <w:b/>
        </w:rPr>
        <w:t>9</w:t>
      </w:r>
      <w:r w:rsidRPr="0078059E">
        <w:rPr>
          <w:rFonts w:asciiTheme="minorHAnsi" w:hAnsiTheme="minorHAnsi"/>
          <w:b/>
        </w:rPr>
        <w:t xml:space="preserve"> DE </w:t>
      </w:r>
      <w:r w:rsidR="00757391">
        <w:rPr>
          <w:rFonts w:asciiTheme="minorHAnsi" w:hAnsiTheme="minorHAnsi"/>
          <w:b/>
        </w:rPr>
        <w:t>A</w:t>
      </w:r>
      <w:r w:rsidR="00441EF8">
        <w:rPr>
          <w:rFonts w:asciiTheme="minorHAnsi" w:hAnsiTheme="minorHAnsi"/>
          <w:b/>
        </w:rPr>
        <w:t>GOSTO</w:t>
      </w:r>
      <w:r w:rsidR="000D7D14" w:rsidRPr="0078059E">
        <w:rPr>
          <w:rFonts w:asciiTheme="minorHAnsi" w:hAnsiTheme="minorHAnsi"/>
          <w:b/>
        </w:rPr>
        <w:t xml:space="preserve"> DEL 201</w:t>
      </w:r>
      <w:r w:rsidR="00D924BF">
        <w:rPr>
          <w:rFonts w:asciiTheme="minorHAnsi" w:hAnsiTheme="minorHAnsi"/>
          <w:b/>
        </w:rPr>
        <w:t>8</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757391" w:rsidRDefault="00757391"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441EF8" w:rsidRDefault="00441EF8"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AE7607">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983"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465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E7607">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9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4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bl>
    <w:p w:rsidR="00F0714E" w:rsidRDefault="00F0714E">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AE7607" w:rsidRDefault="00AE7607">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F372BA" w:rsidRDefault="00727A6A" w:rsidP="00357A32">
      <w:pPr>
        <w:pStyle w:val="Default"/>
        <w:jc w:val="center"/>
        <w:rPr>
          <w:rFonts w:asciiTheme="minorHAnsi" w:hAnsiTheme="minorHAnsi" w:cstheme="minorHAnsi"/>
          <w:b/>
          <w:bCs/>
          <w:sz w:val="22"/>
          <w:szCs w:val="22"/>
        </w:rPr>
      </w:pPr>
      <w:r>
        <w:rPr>
          <w:rFonts w:asciiTheme="minorHAnsi" w:hAnsiTheme="minorHAnsi" w:cstheme="minorHAnsi"/>
          <w:b/>
          <w:bCs/>
          <w:sz w:val="22"/>
          <w:szCs w:val="22"/>
        </w:rPr>
        <w:t>PARTIDA 1: MEDICAMENTO</w:t>
      </w:r>
    </w:p>
    <w:p w:rsidR="00441EF8" w:rsidRDefault="00441EF8" w:rsidP="00357A32">
      <w:pPr>
        <w:pStyle w:val="Default"/>
        <w:jc w:val="center"/>
        <w:rPr>
          <w:rFonts w:asciiTheme="minorHAnsi" w:hAnsiTheme="minorHAnsi" w:cstheme="minorHAnsi"/>
          <w:b/>
          <w:bCs/>
          <w:sz w:val="22"/>
          <w:szCs w:val="22"/>
        </w:rPr>
      </w:pPr>
    </w:p>
    <w:p w:rsidR="00441EF8" w:rsidRDefault="00441EF8" w:rsidP="00357A32">
      <w:pPr>
        <w:pStyle w:val="Default"/>
        <w:jc w:val="center"/>
        <w:rPr>
          <w:rFonts w:asciiTheme="minorHAnsi" w:hAnsiTheme="minorHAnsi" w:cstheme="minorHAnsi"/>
          <w:b/>
          <w:bCs/>
          <w:sz w:val="22"/>
          <w:szCs w:val="22"/>
        </w:rPr>
      </w:pPr>
    </w:p>
    <w:tbl>
      <w:tblPr>
        <w:tblW w:w="10587" w:type="dxa"/>
        <w:tblInd w:w="-10" w:type="dxa"/>
        <w:tblCellMar>
          <w:left w:w="70" w:type="dxa"/>
          <w:right w:w="70" w:type="dxa"/>
        </w:tblCellMar>
        <w:tblLook w:val="04A0" w:firstRow="1" w:lastRow="0" w:firstColumn="1" w:lastColumn="0" w:noHBand="0" w:noVBand="1"/>
      </w:tblPr>
      <w:tblGrid>
        <w:gridCol w:w="460"/>
        <w:gridCol w:w="1154"/>
        <w:gridCol w:w="6750"/>
        <w:gridCol w:w="991"/>
        <w:gridCol w:w="612"/>
        <w:gridCol w:w="620"/>
      </w:tblGrid>
      <w:tr w:rsidR="00441EF8" w:rsidRPr="00441EF8" w:rsidTr="00441EF8">
        <w:trPr>
          <w:trHeight w:val="1208"/>
        </w:trPr>
        <w:tc>
          <w:tcPr>
            <w:tcW w:w="460" w:type="dxa"/>
            <w:tcBorders>
              <w:top w:val="single" w:sz="8" w:space="0" w:color="auto"/>
              <w:left w:val="single" w:sz="8" w:space="0" w:color="auto"/>
              <w:bottom w:val="nil"/>
              <w:right w:val="single" w:sz="8" w:space="0" w:color="auto"/>
            </w:tcBorders>
            <w:shd w:val="clear" w:color="000000" w:fill="A5EBE9"/>
            <w:noWrap/>
            <w:textDirection w:val="btLr"/>
            <w:vAlign w:val="center"/>
            <w:hideMark/>
          </w:tcPr>
          <w:p w:rsidR="00441EF8" w:rsidRPr="00441EF8" w:rsidRDefault="00441EF8" w:rsidP="00441EF8">
            <w:pPr>
              <w:jc w:val="center"/>
              <w:rPr>
                <w:rFonts w:ascii="Calibri" w:hAnsi="Calibri"/>
                <w:b/>
                <w:bCs/>
                <w:color w:val="000000"/>
                <w:sz w:val="16"/>
                <w:szCs w:val="16"/>
                <w:lang w:val="es-MX" w:eastAsia="es-MX"/>
              </w:rPr>
            </w:pPr>
            <w:r w:rsidRPr="00441EF8">
              <w:rPr>
                <w:rFonts w:ascii="Calibri" w:hAnsi="Calibri"/>
                <w:b/>
                <w:bCs/>
                <w:color w:val="000000"/>
                <w:sz w:val="16"/>
                <w:szCs w:val="16"/>
                <w:lang w:val="es-MX" w:eastAsia="es-MX"/>
              </w:rPr>
              <w:t>RENGLÓN</w:t>
            </w:r>
          </w:p>
        </w:tc>
        <w:tc>
          <w:tcPr>
            <w:tcW w:w="1154" w:type="dxa"/>
            <w:tcBorders>
              <w:top w:val="single" w:sz="8" w:space="0" w:color="auto"/>
              <w:left w:val="nil"/>
              <w:bottom w:val="nil"/>
              <w:right w:val="single" w:sz="8" w:space="0" w:color="auto"/>
            </w:tcBorders>
            <w:shd w:val="clear" w:color="000000" w:fill="A5EBE9"/>
            <w:noWrap/>
            <w:vAlign w:val="center"/>
            <w:hideMark/>
          </w:tcPr>
          <w:p w:rsidR="00441EF8" w:rsidRPr="00441EF8" w:rsidRDefault="00441EF8" w:rsidP="00441EF8">
            <w:pPr>
              <w:jc w:val="center"/>
              <w:rPr>
                <w:rFonts w:ascii="Calibri" w:hAnsi="Calibri"/>
                <w:b/>
                <w:bCs/>
                <w:color w:val="000000"/>
                <w:sz w:val="16"/>
                <w:szCs w:val="16"/>
                <w:lang w:val="es-MX" w:eastAsia="es-MX"/>
              </w:rPr>
            </w:pPr>
            <w:r w:rsidRPr="00441EF8">
              <w:rPr>
                <w:rFonts w:ascii="Calibri" w:hAnsi="Calibri"/>
                <w:b/>
                <w:bCs/>
                <w:color w:val="000000"/>
                <w:sz w:val="16"/>
                <w:szCs w:val="16"/>
                <w:lang w:val="es-MX" w:eastAsia="es-MX"/>
              </w:rPr>
              <w:t>CLAVE</w:t>
            </w:r>
          </w:p>
        </w:tc>
        <w:tc>
          <w:tcPr>
            <w:tcW w:w="6750" w:type="dxa"/>
            <w:tcBorders>
              <w:top w:val="single" w:sz="8" w:space="0" w:color="auto"/>
              <w:left w:val="nil"/>
              <w:bottom w:val="nil"/>
              <w:right w:val="single" w:sz="8" w:space="0" w:color="auto"/>
            </w:tcBorders>
            <w:shd w:val="clear" w:color="000000" w:fill="A5EBE9"/>
            <w:vAlign w:val="center"/>
            <w:hideMark/>
          </w:tcPr>
          <w:p w:rsidR="00441EF8" w:rsidRPr="00441EF8" w:rsidRDefault="00441EF8" w:rsidP="00441EF8">
            <w:pPr>
              <w:jc w:val="center"/>
              <w:rPr>
                <w:rFonts w:ascii="Calibri" w:hAnsi="Calibri"/>
                <w:b/>
                <w:bCs/>
                <w:color w:val="000000"/>
                <w:sz w:val="16"/>
                <w:szCs w:val="16"/>
                <w:lang w:val="es-MX" w:eastAsia="es-MX"/>
              </w:rPr>
            </w:pPr>
            <w:r w:rsidRPr="00441EF8">
              <w:rPr>
                <w:rFonts w:ascii="Calibri" w:hAnsi="Calibri"/>
                <w:b/>
                <w:bCs/>
                <w:color w:val="000000"/>
                <w:sz w:val="16"/>
                <w:szCs w:val="16"/>
                <w:lang w:val="es-MX" w:eastAsia="es-MX"/>
              </w:rPr>
              <w:t>DESCRIPCION</w:t>
            </w:r>
          </w:p>
        </w:tc>
        <w:tc>
          <w:tcPr>
            <w:tcW w:w="991" w:type="dxa"/>
            <w:tcBorders>
              <w:top w:val="single" w:sz="8" w:space="0" w:color="auto"/>
              <w:left w:val="nil"/>
              <w:bottom w:val="nil"/>
              <w:right w:val="single" w:sz="8" w:space="0" w:color="auto"/>
            </w:tcBorders>
            <w:shd w:val="clear" w:color="000000" w:fill="A5EBE9"/>
            <w:textDirection w:val="btLr"/>
            <w:vAlign w:val="center"/>
            <w:hideMark/>
          </w:tcPr>
          <w:p w:rsidR="00441EF8" w:rsidRPr="00441EF8" w:rsidRDefault="00441EF8" w:rsidP="00441EF8">
            <w:pPr>
              <w:jc w:val="center"/>
              <w:rPr>
                <w:rFonts w:ascii="Calibri" w:hAnsi="Calibri"/>
                <w:b/>
                <w:bCs/>
                <w:color w:val="000000"/>
                <w:sz w:val="16"/>
                <w:szCs w:val="16"/>
                <w:lang w:val="es-MX" w:eastAsia="es-MX"/>
              </w:rPr>
            </w:pPr>
            <w:r w:rsidRPr="00441EF8">
              <w:rPr>
                <w:rFonts w:ascii="Calibri" w:hAnsi="Calibri"/>
                <w:b/>
                <w:bCs/>
                <w:color w:val="000000"/>
                <w:sz w:val="16"/>
                <w:szCs w:val="16"/>
                <w:lang w:val="es-MX" w:eastAsia="es-MX"/>
              </w:rPr>
              <w:t>UNIDAD DE MEDIDA</w:t>
            </w:r>
          </w:p>
        </w:tc>
        <w:tc>
          <w:tcPr>
            <w:tcW w:w="612" w:type="dxa"/>
            <w:tcBorders>
              <w:top w:val="single" w:sz="8" w:space="0" w:color="auto"/>
              <w:left w:val="nil"/>
              <w:bottom w:val="nil"/>
              <w:right w:val="single" w:sz="8" w:space="0" w:color="auto"/>
            </w:tcBorders>
            <w:shd w:val="clear" w:color="000000" w:fill="A5EBE9"/>
            <w:textDirection w:val="btLr"/>
            <w:vAlign w:val="center"/>
            <w:hideMark/>
          </w:tcPr>
          <w:p w:rsidR="00441EF8" w:rsidRPr="00441EF8" w:rsidRDefault="00441EF8" w:rsidP="00441EF8">
            <w:pPr>
              <w:jc w:val="center"/>
              <w:rPr>
                <w:rFonts w:ascii="Calibri" w:hAnsi="Calibri"/>
                <w:b/>
                <w:bCs/>
                <w:color w:val="000000"/>
                <w:sz w:val="16"/>
                <w:szCs w:val="16"/>
                <w:lang w:val="es-MX" w:eastAsia="es-MX"/>
              </w:rPr>
            </w:pPr>
            <w:r w:rsidRPr="00441EF8">
              <w:rPr>
                <w:rFonts w:ascii="Calibri" w:hAnsi="Calibri"/>
                <w:b/>
                <w:bCs/>
                <w:color w:val="000000"/>
                <w:sz w:val="16"/>
                <w:szCs w:val="16"/>
                <w:lang w:val="es-MX" w:eastAsia="es-MX"/>
              </w:rPr>
              <w:t>PRESENTACION</w:t>
            </w:r>
          </w:p>
        </w:tc>
        <w:tc>
          <w:tcPr>
            <w:tcW w:w="620" w:type="dxa"/>
            <w:tcBorders>
              <w:top w:val="single" w:sz="8" w:space="0" w:color="auto"/>
              <w:left w:val="nil"/>
              <w:bottom w:val="nil"/>
              <w:right w:val="single" w:sz="8" w:space="0" w:color="auto"/>
            </w:tcBorders>
            <w:shd w:val="clear" w:color="000000" w:fill="A5EBE9"/>
            <w:noWrap/>
            <w:textDirection w:val="btLr"/>
            <w:vAlign w:val="center"/>
            <w:hideMark/>
          </w:tcPr>
          <w:p w:rsidR="00441EF8" w:rsidRPr="00441EF8" w:rsidRDefault="00441EF8" w:rsidP="00441EF8">
            <w:pPr>
              <w:jc w:val="center"/>
              <w:rPr>
                <w:rFonts w:ascii="Calibri" w:hAnsi="Calibri"/>
                <w:b/>
                <w:bCs/>
                <w:color w:val="000000"/>
                <w:sz w:val="16"/>
                <w:szCs w:val="16"/>
                <w:lang w:val="es-MX" w:eastAsia="es-MX"/>
              </w:rPr>
            </w:pPr>
            <w:r w:rsidRPr="00441EF8">
              <w:rPr>
                <w:rFonts w:ascii="Calibri" w:hAnsi="Calibri"/>
                <w:b/>
                <w:bCs/>
                <w:color w:val="000000"/>
                <w:sz w:val="16"/>
                <w:szCs w:val="16"/>
                <w:lang w:val="es-MX" w:eastAsia="es-MX"/>
              </w:rPr>
              <w:t>CANTIDAD</w:t>
            </w:r>
          </w:p>
        </w:tc>
      </w:tr>
      <w:tr w:rsidR="00441EF8" w:rsidRPr="00441EF8" w:rsidTr="00441EF8">
        <w:trPr>
          <w:trHeight w:val="199"/>
        </w:trPr>
        <w:tc>
          <w:tcPr>
            <w:tcW w:w="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w:t>
            </w:r>
          </w:p>
        </w:tc>
        <w:tc>
          <w:tcPr>
            <w:tcW w:w="1154" w:type="dxa"/>
            <w:tcBorders>
              <w:top w:val="single" w:sz="8" w:space="0" w:color="auto"/>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475.00</w:t>
            </w:r>
          </w:p>
        </w:tc>
        <w:tc>
          <w:tcPr>
            <w:tcW w:w="6750" w:type="dxa"/>
            <w:tcBorders>
              <w:top w:val="single" w:sz="8" w:space="0" w:color="auto"/>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HIDROCORTIZONA 500 P.L.P/SOL.INY. F. A.</w:t>
            </w:r>
          </w:p>
        </w:tc>
        <w:tc>
          <w:tcPr>
            <w:tcW w:w="991" w:type="dxa"/>
            <w:tcBorders>
              <w:top w:val="single" w:sz="8" w:space="0" w:color="auto"/>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single" w:sz="8" w:space="0" w:color="auto"/>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single" w:sz="8" w:space="0" w:color="auto"/>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LIDOCAINA 5.0 G UNGÜENTO 35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MISOPROSTOL 200 MCG. TAB.</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VALPROICO JARABE 250 MG./5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100000022.00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CASEINATO DE CALCIO. POLVO. PROTEINAS 86 A 90 G  Y  MINERALES 3.8 A 6 G EN L00 G. ENVASE CON 100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100000101.00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ACETILSALICILICO.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100000103.00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ACETILSALICILICO. TABLETA SOLUBLE O EFERVESCENTE.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100000104.00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PARACETAMOL.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100000105.00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PARACETAMOL. SUPOSITORIO.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100000106.00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PARACETAMOL. SOLUCION ORAL. 100 MG/ML. ENVASE CON GOTERO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 CON GOTERO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100000108.00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METAMIZOL SODICO. COMPRIMIDO.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100000109.00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METAMIZOL SODICO. SOLUCION INYECTABLE. 1 G/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100000113.00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BUTILHIOSCINA - BROMURO DE METAMIZOL. GRAGEA. BUTILHIOSCINA 10 MG, METAMIZOL 250 MG. </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ATROPINA. SOLUCION INYECTABLE. 1 MG/ML.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ISOFLURANO. LIQUIDO. 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SEVOFLURANO. LIQUIDO. 250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100000234.00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DESFLURANO. LIQUIDO. 240 ML.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100000244.00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100000246.00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PROPOFOL. EMULSION INYECTABLE. EN EMULSION CON EDETATO DISODICO DIHIDRATADO. 200 MG/20 ML. AMPOLLETAS O FRASCOS AMPULA DE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100000247.01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DEXMEDETOMIDINA. SOLUCION INYECTABLE. 200 MCG.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100000252.00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SUXAMETONIO, CLORURO DE. SOLUCION INYECTABLE. 40 MG/2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100000254.00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VECURONIO. SOLUCION INYECTABLE. 4 MG/1 ML. FRASCOS AMPULA CON LIOFILIZADO Y  AMPOLLETAS CON 1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100000260.00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LIDOCAÍNA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100000260.02</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LIDOCAINA GEL 20 MG/ML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LIDOCAINA. SOLUCION INYECTABLE AL 1 %. 500 MG/50 ML.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100000262.00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LIDOCAINA. SOLUCION INYECTABLE AL 2 %. 1 G/50 ML. 5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100000263.00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LIDOCAINA. SOLUCION INYECTABLE AL 5 %. 100 MG/2 ML. CLORHIDRATO DE LIDOCAINA 100 MG, GLUCOSA MONOHIDRATADA 150 MG.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100000264.00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LIDOCAINA. SOLUCION AL 10 %. 10 G/100 ML. 115 ML CON ATOMIZADOR MANUAL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100000265.00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LIDOCAINA, EPINEFRINA. SOLUCION INYECTABLE AL 2%. LIDOCAINA 1 G, EPINEFRINA 0.25 MG.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100000267.00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LIDOCAINA, </w:t>
            </w:r>
            <w:proofErr w:type="gramStart"/>
            <w:r w:rsidRPr="00441EF8">
              <w:rPr>
                <w:rFonts w:ascii="Calibri" w:hAnsi="Calibri"/>
                <w:color w:val="000000"/>
                <w:sz w:val="16"/>
                <w:szCs w:val="16"/>
                <w:lang w:val="es-MX" w:eastAsia="es-MX"/>
              </w:rPr>
              <w:t>EPINEFRINA .</w:t>
            </w:r>
            <w:proofErr w:type="gramEnd"/>
            <w:r w:rsidRPr="00441EF8">
              <w:rPr>
                <w:rFonts w:ascii="Calibri" w:hAnsi="Calibri"/>
                <w:color w:val="000000"/>
                <w:sz w:val="16"/>
                <w:szCs w:val="16"/>
                <w:lang w:val="es-MX" w:eastAsia="es-MX"/>
              </w:rPr>
              <w:t xml:space="preserve"> SOLUCION INYECTABLE AL 2%, LIDOCAINA 36 MG, EPINEFRINA 0.018 </w:t>
            </w:r>
            <w:proofErr w:type="gramStart"/>
            <w:r w:rsidRPr="00441EF8">
              <w:rPr>
                <w:rFonts w:ascii="Calibri" w:hAnsi="Calibri"/>
                <w:color w:val="000000"/>
                <w:sz w:val="16"/>
                <w:szCs w:val="16"/>
                <w:lang w:val="es-MX" w:eastAsia="es-MX"/>
              </w:rPr>
              <w:t>MG .</w:t>
            </w:r>
            <w:proofErr w:type="gramEnd"/>
            <w:r w:rsidRPr="00441EF8">
              <w:rPr>
                <w:rFonts w:ascii="Calibri" w:hAnsi="Calibri"/>
                <w:color w:val="000000"/>
                <w:sz w:val="16"/>
                <w:szCs w:val="16"/>
                <w:lang w:val="es-MX" w:eastAsia="es-MX"/>
              </w:rPr>
              <w:t xml:space="preserve"> CARTUCHOS DENTALES CON 1.8 ML </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100000269.00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ROPIVACAINA. SOLUCION INYECTABLE. 40 MG/20 ML. 5 AMPOLLETAS CON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32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100000270.00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ROPIVACAINA. SOLUCION INYECTABLE. 150 MG/20 ML. 5 AMPOLLETAS CON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100000271.00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BUPIVACAINA. SOLUCION INYECTABLE. 5 MG/ML.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100000291.00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METILSULFATO DE NEOSTIGMINA. SOLUCION INYECTABLE. 0.5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100000302.00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NALOXONA, CLORHIDRATO DE (GT2) DE 0.4 MG / ML, SOLUCION INYECTABLE, ENVASE CON 10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MALEATO DE CLORFENAMINA. TABLETA. 4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100000405.00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DIFENHIDRAMINA. JARABE. 12.5 MG/5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DIFENHIDRAMINA. SOLUCION INYECTABLE. 100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MALEATO DE CLORFENAMINA. JARABE. 0.5 MG /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AMINOFILINA. SOLUCION INYECTABLE. 250 MG/ 10 ML. AMPOLLETAS DE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100000429.00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SALBUTAMOL O SULFATO DE SALBUTAMOL. SUSPENSION EN AEROSOL. 20 MG. ENVASE CON INHALADOR CON 200 DOSIS DE 100  UG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SALBUTAMOL. JARABE. 2 MG/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TERBUTALINA. SOLUCION INYECTABLE. 0.25 MG/ ML. AMPOLLETAS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TERBUTALINA.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100000437.00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TEOFILINA ANHIDRA. COMPRIMIDO O TABLETA O CAPSULA DE LIBERACION PROLONGADA.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100000438.00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TERBUTALINA. POLVO. 0.5 MG/DOSIS. ENVASE CON INHALADOR PARA 200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100000439.00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SALBUTAMOL. SOLUCION PARA NEBULIZADOR. 0.5 G/ 100 ML. ENVASE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100000440.00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100000443.00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100000445.00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BUDESONIDA - FUMARATO DE FORMOTEROL DIHIDRATADO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100000463.00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FUMARATO ACIDO DE KETOTIFENO. SOLUCION ORAL. 20 MG / 100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100000464.00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CROMOGLICATO DISODICO. SUSPENSION AEROSOL. 3.6 G/100 G. ENVASE CON 16 G PARA 112 INHALACIONES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100000472.00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PREDNISONA.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100000473.00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PREDNISONA.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100000474.00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SUCCINATO SODICO DE HIDROCORTISONA. SOLUCION INYECTABLE. 100 MG/2 </w:t>
            </w:r>
            <w:proofErr w:type="gramStart"/>
            <w:r w:rsidRPr="00441EF8">
              <w:rPr>
                <w:rFonts w:ascii="Calibri" w:hAnsi="Calibri"/>
                <w:color w:val="000000"/>
                <w:sz w:val="16"/>
                <w:szCs w:val="16"/>
                <w:lang w:val="es-MX" w:eastAsia="es-MX"/>
              </w:rPr>
              <w:t>ML .</w:t>
            </w:r>
            <w:proofErr w:type="gramEnd"/>
            <w:r w:rsidRPr="00441EF8">
              <w:rPr>
                <w:rFonts w:ascii="Calibri" w:hAnsi="Calibri"/>
                <w:color w:val="000000"/>
                <w:sz w:val="16"/>
                <w:szCs w:val="16"/>
                <w:lang w:val="es-MX" w:eastAsia="es-MX"/>
              </w:rPr>
              <w:t xml:space="preserve"> FRASCOS AMPULA Y AMPOLLETAS CON 2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100000476.00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SUCCINATO SODICO DE METILPREDNISOLONA. SOLUCION INYECTABLE. 500 MG/ 8 ML. FRASCOS AMPULA Y AMPOLLETAS CON 8ML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100000477.00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DIGOXINA. TABLETA. 0.25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DIGOXINA. ELIXIR. 0.05 MG/ML .ENVASE CON 60 ML. GOTERO CALIBRADO DE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DIGOXINA. SOLUCION INYECTABLE. 0.5 MG/2 ML. AMPOLLETAS DE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100000514.00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PARACETAMOL SUPOSITORIO 100 MG ENVASE CON 3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100000514.01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PARACETAMOL SUPOSITORIO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100000514.02</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PARACETAMOL 100 MG SUPOSITORIO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LIDOCAINA. SOLUCION INYECTABLE. 100 MG/ 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100000523.00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POTASIO, SALES DE BICARBONATO DE POTASIO 766 MG. BITARTRATO DE POTASIO 460 MG. ACIDO CITRICO 155 MG. TABLETAS. SOLUBLES O EFERVESCENTE.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100000524.00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CLORURO DE POTASIO. SOLUCION INYECTABLE. 1.49 G/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100000525.00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FENITOINA SODICA.TABLETA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PROPRANOLOL.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100000537.00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PROPAFENONA.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100000539.00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PROPRANOLOL.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CLORTALIDONA.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100000566.00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METILDOPA.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73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100000568.00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DIAZOXIDO. SOLUCION INYECTABLE. 300 MG/ 20 ML. AMPOLLETA CON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100000569.00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NITROPRUSIATO DE SODIO.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100000570.00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HIDRALAZINA.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100000572.00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TARTRATO DE METOPROLOL.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100000573.00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PRAZOSINA. CAPSULA O COMPRIMIDO. 1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100000574.00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CAPTOPRIL.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TRINITRATO DE GLICERILO. CAPSULA O TABLETA MASTICABLE. 0.8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100000592.00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DINITRATO DE ISOSORBIDA. TABLETA SUBLINGUAL.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100000593.00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DINITRATO DE ISOSORBIDA.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100000596.00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VERAPAMILO. GRAGEA O TABLETA RECUBIERTA. 80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100000597.00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NIFEDIPINO. CAPSULA DE GELATINA BLANDA.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100000598.00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VERAPAMILO. SOLUCION INYECTABLE. 5 MG/ 2 ML.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100000599.00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NIFEDIPINO. COMPRIMIDO DE LIBERACION PROLONGADA. 30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EPINEFRINA. SOLUCION INYECTABLE. 1 MG (1:1 000). AMPOLLETAS DE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100000612.00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BITARTRATO DE NOREPINEFRINA. SOLUCION INYECTABLE. 4 MG/ 4 ML. AMPOLLETAS CON 4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100000614.00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DOPAMINA. SOLUCION INYECTABLE. 200 MG/ 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100000615.00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DOBUTAMINA 250 MG. SOL. INY. FCO. AMP.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HEPARINA SODICA. SOLUCION INYECTABLE. 10 000 UI/ 10 ML (1000 UI/ ML).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HEPARINA SODICA. SOLUCION INYECTABLE. 25 000 UI/ 5 ML (5000 UI/ ML). FRASCOS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100000623.00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WARFARINA SODICA.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100000624.01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ACENOCUMAROL TABLETA 4 MG 30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100000625.00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PROTAMINA. SOLUCION INYECTABLE. 71.5 MG / 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100000626.01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FITOMENADIONA 10 MG. SOLUCION O EMULSION INYECTABLE  AMP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100000641.00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DEXTRAN. SOLUCION INYECTABLE AL  10 %. DEXTRAN (40 000) 10 G/ 100 ML, GLUCOSA 5 G/ 100 ML.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100000655.00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BEZAFIBRATO.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100000657.00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PRAVASTATINA SODICA.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BAÑO COLOIDE. POLVO. HARINA DE SOYA 965 MG/G, POLIVIDONA 20 MG/G</w:t>
            </w:r>
            <w:proofErr w:type="gramStart"/>
            <w:r w:rsidRPr="00441EF8">
              <w:rPr>
                <w:rFonts w:ascii="Calibri" w:hAnsi="Calibri"/>
                <w:color w:val="000000"/>
                <w:sz w:val="16"/>
                <w:szCs w:val="16"/>
                <w:lang w:val="es-MX" w:eastAsia="es-MX"/>
              </w:rPr>
              <w:t>,(</w:t>
            </w:r>
            <w:proofErr w:type="gramEnd"/>
            <w:r w:rsidRPr="00441EF8">
              <w:rPr>
                <w:rFonts w:ascii="Calibri" w:hAnsi="Calibri"/>
                <w:color w:val="000000"/>
                <w:sz w:val="16"/>
                <w:szCs w:val="16"/>
                <w:lang w:val="es-MX" w:eastAsia="es-MX"/>
              </w:rPr>
              <w:t>CONTENIDO PROTEICO 45%). UN SOBRE CON 90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100000801.01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BAÑO COLOIDE (HARINA DE SOYA Y POLIVIDONA) POLVO 965 MG / 20 MG / G ENVASE CON DOS SOBRES INDIVIDUALES DE 90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OXIDO DE ZINC. PASTA. 25 G/100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ACETONIDO DE FLUOCINOLONA. CREMA 0.1 MG/G.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100000813.00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17 BUTIRATO DE HIDROCORTISONA. CREMA. 1 MG/G. ENVASE CON 15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PEROXIDO DE BENZOILO 5 G. LOCION DERMICA O GEL DERMICO   30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100000822.01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BENZOILO, PEROXIDO DE LOCION DERMICA 5 G / 100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100000822.02</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LOCIÓN DÉRMICA O GEL DÉRMICO CADA 100 MILILITROS O GRAMOS CONTIENEN: PERÓXIDO DE BENZOILO 5 G. ENVASE CON 60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ALANTOINA Y ALQUITRAN DE HULLA. SUSPENSION DERMICA. 20 MG/ML Y 9.4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BENZOATO DE BENCILO. EMULSION DERMICA. 300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100000865.00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PERMETRINA. SOLUCION. 1 G. ENVASE CON 110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100000871.00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ALIBOUR. POLVO. SULFATO DE COBRE 177 MG/G, SULFATO DE ZINC 619.5 MG/G, ALCANFOR 26.5 MG/G. SOBRES CON 2.2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100000872.00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CLIOQUINOL. CREMA. 30 MG/G.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100000891.00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NITRATO DE MICONAZOL. CREMA. 20 MG/ 1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100000901.00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RESINA DE PODOFILINA. SOLUCION DERMICA. 250 MG/ML. ENVASE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100000904.00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RETINOICO. CREMA. 0.05 G/ 100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100000906.00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DAPSONA.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LACTATO GLUCONATO DE CALCIO. COMPRIMIDO EFERVESCENTE.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117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LEVOTIROXINA SODICA. TABLETA. 100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TIAMAZOL.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100001042.00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GLIBENCLAMIDA.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100001050.00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INSULINA HUMANA ISOFANA (ORIGEN ADN RECOMBINANTE) 100 </w:t>
            </w:r>
            <w:proofErr w:type="gramStart"/>
            <w:r w:rsidRPr="00441EF8">
              <w:rPr>
                <w:rFonts w:ascii="Calibri" w:hAnsi="Calibri"/>
                <w:color w:val="000000"/>
                <w:sz w:val="16"/>
                <w:szCs w:val="16"/>
                <w:lang w:val="es-MX" w:eastAsia="es-MX"/>
              </w:rPr>
              <w:t>UI ,</w:t>
            </w:r>
            <w:proofErr w:type="gramEnd"/>
            <w:r w:rsidRPr="00441EF8">
              <w:rPr>
                <w:rFonts w:ascii="Calibri" w:hAnsi="Calibri"/>
                <w:color w:val="000000"/>
                <w:sz w:val="16"/>
                <w:szCs w:val="16"/>
                <w:lang w:val="es-MX" w:eastAsia="es-MX"/>
              </w:rPr>
              <w:t xml:space="preserve"> O INSULINA ZINC ISOFANA HUMANA (ORIGEN ADN RECOMBINANTE) 100 UI, SUSP. INY. ACCION INTERMEDIA NPH  F.A.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100001050.01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INSULINA HUMANA ISOFANA (ORIGEN ADN RECOMBINANTE) 100 </w:t>
            </w:r>
            <w:proofErr w:type="gramStart"/>
            <w:r w:rsidRPr="00441EF8">
              <w:rPr>
                <w:rFonts w:ascii="Calibri" w:hAnsi="Calibri"/>
                <w:color w:val="000000"/>
                <w:sz w:val="16"/>
                <w:szCs w:val="16"/>
                <w:lang w:val="es-MX" w:eastAsia="es-MX"/>
              </w:rPr>
              <w:t>UI ,</w:t>
            </w:r>
            <w:proofErr w:type="gramEnd"/>
            <w:r w:rsidRPr="00441EF8">
              <w:rPr>
                <w:rFonts w:ascii="Calibri" w:hAnsi="Calibri"/>
                <w:color w:val="000000"/>
                <w:sz w:val="16"/>
                <w:szCs w:val="16"/>
                <w:lang w:val="es-MX" w:eastAsia="es-MX"/>
              </w:rPr>
              <w:t xml:space="preserve"> O INSULINA ZINC ISOFANA HUMANA (ORIGEN ADN RECOMBINANTE) 100 UI, SUSP. INY. ACCION INTERMEDIA NPH  F.A.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INSULINA HUMANA ACCION RAPIDA REGULAR SOLUCION INYECTABLE 100 UI/ML UN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100001051.01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INSULINA HUMANA ACCION RAPIDA REGULAR SOLUCION INYECTABLE 100 UI/ML UN FRASCO AMPULA CON 10 ML </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100001093.00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DANAZOL. CAPSULA O COMPRIMIDO.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100001095.00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CALCITRIOL. CAPSULA DE GELATINA. 0.25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100001096.00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MESILATO DE BROMOCRIPTINA 2.5 MG. TAB.</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100001097.00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ACETATO DE DESMOPRESINA. SOLUCION NASAL. 89 ?G/ ML. NEBULIZADOR CON 2.5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100001098.00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VITAMINAS A.C.D. SOLUCION. PALMITATO DE RETINOL 7000-9000 UI, AC.ASCORBICO 80-125 MG, COLECALCIFEROL 1400-1800 UI EN UN ML. ENVASE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BROMURO DE BUTILHIOSCINA. GRAGEA.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BROMURO DE BUTILHIOSCINA 20 MG SOL. INY. AMP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CISAPRIDA. SUSPENSION ORAL. 1 MG/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CISAPRIDA.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100001223.00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HIDROXIDO DE ALUMINIO 200 MG.  HIDROXIDO DE MAGNESIO 200 MG. O  TRISILICATO DE MAGNESIO 447.3 MG.  TAB. MASTICABLES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100001224.00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HIDROXIDO DE ALUMINIO 3.7 G.  HIDROXIDO DE MAGNESIO 4.0 G. O TRISILICATO DE MAGNESIO 8.9 G.  SUSP.  240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RANITIDINA. GRAGEA O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100001234.00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RANITIDINA. SOLUCION INYECTABLE. 50 MG.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100001241.00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METOCLOPRAMIDA. SOLUCION INYECTABLE. 10 MG/2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100001242.00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METOCLOPRAMIDA.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100001243.00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METOCLOPRAMIDA. SOLUCION. 4 MG/ML. FRASCO GOTERO CON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100001263.00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SUBSALICILATO DE BISMUTO. SUSPENSION ORAL. 1.750 G/ 100 ML.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100001270.00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SENOSIDOS A-B. SOLUCION ORAL. 200 MG/100 ML. ENVASE CON 75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100001271.00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POLVO DE CASCARA DE SEMILLA DE PLANTAGO PSYLLIUM. POLVO. 49.7 G/100 G. ENVASE CON 400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100001272.00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SENOSIDOS A-B. TABLETA. 8.6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100001277.00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FOSFATO Y CITRATO DE SODIO. SOLUCION. 12 G-10G/100 ML. ENVASE CON 133 ML Y APLICADOR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100001278.00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GLICEROL. SUPOSITORIO. 2.632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100001308.00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METRONIDAZOL TABLETA 500 MG ENVASE CON 20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100001308.01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METRONIDAZOL  500  MG. TABLETA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100001309.00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METRONIDAZOL. SOLUCION INYECTABLE. 200 MG/ 10 ML. AMPOLLETAS O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100001310.00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METRONIDAZOL. SUSPENSION. 250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100001311.00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METRONIDAZOL. SOLUCION INYECTABLE. 500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100001344.00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ALBENDAZOL.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100001345.00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ALBENDAZOL. SUSPENSION ORAL. 400 MG/20 ML. ENVASE CON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100001347.00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ALBENDAZOL.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100001363.00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LIDOCAINA - HIDROCORTISONA. UNGÜENTO. 50 MG/2.5 MG/1 G. ENVASE CON 20 G Y APLICADOR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100001364.00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LIDOCAINA -  HIDROCORTISONA. SUPOSITORIO. 60 MG/5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100001489.00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ESTROGENOS CONJUGADOS GRAGEA O TABLETA 0.625 MG 42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ESTROGENOS CONJUGADOS. GRAGEA O TABLETA. 0.625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ESTROGENOS CONJUGADOS. GRAGEA. 1.250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ESTROGENOS CONJUGADOS. CREMA VAGINAL. 0.625 MG/ G. ENVASE CON 43 G Y APLICADOR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ESTROGENOS CONJUGADOS Y ACETATO DE MEDROXIPROGESTERONA. GRAGEA. 0.625 MG /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161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ACETATO DE CLORMADINONA.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100001541.00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CARBETOCINA. SOLUCION INYECTABLE. 100 MCG. AMPOLLETA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100001542.00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OXITOCINA. SOLUCION INYECTABLE. 5 UI/ ML.AMPOLLETAS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100001545.00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ATOSIBAN. SOLUCION INYECTABLE. 6.75 MG / 0.9 ML. ENVASE CON 0.9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100001546.00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ATOSIBAN. SOLUCION INYECTABLE. 37.5 MG / 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ORCIPRENALINA. SOLUCION INYECTABLE. 0.5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100001552.00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ORCIPRENALINA.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METRONIDAZOL. OVULO O TABLETA VAGINAL.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100001562.00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NITROFURAL. OVULO. 6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100001566.00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NISTATINA. OVULO O TABLETA VAGINAL. 100 000 UI.</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100001591.00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INMUNOGLOBULINA ANTI D 0.300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100001700.00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FOLICO. TABLETA. 4 MG. 90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C/90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FUMARATO FERROSO.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FUMARATO FERROSO. SUSPENSION ORAL. 29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FERROSO DESECADO.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FERROSO HEPTAHIDRATADA. SOLUCION. 125 MG/ ML. ENVASE GOTERO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100001705.00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HIERRO DEXTRAN. SOLUCION INYECTABLE. 100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FOLICO 5 MG. TABLETA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100001706.01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FOLICO TABLETA 5 MG ENVASE CON 92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C/92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HIDROXOCOBALAMINA 100 MCG. SOLOLUCION INYECTABLE  AMP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FOLICO. TABLETA. 0.4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C/90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FITOMENADIONA 2 MG. SOLUCION O EMULSION INYECTABLE AMP. 0.2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100001732.01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FITOMENADIONA SOLUCION O EMULSION INYECTABLE 2 MG ENVASE CON 5 AMPOLLETAS DE 0.2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100001735.00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ESTREPTOQUINASA SOLUCION INYECTABLE 750 000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100001736.00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ESTREPTOQUINASA. SOLUCION INYECTABLE. 1</w:t>
            </w:r>
            <w:proofErr w:type="gramStart"/>
            <w:r w:rsidRPr="00441EF8">
              <w:rPr>
                <w:rFonts w:ascii="Calibri" w:hAnsi="Calibri"/>
                <w:color w:val="000000"/>
                <w:sz w:val="16"/>
                <w:szCs w:val="16"/>
                <w:lang w:val="es-MX" w:eastAsia="es-MX"/>
              </w:rPr>
              <w:t>,500,000</w:t>
            </w:r>
            <w:proofErr w:type="gramEnd"/>
            <w:r w:rsidRPr="00441EF8">
              <w:rPr>
                <w:rFonts w:ascii="Calibri" w:hAnsi="Calibri"/>
                <w:color w:val="000000"/>
                <w:sz w:val="16"/>
                <w:szCs w:val="16"/>
                <w:lang w:val="es-MX" w:eastAsia="es-MX"/>
              </w:rPr>
              <w:t xml:space="preserve">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100001759.00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METOTREXATO.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100001760.00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METOTREXATO SODICO.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100001776.00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METOTREXATO SODICO.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TRIMETOPRIMA - SULFAMETOXAZOL. TABLETA O COMPRIMIDO. 80 MG Y 400 MG. 20 TABLETAS O COMPRIMIDOS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TRIMETOPRIMA - SULFAMETOXAZOL. SUSPENSION. 40 MG/200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NITROFURANTOINA.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BENCILPENICILINA SODICA CRISTALINA 1</w:t>
            </w:r>
            <w:proofErr w:type="gramStart"/>
            <w:r w:rsidRPr="00441EF8">
              <w:rPr>
                <w:rFonts w:ascii="Calibri" w:hAnsi="Calibri"/>
                <w:color w:val="000000"/>
                <w:sz w:val="16"/>
                <w:szCs w:val="16"/>
                <w:lang w:val="es-MX" w:eastAsia="es-MX"/>
              </w:rPr>
              <w:t>,000,000</w:t>
            </w:r>
            <w:proofErr w:type="gramEnd"/>
            <w:r w:rsidRPr="00441EF8">
              <w:rPr>
                <w:rFonts w:ascii="Calibri" w:hAnsi="Calibri"/>
                <w:color w:val="000000"/>
                <w:sz w:val="16"/>
                <w:szCs w:val="16"/>
                <w:lang w:val="es-MX" w:eastAsia="es-MX"/>
              </w:rPr>
              <w:t xml:space="preserve"> UI SOLUCION INYECTABLE.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100001923.00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100001924.00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100001925.00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BENZATINA BENCILPENICILINA. SUSPENSION INYECTABLE. 1 200 000 UI.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DICLOXACILINA SODICA. CAPSULA O COMPRIMIDO.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100001927.00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DICLOXACILINA SODICA 250 MG/5ML SUSPENSION.  60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100001928.00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DICLOXACILINA </w:t>
            </w:r>
            <w:proofErr w:type="gramStart"/>
            <w:r w:rsidRPr="00441EF8">
              <w:rPr>
                <w:rFonts w:ascii="Calibri" w:hAnsi="Calibri"/>
                <w:color w:val="000000"/>
                <w:sz w:val="16"/>
                <w:szCs w:val="16"/>
                <w:lang w:val="es-MX" w:eastAsia="es-MX"/>
              </w:rPr>
              <w:t>SODICA .</w:t>
            </w:r>
            <w:proofErr w:type="gramEnd"/>
            <w:r w:rsidRPr="00441EF8">
              <w:rPr>
                <w:rFonts w:ascii="Calibri" w:hAnsi="Calibri"/>
                <w:color w:val="000000"/>
                <w:sz w:val="16"/>
                <w:szCs w:val="16"/>
                <w:lang w:val="es-MX" w:eastAsia="es-MX"/>
              </w:rPr>
              <w:t xml:space="preserve"> SOLUCION INYECTABLE. 250 MG/5 ML.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100001929.00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AMPICILINA ANHIDRA  O AMPICILINA TRIHIDRATADA  500 MG. TABLETA O CAPSULA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AMPICILINA. SUSPENSION. 250 MG/ 5 ML. ENVASE PARA 60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AMPICILINA. SOLUCION INYECTABLE. 500 MG/2 ML.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BENCILPENICILINA SODICA CRISTALINA. SOLUCION INYECTABLE. 5 000 000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100001935.00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CEFOTAXIMA SODICA. SOLUCION INYECTABLE. 1 G/4 ML. FRASCO AMPULA Y 4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100001937.00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CEFTRIAXONA SODICA. SOLUCION INYECTABLE. 1 G/10 ML. FRASCO AMPULA Y 10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100001938.00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206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100001939.00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CEFALEXINA. TABLETA O CAPSULA.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100001940.00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HICLATO DE DOXICICLINA. CAPSULA 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100001941.00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DOXICICLINA. CAPSULA O TABLETA. 50 MG. 28 CAPSULAS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KANAMICINA. SOLUCION INYECTABLE. 1 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100001954.00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GENTAMICINA. SOLUCION INYECTABLE. 80 MG.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100001955.00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GENTAMICINA. SOLUCION INYECTABLE. 20 MG.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100001956.00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AMIKACINA 500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100001957.00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AMIKACINA 100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100001969.01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AZITROMIC INA 500 MG TABLETA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100001971.00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ESTEARATO DE ERITROMICINA. CAPSULA 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100001972.00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ESTEARATO O ETILSUCCINATO. O ESTOLATO DE ERITROMICINA 250 MG. SUSP.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100001973.00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FOSFATO DE CLINDAMICINA. SOLUCION INYECTABLE. 300 MG/2 ML.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100001976.00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FOSFATO DE CLINDAMICINA. SOLUCION INYECTABLE. 900 MG/50 ML. FRASCO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100001981.00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TETRACICLINA. TABLETA 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1174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CLORANFENICOL. CAPSULA.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100001992.00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SUCCINATO SODICO DE CLORANFENICOL. SOLUCION INYECTABLE. 1 G/5 ML.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100002012.00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ANFOTERICINA B.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proofErr w:type="gramStart"/>
            <w:r w:rsidRPr="00441EF8">
              <w:rPr>
                <w:rFonts w:ascii="Calibri" w:hAnsi="Calibri"/>
                <w:color w:val="000000"/>
                <w:sz w:val="16"/>
                <w:szCs w:val="16"/>
                <w:lang w:val="es-MX" w:eastAsia="es-MX"/>
              </w:rPr>
              <w:t>ENVASE  .</w:t>
            </w:r>
            <w:proofErr w:type="gramEnd"/>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100002016.00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KETOCONAZOL.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100002018.00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ITRACONAZOL.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100002024.00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NITRATO DE ISOCONAZOL. CREMA. 1 G/ 100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100002030.00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FOSFATO DE CLOROQUINA.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100002031.00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FOSFATO DE PRIMAQUINA.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100002032.00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FOSFATO DE PRIMAQUINA.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100002040.00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PRAZICUANTEL. TABLETA. 600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CLONIDINA. COMPRIMIDO. 0.1 MG. 30 COMPRIMIDOS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BESILATO DE AMLODIPINO  5 MG.  TABLETA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100002111.01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AMLODIPINO CADA TABLETA O CAPSULA CONTIENE: BESILATO O MALEATO DE AMLODIPINO EQUIVALENTE A 5 MG DE AMLODIPINO. ENVASE CON 30 TABLETAS O CÁPSULAS.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100002112.00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DILTIAZEM. TABLETAS O GRAGEAS. 30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100002114.00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FELODIPINO. TABLETA DE LIBERACION PROLONGADA.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100002115.00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ISOPRENALINA. SOLUCION INYECTABLE. 0.2 MG/ 2 ML.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100002116.00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HIDRALAZINA. SOLUCION INYECTABLE. 10 MG/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100002117.00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PROPRANOLOL. SOLUCION INYECTABLE. 1 MG/ML.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100002119.00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DIPROPIONATO DE BETAMETASONA. UNGÜENTO. 50 MG/ 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100002123.00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MUPIROCINA. UNGÜENTO. 2 G/100 G. ENVASE CON 15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ACICLOVIR. COMPRIMIDO O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100002127.00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AMOXICILINA. SUSPENSION. 500 MG/ 5 ML. ENVASE PARA 75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100002128.00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AMOXICILINA TRIHIDRATADA  500 MG.  CAPSULA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100002129.00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AMOXICILINA - ACIDO CLAVULANICO. SUSPENSION. 125 MG/31.25 MG/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AMOXICILINA SODICA 500 MG. CLAVULANATO DE POTASIO 100 MG. SOLUCION INYECTABLE FRASCO AMPULA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CEFACLOR MONOHIDRATADO.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CLARITROMICINA.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CLINDAMICINA. CAPSULA.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100002135.00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FLUCONAZOL. SOLUCION INYECTABLE. 100 MG/50 ML (2 MG/ML).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100002136.00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MEBENDAZOL.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100002138.00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PAMOATO DE PIRANTEL.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100002141.00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FOSFATO SODICO DE BETAMETASONA 5.3 MG. SOLUCION INYECTABLE. FRASCO AMPULA O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100002142.00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MALEATO DE CLORFENAMINA. SOLUCION INYECTABLE. 10 MG/ML.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100002144.00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LORATADINA. TABLETA O GRAGEA.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254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100002145.00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LORATADINA. JARABE. 5 MG /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100002146.00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BUTILHIOSCINA – METAMIZOL. SOLUCION INYECTABLE. 20 MG/2.5 G/5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100002147.00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CISAPRIDA.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RANITIDINA. JARABE. 150 MG/ 10 ML. ENVASE 200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100002152.00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FOLINICO. SOLUCION INYECTABLE. 15 MG/5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100002153.00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BETAMETASONA, ACETATO DE, Y FOSFATO, DISODICO DE. SUSPENSION INYECTABLE. 2.7 MG/ 3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100002154.00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ENOXAPARINA SODICA. SOLUCION INYECTABLE. 40 MG/ 0.4 ML. JERINGAS DE 0.4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100002155.00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NADROPARINA SOLUCION INYECTABLE 2 850 UI AXA/0.3 ML JERINGAS CON 0.3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100002156.00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ESPIRONOLACTONA. TABLETA. 100 MG. 30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100002162.00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BROMURO DE IPRATROPIO. SUSPENSION EN AEROSOL. 0.286 MG/G. ENVASE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100002162.01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BROMURO DE IPRATROPIO SUSPENSION EN AEROSOL 0.374 MG/G ENVASE 10 ML (11.22G) COMO AEROSOL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100002174.00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CIPROFLOXACINO. SOLUCION OFTALMICA. 3 MG/ML.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100002175.00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CLORANFENICOL Y SULFACETAMIDA SODICA.  SUSPENSION OFTALMICA. 0.5 G/100 ML,  10G/ 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100002176.00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FOSFATO DE DEXAMETASONA. SOLUCION OFTALMICA. 0.1 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100002185.00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PREDNISOLONA. UNGÜENTO OFTALMICO. 5 MG/G. ENVASE CON 3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100002186.00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PREDNISOLONA - SULFACETAMIDA. SUSPENSION OFTALMICA. PREDNISOLONA 5 MG/SULFACETAMIDA, 100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100002187.00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BROMURO DE IPRATROPIO. SOLUCION. 0.25 MG/ ML. FRASCO AMPULA CON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100002188.00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BROMURO DE IPRATROPIO - SALBUTAMOL. SOLUCION. 0.50 MG/2.50 MG/2.5 ML. 10 AMPOLLETAS DE 2.5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100002189.00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TOBRAMICINA 3.0 MG. SOLUCION OFTALMICA,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100002190.00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100002190.01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IPRATROPIO - SALBUTAMOL  SOLUCION PARA INHALACION  20 ?G – 100 ?/ DISPARO ENVASE CON 120 DISPAROS (120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VITAMINA A. CAPSULA. 50 000 UI.</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100002195.00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DIHIDRATADO DE ONDANSETRON. TABLETA. 8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100002196.00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DIMENHIDRINATO  SOLUCION INYECTABLE  50 MG/ML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100002199.00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OXIMETAZOLINA. SOLUCION NASAL. 25 MG/ 100 ML. GOTERO INTEGRAL CON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100002208.00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LEVONORGESTREL (MICRONIZADO). POLVO. 52 MG. ENVASE CON UN DISPOSITIVO.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100002210.00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LEVONORGESTREL. COMPRIMIDO O TABLETA. 0.750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100002230.00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AMOXICILINA TRIHIDRATADA 500 MG, ACIDO CLAVULANICO 125 MG,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100002242.00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CARBON ACTIVADO. POLVO. 1 KG.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100002247.00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BITARTRATO DE CINITAPRIDA. COMPRIMIDO. 1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100002248.00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CINITAPRIDA. GRANULADO. 1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GRANULADO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100002249.00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BITARTRATO DE CINITAPRIDA. SOLUCION ORAL. 20 MG/100 ML (1 MG/5 ML). ENVASE CON 120 ML Y CUCHARITA DOSIFICADORA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100002262.00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BROMURO DE TIOTROPIO, BROMURO DE CAPSULA. 18 MCG.CAPSULAS Y DISPOSITIVO INHALADOR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100002263.00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BROMURO DE TIOTROPIO, BROMURO DE. CAPSULA. 18 MCG.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HIDROCLOROTIAZIDA.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ACETAZOLAMIDA.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290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ACETAZOLAMIDA SODICA. SOLUCION INYECTABLE. 500 MG/ 5ML.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291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ESPIRONOLACTONA  25  MG. TABLETA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292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100002304.01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ESPIRONOLACTONA TABLETA 25 MG ENVASE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293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MANITOL. SOLUCION INYECTABLE 50 G/ 250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294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FUROSEMIDA.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295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FUROSEMIDA. SOLUCION INYECTABLE. 20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296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FENAZOPIRIDINA.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297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100002348.00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298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100002349.00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299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ESTREPTOMICINA. SOLUCION INYECTABLE. 1 G.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ISONIAZIDA.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100002405.00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ETAMBUTOL.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RIFAMPICINA. CAPSULA O COMPRIMIDO O TABLETA RECUBIERTA.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RIFAMPICINA. SUSPENSION.  100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100002413.00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PIRAZINAMIDA.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100002414.00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RIFAMPICINA - ISONIAZIDA -  PIRAZINAMIDA. TABLETA O GRAGEA. 150 MG/ 75 MG/ 400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C/240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100002415.00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ISONIAZIDA - RIFAMPICINA. COMPRIMIDO O CAPSULA. 200 MG/ 150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100002417.00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ISONIAZIDA - RIFAMPICINA. TABLETA RECUBIERTA. 400 MG/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C/90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100002418.00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ISONIAZIDA - RIFAMPICINA - PIRAZINAMIDA -CLORHIDRATO DE ETAMBUTOL. TABLETA 75 MG/ 150 MG/ 400 MG/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C/240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BROMHIDRATO DE DEXTROMETORFANO. JARABE. 300 MG. ENVASE CON 60 ML Y DOSIFICADOR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BENZONATATO. PERLA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100002435.00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BENZONATATO. SUPOSITORIO. 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100002462.00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AMBROXOL. COMPRIMIDO. 30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100002463.00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AMBROXOL. SOLUCION. 300 MG/ 100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100002471.00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CLORFENAMINA COMPUESTA. TABLETA. PARACETAMOL 500 MG, CAFEINA 25 MG, FENILEFRINA 5 MG, CLORFENAMINA 4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100002501.00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MALEATO DE ENALAPRIL 10 MG. O LISINOPRIL 10 MG. O RAMIPRIL 10 MG. TABLETAS O CAPSULA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100002503.00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ALOPURINOL. TABLETA. 100 </w:t>
            </w:r>
            <w:proofErr w:type="gramStart"/>
            <w:r w:rsidRPr="00441EF8">
              <w:rPr>
                <w:rFonts w:ascii="Calibri" w:hAnsi="Calibri"/>
                <w:color w:val="000000"/>
                <w:sz w:val="16"/>
                <w:szCs w:val="16"/>
                <w:lang w:val="es-MX" w:eastAsia="es-MX"/>
              </w:rPr>
              <w:t>MG .</w:t>
            </w:r>
            <w:proofErr w:type="gramEnd"/>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100002503.01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ALOPURINOL. TABLETA. 100 </w:t>
            </w:r>
            <w:proofErr w:type="gramStart"/>
            <w:r w:rsidRPr="00441EF8">
              <w:rPr>
                <w:rFonts w:ascii="Calibri" w:hAnsi="Calibri"/>
                <w:color w:val="000000"/>
                <w:sz w:val="16"/>
                <w:szCs w:val="16"/>
                <w:lang w:val="es-MX" w:eastAsia="es-MX"/>
              </w:rPr>
              <w:t>MG .</w:t>
            </w:r>
            <w:proofErr w:type="gramEnd"/>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100002504.00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KETOPROFENO.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100002508.00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100002510.00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BENCILPENICILINA PROCAINICA. SUSPENSION INYECTABLE. 2 400 000 UI. FRASCO AMPULA CON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100002519.00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NITAZOXANIDA TABLETA 200 MG  6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100002520.00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LOSARTAN. GRAGEA O COMPRIMIDO RECUBIERTO. 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100002524.00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NITAZOXANIDA SUSPENSION ORAL 100 MG/5 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100002540.00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TELMISARTAN.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FENITOINA SODICA. TABLETA. 30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FENITOINA. SUSPENSION ORAL. 37.5 MG/ 5 ML. ENVASE CON 120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100002616.00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proofErr w:type="gramStart"/>
            <w:r w:rsidRPr="00441EF8">
              <w:rPr>
                <w:rFonts w:ascii="Calibri" w:hAnsi="Calibri"/>
                <w:color w:val="000000"/>
                <w:sz w:val="16"/>
                <w:szCs w:val="16"/>
                <w:lang w:val="es-MX" w:eastAsia="es-MX"/>
              </w:rPr>
              <w:t>LEVETIRACETAM .</w:t>
            </w:r>
            <w:proofErr w:type="gramEnd"/>
            <w:r w:rsidRPr="00441EF8">
              <w:rPr>
                <w:rFonts w:ascii="Calibri" w:hAnsi="Calibri"/>
                <w:color w:val="000000"/>
                <w:sz w:val="16"/>
                <w:szCs w:val="16"/>
                <w:lang w:val="es-MX" w:eastAsia="es-MX"/>
              </w:rPr>
              <w:t xml:space="preserve"> SOLUCION ORAL 10 G. ENVASE CON 300 ML (100 MG /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100002617.00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LEVETIRACETAM.TABLETA. 500 MG. CAJA C/60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329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100002620.00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VALPROICO.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VALPROATO DE MAGNESIO. TABLETA CON CUBIERTA ENTERICA. 185.6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100002623.00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VALPROATO DE MAGNESIO. SOLUCION. 186 MG/ ML. ENVASE CON 40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100002624.00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FENITOINA SODICA. SOLUCION INYECTABLE. 250 MG/5 ML. UNA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OXCARBAZEPINA. GRAGEA O TABLETA. 300 MG. 20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VALPROATO SEMISODICO. TABLETA DE LIBERACION PROLONGADA.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TABLETA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1296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100002641.00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ROTIGOTINA PARCHE9 MG/20CM2 ENVASE CON 7 SOBRES, CON UNA LIBERACION DE 4 MG/24 H"</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C/7</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336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100002642.00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ROTIGOTINA PARCHE13.5 MG/30CM 2 ENVASE CON 28 SOBRES, CON UNA LIBERACION DE 6 MG/24 H</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100002643.00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ROTIGOTINA PARCHE18 MG/40CM 2 ENVASE CON 28 SOBRES, CON UNA LIBERACION DE 8 MG/24 H</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100002707.00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ASCORBICO.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100002710.00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VITAMINAS Y MINERALES. TABLETA. TIAMINA, RIBOFLAVINA, PIRIDOXINA, B12, ACIDO FOLICO, VITAMINA C, SULFATO FERROSO, ZINC, COBRE. ENVASE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100002711.00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VITAMINAS Y MINERALES. SOLUCION ORAL. RIBOFLAVINA, TIAMINA, PIRIDOXINA, B12, ACIDO FOLICO, ASCORBATO DE SODIO, SULFATO FERROSO, ZINC. ENVASE CON 60 ML Y GOTERO DE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100002714.00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MONONITRATO O CLORHIDRATO DETIAMINA 100 MG., CLORHIDRATO DE PIRIDOXINA 5 MG., CIANOCOBALAMINA 50 MCG. TAB. O CAPS. O COMPRIMIDO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100002739.00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DIETA POLIMERICA A BASE DE CASEINATO DE CALCIO, POLVO, 400 A 454 GR.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100002740.00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LIPIDOS INTRAVENOSOS (LIPIDOS DE CADENA MEDIANA Y LARGA AL 20%; SOYA / TRIGLICERIDOS). EMULSION INYECTABLE AL 20%. ACEITE DE SOYA 100 G Y TRIGLICERIDOS DE CADENA MEDIA 100 G EN 1000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ZINC Y FENILEFRINA. SOLUCION OFTALMICA. 2.5 MG/1.2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NAFAZOLINA. SOLUCION OFTALMICA. 1 MG/ML.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100002814.00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HIPROMELOSA SOLUCION OFTALMICA AL 0.5% 5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CLORANFENICOL LEVOGIRO. SOLUCION OFTALMICA. 5 MG/ML.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CLORANFENICOL  LEVOGIRO. UNGÜENTO OFTALMICO. 5 MG/G. ENVASE CON 5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100002823.00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100002824.00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NEOMICINA, POLIMIXINA B Y BACITRACINA. UNGÜENTO OFTALMICO. NEOMICINA 3.5 MG/G, POLIMIXINA B 5000 U/G, BACITRACINA 40 U/ G. ENVASE CON 3.5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100002828.00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GENTAMICINA. SOLUCION OFTALMICA. 3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100002829.00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SULFACETAMIDA SODICA. SOLUCION OFTALMICA. 0.1 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ACICLOVIR. UNGÜENTO OFTALMICO. 3 G/ 100 G. ENVASE CON 4.5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100002841.00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FOSFATO SODICO DE PREDNISOLONA. SOLUCION OFTALMICA. 5 MG/M.L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PILOCARPINA. SOLUCION OFTALMICA AL 2%. 20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100002852.00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PILOCARPINA. SOLUCION OFTALMICA AL 4%. 40 MG/ ML. GOTERO INTEGRAL CON 15 M</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100002858.00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MALEATO DE TIMOLOL. SOLUCION OFTALMICA. 5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100002872.00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ATROPINA. SOLUCION OFTALMICA. 10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100002873.00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ATROPINA. UNGÜENTO OFTALMICO. 10 MG/G. ENVASE CON 3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100002893.00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HIPROMELOSA. SOLUCION OFTALMICA 2%. 20 MG/ ML. GOTERO INTEGRAL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100003044.00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ACETATO DE MEDROXIPROGESTERONA. TABLETAS.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100003045.00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MEDROXIPROGESTERONA SUSPENSION INYECTABLE 150 MG/1 ML JERINGA PRELLENADA DE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JERINGA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100003111.00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DIFENIDOL.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100003112.00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DIFENIDOL. SOLUCION INYECTABLE. 40 MG/ 2 ML. 2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100003132.00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100003261.00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DECANOATO DE FLUPENTIXOL. SOLUCION INYECTABLE. 20 MG/ML.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100003307.00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ATOMOXETINA. CAPSULA. 10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100003308.00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ATOMOXETINA. CAPSULA. 40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318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100003309.00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ATOMOXETINA. CAPSULA. 60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359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NAPROXENO.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COLCHICINA. TABLETA. 1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100003412.00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INDOMETACINA, SUPOSITORIO. 100 MG. ENVASE CON 6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100003412.01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INDOMETACINA: 100 MG.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100003413.00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INDOMETACINA. CAPSULA.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375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100003415.00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PIROXICAM. CAPSULA O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100003417.00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DICLOFENACO. CAPSULA O GRAGEA DE LIBERACION PROLONGADA.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100003419.00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NAPROXENO. SUSPENSION ORAL. 125 MG/ 5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KETOROLACO TROMETAMINA. SOLUCION INYECTABLE. 30 MG. 3FRASCOS AMPULA O AMPOLLETA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DEXAMETASONA 0.5 MG. TABLETA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ACETATO DE METILPREDNISOLONA. SUSPENSION INYECTABLE. 40 MG/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100003444.00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METOCARBAMOL.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ALOPURINOL.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100003461.00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AZATIOPRINA.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100003503.00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ENANTATO DE NORETISTERONA. SOLUCION INYECTABLE. 200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100003504.00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LEVONORGESTREL Y ETINILESTRADIOL. GRAGEA. LEVONORGESTREL 0.15 MG, ETINILESTRADIOL 0.03 MG. 21 GRAGEAS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100003505.00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DESOGESTREL Y ETINILESTRADIOL. TABLETA. DESOGESTREL 0.15 MG, ETINILESTRADIOL 0.03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100003506.00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100003507.00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100003508.00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DESOGESTREL Y ETINILESTRADIOL. TABLETA. DESOGESTREL 0.15 MG,  ETINILESTRADIOL 0.03 MG. 28 TABLETAS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100003509.00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ACETATO DE MEDROXIPROGESTERONA 25 MG. CIPIONATO DE  ESTRADIOL 5 MG.SUSPENSION INYECTABLE. AMPOLLETA O JERINGA PRELLENADA CON 0.5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100003510.00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ETONOGESTREL. IMPLANTE. ETONOGESTREL 68.0 MG. IMPLANTE Y APLICADOR.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100003511.00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NORELGESTROMINA Y ETINILESTRADIOL. PARCHE. NORELGESTROMINA 6 MG, ETINILESTRADIOL 0.60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100003515.00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ENANTATO DE NORETISTERONA Y ESTRADIOL. SOLUCION INYECTABLE. 50 MG/ 5 MG/ML. AMPOLLETA O JERINGA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GLUCOSA SOLUCION INYECTABLE AL 5% , 5 G/100ML,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GLUCOSA SOLUCION INYECTABLE AL 5%, 5G/100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GLUCOSA SOLUCION INYECTABLE AL 10 %,  GLUCOSA ANHIDRA 10G/100ML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100003605.00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GLUCOSA SOLUCION INYECTABLE AL 10 %, GLUCOSA ANHIDRA 10G/100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GLUCOSA. SOLUCION INYECTABLE AL 50%. GLUCOSA ANHIDRA 50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GLUCOSA SOLUCION INYECTABLE AL 50%, 50G/100ML,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CLORURO DE SODIO. SOLUCION INYECTABLE AL 0.9 %. 0.9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CLORURO DE SODIO. SOLUCION INYECTABLE AL 0.9 %. 0.9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CLORURO DE SODIO. SOLUCION INYECTABLE AL 0.9 %. 0.9 G/ 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CLORURO DE SODIO Y GLUCOSA, SOLUCION INYECTABLE, 0.9 G/5G/100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100003612.00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CLORURO DE SODIO Y GLUCOSA, SOLUCION INYECTABLE, 0.9 G/5G/100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100003613.00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CLORURO DE SODIO Y GLUCOSA. SOLUCION INYECTABLE. CLORURO DE SODIO 0.9 G/100 ML. GLUCOSA ANHIDRA 5G/100ML,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100003614.00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100003615.00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100003616.00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100003617.00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FOSFATO DE POTASIO. SOLUCION INYECTABLE. POTASIO DIBASICO 1.550 G/10 ML, POTASIO MONOFASICO 0.300 G/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410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100003618.00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BICARBONATO DE SODIO. SOLUCION INYECTABLE AL 7.5%. 3.75 G/50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100003619.00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BICARBONATO DE SODIO. SOLUCION INYECTABLE AL 7.5%. 0.75 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100003620.00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GLUCONATO DE CALCIO SOLUCION INYECTABLE AL 10%, 1G/10 ML,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100003623.00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ELECTROLITOS ORALES. POLVO PARA SOLUCION. GLUCOSA 20 G, KCL 1.5 G, NACL 3.5 G, CITRATO TRISODICO 2.9 G. ENVASE CON 27.9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2676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100003624.00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GLUCOSA. SOLUCION INYECTABLE AL  5 %. GLUCOSA ANHIDRA 5 G/100 ML. ENVASE CON 50 ML </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100003625.00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GLUCOSA SOLUCION INYECTABLE AL 5%, GLUCOSA ANHIDRA 5 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CLORURO DE SODIO SOLUCION INYECTABLE AL 0.9% 0.9 G/ 100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100003627.00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CLORURO DE SODIO. SOLUCION INYECTABLE AL 0.9 %. 0.9 G/ 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419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100003629.00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MAGNESIO. SOLUCION INYECTABLE. 1 G/10 ML.AMPOLLETAS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GLUCOSA. SOLUCION INYECTABLE AL 5%. 5 G/100 ML, ENVAE CON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GLUCOSA SOLUCION INYECTABLE AL 5% GLUCOSA ANHIDRA O GLUCOSA 5 G / 100 ML O GLUCOSA MONOHIDRATADA EQUIVALENTE A 5 G DE GLUCOSA ENVASE CON BOLSA DE 50 ML Y ADAPTADOR PARA VIAL.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GLUCOSA.SOLUCION INYECTABLE AL 5%. GLUCOSA ANHIDRA O GLUCOSA 5 G / 100 ML O GLUCOSA MONOHIDRATADA EQUIVALENTE A 5 G DE GLUCOSA. ENVASE CON BOLSA DE 100 ML Y ADAPTADOR PARA VIAL.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POLIGELINA SOLUCION INYECTABLE POLIGELINA 3.5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100003662.00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SEROALBUMINA HUMANA O ALBUMINA HUMANA. SOLUCION INYECTABLE. 12.5 G/50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100003663.00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ALMIDON SOLUCION INYECTABLE AL 10% 10 G/100 ML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100003663.01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ALMIDON SOLUCION INYECTABLE AL 10% 10 G/100 ML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100003664.00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POLIMERIZADO DE GELATINA. SOLUCION INYECTABLE. POLIMERIZADO DE GELATINA SUCCINILADA DEGRADADA 4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100003666.00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ALMIDON SOLUCION INYECTABLE AL 6% 6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429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100003666.01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ALMIDON SOLUCION INYECTABLE AL 6% 6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100003673.00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AGUA INYECTABLE. SOLUCION INYECTABLE. 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100003674.00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AGUA INYECTABLE. SOLUCION INYECTABLE.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100003675.00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AGUA INYECTABLE. SOLUCION INYECTABLE. 500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100003830.00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L-ORNITINA-L-ASPARATO 3 G CAJA CON 10 SOBRES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100004024.04</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EZETIMIBA TABLETA 10 MG ENVASE CON 28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100004024.05</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EZETIMIBATABLETA10 MG30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100004025.00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EZETIMIBA-SIMVASTATINA COMPRIMIDO10 MG / 20 MG 14 COMPRIMIDOS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100004025.01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EZETIMIBA-SIMVASTATINA COMPRIMIDO 10 MG/ 20 MG ENVASE CON 28 COMPRIMIDOS.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100004028.00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CLONIXINATO DE LISINA. SOLUCION INYECTABLE. 100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439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100004055.00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BUPIVACAINA SOLUCION INYECTABLE BUPIVACAINA 15 MG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100004058.01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PRILOCAINA, FELIPRESINA SOLUCION INYECTABLE PRILOCAINA 54 MG FELIPRESINA 0.054 UI 50 CARTUCHOS DE 1.8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100004059.00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ROCURONIO, BROMURO DE. SOLUCION INYECTABLE. 50 MG/5 ML. AMPOLLETAS O FRASCO AMPULA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CISATRACURIO, BESILATO DE. SOLUCION INYECTABLE. 10 MG/5 ML (2 MG/ML). AMPOLLETA CON 5 ML (10 MG/5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100004095.00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IRBESARTAN.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100004096.00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IRBESARTAN.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AMIODARONA. SOLUCION INYECTABLE. 150 MG.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AMIODARONA.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TRINITRATO DE GLICERILO. PARCHE. 5 MG/DIA.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C/7</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100004114.00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TRINITRATO DE GLICERILO. SOLUCION INYECTABLE. 50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449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100004117.00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PENTOXIFILINA. TABLETA O GRAGEA DE LIBERACION PROLONGADA. 400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450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100004118.00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DINITRATO DE ISOSORBIDA, DINITRATO DE. SOLUCION INYECTABLE. 1 MG/ ML.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100004124.01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SIMVASTATINA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SULFADIAZINA DE PLATA. CREMA. 1 G / 100 G. ENVASE CON 375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100004136.00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CLINDAMICINA GEL 1 G/ 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100004139.01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MINOCICLINA  GRAGEA  100 MG  48 GRAGEAS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100004141.00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MOMETASONA SUSPENSION PARA INHALACION 0.050 G/100 ML NEBULIZADOR CON 18 ML Y VALVULA DOSIFICADORA (140 NEBULIZACIONES DE 50 MG CADA UNA)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100004148.00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INSULINA LISPRO </w:t>
            </w:r>
            <w:proofErr w:type="spellStart"/>
            <w:r w:rsidRPr="00441EF8">
              <w:rPr>
                <w:rFonts w:ascii="Calibri" w:hAnsi="Calibri"/>
                <w:color w:val="000000"/>
                <w:sz w:val="16"/>
                <w:szCs w:val="16"/>
                <w:lang w:val="es-MX" w:eastAsia="es-MX"/>
              </w:rPr>
              <w:t>LISPRO</w:t>
            </w:r>
            <w:proofErr w:type="spellEnd"/>
            <w:r w:rsidRPr="00441EF8">
              <w:rPr>
                <w:rFonts w:ascii="Calibri" w:hAnsi="Calibri"/>
                <w:color w:val="000000"/>
                <w:sz w:val="16"/>
                <w:szCs w:val="16"/>
                <w:lang w:val="es-MX" w:eastAsia="es-MX"/>
              </w:rPr>
              <w:t xml:space="preserve"> PROTAMINA SUSPENSION INYECTABLE 100 UI 2 CARTUCHOS CON 3 ML O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100004152.01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SITAGLIPTINA MONOHIDRATADA, FOSFATO DE. COMPRIMIDO.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100004154.00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VASOPRESINA. SOLUCION INYECTABLE. 20 UI. AMPOLLETA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100004157.00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INSULINA HUMANA DE ACCION INTERMEDIA LENTA SUSPENSION INYECTABLE 100 UI/ML UN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100004158.00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INSULINA GLARGINA SOLUCION INYECTABLE 3.64 MG/ML ENVASE CON UN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100004158.01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INSULINA GLARGINASOLUCION INYECTABLE3.64 MG/MLENVASE CON 5 CARTUCHOS DE VIDRIO CON 3 ML EN DISPOSITIVO DESECHABLE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100004160.00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FLUDROCORTISONA COMPRIMIDO 0.1 MG </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ALENDRONICO. TABLETA O COMPRIMIDO.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100004162.00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INSULINA LISPRO. SOLUCION INYECTABLE. 100 UI/ML.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100004163.00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RALOXIFENO 60 MG.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100004164.00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ALENDRONICO. TABLETA O COMPRIMIDO. 70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100004165.00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INSULINA DETEMIR (ADN RECOMBINANTE) SOLUCION INYECTABLE 100 U (14.20 MG / ML) ENVASE CON 1 PLUMA PRELLENADA CON 3 ML (100 U/ML).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100004165.01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INSULINA DETEMIR SOLUCION INYECTABLE CADA ML CONTIENE INSULINA DETERMIR (ADN RECOMBINANTE) 100 U EQUIVALENTE A 14.20 MG ENVASE CON PLUMAS PRELLENADAS CON 3 ML (100 U/ML)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100004184.00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LOPERAMIDA. COMPRIMIDO, TABLETA O GRAGEA. 2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100004185.00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URSODEOXICOLICO.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HIDRALAZINA. SOLUCION INYECTABLE. 20 MG.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INDOMETACINA. SOLUCION INYECTABLE. 1 MG/2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100004208.01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DINOPROSTONA. OVULO.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100004217.00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PROGESTERONA PERLA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NADROPARINA SOLUCION INYECTABLE 5700 UI AXA/0.6 ML ENVASE CON 2 JERINGAS PRELLENADAS CON 0.6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100004223.00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NADROPARINA SOLUCION INYECTABLE 3800 UI AXA/0.4 ML 2 JERINGAS PRELLENADAS CON 0.4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100004224.00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ENOXAPARINA. SOLUCION INYECTABLE. 60 MG/0.6 ML. 2 JERINGAS CON 0.6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100004241.00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DEXAMETASONA SOLUCION INYECTABLE 8 MG/ 2 ML FRASCO AMPULA O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100004242.00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ENOXAPARINA. SOLUCION INYECTABLE. 20 MG/ 0.2 ML.  JERINGAS DE 0.2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100004246.00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BISULFATO DE CLOPIDOGREL 75 MG.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100004246.01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BISULFATO DE CLOPIDOGREL. GRAGEAS O TABLETAS  75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100004249.00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LEVOFLOXACINO. SOLUCION INYECTABLE. 500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VANCOMICINA.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100004254.00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CEFTAZIDIMA PENTAHIDRATADA. SOLUCION INYECTABLE. 1 G/3 ML. FRASCO AMPULA Y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100004255.00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CIPROFLOXACINO. CAPSULA O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100004256.00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TALIDOMIDA. TABLETA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100004258.00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CIPROFLOXACINOSUSPENSION250 MG/5 MLENVASE CON 5 G Y 93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100004259.00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LACTATO DE CIPROFLOXACINO. SOLUCION INYECTABLE. 200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489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100004260.00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NISTATINA. SUSPENSION ORAL. 100,000 UI/ML. ENVASE PARA 24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OFLOXACINA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491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100004263.00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ACICLOVIR. COMPRIMIDO 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100004264.00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ACICLOVIR SODICO. SOLUCION INYECTABLE. 250 MG.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100004287.00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CONCENTRADO DE PROTEINAS HUMANAS COAGULABLES. SOLUCION. 115-233 MG. FRASCOS AMPULA 1 Y 2 Y FRASCOS AMPULA3 Y 4 UNIDOS A TRAVES DE UN DISPOSITIVODE TRANSFERENCIA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LINEZOLID. SOLUCION INYECTABLE. 200 MG/300 ML. BOLSA CON 300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100004299.00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LEVOFLOXACINO HEMIDRATADO.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C/7</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100004300.00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LEVOFLOXACINO HEMIHIDRATADO. TABLETA. 750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C/7</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ERTAPENEM. SOLUCION INYECTABLE. 1 G. FRASCO AMPULA CON LIOFILIZADO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 ÁMPULA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FINASTERIDA. GRAGEA O TABLETA RECUBIERTA. 5 MG. 30 GRAGEAS O TABLETAS RECUBIERTAS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100004329.00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MONTELUKAST SODICO. COMPRIMIDO MASTICABLE.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MONTELUKAST SODICO. COMPRIMIDO RECUBIERTO.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ZAFIRLUKAST.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BUDESONIDA (MICRONIZADA) 0.250 MG. SUSPENSION PARA NEBULIZADOR,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BUDESONIDA (MICRONIZADA) 0.500 MG. SUSP. PARA NEBULIZAR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100004334.00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BUDESONIDA (MICRONIZADA) POLVO 100 µG/DOSIS ENVASE CON 200 DOSIS Y DISPOSITIVO INHALADOR.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100004335.00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MONTELUKAST  GRANULADO  4 MG  10 SOBRES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100004352.00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TOXINA BOTULINICA TIPO A SOLUCION INYECTABLE 12.5 NG (500 U) ENVASE CON UN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100004356.00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PREGABALINA CAPSULA75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100004356.01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PREGABALINA CAPSULA75 MG 28 CAPSULAS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100004359.00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GABAPENTINA. CAPSULA.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100004376.00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HIALURONATO DE SODIO. JERINGA OFTALMICA. 10MG/ML. JERINGA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TETRACAINA. SOLUCION OFTALMICA. 5 MG/ ML. GOTERO INTEGRAL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TROPICAMIDA SOLUCION OFTALMICA 1 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100004418.00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TRAVAPROST SOLUCIÒN OFTALMICA 0.004% MG/ML. FCO GOTEROCON 2.5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100004420.00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BRIMONIDINA - TIMOLOL SOLUCION OFTALMICA 2.00 MG / 6.80 MG ENVASE CON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100004429.00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DACTINOMICINA. SOLUCION INYECTABLE. 0.5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 ÁMPULA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100004483.00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FLUOXETINA CAPSULA O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1771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100004485.00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DULOXETINA CAPSULA 60 MG14 CAPSULAS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100004488.00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VENLAFAXINA. CAPSULA O GRAGEA DE LIBERACION PROLONGADA. 75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915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100004489.00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OLANZAPINA. SOLUCION INYECTABLE. 10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100004490.00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ARIPIPRAZOL.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ARIPIPRAZOL. TABLETA. 20 MG. 10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100004492.00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ARIPIPRAZOL. TABLETA. 30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100004504.00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SULFASALAZINA. TABLETA CON CAPA ENTERICA. 500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100004526.00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LEVONORGESTREL. GRAGEA. 0.03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100004527.00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LINESTRENOL TABLETA 0.50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100004551.00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DEXTRAN SOLUCION INYECTABLE AL 6%. DEXTRAN (60 000) 6 G/100 ML CLORURO DE SODIO 7.5 G/100 ML.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100004582.00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OSELTAMIVIR. CAPSULA. 75.0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529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100004590.00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TIGECICLINA. SOLUCION INYECTABLE. 50 MG. ENVASE CON UN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100004592.00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PIPERACILINA SODICA, TAZOBACTAM. SOLUCION INYECTABLE. 4 G /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100005075.00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TEOFILINA ANHIDRA. ELIXIR. 533 MG/100 ML. ENVASE CON 450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100005079.00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CLOROPIRAMINA. SOLUCION INYECTABLE. 20 MG / 2 ML. 5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100005097.00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LEVOSIMENDAN SOLUCION INYECTABLE 2.5 MG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534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100005099.00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ADENOSINA. SOLUCION INYECTABLE. 6 MG. 6 FRASCOS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100005100.00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LACTATO DE MILRINONA. SOLUCION INYECTABLE. 20 MG. FRASCO AMPULA CON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ESMOLOL. SOLUCION INYECTABLE. 100 MG/ 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ATORVASTATINA CALCICA TRIHIDRATADA.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100005117.00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TENECTEPLASA. SOLUCION INYECTABLE. 50.0 MG (10,000 U</w:t>
            </w:r>
            <w:proofErr w:type="gramStart"/>
            <w:r w:rsidRPr="00441EF8">
              <w:rPr>
                <w:rFonts w:ascii="Calibri" w:hAnsi="Calibri"/>
                <w:color w:val="000000"/>
                <w:sz w:val="16"/>
                <w:szCs w:val="16"/>
                <w:lang w:val="es-MX" w:eastAsia="es-MX"/>
              </w:rPr>
              <w:t>) .</w:t>
            </w:r>
            <w:proofErr w:type="gramEnd"/>
            <w:r w:rsidRPr="00441EF8">
              <w:rPr>
                <w:rFonts w:ascii="Calibri" w:hAnsi="Calibri"/>
                <w:color w:val="000000"/>
                <w:sz w:val="16"/>
                <w:szCs w:val="16"/>
                <w:lang w:val="es-MX" w:eastAsia="es-MX"/>
              </w:rPr>
              <w:t xml:space="preserve"> FRASCO AMPULA Y JERINGA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100005165.00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METFORMINA. TABLETA. 850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282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100005172.00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ACETATO DE SOMATOSTINA. SOLUCION INYECTABLE. 3 MG. AMPOLLETA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100005176.00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SUCRALFATO. TABLETA. 1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100005181.00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OCTREOTIDA. SOLUCION INYECTABLE. 1 MG/5 ML.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100005186.00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PANTOPRAZOL O RABEPRAZOL U OMEPRAZOL TABLETA O GRAGEA O CAPSULA PANTOPRAZOL 40 MG, O RABEPRAZOL 20 MG, U OMEPRAZOL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C/7</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100005186.01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PANTOPRAZOL O RABEPRAZOL U OMEPRAZOL. TABLETA O GRAGEA O CAPSULA. PANTOPRAZOL 40 MG O RABEPRAZOL 20 MG U OMEPRAZOL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100005187.00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100005191.00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ACETATO DE TERLIPRESINA. SOLUCION INYECTABLE. 1 MG FRASCO AMPULA CON LIOFILIZADO Y UNA AMPOLLETA CON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100005229.00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ASCORBICO. SOLUCION INYECTABLE. 1 G.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PIRIDOXINA TABLETAS 300 MG 10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FOLINICO.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100005244.00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INMUNOGLOBULINA G NO MODIFICADA SOLUCION INYECTABLE 5 G ENVASE CON UN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100005255.00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TRIMETOPRIMA - SULFAMETOXAZOL. SOLUCION INYECTABLE. 160 MG Y 800 MG. AMPOLLETA CON 3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100005256.00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CEFALOTINA </w:t>
            </w:r>
            <w:proofErr w:type="gramStart"/>
            <w:r w:rsidRPr="00441EF8">
              <w:rPr>
                <w:rFonts w:ascii="Calibri" w:hAnsi="Calibri"/>
                <w:color w:val="000000"/>
                <w:sz w:val="16"/>
                <w:szCs w:val="16"/>
                <w:lang w:val="es-MX" w:eastAsia="es-MX"/>
              </w:rPr>
              <w:t>SODICA .</w:t>
            </w:r>
            <w:proofErr w:type="gramEnd"/>
            <w:r w:rsidRPr="00441EF8">
              <w:rPr>
                <w:rFonts w:ascii="Calibri" w:hAnsi="Calibri"/>
                <w:color w:val="000000"/>
                <w:sz w:val="16"/>
                <w:szCs w:val="16"/>
                <w:lang w:val="es-MX" w:eastAsia="es-MX"/>
              </w:rPr>
              <w:t xml:space="preserve"> SOLUCION INYECTABLE. 1 G/5 MG.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100005264.00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CEFUROXIMA SOLUCION O SUSPENSION INYECTABLE 750 MG/3  ML ENVASE CON UN FRASCO AMPULA Y ENVASE CON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100005265.00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IMIPENEM Y CILASTATINA SOLUCION INYECTABLE 500 MG/ 500 MG ENVASE CON UN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100005267.00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FLUCONAZOL. CAPSULA 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100005268.00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GANCICLOVIR SOLUCION INYECTABLE 500 MG/10 ML FRASCO AMPULA Y 10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100005274.00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ZIDOVUDINA.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100005284.00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MONOHIDRATADO DE CEFEPIMA. SOLUCION INYECTABLE. 500 MG/5 MG.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100005287.00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IMIPENEM MONOHIDRATADO 250 MG, CILASTATINA SODICA 250 MG. SOL. INY. FCO. AMP.</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MEROPENEM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100005292.00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MEROPENEM SOLUCION INYECTABLE 1 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100005295.00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CEFEPIMA SOLUCION INYECTABLE 1 G/3 O 10 ML FRASCO AMPULA Y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NITROFURANTOINA. SUSPENSION. 25 MG/ 5ML.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100005309.02</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TAMSULOSINA CAPSULA DE LIBERACION PROLONGADA 0.4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100005313.00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ACETATO DE  CASPOFUNGINA EQUIVALENTE A 50MG. DE CASPOFUNGINAENVASE CON FCO AMPULA CON POLVO PARA 10.5 ML</w:t>
            </w:r>
            <w:proofErr w:type="gramStart"/>
            <w:r w:rsidRPr="00441EF8">
              <w:rPr>
                <w:rFonts w:ascii="Calibri" w:hAnsi="Calibri"/>
                <w:color w:val="000000"/>
                <w:sz w:val="16"/>
                <w:szCs w:val="16"/>
                <w:lang w:val="es-MX" w:eastAsia="es-MX"/>
              </w:rPr>
              <w:t>.(</w:t>
            </w:r>
            <w:proofErr w:type="gramEnd"/>
            <w:r w:rsidRPr="00441EF8">
              <w:rPr>
                <w:rFonts w:ascii="Calibri" w:hAnsi="Calibri"/>
                <w:color w:val="000000"/>
                <w:sz w:val="16"/>
                <w:szCs w:val="16"/>
                <w:lang w:val="es-MX" w:eastAsia="es-MX"/>
              </w:rPr>
              <w:t xml:space="preserve"> 5ML/ML.).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100005314.00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ACETATO DE  CASPOFUNGINA EQUIVALENTE A 70MG. DE CASPOFUNGINAENVASE CON FCO AMPULA CON POLVO PARA 10.5 ML</w:t>
            </w:r>
            <w:proofErr w:type="gramStart"/>
            <w:r w:rsidRPr="00441EF8">
              <w:rPr>
                <w:rFonts w:ascii="Calibri" w:hAnsi="Calibri"/>
                <w:color w:val="000000"/>
                <w:sz w:val="16"/>
                <w:szCs w:val="16"/>
                <w:lang w:val="es-MX" w:eastAsia="es-MX"/>
              </w:rPr>
              <w:t>.(</w:t>
            </w:r>
            <w:proofErr w:type="gramEnd"/>
            <w:r w:rsidRPr="00441EF8">
              <w:rPr>
                <w:rFonts w:ascii="Calibri" w:hAnsi="Calibri"/>
                <w:color w:val="000000"/>
                <w:sz w:val="16"/>
                <w:szCs w:val="16"/>
                <w:lang w:val="es-MX" w:eastAsia="es-MX"/>
              </w:rPr>
              <w:t xml:space="preserve"> 5ML/ML.).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100005319.00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DUTASTERIDA  CAPSULA  0.5 MG  30 CAPSULAS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569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ALFA DORNASA. SOLUCION PARA INHALACION. 2.5 MG. AMPOLLETA CON 2.5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570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BERACTANT. SUSPENSION INYECTABLE. 25 MG/8 ML. ENVASE CON FRASCO AMPULA DE 8 ML Y CANULA ENDOTRAQUEAL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571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ERITROPOYETINA SOLUCION INYECTABLE 4000 UI FRASCOS AMPULA CON O SIN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572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100005335.00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FOSFOLIPIDOS DE PULMON SUSPENSION 80 MG/ML ENVASE CON 1.5 ML PORCINO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573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100005335.01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FOSFOLIPIDOS DE PULMON PORCINO SUSPENSION 80 MG/ML            ENVASE CON 3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574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100005354.00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NIMODIPINO SOLUCION INYECTABLE 10 MG/ 50 ML FRASCO AMPULA CON 50 ML CON O SIN EQUIPO PERFUSOR DE POLIETILENO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575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100005356.00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LAMOTRIGINA.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576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100005359.00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VALPROATO DE MAGNESIO. TABLETA DE LIBERACION PROLONGADA. 600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1020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577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100005363.00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TOPIRAMATO TABLETA 100 MG ENVASE CON 60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578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100005363.01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TOPIRAMATO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579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100005365.00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TOPIRAMATO TABLETA 25 MG ENVASE CON 60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100005365.01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TOPIRAMATO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100005383.00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VITAMINAS (POLIVITAMINAS) Y MINERALES. JARABE. VITAMINA A, D, E, C,  B1, B2, B6, B12, NICOTINAMINA Y HIERRO.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100005384.00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100005385.00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MULTIVITAMINAS SOLUCION INYECTABLE. INFANTIL VITAMINA A, D, E, K, B1, B2, B6, B12, ACIDO PANTOTENICO, C, BIOTINA, ACIDO FOLICO 1 FRASCO AMPULA Y 1 AMPOLLETAS CON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100005386.00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CLORURO DE SODIO. SOLUCION INYECTABLE AL 17.7%. 0.177 G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100005391.00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DIETA POLIMERICA SIN FIBRA SUSPENSION ORAL O ENTERAL MACRO Y MICRONUTRIMENTOS ENVASE CON 236 A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100005392.00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DIETA POLIMERICA CON FIBRA SUSPENSION ORAL O ENTERAL MACRO Y MICRONUTRIMENTOS, FIBRA 1.25 A 1.35 G EN L00 ML ENVASE CON 236 A 250 ML 236 A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100005395.00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TIAMINA.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100005397.00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LATA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589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100005428.00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DIHIDRATADO DE ONDANSETRON. SOLUCION INYECTABLE. 8 MG/ 4 ML.AMPOLLETA O FRASCO AMPULA CON 4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FILGRASTIM. SOLUCION INYECTABLE. 300 MCG. FRASCOS AMPULA O JERINGAS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100005445.00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RITUXIMAB SOLUCION INYECTABLE 500 MG/50 ML ENVASE CON UN FRASCO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CINARIZINA. TABLETA. 75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100005476.00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LEVOMEPROMAZINA. SOLUCION INYECTABLE. 25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100005481.00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PAROXETINA.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962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100005483.00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DECANOATO DE ZUCLOPENTIXOL. SOLUCION INYECTABLE. 200 MG. AMPOLLETA DE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1078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100005484.00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DICLORHIDRATO DE ZUCLOPENTIXOL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100005485.00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OLANZAPINA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843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100005485.01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OLANZAPINA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599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100005486.00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OLANZAPINA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100005486.01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OLANZAPINA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100005487.00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BROMHIDRATO DE CITALOPRAM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843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100005488.00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VALPROATO SEMISODICO. COMPRIMIDO CON CAPA ENTERICA. 250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100005489.00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QUETIAPINA.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850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100005490.00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MIRTAZAPINA. TABLETA O TABLETA DISPERSABLE. 30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100005494.00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QUETIAPINA TABLETA DE LIBERACION PROLONGADA300 MGENVASE CON 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100005501.00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DICLOFENACO SODICO. SOLUCION INYECTABLE. 75 MG/ 3 ML.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100005505.00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CELECOXIB CAPSULA100 MG 20 CAPSULAS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100005506.00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CELECOXIB. CAPSULA.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100005551.00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100005552.00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DABIGATRAN, INHIBIDOR DIRECTO DE LA TROMBINAEL CUAL SE ADMINISTRA POR VIA ORAL Y SU EFECTO ES REVERSIBLE, CAPSULAS DE 110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100005620.00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VILDAGLIPTINA COMPRIMIDO 50 MG 28 COMPRIMIDOS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100005621.00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LINAGLIPTINA          5 MG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100005631.00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ALPROSTADIL SOLUCION INYECTABLE 20 MCG ENVASE CON UNA AMPOLLETA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614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100005646.00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FUROATO DE FLUTICASONA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100005660.00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LACOSAMIDA TABLETAS 50 MG. C/14</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100005661.00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LACOSAMIDA TABLETAS 100 MG. C/28</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100005662.00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LACOSAMIDATABLETA150 MG 28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100005664.00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LACOSAMIDA SOLUCION INYECTABLE200 MG FRASCO AMPULA CON 20 ML (10 MG/ML)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100005721.00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PARACETAMOL SOLUCION INYECTABLE 1 G ENVASE CON UN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100005865.00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COLISTIMETATO SOLUCION INYECTABLE CADA FRASCO AMPULA CON LIOFILIZADO CONTIENE: COLISTIMETATO SODICO EQUIVALENTE A 150 MG DE COLISTIMETATO ENVASE CON UN FRASCO AMPULA CON LIOFILIZADO.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 AMPULA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100005980.00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FLUTICASONA FUROATO DE - VILANTEROL TRIFENATATO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100006008.00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EMPAGLIFLOZINA 10 MG CAJA CON 30 TAB</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100006009.00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EMPAGIFLOZINA 25 MG CAJA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100006021.00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MALEATO DE INDACATEROL - BROMURO DE GLICOPIRRONIO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94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200002511.00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VACUNA RECOMBINANTE CONTRA HEPATITIS B, SUSPENSION INYECTABLE, FRASCO AMPULA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200002526.00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VACUNA RECOMBINANTE CONTRA HEPATITIS B. SUSPENSION INYECTABLE. 20 MCG / ML. ENVASE CON UN FRASCO AMPULA CON 10 ML (10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VACUNA DE REFUERZO CONTRA DIFTERIA, TETANOS Y TOSFERINA ACELULAR (TDPA). SUSPENSION INYECTABLE. ENVASE CON 1 JERINGA PRELLENADA CON UNA DOSIS DE 0.5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TOXOIDE TETANICO Y DIFTERICO (TD ADULTO) SUSPENSION INYECTABLE ENVAE CON FRASCO AMPULA CON 5ML (10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629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200003817.00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VACUNA ANTIRRABICA SOLUCION INYECTABLE CADA DOSIS DE 1 ML DE VACUNA RECONSTITUIDA CONTIENE: LIOFILIZADO DE VIRUS DE LA RABIA INACTIVADO (CEPA FLURY LEP-C25) CON POTENCIA &gt; 2.5 UI CULTIVADOS EN CELULAS EMBRIONARIAS DE POLLO.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VACUNA ANTIINFLUENZA. SUSPENSION INYECTABLE. ENVASE CON FRASCO AMPULA O JERINGA PRELLENADA CON UNA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200003831.00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INMUNOGLOBULINA HUMANA HIPERINMUNE ANTITETANICA  SOLUCION INYECTABLE 250 UI/3 ML O 1 </w:t>
            </w:r>
            <w:proofErr w:type="gramStart"/>
            <w:r w:rsidRPr="00441EF8">
              <w:rPr>
                <w:rFonts w:ascii="Calibri" w:hAnsi="Calibri"/>
                <w:color w:val="000000"/>
                <w:sz w:val="16"/>
                <w:szCs w:val="16"/>
                <w:lang w:val="es-MX" w:eastAsia="es-MX"/>
              </w:rPr>
              <w:t>ML .</w:t>
            </w:r>
            <w:proofErr w:type="gramEnd"/>
            <w:r w:rsidRPr="00441EF8">
              <w:rPr>
                <w:rFonts w:ascii="Calibri" w:hAnsi="Calibri"/>
                <w:color w:val="000000"/>
                <w:sz w:val="16"/>
                <w:szCs w:val="16"/>
                <w:lang w:val="es-MX" w:eastAsia="es-MX"/>
              </w:rPr>
              <w:t xml:space="preserve"> FRASCO AMPULA CON 3ML O AMPOLLETA CON 1ML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INMUNOGLOBULINA HUMANA ANTIRRABICA. SOLUCION INYECTABLE. 300 UI/2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187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200003835.00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VITAMINA A SOLUCION 200 000 UI POR DOSIS ENVASE CON 25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200003835.01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VITAMINA A SOLUCION 200 000 UI POR DOSIS ENVASE CON 50 DOSIS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200003842.00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SUERO ANTIALACRAN. SOLUCION INYECTABLE.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200003843.00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SUERO ANTIVIPERINO LIOFILIZADO. SOLUCION INYECTABLE. FRASCO AMPULA Y DILUYENTE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200003847.00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FABOTERAPICO POLIVALENTE ANTIALACRAN. SOLUCION INYECTABLE.  FRASCO AMPULA CON LIOFILIZADO Y AMPOLLETA CON DILUYENTE DE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200003848.00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FABOTERAPICO POLIVALENTE ANTIARACNIDO. SOLUCION INYECTABLE. FRASCO AMPULA CON LIOFILIZADO Y AMPOLLETA CON DILUYENTE DE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639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200003849.00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FABOTERAPICO POLIVALENTE ANTIVIPERINO. SOLUCION INYECTABLE. FRASCO AMPULA CON LIOFILIZADO Y AMPOLLETA CON DILUYENTE DE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200003850.00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FABOTERPICO POLIVALENTE ANTICORALILLO, SOLUCION INYECTABLE, FRASCO AMPULA CON LIOFICILIZADO Y AMPOLLETA CON DILUYENTE DE 5ML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300000003.00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SUCEDANEO DE LECHE HUMANA DE PRETERMINO. POLVO. DENSIDAD ENERGETICA 0.80 A 0.81. ENVASE CON 400 A 454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300000011.00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SUCEDANEO DE LECHE HUMANA DE </w:t>
            </w:r>
            <w:proofErr w:type="gramStart"/>
            <w:r w:rsidRPr="00441EF8">
              <w:rPr>
                <w:rFonts w:ascii="Calibri" w:hAnsi="Calibri"/>
                <w:color w:val="000000"/>
                <w:sz w:val="16"/>
                <w:szCs w:val="16"/>
                <w:lang w:val="es-MX" w:eastAsia="es-MX"/>
              </w:rPr>
              <w:t>TERMINO</w:t>
            </w:r>
            <w:proofErr w:type="gramEnd"/>
            <w:r w:rsidRPr="00441EF8">
              <w:rPr>
                <w:rFonts w:ascii="Calibri" w:hAnsi="Calibri"/>
                <w:color w:val="000000"/>
                <w:sz w:val="16"/>
                <w:szCs w:val="16"/>
                <w:lang w:val="es-MX" w:eastAsia="es-MX"/>
              </w:rPr>
              <w:t>. ENVASE CON 400 A 454 G Y MEDIDA DE 4.30 A 4.50 GR.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300000012.00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SUCEDANEO DE LECHE HUMANA DE TERMINO SIN LACTOSA. POLVO. DENSIDAD ENERGETICA 0.66 A 0.68. ENVASE CON  375 A 400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300000013.00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400000107.00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DEXTROPROPOXIFENO. CAPSULA O COMPRIMIDO. 65 MG. 20 CAPSULAS O COMPRIMIDOS.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400000132.01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NALBUFINA CLORHIDRATO. SOLUCION INYECTABLE. 10 MG/ML.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647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400000202.00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DIAZEPAM SOLUCION INYECTABLE 10 MG. AMPOLLETA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400000206.01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FLUNITRAZEPAM. SOLUCION INYECTABLE. 2 MG. 5 AMPOLLETAS CON 1 ML Y 5 AMPOLLETAS CON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649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400000221.00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TIOPENTAL SODICO. SOLUCION INYECTABLE. 0.5 G/20 ML. FRASCO AMPULA Y DILUYENTE CON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400000226.00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KETAMINA. SOLUCION INYECTABLE. 500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400000242.00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FENTANILO. SOLUCION INYECTABLE. 0.5 MG/10 ML. AMPOLLETAS O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400000243.00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ETOMIDATO. SOLUCION INYECTABLE. 20 MG/10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400000248.00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REMIFENTANILO. SOLUCION INYECTABLE. 2 MG.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400001544.00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MALEATO DE ERGOMETRINA (ERGONOVINA). SOLUCION INYECTABLE. 0.2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400002096.00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TRAMADOL/ACETAMINOFÈN  37.5MG/325MG.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400002097.00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BUPRENORFINA. PARCHE. 30 MG. ENVASE CON 4 PARCHES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400002098.00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BUPRENORFINA. PARCHE. 20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400002099.00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MORFINA. SOLUCION INYECTABLE. 2.5 MG. AMPOLLETAS CON 2.5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659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400002100.00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BUPRENORFINA  0.2 MG.  TABLETA SUBLINGUAL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400002103.00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MORFINA. SOLUCION INYECTABLE. 10 MG. AMPOLLETAS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400002106.00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TRAMADOL. SOLUCION INYECTABLE. 100 MG/ 2 ML. AMPOLLETA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400002107.00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EFEDRINA, 50 MG. SOLUCION INYECTABLE AMP.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400002108.00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MIDAZOLAM. SOLUCION INYECTABLE. 5 MG/5ML.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400002109.00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MALEATO DE MIDAZOLAM. TABLETA. 7.5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400002164.00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CARBAMAZEPINA.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400002499.00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ALPRAZOLAM.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262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400002500.00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ALPRAZOLAM. TABLETA. 0.25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279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FENOBARBITAL.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669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FENOBARBITAL.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400002608.00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CARBAMAZEPINA.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1908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CARBAMAZEPINA. SUSPENSION ORAL. 100 MG/ 5 ML. ENVASE CON 120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400002612.00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CLONAZEPAM.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2479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400002613.00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CLONAZEPAM. SOLUCION. 2.5 MG/ ML. ENVASE CON 10 ML Y GOTERO INTEGRAL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239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400002614.00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CLONAZEPAM. SOLUCION INYECTABLE. 1 MG/ML.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400002619.00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FENOBARBITAL. ELIXIR. 20 MG/ 5 ML. ENVASE CON 60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TRIHEXIFENIDILO.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400002652.00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BIPERIDENO.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1149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400002653.00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LACTATO DE BIPERIDENO. SOLUCION INYECTABLE. 5 MG/ ML.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679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400002654.00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LEVODOPA Y CARBIDOPA. TABLETA. 250 MG/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400002657.01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LEVODOPA Y CARBIDOPA TABLETA DE LIBERACION PROLONGADA 200/50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400002673.00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ERGOTAMINA Y CAFEINA. COMPRIMIDO, GRAGEA O TABLETA. 1 MG/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400003204.00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MALEATO DE LEVOMEPROMAZINA.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517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400003215.00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DIAZEPAM 10 MG. TABLETA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542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400003241.00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TRIFLUOPERAZINA 5 MG. GRAGEAS O TABLETA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397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400003247.00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PERFENAZINA. SOLUCION INYECTABLE. 5 MG/ML. 3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HALOPERIDOL.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400003253.00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HALOPERIDOL. SOLUCION INYECTABLE. 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400003255.00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CARBONATO DE LITIO.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451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689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400003258.00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RISPERIDONA.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2490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400003259.00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CLOZAPINA COMPRIMIDOS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1236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400003262.00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RISPERIDONA. SOLUCION ORAL. 1.0 MG/ML. ENVASE CON 60 ML Y GOTERO DOSIFICADOR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400003268.00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RISPERIDONA. SUSPENSION INYECTABLE DE LIBERACION PROLONGADA. 25 MG. FRASCO AMPULA Y JERINGA PRELLENADA CON 2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400003302.00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IMIPRAMINA. GRAGEA 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208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400003305.00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AMITRIPTILINA.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695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400004026.00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BUPRENORFINA. SOLUCION INYECTABLE. 0.30 MG/ ML. AMPOLLETAS O FRASCO AMPULA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400004032.00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OXICODONA 20 MG TABLETA LIBERACION PROLONGADA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400004033.00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OXALATO DE ESCIALOPRAM EQUIVALENTE A 10MG DE ESCITALOPRAM</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400004054.00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FLUMAZENIL SOLUCION INYECTABLE 0.5 MG/5 ML(0.1 MG/ML)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210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699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400004057.00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MIDAZOLAM. SOLUCION INYECTABLE. 15 MG/3 ML.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179</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400004060.00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MIDAZOLAM. SOLUCION INYECTABLE. 50 MG/10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400004470.01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METILFENIDATO TABLETA DE LIBERACION PROLONGADA18 MG 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400004471.00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METILFENIDATO TABLETA DE LIBERACION PROLONGADA 27 MG. CAJA CON 15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C/15</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400004471.01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METILFENIDATO (2)TABLETA DE LIBERACION PROLONGADA27 MG30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400004472.01</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METILFENIDATO TABLETA DE LIBERACION PROLONGADA36 MG 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117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400004477.00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HALOPERIDOL. SOLUCION ORAL. 2 MG / ML. FRASCO GOTERO CON 15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123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400004481.00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HALOPERIDOL SOLUCION INYECTABLE 50 MG / ML 1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400004484.00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SERTRALINA. CAPSULA O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1463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400005351.00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METILFENIDATO. COMPRIMIDO. 10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302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400005478.00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LORAZEPAM. TABLETA. 1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344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503006005.00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ENROFLOXACINA, DIPIRONA SODICA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C/30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4030000026.00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FABOTERAPICO POLIVALENTE: SOLUCION INYECTABLE. ENVASE CON UN FRASCO AMPULA CON LIOFILIZADO Y AMPOLLETA CON DILUYENTE 5 ML. PARA TRATAMIENTO DE LOXOSCELISMO CUTANEO Y SISTEMICO CUASADO POR MORDEDURA DE: LOXOSCELES RECLUSA, LOXOSCELES LAETA, LOXOSCELES BONETI (ARAÑA VIOLIN, RECLUSA PARDA).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25</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4030000103.00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LEVETIRACETAM AMPOLLETA 500 MG / 5 ML.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AMPOLLETA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4030000210.00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CLARITROMICINA 500 MG. SOL. INY. F.A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4030000409.00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LATA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4030001102.00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KETOROLACO TROMETAMINA 10 MG. TAB.</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4030001201.00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LACTULOSA SOLUCION FRASCO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4030001412.00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MEPIVACAINA AL 2% CON EPINEFRINA (ADRENALINA). 50 CARTUCHOS DE 1.8 ML CADA UNO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4030001506.00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n-US" w:eastAsia="es-MX"/>
              </w:rPr>
            </w:pPr>
            <w:r w:rsidRPr="00441EF8">
              <w:rPr>
                <w:rFonts w:ascii="Calibri" w:hAnsi="Calibri"/>
                <w:color w:val="000000"/>
                <w:sz w:val="16"/>
                <w:szCs w:val="16"/>
                <w:lang w:val="en-US" w:eastAsia="es-MX"/>
              </w:rPr>
              <w:t>NITROGLICERINA SOL. INY. 5 MG/ML. AMP. 10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40</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719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5030000006.00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IVERMECTINA 6 MG. TABLETAS. ENVASE CON 2.</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5030000061.00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ACETILSALICILICO TAB.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C/28</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221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5030000070.00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ACIDO VALPROICO 500 MG. SOL. INY. F. A. (CADA ML. CONTIENE 100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5030000268.00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CLORHIDRATO DE AMANTADINA 0.500 G. MALEATO DE CLORFENAMINA 0.020 G. PARACETAMOL 3.00 </w:t>
            </w:r>
            <w:proofErr w:type="gramStart"/>
            <w:r w:rsidRPr="00441EF8">
              <w:rPr>
                <w:rFonts w:ascii="Calibri" w:hAnsi="Calibri"/>
                <w:color w:val="000000"/>
                <w:sz w:val="16"/>
                <w:szCs w:val="16"/>
                <w:lang w:val="es-MX" w:eastAsia="es-MX"/>
              </w:rPr>
              <w:t>G .</w:t>
            </w:r>
            <w:proofErr w:type="gramEnd"/>
            <w:r w:rsidRPr="00441EF8">
              <w:rPr>
                <w:rFonts w:ascii="Calibri" w:hAnsi="Calibri"/>
                <w:color w:val="000000"/>
                <w:sz w:val="16"/>
                <w:szCs w:val="16"/>
                <w:lang w:val="es-MX" w:eastAsia="es-MX"/>
              </w:rPr>
              <w:t xml:space="preserve"> JARABE</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46</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5030000509.00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SUPLEMENTO ALIMENTICIO CALORICAMENTE DENSO CON ALTO APORTE PROTEICO QUE AYUDA A COMPLEMENTAR LOS REQUERIMIENTOS ESPECIFICOS DE CADA PERSONA PARA ASI PODER CUMPLIR CON UNA NUTRICION COMPLETA Y EQUILIBRADA, AL IGUAL QUE PARA LOS QUE REQUIERAN UNA ALIMENTACION ALTA EN CALORIAS Y PROTEINAS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LATA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5030000650.00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FLUTICASONA 0.5 MG. AMP.DE 2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5030001252.00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n-US" w:eastAsia="es-MX"/>
              </w:rPr>
            </w:pPr>
            <w:r w:rsidRPr="00441EF8">
              <w:rPr>
                <w:rFonts w:ascii="Calibri" w:hAnsi="Calibri"/>
                <w:color w:val="000000"/>
                <w:sz w:val="16"/>
                <w:szCs w:val="16"/>
                <w:lang w:val="en-US" w:eastAsia="es-MX"/>
              </w:rPr>
              <w:t>LABETALOL 5 MG. SUSP. INY. 20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5030001443.00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MOXIFLOXACINO. TABLETA. 400MG. 7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C/7</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164</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5030001515.00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TUBO</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5030002005.00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RIFAMPICINA CAP. 300 MG.</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C/16</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101</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729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5030002030.00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CLORHIDRATO DE MEMANTINA TABLETAS DE 10 MG CON 14 TABLETAS</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730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5030002096.00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TRAMADOL 100MG/ML SOLUCION</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 GOTERO 30ML</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133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lastRenderedPageBreak/>
              <w:t>731</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5030002121.00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MEPIVACAINA AL 3% SIN VASO CONSTRICTOR (SIN EPINEFRINA). 50 CARTUCHOS DE 1.8 ML C/U</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C/50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193</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732</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5030002243.00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TOBRAMICINA 0.3%/DEXAMETAZONA 0.1%/CLORUBUTANOL 0.5% UNGÜENTO OFTALMICO MCA. TOBRADEX</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733</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5030002454.00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VACUNA ANTIMENINGOCOCCICA. FRASCO CON UNA DOSIS. CADA DOSIS DE 0.5 ML CONTIENE:  4 MCGS DE CADA POLISACARIDO CAPSULAR DE LOS SEROTIPOS A,C, Y </w:t>
            </w:r>
            <w:proofErr w:type="spellStart"/>
            <w:r w:rsidRPr="00441EF8">
              <w:rPr>
                <w:rFonts w:ascii="Calibri" w:hAnsi="Calibri"/>
                <w:color w:val="000000"/>
                <w:sz w:val="16"/>
                <w:szCs w:val="16"/>
                <w:lang w:val="es-MX" w:eastAsia="es-MX"/>
              </w:rPr>
              <w:t>Y</w:t>
            </w:r>
            <w:proofErr w:type="spellEnd"/>
            <w:r w:rsidRPr="00441EF8">
              <w:rPr>
                <w:rFonts w:ascii="Calibri" w:hAnsi="Calibri"/>
                <w:color w:val="000000"/>
                <w:sz w:val="16"/>
                <w:szCs w:val="16"/>
                <w:lang w:val="es-MX" w:eastAsia="es-MX"/>
              </w:rPr>
              <w:t xml:space="preserve"> W-135 CONJUGADA A 48 MCG DE TOXOIDE DIFTERICO, 0.6 MCG DE FOSFATO DE SODIO Y 4.4 MG DE CLORURO DE SODIO</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 AMPULA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734</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5030002617.00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COLISTINA SOLUCION INYECTABLE 250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FRASCO ÁMPULA</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735</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5030002619.00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ETAMSILATO 250 MG AMPOLLETA</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C/4</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736</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5030002620.00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CITRATO DE CAFEINA 20 MG/ML. ENVASE CON 10 AMPOLLETAS DE 1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737</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5030002621.00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CITRATO DE CAFEINA 60 MG/ML. ENVASE CON 10 AMPOLLETAS DE 3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C/10</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738</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5030002622.00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PERMETRINA CREMA 5 G/100 GR ENVASE CON 60 GR.</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2</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739</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5030002624.00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 xml:space="preserve">SUCEDANEO DE LECHE HUMANA DE </w:t>
            </w:r>
            <w:proofErr w:type="gramStart"/>
            <w:r w:rsidRPr="00441EF8">
              <w:rPr>
                <w:rFonts w:ascii="Calibri" w:hAnsi="Calibri"/>
                <w:color w:val="000000"/>
                <w:sz w:val="16"/>
                <w:szCs w:val="16"/>
                <w:lang w:val="es-MX" w:eastAsia="es-MX"/>
              </w:rPr>
              <w:t>TERMINO</w:t>
            </w:r>
            <w:proofErr w:type="gramEnd"/>
            <w:r w:rsidRPr="00441EF8">
              <w:rPr>
                <w:rFonts w:ascii="Calibri" w:hAnsi="Calibri"/>
                <w:color w:val="000000"/>
                <w:sz w:val="16"/>
                <w:szCs w:val="16"/>
                <w:lang w:val="es-MX" w:eastAsia="es-MX"/>
              </w:rPr>
              <w:t>. LIQUIDA ESTERILIZADA. 20 KCAL POR ML. ENVASE CON 59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37</w:t>
            </w:r>
          </w:p>
        </w:tc>
      </w:tr>
      <w:tr w:rsidR="00441EF8" w:rsidRPr="00441EF8" w:rsidTr="00441EF8">
        <w:trPr>
          <w:trHeight w:val="199"/>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740</w:t>
            </w:r>
          </w:p>
        </w:tc>
        <w:tc>
          <w:tcPr>
            <w:tcW w:w="1154"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5030002625.00</w:t>
            </w:r>
          </w:p>
        </w:tc>
        <w:tc>
          <w:tcPr>
            <w:tcW w:w="6750" w:type="dxa"/>
            <w:tcBorders>
              <w:top w:val="nil"/>
              <w:left w:val="nil"/>
              <w:bottom w:val="single" w:sz="4"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SUCEDANEO DE LECHE HUMANA DE PRETERMINO. LIQUIDA ESTERILIZADA. 24 KCAL POR ML. ENVASE CON 59 ML</w:t>
            </w:r>
          </w:p>
        </w:tc>
        <w:tc>
          <w:tcPr>
            <w:tcW w:w="991"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4"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r w:rsidR="00441EF8" w:rsidRPr="00441EF8" w:rsidTr="00441EF8">
        <w:trPr>
          <w:trHeight w:val="199"/>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741</w:t>
            </w:r>
          </w:p>
        </w:tc>
        <w:tc>
          <w:tcPr>
            <w:tcW w:w="1154" w:type="dxa"/>
            <w:tcBorders>
              <w:top w:val="nil"/>
              <w:left w:val="nil"/>
              <w:bottom w:val="single" w:sz="8" w:space="0" w:color="auto"/>
              <w:right w:val="single" w:sz="4"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5030002627.00</w:t>
            </w:r>
          </w:p>
        </w:tc>
        <w:tc>
          <w:tcPr>
            <w:tcW w:w="6750" w:type="dxa"/>
            <w:tcBorders>
              <w:top w:val="nil"/>
              <w:left w:val="nil"/>
              <w:bottom w:val="single" w:sz="8" w:space="0" w:color="auto"/>
              <w:right w:val="single" w:sz="4" w:space="0" w:color="auto"/>
            </w:tcBorders>
            <w:shd w:val="clear" w:color="auto" w:fill="auto"/>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991" w:type="dxa"/>
            <w:tcBorders>
              <w:top w:val="nil"/>
              <w:left w:val="nil"/>
              <w:bottom w:val="single" w:sz="8"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BOTELLA DE 89ML</w:t>
            </w:r>
          </w:p>
        </w:tc>
        <w:tc>
          <w:tcPr>
            <w:tcW w:w="612" w:type="dxa"/>
            <w:tcBorders>
              <w:top w:val="nil"/>
              <w:left w:val="nil"/>
              <w:bottom w:val="single" w:sz="8" w:space="0" w:color="auto"/>
              <w:right w:val="single" w:sz="4" w:space="0" w:color="auto"/>
            </w:tcBorders>
            <w:shd w:val="clear" w:color="auto" w:fill="auto"/>
            <w:noWrap/>
            <w:vAlign w:val="bottom"/>
            <w:hideMark/>
          </w:tcPr>
          <w:p w:rsidR="00441EF8" w:rsidRPr="00441EF8" w:rsidRDefault="00441EF8" w:rsidP="00441EF8">
            <w:pPr>
              <w:rPr>
                <w:rFonts w:ascii="Calibri" w:hAnsi="Calibri"/>
                <w:color w:val="000000"/>
                <w:sz w:val="16"/>
                <w:szCs w:val="16"/>
                <w:lang w:val="es-MX" w:eastAsia="es-MX"/>
              </w:rPr>
            </w:pPr>
            <w:r w:rsidRPr="00441EF8">
              <w:rPr>
                <w:rFonts w:ascii="Calibri" w:hAnsi="Calibri"/>
                <w:color w:val="000000"/>
                <w:sz w:val="16"/>
                <w:szCs w:val="16"/>
                <w:lang w:val="es-MX" w:eastAsia="es-MX"/>
              </w:rPr>
              <w:t>C/1</w:t>
            </w:r>
          </w:p>
        </w:tc>
        <w:tc>
          <w:tcPr>
            <w:tcW w:w="620" w:type="dxa"/>
            <w:tcBorders>
              <w:top w:val="nil"/>
              <w:left w:val="nil"/>
              <w:bottom w:val="single" w:sz="8" w:space="0" w:color="auto"/>
              <w:right w:val="single" w:sz="8" w:space="0" w:color="auto"/>
            </w:tcBorders>
            <w:shd w:val="clear" w:color="auto" w:fill="auto"/>
            <w:noWrap/>
            <w:vAlign w:val="bottom"/>
            <w:hideMark/>
          </w:tcPr>
          <w:p w:rsidR="00441EF8" w:rsidRPr="00441EF8" w:rsidRDefault="00441EF8" w:rsidP="00441EF8">
            <w:pPr>
              <w:jc w:val="right"/>
              <w:rPr>
                <w:rFonts w:ascii="Calibri" w:hAnsi="Calibri"/>
                <w:color w:val="000000"/>
                <w:sz w:val="16"/>
                <w:szCs w:val="16"/>
                <w:lang w:val="es-MX" w:eastAsia="es-MX"/>
              </w:rPr>
            </w:pPr>
            <w:r w:rsidRPr="00441EF8">
              <w:rPr>
                <w:rFonts w:ascii="Calibri" w:hAnsi="Calibri"/>
                <w:color w:val="000000"/>
                <w:sz w:val="16"/>
                <w:szCs w:val="16"/>
                <w:lang w:val="es-MX" w:eastAsia="es-MX"/>
              </w:rPr>
              <w:t>38</w:t>
            </w:r>
          </w:p>
        </w:tc>
      </w:tr>
    </w:tbl>
    <w:p w:rsidR="00441EF8" w:rsidRDefault="00441EF8" w:rsidP="00357A32">
      <w:pPr>
        <w:pStyle w:val="Default"/>
        <w:jc w:val="center"/>
        <w:rPr>
          <w:rFonts w:asciiTheme="minorHAnsi" w:hAnsiTheme="minorHAnsi" w:cstheme="minorHAnsi"/>
          <w:b/>
          <w:bCs/>
          <w:sz w:val="22"/>
          <w:szCs w:val="22"/>
        </w:rPr>
      </w:pPr>
    </w:p>
    <w:p w:rsidR="009D2768" w:rsidRDefault="009D2768" w:rsidP="00357A32">
      <w:pPr>
        <w:pStyle w:val="Default"/>
        <w:jc w:val="center"/>
        <w:rPr>
          <w:rFonts w:asciiTheme="minorHAnsi" w:hAnsiTheme="minorHAnsi"/>
        </w:rPr>
      </w:pPr>
    </w:p>
    <w:p w:rsidR="00F372BA" w:rsidRDefault="00F372BA">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847BA1" w:rsidRDefault="00847BA1">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Default="00BA09CD" w:rsidP="00BA09CD">
      <w:pPr>
        <w:tabs>
          <w:tab w:val="left" w:pos="7655"/>
        </w:tabs>
        <w:rPr>
          <w:rFonts w:ascii="Calibri" w:hAnsi="Calibri"/>
        </w:rPr>
      </w:pPr>
    </w:p>
    <w:p w:rsidR="002972C4" w:rsidRDefault="002972C4" w:rsidP="00BA09CD">
      <w:pPr>
        <w:tabs>
          <w:tab w:val="left" w:pos="7655"/>
        </w:tabs>
        <w:rPr>
          <w:rFonts w:ascii="Calibri" w:hAnsi="Calibri"/>
        </w:rPr>
      </w:pPr>
    </w:p>
    <w:p w:rsidR="002972C4" w:rsidRDefault="002972C4" w:rsidP="00BA09CD">
      <w:pPr>
        <w:tabs>
          <w:tab w:val="left" w:pos="7655"/>
        </w:tabs>
        <w:rPr>
          <w:rFonts w:ascii="Calibri" w:hAnsi="Calibri"/>
        </w:rPr>
      </w:pPr>
    </w:p>
    <w:p w:rsidR="002972C4" w:rsidRPr="00007CCB" w:rsidRDefault="002972C4"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2972C4" w:rsidRDefault="002972C4" w:rsidP="00BA09CD">
      <w:pPr>
        <w:pStyle w:val="Default"/>
        <w:jc w:val="center"/>
        <w:rPr>
          <w:rFonts w:asciiTheme="minorHAnsi" w:hAnsiTheme="minorHAnsi"/>
          <w:b/>
          <w:sz w:val="20"/>
          <w:szCs w:val="20"/>
        </w:rPr>
      </w:pPr>
    </w:p>
    <w:p w:rsidR="002972C4" w:rsidRDefault="002972C4" w:rsidP="00BA09CD">
      <w:pPr>
        <w:pStyle w:val="Default"/>
        <w:jc w:val="center"/>
        <w:rPr>
          <w:rFonts w:asciiTheme="minorHAnsi" w:hAnsiTheme="minorHAnsi"/>
          <w:b/>
          <w:sz w:val="20"/>
          <w:szCs w:val="20"/>
        </w:rPr>
      </w:pPr>
    </w:p>
    <w:p w:rsidR="002972C4" w:rsidRDefault="002972C4" w:rsidP="00BA09CD">
      <w:pPr>
        <w:pStyle w:val="Default"/>
        <w:jc w:val="center"/>
        <w:rPr>
          <w:rFonts w:asciiTheme="minorHAnsi" w:hAnsiTheme="minorHAnsi"/>
          <w:b/>
          <w:sz w:val="20"/>
          <w:szCs w:val="20"/>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2972C4" w:rsidRDefault="002972C4" w:rsidP="00BA09CD">
      <w:pPr>
        <w:ind w:left="426"/>
        <w:jc w:val="center"/>
        <w:rPr>
          <w:rFonts w:ascii="Calibri" w:hAnsi="Calibri"/>
          <w:b/>
        </w:rPr>
      </w:pPr>
    </w:p>
    <w:p w:rsidR="002972C4" w:rsidRDefault="002972C4" w:rsidP="00BA09CD">
      <w:pPr>
        <w:ind w:left="426"/>
        <w:jc w:val="center"/>
        <w:rPr>
          <w:rFonts w:ascii="Calibri" w:hAnsi="Calibri"/>
          <w:b/>
        </w:rPr>
      </w:pPr>
    </w:p>
    <w:p w:rsidR="002972C4" w:rsidRDefault="002972C4" w:rsidP="00BA09CD">
      <w:pPr>
        <w:ind w:left="426"/>
        <w:jc w:val="center"/>
        <w:rPr>
          <w:rFonts w:ascii="Calibri" w:hAnsi="Calibri"/>
          <w:b/>
        </w:rPr>
      </w:pPr>
    </w:p>
    <w:p w:rsidR="002972C4" w:rsidRDefault="002972C4"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8358FD">
              <w:rPr>
                <w:rFonts w:ascii="Calibri" w:hAnsi="Calibri"/>
                <w:b/>
                <w:bCs/>
                <w:color w:val="548DD4"/>
              </w:rPr>
              <w:t>N33-2018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358FD">
              <w:rPr>
                <w:rFonts w:asciiTheme="minorHAnsi" w:hAnsiTheme="minorHAnsi" w:cs="Arial"/>
                <w:bCs/>
                <w:u w:val="single"/>
              </w:rPr>
              <w:t>N33-2018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7" w:type="dxa"/>
        <w:jc w:val="center"/>
        <w:tblLayout w:type="fixed"/>
        <w:tblCellMar>
          <w:left w:w="70" w:type="dxa"/>
          <w:right w:w="70" w:type="dxa"/>
        </w:tblCellMar>
        <w:tblLook w:val="04A0" w:firstRow="1" w:lastRow="0" w:firstColumn="1" w:lastColumn="0" w:noHBand="0" w:noVBand="1"/>
      </w:tblPr>
      <w:tblGrid>
        <w:gridCol w:w="806"/>
        <w:gridCol w:w="45"/>
        <w:gridCol w:w="851"/>
        <w:gridCol w:w="709"/>
        <w:gridCol w:w="1021"/>
        <w:gridCol w:w="963"/>
        <w:gridCol w:w="1418"/>
        <w:gridCol w:w="449"/>
        <w:gridCol w:w="611"/>
        <w:gridCol w:w="701"/>
        <w:gridCol w:w="359"/>
        <w:gridCol w:w="1460"/>
        <w:gridCol w:w="808"/>
        <w:gridCol w:w="53"/>
        <w:gridCol w:w="940"/>
        <w:gridCol w:w="13"/>
      </w:tblGrid>
      <w:tr w:rsidR="001F2C25" w:rsidRPr="0093321E" w:rsidTr="002972C4">
        <w:trPr>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gridSpan w:val="2"/>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53" w:type="dxa"/>
            <w:gridSpan w:val="2"/>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972C4">
        <w:trPr>
          <w:trHeight w:val="60"/>
          <w:jc w:val="center"/>
        </w:trPr>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08"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06" w:type="dxa"/>
            <w:gridSpan w:val="3"/>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972C4">
        <w:trPr>
          <w:trHeight w:val="60"/>
          <w:jc w:val="center"/>
        </w:trPr>
        <w:tc>
          <w:tcPr>
            <w:tcW w:w="851" w:type="dxa"/>
            <w:gridSpan w:val="2"/>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08"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06" w:type="dxa"/>
            <w:gridSpan w:val="3"/>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972C4">
        <w:trPr>
          <w:trHeight w:val="60"/>
          <w:jc w:val="center"/>
        </w:trPr>
        <w:tc>
          <w:tcPr>
            <w:tcW w:w="851" w:type="dxa"/>
            <w:gridSpan w:val="2"/>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08"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06" w:type="dxa"/>
            <w:gridSpan w:val="3"/>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972C4">
        <w:trPr>
          <w:trHeight w:val="60"/>
          <w:jc w:val="center"/>
        </w:trPr>
        <w:tc>
          <w:tcPr>
            <w:tcW w:w="851" w:type="dxa"/>
            <w:gridSpan w:val="2"/>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08"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06" w:type="dxa"/>
            <w:gridSpan w:val="3"/>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972C4">
        <w:trPr>
          <w:trHeight w:val="60"/>
          <w:jc w:val="center"/>
        </w:trPr>
        <w:tc>
          <w:tcPr>
            <w:tcW w:w="851" w:type="dxa"/>
            <w:gridSpan w:val="2"/>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08"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06" w:type="dxa"/>
            <w:gridSpan w:val="3"/>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972C4">
        <w:trPr>
          <w:trHeight w:val="60"/>
          <w:jc w:val="center"/>
        </w:trPr>
        <w:tc>
          <w:tcPr>
            <w:tcW w:w="851" w:type="dxa"/>
            <w:gridSpan w:val="2"/>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08"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06" w:type="dxa"/>
            <w:gridSpan w:val="3"/>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972C4">
        <w:trPr>
          <w:trHeight w:val="60"/>
          <w:jc w:val="center"/>
        </w:trPr>
        <w:tc>
          <w:tcPr>
            <w:tcW w:w="851" w:type="dxa"/>
            <w:gridSpan w:val="2"/>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08"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06" w:type="dxa"/>
            <w:gridSpan w:val="3"/>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2522C8" w:rsidTr="002972C4">
        <w:tblPrEx>
          <w:tblLook w:val="0000" w:firstRow="0" w:lastRow="0" w:firstColumn="0" w:lastColumn="0" w:noHBand="0" w:noVBand="0"/>
        </w:tblPrEx>
        <w:trPr>
          <w:gridAfter w:val="1"/>
          <w:wAfter w:w="13" w:type="dxa"/>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gridSpan w:val="7"/>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gridSpan w:val="2"/>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27" w:type="dxa"/>
            <w:gridSpan w:val="3"/>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93" w:type="dxa"/>
            <w:gridSpan w:val="2"/>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972C4">
        <w:tblPrEx>
          <w:tblLook w:val="0000" w:firstRow="0" w:lastRow="0" w:firstColumn="0" w:lastColumn="0" w:noHBand="0" w:noVBand="0"/>
        </w:tblPrEx>
        <w:trPr>
          <w:gridAfter w:val="1"/>
          <w:wAfter w:w="13" w:type="dxa"/>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gridSpan w:val="7"/>
          </w:tcPr>
          <w:p w:rsidR="001F2C25" w:rsidRPr="002F5444" w:rsidRDefault="001F2C25" w:rsidP="00235398">
            <w:pPr>
              <w:tabs>
                <w:tab w:val="left" w:pos="5245"/>
                <w:tab w:val="left" w:pos="7655"/>
              </w:tabs>
              <w:rPr>
                <w:rFonts w:ascii="Calibri" w:hAnsi="Calibri"/>
                <w:sz w:val="14"/>
                <w:szCs w:val="14"/>
              </w:rPr>
            </w:pPr>
          </w:p>
        </w:tc>
        <w:tc>
          <w:tcPr>
            <w:tcW w:w="1312" w:type="dxa"/>
            <w:gridSpan w:val="2"/>
          </w:tcPr>
          <w:p w:rsidR="001F2C25" w:rsidRPr="002F5444" w:rsidRDefault="001F2C25" w:rsidP="00235398">
            <w:pPr>
              <w:tabs>
                <w:tab w:val="left" w:pos="5245"/>
                <w:tab w:val="left" w:pos="7655"/>
              </w:tabs>
              <w:rPr>
                <w:rFonts w:ascii="Calibri" w:hAnsi="Calibri"/>
                <w:sz w:val="14"/>
                <w:szCs w:val="14"/>
              </w:rPr>
            </w:pPr>
          </w:p>
        </w:tc>
        <w:tc>
          <w:tcPr>
            <w:tcW w:w="2627" w:type="dxa"/>
            <w:gridSpan w:val="3"/>
          </w:tcPr>
          <w:p w:rsidR="001F2C25" w:rsidRPr="002F5444" w:rsidRDefault="002972C4" w:rsidP="00235398">
            <w:pPr>
              <w:tabs>
                <w:tab w:val="left" w:pos="5245"/>
                <w:tab w:val="left" w:pos="7655"/>
              </w:tabs>
              <w:ind w:right="336"/>
              <w:jc w:val="right"/>
              <w:rPr>
                <w:rFonts w:ascii="Calibri" w:hAnsi="Calibri"/>
                <w:b/>
                <w:sz w:val="18"/>
                <w:szCs w:val="14"/>
              </w:rPr>
            </w:pPr>
            <w:proofErr w:type="gramStart"/>
            <w:r>
              <w:rPr>
                <w:rFonts w:ascii="Calibri" w:hAnsi="Calibri"/>
                <w:b/>
                <w:sz w:val="18"/>
                <w:szCs w:val="14"/>
              </w:rPr>
              <w:t>I.V.A.</w:t>
            </w:r>
            <w:r w:rsidR="001F2C25" w:rsidRPr="002F5444">
              <w:rPr>
                <w:rFonts w:ascii="Calibri" w:hAnsi="Calibri"/>
                <w:b/>
                <w:sz w:val="18"/>
                <w:szCs w:val="14"/>
              </w:rPr>
              <w:t>.</w:t>
            </w:r>
            <w:proofErr w:type="gramEnd"/>
          </w:p>
        </w:tc>
        <w:tc>
          <w:tcPr>
            <w:tcW w:w="993" w:type="dxa"/>
            <w:gridSpan w:val="2"/>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972C4">
        <w:tblPrEx>
          <w:tblLook w:val="0000" w:firstRow="0" w:lastRow="0" w:firstColumn="0" w:lastColumn="0" w:noHBand="0" w:noVBand="0"/>
        </w:tblPrEx>
        <w:trPr>
          <w:gridAfter w:val="1"/>
          <w:wAfter w:w="13" w:type="dxa"/>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gridSpan w:val="7"/>
          </w:tcPr>
          <w:p w:rsidR="001F2C25" w:rsidRPr="002F5444" w:rsidRDefault="001F2C25" w:rsidP="00235398">
            <w:pPr>
              <w:tabs>
                <w:tab w:val="left" w:pos="5245"/>
                <w:tab w:val="left" w:pos="7655"/>
              </w:tabs>
              <w:ind w:right="13715"/>
              <w:rPr>
                <w:rFonts w:ascii="Calibri" w:hAnsi="Calibri"/>
                <w:sz w:val="14"/>
                <w:szCs w:val="14"/>
              </w:rPr>
            </w:pPr>
          </w:p>
        </w:tc>
        <w:tc>
          <w:tcPr>
            <w:tcW w:w="1312" w:type="dxa"/>
            <w:gridSpan w:val="2"/>
          </w:tcPr>
          <w:p w:rsidR="001F2C25" w:rsidRPr="002F5444" w:rsidRDefault="001F2C25" w:rsidP="00235398">
            <w:pPr>
              <w:tabs>
                <w:tab w:val="left" w:pos="5245"/>
                <w:tab w:val="left" w:pos="7655"/>
              </w:tabs>
              <w:ind w:right="13715"/>
              <w:rPr>
                <w:rFonts w:ascii="Calibri" w:hAnsi="Calibri"/>
                <w:sz w:val="14"/>
                <w:szCs w:val="14"/>
              </w:rPr>
            </w:pPr>
          </w:p>
        </w:tc>
        <w:tc>
          <w:tcPr>
            <w:tcW w:w="2627" w:type="dxa"/>
            <w:gridSpan w:val="3"/>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93" w:type="dxa"/>
            <w:gridSpan w:val="2"/>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2972C4" w:rsidRDefault="002972C4" w:rsidP="001F2C25">
      <w:pPr>
        <w:tabs>
          <w:tab w:val="left" w:pos="4253"/>
          <w:tab w:val="left" w:pos="8080"/>
        </w:tabs>
        <w:ind w:right="1"/>
        <w:jc w:val="center"/>
        <w:rPr>
          <w:rFonts w:ascii="Calibri" w:hAnsi="Calibri"/>
          <w:b/>
        </w:rPr>
      </w:pPr>
    </w:p>
    <w:p w:rsidR="002972C4" w:rsidRDefault="002972C4" w:rsidP="001F2C25">
      <w:pPr>
        <w:tabs>
          <w:tab w:val="left" w:pos="4253"/>
          <w:tab w:val="left" w:pos="8080"/>
        </w:tabs>
        <w:ind w:right="1"/>
        <w:jc w:val="center"/>
        <w:rPr>
          <w:rFonts w:ascii="Calibri" w:hAnsi="Calibri"/>
          <w:b/>
        </w:rPr>
      </w:pPr>
    </w:p>
    <w:p w:rsidR="002972C4" w:rsidRDefault="002972C4" w:rsidP="001F2C25">
      <w:pPr>
        <w:tabs>
          <w:tab w:val="left" w:pos="4253"/>
          <w:tab w:val="left" w:pos="8080"/>
        </w:tabs>
        <w:ind w:right="1"/>
        <w:jc w:val="center"/>
        <w:rPr>
          <w:rFonts w:ascii="Calibri" w:hAnsi="Calibri"/>
          <w:b/>
        </w:rPr>
      </w:pPr>
    </w:p>
    <w:p w:rsidR="002972C4" w:rsidRDefault="002972C4" w:rsidP="001F2C25">
      <w:pPr>
        <w:tabs>
          <w:tab w:val="left" w:pos="4253"/>
          <w:tab w:val="left" w:pos="8080"/>
        </w:tabs>
        <w:ind w:right="1"/>
        <w:jc w:val="center"/>
        <w:rPr>
          <w:rFonts w:ascii="Calibri" w:hAnsi="Calibri"/>
          <w:b/>
        </w:rPr>
      </w:pPr>
    </w:p>
    <w:p w:rsidR="00847BA1" w:rsidRDefault="00847BA1"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8358FD">
        <w:rPr>
          <w:rFonts w:ascii="Calibri" w:hAnsi="Calibri" w:cs="Calibri"/>
          <w:b/>
          <w:bCs/>
          <w:sz w:val="20"/>
          <w:szCs w:val="20"/>
        </w:rPr>
        <w:t>N33-2018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847BA1">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847BA1">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847BA1">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8358FD">
        <w:rPr>
          <w:rFonts w:asciiTheme="minorHAnsi" w:hAnsiTheme="minorHAnsi" w:cstheme="minorHAnsi"/>
          <w:b/>
          <w:u w:val="single"/>
        </w:rPr>
        <w:t>N33-2018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8358FD">
        <w:rPr>
          <w:rFonts w:ascii="Calibri" w:hAnsi="Calibri" w:cs="Calibri"/>
          <w:b/>
          <w:bCs/>
          <w:sz w:val="20"/>
          <w:szCs w:val="20"/>
        </w:rPr>
        <w:t>N33-2018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8358FD">
        <w:rPr>
          <w:rFonts w:ascii="Calibri" w:hAnsi="Calibri"/>
          <w:b/>
          <w:bCs/>
          <w:sz w:val="20"/>
          <w:szCs w:val="20"/>
        </w:rPr>
        <w:t>N33-2018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757391">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w:t>
            </w:r>
            <w:r w:rsidR="00757391">
              <w:rPr>
                <w:rFonts w:asciiTheme="minorHAnsi" w:hAnsiTheme="minorHAnsi"/>
                <w:sz w:val="17"/>
                <w:szCs w:val="17"/>
              </w:rPr>
              <w:t xml:space="preserve">o respectivo </w:t>
            </w:r>
            <w:r w:rsidRPr="006633C8">
              <w:rPr>
                <w:rFonts w:asciiTheme="minorHAnsi" w:hAnsiTheme="minorHAnsi" w:cstheme="minorHAnsi"/>
                <w:bCs/>
                <w:sz w:val="17"/>
                <w:szCs w:val="17"/>
              </w:rPr>
              <w:t>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lastRenderedPageBreak/>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D924BF">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D924BF">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D924BF">
              <w:rPr>
                <w:rFonts w:asciiTheme="minorHAnsi" w:hAnsiTheme="minorHAnsi" w:cs="Arial"/>
                <w:sz w:val="17"/>
                <w:szCs w:val="17"/>
              </w:rPr>
              <w:t>2</w:t>
            </w:r>
            <w:r w:rsidR="009A2B84">
              <w:rPr>
                <w:rFonts w:asciiTheme="minorHAnsi" w:hAnsiTheme="minorHAnsi" w:cs="Arial"/>
                <w:sz w:val="17"/>
                <w:szCs w:val="17"/>
              </w:rPr>
              <w:t xml:space="preserve"> de Diciembre de 201</w:t>
            </w:r>
            <w:r w:rsidR="00D924BF">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w:t>
            </w:r>
            <w:r w:rsidRPr="006633C8">
              <w:rPr>
                <w:rFonts w:asciiTheme="minorHAnsi" w:hAnsiTheme="minorHAnsi" w:cs="Arial"/>
                <w:sz w:val="17"/>
                <w:szCs w:val="17"/>
                <w:lang w:val="es-MX"/>
              </w:rPr>
              <w:lastRenderedPageBreak/>
              <w:t xml:space="preserve">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BB1469" w:rsidRDefault="00BB1469"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8358FD">
        <w:rPr>
          <w:rFonts w:asciiTheme="minorHAnsi" w:hAnsiTheme="minorHAnsi"/>
          <w:b/>
          <w:color w:val="548DD4" w:themeColor="text2" w:themeTint="99"/>
          <w:sz w:val="18"/>
          <w:szCs w:val="16"/>
        </w:rPr>
        <w:t>N33-2018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8358FD">
        <w:rPr>
          <w:rFonts w:asciiTheme="minorHAnsi" w:hAnsiTheme="minorHAnsi"/>
          <w:b/>
          <w:color w:val="548DD4" w:themeColor="text2" w:themeTint="99"/>
          <w:sz w:val="18"/>
          <w:szCs w:val="16"/>
        </w:rPr>
        <w:t>N33-2018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Que de conformidad con lo previsto por el artículo 9o. fracciones I y IV de la Ley que cr</w:t>
      </w:r>
      <w:bookmarkStart w:id="1" w:name="_GoBack"/>
      <w:bookmarkEnd w:id="1"/>
      <w:r w:rsidRPr="00E73AB6">
        <w:rPr>
          <w:rFonts w:asciiTheme="minorHAnsi" w:hAnsiTheme="minorHAnsi" w:cs="Tahoma"/>
          <w:sz w:val="18"/>
          <w:szCs w:val="18"/>
        </w:rPr>
        <w:t xml:space="preserve">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8358FD">
        <w:rPr>
          <w:rFonts w:asciiTheme="minorHAnsi" w:hAnsiTheme="minorHAnsi" w:cs="Arial"/>
          <w:sz w:val="18"/>
          <w:szCs w:val="18"/>
        </w:rPr>
        <w:t>N33-2018</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8358FD">
        <w:rPr>
          <w:rFonts w:ascii="Calibri" w:hAnsi="Calibri"/>
          <w:sz w:val="18"/>
          <w:szCs w:val="18"/>
        </w:rPr>
        <w:t>N33-2018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w:t>
      </w:r>
      <w:r w:rsidRPr="00E73AB6">
        <w:rPr>
          <w:rFonts w:ascii="Calibri" w:hAnsi="Calibri" w:cs="Tahoma"/>
          <w:sz w:val="18"/>
          <w:szCs w:val="18"/>
        </w:rPr>
        <w:lastRenderedPageBreak/>
        <w:t xml:space="preserve">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lastRenderedPageBreak/>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w:t>
      </w:r>
      <w:r w:rsidRPr="00E73AB6">
        <w:rPr>
          <w:rFonts w:ascii="Calibri" w:hAnsi="Calibri" w:cs="Tahoma"/>
          <w:sz w:val="18"/>
          <w:szCs w:val="18"/>
        </w:rPr>
        <w:lastRenderedPageBreak/>
        <w:t>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E7114F" w:rsidRDefault="00E7114F"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B3" w:rsidRDefault="00C71FB3" w:rsidP="007F0B73">
      <w:r>
        <w:separator/>
      </w:r>
    </w:p>
  </w:endnote>
  <w:endnote w:type="continuationSeparator" w:id="0">
    <w:p w:rsidR="00C71FB3" w:rsidRDefault="00C71FB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41EF8" w:rsidRPr="00CE2E1F" w:rsidRDefault="00441EF8" w:rsidP="004C675C">
        <w:pPr>
          <w:pStyle w:val="Piedepgina"/>
          <w:jc w:val="center"/>
          <w:rPr>
            <w:b/>
            <w:color w:val="009999"/>
          </w:rPr>
        </w:pPr>
        <w:r>
          <w:rPr>
            <w:color w:val="009999"/>
          </w:rPr>
          <w:t>_____________________________________________________________________________________________________</w:t>
        </w:r>
      </w:p>
      <w:p w:rsidR="00441EF8" w:rsidRDefault="00441EF8" w:rsidP="004C675C">
        <w:pPr>
          <w:pStyle w:val="Piedepgina"/>
          <w:ind w:right="-232" w:hanging="284"/>
          <w:jc w:val="center"/>
          <w:rPr>
            <w:rFonts w:ascii="Century Gothic" w:hAnsi="Century Gothic"/>
            <w:b/>
            <w:color w:val="009999"/>
            <w:sz w:val="18"/>
            <w:szCs w:val="14"/>
          </w:rPr>
        </w:pPr>
      </w:p>
      <w:p w:rsidR="00441EF8" w:rsidRPr="00CE2E1F" w:rsidRDefault="00441EF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441EF8" w:rsidRPr="00CE2E1F" w:rsidRDefault="00441EF8"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N33-2018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972C4">
                  <w:rPr>
                    <w:rFonts w:ascii="Century Gothic" w:hAnsi="Century Gothic"/>
                    <w:b/>
                    <w:noProof/>
                    <w:color w:val="009999"/>
                    <w:sz w:val="18"/>
                    <w:szCs w:val="16"/>
                  </w:rPr>
                  <w:t>65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972C4">
                  <w:rPr>
                    <w:rFonts w:ascii="Century Gothic" w:hAnsi="Century Gothic"/>
                    <w:b/>
                    <w:noProof/>
                    <w:color w:val="009999"/>
                    <w:sz w:val="18"/>
                    <w:szCs w:val="16"/>
                  </w:rPr>
                  <w:t>65</w:t>
                </w:r>
                <w:r w:rsidRPr="00CE2E1F">
                  <w:rPr>
                    <w:rFonts w:ascii="Century Gothic" w:hAnsi="Century Gothic"/>
                    <w:b/>
                    <w:color w:val="009999"/>
                    <w:sz w:val="18"/>
                    <w:szCs w:val="16"/>
                  </w:rPr>
                  <w:fldChar w:fldCharType="end"/>
                </w:r>
              </w:sdtContent>
            </w:sdt>
          </w:sdtContent>
        </w:sdt>
      </w:p>
      <w:p w:rsidR="00441EF8" w:rsidRPr="00CE2E1F" w:rsidRDefault="00441EF8" w:rsidP="004C675C">
        <w:pPr>
          <w:pStyle w:val="Piedepgina"/>
          <w:jc w:val="center"/>
          <w:rPr>
            <w:b/>
            <w:color w:val="009999"/>
          </w:rPr>
        </w:pPr>
      </w:p>
    </w:sdtContent>
  </w:sdt>
  <w:p w:rsidR="00441EF8" w:rsidRPr="004C675C" w:rsidRDefault="00441EF8" w:rsidP="004C675C">
    <w:pPr>
      <w:pStyle w:val="Piedepgina"/>
    </w:pPr>
  </w:p>
  <w:p w:rsidR="00441EF8" w:rsidRDefault="00441EF8"/>
  <w:p w:rsidR="00441EF8" w:rsidRDefault="00441EF8"/>
  <w:p w:rsidR="00441EF8" w:rsidRDefault="00441EF8"/>
  <w:p w:rsidR="00441EF8" w:rsidRDefault="00441EF8"/>
  <w:p w:rsidR="00441EF8" w:rsidRDefault="00441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B3" w:rsidRDefault="00C71FB3" w:rsidP="007F0B73">
      <w:r>
        <w:separator/>
      </w:r>
    </w:p>
  </w:footnote>
  <w:footnote w:type="continuationSeparator" w:id="0">
    <w:p w:rsidR="00C71FB3" w:rsidRDefault="00C71FB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F8" w:rsidRPr="00C765F1" w:rsidRDefault="00441EF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41EF8" w:rsidRPr="00C765F1" w:rsidRDefault="00441EF8" w:rsidP="00313C66">
    <w:pPr>
      <w:jc w:val="center"/>
      <w:rPr>
        <w:rFonts w:ascii="Corbel" w:hAnsi="Corbel"/>
        <w:b/>
        <w:szCs w:val="16"/>
      </w:rPr>
    </w:pPr>
    <w:r w:rsidRPr="00C765F1">
      <w:rPr>
        <w:rFonts w:ascii="Corbel" w:hAnsi="Corbel"/>
        <w:b/>
        <w:szCs w:val="16"/>
      </w:rPr>
      <w:t>SERVICIOS DE SALUD DE NUEVO LEÓN</w:t>
    </w:r>
  </w:p>
  <w:p w:rsidR="00441EF8" w:rsidRPr="00180FA7" w:rsidRDefault="00441EF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41EF8" w:rsidRDefault="00441EF8"/>
  <w:p w:rsidR="00441EF8" w:rsidRDefault="00441EF8"/>
  <w:p w:rsidR="00441EF8" w:rsidRDefault="00441EF8"/>
  <w:p w:rsidR="00441EF8" w:rsidRDefault="00441EF8"/>
  <w:p w:rsidR="00441EF8" w:rsidRDefault="00441E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45C5"/>
    <w:rsid w:val="00071AB3"/>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61"/>
    <w:rsid w:val="0014767F"/>
    <w:rsid w:val="00147930"/>
    <w:rsid w:val="001516EC"/>
    <w:rsid w:val="00153B44"/>
    <w:rsid w:val="0015768D"/>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60B3"/>
    <w:rsid w:val="00217D47"/>
    <w:rsid w:val="00221D91"/>
    <w:rsid w:val="00226390"/>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2C4"/>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1EF8"/>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4FB"/>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42118"/>
    <w:rsid w:val="0074621C"/>
    <w:rsid w:val="00754B8D"/>
    <w:rsid w:val="00757391"/>
    <w:rsid w:val="0077129F"/>
    <w:rsid w:val="007720E8"/>
    <w:rsid w:val="00772AC9"/>
    <w:rsid w:val="00774545"/>
    <w:rsid w:val="0078059E"/>
    <w:rsid w:val="00781A47"/>
    <w:rsid w:val="007913C9"/>
    <w:rsid w:val="007953BF"/>
    <w:rsid w:val="007A1C0C"/>
    <w:rsid w:val="007B3013"/>
    <w:rsid w:val="007B6782"/>
    <w:rsid w:val="007C2F3C"/>
    <w:rsid w:val="007C39F8"/>
    <w:rsid w:val="007C3D32"/>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58FD"/>
    <w:rsid w:val="00836EE6"/>
    <w:rsid w:val="008374DF"/>
    <w:rsid w:val="00843C0D"/>
    <w:rsid w:val="00847BA1"/>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1C63"/>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2768"/>
    <w:rsid w:val="009D460F"/>
    <w:rsid w:val="009D555E"/>
    <w:rsid w:val="009E04A4"/>
    <w:rsid w:val="009E2608"/>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1049"/>
    <w:rsid w:val="00A826CE"/>
    <w:rsid w:val="00A83A41"/>
    <w:rsid w:val="00A86DA7"/>
    <w:rsid w:val="00A87685"/>
    <w:rsid w:val="00A91551"/>
    <w:rsid w:val="00A91686"/>
    <w:rsid w:val="00AA0A4C"/>
    <w:rsid w:val="00AA1FBB"/>
    <w:rsid w:val="00AA2FC6"/>
    <w:rsid w:val="00AB0CB7"/>
    <w:rsid w:val="00AB18B8"/>
    <w:rsid w:val="00AB2AC2"/>
    <w:rsid w:val="00AB7AFC"/>
    <w:rsid w:val="00AB7D71"/>
    <w:rsid w:val="00AC11E8"/>
    <w:rsid w:val="00AC2E8D"/>
    <w:rsid w:val="00AC6C3E"/>
    <w:rsid w:val="00AC78E8"/>
    <w:rsid w:val="00AD2739"/>
    <w:rsid w:val="00AD5A14"/>
    <w:rsid w:val="00AE0B09"/>
    <w:rsid w:val="00AE7607"/>
    <w:rsid w:val="00AF064C"/>
    <w:rsid w:val="00AF419A"/>
    <w:rsid w:val="00AF7232"/>
    <w:rsid w:val="00AF7715"/>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1469"/>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1FB3"/>
    <w:rsid w:val="00C76686"/>
    <w:rsid w:val="00C77B3E"/>
    <w:rsid w:val="00C80593"/>
    <w:rsid w:val="00CA04EA"/>
    <w:rsid w:val="00CA35BE"/>
    <w:rsid w:val="00CA606E"/>
    <w:rsid w:val="00CB0B2E"/>
    <w:rsid w:val="00CB4CB1"/>
    <w:rsid w:val="00CC72E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87871"/>
    <w:rsid w:val="00D924BF"/>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0F9D"/>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114F"/>
    <w:rsid w:val="00E73AB6"/>
    <w:rsid w:val="00E8124D"/>
    <w:rsid w:val="00E8589E"/>
    <w:rsid w:val="00E872C1"/>
    <w:rsid w:val="00E962EB"/>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333B"/>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329479618">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44114762">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2602932">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9950269">
      <w:bodyDiv w:val="1"/>
      <w:marLeft w:val="0"/>
      <w:marRight w:val="0"/>
      <w:marTop w:val="0"/>
      <w:marBottom w:val="0"/>
      <w:divBdr>
        <w:top w:val="none" w:sz="0" w:space="0" w:color="auto"/>
        <w:left w:val="none" w:sz="0" w:space="0" w:color="auto"/>
        <w:bottom w:val="none" w:sz="0" w:space="0" w:color="auto"/>
        <w:right w:val="none" w:sz="0" w:space="0" w:color="auto"/>
      </w:divBdr>
    </w:div>
    <w:div w:id="202076697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A94FA-2DF2-49CF-8CEA-A4E649D7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31641</Words>
  <Characters>174026</Characters>
  <Application>Microsoft Office Word</Application>
  <DocSecurity>0</DocSecurity>
  <Lines>1450</Lines>
  <Paragraphs>410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6</cp:revision>
  <cp:lastPrinted>2015-12-07T18:40:00Z</cp:lastPrinted>
  <dcterms:created xsi:type="dcterms:W3CDTF">2018-08-27T18:59:00Z</dcterms:created>
  <dcterms:modified xsi:type="dcterms:W3CDTF">2018-08-27T19:15:00Z</dcterms:modified>
</cp:coreProperties>
</file>