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Pr="00002FEC" w:rsidRDefault="001B5AF2" w:rsidP="001B5AF2">
      <w:pPr>
        <w:pStyle w:val="Ttulo9"/>
        <w:ind w:right="-232"/>
        <w:jc w:val="center"/>
        <w:rPr>
          <w:rFonts w:ascii="Calibri" w:eastAsia="Calibri" w:hAnsi="Calibri"/>
          <w:sz w:val="28"/>
          <w:szCs w:val="28"/>
          <w:lang w:eastAsia="en-US"/>
        </w:rPr>
      </w:pPr>
    </w:p>
    <w:p w:rsidR="001B5AF2" w:rsidRPr="003F6176" w:rsidRDefault="001B5AF2" w:rsidP="001B5AF2">
      <w:pPr>
        <w:rPr>
          <w:lang w:val="es-ES"/>
        </w:rPr>
      </w:pPr>
    </w:p>
    <w:p w:rsidR="001B5AF2" w:rsidRPr="00A351DF" w:rsidRDefault="001B5AF2" w:rsidP="001B5AF2"/>
    <w:p w:rsidR="001B5AF2" w:rsidRPr="0055776E" w:rsidRDefault="001B5AF2" w:rsidP="001B5AF2">
      <w:pPr>
        <w:pStyle w:val="Ttulo9"/>
        <w:ind w:right="-232"/>
        <w:jc w:val="center"/>
        <w:rPr>
          <w:rFonts w:ascii="Meiryo" w:eastAsia="Meiryo" w:hAnsi="Meiryo" w:cs="Meiryo"/>
          <w:color w:val="33CCCC"/>
          <w:sz w:val="28"/>
          <w:szCs w:val="28"/>
          <w:lang w:val="es-ES" w:eastAsia="en-US"/>
        </w:rPr>
      </w:pPr>
      <w:r w:rsidRPr="0055776E">
        <w:rPr>
          <w:rFonts w:ascii="Meiryo" w:eastAsia="Meiryo" w:hAnsi="Meiryo" w:cs="Meiryo"/>
          <w:color w:val="33CCCC"/>
          <w:sz w:val="28"/>
          <w:szCs w:val="28"/>
          <w:lang w:val="es-ES" w:eastAsia="en-US"/>
        </w:rPr>
        <w:t>LP-919044992-</w:t>
      </w:r>
      <w:r w:rsidR="00002FEC">
        <w:rPr>
          <w:rFonts w:ascii="Meiryo" w:eastAsia="Meiryo" w:hAnsi="Meiryo" w:cs="Meiryo"/>
          <w:color w:val="33CCCC"/>
          <w:sz w:val="28"/>
          <w:szCs w:val="28"/>
          <w:lang w:val="es-ES" w:eastAsia="en-US"/>
        </w:rPr>
        <w:t>N30-2019</w:t>
      </w:r>
    </w:p>
    <w:p w:rsidR="001B5AF2" w:rsidRPr="0055776E" w:rsidRDefault="001B5AF2" w:rsidP="001B5AF2">
      <w:pPr>
        <w:jc w:val="center"/>
        <w:rPr>
          <w:b/>
          <w:color w:val="2AA9A6"/>
          <w:sz w:val="28"/>
          <w:szCs w:val="28"/>
        </w:rPr>
      </w:pPr>
    </w:p>
    <w:p w:rsidR="001B5AF2" w:rsidRPr="0055776E" w:rsidRDefault="001B5AF2" w:rsidP="001B5AF2">
      <w:pPr>
        <w:jc w:val="center"/>
        <w:rPr>
          <w:b/>
          <w:color w:val="2AA9A6"/>
          <w:sz w:val="28"/>
          <w:szCs w:val="28"/>
        </w:rPr>
      </w:pPr>
    </w:p>
    <w:p w:rsidR="001B5AF2" w:rsidRPr="00465F04" w:rsidRDefault="001B5AF2" w:rsidP="001B5AF2">
      <w:pPr>
        <w:jc w:val="center"/>
        <w:rPr>
          <w:rFonts w:ascii="Arial Black" w:hAnsi="Arial Black"/>
          <w:color w:val="33CCCC"/>
          <w:sz w:val="36"/>
          <w:szCs w:val="28"/>
        </w:rPr>
      </w:pPr>
      <w:r w:rsidRPr="0055776E">
        <w:rPr>
          <w:rFonts w:ascii="Arial Black" w:hAnsi="Arial Black"/>
          <w:b/>
          <w:color w:val="33CCCC"/>
          <w:sz w:val="36"/>
          <w:szCs w:val="28"/>
        </w:rPr>
        <w:t>“</w:t>
      </w:r>
      <w:r w:rsidR="00002FEC">
        <w:rPr>
          <w:rFonts w:ascii="Arial Black" w:hAnsi="Arial Black"/>
          <w:b/>
          <w:color w:val="33CCCC"/>
          <w:sz w:val="36"/>
          <w:szCs w:val="28"/>
        </w:rPr>
        <w:t>MOBILIARIO Y EQUIPO MÉDICO</w:t>
      </w:r>
      <w:r w:rsidR="00D40283" w:rsidRPr="0055776E">
        <w:rPr>
          <w:rFonts w:ascii="Arial Black" w:hAnsi="Arial Black"/>
          <w:b/>
          <w:color w:val="33CCCC"/>
          <w:sz w:val="36"/>
          <w:szCs w:val="28"/>
        </w:rPr>
        <w:t>”</w:t>
      </w:r>
    </w:p>
    <w:p w:rsidR="002021D2" w:rsidRPr="00183705" w:rsidRDefault="002021D2" w:rsidP="00813559">
      <w:pPr>
        <w:jc w:val="center"/>
        <w:rPr>
          <w:rFonts w:ascii="Calibri" w:hAnsi="Calibri"/>
          <w:b/>
          <w:sz w:val="36"/>
        </w:rPr>
      </w:pPr>
    </w:p>
    <w:p w:rsidR="007F0B73" w:rsidRPr="00183705" w:rsidRDefault="007F0B73" w:rsidP="007F0B73">
      <w:pPr>
        <w:jc w:val="center"/>
        <w:rPr>
          <w:rFonts w:ascii="Calibri" w:hAnsi="Calibri"/>
          <w:b/>
          <w:sz w:val="36"/>
        </w:rPr>
      </w:pPr>
    </w:p>
    <w:p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p>
    <w:p w:rsidR="002021D2" w:rsidRPr="00183705" w:rsidRDefault="002021D2"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126089" w:rsidRPr="00183705" w:rsidRDefault="00126089" w:rsidP="007F0B73">
      <w:pPr>
        <w:jc w:val="both"/>
        <w:rPr>
          <w:rFonts w:ascii="Calibri" w:hAnsi="Calibri"/>
        </w:rPr>
      </w:pPr>
    </w:p>
    <w:p w:rsidR="00037DE1" w:rsidRPr="00183705" w:rsidRDefault="00037DE1" w:rsidP="007F0B73">
      <w:pPr>
        <w:jc w:val="both"/>
        <w:rPr>
          <w:rFonts w:ascii="Calibri" w:hAnsi="Calibri"/>
        </w:rPr>
      </w:pPr>
    </w:p>
    <w:p w:rsidR="00037DE1" w:rsidRPr="00183705" w:rsidRDefault="00037DE1"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24243C" w:rsidRPr="00183705" w:rsidRDefault="0024243C" w:rsidP="007F0B73">
      <w:pPr>
        <w:jc w:val="both"/>
        <w:rPr>
          <w:rFonts w:ascii="Calibri" w:hAnsi="Calibri"/>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INTRODUCCIÓN</w:t>
      </w: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b/>
        </w:rPr>
      </w:pPr>
    </w:p>
    <w:p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 xml:space="preserve">No </w:t>
      </w:r>
      <w:r w:rsidR="001B5AF2" w:rsidRPr="00544FDC">
        <w:rPr>
          <w:rFonts w:ascii="Calibri" w:hAnsi="Calibri" w:cs="Arial"/>
        </w:rPr>
        <w:t>LP</w:t>
      </w:r>
      <w:r w:rsidR="0078059E" w:rsidRPr="00544FDC">
        <w:rPr>
          <w:rFonts w:ascii="Calibri" w:hAnsi="Calibri" w:cs="Arial"/>
        </w:rPr>
        <w:t>-919044992-</w:t>
      </w:r>
      <w:r w:rsidR="00002FEC">
        <w:rPr>
          <w:rFonts w:ascii="Calibri" w:hAnsi="Calibri" w:cs="Arial"/>
        </w:rPr>
        <w:t>N30-2019</w:t>
      </w:r>
      <w:r w:rsidRPr="00183705">
        <w:rPr>
          <w:rFonts w:ascii="Calibri" w:hAnsi="Calibri"/>
        </w:rPr>
        <w:t>; as</w:t>
      </w:r>
      <w:r w:rsidR="00F70B66" w:rsidRPr="00183705">
        <w:rPr>
          <w:rFonts w:ascii="Calibri" w:hAnsi="Calibri"/>
        </w:rPr>
        <w:t>í mismo describe</w:t>
      </w:r>
      <w:r w:rsidR="00A01D7F" w:rsidRPr="00183705">
        <w:rPr>
          <w:rFonts w:ascii="Calibri" w:hAnsi="Calibri"/>
        </w:rPr>
        <w:t>n</w:t>
      </w:r>
      <w:r w:rsidR="00F70B66" w:rsidRPr="00183705">
        <w:rPr>
          <w:rFonts w:ascii="Calibri" w:hAnsi="Calibri"/>
        </w:rPr>
        <w:t xml:space="preserve"> </w:t>
      </w:r>
      <w:r w:rsidR="006C2700">
        <w:rPr>
          <w:rFonts w:ascii="Calibri" w:hAnsi="Calibri"/>
        </w:rPr>
        <w:t>el</w:t>
      </w:r>
      <w:r w:rsidR="00CA35BE" w:rsidRPr="00544FDC">
        <w:rPr>
          <w:rFonts w:ascii="Calibri" w:hAnsi="Calibri"/>
        </w:rPr>
        <w:t xml:space="preserve"> </w:t>
      </w:r>
      <w:r w:rsidR="00B81B08" w:rsidRPr="00544FDC">
        <w:rPr>
          <w:rFonts w:ascii="Calibri" w:hAnsi="Calibri"/>
        </w:rPr>
        <w:t>“</w:t>
      </w:r>
      <w:r w:rsidR="00002FEC">
        <w:rPr>
          <w:rFonts w:ascii="Calibri" w:hAnsi="Calibri"/>
        </w:rPr>
        <w:t>MOBILIARIO Y EQUIPO MÉDICO</w:t>
      </w:r>
      <w:r w:rsidR="000E2A16" w:rsidRPr="00544FDC">
        <w:rPr>
          <w:rFonts w:ascii="Calibri" w:hAnsi="Calibri"/>
        </w:rPr>
        <w:t>”</w:t>
      </w:r>
      <w:r w:rsidR="00FA4B4F">
        <w:rPr>
          <w:rFonts w:ascii="Calibri" w:hAnsi="Calibri"/>
        </w:rPr>
        <w:t xml:space="preserve"> comprendido en el Anexo 1</w:t>
      </w:r>
      <w:r w:rsidR="003C56BB">
        <w:rPr>
          <w:rFonts w:ascii="Calibri" w:hAnsi="Calibri"/>
        </w:rPr>
        <w:t>,</w:t>
      </w:r>
      <w:r w:rsidR="00FA4B4F">
        <w:rPr>
          <w:rFonts w:ascii="Calibri" w:hAnsi="Calibri"/>
        </w:rPr>
        <w:t xml:space="preserve"> </w:t>
      </w:r>
      <w:r w:rsidR="006C2700">
        <w:rPr>
          <w:rFonts w:ascii="Calibri" w:hAnsi="Calibri"/>
        </w:rPr>
        <w:t>el cual es</w:t>
      </w:r>
      <w:r w:rsidR="00FA4B4F">
        <w:rPr>
          <w:rFonts w:ascii="Calibri" w:hAnsi="Calibri"/>
        </w:rPr>
        <w:t xml:space="preserve"> requerido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E518F6" w:rsidRPr="00183705">
        <w:rPr>
          <w:rFonts w:ascii="Calibri" w:hAnsi="Calibri"/>
        </w:rPr>
        <w:t xml:space="preserve">de </w:t>
      </w:r>
      <w:r w:rsidR="006C2700">
        <w:rPr>
          <w:rFonts w:ascii="Calibri" w:hAnsi="Calibri"/>
        </w:rPr>
        <w:t xml:space="preserve">la Dirección de </w:t>
      </w:r>
      <w:r w:rsidR="00002FEC">
        <w:rPr>
          <w:rFonts w:ascii="Calibri" w:hAnsi="Calibri"/>
        </w:rPr>
        <w:t>Jurisdicciones Sanitarias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rsidR="007F0B73" w:rsidRPr="00183705" w:rsidRDefault="007F0B73" w:rsidP="007F0B73">
      <w:pPr>
        <w:jc w:val="both"/>
        <w:rPr>
          <w:rFonts w:ascii="Calibri" w:hAnsi="Calibri"/>
        </w:rPr>
      </w:pPr>
    </w:p>
    <w:p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rsidR="007F0B73" w:rsidRPr="00183705" w:rsidRDefault="007F0B73" w:rsidP="007F0B73">
      <w:pPr>
        <w:jc w:val="center"/>
        <w:rPr>
          <w:rFonts w:ascii="Calibri" w:hAnsi="Calibri"/>
          <w:b/>
        </w:rPr>
      </w:pPr>
    </w:p>
    <w:p w:rsidR="007F0B73" w:rsidRPr="00183705" w:rsidRDefault="007F0B73"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037DE1" w:rsidRPr="00183705" w:rsidRDefault="00037DE1" w:rsidP="007F0B73">
      <w:pPr>
        <w:jc w:val="center"/>
        <w:rPr>
          <w:rFonts w:ascii="Calibri" w:hAnsi="Calibri"/>
          <w:b/>
        </w:rPr>
      </w:pPr>
    </w:p>
    <w:p w:rsidR="007F0B73" w:rsidRPr="00183705"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t>PRESENTACIÓN</w:t>
      </w:r>
    </w:p>
    <w:p w:rsidR="007F0B73" w:rsidRPr="00183705" w:rsidRDefault="007F0B73" w:rsidP="00813559">
      <w:pPr>
        <w:jc w:val="both"/>
        <w:rPr>
          <w:rFonts w:ascii="Calibri" w:hAnsi="Calibri"/>
          <w:b/>
        </w:rPr>
      </w:pPr>
    </w:p>
    <w:p w:rsidR="007F0B73" w:rsidRPr="00183705" w:rsidRDefault="007F0B73" w:rsidP="007F0B73">
      <w:pPr>
        <w:jc w:val="both"/>
        <w:rPr>
          <w:rFonts w:ascii="Calibri" w:hAnsi="Calibri" w:cs="Arial"/>
        </w:rPr>
      </w:pPr>
      <w:r w:rsidRPr="00183705">
        <w:rPr>
          <w:rFonts w:ascii="Calibri" w:hAnsi="Calibri" w:cs="Arial"/>
        </w:rPr>
        <w:t>El Gobierno del Estado de Nuevo León, a través de los Servicios de Salud de Nuevo León Organismo Público Descentralizado, en cumplimiento con l</w:t>
      </w:r>
      <w:r w:rsidR="0081748F" w:rsidRPr="00183705">
        <w:rPr>
          <w:rFonts w:ascii="Calibri" w:hAnsi="Calibri" w:cs="Arial"/>
        </w:rPr>
        <w:t>o establecido en los Artículos</w:t>
      </w:r>
      <w:r w:rsidR="005222C5" w:rsidRPr="00183705">
        <w:rPr>
          <w:rFonts w:ascii="Calibri" w:hAnsi="Calibri" w:cs="Arial"/>
        </w:rPr>
        <w:t xml:space="preserve"> 1</w:t>
      </w:r>
      <w:r w:rsidR="001E66DB" w:rsidRPr="00183705">
        <w:rPr>
          <w:rFonts w:ascii="Calibri" w:hAnsi="Calibri" w:cs="Arial"/>
        </w:rPr>
        <w:t xml:space="preserve"> </w:t>
      </w:r>
      <w:r w:rsidR="005222C5" w:rsidRPr="00183705">
        <w:rPr>
          <w:rFonts w:ascii="Calibri" w:hAnsi="Calibri" w:cs="Arial"/>
        </w:rPr>
        <w:t>fracción VI,</w:t>
      </w:r>
      <w:r w:rsidR="0081748F" w:rsidRPr="00183705">
        <w:rPr>
          <w:rFonts w:ascii="Calibri" w:hAnsi="Calibri" w:cs="Arial"/>
        </w:rPr>
        <w:t xml:space="preserve"> </w:t>
      </w:r>
      <w:r w:rsidR="0058000A" w:rsidRPr="00183705">
        <w:rPr>
          <w:rFonts w:ascii="Calibri" w:hAnsi="Calibri" w:cs="Arial"/>
        </w:rPr>
        <w:t xml:space="preserve">5, </w:t>
      </w:r>
      <w:r w:rsidR="0081748F" w:rsidRPr="00183705">
        <w:rPr>
          <w:rFonts w:ascii="Calibri" w:hAnsi="Calibri" w:cs="Arial"/>
        </w:rPr>
        <w:t>25</w:t>
      </w:r>
      <w:r w:rsidR="001B5AF2" w:rsidRPr="00183705">
        <w:rPr>
          <w:rFonts w:ascii="Calibri" w:hAnsi="Calibri" w:cs="Arial"/>
        </w:rPr>
        <w:t xml:space="preserve"> fracción I</w:t>
      </w:r>
      <w:r w:rsidRPr="00183705">
        <w:rPr>
          <w:rFonts w:ascii="Calibri" w:hAnsi="Calibri" w:cs="Arial"/>
        </w:rPr>
        <w:t xml:space="preserve">, </w:t>
      </w:r>
      <w:r w:rsidR="001B5AF2" w:rsidRPr="00183705">
        <w:rPr>
          <w:rFonts w:ascii="Calibri" w:hAnsi="Calibri" w:cs="Arial"/>
        </w:rPr>
        <w:t xml:space="preserve">27 tercer párrafo, </w:t>
      </w:r>
      <w:r w:rsidR="009C7D4D" w:rsidRPr="00183705">
        <w:rPr>
          <w:rFonts w:ascii="Calibri" w:hAnsi="Calibri" w:cs="Arial"/>
        </w:rPr>
        <w:t>29</w:t>
      </w:r>
      <w:r w:rsidR="001E66DB" w:rsidRPr="00183705">
        <w:rPr>
          <w:rFonts w:ascii="Calibri" w:hAnsi="Calibri" w:cs="Arial"/>
        </w:rPr>
        <w:t xml:space="preserve"> fracción </w:t>
      </w:r>
      <w:r w:rsidR="00A8300D" w:rsidRPr="00183705">
        <w:rPr>
          <w:rFonts w:ascii="Calibri" w:hAnsi="Calibri" w:cs="Arial"/>
        </w:rPr>
        <w:t>I</w:t>
      </w:r>
      <w:r w:rsidR="001B5AF2" w:rsidRPr="00183705">
        <w:rPr>
          <w:rFonts w:ascii="Calibri" w:hAnsi="Calibri" w:cs="Arial"/>
        </w:rPr>
        <w:t xml:space="preserve"> y</w:t>
      </w:r>
      <w:r w:rsidR="009C7D4D" w:rsidRPr="00183705">
        <w:rPr>
          <w:rFonts w:ascii="Calibri" w:hAnsi="Calibri" w:cs="Arial"/>
        </w:rPr>
        <w:t xml:space="preserve"> </w:t>
      </w:r>
      <w:r w:rsidR="009C7D4D" w:rsidRPr="00183705">
        <w:rPr>
          <w:rFonts w:ascii="Calibri" w:hAnsi="Calibri" w:cs="Arial"/>
          <w:i/>
        </w:rPr>
        <w:t>31</w:t>
      </w:r>
      <w:r w:rsidRPr="00183705">
        <w:rPr>
          <w:rFonts w:ascii="Calibri" w:hAnsi="Calibri" w:cs="Arial"/>
        </w:rPr>
        <w:t xml:space="preserve"> </w:t>
      </w:r>
      <w:r w:rsidRPr="00183705">
        <w:rPr>
          <w:rFonts w:ascii="Calibri" w:hAnsi="Calibri"/>
        </w:rPr>
        <w:t>y demás relativos de la Ley de Adquisiciones, Arrendamientos y Contratación de Servicios del Estado de Nuevo León,</w:t>
      </w:r>
      <w:r w:rsidR="00037DE1" w:rsidRPr="00183705">
        <w:rPr>
          <w:rFonts w:ascii="Calibri" w:hAnsi="Calibri"/>
        </w:rPr>
        <w:t xml:space="preserve"> </w:t>
      </w:r>
      <w:r w:rsidR="00037DE1" w:rsidRPr="00183705">
        <w:rPr>
          <w:rFonts w:ascii="Calibri" w:hAnsi="Calibri"/>
          <w:i/>
        </w:rPr>
        <w:t xml:space="preserve">Artículo 59 </w:t>
      </w:r>
      <w:r w:rsidR="00037DE1" w:rsidRPr="00183705">
        <w:rPr>
          <w:rFonts w:ascii="Calibri" w:hAnsi="Calibri"/>
        </w:rPr>
        <w:t xml:space="preserve">del Reglamento de la Ley de Adquisiciones, Arrendamientos y Contratación de Servicios del Estado de Nuevo León, </w:t>
      </w:r>
      <w:r w:rsidR="001A0EBB" w:rsidRPr="00183705">
        <w:rPr>
          <w:rFonts w:ascii="Calibri" w:hAnsi="Calibr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183705">
        <w:rPr>
          <w:rFonts w:ascii="Calibri" w:hAnsi="Calibri"/>
        </w:rPr>
        <w:t xml:space="preserve">Artículo </w:t>
      </w:r>
      <w:r w:rsidRPr="00183705">
        <w:rPr>
          <w:rFonts w:ascii="Calibri" w:hAnsi="Calibri" w:cs="Arial"/>
        </w:rPr>
        <w:t>1, 2 Fracción XIV de la Ley que Crea el Organismo Público Descentralizado denominado Servicios de Salud de Nuevo León y 19 Fracción XV del Reglamento Interior de Servicios de Salud de Nuevo León, O.P.D.,</w:t>
      </w:r>
      <w:r w:rsidRPr="00183705">
        <w:rPr>
          <w:rFonts w:ascii="Calibri" w:hAnsi="Calibri"/>
        </w:rPr>
        <w:t xml:space="preserve"> en debida</w:t>
      </w:r>
      <w:r w:rsidR="00037DE1" w:rsidRPr="00183705">
        <w:rPr>
          <w:rFonts w:ascii="Calibri" w:hAnsi="Calibri"/>
        </w:rPr>
        <w:t xml:space="preserve"> concordancia con </w:t>
      </w:r>
      <w:r w:rsidR="00A71823">
        <w:rPr>
          <w:rFonts w:ascii="Calibri" w:hAnsi="Calibri"/>
        </w:rPr>
        <w:t xml:space="preserve">el Artículo 64 de </w:t>
      </w:r>
      <w:r w:rsidRPr="00183705">
        <w:rPr>
          <w:rFonts w:ascii="Calibri" w:hAnsi="Calibri" w:cs="Arial"/>
        </w:rPr>
        <w:t>la Ley de Egresos para el año del 201</w:t>
      </w:r>
      <w:r w:rsidR="00A71823">
        <w:rPr>
          <w:rFonts w:ascii="Calibri" w:hAnsi="Calibri" w:cs="Arial"/>
        </w:rPr>
        <w:t>9</w:t>
      </w:r>
      <w:r w:rsidRPr="00183705">
        <w:rPr>
          <w:rFonts w:ascii="Calibri" w:hAnsi="Calibri" w:cs="Arial"/>
        </w:rPr>
        <w:t>,</w:t>
      </w:r>
      <w:r w:rsidRPr="00183705">
        <w:rPr>
          <w:rFonts w:ascii="Calibri" w:hAnsi="Calibri"/>
        </w:rPr>
        <w:t xml:space="preserve"> CONVOCA a las personas físicas o morales </w:t>
      </w:r>
      <w:r w:rsidRPr="00183705">
        <w:rPr>
          <w:rFonts w:ascii="Calibri" w:hAnsi="Calibri" w:cs="Arial"/>
        </w:rPr>
        <w:t>a participar en</w:t>
      </w:r>
      <w:r w:rsidRPr="00183705">
        <w:rPr>
          <w:rFonts w:ascii="Calibri" w:hAnsi="Calibri"/>
        </w:rPr>
        <w:t xml:space="preserve"> la </w:t>
      </w:r>
      <w:r w:rsidR="00B32CA1" w:rsidRPr="00183705">
        <w:rPr>
          <w:rFonts w:ascii="Calibri" w:hAnsi="Calibri" w:cs="Arial"/>
        </w:rPr>
        <w:t>Licitación Pública Nacional Presencial</w:t>
      </w:r>
      <w:r w:rsidR="0058000A" w:rsidRPr="00183705">
        <w:rPr>
          <w:rFonts w:ascii="Calibri" w:hAnsi="Calibri" w:cs="Arial"/>
        </w:rPr>
        <w:t xml:space="preserve"> </w:t>
      </w:r>
      <w:r w:rsidRPr="0061787B">
        <w:rPr>
          <w:rFonts w:ascii="Calibri" w:hAnsi="Calibri" w:cs="Arial"/>
        </w:rPr>
        <w:t xml:space="preserve">No. </w:t>
      </w:r>
      <w:r w:rsidR="00B32CA1" w:rsidRPr="0061787B">
        <w:rPr>
          <w:rFonts w:ascii="Calibri" w:hAnsi="Calibri" w:cs="Arial"/>
        </w:rPr>
        <w:t>LP</w:t>
      </w:r>
      <w:r w:rsidRPr="0061787B">
        <w:rPr>
          <w:rFonts w:ascii="Calibri" w:hAnsi="Calibri" w:cs="Arial"/>
        </w:rPr>
        <w:t>-919044992-</w:t>
      </w:r>
      <w:r w:rsidR="00002FEC">
        <w:rPr>
          <w:rFonts w:ascii="Calibri" w:hAnsi="Calibri" w:cs="Arial"/>
        </w:rPr>
        <w:t>N30-2019</w:t>
      </w:r>
      <w:r w:rsidRPr="0061787B">
        <w:rPr>
          <w:rFonts w:ascii="Calibri" w:hAnsi="Calibri" w:cs="Arial"/>
        </w:rPr>
        <w:t xml:space="preserve"> para </w:t>
      </w:r>
      <w:r w:rsidR="00BC5687" w:rsidRPr="0061787B">
        <w:rPr>
          <w:rFonts w:ascii="Calibri" w:hAnsi="Calibri" w:cs="Arial"/>
        </w:rPr>
        <w:t xml:space="preserve">la </w:t>
      </w:r>
      <w:r w:rsidR="00A01D7F" w:rsidRPr="0061787B">
        <w:rPr>
          <w:rFonts w:ascii="Calibri" w:hAnsi="Calibri" w:cs="Arial"/>
        </w:rPr>
        <w:t>adquisición</w:t>
      </w:r>
      <w:r w:rsidR="00CA35BE" w:rsidRPr="0061787B">
        <w:rPr>
          <w:rFonts w:ascii="Calibri" w:hAnsi="Calibri" w:cs="Arial"/>
        </w:rPr>
        <w:t xml:space="preserve"> de </w:t>
      </w:r>
      <w:r w:rsidR="000E2A16" w:rsidRPr="0061787B">
        <w:rPr>
          <w:rFonts w:ascii="Calibri" w:hAnsi="Calibri" w:cs="Arial"/>
        </w:rPr>
        <w:t>“</w:t>
      </w:r>
      <w:r w:rsidR="00002FEC">
        <w:rPr>
          <w:rFonts w:ascii="Calibri" w:hAnsi="Calibri" w:cs="Arial"/>
        </w:rPr>
        <w:t>MOBILIARIO Y EQUIPO MÉDICO</w:t>
      </w:r>
      <w:r w:rsidR="00D40283" w:rsidRPr="0061787B">
        <w:rPr>
          <w:rFonts w:ascii="Calibri" w:hAnsi="Calibri" w:cs="Arial"/>
        </w:rPr>
        <w:t>”</w:t>
      </w:r>
      <w:r w:rsidR="00F70B66" w:rsidRPr="0061787B">
        <w:rPr>
          <w:rFonts w:ascii="Calibri" w:hAnsi="Calibri" w:cs="Arial"/>
        </w:rPr>
        <w:t>.</w:t>
      </w:r>
    </w:p>
    <w:p w:rsidR="00A01D7F" w:rsidRPr="00183705" w:rsidRDefault="00A01D7F" w:rsidP="007F0B73">
      <w:pPr>
        <w:jc w:val="both"/>
        <w:rPr>
          <w:rFonts w:ascii="Calibri" w:hAnsi="Calibri" w:cs="Arial"/>
        </w:rPr>
      </w:pPr>
    </w:p>
    <w:p w:rsidR="00F70B66" w:rsidRPr="00183705" w:rsidRDefault="00F70B66" w:rsidP="007F0B73">
      <w:pPr>
        <w:jc w:val="both"/>
        <w:rPr>
          <w:rFonts w:ascii="Calibri" w:hAnsi="Calibri" w:cs="Arial"/>
        </w:rPr>
      </w:pPr>
    </w:p>
    <w:p w:rsidR="007F0B73" w:rsidRPr="00183705" w:rsidRDefault="007F0B73"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037DE1" w:rsidRPr="00183705" w:rsidRDefault="00037DE1" w:rsidP="002021D2">
      <w:pPr>
        <w:rPr>
          <w:rFonts w:ascii="Calibri" w:hAnsi="Calibri"/>
          <w:b/>
          <w:bCs/>
          <w:lang w:val="es-ES"/>
        </w:rPr>
      </w:pPr>
    </w:p>
    <w:p w:rsidR="00037DE1" w:rsidRPr="00183705" w:rsidRDefault="00037DE1" w:rsidP="002021D2">
      <w:pPr>
        <w:rPr>
          <w:rFonts w:ascii="Calibri" w:hAnsi="Calibri"/>
          <w:b/>
          <w:bCs/>
          <w:lang w:val="es-ES"/>
        </w:rPr>
      </w:pPr>
    </w:p>
    <w:p w:rsidR="00A01D7F" w:rsidRPr="00183705" w:rsidRDefault="00A01D7F" w:rsidP="002021D2">
      <w:pPr>
        <w:rPr>
          <w:rFonts w:ascii="Calibri" w:hAnsi="Calibri"/>
          <w:b/>
          <w:bCs/>
          <w:lang w:val="es-ES"/>
        </w:rPr>
      </w:pPr>
    </w:p>
    <w:p w:rsidR="00A01D7F" w:rsidRPr="00183705" w:rsidRDefault="00A01D7F" w:rsidP="002021D2">
      <w:pPr>
        <w:rPr>
          <w:rFonts w:ascii="Calibri" w:hAnsi="Calibri"/>
          <w:b/>
          <w:bCs/>
          <w:lang w:val="es-ES"/>
        </w:rPr>
      </w:pPr>
    </w:p>
    <w:p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rsidR="00AA2FC6" w:rsidRPr="00183705" w:rsidRDefault="00AA2FC6" w:rsidP="007F0B73">
      <w:pPr>
        <w:jc w:val="center"/>
        <w:rPr>
          <w:rFonts w:ascii="Calibri" w:hAnsi="Calibri"/>
          <w:b/>
          <w:bCs/>
          <w:sz w:val="24"/>
          <w:szCs w:val="24"/>
        </w:rPr>
      </w:pPr>
    </w:p>
    <w:p w:rsidR="00AB7D71" w:rsidRPr="00183705"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rsidR="00AB7D71" w:rsidRPr="00183705" w:rsidRDefault="00AB7D71" w:rsidP="00AB7D71">
      <w:pPr>
        <w:tabs>
          <w:tab w:val="left" w:pos="284"/>
        </w:tabs>
        <w:ind w:right="-1"/>
        <w:jc w:val="both"/>
        <w:rPr>
          <w:rFonts w:ascii="Calibri" w:hAnsi="Calibri" w:cs="Arial"/>
        </w:rPr>
      </w:pPr>
    </w:p>
    <w:p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w:t>
      </w:r>
      <w:r w:rsidR="00A71823">
        <w:rPr>
          <w:rFonts w:ascii="Calibri" w:hAnsi="Calibri" w:cs="Arial"/>
        </w:rPr>
        <w:t>Departamento de 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 81 30 70 4</w:t>
      </w:r>
      <w:r w:rsidR="00A71823">
        <w:rPr>
          <w:rFonts w:ascii="Calibri" w:hAnsi="Calibri" w:cs="Arial"/>
        </w:rPr>
        <w:t>9</w:t>
      </w:r>
      <w:r w:rsidR="00267C25" w:rsidRPr="00183705">
        <w:rPr>
          <w:rFonts w:ascii="Calibri" w:hAnsi="Calibri" w:cs="Arial"/>
        </w:rPr>
        <w:t>.</w:t>
      </w:r>
    </w:p>
    <w:p w:rsidR="00BC2F13" w:rsidRPr="00183705" w:rsidRDefault="00BC2F13" w:rsidP="00BC2F13">
      <w:pPr>
        <w:tabs>
          <w:tab w:val="left" w:pos="284"/>
        </w:tabs>
        <w:ind w:left="720" w:right="-1"/>
        <w:jc w:val="both"/>
        <w:rPr>
          <w:rFonts w:ascii="Calibri" w:hAnsi="Calibri" w:cs="Arial"/>
        </w:rPr>
      </w:pPr>
    </w:p>
    <w:p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w:t>
      </w:r>
      <w:r w:rsidR="00A71823">
        <w:rPr>
          <w:rFonts w:ascii="Calibri" w:hAnsi="Calibri" w:cs="Arial"/>
        </w:rPr>
        <w:t>Departamento de 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en un horario de 9:00 a.m. a 3</w:t>
      </w:r>
      <w:r w:rsidRPr="00183705">
        <w:rPr>
          <w:rFonts w:ascii="Calibri" w:hAnsi="Calibri" w:cs="Arial"/>
        </w:rPr>
        <w:t xml:space="preserve">:00 p.m. </w:t>
      </w:r>
    </w:p>
    <w:p w:rsidR="00BC2F13" w:rsidRPr="00183705" w:rsidRDefault="00BC2F13" w:rsidP="00BC2F13">
      <w:pPr>
        <w:pStyle w:val="Prrafodelista"/>
        <w:rPr>
          <w:rFonts w:ascii="Calibri" w:hAnsi="Calibri" w:cs="Arial"/>
        </w:rPr>
      </w:pPr>
    </w:p>
    <w:p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rsidR="00CE2E1F" w:rsidRPr="00183705" w:rsidRDefault="00CE2E1F" w:rsidP="00CE2E1F">
      <w:pPr>
        <w:pStyle w:val="Prrafodelista"/>
        <w:rPr>
          <w:rFonts w:ascii="Calibri" w:hAnsi="Calibri" w:cs="Arial"/>
        </w:rPr>
      </w:pPr>
    </w:p>
    <w:p w:rsidR="00A62BF8"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61787B">
        <w:rPr>
          <w:rFonts w:ascii="Calibri" w:hAnsi="Calibri" w:cs="Arial"/>
        </w:rPr>
        <w:t>.</w:t>
      </w:r>
      <w:r w:rsidRPr="0061787B">
        <w:rPr>
          <w:rFonts w:ascii="Calibri" w:hAnsi="Calibri" w:cs="Arial"/>
        </w:rPr>
        <w:t xml:space="preserve"> </w:t>
      </w:r>
      <w:r w:rsidR="00CE2E1F" w:rsidRPr="0061787B">
        <w:rPr>
          <w:rFonts w:ascii="Calibri" w:hAnsi="Calibri" w:cs="Arial"/>
        </w:rPr>
        <w:t>LP</w:t>
      </w:r>
      <w:r w:rsidRPr="0061787B">
        <w:rPr>
          <w:rFonts w:ascii="Calibri" w:hAnsi="Calibri" w:cs="Arial"/>
        </w:rPr>
        <w:t>-919044992-</w:t>
      </w:r>
      <w:r w:rsidR="00002FEC">
        <w:rPr>
          <w:rFonts w:ascii="Calibri" w:hAnsi="Calibri" w:cs="Arial"/>
        </w:rPr>
        <w:t>N30-2019</w:t>
      </w:r>
      <w:r w:rsidRPr="0061787B">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B64229" w:rsidRPr="00183705" w:rsidRDefault="00B64229"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w:t>
      </w:r>
      <w:r w:rsidR="00A01D7F" w:rsidRPr="00183705">
        <w:rPr>
          <w:rFonts w:ascii="Calibri" w:hAnsi="Calibri" w:cs="Arial"/>
        </w:rPr>
        <w:t xml:space="preserve">adquisición </w:t>
      </w:r>
      <w:r w:rsidR="00A71823">
        <w:rPr>
          <w:rFonts w:ascii="Calibri" w:hAnsi="Calibri" w:cs="Arial"/>
        </w:rPr>
        <w:t>del</w:t>
      </w:r>
      <w:r w:rsidR="00A01D7F" w:rsidRPr="00183705">
        <w:rPr>
          <w:rFonts w:ascii="Calibri" w:hAnsi="Calibri" w:cs="Arial"/>
        </w:rPr>
        <w:t xml:space="preserve"> </w:t>
      </w:r>
      <w:r w:rsidR="00002FEC">
        <w:rPr>
          <w:rFonts w:ascii="Calibri" w:hAnsi="Calibri" w:cs="Arial"/>
        </w:rPr>
        <w:t xml:space="preserve">mobiliario y equipo médico </w:t>
      </w:r>
      <w:r w:rsidR="00644EBE" w:rsidRPr="00183705">
        <w:rPr>
          <w:rFonts w:ascii="Calibri" w:hAnsi="Calibri" w:cs="Arial"/>
        </w:rPr>
        <w:t>incluido</w:t>
      </w:r>
      <w:r w:rsidRPr="00183705">
        <w:rPr>
          <w:rFonts w:ascii="Calibri" w:hAnsi="Calibri" w:cs="Arial"/>
        </w:rPr>
        <w:t xml:space="preserve"> en esta </w:t>
      </w:r>
      <w:r w:rsidR="00B82FB5" w:rsidRPr="00183705">
        <w:rPr>
          <w:rFonts w:ascii="Calibri" w:hAnsi="Calibri" w:cs="Arial"/>
        </w:rPr>
        <w:t>Convocatoria</w:t>
      </w:r>
      <w:r w:rsidRPr="00183705">
        <w:rPr>
          <w:rFonts w:ascii="Calibri" w:hAnsi="Calibri" w:cs="Arial"/>
        </w:rPr>
        <w:t xml:space="preserve"> corresponde al ejercicio fiscal 201</w:t>
      </w:r>
      <w:r w:rsidR="00A71823">
        <w:rPr>
          <w:rFonts w:ascii="Calibri" w:hAnsi="Calibri" w:cs="Arial"/>
        </w:rPr>
        <w:t>9</w:t>
      </w:r>
      <w:r w:rsidRPr="00183705">
        <w:rPr>
          <w:rFonts w:ascii="Calibri" w:hAnsi="Calibri" w:cs="Arial"/>
        </w:rPr>
        <w:t>.</w:t>
      </w:r>
    </w:p>
    <w:p w:rsidR="00CE2E1F" w:rsidRPr="00183705" w:rsidRDefault="00CE2E1F" w:rsidP="00CE2E1F">
      <w:pPr>
        <w:pStyle w:val="Prrafodelista"/>
        <w:tabs>
          <w:tab w:val="left" w:pos="284"/>
        </w:tabs>
        <w:ind w:left="720" w:right="-1"/>
        <w:jc w:val="both"/>
        <w:rPr>
          <w:rFonts w:ascii="Calibri" w:hAnsi="Calibri" w:cs="Arial"/>
        </w:rPr>
      </w:pPr>
    </w:p>
    <w:p w:rsidR="00CE2E1F" w:rsidRPr="00E455A3"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w:t>
      </w:r>
      <w:bookmarkStart w:id="0" w:name="_GoBack"/>
      <w:bookmarkEnd w:id="0"/>
      <w:r w:rsidR="004B3FCD" w:rsidRPr="00183705">
        <w:rPr>
          <w:rFonts w:ascii="Calibri" w:hAnsi="Calibri" w:cs="Arial"/>
        </w:rPr>
        <w:t>s, anexos y demás</w:t>
      </w:r>
      <w:r w:rsidR="00644EBE" w:rsidRPr="00183705">
        <w:rPr>
          <w:rFonts w:ascii="Calibri" w:hAnsi="Calibri" w:cs="Arial"/>
        </w:rPr>
        <w:t xml:space="preserve"> información relativa a la </w:t>
      </w:r>
      <w:r w:rsidR="00002FEC" w:rsidRPr="00183705">
        <w:rPr>
          <w:rFonts w:ascii="Calibri" w:hAnsi="Calibri" w:cs="Arial"/>
        </w:rPr>
        <w:t xml:space="preserve">adquisición </w:t>
      </w:r>
      <w:r w:rsidR="00002FEC">
        <w:rPr>
          <w:rFonts w:ascii="Calibri" w:hAnsi="Calibri" w:cs="Arial"/>
        </w:rPr>
        <w:t>del</w:t>
      </w:r>
      <w:r w:rsidR="00002FEC" w:rsidRPr="00183705">
        <w:rPr>
          <w:rFonts w:ascii="Calibri" w:hAnsi="Calibri" w:cs="Arial"/>
        </w:rPr>
        <w:t xml:space="preserve"> </w:t>
      </w:r>
      <w:r w:rsidR="00002FEC">
        <w:rPr>
          <w:rFonts w:ascii="Calibri" w:hAnsi="Calibri" w:cs="Arial"/>
        </w:rPr>
        <w:t>mobiliario y equipo médico</w:t>
      </w:r>
      <w:r w:rsidR="00002FEC" w:rsidRPr="00183705">
        <w:rPr>
          <w:rFonts w:ascii="Calibri" w:hAnsi="Calibri" w:cs="Arial"/>
        </w:rPr>
        <w:t xml:space="preserve"> que se presenten deberán ser en idioma español. en caso de que los últimos sean en idioma diferente, deberán presentarse </w:t>
      </w:r>
      <w:r w:rsidRPr="00183705">
        <w:rPr>
          <w:rFonts w:ascii="Calibri" w:hAnsi="Calibri" w:cs="Arial"/>
        </w:rPr>
        <w:t>c</w:t>
      </w:r>
      <w:r w:rsidR="00CE2E1F" w:rsidRPr="00183705">
        <w:rPr>
          <w:rFonts w:ascii="Calibri" w:hAnsi="Calibri" w:cs="Arial"/>
        </w:rPr>
        <w:t xml:space="preserve">on </w:t>
      </w:r>
      <w:r w:rsidR="00CE2E1F" w:rsidRPr="00E455A3">
        <w:rPr>
          <w:rFonts w:ascii="Calibri" w:hAnsi="Calibri" w:cs="Arial"/>
        </w:rPr>
        <w:t>traducción simple al español.</w:t>
      </w:r>
    </w:p>
    <w:p w:rsidR="00CE2E1F" w:rsidRPr="00E455A3" w:rsidRDefault="00CE2E1F" w:rsidP="00CE2E1F">
      <w:pPr>
        <w:pStyle w:val="Prrafodelista"/>
        <w:rPr>
          <w:rFonts w:ascii="Calibri" w:hAnsi="Calibri" w:cs="Arial"/>
        </w:rPr>
      </w:pPr>
    </w:p>
    <w:p w:rsidR="00B64229" w:rsidRPr="00E455A3" w:rsidRDefault="00517054" w:rsidP="003C7CE4">
      <w:pPr>
        <w:pStyle w:val="Prrafodelista"/>
        <w:numPr>
          <w:ilvl w:val="0"/>
          <w:numId w:val="9"/>
        </w:numPr>
        <w:tabs>
          <w:tab w:val="left" w:pos="284"/>
        </w:tabs>
        <w:ind w:right="51"/>
        <w:jc w:val="both"/>
        <w:rPr>
          <w:rFonts w:ascii="Calibri" w:hAnsi="Calibri" w:cs="Arial"/>
        </w:rPr>
      </w:pPr>
      <w:r w:rsidRPr="00E455A3">
        <w:rPr>
          <w:rFonts w:ascii="Calibri" w:hAnsi="Calibri" w:cs="Arial"/>
        </w:rPr>
        <w:t xml:space="preserve">La </w:t>
      </w:r>
      <w:r w:rsidR="00002FEC" w:rsidRPr="00E455A3">
        <w:rPr>
          <w:rFonts w:ascii="Calibri" w:hAnsi="Calibri" w:cs="Arial"/>
        </w:rPr>
        <w:t>adquisición del</w:t>
      </w:r>
      <w:r w:rsidR="0067300A" w:rsidRPr="00E455A3">
        <w:rPr>
          <w:rFonts w:ascii="Calibri" w:hAnsi="Calibri" w:cs="Arial"/>
        </w:rPr>
        <w:t xml:space="preserve"> </w:t>
      </w:r>
      <w:r w:rsidR="00002FEC" w:rsidRPr="00E455A3">
        <w:rPr>
          <w:rFonts w:ascii="Calibri" w:hAnsi="Calibri" w:cs="Arial"/>
        </w:rPr>
        <w:t xml:space="preserve">mobiliario y equipo médico </w:t>
      </w:r>
      <w:r w:rsidR="00B64229" w:rsidRPr="00E455A3">
        <w:rPr>
          <w:rFonts w:ascii="Calibri" w:hAnsi="Calibri" w:cs="Arial"/>
        </w:rPr>
        <w:t>requerido</w:t>
      </w:r>
      <w:r w:rsidR="0067300A" w:rsidRPr="00E455A3">
        <w:rPr>
          <w:rFonts w:ascii="Calibri" w:hAnsi="Calibri" w:cs="Arial"/>
        </w:rPr>
        <w:t>s</w:t>
      </w:r>
      <w:r w:rsidR="00B64229" w:rsidRPr="00E455A3">
        <w:rPr>
          <w:rFonts w:ascii="Calibri" w:hAnsi="Calibri" w:cs="Arial"/>
        </w:rPr>
        <w:t xml:space="preserve"> por </w:t>
      </w:r>
      <w:r w:rsidR="00955C15" w:rsidRPr="00E455A3">
        <w:rPr>
          <w:rFonts w:ascii="Calibri" w:hAnsi="Calibri" w:cs="Arial"/>
        </w:rPr>
        <w:t>l</w:t>
      </w:r>
      <w:r w:rsidR="00B64229" w:rsidRPr="00E455A3">
        <w:rPr>
          <w:rFonts w:ascii="Calibri" w:hAnsi="Calibri" w:cs="Arial"/>
        </w:rPr>
        <w:t xml:space="preserve">a </w:t>
      </w:r>
      <w:r w:rsidR="00B64229" w:rsidRPr="00E455A3">
        <w:rPr>
          <w:rFonts w:ascii="Calibri" w:hAnsi="Calibri" w:cs="Arial"/>
          <w:bCs/>
        </w:rPr>
        <w:t>C</w:t>
      </w:r>
      <w:r w:rsidR="00B64229" w:rsidRPr="00E455A3">
        <w:rPr>
          <w:rFonts w:ascii="Calibri" w:hAnsi="Calibri" w:cs="Arial"/>
        </w:rPr>
        <w:t>onvocante</w:t>
      </w:r>
      <w:r w:rsidR="00B64229" w:rsidRPr="00E455A3">
        <w:rPr>
          <w:rFonts w:ascii="Calibri" w:hAnsi="Calibri" w:cs="Arial"/>
          <w:b/>
        </w:rPr>
        <w:t xml:space="preserve">, </w:t>
      </w:r>
      <w:r w:rsidR="00A8300D" w:rsidRPr="00E455A3">
        <w:rPr>
          <w:rFonts w:ascii="Calibri" w:hAnsi="Calibri"/>
        </w:rPr>
        <w:t xml:space="preserve">se realizará con recurso </w:t>
      </w:r>
      <w:r w:rsidR="003F6176" w:rsidRPr="00E455A3">
        <w:rPr>
          <w:rFonts w:ascii="Calibri" w:hAnsi="Calibri"/>
        </w:rPr>
        <w:t xml:space="preserve">del </w:t>
      </w:r>
      <w:r w:rsidR="00E455A3" w:rsidRPr="00E455A3">
        <w:rPr>
          <w:rFonts w:ascii="Calibri" w:hAnsi="Calibri"/>
        </w:rPr>
        <w:t>Presupuesto Estatal de Inversión</w:t>
      </w:r>
      <w:r w:rsidR="003F6176" w:rsidRPr="00E455A3">
        <w:rPr>
          <w:rFonts w:ascii="Calibri" w:hAnsi="Calibri"/>
        </w:rPr>
        <w:t>.</w:t>
      </w:r>
    </w:p>
    <w:p w:rsidR="00CE2E1F" w:rsidRPr="00183705" w:rsidRDefault="00CE2E1F" w:rsidP="00CE2E1F">
      <w:pPr>
        <w:pStyle w:val="Prrafodelista"/>
        <w:tabs>
          <w:tab w:val="left" w:pos="284"/>
        </w:tabs>
        <w:ind w:left="720" w:right="-1"/>
        <w:jc w:val="both"/>
        <w:rPr>
          <w:rFonts w:ascii="Calibri" w:hAnsi="Calibri" w:cs="Arial"/>
        </w:rPr>
      </w:pPr>
    </w:p>
    <w:p w:rsidR="00644EBE" w:rsidRPr="00183705" w:rsidRDefault="00B64229" w:rsidP="00644EBE">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p>
    <w:p w:rsidR="004414B4" w:rsidRPr="00183705" w:rsidRDefault="004414B4" w:rsidP="00221835">
      <w:pPr>
        <w:tabs>
          <w:tab w:val="left" w:pos="284"/>
        </w:tabs>
        <w:ind w:right="-1"/>
        <w:jc w:val="both"/>
        <w:rPr>
          <w:rFonts w:ascii="Calibri" w:hAnsi="Calibri" w:cs="Arial"/>
        </w:rPr>
      </w:pPr>
    </w:p>
    <w:p w:rsidR="0067300A" w:rsidRPr="00183705" w:rsidRDefault="0067300A" w:rsidP="00221835">
      <w:pPr>
        <w:tabs>
          <w:tab w:val="left" w:pos="284"/>
        </w:tabs>
        <w:ind w:right="-1"/>
        <w:jc w:val="both"/>
        <w:rPr>
          <w:rFonts w:ascii="Calibri" w:hAnsi="Calibri" w:cs="Arial"/>
        </w:rPr>
      </w:pPr>
    </w:p>
    <w:p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67300A" w:rsidRPr="00183705">
        <w:rPr>
          <w:rFonts w:ascii="Calibri" w:hAnsi="Calibri"/>
          <w:b/>
          <w:u w:val="single"/>
        </w:rPr>
        <w:t>Descripción</w:t>
      </w:r>
      <w:r w:rsidR="006971A9" w:rsidRPr="00183705">
        <w:rPr>
          <w:rFonts w:ascii="Calibri" w:hAnsi="Calibri"/>
          <w:b/>
          <w:u w:val="single"/>
        </w:rPr>
        <w:t xml:space="preserve"> </w:t>
      </w:r>
      <w:r w:rsidR="00002FEC">
        <w:rPr>
          <w:rFonts w:ascii="Calibri" w:hAnsi="Calibri"/>
          <w:b/>
          <w:u w:val="single"/>
        </w:rPr>
        <w:t>del</w:t>
      </w:r>
      <w:r w:rsidR="006971A9" w:rsidRPr="00874241">
        <w:rPr>
          <w:rFonts w:ascii="Calibri" w:hAnsi="Calibri"/>
          <w:b/>
          <w:u w:val="single"/>
        </w:rPr>
        <w:t xml:space="preserve"> </w:t>
      </w:r>
      <w:r w:rsidR="00002FEC">
        <w:rPr>
          <w:rFonts w:ascii="Calibri" w:hAnsi="Calibri" w:cs="Arial"/>
          <w:b/>
          <w:u w:val="single"/>
        </w:rPr>
        <w:t>Mobiliario y Equipo Médico</w:t>
      </w:r>
      <w:r w:rsidR="00874241">
        <w:rPr>
          <w:rFonts w:ascii="Calibri" w:hAnsi="Calibri" w:cs="Arial"/>
          <w:b/>
          <w:u w:val="single"/>
        </w:rPr>
        <w:t>.</w:t>
      </w:r>
    </w:p>
    <w:p w:rsidR="00E87248" w:rsidRPr="00183705" w:rsidRDefault="00E87248" w:rsidP="00E87248">
      <w:pPr>
        <w:tabs>
          <w:tab w:val="right" w:pos="1276"/>
        </w:tabs>
        <w:ind w:left="567"/>
        <w:jc w:val="both"/>
        <w:rPr>
          <w:rFonts w:ascii="Calibri" w:hAnsi="Calibri"/>
          <w:b/>
        </w:rPr>
      </w:pPr>
    </w:p>
    <w:p w:rsidR="001D531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En el anex</w:t>
      </w:r>
      <w:r w:rsidR="003B0B49">
        <w:rPr>
          <w:rFonts w:ascii="Calibri" w:hAnsi="Calibri" w:cs="Arial"/>
        </w:rPr>
        <w:t>o 1 de estas bases, se describe</w:t>
      </w:r>
      <w:r w:rsidRPr="00183705">
        <w:rPr>
          <w:rFonts w:ascii="Calibri" w:hAnsi="Calibri" w:cs="Arial"/>
        </w:rPr>
        <w:t xml:space="preserve"> </w:t>
      </w:r>
      <w:r w:rsidR="004E6F64" w:rsidRPr="00183705">
        <w:rPr>
          <w:rFonts w:ascii="Calibri" w:hAnsi="Calibri" w:cs="Arial"/>
        </w:rPr>
        <w:t>la p</w:t>
      </w:r>
      <w:r w:rsidR="003B0B49">
        <w:rPr>
          <w:rFonts w:ascii="Calibri" w:hAnsi="Calibri" w:cs="Arial"/>
        </w:rPr>
        <w:t>artida integrada</w:t>
      </w:r>
      <w:r w:rsidR="004E6F64" w:rsidRPr="00183705">
        <w:rPr>
          <w:rFonts w:ascii="Calibri" w:hAnsi="Calibri" w:cs="Arial"/>
        </w:rPr>
        <w:t xml:space="preserve"> por renglones</w:t>
      </w:r>
      <w:r w:rsidRPr="00183705">
        <w:rPr>
          <w:rFonts w:ascii="Calibri" w:hAnsi="Calibri" w:cs="Arial"/>
        </w:rPr>
        <w:t xml:space="preserve"> </w:t>
      </w:r>
      <w:r w:rsidR="00A71823">
        <w:rPr>
          <w:rFonts w:ascii="Calibri" w:hAnsi="Calibri" w:cs="Arial"/>
        </w:rPr>
        <w:t>del</w:t>
      </w:r>
      <w:r w:rsidRPr="00183705">
        <w:rPr>
          <w:rFonts w:ascii="Calibri" w:hAnsi="Calibri" w:cs="Arial"/>
        </w:rPr>
        <w:t xml:space="preserve"> </w:t>
      </w:r>
      <w:r w:rsidR="00002FEC">
        <w:rPr>
          <w:rFonts w:ascii="Calibri" w:hAnsi="Calibri" w:cs="Arial"/>
        </w:rPr>
        <w:t>mobiliario y equipo médico</w:t>
      </w:r>
      <w:r w:rsidR="00002FEC" w:rsidRPr="00183705">
        <w:rPr>
          <w:rFonts w:ascii="Calibri" w:hAnsi="Calibri" w:cs="Arial"/>
        </w:rPr>
        <w:t xml:space="preserve"> </w:t>
      </w:r>
      <w:r w:rsidRPr="00183705">
        <w:rPr>
          <w:rFonts w:ascii="Calibri" w:hAnsi="Calibri" w:cs="Arial"/>
        </w:rPr>
        <w:t xml:space="preserve">que requiere </w:t>
      </w:r>
      <w:r w:rsidR="00A71823">
        <w:rPr>
          <w:rFonts w:ascii="Calibri" w:hAnsi="Calibri" w:cs="Arial"/>
        </w:rPr>
        <w:t xml:space="preserve">la Dirección de </w:t>
      </w:r>
      <w:r w:rsidR="00002FEC">
        <w:rPr>
          <w:rFonts w:ascii="Calibri" w:hAnsi="Calibri" w:cs="Arial"/>
        </w:rPr>
        <w:t>Jurisdicciones Sanitarias</w:t>
      </w:r>
      <w:r w:rsidR="00A71823">
        <w:rPr>
          <w:rFonts w:ascii="Calibri" w:hAnsi="Calibri" w:cs="Arial"/>
        </w:rPr>
        <w:t xml:space="preserve"> </w:t>
      </w:r>
      <w:r w:rsidRPr="00183705">
        <w:rPr>
          <w:rFonts w:ascii="Calibri" w:hAnsi="Calibri" w:cs="Arial"/>
        </w:rPr>
        <w:t xml:space="preserve">de la Convocante, conforme a las descripciones, características y cantidades solicitadas por las </w:t>
      </w:r>
      <w:r w:rsidR="00C13D71">
        <w:rPr>
          <w:rFonts w:ascii="Calibri" w:hAnsi="Calibri" w:cs="Arial"/>
        </w:rPr>
        <w:t>8 Jurisdicciones Sanitarias</w:t>
      </w:r>
      <w:r w:rsidRPr="00183705">
        <w:rPr>
          <w:rFonts w:ascii="Calibri" w:hAnsi="Calibri" w:cs="Arial"/>
        </w:rPr>
        <w:t>; dichas cantidades podrán variar, sin rebasa</w:t>
      </w:r>
      <w:r w:rsidR="00C13D71">
        <w:rPr>
          <w:rFonts w:ascii="Calibri" w:hAnsi="Calibri" w:cs="Arial"/>
        </w:rPr>
        <w:t xml:space="preserve">r los presupuestos autorizados </w:t>
      </w:r>
      <w:r w:rsidR="001D5315" w:rsidRPr="001D5315">
        <w:rPr>
          <w:rFonts w:ascii="Calibri" w:hAnsi="Calibri" w:cs="Arial"/>
        </w:rPr>
        <w:t>y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rsidR="001D5315" w:rsidRDefault="001D5315" w:rsidP="001D5315">
      <w:pPr>
        <w:pStyle w:val="Prrafodelista"/>
        <w:tabs>
          <w:tab w:val="right" w:pos="1134"/>
        </w:tabs>
        <w:ind w:left="1134"/>
        <w:jc w:val="both"/>
        <w:rPr>
          <w:rFonts w:ascii="Calibri" w:hAnsi="Calibri" w:cs="Arial"/>
        </w:rPr>
      </w:pPr>
    </w:p>
    <w:p w:rsidR="001D5315" w:rsidRPr="001D5315" w:rsidRDefault="001D5315" w:rsidP="006F18CA">
      <w:pPr>
        <w:pStyle w:val="Prrafodelista"/>
        <w:numPr>
          <w:ilvl w:val="2"/>
          <w:numId w:val="25"/>
        </w:numPr>
        <w:tabs>
          <w:tab w:val="right" w:pos="1134"/>
        </w:tabs>
        <w:ind w:left="1134" w:hanging="567"/>
        <w:jc w:val="both"/>
        <w:rPr>
          <w:rFonts w:ascii="Calibri" w:hAnsi="Calibri" w:cs="Arial"/>
        </w:rPr>
      </w:pPr>
      <w:r w:rsidRPr="001D5315">
        <w:rPr>
          <w:rFonts w:ascii="Calibri" w:hAnsi="Calibri" w:cs="Arial"/>
        </w:rPr>
        <w:lastRenderedPageBreak/>
        <w:t xml:space="preserve">El (los) licitante (s) ofertará(n) en su (s) propuesta (s) técnica (s), </w:t>
      </w:r>
      <w:r w:rsidR="00C13D71" w:rsidRPr="001D5315">
        <w:rPr>
          <w:rFonts w:ascii="Calibri" w:hAnsi="Calibri" w:cs="Arial"/>
        </w:rPr>
        <w:t>mobiliario y equipo médico</w:t>
      </w:r>
      <w:r w:rsidRPr="001D5315">
        <w:rPr>
          <w:rFonts w:ascii="Calibri" w:hAnsi="Calibri" w:cs="Arial"/>
        </w:rPr>
        <w:t>, de acuerdo a las cantidades y características técnicas establecidas en el anexo 1, y demás requisitos que se soliciten y a los acuerdos establecidos en la Junta de Aclaraciones. En caso de que el (los) Licitante (s) que resulte (n) ganador (es) entregue (n) bienes distintos a los requeridos, o que no cumpla con las especificaciones  originalmente  contratadas,  se rechazará la  recepción  de éstos.  En este caso el  licitante tendrá 5 días hábiles para la entrega total de los mismos, sin embargo, se hará acreedor a las sanciones correspondientes de acuerdo a lo establecido en estas bases.</w:t>
      </w:r>
    </w:p>
    <w:p w:rsidR="001D5315" w:rsidRPr="001D5315" w:rsidRDefault="001D5315" w:rsidP="001D5315">
      <w:pPr>
        <w:tabs>
          <w:tab w:val="right" w:pos="1134"/>
        </w:tabs>
        <w:jc w:val="both"/>
        <w:rPr>
          <w:rFonts w:ascii="Calibri" w:hAnsi="Calibri" w:cs="Arial"/>
        </w:rPr>
      </w:pPr>
    </w:p>
    <w:p w:rsidR="006971A9" w:rsidRPr="0018370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El</w:t>
      </w:r>
      <w:r w:rsidR="001D5315">
        <w:rPr>
          <w:rFonts w:ascii="Calibri" w:hAnsi="Calibri" w:cs="Arial"/>
        </w:rPr>
        <w:t xml:space="preserve"> Licitante ganador entregará el</w:t>
      </w:r>
      <w:r w:rsidRPr="00183705">
        <w:rPr>
          <w:rFonts w:ascii="Calibri" w:hAnsi="Calibri" w:cs="Arial"/>
        </w:rPr>
        <w:t xml:space="preserve"> </w:t>
      </w:r>
      <w:r w:rsidR="001D5315">
        <w:rPr>
          <w:rFonts w:ascii="Calibri" w:hAnsi="Calibri" w:cs="Arial"/>
        </w:rPr>
        <w:t>mobiliario y equipo médico</w:t>
      </w:r>
      <w:r w:rsidR="001D5315" w:rsidRPr="00183705">
        <w:rPr>
          <w:rFonts w:ascii="Calibri" w:hAnsi="Calibri" w:cs="Arial"/>
        </w:rPr>
        <w:t xml:space="preserve"> de acuerdo </w:t>
      </w:r>
      <w:r w:rsidRPr="00183705">
        <w:rPr>
          <w:rFonts w:ascii="Calibri" w:hAnsi="Calibri" w:cs="Arial"/>
        </w:rPr>
        <w:t>a su propuesta técnica presentada y evaluada por el Comité Técnico.</w:t>
      </w:r>
    </w:p>
    <w:p w:rsidR="006971A9" w:rsidRPr="00183705" w:rsidRDefault="006971A9" w:rsidP="006971A9">
      <w:pPr>
        <w:pStyle w:val="Prrafodelista"/>
        <w:tabs>
          <w:tab w:val="right" w:pos="1134"/>
        </w:tabs>
        <w:ind w:left="1134" w:hanging="567"/>
        <w:rPr>
          <w:rFonts w:ascii="Calibri" w:hAnsi="Calibri" w:cs="Arial"/>
        </w:rPr>
      </w:pPr>
    </w:p>
    <w:p w:rsidR="006971A9" w:rsidRPr="001D4605" w:rsidRDefault="006971A9" w:rsidP="006F18CA">
      <w:pPr>
        <w:pStyle w:val="Prrafodelista"/>
        <w:numPr>
          <w:ilvl w:val="2"/>
          <w:numId w:val="25"/>
        </w:numPr>
        <w:tabs>
          <w:tab w:val="right" w:pos="1134"/>
        </w:tabs>
        <w:ind w:left="1134" w:hanging="567"/>
        <w:jc w:val="both"/>
        <w:rPr>
          <w:rFonts w:ascii="Calibri" w:hAnsi="Calibri" w:cs="Arial"/>
        </w:rPr>
      </w:pPr>
      <w:r w:rsidRPr="001D4605">
        <w:rPr>
          <w:rFonts w:ascii="Calibri" w:hAnsi="Calibri" w:cs="Arial"/>
        </w:rPr>
        <w:t xml:space="preserve">La asignación será </w:t>
      </w:r>
      <w:r w:rsidRPr="001D4605">
        <w:rPr>
          <w:rFonts w:ascii="Calibri" w:hAnsi="Calibri" w:cs="Arial"/>
          <w:b/>
          <w:i/>
          <w:u w:val="single"/>
        </w:rPr>
        <w:t xml:space="preserve">por </w:t>
      </w:r>
      <w:r w:rsidR="001D4605" w:rsidRPr="001D4605">
        <w:rPr>
          <w:rFonts w:ascii="Calibri" w:hAnsi="Calibri" w:cs="Arial"/>
          <w:b/>
          <w:i/>
          <w:u w:val="single"/>
        </w:rPr>
        <w:t>paquete</w:t>
      </w:r>
      <w:r w:rsidRPr="001D4605">
        <w:rPr>
          <w:rFonts w:ascii="Calibri" w:hAnsi="Calibri" w:cs="Arial"/>
        </w:rPr>
        <w:t>; por lo que los participantes deberán cotizar el 100%</w:t>
      </w:r>
      <w:r w:rsidR="00C13D71">
        <w:rPr>
          <w:rFonts w:ascii="Calibri" w:hAnsi="Calibri" w:cs="Arial"/>
        </w:rPr>
        <w:t xml:space="preserve"> del volumen requerido de todos </w:t>
      </w:r>
      <w:r w:rsidRPr="001D4605">
        <w:rPr>
          <w:rFonts w:ascii="Calibri" w:hAnsi="Calibri" w:cs="Arial"/>
        </w:rPr>
        <w:t xml:space="preserve">los renglones que </w:t>
      </w:r>
      <w:r w:rsidR="007A3631" w:rsidRPr="001D4605">
        <w:rPr>
          <w:rFonts w:ascii="Calibri" w:hAnsi="Calibri" w:cs="Arial"/>
        </w:rPr>
        <w:t>integren</w:t>
      </w:r>
      <w:r w:rsidR="004E6F64" w:rsidRPr="001D4605">
        <w:rPr>
          <w:rFonts w:ascii="Calibri" w:hAnsi="Calibri" w:cs="Arial"/>
        </w:rPr>
        <w:t xml:space="preserve"> </w:t>
      </w:r>
      <w:r w:rsidR="003F6176">
        <w:rPr>
          <w:rFonts w:ascii="Calibri" w:hAnsi="Calibri" w:cs="Arial"/>
        </w:rPr>
        <w:t>la partida 1</w:t>
      </w:r>
      <w:r w:rsidR="004E6F64" w:rsidRPr="001D4605">
        <w:rPr>
          <w:rFonts w:ascii="Calibri" w:hAnsi="Calibri" w:cs="Arial"/>
        </w:rPr>
        <w:t xml:space="preserve"> contenida </w:t>
      </w:r>
      <w:r w:rsidRPr="001D4605">
        <w:rPr>
          <w:rFonts w:ascii="Calibri" w:hAnsi="Calibri" w:cs="Arial"/>
        </w:rPr>
        <w:t xml:space="preserve">en el anexo 1 </w:t>
      </w:r>
      <w:r w:rsidR="00925856" w:rsidRPr="001D4605">
        <w:rPr>
          <w:rFonts w:ascii="Calibri" w:hAnsi="Calibri" w:cs="Arial"/>
        </w:rPr>
        <w:t>de estas bases</w:t>
      </w:r>
      <w:r w:rsidRPr="001D4605">
        <w:rPr>
          <w:rFonts w:ascii="Calibri" w:hAnsi="Calibri" w:cs="Arial"/>
        </w:rPr>
        <w:t>. La Convocante se reserva el derecho de rechazar la</w:t>
      </w:r>
      <w:r w:rsidR="004E6F64" w:rsidRPr="001D4605">
        <w:rPr>
          <w:rFonts w:ascii="Calibri" w:hAnsi="Calibri" w:cs="Arial"/>
        </w:rPr>
        <w:t>s</w:t>
      </w:r>
      <w:r w:rsidRPr="001D4605">
        <w:rPr>
          <w:rFonts w:ascii="Calibri" w:hAnsi="Calibri" w:cs="Arial"/>
        </w:rPr>
        <w:t xml:space="preserve"> </w:t>
      </w:r>
      <w:r w:rsidR="003F6176">
        <w:rPr>
          <w:rFonts w:ascii="Calibri" w:hAnsi="Calibri" w:cs="Arial"/>
        </w:rPr>
        <w:t>propuestas</w:t>
      </w:r>
      <w:r w:rsidRPr="001D4605">
        <w:rPr>
          <w:rFonts w:ascii="Calibri" w:hAnsi="Calibri" w:cs="Arial"/>
        </w:rPr>
        <w:t xml:space="preserve"> presentadas, si no se cumple con este punto.</w:t>
      </w:r>
    </w:p>
    <w:p w:rsidR="006971A9" w:rsidRPr="00183705" w:rsidRDefault="006971A9" w:rsidP="006971A9">
      <w:pPr>
        <w:pStyle w:val="Prrafodelista"/>
        <w:tabs>
          <w:tab w:val="right" w:pos="1134"/>
        </w:tabs>
        <w:ind w:left="1134" w:hanging="567"/>
        <w:rPr>
          <w:rFonts w:ascii="Calibri" w:hAnsi="Calibri" w:cs="Arial"/>
        </w:rPr>
      </w:pPr>
    </w:p>
    <w:p w:rsidR="006971A9" w:rsidRPr="00183705" w:rsidRDefault="00F130B0" w:rsidP="006F18CA">
      <w:pPr>
        <w:pStyle w:val="Prrafodelista"/>
        <w:numPr>
          <w:ilvl w:val="2"/>
          <w:numId w:val="25"/>
        </w:numPr>
        <w:tabs>
          <w:tab w:val="right" w:pos="1134"/>
        </w:tabs>
        <w:ind w:left="1134" w:hanging="567"/>
        <w:jc w:val="both"/>
        <w:rPr>
          <w:rFonts w:ascii="Calibri" w:hAnsi="Calibri" w:cs="Arial"/>
        </w:rPr>
      </w:pPr>
      <w:r>
        <w:rPr>
          <w:rFonts w:ascii="Calibri" w:hAnsi="Calibri" w:cs="Arial"/>
        </w:rPr>
        <w:t>Las unidades aplicativas (Jurisdicciones Sanitarias)</w:t>
      </w:r>
      <w:r w:rsidR="006971A9" w:rsidRPr="00183705">
        <w:rPr>
          <w:rFonts w:ascii="Calibri" w:hAnsi="Calibri" w:cs="Arial"/>
        </w:rPr>
        <w:t xml:space="preserve"> hará</w:t>
      </w:r>
      <w:r>
        <w:rPr>
          <w:rFonts w:ascii="Calibri" w:hAnsi="Calibri" w:cs="Arial"/>
        </w:rPr>
        <w:t>n</w:t>
      </w:r>
      <w:r w:rsidR="003F6176">
        <w:rPr>
          <w:rFonts w:ascii="Calibri" w:hAnsi="Calibri" w:cs="Arial"/>
        </w:rPr>
        <w:t xml:space="preserve"> la solicitud </w:t>
      </w:r>
      <w:r w:rsidR="001D5315">
        <w:rPr>
          <w:rFonts w:ascii="Calibri" w:hAnsi="Calibri" w:cs="Arial"/>
        </w:rPr>
        <w:t>del</w:t>
      </w:r>
      <w:r w:rsidR="001D5315" w:rsidRPr="00183705">
        <w:rPr>
          <w:rFonts w:ascii="Calibri" w:hAnsi="Calibri" w:cs="Arial"/>
        </w:rPr>
        <w:t xml:space="preserve"> </w:t>
      </w:r>
      <w:r w:rsidR="001D5315">
        <w:rPr>
          <w:rFonts w:ascii="Calibri" w:hAnsi="Calibri" w:cs="Arial"/>
        </w:rPr>
        <w:t>mobiliario y equipo médico</w:t>
      </w:r>
      <w:r w:rsidR="001D5315" w:rsidRPr="00183705">
        <w:rPr>
          <w:rFonts w:ascii="Calibri" w:hAnsi="Calibri" w:cs="Arial"/>
        </w:rPr>
        <w:t xml:space="preserve"> </w:t>
      </w:r>
      <w:r w:rsidR="006971A9" w:rsidRPr="00183705">
        <w:rPr>
          <w:rFonts w:ascii="Calibri" w:hAnsi="Calibri" w:cs="Arial"/>
        </w:rPr>
        <w:t xml:space="preserve">requeridos en el formato de Orden de Envío debidamente foliado, y deberá ser enviado vía fax, </w:t>
      </w:r>
      <w:r w:rsidR="006A7DCC" w:rsidRPr="00183705">
        <w:rPr>
          <w:rFonts w:ascii="Calibri" w:hAnsi="Calibri" w:cs="Arial"/>
        </w:rPr>
        <w:t xml:space="preserve">correo electrónico, </w:t>
      </w:r>
      <w:r w:rsidR="006971A9" w:rsidRPr="00183705">
        <w:rPr>
          <w:rFonts w:ascii="Calibri" w:hAnsi="Calibri" w:cs="Arial"/>
        </w:rPr>
        <w:t xml:space="preserve">o algún otro conducto al </w:t>
      </w:r>
      <w:r w:rsidR="00135F80">
        <w:rPr>
          <w:rFonts w:ascii="Calibri" w:hAnsi="Calibri" w:cs="Arial"/>
        </w:rPr>
        <w:t>licitante ganador</w:t>
      </w:r>
      <w:r w:rsidR="006971A9" w:rsidRPr="00183705">
        <w:rPr>
          <w:rFonts w:ascii="Calibri" w:hAnsi="Calibri" w:cs="Arial"/>
        </w:rPr>
        <w:t xml:space="preserve">, recabando acuse de recibo de la Orden de Envío con firma y fecha por parte del </w:t>
      </w:r>
      <w:r w:rsidR="00135F80">
        <w:rPr>
          <w:rFonts w:ascii="Calibri" w:hAnsi="Calibri" w:cs="Arial"/>
        </w:rPr>
        <w:t>licitante ganador</w:t>
      </w:r>
      <w:r w:rsidR="006971A9" w:rsidRPr="00183705">
        <w:rPr>
          <w:rFonts w:ascii="Calibri" w:hAnsi="Calibri" w:cs="Arial"/>
        </w:rPr>
        <w:t xml:space="preserve">, dicho acuse deberá el </w:t>
      </w:r>
      <w:r w:rsidR="00135F80">
        <w:rPr>
          <w:rFonts w:ascii="Calibri" w:hAnsi="Calibri" w:cs="Arial"/>
        </w:rPr>
        <w:t>licitante ganador</w:t>
      </w:r>
      <w:r w:rsidR="006971A9" w:rsidRPr="00183705">
        <w:rPr>
          <w:rFonts w:ascii="Calibri" w:hAnsi="Calibri" w:cs="Arial"/>
        </w:rPr>
        <w:t xml:space="preserve"> hacerlo el mismo día de la elaboración de la Orden de Envío o a más tard</w:t>
      </w:r>
      <w:r w:rsidR="006A7DCC" w:rsidRPr="00183705">
        <w:rPr>
          <w:rFonts w:ascii="Calibri" w:hAnsi="Calibri" w:cs="Arial"/>
        </w:rPr>
        <w:t>ar al siguiente día hábil.</w:t>
      </w:r>
    </w:p>
    <w:p w:rsidR="006A7DCC" w:rsidRPr="00183705" w:rsidRDefault="006A7DCC" w:rsidP="006A7DCC">
      <w:pPr>
        <w:pStyle w:val="Prrafodelista"/>
        <w:rPr>
          <w:rFonts w:ascii="Calibri" w:hAnsi="Calibri" w:cs="Arial"/>
        </w:rPr>
      </w:pPr>
    </w:p>
    <w:p w:rsidR="006971A9" w:rsidRPr="0018370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 xml:space="preserve">Para las Ordenes de Envío, de las cuales los proveedores no remitan acuse de recibo o no se tenga respuesta alguna por parte de estos, será tomada en cuenta por </w:t>
      </w:r>
      <w:r w:rsidR="00C13D71">
        <w:rPr>
          <w:rFonts w:ascii="Calibri" w:hAnsi="Calibri" w:cs="Arial"/>
        </w:rPr>
        <w:t>las Jurisdicciones Sanitarias</w:t>
      </w:r>
      <w:r w:rsidRPr="00183705">
        <w:rPr>
          <w:rFonts w:ascii="Calibri" w:hAnsi="Calibri" w:cs="Arial"/>
        </w:rPr>
        <w:t xml:space="preserve"> como fecha de acuse el día en que se elabore la Orden de Envío para el cálculo y elaboración de sanción por el atraso en la entrega de</w:t>
      </w:r>
      <w:r w:rsidR="001D5315">
        <w:rPr>
          <w:rFonts w:ascii="Calibri" w:hAnsi="Calibri" w:cs="Arial"/>
        </w:rPr>
        <w:t>l</w:t>
      </w:r>
      <w:r w:rsidR="006A7DCC" w:rsidRPr="00183705">
        <w:rPr>
          <w:rFonts w:ascii="Calibri" w:hAnsi="Calibri" w:cs="Arial"/>
        </w:rPr>
        <w:t xml:space="preserve"> </w:t>
      </w:r>
      <w:r w:rsidR="001D5315">
        <w:rPr>
          <w:rFonts w:ascii="Calibri" w:hAnsi="Calibri" w:cs="Arial"/>
        </w:rPr>
        <w:t>mobiliario y equipo médico</w:t>
      </w:r>
      <w:r w:rsidR="001D5315" w:rsidRPr="00183705">
        <w:rPr>
          <w:rFonts w:ascii="Calibri" w:hAnsi="Calibri" w:cs="Arial"/>
        </w:rPr>
        <w:t>.</w:t>
      </w:r>
    </w:p>
    <w:p w:rsidR="006971A9" w:rsidRPr="00183705" w:rsidRDefault="006971A9" w:rsidP="006971A9">
      <w:pPr>
        <w:pStyle w:val="Prrafodelista"/>
        <w:tabs>
          <w:tab w:val="right" w:pos="1134"/>
        </w:tabs>
        <w:ind w:left="1134" w:hanging="567"/>
        <w:rPr>
          <w:rFonts w:ascii="Calibri" w:hAnsi="Calibri" w:cs="Arial"/>
        </w:rPr>
      </w:pPr>
    </w:p>
    <w:p w:rsidR="00812A50" w:rsidRPr="00183705" w:rsidRDefault="00812A50" w:rsidP="006F18CA">
      <w:pPr>
        <w:pStyle w:val="Prrafodelista"/>
        <w:numPr>
          <w:ilvl w:val="2"/>
          <w:numId w:val="25"/>
        </w:numPr>
        <w:tabs>
          <w:tab w:val="right" w:pos="1134"/>
        </w:tabs>
        <w:ind w:left="1134" w:hanging="567"/>
        <w:jc w:val="both"/>
        <w:rPr>
          <w:rFonts w:ascii="Calibri" w:hAnsi="Calibri"/>
        </w:rPr>
      </w:pPr>
      <w:r w:rsidRPr="00183705">
        <w:rPr>
          <w:rFonts w:ascii="Calibri" w:hAnsi="Calibri" w:cs="Arial"/>
        </w:rPr>
        <w:t>D</w:t>
      </w:r>
      <w:r w:rsidRPr="00183705">
        <w:rPr>
          <w:rFonts w:ascii="Calibri" w:hAnsi="Calibri"/>
        </w:rPr>
        <w:t>e las obligaciones para con el personal, queda expresamente convenido que el licitante que resulte adjudicado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el Instituto Mexicano del Seguro Social. En caso de accidente de trabajo a sus empleados, la empresa absorberá todas las responsabilidades, liberando a la Convocante de</w:t>
      </w:r>
      <w:r w:rsidR="00A5705D">
        <w:rPr>
          <w:rFonts w:ascii="Calibri" w:hAnsi="Calibri"/>
        </w:rPr>
        <w:t xml:space="preserve"> toda</w:t>
      </w:r>
      <w:r w:rsidRPr="00183705">
        <w:rPr>
          <w:rFonts w:ascii="Calibri" w:hAnsi="Calibri"/>
        </w:rPr>
        <w:t xml:space="preserve"> responsabilidad </w:t>
      </w:r>
      <w:r w:rsidR="00A5705D">
        <w:rPr>
          <w:rFonts w:ascii="Calibri" w:hAnsi="Calibri"/>
        </w:rPr>
        <w:t>al</w:t>
      </w:r>
      <w:r w:rsidRPr="00183705">
        <w:rPr>
          <w:rFonts w:ascii="Calibri" w:hAnsi="Calibri"/>
        </w:rPr>
        <w:t xml:space="preserve"> respecto.  La Convocante no será patrón sustituto.</w:t>
      </w:r>
    </w:p>
    <w:p w:rsidR="00812A50" w:rsidRPr="00183705" w:rsidRDefault="00812A50" w:rsidP="00812A50">
      <w:pPr>
        <w:pStyle w:val="Prrafodelista"/>
        <w:rPr>
          <w:rFonts w:ascii="Calibri" w:hAnsi="Calibri"/>
        </w:rPr>
      </w:pPr>
    </w:p>
    <w:p w:rsidR="00812A50" w:rsidRPr="00183705" w:rsidRDefault="00812A50" w:rsidP="006F18CA">
      <w:pPr>
        <w:pStyle w:val="Prrafodelista"/>
        <w:numPr>
          <w:ilvl w:val="2"/>
          <w:numId w:val="25"/>
        </w:numPr>
        <w:tabs>
          <w:tab w:val="right" w:pos="1134"/>
        </w:tabs>
        <w:ind w:left="1134" w:hanging="567"/>
        <w:jc w:val="both"/>
        <w:rPr>
          <w:rFonts w:ascii="Calibri" w:hAnsi="Calibri"/>
        </w:rPr>
      </w:pPr>
      <w:r w:rsidRPr="00183705">
        <w:rPr>
          <w:rFonts w:ascii="Calibri" w:hAnsi="Calibri"/>
        </w:rPr>
        <w:t>En caso de que el licitante tuviera problemas de carácter laboral con sus empleados y de éstos resultara un paro o huelga, se suspenderán los efectos de este contrato quedando la Convocante en  libertad de contratar con otra compañía</w:t>
      </w:r>
      <w:r w:rsidR="00A456E4">
        <w:rPr>
          <w:rFonts w:ascii="Calibri" w:hAnsi="Calibri"/>
        </w:rPr>
        <w:t>.</w:t>
      </w:r>
    </w:p>
    <w:p w:rsidR="00812A50" w:rsidRPr="00183705" w:rsidRDefault="00812A50" w:rsidP="00812A50">
      <w:pPr>
        <w:pStyle w:val="Prrafodelista"/>
        <w:rPr>
          <w:rFonts w:ascii="Calibri" w:hAnsi="Calibri"/>
        </w:rPr>
      </w:pPr>
    </w:p>
    <w:p w:rsidR="009000C3" w:rsidRDefault="00E87248" w:rsidP="009000C3">
      <w:pPr>
        <w:pStyle w:val="Prrafodelista"/>
        <w:numPr>
          <w:ilvl w:val="2"/>
          <w:numId w:val="25"/>
        </w:numPr>
        <w:tabs>
          <w:tab w:val="right" w:pos="1134"/>
        </w:tabs>
        <w:ind w:left="1134" w:hanging="567"/>
        <w:jc w:val="both"/>
        <w:rPr>
          <w:rFonts w:ascii="Calibri" w:hAnsi="Calibri"/>
        </w:rPr>
      </w:pPr>
      <w:r w:rsidRPr="00C64681">
        <w:rPr>
          <w:rFonts w:ascii="Calibri" w:hAnsi="Calibri"/>
        </w:rPr>
        <w:t xml:space="preserve">Los licitantes deberán cumplir con las normas de calidad (Normas Oficiales Mexicanas, Normas Mexicanas o las Normas de Referencia Aplicables), debiendo enunciarlas, cuyo cumplimiento sea aplicable para demostrar que los </w:t>
      </w:r>
      <w:r w:rsidR="00820658" w:rsidRPr="00C64681">
        <w:rPr>
          <w:rFonts w:ascii="Calibri" w:hAnsi="Calibri"/>
        </w:rPr>
        <w:t>bienes a los</w:t>
      </w:r>
      <w:r w:rsidRPr="00C64681">
        <w:rPr>
          <w:rFonts w:ascii="Calibri" w:hAnsi="Calibri"/>
        </w:rPr>
        <w:t xml:space="preserve"> que hace referencia la presente convocatoria cumplen con los estándares de calidad o unidades de medida requeridas.</w:t>
      </w:r>
    </w:p>
    <w:p w:rsidR="009000C3" w:rsidRPr="009000C3" w:rsidRDefault="009000C3" w:rsidP="009000C3">
      <w:pPr>
        <w:pStyle w:val="Prrafodelista"/>
        <w:rPr>
          <w:rFonts w:ascii="Calibri" w:hAnsi="Calibri"/>
        </w:rPr>
      </w:pPr>
    </w:p>
    <w:p w:rsidR="009000C3" w:rsidRPr="009000C3" w:rsidRDefault="00934187" w:rsidP="009000C3">
      <w:pPr>
        <w:pStyle w:val="Prrafodelista"/>
        <w:numPr>
          <w:ilvl w:val="2"/>
          <w:numId w:val="25"/>
        </w:numPr>
        <w:tabs>
          <w:tab w:val="right" w:pos="1134"/>
        </w:tabs>
        <w:ind w:left="1134" w:hanging="567"/>
        <w:jc w:val="both"/>
        <w:rPr>
          <w:rFonts w:ascii="Calibri" w:hAnsi="Calibri"/>
        </w:rPr>
      </w:pPr>
      <w:r w:rsidRPr="009000C3">
        <w:rPr>
          <w:rFonts w:ascii="Calibri" w:hAnsi="Calibri"/>
        </w:rPr>
        <w:t xml:space="preserve">Facturas. </w:t>
      </w:r>
      <w:r w:rsidR="009000C3" w:rsidRPr="009000C3">
        <w:rPr>
          <w:rFonts w:ascii="Calibri" w:hAnsi="Calibri"/>
        </w:rPr>
        <w:t xml:space="preserve">Las facturas que resulten de la recepción del mobiliario y equipo médico, serán a favor de Servicios de Salud de Nuevo León, R.F.C. SSN970115-QI9, con domicilio en Matamoros </w:t>
      </w:r>
      <w:proofErr w:type="spellStart"/>
      <w:r w:rsidR="009000C3" w:rsidRPr="009000C3">
        <w:rPr>
          <w:rFonts w:ascii="Calibri" w:hAnsi="Calibri"/>
        </w:rPr>
        <w:t>Ote</w:t>
      </w:r>
      <w:proofErr w:type="spellEnd"/>
      <w:r w:rsidR="009000C3" w:rsidRPr="009000C3">
        <w:rPr>
          <w:rFonts w:ascii="Calibri" w:hAnsi="Calibri"/>
        </w:rPr>
        <w:t xml:space="preserve">. No. 520, Centro de Monterrey, N.L., C.P. 64000, se deberá realizar una factura por cada partida presupuestal </w:t>
      </w:r>
      <w:r w:rsidR="00A5705D">
        <w:rPr>
          <w:rFonts w:ascii="Calibri" w:hAnsi="Calibri"/>
        </w:rPr>
        <w:t xml:space="preserve">y </w:t>
      </w:r>
      <w:r w:rsidR="009000C3" w:rsidRPr="009000C3">
        <w:rPr>
          <w:rFonts w:ascii="Calibri" w:hAnsi="Calibri"/>
        </w:rPr>
        <w:t xml:space="preserve">ser presentadas por el licitante que resulte adjudicado en el Departamento de Recursos Financieros de cada una de las Jurisdicciones Sanitarias, deberán contener lo siguiente: nombre y firma de quién realizó la recepción y firma del Director o Administrador de la Unidad Aplicativa  (se anexará a </w:t>
      </w:r>
      <w:r w:rsidR="009000C3" w:rsidRPr="009000C3">
        <w:rPr>
          <w:rFonts w:ascii="Calibri" w:hAnsi="Calibri"/>
        </w:rPr>
        <w:lastRenderedPageBreak/>
        <w:t>la factura copia de la Orden de Envío, mediante la cual se solicitó la mercancía y de la cédula de recepción de bienes muebles correspondiente); además deberá invariablemente describir en cada factura el número de licitación, Contrato, clave CABMS, partida presupuestal, descripci</w:t>
      </w:r>
      <w:r w:rsidR="009000C3">
        <w:rPr>
          <w:rFonts w:ascii="Calibri" w:hAnsi="Calibri"/>
        </w:rPr>
        <w:t xml:space="preserve">ón, </w:t>
      </w:r>
      <w:r w:rsidR="009000C3" w:rsidRPr="009000C3">
        <w:rPr>
          <w:rFonts w:ascii="Calibri" w:hAnsi="Calibri"/>
        </w:rPr>
        <w:t>número de serie del equipo (en caso de que aplique), número de orden de envío, marca y modelo.</w:t>
      </w:r>
    </w:p>
    <w:p w:rsidR="00934187" w:rsidRDefault="00934187" w:rsidP="001D5315">
      <w:pPr>
        <w:pStyle w:val="Default"/>
        <w:ind w:left="1134"/>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206124" w:rsidRPr="008C1578" w:rsidRDefault="00206124" w:rsidP="001D5315">
      <w:pPr>
        <w:pStyle w:val="Default"/>
        <w:ind w:left="1134"/>
        <w:jc w:val="both"/>
        <w:rPr>
          <w:rFonts w:asciiTheme="minorHAnsi" w:hAnsiTheme="minorHAnsi" w:cs="Arial"/>
          <w:color w:val="auto"/>
          <w:sz w:val="20"/>
          <w:szCs w:val="20"/>
          <w:lang w:val="es-ES_tradnl" w:eastAsia="es-ES"/>
        </w:rPr>
      </w:pPr>
    </w:p>
    <w:p w:rsidR="00206124" w:rsidRDefault="00985E36" w:rsidP="006F18CA">
      <w:pPr>
        <w:pStyle w:val="Prrafodelista"/>
        <w:numPr>
          <w:ilvl w:val="2"/>
          <w:numId w:val="25"/>
        </w:numPr>
        <w:tabs>
          <w:tab w:val="right" w:pos="1134"/>
        </w:tabs>
        <w:ind w:left="1134" w:hanging="567"/>
        <w:jc w:val="both"/>
        <w:rPr>
          <w:rFonts w:ascii="Calibri" w:hAnsi="Calibri"/>
        </w:rPr>
      </w:pPr>
      <w:r>
        <w:rPr>
          <w:rFonts w:ascii="Calibri" w:hAnsi="Calibri"/>
        </w:rPr>
        <w:t xml:space="preserve"> </w:t>
      </w:r>
      <w:r w:rsidRPr="00985E36">
        <w:rPr>
          <w:rFonts w:ascii="Calibri" w:hAnsi="Calibri"/>
        </w:rPr>
        <w:t>Los seguros y gastos derivados de la transportación desde fábrica hasta el lugar de destino deberán correr por cuenta del licitante</w:t>
      </w:r>
      <w:r w:rsidR="003D3A9B">
        <w:rPr>
          <w:rFonts w:ascii="Calibri" w:hAnsi="Calibri"/>
        </w:rPr>
        <w:t xml:space="preserve"> que resulte adjudicado</w:t>
      </w:r>
      <w:r w:rsidRPr="00985E36">
        <w:rPr>
          <w:rFonts w:ascii="Calibri" w:hAnsi="Calibri"/>
        </w:rPr>
        <w:t>.</w:t>
      </w:r>
    </w:p>
    <w:p w:rsidR="00206124" w:rsidRDefault="00206124" w:rsidP="00206124">
      <w:pPr>
        <w:pStyle w:val="Prrafodelista"/>
        <w:tabs>
          <w:tab w:val="right" w:pos="1134"/>
        </w:tabs>
        <w:ind w:left="1134"/>
        <w:jc w:val="both"/>
        <w:rPr>
          <w:rFonts w:ascii="Calibri" w:hAnsi="Calibri"/>
        </w:rPr>
      </w:pPr>
    </w:p>
    <w:p w:rsidR="00206124" w:rsidRPr="00206124" w:rsidRDefault="00206124" w:rsidP="006F18CA">
      <w:pPr>
        <w:pStyle w:val="Prrafodelista"/>
        <w:numPr>
          <w:ilvl w:val="2"/>
          <w:numId w:val="25"/>
        </w:numPr>
        <w:tabs>
          <w:tab w:val="right" w:pos="1134"/>
        </w:tabs>
        <w:ind w:left="1134" w:hanging="567"/>
        <w:jc w:val="both"/>
        <w:rPr>
          <w:rFonts w:asciiTheme="minorHAnsi" w:hAnsiTheme="minorHAnsi" w:cs="Arial"/>
        </w:rPr>
      </w:pPr>
      <w:r w:rsidRPr="00206124">
        <w:rPr>
          <w:rFonts w:asciiTheme="minorHAnsi" w:hAnsiTheme="minorHAnsi" w:cs="Arial"/>
        </w:rPr>
        <w:t xml:space="preserve"> Calidad. Para los fabricantes Nacionales: Certificado o escrito bajo protesta de decir verdad de que cumplen con las normas oficiales mexicanas o las normas mexicanas.</w:t>
      </w:r>
    </w:p>
    <w:p w:rsidR="00206124" w:rsidRPr="00206124" w:rsidRDefault="00206124" w:rsidP="00206124">
      <w:pPr>
        <w:pStyle w:val="Prrafodelista"/>
        <w:rPr>
          <w:rFonts w:asciiTheme="minorHAnsi" w:hAnsiTheme="minorHAnsi" w:cs="Arial"/>
        </w:rPr>
      </w:pPr>
    </w:p>
    <w:p w:rsidR="00206124" w:rsidRPr="00206124" w:rsidRDefault="00206124" w:rsidP="006F18CA">
      <w:pPr>
        <w:pStyle w:val="Prrafodelista"/>
        <w:numPr>
          <w:ilvl w:val="2"/>
          <w:numId w:val="25"/>
        </w:numPr>
        <w:tabs>
          <w:tab w:val="right" w:pos="1134"/>
        </w:tabs>
        <w:ind w:left="1134" w:hanging="567"/>
        <w:jc w:val="both"/>
        <w:rPr>
          <w:rFonts w:asciiTheme="minorHAnsi" w:hAnsiTheme="minorHAnsi" w:cs="Arial"/>
        </w:rPr>
      </w:pPr>
      <w:r w:rsidRPr="00206124">
        <w:rPr>
          <w:rFonts w:asciiTheme="minorHAnsi" w:hAnsiTheme="minorHAnsi" w:cs="Arial"/>
        </w:rPr>
        <w:t xml:space="preserve">Supervisión.  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w:t>
      </w:r>
    </w:p>
    <w:p w:rsidR="00206124" w:rsidRPr="00206124" w:rsidRDefault="00206124" w:rsidP="00206124">
      <w:pPr>
        <w:pStyle w:val="Prrafodelista"/>
        <w:rPr>
          <w:rFonts w:asciiTheme="minorHAnsi" w:hAnsiTheme="minorHAnsi" w:cs="Arial"/>
        </w:rPr>
      </w:pPr>
    </w:p>
    <w:p w:rsidR="00B81B08" w:rsidRPr="00206124" w:rsidRDefault="00E87248" w:rsidP="006F18CA">
      <w:pPr>
        <w:pStyle w:val="Prrafodelista"/>
        <w:numPr>
          <w:ilvl w:val="2"/>
          <w:numId w:val="25"/>
        </w:numPr>
        <w:tabs>
          <w:tab w:val="right" w:pos="1134"/>
        </w:tabs>
        <w:ind w:left="1134" w:hanging="567"/>
        <w:jc w:val="both"/>
        <w:rPr>
          <w:rFonts w:ascii="Calibri" w:hAnsi="Calibri"/>
        </w:rPr>
      </w:pPr>
      <w:r w:rsidRPr="00206124">
        <w:rPr>
          <w:rFonts w:asciiTheme="minorHAnsi" w:hAnsiTheme="minorHAnsi" w:cs="Arial"/>
        </w:rPr>
        <w:t>P</w:t>
      </w:r>
      <w:r w:rsidR="00B81B08" w:rsidRPr="00206124">
        <w:rPr>
          <w:rFonts w:asciiTheme="minorHAnsi" w:hAnsiTheme="minorHAnsi" w:cs="Arial"/>
        </w:rPr>
        <w:t>ara el desarrollo de los eventos y menciones en las presentes bases se señalan los domicilios de la Sub</w:t>
      </w:r>
      <w:r w:rsidR="00221835" w:rsidRPr="00206124">
        <w:rPr>
          <w:rFonts w:asciiTheme="minorHAnsi" w:hAnsiTheme="minorHAnsi" w:cs="Arial"/>
        </w:rPr>
        <w:t>secretaria</w:t>
      </w:r>
      <w:r w:rsidR="00B81B08" w:rsidRPr="00206124">
        <w:rPr>
          <w:rFonts w:asciiTheme="minorHAnsi" w:hAnsiTheme="minorHAnsi" w:cs="Arial"/>
        </w:rPr>
        <w:t xml:space="preserve"> de </w:t>
      </w:r>
      <w:r w:rsidR="00572EFD" w:rsidRPr="00206124">
        <w:rPr>
          <w:rFonts w:asciiTheme="minorHAnsi" w:hAnsiTheme="minorHAnsi" w:cs="Arial"/>
        </w:rPr>
        <w:t xml:space="preserve">Prevención y Control de Enfermedades </w:t>
      </w:r>
      <w:r w:rsidR="00B81B08" w:rsidRPr="00206124">
        <w:rPr>
          <w:rFonts w:asciiTheme="minorHAnsi" w:hAnsiTheme="minorHAnsi" w:cs="Arial"/>
        </w:rPr>
        <w:t xml:space="preserve">y la Dirección Administrativa de la Convocante, ubicadas en Matamoros No. 520 </w:t>
      </w:r>
      <w:proofErr w:type="spellStart"/>
      <w:r w:rsidR="00B81B08" w:rsidRPr="00206124">
        <w:rPr>
          <w:rFonts w:asciiTheme="minorHAnsi" w:hAnsiTheme="minorHAnsi" w:cs="Arial"/>
        </w:rPr>
        <w:t>Ote</w:t>
      </w:r>
      <w:proofErr w:type="spellEnd"/>
      <w:r w:rsidR="00B81B08" w:rsidRPr="00206124">
        <w:rPr>
          <w:rFonts w:asciiTheme="minorHAnsi" w:hAnsiTheme="minorHAnsi" w:cs="Arial"/>
        </w:rPr>
        <w:t xml:space="preserve">, </w:t>
      </w:r>
      <w:r w:rsidR="00221835" w:rsidRPr="00206124">
        <w:rPr>
          <w:rFonts w:asciiTheme="minorHAnsi" w:hAnsiTheme="minorHAnsi" w:cs="Arial"/>
        </w:rPr>
        <w:t>3</w:t>
      </w:r>
      <w:r w:rsidR="00B81B08" w:rsidRPr="00206124">
        <w:rPr>
          <w:rFonts w:asciiTheme="minorHAnsi" w:hAnsiTheme="minorHAnsi" w:cs="Arial"/>
        </w:rPr>
        <w:t>er. y 2do piso</w:t>
      </w:r>
      <w:r w:rsidR="00820658" w:rsidRPr="00206124">
        <w:rPr>
          <w:rFonts w:asciiTheme="minorHAnsi" w:hAnsiTheme="minorHAnsi" w:cs="Arial"/>
        </w:rPr>
        <w:t xml:space="preserve"> respectivamente</w:t>
      </w:r>
      <w:r w:rsidR="00B81B08" w:rsidRPr="00206124">
        <w:rPr>
          <w:rFonts w:asciiTheme="minorHAnsi" w:hAnsiTheme="minorHAnsi" w:cs="Arial"/>
        </w:rPr>
        <w:t>, Centro de Monterrey Nuevo León, C.P. 64000</w:t>
      </w:r>
      <w:r w:rsidR="00B81B08" w:rsidRPr="00206124">
        <w:rPr>
          <w:rFonts w:ascii="Calibri" w:hAnsi="Calibri"/>
        </w:rPr>
        <w:t>.</w:t>
      </w:r>
    </w:p>
    <w:p w:rsidR="009A165A" w:rsidRPr="00183705" w:rsidRDefault="009A165A" w:rsidP="002B6BE9">
      <w:pPr>
        <w:tabs>
          <w:tab w:val="left" w:pos="851"/>
        </w:tabs>
        <w:ind w:left="284" w:right="-1"/>
        <w:jc w:val="both"/>
        <w:rPr>
          <w:rFonts w:ascii="Calibri" w:hAnsi="Calibri"/>
          <w:b/>
          <w:u w:val="single"/>
        </w:rPr>
      </w:pPr>
    </w:p>
    <w:p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w:t>
      </w:r>
      <w:r w:rsidR="00866237">
        <w:rPr>
          <w:rFonts w:ascii="Calibri" w:hAnsi="Calibri"/>
          <w:b/>
          <w:u w:val="single"/>
        </w:rPr>
        <w:t>del</w:t>
      </w:r>
      <w:r w:rsidR="00812A50" w:rsidRPr="00874241">
        <w:rPr>
          <w:rFonts w:ascii="Calibri" w:hAnsi="Calibri"/>
          <w:b/>
          <w:u w:val="single"/>
        </w:rPr>
        <w:t xml:space="preserve"> </w:t>
      </w:r>
      <w:r w:rsidR="00866237">
        <w:rPr>
          <w:rFonts w:ascii="Calibri" w:hAnsi="Calibri" w:cs="Arial"/>
          <w:b/>
          <w:u w:val="single"/>
        </w:rPr>
        <w:t>mobiliario y equipo médico</w:t>
      </w:r>
      <w:r w:rsidRPr="00874241">
        <w:rPr>
          <w:rFonts w:ascii="Calibri" w:hAnsi="Calibri"/>
          <w:b/>
          <w:u w:val="single"/>
        </w:rPr>
        <w:t>.</w:t>
      </w:r>
    </w:p>
    <w:p w:rsidR="00A1692B" w:rsidRPr="00183705" w:rsidRDefault="00A1692B" w:rsidP="00A1692B">
      <w:pPr>
        <w:tabs>
          <w:tab w:val="left" w:pos="851"/>
        </w:tabs>
        <w:ind w:right="-1"/>
        <w:jc w:val="both"/>
        <w:rPr>
          <w:rFonts w:ascii="Calibri" w:hAnsi="Calibri"/>
          <w:b/>
        </w:rPr>
      </w:pPr>
    </w:p>
    <w:p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w:t>
      </w:r>
      <w:r w:rsidR="00934187">
        <w:rPr>
          <w:rFonts w:ascii="Calibri" w:hAnsi="Calibri"/>
          <w:b/>
        </w:rPr>
        <w:t>del</w:t>
      </w:r>
      <w:r w:rsidR="00812A50" w:rsidRPr="00874241">
        <w:rPr>
          <w:rFonts w:ascii="Calibri" w:hAnsi="Calibri"/>
          <w:b/>
        </w:rPr>
        <w:t xml:space="preserve"> </w:t>
      </w:r>
      <w:r w:rsidR="00934187">
        <w:rPr>
          <w:rFonts w:ascii="Calibri" w:hAnsi="Calibri" w:cs="Arial"/>
          <w:b/>
        </w:rPr>
        <w:t>mobiliario y equipo médico</w:t>
      </w:r>
      <w:r w:rsidR="001C147E" w:rsidRPr="00183705">
        <w:rPr>
          <w:rFonts w:ascii="Calibri" w:hAnsi="Calibri"/>
          <w:b/>
        </w:rPr>
        <w:t>:</w:t>
      </w:r>
      <w:r w:rsidR="00A83A41" w:rsidRPr="00183705">
        <w:rPr>
          <w:rFonts w:ascii="Calibri" w:hAnsi="Calibri"/>
          <w:b/>
        </w:rPr>
        <w:t xml:space="preserve"> </w:t>
      </w:r>
    </w:p>
    <w:p w:rsidR="00B81B08" w:rsidRPr="00183705" w:rsidRDefault="00B81B08" w:rsidP="00B81B08">
      <w:pPr>
        <w:tabs>
          <w:tab w:val="left" w:pos="851"/>
        </w:tabs>
        <w:ind w:left="709" w:right="-1"/>
        <w:jc w:val="both"/>
        <w:rPr>
          <w:rFonts w:ascii="Calibri" w:hAnsi="Calibri"/>
          <w:b/>
        </w:rPr>
      </w:pPr>
    </w:p>
    <w:p w:rsidR="009054F7" w:rsidRPr="00183705" w:rsidRDefault="00C64681" w:rsidP="009054F7">
      <w:pPr>
        <w:ind w:left="709" w:right="-1"/>
        <w:jc w:val="both"/>
        <w:rPr>
          <w:rFonts w:ascii="Calibri" w:hAnsi="Calibri" w:cs="Arial"/>
        </w:rPr>
      </w:pPr>
      <w:r>
        <w:rPr>
          <w:rFonts w:ascii="Calibri" w:hAnsi="Calibri" w:cs="Arial"/>
        </w:rPr>
        <w:t>El</w:t>
      </w:r>
      <w:r w:rsidR="00D40283">
        <w:rPr>
          <w:rFonts w:ascii="Calibri" w:hAnsi="Calibri" w:cs="Arial"/>
        </w:rPr>
        <w:t xml:space="preserve"> </w:t>
      </w:r>
      <w:r w:rsidR="00227183">
        <w:rPr>
          <w:rFonts w:ascii="Calibri" w:hAnsi="Calibri" w:cs="Arial"/>
        </w:rPr>
        <w:t>mobiliario y equipo médico se entregará</w:t>
      </w:r>
      <w:r w:rsidR="00227183" w:rsidRPr="00D506AE">
        <w:rPr>
          <w:rFonts w:ascii="Calibri" w:hAnsi="Calibri" w:cs="Arial"/>
        </w:rPr>
        <w:t xml:space="preserve"> </w:t>
      </w:r>
      <w:r w:rsidR="00D40283" w:rsidRPr="00D506AE">
        <w:rPr>
          <w:rFonts w:ascii="Calibri" w:hAnsi="Calibri" w:cs="Arial"/>
        </w:rPr>
        <w:t xml:space="preserve">del </w:t>
      </w:r>
      <w:r w:rsidR="003D3A9B">
        <w:rPr>
          <w:rFonts w:ascii="Calibri" w:hAnsi="Calibri" w:cs="Arial"/>
        </w:rPr>
        <w:t>25</w:t>
      </w:r>
      <w:r w:rsidR="00D40283" w:rsidRPr="00D506AE">
        <w:rPr>
          <w:rFonts w:ascii="Calibri" w:hAnsi="Calibri" w:cs="Arial"/>
        </w:rPr>
        <w:t xml:space="preserve"> de </w:t>
      </w:r>
      <w:r w:rsidR="00934187">
        <w:rPr>
          <w:rFonts w:ascii="Calibri" w:hAnsi="Calibri" w:cs="Arial"/>
        </w:rPr>
        <w:t>Junio</w:t>
      </w:r>
      <w:r>
        <w:rPr>
          <w:rFonts w:ascii="Calibri" w:hAnsi="Calibri" w:cs="Arial"/>
        </w:rPr>
        <w:t xml:space="preserve"> </w:t>
      </w:r>
      <w:r w:rsidR="004F2970" w:rsidRPr="00D506AE">
        <w:rPr>
          <w:rFonts w:ascii="Calibri" w:hAnsi="Calibri" w:cs="Arial"/>
        </w:rPr>
        <w:t>del 201</w:t>
      </w:r>
      <w:r w:rsidR="003D3A9B">
        <w:rPr>
          <w:rFonts w:ascii="Calibri" w:hAnsi="Calibri" w:cs="Arial"/>
        </w:rPr>
        <w:t>9</w:t>
      </w:r>
      <w:r w:rsidR="009054F7" w:rsidRPr="00D506AE">
        <w:rPr>
          <w:rFonts w:ascii="Calibri" w:hAnsi="Calibri" w:cs="Arial"/>
        </w:rPr>
        <w:t xml:space="preserve"> al </w:t>
      </w:r>
      <w:r w:rsidR="003D3A9B">
        <w:rPr>
          <w:rFonts w:ascii="Calibri" w:hAnsi="Calibri" w:cs="Arial"/>
        </w:rPr>
        <w:t>2</w:t>
      </w:r>
      <w:r w:rsidR="00934187">
        <w:rPr>
          <w:rFonts w:ascii="Calibri" w:hAnsi="Calibri" w:cs="Arial"/>
        </w:rPr>
        <w:t>5 de Jul</w:t>
      </w:r>
      <w:r w:rsidR="003D3A9B">
        <w:rPr>
          <w:rFonts w:ascii="Calibri" w:hAnsi="Calibri" w:cs="Arial"/>
        </w:rPr>
        <w:t>io del 2019</w:t>
      </w:r>
      <w:r w:rsidR="009054F7" w:rsidRPr="00D506AE">
        <w:rPr>
          <w:rFonts w:ascii="Calibri" w:hAnsi="Calibri" w:cs="Arial"/>
        </w:rPr>
        <w:t>, en</w:t>
      </w:r>
      <w:r w:rsidR="009054F7" w:rsidRPr="00D77863">
        <w:rPr>
          <w:rFonts w:ascii="Calibri" w:hAnsi="Calibri" w:cs="Arial"/>
        </w:rPr>
        <w:t xml:space="preserve"> el horario de 8:00 a 14:00 horas de </w:t>
      </w:r>
      <w:proofErr w:type="gramStart"/>
      <w:r w:rsidR="009054F7" w:rsidRPr="00D77863">
        <w:rPr>
          <w:rFonts w:ascii="Calibri" w:hAnsi="Calibri" w:cs="Arial"/>
        </w:rPr>
        <w:t>Lunes</w:t>
      </w:r>
      <w:proofErr w:type="gramEnd"/>
      <w:r w:rsidR="009054F7" w:rsidRPr="00D77863">
        <w:rPr>
          <w:rFonts w:ascii="Calibri" w:hAnsi="Calibri" w:cs="Arial"/>
        </w:rPr>
        <w:t xml:space="preserve"> a Viernes.</w:t>
      </w:r>
      <w:r w:rsidR="009054F7" w:rsidRPr="00183705">
        <w:rPr>
          <w:rFonts w:ascii="Calibri" w:hAnsi="Calibri" w:cs="Arial"/>
        </w:rPr>
        <w:t xml:space="preserve"> </w:t>
      </w:r>
    </w:p>
    <w:p w:rsidR="009054F7" w:rsidRPr="00183705" w:rsidRDefault="009054F7" w:rsidP="009054F7">
      <w:pPr>
        <w:ind w:left="709" w:right="-1"/>
        <w:jc w:val="both"/>
        <w:rPr>
          <w:rFonts w:ascii="Calibri" w:hAnsi="Calibri" w:cs="Arial"/>
        </w:rPr>
      </w:pPr>
    </w:p>
    <w:p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rsidR="00D16279" w:rsidRPr="00183705" w:rsidRDefault="00D16279" w:rsidP="00D16279">
      <w:pPr>
        <w:ind w:left="1276" w:right="49" w:hanging="283"/>
        <w:jc w:val="both"/>
        <w:rPr>
          <w:rFonts w:ascii="Calibri" w:hAnsi="Calibri" w:cs="Calibri"/>
        </w:rPr>
      </w:pPr>
    </w:p>
    <w:p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w:t>
      </w:r>
      <w:r w:rsidR="00227183">
        <w:rPr>
          <w:rFonts w:ascii="Calibri" w:hAnsi="Calibri"/>
          <w:b/>
        </w:rPr>
        <w:t>del</w:t>
      </w:r>
      <w:r w:rsidR="00227183" w:rsidRPr="00874241">
        <w:rPr>
          <w:rFonts w:ascii="Calibri" w:hAnsi="Calibri"/>
          <w:b/>
        </w:rPr>
        <w:t xml:space="preserve"> </w:t>
      </w:r>
      <w:r w:rsidR="00227183">
        <w:rPr>
          <w:rFonts w:ascii="Calibri" w:hAnsi="Calibri" w:cs="Arial"/>
          <w:b/>
        </w:rPr>
        <w:t>mobiliario y equipo médico</w:t>
      </w:r>
      <w:r w:rsidRPr="00874241">
        <w:rPr>
          <w:rFonts w:ascii="Calibri" w:hAnsi="Calibri"/>
          <w:b/>
        </w:rPr>
        <w:t>:</w:t>
      </w:r>
      <w:r w:rsidR="00A83A41" w:rsidRPr="00183705">
        <w:rPr>
          <w:rFonts w:ascii="Calibri" w:hAnsi="Calibri"/>
          <w:b/>
        </w:rPr>
        <w:t xml:space="preserve"> </w:t>
      </w:r>
    </w:p>
    <w:p w:rsidR="009054F7" w:rsidRDefault="009054F7" w:rsidP="009054F7">
      <w:pPr>
        <w:ind w:right="-1"/>
        <w:jc w:val="both"/>
        <w:rPr>
          <w:rFonts w:ascii="Calibri" w:hAnsi="Calibri" w:cs="Arial"/>
        </w:rPr>
      </w:pPr>
    </w:p>
    <w:p w:rsidR="00227183" w:rsidRPr="00227183" w:rsidRDefault="00227183" w:rsidP="00227183">
      <w:pPr>
        <w:ind w:left="708" w:right="-1"/>
        <w:jc w:val="both"/>
        <w:rPr>
          <w:rFonts w:ascii="Calibri" w:hAnsi="Calibri" w:cs="Arial"/>
        </w:rPr>
      </w:pPr>
      <w:r w:rsidRPr="00227183">
        <w:rPr>
          <w:rFonts w:ascii="Calibri" w:hAnsi="Calibri" w:cs="Arial"/>
        </w:rPr>
        <w:t>El lugar de entrega del mobiliario y equipo médico será en los Almacenes de cada una de las unidades aplicativas, las cuales se encuentran en los siguientes domicilios: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227183" w:rsidRPr="00780E06" w:rsidTr="00BE55A4">
        <w:trPr>
          <w:trHeight w:val="166"/>
          <w:jc w:val="center"/>
        </w:trPr>
        <w:tc>
          <w:tcPr>
            <w:tcW w:w="3543" w:type="dxa"/>
            <w:shd w:val="clear" w:color="auto" w:fill="A5EBE9"/>
            <w:vAlign w:val="center"/>
          </w:tcPr>
          <w:p w:rsidR="00227183" w:rsidRPr="00780E06" w:rsidRDefault="00227183" w:rsidP="00F04B56">
            <w:pPr>
              <w:ind w:left="284"/>
              <w:jc w:val="center"/>
              <w:rPr>
                <w:rFonts w:cstheme="minorHAnsi"/>
                <w:b/>
                <w:bCs/>
              </w:rPr>
            </w:pPr>
            <w:r w:rsidRPr="00780E06">
              <w:rPr>
                <w:rFonts w:cstheme="minorHAnsi"/>
                <w:b/>
                <w:bCs/>
              </w:rPr>
              <w:t>Unidad</w:t>
            </w:r>
          </w:p>
        </w:tc>
        <w:tc>
          <w:tcPr>
            <w:tcW w:w="6096" w:type="dxa"/>
            <w:shd w:val="clear" w:color="auto" w:fill="A5EBE9"/>
            <w:vAlign w:val="center"/>
          </w:tcPr>
          <w:p w:rsidR="00227183" w:rsidRPr="00780E06" w:rsidRDefault="00227183" w:rsidP="00F04B56">
            <w:pPr>
              <w:ind w:left="284"/>
              <w:jc w:val="center"/>
              <w:rPr>
                <w:rFonts w:cstheme="minorHAnsi"/>
                <w:b/>
                <w:bCs/>
              </w:rPr>
            </w:pPr>
            <w:r w:rsidRPr="00780E06">
              <w:rPr>
                <w:rFonts w:cstheme="minorHAnsi"/>
                <w:b/>
                <w:bCs/>
              </w:rPr>
              <w:t>Dirección</w:t>
            </w:r>
          </w:p>
        </w:tc>
      </w:tr>
      <w:tr w:rsidR="00227183" w:rsidRPr="00780E06"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27183" w:rsidRPr="000348C5" w:rsidRDefault="00227183" w:rsidP="00F04B5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227183" w:rsidRPr="00AD5A14" w:rsidRDefault="00227183" w:rsidP="00F04B56">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227183" w:rsidRPr="00780E06"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27183" w:rsidRPr="000348C5" w:rsidRDefault="00227183" w:rsidP="00F04B56">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227183" w:rsidRPr="00AD5A14" w:rsidRDefault="00227183" w:rsidP="00F04B56">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A5705D" w:rsidRPr="00780E06" w:rsidTr="00E62833">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A5705D" w:rsidRPr="000348C5" w:rsidRDefault="00A5705D" w:rsidP="00E62833">
            <w:pPr>
              <w:rPr>
                <w:rFonts w:ascii="Century Gothic" w:hAnsi="Century Gothic" w:cstheme="minorHAnsi"/>
                <w:sz w:val="14"/>
                <w:szCs w:val="14"/>
              </w:rPr>
            </w:pPr>
            <w:r w:rsidRPr="000348C5">
              <w:rPr>
                <w:rFonts w:ascii="Century Gothic" w:hAnsi="Century Gothic" w:cstheme="minorHAnsi"/>
                <w:sz w:val="14"/>
                <w:szCs w:val="14"/>
              </w:rPr>
              <w:t xml:space="preserve">Jurisdicción </w:t>
            </w:r>
            <w:r>
              <w:rPr>
                <w:rFonts w:ascii="Century Gothic" w:hAnsi="Century Gothic" w:cstheme="minorHAnsi"/>
                <w:sz w:val="14"/>
                <w:szCs w:val="14"/>
              </w:rPr>
              <w:t>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A5705D" w:rsidRPr="00AD5A14" w:rsidRDefault="00CB743D" w:rsidP="00E62833">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227183" w:rsidRPr="00780E06"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27183" w:rsidRPr="000348C5" w:rsidRDefault="00227183" w:rsidP="00F04B5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227183" w:rsidRPr="00AD5A14" w:rsidRDefault="00227183" w:rsidP="00F04B56">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227183" w:rsidRPr="00780E06" w:rsidTr="00BE55A4">
        <w:trPr>
          <w:trHeight w:val="47"/>
          <w:jc w:val="center"/>
        </w:trPr>
        <w:tc>
          <w:tcPr>
            <w:tcW w:w="3543" w:type="dxa"/>
            <w:tcBorders>
              <w:top w:val="single" w:sz="4" w:space="0" w:color="auto"/>
              <w:left w:val="single" w:sz="4" w:space="0" w:color="auto"/>
              <w:bottom w:val="single" w:sz="4" w:space="0" w:color="auto"/>
              <w:right w:val="single" w:sz="4" w:space="0" w:color="auto"/>
            </w:tcBorders>
            <w:vAlign w:val="center"/>
          </w:tcPr>
          <w:p w:rsidR="00227183" w:rsidRPr="000348C5" w:rsidRDefault="00227183" w:rsidP="00F04B5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227183" w:rsidRPr="00AD5A14" w:rsidRDefault="00227183" w:rsidP="00F04B56">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227183" w:rsidRPr="00780E06"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27183" w:rsidRPr="000348C5" w:rsidRDefault="00227183" w:rsidP="00F04B56">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227183" w:rsidRPr="00AD5A14" w:rsidRDefault="00227183" w:rsidP="00F04B56">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206124" w:rsidRPr="00780E06"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06124" w:rsidRPr="000348C5" w:rsidRDefault="00206124" w:rsidP="00206124">
            <w:pPr>
              <w:jc w:val="both"/>
              <w:rPr>
                <w:rFonts w:ascii="Century Gothic" w:hAnsi="Century Gothic" w:cstheme="minorHAnsi"/>
                <w:sz w:val="14"/>
                <w:szCs w:val="14"/>
              </w:rPr>
            </w:pPr>
            <w:r>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206124" w:rsidRPr="00AD5A14" w:rsidRDefault="00206124" w:rsidP="00206124">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206124" w:rsidRPr="00780E06" w:rsidTr="00BE55A4">
        <w:trPr>
          <w:jc w:val="center"/>
        </w:trPr>
        <w:tc>
          <w:tcPr>
            <w:tcW w:w="3543" w:type="dxa"/>
            <w:tcBorders>
              <w:top w:val="single" w:sz="4" w:space="0" w:color="auto"/>
              <w:left w:val="single" w:sz="4" w:space="0" w:color="auto"/>
              <w:bottom w:val="single" w:sz="4" w:space="0" w:color="auto"/>
              <w:right w:val="single" w:sz="4" w:space="0" w:color="auto"/>
            </w:tcBorders>
            <w:vAlign w:val="center"/>
          </w:tcPr>
          <w:p w:rsidR="00206124" w:rsidRPr="000348C5" w:rsidRDefault="00206124" w:rsidP="00206124">
            <w:pPr>
              <w:jc w:val="both"/>
              <w:rPr>
                <w:rFonts w:ascii="Century Gothic" w:hAnsi="Century Gothic" w:cstheme="minorHAnsi"/>
                <w:sz w:val="14"/>
                <w:szCs w:val="14"/>
              </w:rPr>
            </w:pPr>
            <w:r>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206124" w:rsidRPr="00F77C83" w:rsidRDefault="00206124" w:rsidP="00206124">
            <w:pPr>
              <w:jc w:val="both"/>
              <w:rPr>
                <w:rFonts w:ascii="Century Gothic" w:hAnsi="Century Gothic" w:cstheme="minorHAnsi"/>
                <w:sz w:val="14"/>
                <w:szCs w:val="14"/>
              </w:rPr>
            </w:pPr>
            <w:r w:rsidRPr="00F77C83">
              <w:rPr>
                <w:rFonts w:ascii="Century Gothic" w:hAnsi="Century Gothic" w:cstheme="minorHAnsi"/>
                <w:sz w:val="14"/>
                <w:szCs w:val="14"/>
              </w:rPr>
              <w:t>Padre Severiano Martínez S/No., Carretera A Matehuala, Dr. Arroyo, N. L.</w:t>
            </w:r>
          </w:p>
        </w:tc>
      </w:tr>
    </w:tbl>
    <w:p w:rsidR="00934187" w:rsidRDefault="00090008" w:rsidP="009054F7">
      <w:pPr>
        <w:ind w:right="-1"/>
        <w:jc w:val="both"/>
        <w:rPr>
          <w:rFonts w:ascii="Calibri" w:hAnsi="Calibri" w:cs="Arial"/>
        </w:rPr>
      </w:pPr>
      <w:r>
        <w:rPr>
          <w:rFonts w:ascii="Calibri" w:hAnsi="Calibri" w:cs="Arial"/>
        </w:rPr>
        <w:lastRenderedPageBreak/>
        <w:t>De acuerdo a lo siguiente:</w:t>
      </w:r>
    </w:p>
    <w:p w:rsidR="00090008" w:rsidRDefault="00090008" w:rsidP="009054F7">
      <w:pPr>
        <w:ind w:right="-1"/>
        <w:jc w:val="both"/>
        <w:rPr>
          <w:rFonts w:ascii="Calibri" w:hAnsi="Calibri" w:cs="Arial"/>
        </w:rPr>
      </w:pPr>
    </w:p>
    <w:tbl>
      <w:tblPr>
        <w:tblW w:w="10488" w:type="dxa"/>
        <w:tblCellMar>
          <w:left w:w="70" w:type="dxa"/>
          <w:right w:w="70" w:type="dxa"/>
        </w:tblCellMar>
        <w:tblLook w:val="04A0" w:firstRow="1" w:lastRow="0" w:firstColumn="1" w:lastColumn="0" w:noHBand="0" w:noVBand="1"/>
      </w:tblPr>
      <w:tblGrid>
        <w:gridCol w:w="421"/>
        <w:gridCol w:w="850"/>
        <w:gridCol w:w="3827"/>
        <w:gridCol w:w="1068"/>
        <w:gridCol w:w="425"/>
        <w:gridCol w:w="567"/>
        <w:gridCol w:w="426"/>
        <w:gridCol w:w="567"/>
        <w:gridCol w:w="567"/>
        <w:gridCol w:w="425"/>
        <w:gridCol w:w="425"/>
        <w:gridCol w:w="567"/>
        <w:gridCol w:w="353"/>
      </w:tblGrid>
      <w:tr w:rsidR="00C13D71" w:rsidRPr="00090008" w:rsidTr="00090008">
        <w:trPr>
          <w:cantSplit/>
          <w:trHeight w:val="1281"/>
        </w:trPr>
        <w:tc>
          <w:tcPr>
            <w:tcW w:w="421"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RENGLÓN</w:t>
            </w:r>
          </w:p>
        </w:tc>
        <w:tc>
          <w:tcPr>
            <w:tcW w:w="850"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PARTIDA</w:t>
            </w:r>
          </w:p>
        </w:tc>
        <w:tc>
          <w:tcPr>
            <w:tcW w:w="3827"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DESCRIPCIÓN</w:t>
            </w:r>
          </w:p>
        </w:tc>
        <w:tc>
          <w:tcPr>
            <w:tcW w:w="1068"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CLAVE CAMBS</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JURISDICCIÓN SANITARIA NO. 1</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JURISDICCIÓN SANITARIA NO. 2</w:t>
            </w:r>
          </w:p>
        </w:tc>
        <w:tc>
          <w:tcPr>
            <w:tcW w:w="426"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JURISDICCIÓN SANITARIA NO. 3</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JURISDICCIÓN SANITARIA NO. 4</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JURISDICCIÓN SANITARIA NO. 5</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JURISDICCIÓN SANITARIA NO. 6</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JURISDICCIÓN SANITARIA NO. 7</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JURISDICCIÓN SANITARIA NO. 8</w:t>
            </w:r>
          </w:p>
        </w:tc>
        <w:tc>
          <w:tcPr>
            <w:tcW w:w="353" w:type="dxa"/>
            <w:tcBorders>
              <w:top w:val="single" w:sz="4" w:space="0" w:color="auto"/>
              <w:left w:val="nil"/>
              <w:bottom w:val="single" w:sz="4" w:space="0" w:color="auto"/>
              <w:right w:val="single" w:sz="4" w:space="0" w:color="auto"/>
            </w:tcBorders>
            <w:shd w:val="clear" w:color="auto" w:fill="auto"/>
            <w:textDirection w:val="btLr"/>
            <w:vAlign w:val="bottom"/>
            <w:hideMark/>
          </w:tcPr>
          <w:p w:rsidR="00090008" w:rsidRPr="00090008" w:rsidRDefault="00C13D71" w:rsidP="00090008">
            <w:pPr>
              <w:ind w:left="113" w:right="113"/>
              <w:jc w:val="center"/>
              <w:rPr>
                <w:rFonts w:ascii="Calibri" w:hAnsi="Calibri"/>
                <w:b/>
                <w:bCs/>
                <w:color w:val="000000"/>
                <w:sz w:val="14"/>
                <w:szCs w:val="14"/>
                <w:lang w:val="es-MX" w:eastAsia="es-MX"/>
              </w:rPr>
            </w:pPr>
            <w:r w:rsidRPr="00090008">
              <w:rPr>
                <w:rFonts w:ascii="Calibri" w:hAnsi="Calibri"/>
                <w:b/>
                <w:bCs/>
                <w:color w:val="000000"/>
                <w:sz w:val="14"/>
                <w:szCs w:val="14"/>
                <w:lang w:val="es-MX" w:eastAsia="es-MX"/>
              </w:rPr>
              <w:t>CANTIDAD TOTAL</w:t>
            </w:r>
          </w:p>
        </w:tc>
      </w:tr>
      <w:tr w:rsidR="00C13D71" w:rsidRPr="00090008" w:rsidTr="00C13D71">
        <w:trPr>
          <w:trHeight w:val="123"/>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ESTETOSCOPIO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I090000202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28</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53209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CHAROLA INSTRUMENTAL CIRUGIA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I090000532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8</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14</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39</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CESTO BASURA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I450400072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10</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217</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SILLA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I450400314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63</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149</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MESA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I450400228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51909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TABLERO CORCHO Y PANO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I450600310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7</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BANQUETA ALTURA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I090000058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15</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43</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8</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BANCO GIRATORIO O FIJO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I450400028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9</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7</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7</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49</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9</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NEGATOSCOPIO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I090000340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7</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26</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10</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51909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ESCALERA CONVER TIPO TIJERA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I210000092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11</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LAMPARA DE CHICOTE</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I060941390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9</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15</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44</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12</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MESA MAYO PORTA INSTRUMENTAL</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I090000478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12</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34</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13</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53209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CAJA DE REVELADO DENTAL</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I090906918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14</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51909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BASCULA BA|O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I450600028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r>
      <w:tr w:rsidR="00C13D71" w:rsidRPr="00090008" w:rsidTr="00090008">
        <w:trPr>
          <w:trHeight w:val="30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15</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53209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PINZA TRANSPORTAR INSTRUMENTAL QUIRURGICO PINZA DE TRASLADO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I090001040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16</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PORTA CUBETA PATADA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I090000366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11</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24</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64</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17</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BASCULA BEBE</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I090000062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19</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18</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ESTANTE</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I450400126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15</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8</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35</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19</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56909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BAUMANOMETRO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I060600048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17</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9</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20</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MESA INSTRUMENTAL CIRUGIA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I090000318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15</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10</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39</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21</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SILLA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I450400314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22</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SILLA GIRATORIA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I450400382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23</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ESTUCHE SUTURA (JGO. DE)</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I090000226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9</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14</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49</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24</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SILLON</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I450400320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19</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15</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8</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56</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25</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51909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THERMO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I450600256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38</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9</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65</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26</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ESTETOSCOPIO BIAURICULAR</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I090000200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7</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27</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ARCHIVERO DE METAL</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I450400016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13</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25</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28</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51909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VITRINA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I450600280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7</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42</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29</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xml:space="preserve">ESTADIMETRO </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I060601004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9</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8</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30</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30</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BANCA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I450400026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15</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55</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31</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BASCULA ESTADIMETRO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I090000064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14</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7</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34</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32</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ESCRITORIO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I450400120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15</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19</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76</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33</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CARRO CURACIONES</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I090000104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34</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HIELERA VACUNAS</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I090000248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7</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12</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35</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51909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REFRIGERADOR (COCINA)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I4500600218</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11</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36</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BANCA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I450400026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18</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20</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46</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37</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51909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EXTINGUIDOR</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I210000072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11</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20</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38</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53209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ROTOR MANO EXCAVACION DENTAL</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I090001062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39</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MESA PEDIATRICA</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I090000324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40</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MESA EXPLORACION</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I090000312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15</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46</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41</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ARCHIVERO DE METAL</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I450400016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27</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107</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42</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53109</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AMALGAMADOR DENTAL</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I060200664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43</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51901</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ACONDICIONADOR AIRE</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I450400002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44</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53201</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ROTOR MANO EXCAVACION DENTAL</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I090001062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45</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53101</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ESTUCHE DIAGNOSTICO (JGO. DE)</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I090000216</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9</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24</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46</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51901</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ACONDICIONADOR AIRE</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I450400002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11</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47</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51901</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ACONDICIONADOR AIRE</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I450400002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48</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56601</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REGULADOR CORRIENTE, VOLTAJE Y DE TENSION</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I330000100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9</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12</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49</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53101</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xml:space="preserve">DOSIFICADOR AMALGAMADOR. </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I060200664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13</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lastRenderedPageBreak/>
              <w:t>50</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53101</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REFRIGERADOR LABORATORIO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I090000384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 </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2</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51</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53101</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UNIDAD DENTAL</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I090000440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52</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53101</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REFRIGERADOR LABORATORIO</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I090000384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6</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7</w:t>
            </w:r>
          </w:p>
        </w:tc>
      </w:tr>
      <w:tr w:rsidR="00C13D71" w:rsidRPr="00090008" w:rsidTr="00C13D71">
        <w:trPr>
          <w:trHeight w:val="47"/>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53</w:t>
            </w:r>
          </w:p>
        </w:tc>
        <w:tc>
          <w:tcPr>
            <w:tcW w:w="850"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56902</w:t>
            </w:r>
          </w:p>
        </w:tc>
        <w:tc>
          <w:tcPr>
            <w:tcW w:w="382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ESTERILIZADOR O AUTOCLAVE</w:t>
            </w:r>
          </w:p>
        </w:tc>
        <w:tc>
          <w:tcPr>
            <w:tcW w:w="1068"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rPr>
                <w:rFonts w:ascii="Calibri" w:hAnsi="Calibri"/>
                <w:color w:val="000000"/>
                <w:sz w:val="14"/>
                <w:szCs w:val="14"/>
                <w:lang w:val="es-MX" w:eastAsia="es-MX"/>
              </w:rPr>
            </w:pPr>
            <w:r w:rsidRPr="00090008">
              <w:rPr>
                <w:rFonts w:ascii="Calibri" w:hAnsi="Calibri"/>
                <w:color w:val="000000"/>
                <w:sz w:val="14"/>
                <w:szCs w:val="14"/>
                <w:lang w:val="es-MX" w:eastAsia="es-MX"/>
              </w:rPr>
              <w:t>I060200282</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3</w:t>
            </w:r>
          </w:p>
        </w:tc>
        <w:tc>
          <w:tcPr>
            <w:tcW w:w="426"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0</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4</w:t>
            </w:r>
          </w:p>
        </w:tc>
        <w:tc>
          <w:tcPr>
            <w:tcW w:w="425"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7</w:t>
            </w:r>
          </w:p>
        </w:tc>
        <w:tc>
          <w:tcPr>
            <w:tcW w:w="567"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w:t>
            </w:r>
          </w:p>
        </w:tc>
        <w:tc>
          <w:tcPr>
            <w:tcW w:w="353" w:type="dxa"/>
            <w:tcBorders>
              <w:top w:val="nil"/>
              <w:left w:val="nil"/>
              <w:bottom w:val="single" w:sz="4" w:space="0" w:color="auto"/>
              <w:right w:val="single" w:sz="4" w:space="0" w:color="auto"/>
            </w:tcBorders>
            <w:shd w:val="clear" w:color="auto" w:fill="auto"/>
            <w:vAlign w:val="bottom"/>
            <w:hideMark/>
          </w:tcPr>
          <w:p w:rsidR="00090008" w:rsidRPr="00090008" w:rsidRDefault="00C13D71" w:rsidP="00090008">
            <w:pPr>
              <w:jc w:val="right"/>
              <w:rPr>
                <w:rFonts w:ascii="Calibri" w:hAnsi="Calibri"/>
                <w:color w:val="000000"/>
                <w:sz w:val="14"/>
                <w:szCs w:val="14"/>
                <w:lang w:val="es-MX" w:eastAsia="es-MX"/>
              </w:rPr>
            </w:pPr>
            <w:r w:rsidRPr="00090008">
              <w:rPr>
                <w:rFonts w:ascii="Calibri" w:hAnsi="Calibri"/>
                <w:color w:val="000000"/>
                <w:sz w:val="14"/>
                <w:szCs w:val="14"/>
                <w:lang w:val="es-MX" w:eastAsia="es-MX"/>
              </w:rPr>
              <w:t>18</w:t>
            </w:r>
          </w:p>
        </w:tc>
      </w:tr>
    </w:tbl>
    <w:p w:rsidR="00090008" w:rsidRDefault="00090008" w:rsidP="009054F7">
      <w:pPr>
        <w:ind w:right="-1"/>
        <w:jc w:val="both"/>
        <w:rPr>
          <w:rFonts w:ascii="Calibri" w:hAnsi="Calibri" w:cs="Arial"/>
        </w:rPr>
      </w:pPr>
    </w:p>
    <w:p w:rsidR="00090008" w:rsidRDefault="00090008" w:rsidP="009054F7">
      <w:pPr>
        <w:ind w:right="-1"/>
        <w:jc w:val="both"/>
        <w:rPr>
          <w:rFonts w:ascii="Calibri" w:hAnsi="Calibri" w:cs="Arial"/>
        </w:rPr>
      </w:pPr>
    </w:p>
    <w:p w:rsidR="000348C5" w:rsidRPr="00183705" w:rsidRDefault="000348C5" w:rsidP="00203F50">
      <w:pPr>
        <w:ind w:left="709"/>
        <w:jc w:val="both"/>
        <w:rPr>
          <w:rFonts w:ascii="Calibri" w:hAnsi="Calibri" w:cs="Calibri"/>
          <w:b/>
        </w:rPr>
      </w:pPr>
      <w:r w:rsidRPr="00183705">
        <w:rPr>
          <w:rFonts w:ascii="Calibri" w:hAnsi="Calibri" w:cs="Calibri"/>
          <w:b/>
        </w:rPr>
        <w:t xml:space="preserve">1.2.3.- Condiciones de </w:t>
      </w:r>
      <w:r w:rsidR="009054F7" w:rsidRPr="00183705">
        <w:rPr>
          <w:rFonts w:ascii="Calibri" w:hAnsi="Calibri" w:cs="Calibri"/>
          <w:b/>
        </w:rPr>
        <w:t>entrega</w:t>
      </w:r>
      <w:r w:rsidR="00C11458">
        <w:rPr>
          <w:rFonts w:ascii="Calibri" w:hAnsi="Calibri" w:cs="Calibri"/>
          <w:b/>
        </w:rPr>
        <w:t xml:space="preserve"> </w:t>
      </w:r>
      <w:r w:rsidR="00C11458">
        <w:rPr>
          <w:rFonts w:ascii="Calibri" w:hAnsi="Calibri"/>
          <w:b/>
        </w:rPr>
        <w:t>del</w:t>
      </w:r>
      <w:r w:rsidR="00C11458" w:rsidRPr="00B23923">
        <w:rPr>
          <w:rFonts w:ascii="Calibri" w:hAnsi="Calibri"/>
          <w:b/>
        </w:rPr>
        <w:t xml:space="preserve"> </w:t>
      </w:r>
      <w:r w:rsidR="00C11458">
        <w:rPr>
          <w:rFonts w:ascii="Calibri" w:hAnsi="Calibri" w:cs="Arial"/>
          <w:b/>
        </w:rPr>
        <w:t>mobiliario y equipo médico</w:t>
      </w:r>
      <w:r w:rsidRPr="00183705">
        <w:rPr>
          <w:rFonts w:ascii="Calibri" w:hAnsi="Calibri" w:cs="Calibri"/>
          <w:b/>
        </w:rPr>
        <w:t>:</w:t>
      </w:r>
    </w:p>
    <w:p w:rsidR="00ED4597" w:rsidRPr="00183705" w:rsidRDefault="00ED4597" w:rsidP="00ED4597">
      <w:pPr>
        <w:tabs>
          <w:tab w:val="left" w:pos="851"/>
          <w:tab w:val="right" w:pos="1276"/>
        </w:tabs>
        <w:ind w:left="709"/>
        <w:jc w:val="both"/>
        <w:rPr>
          <w:rFonts w:ascii="Calibri" w:hAnsi="Calibri"/>
          <w:b/>
          <w:bCs/>
        </w:rPr>
      </w:pPr>
    </w:p>
    <w:p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w:t>
      </w:r>
      <w:r w:rsidR="00C13D71" w:rsidRPr="00183705">
        <w:rPr>
          <w:rFonts w:ascii="Calibri" w:hAnsi="Calibri" w:cs="Arial"/>
        </w:rPr>
        <w:t xml:space="preserve">proporcionará </w:t>
      </w:r>
      <w:r w:rsidR="00C13D71">
        <w:rPr>
          <w:rFonts w:ascii="Calibri" w:hAnsi="Calibri" w:cs="Arial"/>
        </w:rPr>
        <w:t>el</w:t>
      </w:r>
      <w:r w:rsidR="00C13D71" w:rsidRPr="00183705">
        <w:rPr>
          <w:rFonts w:ascii="Calibri" w:hAnsi="Calibri" w:cs="Arial"/>
        </w:rPr>
        <w:t xml:space="preserve"> </w:t>
      </w:r>
      <w:r w:rsidR="00C13D71">
        <w:rPr>
          <w:rFonts w:ascii="Calibri" w:hAnsi="Calibri" w:cs="Arial"/>
        </w:rPr>
        <w:t>mobiliario y equipo médico</w:t>
      </w:r>
      <w:r w:rsidR="00C13D71" w:rsidRPr="00183705">
        <w:rPr>
          <w:rFonts w:ascii="Calibri" w:hAnsi="Calibri" w:cs="Arial"/>
        </w:rPr>
        <w:t>, de acuerdo a su propuesta técnica presentada y evaluada por el comité técnico que designe la convocante.</w:t>
      </w:r>
    </w:p>
    <w:p w:rsidR="009054F7" w:rsidRDefault="009054F7" w:rsidP="009054F7">
      <w:pPr>
        <w:ind w:left="709" w:right="-1"/>
        <w:jc w:val="both"/>
        <w:rPr>
          <w:rFonts w:ascii="Calibri" w:hAnsi="Calibri" w:cs="Arial"/>
        </w:rPr>
      </w:pPr>
    </w:p>
    <w:p w:rsidR="00C11458" w:rsidRPr="00C11458" w:rsidRDefault="00C11458" w:rsidP="00C11458">
      <w:pPr>
        <w:pStyle w:val="Default"/>
        <w:ind w:left="708"/>
        <w:jc w:val="both"/>
        <w:rPr>
          <w:rFonts w:ascii="Calibri" w:hAnsi="Calibri" w:cs="Arial"/>
          <w:color w:val="auto"/>
          <w:sz w:val="20"/>
          <w:szCs w:val="20"/>
          <w:lang w:val="es-ES_tradnl" w:eastAsia="es-ES"/>
        </w:rPr>
      </w:pPr>
      <w:r w:rsidRPr="00C11458">
        <w:rPr>
          <w:rFonts w:ascii="Calibri" w:hAnsi="Calibri" w:cs="Arial"/>
          <w:color w:val="auto"/>
          <w:sz w:val="20"/>
          <w:szCs w:val="20"/>
          <w:lang w:val="es-ES_tradnl" w:eastAsia="es-ES"/>
        </w:rPr>
        <w:t xml:space="preserve">Transportación: la transportación del mobiliario y equipo médico y las maniobras de carga y descarga en el andén del lugar de entrega serán por cuenta y riesgo del licitante que resulte con adjudicación. </w:t>
      </w:r>
    </w:p>
    <w:p w:rsidR="00C11458" w:rsidRPr="00C11458" w:rsidRDefault="00C11458" w:rsidP="00C11458">
      <w:pPr>
        <w:pStyle w:val="Default"/>
        <w:jc w:val="both"/>
        <w:rPr>
          <w:rFonts w:ascii="Calibri" w:hAnsi="Calibri" w:cs="Arial"/>
          <w:color w:val="auto"/>
          <w:sz w:val="20"/>
          <w:szCs w:val="20"/>
          <w:lang w:val="es-ES_tradnl" w:eastAsia="es-ES"/>
        </w:rPr>
      </w:pPr>
    </w:p>
    <w:p w:rsidR="00C11458" w:rsidRDefault="00C11458" w:rsidP="00C11458">
      <w:pPr>
        <w:ind w:left="708" w:right="-1"/>
        <w:jc w:val="both"/>
        <w:rPr>
          <w:rFonts w:ascii="Calibri" w:hAnsi="Calibri" w:cs="Arial"/>
        </w:rPr>
      </w:pPr>
      <w:r w:rsidRPr="00C11458">
        <w:rPr>
          <w:rFonts w:ascii="Calibri" w:hAnsi="Calibri" w:cs="Arial"/>
        </w:rPr>
        <w:t>No será aceptada condición alguna en cuanto a cargos adicionales por concepto de fletes, maniobras de carga y descarga, seguros u otros costos adicionales para la convocante.</w:t>
      </w:r>
    </w:p>
    <w:p w:rsidR="00C11458" w:rsidRPr="00C11458" w:rsidRDefault="00C11458" w:rsidP="00C11458">
      <w:pPr>
        <w:ind w:right="-1"/>
        <w:jc w:val="both"/>
        <w:rPr>
          <w:rFonts w:ascii="Calibri" w:hAnsi="Calibri" w:cs="Arial"/>
        </w:rPr>
      </w:pPr>
    </w:p>
    <w:p w:rsidR="00C11458" w:rsidRPr="00C11458" w:rsidRDefault="00C11458" w:rsidP="00C11458">
      <w:pPr>
        <w:ind w:left="708" w:right="-1" w:firstLine="1"/>
        <w:jc w:val="both"/>
        <w:rPr>
          <w:rFonts w:ascii="Calibri" w:hAnsi="Calibri" w:cs="Arial"/>
        </w:rPr>
      </w:pPr>
      <w:r w:rsidRPr="00C11458">
        <w:rPr>
          <w:rFonts w:ascii="Calibri" w:hAnsi="Calibri" w:cs="Arial"/>
        </w:rPr>
        <w:t xml:space="preserve">Si en la entrega del mobiliario y equipo médico se identifican defectos que afecten su calidad y funcionalidad, la convocante procederá a no aceptar los mismos. </w:t>
      </w:r>
    </w:p>
    <w:p w:rsidR="00C11458" w:rsidRPr="005A5E80" w:rsidRDefault="00C11458" w:rsidP="00C11458">
      <w:pPr>
        <w:pStyle w:val="Default"/>
        <w:jc w:val="both"/>
        <w:rPr>
          <w:sz w:val="20"/>
          <w:szCs w:val="20"/>
        </w:rPr>
      </w:pPr>
    </w:p>
    <w:p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C11458">
        <w:rPr>
          <w:rFonts w:ascii="Calibri" w:hAnsi="Calibri"/>
          <w:b/>
        </w:rPr>
        <w:t>del</w:t>
      </w:r>
      <w:r w:rsidR="009054F7" w:rsidRPr="00B23923">
        <w:rPr>
          <w:rFonts w:ascii="Calibri" w:hAnsi="Calibri"/>
          <w:b/>
        </w:rPr>
        <w:t xml:space="preserve"> </w:t>
      </w:r>
      <w:r w:rsidR="00C11458">
        <w:rPr>
          <w:rFonts w:ascii="Calibri" w:hAnsi="Calibri" w:cs="Arial"/>
          <w:b/>
        </w:rPr>
        <w:t>mobiliario y equipo médico</w:t>
      </w:r>
      <w:r w:rsidR="00DB796B" w:rsidRPr="00B23923">
        <w:rPr>
          <w:rFonts w:ascii="Calibri" w:hAnsi="Calibri"/>
          <w:b/>
        </w:rPr>
        <w:t>:</w:t>
      </w:r>
    </w:p>
    <w:p w:rsidR="00ED4597" w:rsidRPr="00183705" w:rsidRDefault="00ED4597" w:rsidP="00ED4597">
      <w:pPr>
        <w:ind w:left="709"/>
        <w:jc w:val="both"/>
        <w:rPr>
          <w:rFonts w:ascii="Calibri" w:hAnsi="Calibri"/>
        </w:rPr>
      </w:pPr>
    </w:p>
    <w:p w:rsidR="00ED4597" w:rsidRPr="00183705" w:rsidRDefault="003D3A9B" w:rsidP="00ED4597">
      <w:pPr>
        <w:ind w:left="709"/>
        <w:jc w:val="both"/>
        <w:rPr>
          <w:rFonts w:ascii="Calibri" w:hAnsi="Calibri"/>
        </w:rPr>
      </w:pPr>
      <w:r>
        <w:rPr>
          <w:rFonts w:ascii="Calibri" w:hAnsi="Calibri"/>
        </w:rPr>
        <w:t xml:space="preserve">El período de garantía </w:t>
      </w:r>
      <w:r w:rsidR="00206124">
        <w:rPr>
          <w:rFonts w:ascii="Calibri" w:hAnsi="Calibri"/>
        </w:rPr>
        <w:t xml:space="preserve">del </w:t>
      </w:r>
      <w:r w:rsidR="00206124">
        <w:rPr>
          <w:rFonts w:ascii="Calibri" w:hAnsi="Calibri" w:cs="Arial"/>
        </w:rPr>
        <w:t>mobiliario y equipo médico</w:t>
      </w:r>
      <w:r w:rsidR="00206124" w:rsidRPr="00183705">
        <w:rPr>
          <w:rFonts w:ascii="Calibri" w:hAnsi="Calibri"/>
        </w:rPr>
        <w:t xml:space="preserve">, objeto de este concurso </w:t>
      </w:r>
      <w:r w:rsidR="009054F7" w:rsidRPr="00183705">
        <w:rPr>
          <w:rFonts w:ascii="Calibri" w:hAnsi="Calibri"/>
        </w:rPr>
        <w:t xml:space="preserve">estará sujeta, como mínimo a un año, contado a partir de la entrega de los </w:t>
      </w:r>
      <w:r w:rsidR="004265E0">
        <w:rPr>
          <w:rFonts w:ascii="Calibri" w:hAnsi="Calibri" w:cs="Arial"/>
        </w:rPr>
        <w:t>mismos</w:t>
      </w:r>
      <w:r w:rsidR="009054F7" w:rsidRPr="00183705">
        <w:rPr>
          <w:rFonts w:ascii="Calibri" w:hAnsi="Calibri"/>
        </w:rPr>
        <w:t>, por lo que deberá apegarse a lo solicitado en las presentes bases, sin perjuicio de que se haga efectiva la garantía de cumplimiento, por incumplimiento del Licitante.</w:t>
      </w:r>
    </w:p>
    <w:p w:rsidR="009054F7" w:rsidRPr="00183705" w:rsidRDefault="009054F7" w:rsidP="00ED4597">
      <w:pPr>
        <w:ind w:left="709"/>
        <w:jc w:val="both"/>
        <w:rPr>
          <w:rFonts w:ascii="Calibri" w:hAnsi="Calibri"/>
        </w:rPr>
      </w:pPr>
    </w:p>
    <w:p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rsidR="00ED4597" w:rsidRPr="00183705" w:rsidRDefault="00ED4597" w:rsidP="00ED4597">
      <w:pPr>
        <w:tabs>
          <w:tab w:val="left" w:pos="851"/>
        </w:tabs>
        <w:ind w:left="709"/>
        <w:rPr>
          <w:rFonts w:ascii="Calibri" w:hAnsi="Calibri"/>
          <w:b/>
        </w:rPr>
      </w:pPr>
    </w:p>
    <w:p w:rsidR="005E2494" w:rsidRDefault="009054F7" w:rsidP="009054F7">
      <w:pPr>
        <w:ind w:left="709"/>
        <w:jc w:val="both"/>
        <w:rPr>
          <w:rFonts w:ascii="Calibri" w:hAnsi="Calibri"/>
        </w:rPr>
      </w:pPr>
      <w:r w:rsidRPr="00183705">
        <w:rPr>
          <w:rFonts w:ascii="Calibri" w:hAnsi="Calibri"/>
        </w:rPr>
        <w:t xml:space="preserve">En caso de que el Licitante que resulte </w:t>
      </w:r>
      <w:r w:rsidR="00206124" w:rsidRPr="00183705">
        <w:rPr>
          <w:rFonts w:ascii="Calibri" w:hAnsi="Calibri"/>
        </w:rPr>
        <w:t xml:space="preserve">adjudicado entregue </w:t>
      </w:r>
      <w:r w:rsidR="00206124">
        <w:rPr>
          <w:rFonts w:ascii="Calibri" w:hAnsi="Calibri"/>
        </w:rPr>
        <w:t>mobiliario y equipo médico</w:t>
      </w:r>
      <w:r w:rsidR="00206124" w:rsidRPr="00183705">
        <w:rPr>
          <w:rFonts w:ascii="Calibri" w:hAnsi="Calibri"/>
        </w:rPr>
        <w:t xml:space="preserve"> distinto a lo </w:t>
      </w:r>
      <w:r w:rsidR="00BE55A4">
        <w:rPr>
          <w:rFonts w:ascii="Calibri" w:hAnsi="Calibri"/>
        </w:rPr>
        <w:t>requerido</w:t>
      </w:r>
      <w:r w:rsidRPr="00183705">
        <w:rPr>
          <w:rFonts w:ascii="Calibri" w:hAnsi="Calibri"/>
        </w:rPr>
        <w:t xml:space="preserve">, o que no cumplan con las especificaciones solicitadas, se rechazará la recepción y tendrá </w:t>
      </w:r>
      <w:r w:rsidR="00985E36">
        <w:rPr>
          <w:rFonts w:ascii="Calibri" w:hAnsi="Calibri"/>
        </w:rPr>
        <w:t>5</w:t>
      </w:r>
      <w:r w:rsidRPr="00D506AE">
        <w:rPr>
          <w:rFonts w:ascii="Calibri" w:hAnsi="Calibri"/>
        </w:rPr>
        <w:t xml:space="preserve"> días </w:t>
      </w:r>
      <w:r w:rsidR="006138DA" w:rsidRPr="00D506AE">
        <w:rPr>
          <w:rFonts w:ascii="Calibri" w:hAnsi="Calibri"/>
        </w:rPr>
        <w:t>naturales</w:t>
      </w:r>
      <w:r w:rsidRPr="001D4605">
        <w:rPr>
          <w:rFonts w:ascii="Calibri" w:hAnsi="Calibri"/>
        </w:rPr>
        <w:t xml:space="preserve"> para la</w:t>
      </w:r>
      <w:r w:rsidRPr="00183705">
        <w:rPr>
          <w:rFonts w:ascii="Calibri" w:hAnsi="Calibri"/>
        </w:rPr>
        <w:t xml:space="preserve"> entrega total de los mismos, sin embargo, se hará acreedor a lo establecido en estas bases, por atraso en la entrega.</w:t>
      </w:r>
    </w:p>
    <w:p w:rsidR="00C11458" w:rsidRDefault="00C11458" w:rsidP="009054F7">
      <w:pPr>
        <w:ind w:left="709"/>
        <w:jc w:val="both"/>
        <w:rPr>
          <w:rFonts w:ascii="Calibri" w:hAnsi="Calibri"/>
        </w:rPr>
      </w:pPr>
    </w:p>
    <w:p w:rsidR="00C11458" w:rsidRPr="00C11458" w:rsidRDefault="00C11458" w:rsidP="00C11458">
      <w:pPr>
        <w:pStyle w:val="Default"/>
        <w:ind w:left="708"/>
        <w:jc w:val="both"/>
        <w:rPr>
          <w:rFonts w:ascii="Calibri" w:hAnsi="Calibri" w:cs="Times New Roman"/>
          <w:color w:val="auto"/>
          <w:sz w:val="20"/>
          <w:szCs w:val="20"/>
          <w:lang w:val="es-ES_tradnl" w:eastAsia="es-ES"/>
        </w:rPr>
      </w:pPr>
      <w:r w:rsidRPr="00C11458">
        <w:rPr>
          <w:rFonts w:ascii="Calibri" w:hAnsi="Calibri" w:cs="Times New Roman"/>
          <w:color w:val="auto"/>
          <w:sz w:val="20"/>
          <w:szCs w:val="20"/>
          <w:lang w:val="es-ES_tradnl" w:eastAsia="es-ES"/>
        </w:rPr>
        <w:t xml:space="preserve">En caso de que por causas imputables al (los) licitante(s) </w:t>
      </w:r>
      <w:r w:rsidR="00C13D71" w:rsidRPr="00C11458">
        <w:rPr>
          <w:rFonts w:ascii="Calibri" w:hAnsi="Calibri" w:cs="Times New Roman"/>
          <w:color w:val="auto"/>
          <w:sz w:val="20"/>
          <w:szCs w:val="20"/>
          <w:lang w:val="es-ES_tradnl" w:eastAsia="es-ES"/>
        </w:rPr>
        <w:t xml:space="preserve">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mobiliario y equipo médico, hasta aquella en que se pongan efectivamente las cantidades a disposición de la convocante y en su caso podrá hacerse efectiva la garantía de cumplimiento del contrato. </w:t>
      </w:r>
    </w:p>
    <w:p w:rsidR="00C11458" w:rsidRPr="00C11458" w:rsidRDefault="00C11458" w:rsidP="009054F7">
      <w:pPr>
        <w:ind w:left="709"/>
        <w:jc w:val="both"/>
        <w:rPr>
          <w:rFonts w:ascii="Calibri" w:hAnsi="Calibri" w:cs="Arial"/>
          <w:lang w:val="es-MX"/>
        </w:rPr>
      </w:pPr>
    </w:p>
    <w:p w:rsidR="00C64681" w:rsidRDefault="00C64681" w:rsidP="002B6BE9">
      <w:pPr>
        <w:ind w:left="284"/>
        <w:jc w:val="both"/>
        <w:rPr>
          <w:rFonts w:ascii="Calibri" w:hAnsi="Calibri" w:cs="Arial"/>
        </w:rPr>
      </w:pPr>
    </w:p>
    <w:p w:rsidR="007F0B73" w:rsidRPr="00183705"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rsidR="00435E03" w:rsidRPr="00183705" w:rsidRDefault="00435E03" w:rsidP="007F0B73">
      <w:pPr>
        <w:jc w:val="both"/>
        <w:rPr>
          <w:rFonts w:ascii="Calibri" w:hAnsi="Calibri"/>
          <w:b/>
        </w:rPr>
      </w:pPr>
    </w:p>
    <w:p w:rsidR="007F0B73" w:rsidRPr="00183705" w:rsidRDefault="005E6330" w:rsidP="002B6BE9">
      <w:pPr>
        <w:ind w:left="284"/>
        <w:jc w:val="both"/>
        <w:rPr>
          <w:rFonts w:ascii="Calibri" w:hAnsi="Calibri"/>
          <w:b/>
          <w:u w:val="single"/>
        </w:rPr>
      </w:pPr>
      <w:r w:rsidRPr="00183705">
        <w:rPr>
          <w:rFonts w:ascii="Calibri" w:hAnsi="Calibri"/>
          <w:b/>
          <w:u w:val="single"/>
        </w:rPr>
        <w:t>2.1.</w:t>
      </w:r>
      <w:r w:rsidR="002B6BE9" w:rsidRPr="00183705">
        <w:rPr>
          <w:rFonts w:ascii="Calibri" w:hAnsi="Calibri"/>
          <w:b/>
          <w:u w:val="single"/>
        </w:rPr>
        <w:t xml:space="preserve"> </w:t>
      </w:r>
      <w:r w:rsidR="007F0B73" w:rsidRPr="00183705">
        <w:rPr>
          <w:rFonts w:ascii="Calibri" w:hAnsi="Calibri"/>
          <w:b/>
          <w:u w:val="single"/>
        </w:rPr>
        <w:t xml:space="preserve">Requisitos que deberán presentar los interesados al </w:t>
      </w:r>
      <w:r w:rsidR="00D16830" w:rsidRPr="00183705">
        <w:rPr>
          <w:rFonts w:ascii="Calibri" w:hAnsi="Calibri"/>
          <w:b/>
          <w:u w:val="single"/>
        </w:rPr>
        <w:t>momento de su inscripción:</w:t>
      </w:r>
    </w:p>
    <w:p w:rsidR="00A83A41" w:rsidRPr="00183705" w:rsidRDefault="00A83A41" w:rsidP="002B6BE9">
      <w:pPr>
        <w:ind w:left="284"/>
        <w:jc w:val="both"/>
        <w:rPr>
          <w:rFonts w:ascii="Calibri" w:hAnsi="Calibri"/>
          <w:b/>
        </w:rPr>
      </w:pPr>
    </w:p>
    <w:p w:rsidR="006138DA" w:rsidRDefault="007F0B73" w:rsidP="006138DA">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lastRenderedPageBreak/>
        <w:t>Infor</w:t>
      </w:r>
      <w:r w:rsidR="009B032C" w:rsidRPr="00183705">
        <w:rPr>
          <w:rFonts w:ascii="Calibri" w:hAnsi="Calibri"/>
          <w:bCs/>
        </w:rPr>
        <w:t xml:space="preserve">mación sobre la compañía </w:t>
      </w:r>
      <w:r w:rsidR="00263BDA" w:rsidRPr="00183705">
        <w:rPr>
          <w:rFonts w:ascii="Calibri" w:hAnsi="Calibri"/>
          <w:bCs/>
        </w:rPr>
        <w:t>conforme a</w:t>
      </w:r>
      <w:r w:rsidR="004265E0">
        <w:rPr>
          <w:rFonts w:ascii="Calibri" w:hAnsi="Calibri"/>
          <w:bCs/>
        </w:rPr>
        <w:t>l</w:t>
      </w:r>
      <w:r w:rsidR="00263BDA" w:rsidRPr="00183705">
        <w:rPr>
          <w:rFonts w:ascii="Calibri" w:hAnsi="Calibri"/>
          <w:bCs/>
        </w:rPr>
        <w:t xml:space="preserve"> </w:t>
      </w:r>
      <w:r w:rsidR="00D441ED" w:rsidRPr="00183705">
        <w:rPr>
          <w:rFonts w:ascii="Calibri" w:hAnsi="Calibri"/>
          <w:bCs/>
        </w:rPr>
        <w:t>A</w:t>
      </w:r>
      <w:r w:rsidR="009B032C" w:rsidRPr="00183705">
        <w:rPr>
          <w:rFonts w:ascii="Calibri" w:hAnsi="Calibri"/>
          <w:bCs/>
        </w:rPr>
        <w:t xml:space="preserve">nexo </w:t>
      </w:r>
      <w:r w:rsidR="00A16B2E" w:rsidRPr="00183705">
        <w:rPr>
          <w:rFonts w:ascii="Calibri" w:hAnsi="Calibri"/>
          <w:bCs/>
        </w:rPr>
        <w:t>8</w:t>
      </w:r>
      <w:r w:rsidRPr="00183705">
        <w:rPr>
          <w:rFonts w:ascii="Calibri" w:hAnsi="Calibri"/>
          <w:bCs/>
        </w:rPr>
        <w:t>, de estas bases.</w:t>
      </w:r>
      <w:r w:rsidR="008037DE" w:rsidRPr="00183705">
        <w:rPr>
          <w:rFonts w:ascii="Calibri" w:hAnsi="Calibri"/>
          <w:bCs/>
        </w:rPr>
        <w:t xml:space="preserve"> El domicilio que se señale en este</w:t>
      </w:r>
      <w:r w:rsidR="0023262D" w:rsidRPr="00183705">
        <w:rPr>
          <w:rFonts w:ascii="Calibri" w:hAnsi="Calibri"/>
          <w:bCs/>
        </w:rPr>
        <w:t xml:space="preserve"> anexo</w:t>
      </w:r>
      <w:r w:rsidR="008037DE" w:rsidRPr="00183705">
        <w:rPr>
          <w:rFonts w:ascii="Calibri" w:hAnsi="Calibri"/>
          <w:bCs/>
        </w:rPr>
        <w:t>, será aquel en que el licitante pueda recibir todo tipo de notificaciones y documentos que resulten, así mismo deberá señalar un correo electrónico de contacto.</w:t>
      </w:r>
    </w:p>
    <w:p w:rsidR="006138DA" w:rsidRPr="006138DA" w:rsidRDefault="006138DA" w:rsidP="006138DA">
      <w:pPr>
        <w:pStyle w:val="Prrafodelista"/>
        <w:numPr>
          <w:ilvl w:val="0"/>
          <w:numId w:val="5"/>
        </w:numPr>
        <w:tabs>
          <w:tab w:val="right" w:pos="851"/>
        </w:tabs>
        <w:ind w:left="567" w:right="49" w:firstLine="0"/>
        <w:jc w:val="both"/>
        <w:rPr>
          <w:rFonts w:ascii="Calibri" w:hAnsi="Calibri"/>
          <w:bCs/>
        </w:rPr>
      </w:pPr>
      <w:r w:rsidRPr="006138DA">
        <w:rPr>
          <w:rFonts w:ascii="Calibri" w:hAnsi="Calibr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w:t>
      </w:r>
      <w:r w:rsidR="00E07B48">
        <w:rPr>
          <w:rFonts w:ascii="Calibri" w:hAnsi="Calibri"/>
          <w:bCs/>
        </w:rPr>
        <w:t xml:space="preserve"> junta de aclaraciones,</w:t>
      </w:r>
      <w:r w:rsidRPr="006138DA">
        <w:rPr>
          <w:rFonts w:ascii="Calibri" w:hAnsi="Calibri"/>
          <w:bCs/>
        </w:rPr>
        <w:t xml:space="preserve"> presentación y apertura de proposiciones técnica y económica, así como de fallo</w:t>
      </w:r>
      <w:r w:rsidR="00E07B48">
        <w:rPr>
          <w:rFonts w:ascii="Calibri" w:hAnsi="Calibri"/>
          <w:bCs/>
        </w:rPr>
        <w:t>s</w:t>
      </w:r>
      <w:r w:rsidRPr="006138DA">
        <w:rPr>
          <w:rFonts w:ascii="Calibri" w:hAnsi="Calibri"/>
          <w:bCs/>
        </w:rPr>
        <w:t>,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985062" w:rsidRPr="00183705" w:rsidRDefault="00B43A0B"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Tratándose  de Personas  Físicas: Deberán acreditar su personalidad a través de: Constancia de Alta ante la Secretaría de Hacienda y Crédito Público e identificación oficial con fotografía</w:t>
      </w:r>
      <w:r w:rsidR="00E44C3A" w:rsidRPr="00183705">
        <w:rPr>
          <w:rFonts w:ascii="Calibri" w:hAnsi="Calibri"/>
          <w:bCs/>
        </w:rPr>
        <w:t xml:space="preserve"> y con acta de nacimiento</w:t>
      </w:r>
      <w:r w:rsidRPr="00183705">
        <w:rPr>
          <w:rFonts w:ascii="Calibri" w:hAnsi="Calibri"/>
          <w:bCs/>
        </w:rPr>
        <w:t>.</w:t>
      </w:r>
      <w:r w:rsidR="00985062" w:rsidRPr="00183705">
        <w:rPr>
          <w:rFonts w:ascii="Calibri" w:hAnsi="Calibri"/>
          <w:bCs/>
        </w:rPr>
        <w:t xml:space="preserve"> </w:t>
      </w:r>
    </w:p>
    <w:p w:rsidR="0077129F" w:rsidRPr="00183705" w:rsidRDefault="003E6595" w:rsidP="003C7CE4">
      <w:pPr>
        <w:pStyle w:val="Prrafodelista"/>
        <w:numPr>
          <w:ilvl w:val="0"/>
          <w:numId w:val="5"/>
        </w:numPr>
        <w:tabs>
          <w:tab w:val="right" w:pos="851"/>
        </w:tabs>
        <w:ind w:left="567" w:right="49" w:firstLine="0"/>
        <w:jc w:val="both"/>
        <w:rPr>
          <w:rFonts w:ascii="Calibri" w:hAnsi="Calibri"/>
          <w:bCs/>
        </w:rPr>
      </w:pPr>
      <w:r w:rsidRPr="00183705">
        <w:rPr>
          <w:rFonts w:ascii="Calibri" w:hAnsi="Calibri"/>
          <w:bCs/>
        </w:rPr>
        <w:t>Registro</w:t>
      </w:r>
      <w:r w:rsidR="00985062" w:rsidRPr="00183705">
        <w:rPr>
          <w:rFonts w:ascii="Calibri" w:hAnsi="Calibr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83705" w:rsidRDefault="0078059E" w:rsidP="00EC225E">
      <w:pPr>
        <w:ind w:left="284"/>
        <w:jc w:val="both"/>
        <w:rPr>
          <w:rFonts w:ascii="Calibri" w:hAnsi="Calibri"/>
          <w:b/>
        </w:rPr>
      </w:pPr>
    </w:p>
    <w:p w:rsidR="005E6330" w:rsidRPr="00183705" w:rsidRDefault="005E6330" w:rsidP="00EC225E">
      <w:pPr>
        <w:ind w:left="284"/>
        <w:jc w:val="both"/>
        <w:rPr>
          <w:rFonts w:ascii="Calibri" w:hAnsi="Calibri"/>
          <w:b/>
        </w:rPr>
      </w:pPr>
      <w:r w:rsidRPr="00183705">
        <w:rPr>
          <w:rFonts w:ascii="Calibri" w:hAnsi="Calibri"/>
        </w:rPr>
        <w:t xml:space="preserve">Los Licitantes que resulten adjudicados, previo a la firma de los contratos, deberán exhibir original para su cotejo y copia simple de los documentos a que se hace alusión en el formato que se integra como anexo </w:t>
      </w:r>
      <w:r w:rsidR="00AB2AC2" w:rsidRPr="00183705">
        <w:rPr>
          <w:rFonts w:ascii="Calibri" w:hAnsi="Calibri"/>
        </w:rPr>
        <w:t>8.</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71823">
        <w:rPr>
          <w:rFonts w:ascii="Calibri" w:hAnsi="Calibri"/>
        </w:rPr>
        <w:t>Departamento de Control de Insumos y Almacén</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registrándose previamente antes </w:t>
      </w:r>
      <w:r w:rsidR="00E44C3A">
        <w:rPr>
          <w:rFonts w:ascii="Calibri" w:hAnsi="Calibri"/>
        </w:rPr>
        <w:t>del inicio de cada uno de ellos, de conformidad con el Artículo 31 fracción XXIII de la Ley.</w:t>
      </w:r>
    </w:p>
    <w:p w:rsidR="005E2494" w:rsidRPr="00183705" w:rsidRDefault="005E2494" w:rsidP="005E6330">
      <w:pPr>
        <w:ind w:left="284"/>
        <w:jc w:val="both"/>
        <w:rPr>
          <w:rFonts w:ascii="Calibri" w:hAnsi="Calibri"/>
          <w:b/>
        </w:rPr>
      </w:pPr>
    </w:p>
    <w:p w:rsidR="005E2494" w:rsidRPr="00183705" w:rsidRDefault="005E2494" w:rsidP="005E6330">
      <w:pPr>
        <w:ind w:left="284"/>
        <w:jc w:val="both"/>
        <w:rPr>
          <w:rFonts w:ascii="Calibri" w:hAnsi="Calibri"/>
          <w:b/>
        </w:rPr>
      </w:pPr>
    </w:p>
    <w:p w:rsidR="007F0B73" w:rsidRPr="00183705"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rsidR="00A16B2E" w:rsidRPr="00183705" w:rsidRDefault="00A16B2E" w:rsidP="007F0B73">
      <w:pPr>
        <w:ind w:right="49"/>
        <w:jc w:val="both"/>
        <w:rPr>
          <w:rFonts w:ascii="Calibri" w:hAnsi="Calibri"/>
          <w:b/>
        </w:rPr>
      </w:pPr>
    </w:p>
    <w:p w:rsidR="00695181" w:rsidRPr="00183705" w:rsidRDefault="003E6595" w:rsidP="003C7CE4">
      <w:pPr>
        <w:pStyle w:val="Prrafodelista"/>
        <w:numPr>
          <w:ilvl w:val="0"/>
          <w:numId w:val="2"/>
        </w:numPr>
        <w:ind w:right="49"/>
        <w:jc w:val="both"/>
        <w:rPr>
          <w:rFonts w:ascii="Calibri" w:hAnsi="Calibri"/>
          <w:b/>
          <w:u w:val="single"/>
        </w:rPr>
      </w:pPr>
      <w:r w:rsidRPr="00183705">
        <w:rPr>
          <w:rFonts w:ascii="Calibri" w:hAnsi="Calibri"/>
          <w:b/>
          <w:u w:val="single"/>
        </w:rPr>
        <w:t>ASPECTOS GENERALES DE LAS PROPUESTAS:</w:t>
      </w:r>
    </w:p>
    <w:p w:rsidR="00695181" w:rsidRPr="00183705" w:rsidRDefault="00695181" w:rsidP="00695181">
      <w:pPr>
        <w:pStyle w:val="Prrafodelista"/>
        <w:ind w:left="1065" w:right="49"/>
        <w:jc w:val="both"/>
        <w:rPr>
          <w:rFonts w:ascii="Calibri" w:hAnsi="Calibri"/>
          <w:b/>
        </w:rPr>
      </w:pPr>
    </w:p>
    <w:p w:rsidR="003E6595" w:rsidRPr="00183705" w:rsidRDefault="00695181" w:rsidP="003C7CE4">
      <w:pPr>
        <w:pStyle w:val="Ttulo1"/>
        <w:numPr>
          <w:ilvl w:val="0"/>
          <w:numId w:val="3"/>
        </w:numPr>
        <w:tabs>
          <w:tab w:val="clear" w:pos="1276"/>
          <w:tab w:val="right" w:pos="1418"/>
        </w:tabs>
        <w:ind w:left="1418" w:right="0"/>
        <w:rPr>
          <w:rFonts w:ascii="Calibri" w:hAnsi="Calibri" w:cs="Arial"/>
          <w:b w:val="0"/>
          <w:sz w:val="20"/>
        </w:rPr>
      </w:pPr>
      <w:r w:rsidRPr="00183705">
        <w:rPr>
          <w:rFonts w:ascii="Calibri" w:hAnsi="Calibri"/>
          <w:sz w:val="20"/>
          <w:lang w:val="es-ES"/>
        </w:rPr>
        <w:t>Idioma de las Propuestas</w:t>
      </w:r>
      <w:r w:rsidRPr="00183705">
        <w:rPr>
          <w:rFonts w:ascii="Calibri" w:hAnsi="Calibri"/>
          <w:b w:val="0"/>
          <w:bCs/>
          <w:sz w:val="20"/>
          <w:lang w:val="es-ES"/>
        </w:rPr>
        <w:t xml:space="preserve">.- La propuesta técnica y </w:t>
      </w:r>
      <w:r w:rsidR="00E44C3A" w:rsidRPr="00183705">
        <w:rPr>
          <w:rFonts w:ascii="Calibri" w:hAnsi="Calibri"/>
          <w:b w:val="0"/>
          <w:bCs/>
          <w:sz w:val="20"/>
          <w:lang w:val="es-ES"/>
        </w:rPr>
        <w:t>propuesta</w:t>
      </w:r>
      <w:r w:rsidRPr="00183705">
        <w:rPr>
          <w:rFonts w:ascii="Calibri" w:hAnsi="Calibri"/>
          <w:b w:val="0"/>
          <w:bCs/>
          <w:sz w:val="20"/>
          <w:lang w:val="es-ES"/>
        </w:rPr>
        <w:t xml:space="preserve"> económica que prepare el Licitante y toda la correspondencia y documentos relativos deberán redactarse en idioma español; en todo caso, cualquier </w:t>
      </w:r>
      <w:r w:rsidR="00C11458">
        <w:rPr>
          <w:rFonts w:ascii="Calibri" w:hAnsi="Calibri"/>
          <w:b w:val="0"/>
          <w:bCs/>
          <w:sz w:val="20"/>
          <w:lang w:val="es-ES"/>
        </w:rPr>
        <w:t>documento</w:t>
      </w:r>
      <w:r w:rsidRPr="00183705">
        <w:rPr>
          <w:rFonts w:ascii="Calibri" w:hAnsi="Calibri"/>
          <w:b w:val="0"/>
          <w:bCs/>
          <w:sz w:val="20"/>
          <w:lang w:val="es-ES"/>
        </w:rPr>
        <w:t xml:space="preserve"> </w:t>
      </w:r>
      <w:r w:rsidRPr="00183705">
        <w:rPr>
          <w:rFonts w:ascii="Calibri" w:hAnsi="Calibri"/>
          <w:b w:val="0"/>
          <w:bCs/>
          <w:sz w:val="20"/>
          <w:lang w:val="es-ES"/>
        </w:rPr>
        <w:lastRenderedPageBreak/>
        <w:t xml:space="preserve">que proporcione el Licitante a la Convocante podrá estar en otro idioma a condición de </w:t>
      </w:r>
      <w:r w:rsidRPr="00183705">
        <w:rPr>
          <w:rFonts w:ascii="Calibri" w:hAnsi="Calibri" w:cs="Arial"/>
          <w:b w:val="0"/>
          <w:sz w:val="20"/>
        </w:rPr>
        <w:t>que venga acompañado de su correspondiente traducción al español, la cual prevalecerá para los efectos de interpretación de las propuestas.</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bCs/>
        </w:rPr>
        <w:t xml:space="preserve">Presentación de las Propuestas.- </w:t>
      </w:r>
      <w:r w:rsidRPr="00183705">
        <w:rPr>
          <w:rFonts w:ascii="Calibri" w:hAnsi="Calibri"/>
        </w:rPr>
        <w:t>El Licitante presentará en original su</w:t>
      </w:r>
      <w:r w:rsidR="00E44C3A" w:rsidRPr="00183705">
        <w:rPr>
          <w:rFonts w:ascii="Calibri" w:hAnsi="Calibri"/>
        </w:rPr>
        <w:t>s</w:t>
      </w:r>
      <w:r w:rsidRPr="00183705">
        <w:rPr>
          <w:rFonts w:ascii="Calibri" w:hAnsi="Calibri"/>
        </w:rPr>
        <w:t xml:space="preserve"> propuesta</w:t>
      </w:r>
      <w:r w:rsidR="00E44C3A" w:rsidRPr="00183705">
        <w:rPr>
          <w:rFonts w:ascii="Calibri" w:hAnsi="Calibri"/>
        </w:rPr>
        <w:t>s</w:t>
      </w:r>
      <w:r w:rsidRPr="00183705">
        <w:rPr>
          <w:rFonts w:ascii="Calibri" w:hAnsi="Calibri"/>
        </w:rPr>
        <w:t xml:space="preserve"> técnica</w:t>
      </w:r>
      <w:r w:rsidR="00E44C3A" w:rsidRPr="00183705">
        <w:rPr>
          <w:rFonts w:ascii="Calibri" w:hAnsi="Calibri"/>
        </w:rPr>
        <w:t xml:space="preserve"> y económica</w:t>
      </w:r>
      <w:r w:rsidRPr="00183705">
        <w:rPr>
          <w:rFonts w:ascii="Calibri" w:hAnsi="Calibri"/>
        </w:rPr>
        <w:t>, en papel membretado de su empresa, llenado a máquina o computadora y firmado por el representante legal, en el formato anexo a las bases expedido por la Convocante.</w:t>
      </w:r>
    </w:p>
    <w:p w:rsidR="00695181" w:rsidRPr="00183705" w:rsidRDefault="00695181" w:rsidP="003C7CE4">
      <w:pPr>
        <w:numPr>
          <w:ilvl w:val="0"/>
          <w:numId w:val="3"/>
        </w:numPr>
        <w:tabs>
          <w:tab w:val="right" w:pos="1418"/>
        </w:tabs>
        <w:ind w:left="1418"/>
        <w:jc w:val="both"/>
        <w:rPr>
          <w:rFonts w:ascii="Calibri" w:hAnsi="Calibri"/>
        </w:rPr>
      </w:pPr>
      <w:r w:rsidRPr="00183705">
        <w:rPr>
          <w:rFonts w:ascii="Calibri" w:hAnsi="Calibri"/>
          <w:b/>
        </w:rPr>
        <w:t xml:space="preserve">Costos de preparación de Propuestas. </w:t>
      </w:r>
      <w:r w:rsidRPr="00183705">
        <w:rPr>
          <w:rFonts w:ascii="Calibri" w:hAnsi="Calibr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sidRPr="00183705">
        <w:rPr>
          <w:rFonts w:ascii="Calibri" w:hAnsi="Calibri"/>
        </w:rPr>
        <w:t>licitación pública nacional presencial</w:t>
      </w:r>
      <w:r w:rsidRPr="00183705">
        <w:rPr>
          <w:rFonts w:ascii="Calibri" w:hAnsi="Calibri"/>
        </w:rPr>
        <w:t>.</w:t>
      </w:r>
    </w:p>
    <w:p w:rsidR="005352EF" w:rsidRPr="00183705" w:rsidRDefault="005352EF" w:rsidP="00EC225E">
      <w:pPr>
        <w:pStyle w:val="Prrafodelista"/>
        <w:ind w:left="426"/>
        <w:rPr>
          <w:rFonts w:ascii="Calibri" w:hAnsi="Calibri"/>
        </w:rPr>
      </w:pPr>
    </w:p>
    <w:p w:rsidR="00695181" w:rsidRPr="00183705" w:rsidRDefault="003E6595" w:rsidP="00D246CC">
      <w:pPr>
        <w:pStyle w:val="Prrafodelista"/>
        <w:tabs>
          <w:tab w:val="left" w:pos="720"/>
          <w:tab w:val="left" w:pos="9639"/>
        </w:tabs>
        <w:ind w:left="1065"/>
        <w:jc w:val="both"/>
        <w:rPr>
          <w:rFonts w:ascii="Calibri" w:hAnsi="Calibri"/>
          <w:b/>
          <w:u w:val="single"/>
        </w:rPr>
      </w:pPr>
      <w:r w:rsidRPr="00183705">
        <w:rPr>
          <w:rFonts w:ascii="Calibri" w:hAnsi="Calibri"/>
          <w:b/>
          <w:u w:val="single"/>
        </w:rPr>
        <w:t>PRESENTACIÓN DE LAS PROPUESTAS:</w:t>
      </w:r>
    </w:p>
    <w:p w:rsidR="00695181" w:rsidRPr="00183705" w:rsidRDefault="00695181" w:rsidP="00695181">
      <w:pPr>
        <w:pStyle w:val="Prrafodelista"/>
        <w:tabs>
          <w:tab w:val="left" w:pos="720"/>
          <w:tab w:val="left" w:pos="9639"/>
        </w:tabs>
        <w:ind w:left="1065"/>
        <w:jc w:val="both"/>
        <w:rPr>
          <w:rFonts w:ascii="Calibri" w:hAnsi="Calibri"/>
          <w:b/>
        </w:rPr>
      </w:pPr>
    </w:p>
    <w:p w:rsidR="00695181" w:rsidRPr="00183705" w:rsidRDefault="00695181" w:rsidP="00D246CC">
      <w:pPr>
        <w:pStyle w:val="Prrafodelista"/>
        <w:numPr>
          <w:ilvl w:val="0"/>
          <w:numId w:val="4"/>
        </w:numPr>
        <w:tabs>
          <w:tab w:val="left" w:pos="1418"/>
        </w:tabs>
        <w:ind w:left="1418"/>
        <w:jc w:val="both"/>
        <w:rPr>
          <w:rFonts w:ascii="Calibri" w:hAnsi="Calibri"/>
        </w:rPr>
      </w:pPr>
      <w:r w:rsidRPr="00183705">
        <w:rPr>
          <w:rFonts w:ascii="Calibri" w:hAnsi="Calibri"/>
        </w:rPr>
        <w:t xml:space="preserve">El Licitante deberá presentar </w:t>
      </w:r>
      <w:r w:rsidR="00E44C3A" w:rsidRPr="00183705">
        <w:rPr>
          <w:rFonts w:ascii="Calibri" w:hAnsi="Calibri"/>
          <w:b/>
        </w:rPr>
        <w:t>dos</w:t>
      </w:r>
      <w:r w:rsidRPr="00183705">
        <w:rPr>
          <w:rFonts w:ascii="Calibri" w:hAnsi="Calibri"/>
          <w:b/>
        </w:rPr>
        <w:t xml:space="preserve"> sobre</w:t>
      </w:r>
      <w:r w:rsidR="00E44C3A" w:rsidRPr="00183705">
        <w:rPr>
          <w:rFonts w:ascii="Calibri" w:hAnsi="Calibri"/>
          <w:b/>
        </w:rPr>
        <w:t>s</w:t>
      </w:r>
      <w:r w:rsidRPr="00183705">
        <w:rPr>
          <w:rFonts w:ascii="Calibri" w:hAnsi="Calibri"/>
          <w:b/>
        </w:rPr>
        <w:t xml:space="preserve"> cerrado</w:t>
      </w:r>
      <w:r w:rsidR="00917BF3" w:rsidRPr="00183705">
        <w:rPr>
          <w:rFonts w:ascii="Calibri" w:hAnsi="Calibri"/>
          <w:b/>
        </w:rPr>
        <w:t>s</w:t>
      </w:r>
      <w:r w:rsidRPr="00183705">
        <w:rPr>
          <w:rFonts w:ascii="Calibri" w:hAnsi="Calibri"/>
        </w:rPr>
        <w:t>, rotulado</w:t>
      </w:r>
      <w:r w:rsidR="00E44C3A" w:rsidRPr="00183705">
        <w:rPr>
          <w:rFonts w:ascii="Calibri" w:hAnsi="Calibri"/>
        </w:rPr>
        <w:t>s</w:t>
      </w:r>
      <w:r w:rsidRPr="00183705">
        <w:rPr>
          <w:rFonts w:ascii="Calibri" w:hAnsi="Calibri"/>
        </w:rPr>
        <w:t xml:space="preserve"> con el nombre del licitante y con la indicación de la </w:t>
      </w:r>
      <w:r w:rsidR="003E6595" w:rsidRPr="00183705">
        <w:rPr>
          <w:rFonts w:ascii="Calibri" w:hAnsi="Calibri"/>
        </w:rPr>
        <w:t xml:space="preserve">licitación </w:t>
      </w:r>
      <w:r w:rsidRPr="00183705">
        <w:rPr>
          <w:rFonts w:ascii="Calibri" w:hAnsi="Calibri"/>
        </w:rPr>
        <w:t>en que participa,</w:t>
      </w:r>
      <w:r w:rsidR="0071602F">
        <w:rPr>
          <w:rFonts w:ascii="Calibri" w:hAnsi="Calibri"/>
        </w:rPr>
        <w:t xml:space="preserve"> así como de la propuesta que contiene</w:t>
      </w:r>
      <w:r w:rsidR="00C11458">
        <w:rPr>
          <w:rFonts w:ascii="Calibri" w:hAnsi="Calibri"/>
        </w:rPr>
        <w:t xml:space="preserve"> (Técnica y Económica)</w:t>
      </w:r>
      <w:r w:rsidR="0071602F">
        <w:rPr>
          <w:rFonts w:ascii="Calibri" w:hAnsi="Calibri"/>
        </w:rPr>
        <w:t xml:space="preserve">, </w:t>
      </w:r>
      <w:r w:rsidRPr="00183705">
        <w:rPr>
          <w:rFonts w:ascii="Calibri" w:hAnsi="Calibri"/>
        </w:rPr>
        <w:t xml:space="preserve">dentro de dicho sobre deberá presentar </w:t>
      </w:r>
      <w:r w:rsidR="00917BF3" w:rsidRPr="00183705">
        <w:rPr>
          <w:rFonts w:ascii="Calibri" w:hAnsi="Calibri"/>
        </w:rPr>
        <w:t xml:space="preserve">en uno de ellos </w:t>
      </w:r>
      <w:r w:rsidRPr="00183705">
        <w:rPr>
          <w:rFonts w:ascii="Calibri" w:hAnsi="Calibri"/>
        </w:rPr>
        <w:t xml:space="preserve">su propuesta técnica </w:t>
      </w:r>
      <w:r w:rsidR="00E44C3A" w:rsidRPr="00183705">
        <w:rPr>
          <w:rFonts w:ascii="Calibri" w:hAnsi="Calibri"/>
        </w:rPr>
        <w:t xml:space="preserve">y en el otro sobre su propuesta económica, </w:t>
      </w:r>
      <w:r w:rsidRPr="00183705">
        <w:rPr>
          <w:rFonts w:ascii="Calibri" w:hAnsi="Calibri"/>
        </w:rPr>
        <w:t>conforme a</w:t>
      </w:r>
      <w:r w:rsidR="00E44C3A" w:rsidRPr="00183705">
        <w:rPr>
          <w:rFonts w:ascii="Calibri" w:hAnsi="Calibri"/>
        </w:rPr>
        <w:t xml:space="preserve"> </w:t>
      </w:r>
      <w:r w:rsidRPr="00183705">
        <w:rPr>
          <w:rFonts w:ascii="Calibri" w:hAnsi="Calibri"/>
        </w:rPr>
        <w:t>l</w:t>
      </w:r>
      <w:r w:rsidR="00E44C3A" w:rsidRPr="00183705">
        <w:rPr>
          <w:rFonts w:ascii="Calibri" w:hAnsi="Calibri"/>
        </w:rPr>
        <w:t>os</w:t>
      </w:r>
      <w:r w:rsidRPr="00183705">
        <w:rPr>
          <w:rFonts w:ascii="Calibri" w:hAnsi="Calibri"/>
        </w:rPr>
        <w:t xml:space="preserve"> formato</w:t>
      </w:r>
      <w:r w:rsidR="00E44C3A" w:rsidRPr="00183705">
        <w:rPr>
          <w:rFonts w:ascii="Calibri" w:hAnsi="Calibri"/>
        </w:rPr>
        <w:t>s</w:t>
      </w:r>
      <w:r w:rsidRPr="00183705">
        <w:rPr>
          <w:rFonts w:ascii="Calibri" w:hAnsi="Calibri"/>
        </w:rPr>
        <w:t xml:space="preserve"> anexo</w:t>
      </w:r>
      <w:r w:rsidR="00E44C3A" w:rsidRPr="00183705">
        <w:rPr>
          <w:rFonts w:ascii="Calibri" w:hAnsi="Calibri"/>
        </w:rPr>
        <w:t>s</w:t>
      </w:r>
      <w:r w:rsidRPr="00183705">
        <w:rPr>
          <w:rFonts w:ascii="Calibri" w:hAnsi="Calibri"/>
        </w:rPr>
        <w:t xml:space="preserve"> a las bases, en </w:t>
      </w:r>
      <w:r w:rsidR="00E44C3A" w:rsidRPr="00183705">
        <w:rPr>
          <w:rFonts w:ascii="Calibri" w:hAnsi="Calibri"/>
        </w:rPr>
        <w:t>los</w:t>
      </w:r>
      <w:r w:rsidRPr="00183705">
        <w:rPr>
          <w:rFonts w:ascii="Calibri" w:hAnsi="Calibri"/>
        </w:rPr>
        <w:t xml:space="preserve"> cual</w:t>
      </w:r>
      <w:r w:rsidR="00E44C3A" w:rsidRPr="00183705">
        <w:rPr>
          <w:rFonts w:ascii="Calibri" w:hAnsi="Calibri"/>
        </w:rPr>
        <w:t>es</w:t>
      </w:r>
      <w:r w:rsidRPr="00183705">
        <w:rPr>
          <w:rFonts w:ascii="Calibri" w:hAnsi="Calibri"/>
        </w:rPr>
        <w:t xml:space="preserve"> </w:t>
      </w:r>
      <w:r w:rsidR="00E44C3A" w:rsidRPr="00183705">
        <w:rPr>
          <w:rFonts w:ascii="Calibri" w:hAnsi="Calibri"/>
        </w:rPr>
        <w:t xml:space="preserve">se </w:t>
      </w:r>
      <w:r w:rsidRPr="00183705">
        <w:rPr>
          <w:rFonts w:ascii="Calibri" w:hAnsi="Calibr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Pr="00183705" w:rsidRDefault="00695181" w:rsidP="00E80583">
      <w:pPr>
        <w:pStyle w:val="Prrafodelista"/>
        <w:numPr>
          <w:ilvl w:val="0"/>
          <w:numId w:val="4"/>
        </w:numPr>
        <w:tabs>
          <w:tab w:val="left" w:pos="993"/>
        </w:tabs>
        <w:ind w:left="1418"/>
        <w:jc w:val="both"/>
        <w:rPr>
          <w:rFonts w:ascii="Calibri" w:hAnsi="Calibri"/>
        </w:rPr>
      </w:pPr>
      <w:r w:rsidRPr="00183705">
        <w:rPr>
          <w:rFonts w:ascii="Calibri" w:hAnsi="Calibri"/>
        </w:rPr>
        <w:t>Las propuestas técnica</w:t>
      </w:r>
      <w:r w:rsidR="00E44C3A" w:rsidRPr="00183705">
        <w:rPr>
          <w:rFonts w:ascii="Calibri" w:hAnsi="Calibri"/>
        </w:rPr>
        <w:t xml:space="preserve"> y económica</w:t>
      </w:r>
      <w:r w:rsidRPr="00183705">
        <w:rPr>
          <w:rFonts w:ascii="Calibri" w:hAnsi="Calibri"/>
        </w:rPr>
        <w:t xml:space="preserve">, </w:t>
      </w:r>
      <w:r w:rsidR="002E333C" w:rsidRPr="00183705">
        <w:rPr>
          <w:rFonts w:ascii="Calibri" w:hAnsi="Calibri"/>
        </w:rPr>
        <w:t>incluida</w:t>
      </w:r>
      <w:r w:rsidRPr="00183705">
        <w:rPr>
          <w:rFonts w:ascii="Calibri" w:hAnsi="Calibri"/>
        </w:rPr>
        <w:t xml:space="preserve">s dentro del sobre técnico </w:t>
      </w:r>
      <w:r w:rsidR="00917BF3" w:rsidRPr="00183705">
        <w:rPr>
          <w:rFonts w:ascii="Calibri" w:hAnsi="Calibri"/>
        </w:rPr>
        <w:t xml:space="preserve">y económico, </w:t>
      </w:r>
      <w:r w:rsidRPr="00183705">
        <w:rPr>
          <w:rFonts w:ascii="Calibri" w:hAnsi="Calibri"/>
        </w:rPr>
        <w:t xml:space="preserve">deberán estar dirigidas al Director Administrativo de Servicios de Salud de Nuevo León, contener firma autógrafa del representante legal de la compañía en </w:t>
      </w:r>
      <w:r w:rsidR="00926253" w:rsidRPr="00183705">
        <w:rPr>
          <w:rFonts w:ascii="Calibri" w:hAnsi="Calibri"/>
        </w:rPr>
        <w:t>la última hoja</w:t>
      </w:r>
      <w:r w:rsidRPr="00183705">
        <w:rPr>
          <w:rFonts w:ascii="Calibri" w:hAnsi="Calibri"/>
        </w:rPr>
        <w:t xml:space="preserve"> de </w:t>
      </w:r>
      <w:r w:rsidR="002E333C" w:rsidRPr="00183705">
        <w:rPr>
          <w:rFonts w:ascii="Calibri" w:hAnsi="Calibri"/>
        </w:rPr>
        <w:t>dichos</w:t>
      </w:r>
      <w:r w:rsidRPr="00183705">
        <w:rPr>
          <w:rFonts w:ascii="Calibri" w:hAnsi="Calibri"/>
        </w:rPr>
        <w:t xml:space="preserve"> documentos</w:t>
      </w:r>
      <w:r w:rsidR="00926253" w:rsidRPr="00183705">
        <w:rPr>
          <w:rFonts w:ascii="Calibri" w:hAnsi="Calibri"/>
        </w:rPr>
        <w:t>, en términos de los dispuesto en el artículo 74, fracción XIV del Reglamento de la Ley de Adquisiciones, Arrendamientos y Contratación de Servicios del Estado de Nuevo León</w:t>
      </w:r>
      <w:r w:rsidRPr="00183705">
        <w:rPr>
          <w:rFonts w:ascii="Calibri" w:hAnsi="Calibri"/>
        </w:rPr>
        <w:t>; la falta de presentación, omisión o incumplimiento de cualquiera de los requisitos y documentos antes señalados será motivo de rechazo de sus propuestas</w:t>
      </w:r>
      <w:r w:rsidR="002E333C" w:rsidRPr="00183705">
        <w:rPr>
          <w:rFonts w:ascii="Calibri" w:hAnsi="Calibri"/>
        </w:rPr>
        <w:t>.</w:t>
      </w:r>
    </w:p>
    <w:p w:rsidR="000B78E5" w:rsidRPr="00183705" w:rsidRDefault="000B78E5" w:rsidP="00EC225E">
      <w:pPr>
        <w:pStyle w:val="Prrafodelista"/>
        <w:tabs>
          <w:tab w:val="left" w:pos="720"/>
          <w:tab w:val="left" w:pos="9639"/>
        </w:tabs>
        <w:ind w:left="426"/>
        <w:jc w:val="both"/>
        <w:rPr>
          <w:rFonts w:ascii="Calibri" w:hAnsi="Calibri"/>
        </w:rPr>
      </w:pPr>
    </w:p>
    <w:p w:rsidR="00695181" w:rsidRPr="00183705" w:rsidRDefault="003E6595" w:rsidP="003C7CE4">
      <w:pPr>
        <w:pStyle w:val="Prrafodelista"/>
        <w:numPr>
          <w:ilvl w:val="0"/>
          <w:numId w:val="2"/>
        </w:numPr>
        <w:ind w:right="49"/>
        <w:jc w:val="both"/>
        <w:rPr>
          <w:rFonts w:ascii="Calibri" w:hAnsi="Calibri"/>
          <w:b/>
          <w:bCs/>
          <w:u w:val="single"/>
        </w:rPr>
      </w:pPr>
      <w:r w:rsidRPr="00183705">
        <w:rPr>
          <w:rFonts w:ascii="Calibri" w:hAnsi="Calibri"/>
          <w:b/>
          <w:bCs/>
          <w:u w:val="single"/>
        </w:rPr>
        <w:t xml:space="preserve">EL SOBRE DE DOCUMENTOS </w:t>
      </w:r>
      <w:r w:rsidR="00E44C3A" w:rsidRPr="00183705">
        <w:rPr>
          <w:rFonts w:ascii="Calibri" w:hAnsi="Calibri"/>
          <w:b/>
          <w:bCs/>
          <w:u w:val="single"/>
        </w:rPr>
        <w:t>DE</w:t>
      </w:r>
      <w:r w:rsidRPr="00183705">
        <w:rPr>
          <w:rFonts w:ascii="Calibri" w:hAnsi="Calibri"/>
          <w:b/>
          <w:bCs/>
          <w:u w:val="single"/>
        </w:rPr>
        <w:t xml:space="preserve"> PROPUESTA TÉCNICA DEBERÁ CONTENER:</w:t>
      </w:r>
    </w:p>
    <w:p w:rsidR="00E101E9" w:rsidRPr="00183705" w:rsidRDefault="00E101E9" w:rsidP="007A1C0C">
      <w:pPr>
        <w:pStyle w:val="Prrafodelista"/>
        <w:ind w:left="426" w:right="49"/>
        <w:jc w:val="both"/>
        <w:rPr>
          <w:rFonts w:ascii="Calibri" w:hAnsi="Calibri"/>
          <w:b/>
          <w:bCs/>
        </w:rPr>
      </w:pPr>
    </w:p>
    <w:p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183705">
        <w:rPr>
          <w:rFonts w:ascii="Calibri" w:hAnsi="Calibri" w:cs="Arial"/>
        </w:rPr>
        <w:t xml:space="preserve">su metodología y la experiencia comprobable </w:t>
      </w:r>
      <w:r w:rsidR="009054F7" w:rsidRPr="00183705">
        <w:rPr>
          <w:rFonts w:ascii="Calibri" w:hAnsi="Calibri" w:cs="Arial"/>
        </w:rPr>
        <w:t xml:space="preserve">en la </w:t>
      </w:r>
      <w:r w:rsidR="00256075" w:rsidRPr="00183705">
        <w:rPr>
          <w:rFonts w:ascii="Calibri" w:hAnsi="Calibri" w:cs="Arial"/>
        </w:rPr>
        <w:t>venta</w:t>
      </w:r>
      <w:r w:rsidR="00985E36">
        <w:rPr>
          <w:rFonts w:ascii="Calibri" w:hAnsi="Calibri" w:cs="Arial"/>
        </w:rPr>
        <w:t xml:space="preserve"> </w:t>
      </w:r>
      <w:r w:rsidR="00C11458">
        <w:rPr>
          <w:rFonts w:ascii="Calibri" w:hAnsi="Calibri" w:cs="Arial"/>
        </w:rPr>
        <w:t>de</w:t>
      </w:r>
      <w:r w:rsidR="00C11458" w:rsidRPr="00183705">
        <w:rPr>
          <w:rFonts w:ascii="Calibri" w:hAnsi="Calibri" w:cs="Arial"/>
        </w:rPr>
        <w:t xml:space="preserve"> </w:t>
      </w:r>
      <w:r w:rsidR="00C11458">
        <w:rPr>
          <w:rFonts w:ascii="Calibri" w:hAnsi="Calibri" w:cs="Arial"/>
        </w:rPr>
        <w:t>mobiliario y equipo médico</w:t>
      </w:r>
      <w:r w:rsidR="00C11458" w:rsidRPr="00183705">
        <w:rPr>
          <w:rFonts w:ascii="Calibri" w:hAnsi="Calibri" w:cs="Arial"/>
        </w:rPr>
        <w:t xml:space="preserve"> </w:t>
      </w:r>
      <w:r w:rsidRPr="00183705">
        <w:rPr>
          <w:rFonts w:ascii="Calibri" w:hAnsi="Calibri" w:cs="Arial"/>
        </w:rPr>
        <w:t>relacionad</w:t>
      </w:r>
      <w:r w:rsidR="00C70D14">
        <w:rPr>
          <w:rFonts w:ascii="Calibri" w:hAnsi="Calibri" w:cs="Arial"/>
        </w:rPr>
        <w:t>o</w:t>
      </w:r>
      <w:r w:rsidRPr="00183705">
        <w:rPr>
          <w:rFonts w:ascii="Calibri" w:hAnsi="Calibri" w:cs="Arial"/>
        </w:rPr>
        <w:t>s a la presente,</w:t>
      </w:r>
      <w:r w:rsidRPr="00183705">
        <w:rPr>
          <w:rFonts w:ascii="Calibri" w:hAnsi="Calibri"/>
        </w:rPr>
        <w:t xml:space="preserve"> demostrándolo mediante una relación de las principales </w:t>
      </w:r>
      <w:r w:rsidR="006138DA">
        <w:rPr>
          <w:rFonts w:ascii="Calibri" w:hAnsi="Calibri"/>
        </w:rPr>
        <w:t>operaciones de ventas</w:t>
      </w:r>
      <w:r w:rsidRPr="00183705">
        <w:rPr>
          <w:rFonts w:ascii="Calibri" w:hAnsi="Calibri"/>
        </w:rPr>
        <w:t xml:space="preserve"> de los últimos 12 meses en donde compruebe </w:t>
      </w:r>
      <w:r w:rsidRPr="00183705">
        <w:rPr>
          <w:rFonts w:ascii="Calibri" w:hAnsi="Calibri" w:cs="Arial"/>
          <w:lang w:val="es-MX"/>
        </w:rPr>
        <w:t>contar como mínimo por dicho tiempo realizando las actividades relacionadas a la presente Convocatoria.</w:t>
      </w:r>
    </w:p>
    <w:p w:rsidR="00256075" w:rsidRPr="00183705" w:rsidRDefault="00256075" w:rsidP="003C7CE4">
      <w:pPr>
        <w:pStyle w:val="Prrafodelista"/>
        <w:numPr>
          <w:ilvl w:val="0"/>
          <w:numId w:val="8"/>
        </w:numPr>
        <w:tabs>
          <w:tab w:val="left" w:pos="1418"/>
        </w:tabs>
        <w:ind w:right="49"/>
        <w:jc w:val="both"/>
        <w:rPr>
          <w:rFonts w:ascii="Calibri" w:hAnsi="Calibri"/>
          <w:bCs/>
        </w:rPr>
      </w:pPr>
      <w:r w:rsidRPr="00183705">
        <w:rPr>
          <w:rFonts w:ascii="Calibri" w:hAnsi="Calibri" w:cs="Arial"/>
          <w:lang w:val="es-MX"/>
        </w:rPr>
        <w:t xml:space="preserve">Certificado o escrito bajo protesta de decir verdad  de que cumplen con las Normas Oficiales Mexicanas o las Normas Mexicanas o Normas Internacionales aplicables y en el que manifieste que los </w:t>
      </w:r>
      <w:r w:rsidR="00926253" w:rsidRPr="00183705">
        <w:rPr>
          <w:rFonts w:ascii="Calibri" w:hAnsi="Calibri" w:cs="Arial"/>
          <w:lang w:val="es-MX"/>
        </w:rPr>
        <w:t>bienes</w:t>
      </w:r>
      <w:r w:rsidRPr="00183705">
        <w:rPr>
          <w:rFonts w:ascii="Calibri" w:hAnsi="Calibri" w:cs="Arial"/>
          <w:lang w:val="es-MX"/>
        </w:rPr>
        <w:t xml:space="preserve"> que oferte cumplen con la legislación sanitaria vigente, para las partidas y</w:t>
      </w:r>
      <w:r w:rsidR="00926253" w:rsidRPr="00183705">
        <w:rPr>
          <w:rFonts w:ascii="Calibri" w:hAnsi="Calibri" w:cs="Arial"/>
          <w:lang w:val="es-MX"/>
        </w:rPr>
        <w:t>/o</w:t>
      </w:r>
      <w:r w:rsidRPr="00183705">
        <w:rPr>
          <w:rFonts w:ascii="Calibri" w:hAnsi="Calibri" w:cs="Arial"/>
          <w:lang w:val="es-MX"/>
        </w:rPr>
        <w:t xml:space="preserve"> renglones que aplica, y con las Normas Oficiales Mexicanas, las Normas Mexicanas y a falta de éstas, con las Normas Internacionales.</w:t>
      </w:r>
    </w:p>
    <w:p w:rsidR="003E6595" w:rsidRPr="00C11458"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rsidR="00C11458" w:rsidRDefault="00C11458" w:rsidP="00C11458">
      <w:pPr>
        <w:pStyle w:val="Default"/>
        <w:widowControl/>
        <w:numPr>
          <w:ilvl w:val="0"/>
          <w:numId w:val="8"/>
        </w:numPr>
        <w:jc w:val="both"/>
        <w:rPr>
          <w:rFonts w:ascii="Calibri" w:hAnsi="Calibri" w:cs="Arial"/>
          <w:color w:val="auto"/>
          <w:sz w:val="20"/>
          <w:szCs w:val="20"/>
          <w:lang w:eastAsia="es-ES"/>
        </w:rPr>
      </w:pPr>
      <w:r w:rsidRPr="00C11458">
        <w:rPr>
          <w:rFonts w:ascii="Calibri" w:hAnsi="Calibri" w:cs="Arial"/>
          <w:color w:val="auto"/>
          <w:sz w:val="20"/>
          <w:szCs w:val="20"/>
          <w:lang w:eastAsia="es-ES"/>
        </w:rPr>
        <w:t xml:space="preserve">Catálogo de los bienes a ofertar en idioma español o en inglés siempre y cuando se acompañe de su traducción simple al español de lo referenciado para cumplimiento de las especificaciones técnicas solicitadas. </w:t>
      </w:r>
    </w:p>
    <w:p w:rsidR="00F04B56" w:rsidRPr="00F04B56" w:rsidRDefault="00F04B56" w:rsidP="00F04B56">
      <w:pPr>
        <w:pStyle w:val="Default"/>
        <w:widowControl/>
        <w:numPr>
          <w:ilvl w:val="0"/>
          <w:numId w:val="8"/>
        </w:numPr>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lastRenderedPageBreak/>
        <w:t>Carta compromiso respecto a la instalación y puesta en operación de los bienes, de brindar capacitación al personal que designe la Convocante en la unidad aplicativa, y del mantenimiento preventivo y correctivo de los bienes, durante el período de garantía a partir de la entrega de éstos, en los renglones que aplique.</w:t>
      </w:r>
    </w:p>
    <w:p w:rsidR="00256075" w:rsidRDefault="00256075" w:rsidP="00256075">
      <w:pPr>
        <w:numPr>
          <w:ilvl w:val="0"/>
          <w:numId w:val="8"/>
        </w:numPr>
        <w:tabs>
          <w:tab w:val="left" w:pos="1134"/>
        </w:tabs>
        <w:jc w:val="both"/>
        <w:rPr>
          <w:rFonts w:ascii="Calibri" w:hAnsi="Calibri" w:cs="Arial"/>
        </w:rPr>
      </w:pPr>
      <w:r w:rsidRPr="00183705">
        <w:rPr>
          <w:rFonts w:ascii="Calibri" w:hAnsi="Calibri" w:cs="Arial"/>
        </w:rPr>
        <w:t>Carta bajo protesta de decir verdad que cuenta con</w:t>
      </w:r>
      <w:r w:rsidR="0071602F">
        <w:rPr>
          <w:rFonts w:ascii="Calibri" w:hAnsi="Calibri" w:cs="Arial"/>
        </w:rPr>
        <w:t xml:space="preserve"> la capacidad de suministrar </w:t>
      </w:r>
      <w:r w:rsidR="00C11458">
        <w:rPr>
          <w:rFonts w:ascii="Calibri" w:hAnsi="Calibri" w:cs="Arial"/>
        </w:rPr>
        <w:t>el</w:t>
      </w:r>
      <w:r w:rsidR="00C11458" w:rsidRPr="00183705">
        <w:rPr>
          <w:rFonts w:ascii="Calibri" w:hAnsi="Calibri" w:cs="Arial"/>
        </w:rPr>
        <w:t xml:space="preserve"> </w:t>
      </w:r>
      <w:r w:rsidR="00C11458">
        <w:rPr>
          <w:rFonts w:ascii="Calibri" w:hAnsi="Calibri" w:cs="Arial"/>
        </w:rPr>
        <w:t>mobiliario y equipo médico</w:t>
      </w:r>
      <w:r w:rsidR="00C11458" w:rsidRPr="00183705">
        <w:rPr>
          <w:rFonts w:ascii="Calibri" w:hAnsi="Calibri" w:cs="Arial"/>
        </w:rPr>
        <w:t xml:space="preserve"> </w:t>
      </w:r>
      <w:r w:rsidRPr="00183705">
        <w:rPr>
          <w:rFonts w:ascii="Calibri" w:hAnsi="Calibri" w:cs="Arial"/>
        </w:rPr>
        <w:t xml:space="preserve">con los requerimientos establecidos en estas bases. </w:t>
      </w:r>
    </w:p>
    <w:p w:rsidR="00F04B56" w:rsidRPr="009000C3" w:rsidRDefault="00F04B56" w:rsidP="00F04B56">
      <w:pPr>
        <w:pStyle w:val="Default"/>
        <w:widowControl/>
        <w:numPr>
          <w:ilvl w:val="0"/>
          <w:numId w:val="8"/>
        </w:numPr>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t xml:space="preserve">En caso </w:t>
      </w:r>
      <w:r w:rsidRPr="009000C3">
        <w:rPr>
          <w:rFonts w:ascii="Calibri" w:hAnsi="Calibri" w:cs="Arial"/>
          <w:color w:val="auto"/>
          <w:sz w:val="20"/>
          <w:szCs w:val="20"/>
          <w:lang w:val="es-ES_tradnl" w:eastAsia="es-ES"/>
        </w:rPr>
        <w:t xml:space="preserve">de que el licitante sea fabricante, deberá presentar carta original en papel preferentemente con membrete, en la que manifieste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L9-919044992-N30-2019, que es fabricante y garantiza el abasto suficiente para cumplir con las adjudicaciones que se deriven de esta licitación, según modelo propuesto en el </w:t>
      </w:r>
      <w:r w:rsidR="009000C3" w:rsidRPr="009000C3">
        <w:rPr>
          <w:rFonts w:ascii="Calibri" w:hAnsi="Calibri" w:cs="Arial"/>
          <w:color w:val="auto"/>
          <w:sz w:val="20"/>
          <w:szCs w:val="20"/>
          <w:lang w:val="es-ES_tradnl" w:eastAsia="es-ES"/>
        </w:rPr>
        <w:t>Anexo 16</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rsidR="00F04B56" w:rsidRPr="009000C3" w:rsidRDefault="00F04B56" w:rsidP="00F04B56">
      <w:pPr>
        <w:pStyle w:val="Default"/>
        <w:widowControl/>
        <w:numPr>
          <w:ilvl w:val="0"/>
          <w:numId w:val="8"/>
        </w:numPr>
        <w:jc w:val="both"/>
        <w:rPr>
          <w:rFonts w:ascii="Calibri" w:hAnsi="Calibri" w:cs="Arial"/>
          <w:color w:val="auto"/>
          <w:sz w:val="20"/>
          <w:szCs w:val="20"/>
          <w:lang w:val="es-ES_tradnl" w:eastAsia="es-ES"/>
        </w:rPr>
      </w:pPr>
      <w:r w:rsidRPr="009000C3">
        <w:rPr>
          <w:rFonts w:ascii="Calibri" w:hAnsi="Calibri" w:cs="Arial"/>
          <w:color w:val="auto"/>
          <w:sz w:val="20"/>
          <w:szCs w:val="20"/>
          <w:lang w:val="es-ES_tradnl" w:eastAsia="es-ES"/>
        </w:rPr>
        <w:t xml:space="preserve">En caso de que el licitante no sea el Fabricante, deberá presentar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L9-919044992-N30-2019, carta original de respaldo emitida por cada fabricante y/o distribuidor primario en la que manifieste que garantiza el abasto suficiente para cumplir con las adjudicaciones que se deriven de esta licitación, según modelo propuesto en el Anexo 1</w:t>
      </w:r>
      <w:r w:rsidR="009000C3" w:rsidRPr="009000C3">
        <w:rPr>
          <w:rFonts w:ascii="Calibri" w:hAnsi="Calibri" w:cs="Arial"/>
          <w:color w:val="auto"/>
          <w:sz w:val="20"/>
          <w:szCs w:val="20"/>
          <w:lang w:val="es-ES_tradnl" w:eastAsia="es-ES"/>
        </w:rPr>
        <w:t>7</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rsidR="00256075" w:rsidRPr="00183705" w:rsidRDefault="00256075" w:rsidP="00256075">
      <w:pPr>
        <w:numPr>
          <w:ilvl w:val="0"/>
          <w:numId w:val="8"/>
        </w:numPr>
        <w:ind w:right="49"/>
        <w:jc w:val="both"/>
        <w:rPr>
          <w:rFonts w:ascii="Calibri" w:hAnsi="Calibri" w:cs="Arial"/>
        </w:rPr>
      </w:pPr>
      <w:r w:rsidRPr="009000C3">
        <w:rPr>
          <w:rFonts w:ascii="Calibri" w:hAnsi="Calibri" w:cs="Arial"/>
        </w:rPr>
        <w:t xml:space="preserve">Los licitantes que </w:t>
      </w:r>
      <w:r w:rsidR="00701256" w:rsidRPr="009000C3">
        <w:rPr>
          <w:rFonts w:ascii="Calibri" w:hAnsi="Calibri" w:cs="Arial"/>
        </w:rPr>
        <w:t>deseen</w:t>
      </w:r>
      <w:r w:rsidRPr="009000C3">
        <w:rPr>
          <w:rFonts w:ascii="Calibri" w:hAnsi="Calibri" w:cs="Arial"/>
        </w:rPr>
        <w:t xml:space="preserve"> participar en el presente</w:t>
      </w:r>
      <w:r w:rsidRPr="00183705">
        <w:rPr>
          <w:rFonts w:ascii="Calibri" w:hAnsi="Calibri" w:cs="Arial"/>
        </w:rPr>
        <w:t xml:space="preserve"> concurso</w:t>
      </w:r>
      <w:r w:rsidR="00B9622B" w:rsidRPr="00183705">
        <w:rPr>
          <w:rFonts w:ascii="Calibri" w:hAnsi="Calibri" w:cs="Arial"/>
        </w:rPr>
        <w:t xml:space="preserve"> </w:t>
      </w:r>
      <w:r w:rsidRPr="00183705">
        <w:rPr>
          <w:rFonts w:ascii="Calibri" w:hAnsi="Calibri" w:cs="Arial"/>
        </w:rPr>
        <w:t xml:space="preserve">deberán presentar como mínimo dos cartas en original, </w:t>
      </w:r>
      <w:r w:rsidR="00C11458">
        <w:rPr>
          <w:rFonts w:ascii="Calibri" w:hAnsi="Calibri" w:cs="Arial"/>
        </w:rPr>
        <w:t xml:space="preserve">emitidas por clientes, en papel membretado de éstos, </w:t>
      </w:r>
      <w:r w:rsidRPr="00183705">
        <w:rPr>
          <w:rFonts w:ascii="Calibri" w:hAnsi="Calibri" w:cs="Arial"/>
        </w:rPr>
        <w:t>en las cuales estipulen que han prestado buen servicio en cuanto a</w:t>
      </w:r>
      <w:r w:rsidR="00C11458">
        <w:rPr>
          <w:rFonts w:ascii="Calibri" w:hAnsi="Calibri" w:cs="Arial"/>
        </w:rPr>
        <w:t>l suministro</w:t>
      </w:r>
      <w:r w:rsidRPr="00183705">
        <w:rPr>
          <w:rFonts w:ascii="Calibri" w:hAnsi="Calibri" w:cs="Arial"/>
        </w:rPr>
        <w:t xml:space="preserve"> </w:t>
      </w:r>
      <w:r w:rsidR="00C11458">
        <w:rPr>
          <w:rFonts w:ascii="Calibri" w:hAnsi="Calibri" w:cs="Arial"/>
        </w:rPr>
        <w:t>de mobiliario y equipo médico</w:t>
      </w:r>
      <w:r w:rsidR="00C11458" w:rsidRPr="00183705">
        <w:rPr>
          <w:rFonts w:ascii="Calibri" w:hAnsi="Calibri" w:cs="Arial"/>
        </w:rPr>
        <w:t xml:space="preserve"> </w:t>
      </w:r>
      <w:r w:rsidRPr="00183705">
        <w:rPr>
          <w:rFonts w:ascii="Calibri" w:hAnsi="Calibri" w:cs="Arial"/>
        </w:rPr>
        <w:t xml:space="preserve">de la misma o similar naturaleza </w:t>
      </w:r>
      <w:r w:rsidR="00B9622B" w:rsidRPr="00183705">
        <w:rPr>
          <w:rFonts w:ascii="Calibri" w:hAnsi="Calibri" w:cs="Arial"/>
        </w:rPr>
        <w:t>a esta licitación</w:t>
      </w:r>
      <w:r w:rsidRPr="00183705">
        <w:rPr>
          <w:rFonts w:ascii="Calibri" w:hAnsi="Calibri" w:cs="Arial"/>
        </w:rPr>
        <w:t xml:space="preserve">; </w:t>
      </w:r>
      <w:r w:rsidR="00B9622B" w:rsidRPr="00183705">
        <w:rPr>
          <w:rFonts w:ascii="Calibri" w:hAnsi="Calibri" w:cs="Arial"/>
        </w:rPr>
        <w:t xml:space="preserve">la </w:t>
      </w:r>
      <w:r w:rsidRPr="00183705">
        <w:rPr>
          <w:rFonts w:ascii="Calibri" w:hAnsi="Calibri" w:cs="Arial"/>
        </w:rPr>
        <w:t>Convocante se reserva el derecho de verificar dicha información, para su participación en el presente evento.</w:t>
      </w:r>
    </w:p>
    <w:p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w:t>
      </w:r>
      <w:r w:rsidR="00B9622B" w:rsidRPr="00183705">
        <w:rPr>
          <w:rFonts w:ascii="Calibri" w:hAnsi="Calibri" w:cs="Arial"/>
        </w:rPr>
        <w:t>)</w:t>
      </w:r>
      <w:r w:rsidRPr="00183705">
        <w:rPr>
          <w:rFonts w:ascii="Calibri" w:hAnsi="Calibri" w:cs="Arial"/>
        </w:rPr>
        <w:t>.</w:t>
      </w:r>
    </w:p>
    <w:p w:rsidR="002B755D" w:rsidRPr="00183705" w:rsidRDefault="003E6595" w:rsidP="002B755D">
      <w:pPr>
        <w:pStyle w:val="Prrafodelista"/>
        <w:numPr>
          <w:ilvl w:val="0"/>
          <w:numId w:val="8"/>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Pr="00183705">
        <w:rPr>
          <w:rFonts w:ascii="Calibri" w:hAnsi="Calibri" w:cs="Calibri"/>
        </w:rPr>
        <w:t xml:space="preserve"> de la Ley, </w:t>
      </w:r>
      <w:r w:rsidRPr="00183705">
        <w:rPr>
          <w:rFonts w:ascii="Calibri" w:hAnsi="Calibri" w:cs="Arial"/>
          <w:i/>
        </w:rPr>
        <w:t>Artículo 50</w:t>
      </w:r>
      <w:r w:rsidRPr="00183705">
        <w:rPr>
          <w:rFonts w:ascii="Calibri" w:hAnsi="Calibri" w:cs="Arial"/>
        </w:rPr>
        <w:t xml:space="preserve"> </w:t>
      </w:r>
      <w:proofErr w:type="spellStart"/>
      <w:r w:rsidRPr="00183705">
        <w:rPr>
          <w:rFonts w:ascii="Calibri" w:hAnsi="Calibri" w:cs="Arial"/>
        </w:rPr>
        <w:t>Fracc</w:t>
      </w:r>
      <w:proofErr w:type="spellEnd"/>
      <w:r w:rsidRPr="00183705">
        <w:rPr>
          <w:rFonts w:ascii="Calibri" w:hAnsi="Calibri" w:cs="Arial"/>
        </w:rPr>
        <w:t xml:space="preserve">. XXIII de La Ley de responsabilidades de los Servidores Públicos del Estado y Municipios de Nuevo León y </w:t>
      </w:r>
      <w:r w:rsidRPr="00183705">
        <w:rPr>
          <w:rFonts w:ascii="Calibri" w:hAnsi="Calibri" w:cs="Arial"/>
          <w:i/>
        </w:rPr>
        <w:t>Artículo 38</w:t>
      </w:r>
      <w:r w:rsidRPr="00183705">
        <w:rPr>
          <w:rFonts w:ascii="Calibri" w:hAnsi="Calibri" w:cs="Arial"/>
        </w:rPr>
        <w:t xml:space="preserve"> del Reglamento de la Ley de Adquisiciones, arrendamientos y Contrataciones de Servicios del Estado de Nuevo León</w:t>
      </w:r>
      <w:r w:rsidRPr="00183705">
        <w:rPr>
          <w:rFonts w:ascii="Calibri" w:hAnsi="Calibri" w:cs="Calibri"/>
        </w:rPr>
        <w:t>, Declaración de integridad y Certificado de Determinación Independiente de Propuesta.</w:t>
      </w:r>
    </w:p>
    <w:p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rsidR="005E6330" w:rsidRPr="00183705" w:rsidRDefault="00672886" w:rsidP="003C7CE4">
      <w:pPr>
        <w:numPr>
          <w:ilvl w:val="0"/>
          <w:numId w:val="8"/>
        </w:numPr>
        <w:tabs>
          <w:tab w:val="left" w:pos="1134"/>
        </w:tabs>
        <w:ind w:right="49"/>
        <w:jc w:val="both"/>
        <w:rPr>
          <w:rFonts w:ascii="Calibri" w:hAnsi="Calibri"/>
          <w:color w:val="000000"/>
        </w:rPr>
      </w:pPr>
      <w:r w:rsidRPr="00183705">
        <w:rPr>
          <w:rFonts w:ascii="Calibri" w:hAnsi="Calibri" w:cs="Arial"/>
        </w:rPr>
        <w:t xml:space="preserve">Documentos que acrediten encontrarse al corriente en el cumplimiento de sus obligaciones fiscales, </w:t>
      </w:r>
      <w:r w:rsidR="0071602F">
        <w:rPr>
          <w:rFonts w:ascii="Calibri" w:hAnsi="Calibri" w:cs="Arial"/>
        </w:rPr>
        <w:t>deberá presentar</w:t>
      </w:r>
      <w:r w:rsidRPr="00183705">
        <w:rPr>
          <w:rFonts w:ascii="Calibri" w:hAnsi="Calibri" w:cs="Arial"/>
        </w:rPr>
        <w:t xml:space="preserve"> lo siguiente: el documento actualizado</w:t>
      </w:r>
      <w:r w:rsidR="0071602F">
        <w:rPr>
          <w:rFonts w:ascii="Calibri" w:hAnsi="Calibri" w:cs="Arial"/>
        </w:rPr>
        <w:t xml:space="preserve"> y vigente</w:t>
      </w:r>
      <w:r w:rsidRPr="00183705">
        <w:rPr>
          <w:rFonts w:ascii="Calibri" w:hAnsi="Calibri" w:cs="Arial"/>
        </w:rPr>
        <w:t xml:space="preserve"> expedido por el S.A.T., en el que se emita opinión positiva sobre el cumplimiento de sus obligaciones fiscales, Comprobante del último pago de: Impuesto sobre Nóminas, Refrendo y/o </w:t>
      </w:r>
      <w:r w:rsidRPr="00183705">
        <w:rPr>
          <w:rFonts w:ascii="Calibri" w:hAnsi="Calibri" w:cs="Arial"/>
        </w:rPr>
        <w:lastRenderedPageBreak/>
        <w:t>Tenencia de los vehículos de su propiedad e Impuesto predial del domicilio fiscal del licitante, en caso de ser propietario.</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 xml:space="preserve">Carta mediante la cual manifieste que su giro comercial comprende </w:t>
      </w:r>
      <w:r w:rsidR="00BE34A4" w:rsidRPr="00183705">
        <w:rPr>
          <w:rFonts w:ascii="Calibri" w:hAnsi="Calibri" w:cs="Arial"/>
          <w:lang w:val="es-MX"/>
        </w:rPr>
        <w:t xml:space="preserve">la </w:t>
      </w:r>
      <w:r w:rsidR="002B755D" w:rsidRPr="00183705">
        <w:rPr>
          <w:rFonts w:ascii="Calibri" w:hAnsi="Calibri" w:cs="Arial"/>
          <w:lang w:val="es-MX"/>
        </w:rPr>
        <w:t xml:space="preserve">venta </w:t>
      </w:r>
      <w:r w:rsidR="00866237">
        <w:rPr>
          <w:rFonts w:ascii="Calibri" w:hAnsi="Calibri" w:cs="Arial"/>
          <w:lang w:val="es-MX"/>
        </w:rPr>
        <w:t>del</w:t>
      </w:r>
      <w:r w:rsidR="002B755D" w:rsidRPr="00183705">
        <w:rPr>
          <w:rFonts w:ascii="Calibri" w:hAnsi="Calibri" w:cs="Arial"/>
          <w:lang w:val="es-MX"/>
        </w:rPr>
        <w:t xml:space="preserve"> </w:t>
      </w:r>
      <w:r w:rsidR="00866237">
        <w:rPr>
          <w:rFonts w:ascii="Calibri" w:hAnsi="Calibri" w:cs="Arial"/>
          <w:lang w:val="es-MX"/>
        </w:rPr>
        <w:t>mobiliario y equipo médico</w:t>
      </w:r>
      <w:r w:rsidR="00866237" w:rsidRPr="00183705">
        <w:rPr>
          <w:rFonts w:ascii="Calibri" w:hAnsi="Calibri" w:cs="Arial"/>
          <w:lang w:val="es-MX"/>
        </w:rPr>
        <w:t xml:space="preserve"> </w:t>
      </w:r>
      <w:r w:rsidRPr="00183705">
        <w:rPr>
          <w:rFonts w:ascii="Calibri" w:hAnsi="Calibri" w:cs="Arial"/>
          <w:lang w:val="es-MX"/>
        </w:rPr>
        <w:t>a que se refiere el anexo 1 de esta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rsidR="00B9622B" w:rsidRPr="00183705" w:rsidRDefault="00B9622B" w:rsidP="00B9622B">
      <w:pPr>
        <w:rPr>
          <w:rFonts w:ascii="Calibri" w:hAnsi="Calibri" w:cs="Arial"/>
          <w:lang w:val="es-MX"/>
        </w:rPr>
      </w:pPr>
    </w:p>
    <w:p w:rsidR="00B9622B" w:rsidRPr="00CA04EA" w:rsidRDefault="00B9622B" w:rsidP="00B9622B">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B9622B" w:rsidRPr="00CA04EA" w:rsidRDefault="00B9622B" w:rsidP="00B9622B">
      <w:pPr>
        <w:ind w:left="720" w:right="180"/>
        <w:jc w:val="both"/>
        <w:outlineLvl w:val="0"/>
        <w:rPr>
          <w:rFonts w:ascii="Calibri" w:hAnsi="Calibri"/>
          <w:b/>
          <w:bCs/>
        </w:rPr>
      </w:pPr>
    </w:p>
    <w:p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rsidR="008F598D" w:rsidRDefault="008F598D" w:rsidP="00B9622B">
      <w:pPr>
        <w:tabs>
          <w:tab w:val="left" w:pos="0"/>
          <w:tab w:val="left" w:pos="10064"/>
        </w:tabs>
        <w:ind w:right="-1" w:firstLine="4"/>
        <w:jc w:val="both"/>
        <w:rPr>
          <w:rFonts w:ascii="Calibri" w:hAnsi="Calibri"/>
          <w:b/>
          <w:u w:val="single"/>
        </w:rPr>
      </w:pPr>
    </w:p>
    <w:p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B9622B" w:rsidRPr="00A16B2E" w:rsidRDefault="00B9622B" w:rsidP="00B9622B">
      <w:pPr>
        <w:jc w:val="both"/>
        <w:rPr>
          <w:rFonts w:ascii="Calibri" w:hAnsi="Calibri"/>
        </w:rPr>
      </w:pPr>
    </w:p>
    <w:p w:rsidR="00B9622B" w:rsidRPr="00183705" w:rsidRDefault="00B9622B" w:rsidP="00B9622B">
      <w:pPr>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rsidR="00B9622B" w:rsidRPr="00183705" w:rsidRDefault="00B9622B" w:rsidP="00B9622B">
      <w:pPr>
        <w:jc w:val="both"/>
        <w:rPr>
          <w:rFonts w:ascii="Calibri" w:hAnsi="Calibri"/>
        </w:rPr>
      </w:pP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rsidR="00B9622B" w:rsidRPr="00183705" w:rsidRDefault="00B9622B" w:rsidP="00B9622B">
      <w:pPr>
        <w:pStyle w:val="Prrafodelista"/>
        <w:rPr>
          <w:rFonts w:ascii="Calibri" w:hAnsi="Calibri"/>
        </w:rPr>
      </w:pPr>
    </w:p>
    <w:p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9A165A" w:rsidRPr="00183705" w:rsidRDefault="009A165A" w:rsidP="00B9622B">
      <w:pPr>
        <w:tabs>
          <w:tab w:val="left" w:pos="10064"/>
        </w:tabs>
        <w:ind w:right="-1"/>
        <w:jc w:val="both"/>
        <w:rPr>
          <w:rFonts w:ascii="Calibri" w:hAnsi="Calibri"/>
          <w:b/>
        </w:rPr>
      </w:pPr>
    </w:p>
    <w:p w:rsidR="008F598D" w:rsidRPr="00183705" w:rsidRDefault="008F598D" w:rsidP="00B9622B">
      <w:pPr>
        <w:tabs>
          <w:tab w:val="left" w:pos="10064"/>
        </w:tabs>
        <w:ind w:right="-1"/>
        <w:jc w:val="both"/>
        <w:rPr>
          <w:rFonts w:ascii="Calibri" w:hAnsi="Calibri"/>
          <w:b/>
        </w:rPr>
      </w:pPr>
    </w:p>
    <w:p w:rsidR="00B9622B" w:rsidRPr="00183705"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rsidR="00B9622B" w:rsidRPr="00183705" w:rsidRDefault="00B9622B" w:rsidP="00B9622B">
      <w:pPr>
        <w:tabs>
          <w:tab w:val="left" w:pos="9923"/>
        </w:tabs>
        <w:ind w:right="-1"/>
        <w:jc w:val="both"/>
        <w:rPr>
          <w:rFonts w:ascii="Calibri" w:hAnsi="Calibri"/>
          <w:b/>
        </w:rPr>
      </w:pP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Las propuestas económicas serán cotizadas en Pesos Mexicanos.</w:t>
      </w:r>
    </w:p>
    <w:p w:rsidR="00B9622B" w:rsidRPr="00183705" w:rsidRDefault="00B9622B" w:rsidP="00B9622B">
      <w:pPr>
        <w:numPr>
          <w:ilvl w:val="0"/>
          <w:numId w:val="14"/>
        </w:numPr>
        <w:tabs>
          <w:tab w:val="clear" w:pos="540"/>
          <w:tab w:val="num" w:pos="709"/>
          <w:tab w:val="left" w:pos="9923"/>
        </w:tabs>
        <w:ind w:left="709" w:right="-1" w:hanging="142"/>
        <w:jc w:val="both"/>
        <w:rPr>
          <w:rFonts w:ascii="Calibri" w:hAnsi="Calibri"/>
        </w:rPr>
      </w:pPr>
      <w:r w:rsidRPr="00183705">
        <w:rPr>
          <w:rFonts w:ascii="Calibri" w:hAnsi="Calibri"/>
        </w:rPr>
        <w:t xml:space="preserve">Las </w:t>
      </w:r>
      <w:r w:rsidRPr="00183705">
        <w:rPr>
          <w:rFonts w:ascii="Calibri" w:hAnsi="Calibri"/>
          <w:i/>
          <w:u w:val="single"/>
        </w:rPr>
        <w:t>propuestas técnicas y económicas</w:t>
      </w:r>
      <w:r w:rsidRPr="00183705">
        <w:rPr>
          <w:rFonts w:ascii="Calibri" w:hAnsi="Calibri"/>
        </w:rPr>
        <w:t>, deberán contener firma autógrafa del representante legal de la compañía en la última hoja del documento que forma cada una de dichas propuestas</w:t>
      </w:r>
    </w:p>
    <w:p w:rsidR="008F598D" w:rsidRDefault="008F598D" w:rsidP="00B9622B">
      <w:pPr>
        <w:ind w:left="720" w:right="49"/>
        <w:jc w:val="both"/>
        <w:rPr>
          <w:rFonts w:ascii="Calibri" w:hAnsi="Calibri"/>
        </w:rPr>
      </w:pPr>
    </w:p>
    <w:p w:rsidR="008F598D" w:rsidRPr="0039320A" w:rsidRDefault="008F598D" w:rsidP="00B9622B">
      <w:pPr>
        <w:ind w:left="720" w:right="49"/>
        <w:jc w:val="both"/>
        <w:rPr>
          <w:rFonts w:ascii="Calibri" w:hAnsi="Calibri"/>
        </w:rPr>
      </w:pPr>
    </w:p>
    <w:p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B9622B" w:rsidRPr="00A16B2E" w:rsidRDefault="00B9622B" w:rsidP="00B9622B">
      <w:pPr>
        <w:ind w:left="567" w:right="-1" w:hanging="567"/>
        <w:jc w:val="both"/>
        <w:rPr>
          <w:rFonts w:ascii="Calibri" w:hAnsi="Calibri"/>
          <w:b/>
        </w:rPr>
      </w:pPr>
    </w:p>
    <w:p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lastRenderedPageBreak/>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rsidR="00D5090B" w:rsidRDefault="00D5090B" w:rsidP="00D5090B">
      <w:pPr>
        <w:tabs>
          <w:tab w:val="left" w:pos="10064"/>
        </w:tabs>
        <w:ind w:right="-1"/>
        <w:jc w:val="both"/>
        <w:rPr>
          <w:rFonts w:ascii="Calibri" w:hAnsi="Calibri"/>
        </w:rPr>
      </w:pPr>
    </w:p>
    <w:p w:rsidR="00D5090B" w:rsidRDefault="00D5090B" w:rsidP="00D5090B">
      <w:pPr>
        <w:tabs>
          <w:tab w:val="left" w:pos="10064"/>
        </w:tabs>
        <w:ind w:right="-1"/>
        <w:jc w:val="both"/>
        <w:rPr>
          <w:rFonts w:ascii="Calibri" w:hAnsi="Calibri"/>
        </w:rPr>
      </w:pPr>
    </w:p>
    <w:p w:rsidR="00D5090B" w:rsidRPr="0039320A" w:rsidRDefault="00D5090B" w:rsidP="00D5090B">
      <w:pPr>
        <w:tabs>
          <w:tab w:val="left" w:pos="10064"/>
        </w:tabs>
        <w:ind w:right="-1"/>
        <w:jc w:val="both"/>
        <w:rPr>
          <w:rFonts w:ascii="Calibri" w:hAnsi="Calibri"/>
        </w:rPr>
      </w:pPr>
    </w:p>
    <w:p w:rsidR="00B9622B" w:rsidRPr="0039320A" w:rsidRDefault="00B9622B" w:rsidP="00B9622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B9622B" w:rsidRPr="0039320A" w:rsidRDefault="00B9622B" w:rsidP="00B9622B">
      <w:pPr>
        <w:ind w:right="-1"/>
        <w:jc w:val="both"/>
        <w:rPr>
          <w:rFonts w:ascii="Calibri" w:hAnsi="Calibri"/>
          <w:b/>
        </w:rPr>
      </w:pPr>
    </w:p>
    <w:p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B9622B" w:rsidRPr="0039320A" w:rsidRDefault="00B9622B" w:rsidP="00B9622B">
      <w:pPr>
        <w:ind w:right="-1"/>
        <w:jc w:val="both"/>
        <w:rPr>
          <w:rFonts w:ascii="Calibri" w:hAnsi="Calibri"/>
        </w:rPr>
      </w:pPr>
    </w:p>
    <w:p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rsidR="00B9622B" w:rsidRPr="0039320A"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rsidR="00B9622B" w:rsidRPr="00A16B2E"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7B4233" w:rsidRDefault="007B4233" w:rsidP="00B9622B">
      <w:pPr>
        <w:pStyle w:val="Textoindependiente26"/>
        <w:tabs>
          <w:tab w:val="clear" w:pos="1276"/>
        </w:tabs>
        <w:ind w:right="-1"/>
        <w:outlineLvl w:val="0"/>
        <w:rPr>
          <w:rFonts w:ascii="Calibri" w:hAnsi="Calibri"/>
          <w:b w:val="0"/>
          <w:sz w:val="20"/>
        </w:rPr>
      </w:pPr>
    </w:p>
    <w:p w:rsidR="007B4233" w:rsidRPr="0039320A" w:rsidRDefault="007B4233" w:rsidP="00B9622B">
      <w:pPr>
        <w:pStyle w:val="Textoindependiente26"/>
        <w:tabs>
          <w:tab w:val="clear" w:pos="1276"/>
        </w:tabs>
        <w:ind w:right="-1"/>
        <w:outlineLvl w:val="0"/>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B9622B" w:rsidRPr="0039320A" w:rsidRDefault="00B9622B" w:rsidP="00B9622B">
      <w:pPr>
        <w:pStyle w:val="Textoindependiente26"/>
        <w:tabs>
          <w:tab w:val="clear" w:pos="1276"/>
        </w:tabs>
        <w:ind w:right="-1"/>
        <w:rPr>
          <w:rFonts w:ascii="Calibri" w:hAnsi="Calibri"/>
          <w:sz w:val="20"/>
        </w:rPr>
      </w:pPr>
    </w:p>
    <w:p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163011" w:rsidRDefault="00163011" w:rsidP="00B9622B">
      <w:pPr>
        <w:pStyle w:val="Textoindependiente26"/>
        <w:tabs>
          <w:tab w:val="clear" w:pos="1276"/>
        </w:tabs>
        <w:ind w:right="-1"/>
        <w:outlineLvl w:val="0"/>
        <w:rPr>
          <w:rFonts w:ascii="Calibri" w:hAnsi="Calibri"/>
          <w:b w:val="0"/>
          <w:sz w:val="20"/>
        </w:rPr>
      </w:pPr>
    </w:p>
    <w:p w:rsidR="00163011" w:rsidRPr="0039320A" w:rsidRDefault="00163011" w:rsidP="00B9622B">
      <w:pPr>
        <w:pStyle w:val="Textoindependiente26"/>
        <w:tabs>
          <w:tab w:val="clear" w:pos="1276"/>
        </w:tabs>
        <w:ind w:right="-1"/>
        <w:outlineLvl w:val="0"/>
        <w:rPr>
          <w:rFonts w:ascii="Calibri" w:hAnsi="Calibri"/>
          <w:b w:val="0"/>
          <w:sz w:val="20"/>
        </w:rPr>
      </w:pPr>
      <w:r>
        <w:rPr>
          <w:rFonts w:ascii="Calibri" w:hAnsi="Calibri"/>
          <w:b w:val="0"/>
          <w:sz w:val="20"/>
        </w:rPr>
        <w:t>El licitante ganador está obligado a proporcionar en tiempo y forma, la información que en su momento se le requiera por parte de la Contralor</w:t>
      </w:r>
      <w:r w:rsidR="00AA0FD0">
        <w:rPr>
          <w:rFonts w:ascii="Calibri" w:hAnsi="Calibri"/>
          <w:b w:val="0"/>
          <w:sz w:val="20"/>
        </w:rPr>
        <w:t>í</w:t>
      </w:r>
      <w:r>
        <w:rPr>
          <w:rFonts w:ascii="Calibri" w:hAnsi="Calibri"/>
          <w:b w:val="0"/>
          <w:sz w:val="20"/>
        </w:rPr>
        <w:t xml:space="preserve">a </w:t>
      </w:r>
      <w:r w:rsidR="00FF07C3">
        <w:rPr>
          <w:rFonts w:ascii="Calibri" w:hAnsi="Calibri"/>
          <w:b w:val="0"/>
          <w:sz w:val="20"/>
        </w:rPr>
        <w:t xml:space="preserve">y Transparencia Gubernamental </w:t>
      </w:r>
      <w:r>
        <w:rPr>
          <w:rFonts w:ascii="Calibri" w:hAnsi="Calibri"/>
          <w:b w:val="0"/>
          <w:sz w:val="20"/>
        </w:rPr>
        <w:t xml:space="preserve">del Estado y/o </w:t>
      </w:r>
      <w:r w:rsidR="00FF07C3">
        <w:rPr>
          <w:rFonts w:ascii="Calibri" w:hAnsi="Calibri"/>
          <w:b w:val="0"/>
          <w:sz w:val="20"/>
        </w:rPr>
        <w:t>el</w:t>
      </w:r>
      <w:r>
        <w:rPr>
          <w:rFonts w:ascii="Calibri" w:hAnsi="Calibri"/>
          <w:b w:val="0"/>
          <w:sz w:val="20"/>
        </w:rPr>
        <w:t xml:space="preserve">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B9622B" w:rsidRDefault="00B9622B" w:rsidP="00B9622B">
      <w:pPr>
        <w:pStyle w:val="Textoindependiente26"/>
        <w:tabs>
          <w:tab w:val="clear" w:pos="1276"/>
        </w:tabs>
        <w:ind w:right="-1"/>
        <w:rPr>
          <w:rFonts w:ascii="Calibri" w:hAnsi="Calibri"/>
          <w:b w:val="0"/>
          <w:sz w:val="20"/>
        </w:rPr>
      </w:pPr>
    </w:p>
    <w:p w:rsidR="00B9622B" w:rsidRDefault="00B9622B" w:rsidP="00B9622B">
      <w:pPr>
        <w:pStyle w:val="Textoindependiente26"/>
        <w:tabs>
          <w:tab w:val="clear" w:pos="1276"/>
        </w:tabs>
        <w:ind w:right="-1"/>
        <w:rPr>
          <w:rFonts w:ascii="Calibri" w:hAnsi="Calibri"/>
          <w:b w:val="0"/>
          <w:sz w:val="20"/>
        </w:rPr>
      </w:pPr>
    </w:p>
    <w:p w:rsidR="00B9622B" w:rsidRPr="0039320A" w:rsidRDefault="00B9622B" w:rsidP="00B9622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B9622B" w:rsidRPr="0039320A" w:rsidRDefault="00B9622B" w:rsidP="00B9622B">
      <w:pPr>
        <w:pStyle w:val="Textoindependiente26"/>
        <w:tabs>
          <w:tab w:val="clear" w:pos="1276"/>
        </w:tabs>
        <w:ind w:right="-1"/>
        <w:rPr>
          <w:rFonts w:ascii="Calibri" w:hAnsi="Calibri"/>
          <w:b w:val="0"/>
          <w:sz w:val="20"/>
        </w:rPr>
      </w:pPr>
    </w:p>
    <w:p w:rsidR="000B78E5" w:rsidRPr="000B78E5" w:rsidRDefault="00B9622B" w:rsidP="00B9622B">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9000C3" w:rsidRDefault="009000C3" w:rsidP="000B78E5">
      <w:pPr>
        <w:pStyle w:val="BodyText21"/>
        <w:ind w:right="-1"/>
        <w:rPr>
          <w:rFonts w:ascii="Calibri" w:hAnsi="Calibri"/>
          <w:b/>
          <w:sz w:val="20"/>
        </w:rPr>
      </w:pPr>
    </w:p>
    <w:p w:rsidR="00E37B1E" w:rsidRPr="0039320A" w:rsidRDefault="00E37B1E"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lastRenderedPageBreak/>
        <w:t xml:space="preserve">7. PERÍODO DE GARANTÍA </w:t>
      </w:r>
      <w:r w:rsidR="009000C3">
        <w:rPr>
          <w:rFonts w:ascii="Calibri" w:hAnsi="Calibri"/>
          <w:sz w:val="20"/>
        </w:rPr>
        <w:t>DEL</w:t>
      </w:r>
      <w:r w:rsidR="00B9622B">
        <w:rPr>
          <w:rFonts w:ascii="Calibri" w:hAnsi="Calibri"/>
          <w:sz w:val="20"/>
        </w:rPr>
        <w:t xml:space="preserve"> </w:t>
      </w:r>
      <w:r w:rsidR="00002FEC">
        <w:rPr>
          <w:rFonts w:ascii="Calibri" w:hAnsi="Calibri"/>
          <w:sz w:val="20"/>
        </w:rPr>
        <w:t>MOBILIARIO Y EQUIPO MÉDICO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866237">
        <w:rPr>
          <w:rFonts w:ascii="Calibri" w:hAnsi="Calibri"/>
          <w:b w:val="0"/>
          <w:sz w:val="20"/>
        </w:rPr>
        <w:t>del</w:t>
      </w:r>
      <w:r w:rsidR="00B9622B">
        <w:rPr>
          <w:rFonts w:ascii="Calibri" w:hAnsi="Calibri"/>
          <w:b w:val="0"/>
          <w:sz w:val="20"/>
        </w:rPr>
        <w:t xml:space="preserve"> </w:t>
      </w:r>
      <w:r w:rsidR="00866237">
        <w:rPr>
          <w:rFonts w:ascii="Calibri" w:hAnsi="Calibri"/>
          <w:b w:val="0"/>
          <w:sz w:val="20"/>
        </w:rPr>
        <w:t xml:space="preserve">mobiliario y equipo médico </w:t>
      </w:r>
      <w:r w:rsidR="00B9622B">
        <w:rPr>
          <w:rFonts w:ascii="Calibri" w:hAnsi="Calibri"/>
          <w:b w:val="0"/>
          <w:sz w:val="20"/>
        </w:rPr>
        <w:t>será como mínimo de 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CB743D" w:rsidRPr="0090500C">
        <w:rPr>
          <w:rFonts w:ascii="Calibri" w:hAnsi="Calibri"/>
        </w:rPr>
        <w:t>de</w:t>
      </w:r>
      <w:r w:rsidR="00CB743D">
        <w:rPr>
          <w:rFonts w:ascii="Calibri" w:hAnsi="Calibri"/>
        </w:rPr>
        <w:t xml:space="preserve">l mobiliario y equipo médico adquirido, objeto </w:t>
      </w:r>
      <w:r w:rsidR="00572EFD">
        <w:rPr>
          <w:rFonts w:ascii="Calibri" w:hAnsi="Calibri"/>
        </w:rPr>
        <w:t>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9000C3" w:rsidRPr="009000C3" w:rsidRDefault="009000C3" w:rsidP="009000C3">
      <w:pPr>
        <w:tabs>
          <w:tab w:val="right" w:pos="1134"/>
        </w:tabs>
        <w:jc w:val="both"/>
        <w:rPr>
          <w:rFonts w:ascii="Calibri" w:hAnsi="Calibri"/>
        </w:rPr>
      </w:pPr>
      <w:r w:rsidRPr="009000C3">
        <w:rPr>
          <w:rFonts w:ascii="Calibri" w:hAnsi="Calibri"/>
        </w:rPr>
        <w:t xml:space="preserve">Las facturas que resulten de la recepción del mobiliario y equipo médico, serán a favor de Servicios de Salud de Nuevo León, R.F.C. SSN970115-QI9, con domicilio en Matamoros </w:t>
      </w:r>
      <w:proofErr w:type="spellStart"/>
      <w:r w:rsidRPr="009000C3">
        <w:rPr>
          <w:rFonts w:ascii="Calibri" w:hAnsi="Calibri"/>
        </w:rPr>
        <w:t>Ote</w:t>
      </w:r>
      <w:proofErr w:type="spellEnd"/>
      <w:r w:rsidRPr="009000C3">
        <w:rPr>
          <w:rFonts w:ascii="Calibri" w:hAnsi="Calibri"/>
        </w:rPr>
        <w:t xml:space="preserve">. No. 520, Centro de Monterrey, N.L., C.P. 64000, </w:t>
      </w:r>
      <w:r>
        <w:rPr>
          <w:rFonts w:ascii="Calibri" w:hAnsi="Calibri"/>
        </w:rPr>
        <w:t xml:space="preserve">se </w:t>
      </w:r>
      <w:r w:rsidRPr="009000C3">
        <w:rPr>
          <w:rFonts w:ascii="Calibri" w:hAnsi="Calibri"/>
        </w:rPr>
        <w:t xml:space="preserve">deberá realizar una factura por cada partida presupuestal </w:t>
      </w:r>
      <w:r w:rsidR="00CB743D">
        <w:rPr>
          <w:rFonts w:ascii="Calibri" w:hAnsi="Calibri"/>
        </w:rPr>
        <w:t xml:space="preserve">y </w:t>
      </w:r>
      <w:r w:rsidRPr="009000C3">
        <w:rPr>
          <w:rFonts w:ascii="Calibri" w:hAnsi="Calibri"/>
        </w:rPr>
        <w:t xml:space="preserve">ser presentadas por el licitante que resulte adjudicado en el Departamento de Recursos Financieros de cada una de las Jurisdicciones Sanitarias, deberán contener lo siguiente: nombre y firma de quién realizó la recepción y firma del Director o Administrador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w:t>
      </w:r>
      <w:r>
        <w:rPr>
          <w:rFonts w:ascii="Calibri" w:hAnsi="Calibri"/>
        </w:rPr>
        <w:t xml:space="preserve">clave CABMS, partida presupuestal, descripción, </w:t>
      </w:r>
      <w:r w:rsidRPr="009000C3">
        <w:rPr>
          <w:rFonts w:ascii="Calibri" w:hAnsi="Calibri"/>
        </w:rPr>
        <w:t>número de serie del equipo (en caso de que aplique), número de orden de envío, marca y modelo.</w:t>
      </w:r>
    </w:p>
    <w:p w:rsidR="009000C3" w:rsidRDefault="009000C3" w:rsidP="000B78E5">
      <w:pPr>
        <w:ind w:right="-1"/>
        <w:jc w:val="both"/>
        <w:rPr>
          <w:rFonts w:ascii="Calibri" w:hAnsi="Calibri"/>
        </w:rPr>
      </w:pPr>
    </w:p>
    <w:p w:rsidR="00101EF9" w:rsidRPr="00411D2B" w:rsidRDefault="00101EF9" w:rsidP="00101EF9">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01EF9" w:rsidRPr="0090500C" w:rsidRDefault="00101EF9"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rsidR="00541E82" w:rsidRPr="00183705" w:rsidRDefault="00541E82" w:rsidP="00661318">
      <w:pPr>
        <w:ind w:right="-1"/>
        <w:jc w:val="both"/>
        <w:rPr>
          <w:rFonts w:ascii="Calibri" w:hAnsi="Calibri" w:cs="Calibri"/>
        </w:rPr>
      </w:pPr>
    </w:p>
    <w:p w:rsidR="00661318" w:rsidRPr="00661318" w:rsidRDefault="00661318" w:rsidP="00661318">
      <w:pPr>
        <w:ind w:right="-1"/>
        <w:jc w:val="both"/>
        <w:rPr>
          <w:rFonts w:ascii="Calibri" w:hAnsi="Calibri"/>
        </w:rPr>
      </w:pPr>
      <w:r w:rsidRPr="00183705">
        <w:rPr>
          <w:rFonts w:ascii="Calibri" w:hAnsi="Calibri" w:cs="Calibri"/>
        </w:rPr>
        <w:t xml:space="preserve">El licitante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w:t>
      </w:r>
      <w:r w:rsidR="00866237">
        <w:rPr>
          <w:rFonts w:ascii="Calibri" w:hAnsi="Calibri" w:cs="Calibri"/>
        </w:rPr>
        <w:t>del</w:t>
      </w:r>
      <w:r w:rsidR="00F369DF" w:rsidRPr="00183705">
        <w:rPr>
          <w:rFonts w:ascii="Calibri" w:hAnsi="Calibri" w:cs="Calibri"/>
        </w:rPr>
        <w:t xml:space="preserve"> </w:t>
      </w:r>
      <w:r w:rsidR="00866237">
        <w:rPr>
          <w:rFonts w:ascii="Calibri" w:hAnsi="Calibri" w:cs="Calibri"/>
        </w:rPr>
        <w:t>mobiliario y equipo médico</w:t>
      </w:r>
      <w:r w:rsidR="00866237" w:rsidRPr="00183705">
        <w:rPr>
          <w:rFonts w:ascii="Calibri" w:hAnsi="Calibri" w:cs="Calibri"/>
        </w:rPr>
        <w:t xml:space="preserve"> que </w:t>
      </w:r>
      <w:r w:rsidRPr="00183705">
        <w:rPr>
          <w:rFonts w:ascii="Calibri" w:hAnsi="Calibri" w:cs="Calibri"/>
        </w:rPr>
        <w:t xml:space="preserve">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w:t>
      </w:r>
      <w:r w:rsidR="00EA634A">
        <w:rPr>
          <w:rFonts w:ascii="Calibri" w:hAnsi="Calibri"/>
        </w:rPr>
        <w:t xml:space="preserve">del </w:t>
      </w:r>
      <w:r w:rsidR="00002FEC">
        <w:rPr>
          <w:rFonts w:ascii="Calibri" w:hAnsi="Calibri"/>
        </w:rPr>
        <w:t>MOBILIARIO Y 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w:t>
      </w:r>
      <w:r w:rsidR="00CB743D">
        <w:rPr>
          <w:rFonts w:ascii="Calibri" w:hAnsi="Calibri"/>
        </w:rPr>
        <w:t>Administrador de cada unidad aplicativa (Jurisdicción)</w:t>
      </w:r>
      <w:r w:rsidRPr="0039320A">
        <w:rPr>
          <w:rFonts w:ascii="Calibri" w:hAnsi="Calibri"/>
        </w:rPr>
        <w:t xml:space="preserve">,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9000C3">
        <w:rPr>
          <w:rFonts w:ascii="Calibri" w:hAnsi="Calibri" w:cs="Arial"/>
        </w:rPr>
        <w:t>entrega del mobiliario y equipo médico</w:t>
      </w:r>
      <w:r w:rsidR="009000C3"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183705">
        <w:rPr>
          <w:rFonts w:ascii="Calibri" w:hAnsi="Calibri" w:cs="Calibri"/>
        </w:rPr>
        <w:t xml:space="preserve">Será responsabilidad del </w:t>
      </w:r>
      <w:r w:rsidR="00CB743D">
        <w:rPr>
          <w:rFonts w:ascii="Calibri" w:hAnsi="Calibri" w:cs="Calibri"/>
        </w:rPr>
        <w:t>licitante</w:t>
      </w:r>
      <w:r w:rsidRPr="00183705">
        <w:rPr>
          <w:rFonts w:ascii="Calibri" w:hAnsi="Calibri" w:cs="Calibr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w:t>
      </w:r>
      <w:r w:rsidR="00866237">
        <w:rPr>
          <w:rFonts w:ascii="Calibri" w:hAnsi="Calibri" w:cs="Calibri"/>
        </w:rPr>
        <w:t>el</w:t>
      </w:r>
      <w:r w:rsidR="00F369DF" w:rsidRPr="00183705">
        <w:rPr>
          <w:rFonts w:ascii="Calibri" w:hAnsi="Calibri" w:cs="Calibri"/>
        </w:rPr>
        <w:t xml:space="preserve"> </w:t>
      </w:r>
      <w:r w:rsidR="00866237">
        <w:rPr>
          <w:rFonts w:ascii="Calibri" w:hAnsi="Calibri" w:cs="Calibri"/>
        </w:rPr>
        <w:t>mobiliario y equipo médico</w:t>
      </w:r>
      <w:r w:rsidRPr="00183705">
        <w:rPr>
          <w:rFonts w:ascii="Calibri" w:hAnsi="Calibri" w:cs="Calibri"/>
        </w:rPr>
        <w:t>, de igual manera se aplicará lo establecido en el párrafo primero de este punto.</w:t>
      </w:r>
    </w:p>
    <w:p w:rsidR="00B37F01" w:rsidRDefault="00B37F01" w:rsidP="000B78E5">
      <w:pPr>
        <w:ind w:right="-1"/>
        <w:jc w:val="both"/>
        <w:rPr>
          <w:rFonts w:ascii="Calibri" w:hAnsi="Calibri"/>
        </w:rPr>
      </w:pPr>
    </w:p>
    <w:p w:rsidR="009A165A" w:rsidRPr="0039320A" w:rsidRDefault="009A165A"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w:t>
      </w:r>
      <w:r w:rsidRPr="00661318">
        <w:rPr>
          <w:rFonts w:ascii="Calibri" w:hAnsi="Calibri"/>
          <w:sz w:val="20"/>
        </w:rPr>
        <w:lastRenderedPageBreak/>
        <w:t>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6E0A6A" w:rsidRDefault="006E0A6A"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el </w:t>
      </w:r>
      <w:r w:rsidR="009000C3">
        <w:rPr>
          <w:rFonts w:ascii="Calibri" w:hAnsi="Calibri"/>
          <w:color w:val="auto"/>
          <w:sz w:val="20"/>
          <w:szCs w:val="20"/>
        </w:rPr>
        <w:t>3</w:t>
      </w:r>
      <w:r w:rsidR="000E71CE">
        <w:rPr>
          <w:rFonts w:ascii="Calibri" w:hAnsi="Calibri"/>
          <w:color w:val="auto"/>
          <w:sz w:val="20"/>
          <w:szCs w:val="20"/>
        </w:rPr>
        <w:t xml:space="preserve"> de </w:t>
      </w:r>
      <w:r w:rsidR="009000C3">
        <w:rPr>
          <w:rFonts w:ascii="Calibri" w:hAnsi="Calibri"/>
          <w:color w:val="auto"/>
          <w:sz w:val="20"/>
          <w:szCs w:val="20"/>
        </w:rPr>
        <w:t>Junio</w:t>
      </w:r>
      <w:r w:rsidR="000E71CE">
        <w:rPr>
          <w:rFonts w:ascii="Calibri" w:hAnsi="Calibri"/>
          <w:color w:val="auto"/>
          <w:sz w:val="20"/>
          <w:szCs w:val="20"/>
        </w:rPr>
        <w:t xml:space="preserve"> del 2019</w:t>
      </w:r>
      <w:r w:rsidR="00A43EF8" w:rsidRPr="00D506AE">
        <w:rPr>
          <w:rFonts w:ascii="Calibri" w:hAnsi="Calibri"/>
          <w:color w:val="auto"/>
          <w:sz w:val="20"/>
          <w:szCs w:val="20"/>
        </w:rPr>
        <w:t>.</w:t>
      </w:r>
    </w:p>
    <w:p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9000C3" w:rsidRPr="00D506AE">
        <w:rPr>
          <w:rFonts w:ascii="Calibri" w:hAnsi="Calibri"/>
          <w:color w:val="auto"/>
          <w:sz w:val="20"/>
          <w:szCs w:val="20"/>
        </w:rPr>
        <w:t xml:space="preserve">el </w:t>
      </w:r>
      <w:r w:rsidR="009000C3">
        <w:rPr>
          <w:rFonts w:ascii="Calibri" w:hAnsi="Calibri"/>
          <w:color w:val="auto"/>
          <w:sz w:val="20"/>
          <w:szCs w:val="20"/>
        </w:rPr>
        <w:t>3 de Junio del 2019</w:t>
      </w:r>
      <w:r w:rsidRPr="00D506AE">
        <w:rPr>
          <w:rFonts w:ascii="Calibri" w:hAnsi="Calibri"/>
          <w:color w:val="auto"/>
          <w:sz w:val="20"/>
          <w:szCs w:val="20"/>
        </w:rPr>
        <w:t>.</w:t>
      </w:r>
    </w:p>
    <w:p w:rsidR="007F700B" w:rsidRPr="00183705" w:rsidRDefault="007F70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02FEC">
              <w:rPr>
                <w:rFonts w:ascii="Century Gothic" w:hAnsi="Century Gothic" w:cs="Arial"/>
                <w:b/>
                <w:color w:val="000000"/>
                <w:sz w:val="18"/>
              </w:rPr>
              <w:t>N30-2019</w:t>
            </w:r>
          </w:p>
          <w:p w:rsidR="007F700B" w:rsidRPr="00E50172" w:rsidRDefault="007F700B" w:rsidP="000E70DF">
            <w:pPr>
              <w:jc w:val="center"/>
              <w:rPr>
                <w:rFonts w:ascii="Century Gothic" w:hAnsi="Century Gothic" w:cs="Arial"/>
                <w:b/>
                <w:bCs/>
                <w:color w:val="000000"/>
                <w:sz w:val="16"/>
              </w:rPr>
            </w:pPr>
            <w:r w:rsidRPr="00E50172">
              <w:rPr>
                <w:rFonts w:ascii="Century Gothic" w:hAnsi="Century Gothic" w:cs="Arial"/>
                <w:b/>
                <w:color w:val="000000"/>
                <w:sz w:val="18"/>
              </w:rPr>
              <w:t>“</w:t>
            </w:r>
            <w:r w:rsidR="00002FEC">
              <w:rPr>
                <w:rFonts w:ascii="Century Gothic" w:hAnsi="Century Gothic" w:cs="Arial"/>
                <w:b/>
                <w:color w:val="000000"/>
                <w:sz w:val="18"/>
              </w:rPr>
              <w:t>MOBILIARIO Y EQUIPO MÉDICO</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9000C3" w:rsidP="00B160FB">
            <w:pPr>
              <w:jc w:val="center"/>
              <w:rPr>
                <w:rFonts w:ascii="Century Gothic" w:hAnsi="Century Gothic" w:cs="Arial"/>
                <w:sz w:val="16"/>
                <w:szCs w:val="18"/>
              </w:rPr>
            </w:pPr>
            <w:r>
              <w:rPr>
                <w:rFonts w:ascii="Century Gothic" w:hAnsi="Century Gothic" w:cs="Arial"/>
                <w:sz w:val="16"/>
                <w:szCs w:val="18"/>
              </w:rPr>
              <w:t>11/06</w:t>
            </w:r>
            <w:r w:rsidR="000E71CE">
              <w:rPr>
                <w:rFonts w:ascii="Century Gothic" w:hAnsi="Century Gothic" w:cs="Arial"/>
                <w:sz w:val="16"/>
                <w:szCs w:val="18"/>
              </w:rPr>
              <w:t>/2019</w:t>
            </w:r>
          </w:p>
          <w:p w:rsidR="007F700B" w:rsidRPr="00025A6C" w:rsidRDefault="009000C3" w:rsidP="00FC2C69">
            <w:pPr>
              <w:jc w:val="center"/>
              <w:rPr>
                <w:rFonts w:ascii="Century Gothic" w:hAnsi="Century Gothic" w:cs="Arial"/>
                <w:sz w:val="16"/>
                <w:szCs w:val="18"/>
              </w:rPr>
            </w:pPr>
            <w:r>
              <w:rPr>
                <w:rFonts w:ascii="Century Gothic" w:hAnsi="Century Gothic" w:cs="Arial"/>
                <w:sz w:val="16"/>
                <w:szCs w:val="18"/>
              </w:rPr>
              <w:t>11</w:t>
            </w:r>
            <w:r w:rsidR="000E71CE">
              <w:rPr>
                <w:rFonts w:ascii="Century Gothic" w:hAnsi="Century Gothic" w:cs="Arial"/>
                <w:sz w:val="16"/>
                <w:szCs w:val="18"/>
              </w:rPr>
              <w:t>:00</w:t>
            </w:r>
            <w:r w:rsidR="007F700B" w:rsidRPr="00025A6C">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025A6C" w:rsidRDefault="00052955"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w:t>
            </w:r>
            <w:r w:rsidR="007E0BB1">
              <w:rPr>
                <w:rFonts w:ascii="Century Gothic" w:hAnsi="Century Gothic" w:cs="Arial"/>
                <w:color w:val="000000"/>
                <w:sz w:val="16"/>
                <w:szCs w:val="18"/>
              </w:rPr>
              <w:t xml:space="preserve">Dirección Administrativa o de la </w:t>
            </w:r>
            <w:r w:rsidRPr="00025A6C">
              <w:rPr>
                <w:rFonts w:ascii="Century Gothic" w:hAnsi="Century Gothic" w:cs="Arial"/>
                <w:color w:val="000000"/>
                <w:sz w:val="16"/>
                <w:szCs w:val="18"/>
              </w:rPr>
              <w:t xml:space="preserve">Subsecretaria de Prevención y Control de Enfermedades de la Convocante, ubicada en Matamoros 520 </w:t>
            </w:r>
            <w:proofErr w:type="spellStart"/>
            <w:r w:rsidRPr="00025A6C">
              <w:rPr>
                <w:rFonts w:ascii="Century Gothic" w:hAnsi="Century Gothic" w:cs="Arial"/>
                <w:color w:val="000000"/>
                <w:sz w:val="16"/>
                <w:szCs w:val="18"/>
              </w:rPr>
              <w:t>ote</w:t>
            </w:r>
            <w:proofErr w:type="spellEnd"/>
            <w:r w:rsidRPr="00025A6C">
              <w:rPr>
                <w:rFonts w:ascii="Century Gothic" w:hAnsi="Century Gothic" w:cs="Arial"/>
                <w:color w:val="000000"/>
                <w:sz w:val="16"/>
                <w:szCs w:val="18"/>
              </w:rPr>
              <w:t xml:space="preserve">, </w:t>
            </w:r>
            <w:r w:rsidR="007E0BB1">
              <w:rPr>
                <w:rFonts w:ascii="Century Gothic" w:hAnsi="Century Gothic" w:cs="Arial"/>
                <w:color w:val="000000"/>
                <w:sz w:val="16"/>
                <w:szCs w:val="18"/>
              </w:rPr>
              <w:t xml:space="preserve">segundo y </w:t>
            </w:r>
            <w:r w:rsidRPr="00025A6C">
              <w:rPr>
                <w:rFonts w:ascii="Century Gothic" w:hAnsi="Century Gothic" w:cs="Arial"/>
                <w:color w:val="000000"/>
                <w:sz w:val="16"/>
                <w:szCs w:val="18"/>
              </w:rPr>
              <w:t xml:space="preserve">tercer piso, </w:t>
            </w:r>
            <w:r w:rsidR="007E0BB1">
              <w:rPr>
                <w:rFonts w:ascii="Century Gothic" w:hAnsi="Century Gothic" w:cs="Arial"/>
                <w:color w:val="000000"/>
                <w:sz w:val="16"/>
                <w:szCs w:val="18"/>
              </w:rPr>
              <w:t xml:space="preserve">respectivamente, </w:t>
            </w:r>
            <w:r w:rsidRPr="00025A6C">
              <w:rPr>
                <w:rFonts w:ascii="Century Gothic" w:hAnsi="Century Gothic" w:cs="Arial"/>
                <w:color w:val="000000"/>
                <w:sz w:val="16"/>
                <w:szCs w:val="18"/>
              </w:rPr>
              <w:t>Centro de Monterrey, Nuevo León, C.P. 64000</w:t>
            </w:r>
          </w:p>
        </w:tc>
      </w:tr>
      <w:tr w:rsidR="007F700B" w:rsidRPr="00E50172"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9000C3" w:rsidP="00B160FB">
            <w:pPr>
              <w:jc w:val="center"/>
              <w:rPr>
                <w:rFonts w:ascii="Century Gothic" w:hAnsi="Century Gothic" w:cs="Arial"/>
                <w:sz w:val="16"/>
                <w:szCs w:val="18"/>
              </w:rPr>
            </w:pPr>
            <w:r>
              <w:rPr>
                <w:rFonts w:ascii="Century Gothic" w:hAnsi="Century Gothic" w:cs="Arial"/>
                <w:sz w:val="16"/>
                <w:szCs w:val="18"/>
              </w:rPr>
              <w:t>19/06</w:t>
            </w:r>
            <w:r w:rsidR="000E71CE">
              <w:rPr>
                <w:rFonts w:ascii="Century Gothic" w:hAnsi="Century Gothic" w:cs="Arial"/>
                <w:sz w:val="16"/>
                <w:szCs w:val="18"/>
              </w:rPr>
              <w:t>/2019</w:t>
            </w:r>
          </w:p>
          <w:p w:rsidR="007F700B" w:rsidRPr="00025A6C" w:rsidRDefault="006C2C1F" w:rsidP="000E71CE">
            <w:pPr>
              <w:rPr>
                <w:rFonts w:ascii="Century Gothic" w:hAnsi="Century Gothic" w:cs="Arial"/>
                <w:sz w:val="16"/>
                <w:szCs w:val="18"/>
              </w:rPr>
            </w:pPr>
            <w:r w:rsidRPr="00025A6C">
              <w:rPr>
                <w:rFonts w:ascii="Century Gothic" w:hAnsi="Century Gothic" w:cs="Arial"/>
                <w:sz w:val="16"/>
                <w:szCs w:val="18"/>
              </w:rPr>
              <w:t xml:space="preserve">     </w:t>
            </w:r>
            <w:r w:rsidR="009000C3">
              <w:rPr>
                <w:rFonts w:ascii="Century Gothic" w:hAnsi="Century Gothic" w:cs="Arial"/>
                <w:sz w:val="16"/>
                <w:szCs w:val="18"/>
              </w:rPr>
              <w:t>14</w:t>
            </w:r>
            <w:r w:rsidR="000E71CE">
              <w:rPr>
                <w:rFonts w:ascii="Century Gothic" w:hAnsi="Century Gothic" w:cs="Arial"/>
                <w:sz w:val="16"/>
                <w:szCs w:val="18"/>
              </w:rPr>
              <w:t>:00</w:t>
            </w:r>
            <w:r w:rsidR="007E0BB1">
              <w:rPr>
                <w:rFonts w:ascii="Century Gothic" w:hAnsi="Century Gothic" w:cs="Arial"/>
                <w:sz w:val="16"/>
                <w:szCs w:val="18"/>
              </w:rPr>
              <w:t xml:space="preserve"> </w:t>
            </w:r>
            <w:r w:rsidR="007F700B" w:rsidRPr="00025A6C">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025A6C" w:rsidRDefault="009000C3" w:rsidP="00B160FB">
            <w:pPr>
              <w:jc w:val="center"/>
              <w:rPr>
                <w:rFonts w:ascii="Century Gothic" w:hAnsi="Century Gothic" w:cs="Arial"/>
                <w:sz w:val="16"/>
                <w:szCs w:val="18"/>
              </w:rPr>
            </w:pPr>
            <w:r>
              <w:rPr>
                <w:rFonts w:ascii="Century Gothic" w:hAnsi="Century Gothic" w:cs="Arial"/>
                <w:sz w:val="16"/>
                <w:szCs w:val="18"/>
              </w:rPr>
              <w:t>24/06/2019</w:t>
            </w:r>
          </w:p>
          <w:p w:rsidR="007F700B" w:rsidRPr="00025A6C" w:rsidRDefault="009000C3" w:rsidP="00FC2C69">
            <w:pPr>
              <w:jc w:val="center"/>
              <w:rPr>
                <w:rFonts w:ascii="Century Gothic" w:hAnsi="Century Gothic" w:cs="Arial"/>
                <w:sz w:val="16"/>
                <w:szCs w:val="18"/>
              </w:rPr>
            </w:pPr>
            <w:r>
              <w:rPr>
                <w:rFonts w:ascii="Century Gothic" w:hAnsi="Century Gothic" w:cs="Arial"/>
                <w:sz w:val="16"/>
                <w:szCs w:val="18"/>
              </w:rPr>
              <w:t>12:30</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000C3" w:rsidRPr="00025A6C" w:rsidRDefault="009000C3" w:rsidP="009000C3">
            <w:pPr>
              <w:jc w:val="center"/>
              <w:rPr>
                <w:rFonts w:ascii="Century Gothic" w:hAnsi="Century Gothic" w:cs="Arial"/>
                <w:sz w:val="16"/>
                <w:szCs w:val="18"/>
              </w:rPr>
            </w:pPr>
            <w:r>
              <w:rPr>
                <w:rFonts w:ascii="Century Gothic" w:hAnsi="Century Gothic" w:cs="Arial"/>
                <w:sz w:val="16"/>
                <w:szCs w:val="18"/>
              </w:rPr>
              <w:t>24/06/2019</w:t>
            </w:r>
          </w:p>
          <w:p w:rsidR="007F700B" w:rsidRPr="00025A6C" w:rsidRDefault="009000C3" w:rsidP="009000C3">
            <w:pPr>
              <w:jc w:val="center"/>
              <w:rPr>
                <w:rFonts w:ascii="Century Gothic" w:hAnsi="Century Gothic" w:cs="Arial"/>
                <w:sz w:val="16"/>
                <w:szCs w:val="18"/>
              </w:rPr>
            </w:pPr>
            <w:r>
              <w:rPr>
                <w:rFonts w:ascii="Century Gothic" w:hAnsi="Century Gothic" w:cs="Arial"/>
                <w:sz w:val="16"/>
                <w:szCs w:val="18"/>
              </w:rPr>
              <w:t>12:45</w:t>
            </w:r>
            <w:r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000C3" w:rsidRPr="00025A6C" w:rsidRDefault="009000C3" w:rsidP="009000C3">
            <w:pPr>
              <w:jc w:val="center"/>
              <w:rPr>
                <w:rFonts w:ascii="Century Gothic" w:hAnsi="Century Gothic" w:cs="Arial"/>
                <w:sz w:val="16"/>
                <w:szCs w:val="18"/>
              </w:rPr>
            </w:pPr>
            <w:r>
              <w:rPr>
                <w:rFonts w:ascii="Century Gothic" w:hAnsi="Century Gothic" w:cs="Arial"/>
                <w:sz w:val="16"/>
                <w:szCs w:val="18"/>
              </w:rPr>
              <w:t>24/06/2019</w:t>
            </w:r>
          </w:p>
          <w:p w:rsidR="007F700B" w:rsidRPr="00025A6C" w:rsidRDefault="009000C3" w:rsidP="009000C3">
            <w:pPr>
              <w:jc w:val="center"/>
              <w:rPr>
                <w:rFonts w:ascii="Century Gothic" w:hAnsi="Century Gothic" w:cs="Arial"/>
                <w:sz w:val="16"/>
                <w:szCs w:val="18"/>
              </w:rPr>
            </w:pPr>
            <w:r>
              <w:rPr>
                <w:rFonts w:ascii="Century Gothic" w:hAnsi="Century Gothic" w:cs="Arial"/>
                <w:sz w:val="16"/>
                <w:szCs w:val="18"/>
              </w:rPr>
              <w:t>13:00</w:t>
            </w:r>
            <w:r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center"/>
              <w:rPr>
                <w:rFonts w:ascii="Century Gothic" w:hAnsi="Century Gothic" w:cs="Arial"/>
                <w:color w:val="000000"/>
                <w:sz w:val="16"/>
                <w:szCs w:val="18"/>
              </w:rPr>
            </w:pPr>
          </w:p>
        </w:tc>
      </w:tr>
      <w:tr w:rsidR="007F700B" w:rsidRPr="00E50172"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025A6C" w:rsidRDefault="00CB743D" w:rsidP="00CB743D">
            <w:pPr>
              <w:jc w:val="both"/>
              <w:rPr>
                <w:rFonts w:ascii="Century Gothic" w:hAnsi="Century Gothic" w:cs="Arial"/>
                <w:color w:val="000000"/>
                <w:sz w:val="16"/>
                <w:szCs w:val="18"/>
              </w:rPr>
            </w:pPr>
            <w:r>
              <w:rPr>
                <w:rFonts w:ascii="Century Gothic" w:hAnsi="Century Gothic" w:cs="Arial"/>
                <w:color w:val="000000"/>
                <w:sz w:val="16"/>
                <w:szCs w:val="18"/>
              </w:rPr>
              <w:t>El licitante que resulte adjudicado</w:t>
            </w:r>
            <w:r w:rsidR="007F700B" w:rsidRPr="00025A6C">
              <w:rPr>
                <w:rFonts w:ascii="Century Gothic" w:hAnsi="Century Gothic" w:cs="Arial"/>
                <w:sz w:val="16"/>
                <w:szCs w:val="18"/>
              </w:rPr>
              <w:t xml:space="preserve"> deberán presentarse a más tardar el día </w:t>
            </w:r>
            <w:r w:rsidR="009000C3">
              <w:rPr>
                <w:rFonts w:ascii="Century Gothic" w:hAnsi="Century Gothic" w:cs="Arial"/>
                <w:sz w:val="16"/>
                <w:szCs w:val="18"/>
              </w:rPr>
              <w:t>8</w:t>
            </w:r>
            <w:r w:rsidR="007F700B" w:rsidRPr="00025A6C">
              <w:rPr>
                <w:rFonts w:ascii="Century Gothic" w:hAnsi="Century Gothic" w:cs="Arial"/>
                <w:sz w:val="16"/>
                <w:szCs w:val="18"/>
              </w:rPr>
              <w:t xml:space="preserve"> de </w:t>
            </w:r>
            <w:r w:rsidR="009000C3">
              <w:rPr>
                <w:rFonts w:ascii="Century Gothic" w:hAnsi="Century Gothic" w:cs="Arial"/>
                <w:sz w:val="16"/>
                <w:szCs w:val="18"/>
              </w:rPr>
              <w:t>Jul</w:t>
            </w:r>
            <w:r w:rsidR="00710290">
              <w:rPr>
                <w:rFonts w:ascii="Century Gothic" w:hAnsi="Century Gothic" w:cs="Arial"/>
                <w:sz w:val="16"/>
                <w:szCs w:val="18"/>
              </w:rPr>
              <w:t>io</w:t>
            </w:r>
            <w:r w:rsidR="007F700B" w:rsidRPr="00025A6C">
              <w:rPr>
                <w:rFonts w:ascii="Century Gothic" w:hAnsi="Century Gothic" w:cs="Arial"/>
                <w:sz w:val="16"/>
                <w:szCs w:val="18"/>
              </w:rPr>
              <w:t xml:space="preserve"> de 201</w:t>
            </w:r>
            <w:r w:rsidR="00710290">
              <w:rPr>
                <w:rFonts w:ascii="Century Gothic" w:hAnsi="Century Gothic" w:cs="Arial"/>
                <w:sz w:val="16"/>
                <w:szCs w:val="18"/>
              </w:rPr>
              <w:t>9</w:t>
            </w:r>
            <w:r w:rsidR="007F700B" w:rsidRPr="00025A6C">
              <w:rPr>
                <w:rFonts w:ascii="Century Gothic" w:hAnsi="Century Gothic" w:cs="Arial"/>
                <w:sz w:val="16"/>
                <w:szCs w:val="18"/>
              </w:rPr>
              <w:t xml:space="preserve"> </w:t>
            </w:r>
            <w:r w:rsidR="00F369DF" w:rsidRPr="00025A6C">
              <w:rPr>
                <w:rFonts w:ascii="Century Gothic" w:hAnsi="Century Gothic" w:cs="Arial"/>
                <w:sz w:val="16"/>
                <w:szCs w:val="18"/>
              </w:rPr>
              <w:t xml:space="preserve">en el Departamento de Contratos de </w:t>
            </w:r>
            <w:r w:rsidR="00F369DF" w:rsidRPr="00025A6C">
              <w:rPr>
                <w:rFonts w:ascii="Century Gothic" w:hAnsi="Century Gothic" w:cs="Arial"/>
                <w:color w:val="000000"/>
                <w:sz w:val="16"/>
                <w:szCs w:val="18"/>
              </w:rPr>
              <w:t xml:space="preserve">la Subdirección de Recursos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rsidR="007F700B" w:rsidRDefault="007F700B" w:rsidP="007F700B">
      <w:pPr>
        <w:ind w:right="51"/>
        <w:jc w:val="both"/>
        <w:rPr>
          <w:rFonts w:ascii="Calibri" w:hAnsi="Calibri"/>
        </w:rPr>
      </w:pPr>
    </w:p>
    <w:p w:rsidR="008F598D" w:rsidRDefault="008F598D"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6F18CA">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71823">
        <w:rPr>
          <w:rFonts w:ascii="Calibri" w:hAnsi="Calibri"/>
        </w:rPr>
        <w:t>Departamento de Control de Insumos y Almacén</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6F18CA">
      <w:pPr>
        <w:pStyle w:val="Prrafodelista"/>
        <w:numPr>
          <w:ilvl w:val="2"/>
          <w:numId w:val="24"/>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6F18CA">
      <w:pPr>
        <w:pStyle w:val="Prrafodelista"/>
        <w:numPr>
          <w:ilvl w:val="2"/>
          <w:numId w:val="24"/>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A65CC5">
        <w:rPr>
          <w:rFonts w:ascii="Calibri" w:hAnsi="Calibri" w:cs="Arial"/>
        </w:rPr>
        <w:t xml:space="preserve">aceptadas y </w:t>
      </w:r>
      <w:r w:rsidRPr="00C84FE6">
        <w:rPr>
          <w:rFonts w:ascii="Calibri" w:hAnsi="Calibri" w:cs="Arial"/>
        </w:rPr>
        <w:t>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6F18CA">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CB743D">
        <w:rPr>
          <w:rFonts w:ascii="Calibri" w:hAnsi="Calibri"/>
        </w:rPr>
        <w:t xml:space="preserve">licitantes </w:t>
      </w:r>
      <w:r>
        <w:rPr>
          <w:rFonts w:ascii="Calibri" w:hAnsi="Calibri"/>
        </w:rPr>
        <w:t>que hayan sido aceptados técnicamente.</w:t>
      </w:r>
    </w:p>
    <w:p w:rsidR="007F700B" w:rsidRPr="001C463D" w:rsidRDefault="007F700B" w:rsidP="007F700B">
      <w:pPr>
        <w:pStyle w:val="Prrafodelista"/>
        <w:rPr>
          <w:rFonts w:ascii="Calibri" w:hAnsi="Calibri"/>
        </w:rPr>
      </w:pPr>
    </w:p>
    <w:p w:rsidR="007F700B" w:rsidRPr="009A3619" w:rsidRDefault="00052955" w:rsidP="006F18CA">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183705" w:rsidRDefault="007F700B" w:rsidP="007F700B">
      <w:pPr>
        <w:pStyle w:val="Prrafodelista"/>
        <w:rPr>
          <w:rFonts w:ascii="Calibri" w:hAnsi="Calibri"/>
        </w:rPr>
      </w:pPr>
    </w:p>
    <w:p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rsidR="008F598D" w:rsidRPr="001B316B" w:rsidRDefault="008F598D"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presupuestos autorizados, elaborará un dictamen que servirá como fundamento para emitir el fallo mediante el cual se </w:t>
      </w:r>
      <w:r w:rsidRPr="00025A6C">
        <w:rPr>
          <w:rFonts w:ascii="Calibri" w:hAnsi="Calibri"/>
        </w:rPr>
        <w:t>adjudicará</w:t>
      </w:r>
      <w:r w:rsidR="000E70DF" w:rsidRPr="00025A6C">
        <w:rPr>
          <w:rFonts w:ascii="Calibri" w:hAnsi="Calibri"/>
        </w:rPr>
        <w:t xml:space="preserve"> “</w:t>
      </w:r>
      <w:r w:rsidRPr="00025A6C">
        <w:rPr>
          <w:rFonts w:ascii="Calibri" w:hAnsi="Calibri"/>
          <w:b/>
          <w:i/>
        </w:rPr>
        <w:t xml:space="preserve">por </w:t>
      </w:r>
      <w:r w:rsidR="00925856">
        <w:rPr>
          <w:rFonts w:ascii="Calibri" w:hAnsi="Calibri"/>
          <w:b/>
          <w:i/>
        </w:rPr>
        <w:t>paquete (Partida 1</w:t>
      </w:r>
      <w:r w:rsidR="001D4605">
        <w:rPr>
          <w:rFonts w:ascii="Calibri" w:hAnsi="Calibri"/>
          <w:b/>
          <w:i/>
        </w:rPr>
        <w:t>)</w:t>
      </w:r>
      <w:r w:rsidR="000E70DF" w:rsidRPr="008F598D">
        <w:rPr>
          <w:rFonts w:ascii="Calibri" w:hAnsi="Calibri"/>
          <w:b/>
          <w:i/>
        </w:rPr>
        <w:t>”</w:t>
      </w:r>
      <w:r w:rsidR="007B4233" w:rsidRPr="008F598D">
        <w:rPr>
          <w:rFonts w:ascii="Calibri" w:hAnsi="Calibri"/>
        </w:rPr>
        <w:t>, la</w:t>
      </w:r>
      <w:r w:rsidR="00A65CC5">
        <w:rPr>
          <w:rFonts w:ascii="Calibri" w:hAnsi="Calibri"/>
        </w:rPr>
        <w:t xml:space="preserve"> cual</w:t>
      </w:r>
      <w:r w:rsidR="007B4233" w:rsidRPr="008F598D">
        <w:rPr>
          <w:rFonts w:ascii="Calibri" w:hAnsi="Calibri"/>
        </w:rPr>
        <w:t xml:space="preserve"> está integrada por renglones identificados en el anexo 1 de la</w:t>
      </w:r>
      <w:r w:rsidR="00A65CC5">
        <w:rPr>
          <w:rFonts w:ascii="Calibri" w:hAnsi="Calibri"/>
        </w:rPr>
        <w:t>s</w:t>
      </w:r>
      <w:r w:rsidR="007B4233" w:rsidRPr="008F598D">
        <w:rPr>
          <w:rFonts w:ascii="Calibri" w:hAnsi="Calibri"/>
        </w:rPr>
        <w:t xml:space="preserve"> presente</w:t>
      </w:r>
      <w:r w:rsidR="00A65CC5">
        <w:rPr>
          <w:rFonts w:ascii="Calibri" w:hAnsi="Calibri"/>
        </w:rPr>
        <w:t>s</w:t>
      </w:r>
      <w:r w:rsidR="007B4233" w:rsidRPr="008F598D">
        <w:rPr>
          <w:rFonts w:ascii="Calibri" w:hAnsi="Calibri"/>
        </w:rPr>
        <w:t>,</w:t>
      </w:r>
      <w:r w:rsidR="00A65CC5">
        <w:rPr>
          <w:rFonts w:ascii="Calibri" w:hAnsi="Calibri"/>
        </w:rPr>
        <w:t xml:space="preserve"> bases</w:t>
      </w:r>
      <w:r w:rsidR="007B4233" w:rsidRPr="008F598D">
        <w:rPr>
          <w:rFonts w:ascii="Calibri" w:hAnsi="Calibri"/>
        </w:rPr>
        <w:t xml:space="preserve"> q</w:t>
      </w:r>
      <w:r w:rsidRPr="008F598D">
        <w:rPr>
          <w:rFonts w:ascii="Calibri" w:hAnsi="Calibri"/>
        </w:rPr>
        <w:t xml:space="preserve">ue incluye </w:t>
      </w:r>
      <w:r w:rsidR="00A65CC5">
        <w:rPr>
          <w:rFonts w:ascii="Calibri" w:hAnsi="Calibri"/>
        </w:rPr>
        <w:t xml:space="preserve">el suministro </w:t>
      </w:r>
      <w:r w:rsidR="009000C3">
        <w:rPr>
          <w:rFonts w:ascii="Calibri" w:hAnsi="Calibri"/>
        </w:rPr>
        <w:t>del</w:t>
      </w:r>
      <w:r w:rsidR="009000C3" w:rsidRPr="008F598D">
        <w:rPr>
          <w:rFonts w:ascii="Calibri" w:hAnsi="Calibri"/>
        </w:rPr>
        <w:t xml:space="preserve"> </w:t>
      </w:r>
      <w:r w:rsidR="009000C3">
        <w:rPr>
          <w:rFonts w:ascii="Calibri" w:hAnsi="Calibri"/>
        </w:rPr>
        <w:t>mobiliario y equipo médico</w:t>
      </w:r>
      <w:r w:rsidR="009000C3" w:rsidRPr="008F598D">
        <w:rPr>
          <w:rFonts w:ascii="Calibri" w:hAnsi="Calibri"/>
        </w:rPr>
        <w:t xml:space="preserve"> </w:t>
      </w:r>
      <w:r w:rsidRPr="008F598D">
        <w:rPr>
          <w:rFonts w:ascii="Calibri" w:hAnsi="Calibri"/>
        </w:rPr>
        <w:t>motivo de este concurso, al licitante que de entre los proponentes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8F598D" w:rsidRDefault="008F598D" w:rsidP="007F700B">
      <w:pPr>
        <w:ind w:right="-1"/>
        <w:jc w:val="both"/>
        <w:rPr>
          <w:rFonts w:ascii="Calibri" w:hAnsi="Calibri"/>
          <w:b/>
        </w:rPr>
      </w:pPr>
    </w:p>
    <w:p w:rsidR="000E70DF" w:rsidRPr="00183705" w:rsidRDefault="000E70DF" w:rsidP="000E70DF">
      <w:pPr>
        <w:ind w:right="51"/>
        <w:jc w:val="both"/>
        <w:rPr>
          <w:rFonts w:ascii="Calibri" w:hAnsi="Calibri"/>
        </w:rPr>
      </w:pPr>
    </w:p>
    <w:p w:rsidR="000E70DF" w:rsidRPr="0039320A" w:rsidRDefault="000E70DF" w:rsidP="000E70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0E70DF" w:rsidRPr="0039320A" w:rsidRDefault="000E70DF" w:rsidP="000E70DF">
      <w:pPr>
        <w:ind w:right="-1"/>
        <w:jc w:val="both"/>
        <w:rPr>
          <w:rFonts w:ascii="Calibri" w:hAnsi="Calibri"/>
        </w:rPr>
      </w:pPr>
    </w:p>
    <w:p w:rsidR="000E70DF" w:rsidRPr="0039320A"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0E70DF" w:rsidRPr="0039320A" w:rsidRDefault="000E70DF" w:rsidP="000E70DF">
      <w:pPr>
        <w:ind w:right="-1"/>
        <w:jc w:val="both"/>
        <w:rPr>
          <w:rFonts w:ascii="Calibri" w:hAnsi="Calibri"/>
        </w:rPr>
      </w:pPr>
    </w:p>
    <w:p w:rsidR="000E70DF" w:rsidRPr="0039320A" w:rsidRDefault="000E70DF" w:rsidP="000E70DF">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DA3E3F" w:rsidRDefault="00A65CC5" w:rsidP="000E70DF">
      <w:pPr>
        <w:numPr>
          <w:ilvl w:val="0"/>
          <w:numId w:val="16"/>
        </w:numPr>
        <w:ind w:right="-1"/>
        <w:jc w:val="both"/>
        <w:rPr>
          <w:rFonts w:ascii="Calibri" w:hAnsi="Calibri"/>
        </w:rPr>
      </w:pPr>
      <w:r w:rsidRPr="0039320A">
        <w:rPr>
          <w:rFonts w:ascii="Calibri" w:hAnsi="Calibri"/>
        </w:rPr>
        <w:t xml:space="preserve">Si se comprueba que tiene acuerdo con otro u otros </w:t>
      </w:r>
      <w:r>
        <w:rPr>
          <w:rFonts w:ascii="Calibri" w:hAnsi="Calibri"/>
        </w:rPr>
        <w:t>licitantes</w:t>
      </w:r>
      <w:r w:rsidRPr="0039320A">
        <w:rPr>
          <w:rFonts w:ascii="Calibri" w:hAnsi="Calibri"/>
        </w:rPr>
        <w:t xml:space="preserve"> participantes para elevar el precio de los </w:t>
      </w:r>
      <w:r>
        <w:rPr>
          <w:rFonts w:ascii="Calibri" w:hAnsi="Calibri"/>
        </w:rPr>
        <w:t>bienes</w:t>
      </w:r>
      <w:r w:rsidRPr="0039320A">
        <w:rPr>
          <w:rFonts w:ascii="Calibri" w:hAnsi="Calibri"/>
        </w:rPr>
        <w:t xml:space="preserve"> que se concursan, o cualquier otro acuerdo que tenga </w:t>
      </w:r>
      <w:r w:rsidRPr="005B3CD7">
        <w:rPr>
          <w:rFonts w:ascii="Calibri" w:hAnsi="Calibri"/>
        </w:rPr>
        <w:t>como fin obtener una ventaja sobre los demás licitantes</w:t>
      </w:r>
    </w:p>
    <w:p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0E70DF" w:rsidRPr="0039320A" w:rsidRDefault="000E70DF" w:rsidP="000E70DF">
      <w:pPr>
        <w:ind w:right="-1"/>
        <w:jc w:val="both"/>
        <w:rPr>
          <w:rFonts w:ascii="Calibri" w:hAnsi="Calibri"/>
        </w:rPr>
      </w:pPr>
    </w:p>
    <w:p w:rsidR="005E531C" w:rsidRDefault="000E70DF" w:rsidP="000E70DF">
      <w:pPr>
        <w:ind w:right="-1"/>
        <w:jc w:val="both"/>
        <w:rPr>
          <w:rFonts w:ascii="Calibri" w:hAnsi="Calibri"/>
        </w:rPr>
      </w:pPr>
      <w:r w:rsidRPr="009E04A4">
        <w:rPr>
          <w:rFonts w:ascii="Calibri" w:hAnsi="Calibri"/>
        </w:rPr>
        <w:lastRenderedPageBreak/>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rsidR="000E70DF" w:rsidRDefault="000E70DF" w:rsidP="000E70DF">
      <w:pPr>
        <w:ind w:right="-1"/>
        <w:jc w:val="both"/>
        <w:rPr>
          <w:rFonts w:ascii="Calibri" w:hAnsi="Calibri"/>
          <w:b/>
          <w:sz w:val="16"/>
        </w:rPr>
      </w:pPr>
    </w:p>
    <w:p w:rsidR="00B51281" w:rsidRPr="00813E12" w:rsidRDefault="00B51281"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DA3E3F">
        <w:rPr>
          <w:rFonts w:ascii="Calibri" w:hAnsi="Calibri"/>
        </w:rPr>
        <w:t>entrega de mobiliario y equipo médico</w:t>
      </w:r>
      <w:r w:rsidR="00DA3E3F" w:rsidRPr="0039320A">
        <w:rPr>
          <w:rFonts w:ascii="Calibri" w:hAnsi="Calibri"/>
        </w:rPr>
        <w:t xml:space="preserve"> y cuando és</w:t>
      </w:r>
      <w:r w:rsidRPr="0039320A">
        <w:rPr>
          <w:rFonts w:ascii="Calibri" w:hAnsi="Calibri"/>
        </w:rPr>
        <w:t>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025A6C">
        <w:rPr>
          <w:rFonts w:ascii="Calibri" w:hAnsi="Calibri"/>
          <w:sz w:val="20"/>
        </w:rPr>
        <w:t xml:space="preserve">La vigencia del contrato que se derive </w:t>
      </w:r>
      <w:r w:rsidR="009E04A4" w:rsidRPr="00025A6C">
        <w:rPr>
          <w:rFonts w:ascii="Calibri" w:hAnsi="Calibri"/>
          <w:sz w:val="20"/>
        </w:rPr>
        <w:t xml:space="preserve">de la </w:t>
      </w:r>
      <w:r w:rsidRPr="00025A6C">
        <w:rPr>
          <w:rFonts w:ascii="Calibri" w:hAnsi="Calibri"/>
          <w:sz w:val="20"/>
        </w:rPr>
        <w:t xml:space="preserve">presente </w:t>
      </w:r>
      <w:r w:rsidR="009E04A4" w:rsidRPr="00025A6C">
        <w:rPr>
          <w:rFonts w:ascii="Calibri" w:hAnsi="Calibri"/>
          <w:sz w:val="20"/>
        </w:rPr>
        <w:t>licitación</w:t>
      </w:r>
      <w:r w:rsidRPr="00025A6C">
        <w:rPr>
          <w:rFonts w:ascii="Calibri" w:hAnsi="Calibri"/>
          <w:sz w:val="20"/>
        </w:rPr>
        <w:t xml:space="preserve">, será del </w:t>
      </w:r>
      <w:r w:rsidR="00A65CC5">
        <w:rPr>
          <w:rFonts w:ascii="Calibri" w:hAnsi="Calibri"/>
          <w:sz w:val="20"/>
        </w:rPr>
        <w:t>25</w:t>
      </w:r>
      <w:r w:rsidRPr="00025A6C">
        <w:rPr>
          <w:rFonts w:ascii="Calibri" w:hAnsi="Calibri"/>
          <w:sz w:val="20"/>
        </w:rPr>
        <w:t xml:space="preserve"> de </w:t>
      </w:r>
      <w:r w:rsidR="00DA3E3F">
        <w:rPr>
          <w:rFonts w:ascii="Calibri" w:hAnsi="Calibri"/>
          <w:sz w:val="20"/>
        </w:rPr>
        <w:t>Junio</w:t>
      </w:r>
      <w:r w:rsidR="00A65CC5">
        <w:rPr>
          <w:rFonts w:ascii="Calibri" w:hAnsi="Calibri"/>
          <w:sz w:val="20"/>
        </w:rPr>
        <w:t xml:space="preserve"> del 2019</w:t>
      </w:r>
      <w:r w:rsidRPr="00025A6C">
        <w:rPr>
          <w:rFonts w:ascii="Calibri" w:hAnsi="Calibri"/>
          <w:sz w:val="20"/>
        </w:rPr>
        <w:t xml:space="preserve"> al </w:t>
      </w:r>
      <w:r w:rsidR="00A65CC5">
        <w:rPr>
          <w:rFonts w:ascii="Calibri" w:hAnsi="Calibri"/>
          <w:sz w:val="20"/>
        </w:rPr>
        <w:t>25</w:t>
      </w:r>
      <w:r w:rsidRPr="00025A6C">
        <w:rPr>
          <w:rFonts w:ascii="Calibri" w:hAnsi="Calibri"/>
          <w:sz w:val="20"/>
        </w:rPr>
        <w:t xml:space="preserve"> de </w:t>
      </w:r>
      <w:r w:rsidR="00DA3E3F">
        <w:rPr>
          <w:rFonts w:ascii="Calibri" w:hAnsi="Calibri"/>
          <w:sz w:val="20"/>
        </w:rPr>
        <w:t>Jul</w:t>
      </w:r>
      <w:r w:rsidR="00A65CC5">
        <w:rPr>
          <w:rFonts w:ascii="Calibri" w:hAnsi="Calibri"/>
          <w:sz w:val="20"/>
        </w:rPr>
        <w:t>io</w:t>
      </w:r>
      <w:r w:rsidRPr="00025A6C">
        <w:rPr>
          <w:rFonts w:ascii="Calibri" w:hAnsi="Calibri"/>
          <w:sz w:val="20"/>
        </w:rPr>
        <w:t xml:space="preserve"> del 201</w:t>
      </w:r>
      <w:r w:rsidR="00A65CC5">
        <w:rPr>
          <w:rFonts w:ascii="Calibri" w:hAnsi="Calibri"/>
          <w:sz w:val="20"/>
        </w:rPr>
        <w:t>9</w:t>
      </w:r>
      <w:r w:rsidRPr="00025A6C">
        <w:rPr>
          <w:rFonts w:ascii="Calibri" w:hAnsi="Calibri"/>
          <w:sz w:val="20"/>
        </w:rPr>
        <w:t>.</w:t>
      </w:r>
      <w:r w:rsidR="004603E1" w:rsidRPr="00025A6C">
        <w:rPr>
          <w:rFonts w:ascii="Calibri" w:hAnsi="Calibri"/>
          <w:sz w:val="20"/>
        </w:rPr>
        <w:t xml:space="preserve"> E</w:t>
      </w:r>
      <w:r w:rsidRPr="00025A6C">
        <w:rPr>
          <w:rFonts w:ascii="Calibri" w:hAnsi="Calibri"/>
          <w:sz w:val="20"/>
        </w:rPr>
        <w:t>n</w:t>
      </w:r>
      <w:r w:rsidRPr="009E04A4">
        <w:rPr>
          <w:rFonts w:ascii="Calibri" w:hAnsi="Calibri"/>
          <w:sz w:val="20"/>
        </w:rPr>
        <w:t xml:space="preserve"> la inteligencia de que si a la fecha de la conclusión de la vigencia del </w:t>
      </w:r>
      <w:r w:rsidR="00DA3E3F" w:rsidRPr="009E04A4">
        <w:rPr>
          <w:rFonts w:ascii="Calibri" w:hAnsi="Calibri"/>
          <w:sz w:val="20"/>
        </w:rPr>
        <w:t>contrato</w:t>
      </w:r>
      <w:r w:rsidR="00DA3E3F">
        <w:rPr>
          <w:rFonts w:ascii="Calibri" w:hAnsi="Calibri"/>
          <w:sz w:val="20"/>
        </w:rPr>
        <w:t xml:space="preserve"> el mobiliario y equipo médico no ha </w:t>
      </w:r>
      <w:r w:rsidR="004603E1">
        <w:rPr>
          <w:rFonts w:ascii="Calibri" w:hAnsi="Calibri"/>
          <w:sz w:val="20"/>
        </w:rPr>
        <w:t>sido entregado</w:t>
      </w:r>
      <w:r w:rsidRPr="009E04A4">
        <w:rPr>
          <w:rFonts w:ascii="Calibri" w:hAnsi="Calibri"/>
          <w:sz w:val="20"/>
        </w:rPr>
        <w:t xml:space="preserve"> a satisfacción de la Convocante, el instrumento continuará vigente, hasta en tanto no se cumpla dicha condición.</w:t>
      </w:r>
    </w:p>
    <w:p w:rsidR="006A393A" w:rsidRDefault="006A393A" w:rsidP="006A393A"/>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cs="Calibri"/>
        </w:rPr>
      </w:pPr>
      <w:r w:rsidRPr="00183705">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D5090B" w:rsidRDefault="00D5090B" w:rsidP="005E531C">
      <w:pPr>
        <w:ind w:right="-1"/>
        <w:jc w:val="both"/>
        <w:rPr>
          <w:rFonts w:ascii="Calibri" w:hAnsi="Calibri" w:cs="Calibri"/>
        </w:rPr>
      </w:pPr>
    </w:p>
    <w:p w:rsidR="00D5090B" w:rsidRDefault="00D5090B"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DA3E3F">
        <w:rPr>
          <w:rFonts w:ascii="Calibri" w:hAnsi="Calibri"/>
        </w:rPr>
        <w:t xml:space="preserve">entrega del mobiliario y equipo médico </w:t>
      </w:r>
      <w:r w:rsidR="00DA3E3F" w:rsidRPr="0039320A">
        <w:rPr>
          <w:rFonts w:ascii="Calibri" w:hAnsi="Calibri"/>
        </w:rPr>
        <w:t xml:space="preserve"> objeto </w:t>
      </w:r>
      <w:r w:rsidRPr="0039320A">
        <w:rPr>
          <w:rFonts w:ascii="Calibri" w:hAnsi="Calibri"/>
        </w:rPr>
        <w:t>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DA3E3F">
        <w:rPr>
          <w:rFonts w:ascii="Calibri" w:hAnsi="Calibri"/>
        </w:rPr>
        <w:t>entregue el mobiliario y equipo médico</w:t>
      </w:r>
      <w:r w:rsidR="00DA3E3F" w:rsidRPr="0039320A">
        <w:rPr>
          <w:rFonts w:ascii="Calibri" w:hAnsi="Calibri"/>
        </w:rPr>
        <w:t xml:space="preserve"> dentro del plazo señalado</w:t>
      </w:r>
      <w:r w:rsidRPr="0039320A">
        <w:rPr>
          <w:rFonts w:ascii="Calibri" w:hAnsi="Calibri"/>
        </w:rPr>
        <w:t>.</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w:t>
      </w:r>
      <w:r w:rsidR="00DA3E3F">
        <w:rPr>
          <w:rFonts w:ascii="Calibri" w:hAnsi="Calibri"/>
        </w:rPr>
        <w:t xml:space="preserve">del mobiliario y equipo médico  </w:t>
      </w:r>
      <w:r w:rsidR="00DA3E3F" w:rsidRPr="0039320A">
        <w:rPr>
          <w:rFonts w:ascii="Calibri" w:hAnsi="Calibri"/>
        </w:rPr>
        <w:t>objet</w:t>
      </w:r>
      <w:r w:rsidRPr="0039320A">
        <w:rPr>
          <w:rFonts w:ascii="Calibri" w:hAnsi="Calibri"/>
        </w:rPr>
        <w: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D31BF7" w:rsidRDefault="00D31BF7" w:rsidP="005E531C">
      <w:pPr>
        <w:ind w:right="-1"/>
        <w:jc w:val="both"/>
        <w:rPr>
          <w:rFonts w:ascii="Calibri" w:hAnsi="Calibri"/>
        </w:rPr>
      </w:pPr>
    </w:p>
    <w:p w:rsidR="00D31BF7" w:rsidRDefault="00D31BF7"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346621" w:rsidRDefault="0034662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Pr="00183705" w:rsidRDefault="005E531C" w:rsidP="00572D88">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183705" w:rsidRDefault="0024243C" w:rsidP="007F0B73">
      <w:pPr>
        <w:ind w:right="49"/>
        <w:jc w:val="center"/>
        <w:rPr>
          <w:rFonts w:ascii="Calibri" w:hAnsi="Calibr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2A7979"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0E70DF">
      <w:pPr>
        <w:ind w:right="9"/>
        <w:jc w:val="center"/>
        <w:rPr>
          <w:rFonts w:ascii="Calibri" w:hAnsi="Calibri"/>
          <w:b/>
        </w:rPr>
      </w:pPr>
      <w:r w:rsidRPr="00025A6C">
        <w:rPr>
          <w:rFonts w:ascii="Calibri" w:hAnsi="Calibri"/>
          <w:b/>
        </w:rPr>
        <w:t xml:space="preserve">MONTERREY, NUEVO LEÓN A </w:t>
      </w:r>
      <w:r w:rsidR="00DA3E3F">
        <w:rPr>
          <w:rFonts w:ascii="Calibri" w:hAnsi="Calibri"/>
          <w:b/>
        </w:rPr>
        <w:t>3</w:t>
      </w:r>
      <w:r w:rsidRPr="00025A6C">
        <w:rPr>
          <w:rFonts w:ascii="Calibri" w:hAnsi="Calibri"/>
          <w:b/>
        </w:rPr>
        <w:t xml:space="preserve"> DE </w:t>
      </w:r>
      <w:r w:rsidR="00DA3E3F">
        <w:rPr>
          <w:rFonts w:ascii="Calibri" w:hAnsi="Calibri"/>
          <w:b/>
        </w:rPr>
        <w:t>JUNIO</w:t>
      </w:r>
      <w:r w:rsidR="000D7D14" w:rsidRPr="00025A6C">
        <w:rPr>
          <w:rFonts w:ascii="Calibri" w:hAnsi="Calibri"/>
          <w:b/>
        </w:rPr>
        <w:t xml:space="preserve"> DEL 201</w:t>
      </w:r>
      <w:r w:rsidR="00A65CC5">
        <w:rPr>
          <w:rFonts w:ascii="Calibri" w:hAnsi="Calibri"/>
          <w:b/>
        </w:rPr>
        <w:t>9</w:t>
      </w:r>
    </w:p>
    <w:p w:rsidR="00FE283B" w:rsidRPr="00183705"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183705">
        <w:rPr>
          <w:rFonts w:ascii="Calibri" w:hAnsi="Calibri"/>
          <w:b/>
        </w:rPr>
        <w:lastRenderedPageBreak/>
        <w:t>A</w:t>
      </w:r>
      <w:r w:rsidR="00D51B7C" w:rsidRPr="00183705">
        <w:rPr>
          <w:rFonts w:ascii="Calibri" w:hAnsi="Calibri"/>
          <w:b/>
        </w:rPr>
        <w:t>NEXO 1</w:t>
      </w:r>
    </w:p>
    <w:p w:rsidR="008749E7" w:rsidRDefault="008749E7" w:rsidP="008749E7">
      <w:pPr>
        <w:tabs>
          <w:tab w:val="left" w:pos="2760"/>
        </w:tabs>
        <w:jc w:val="center"/>
        <w:rPr>
          <w:rFonts w:ascii="Calibri" w:hAnsi="Calibri" w:cs="Arial"/>
          <w:b/>
          <w:sz w:val="22"/>
          <w:szCs w:val="18"/>
          <w:lang w:val="es-MX"/>
        </w:rPr>
      </w:pPr>
    </w:p>
    <w:p w:rsidR="00D145BA" w:rsidRDefault="00D145BA" w:rsidP="00D145BA">
      <w:pPr>
        <w:pBdr>
          <w:top w:val="single" w:sz="4" w:space="1" w:color="auto"/>
          <w:left w:val="single" w:sz="4" w:space="8" w:color="auto"/>
          <w:bottom w:val="single" w:sz="4" w:space="1" w:color="auto"/>
          <w:right w:val="single" w:sz="4" w:space="4" w:color="auto"/>
          <w:between w:val="single" w:sz="4" w:space="1" w:color="auto"/>
          <w:bar w:val="single" w:sz="4" w:color="auto"/>
        </w:pBdr>
        <w:shd w:val="clear" w:color="auto" w:fill="33CCCC"/>
        <w:tabs>
          <w:tab w:val="left" w:pos="2760"/>
        </w:tabs>
        <w:ind w:right="-142" w:hanging="142"/>
        <w:jc w:val="center"/>
        <w:rPr>
          <w:rFonts w:ascii="Calibri" w:hAnsi="Calibri" w:cs="Arial"/>
          <w:b/>
          <w:sz w:val="22"/>
          <w:szCs w:val="18"/>
          <w:lang w:val="es-MX"/>
        </w:rPr>
      </w:pPr>
      <w:r w:rsidRPr="00F04180">
        <w:rPr>
          <w:rFonts w:ascii="Calibri" w:hAnsi="Calibri"/>
          <w:b/>
          <w:bCs/>
          <w:color w:val="000000"/>
          <w:sz w:val="22"/>
          <w:szCs w:val="22"/>
          <w:lang w:val="es-MX" w:eastAsia="es-MX"/>
        </w:rPr>
        <w:t xml:space="preserve">PARTIDA 1. </w:t>
      </w:r>
      <w:r>
        <w:rPr>
          <w:rFonts w:ascii="Calibri" w:hAnsi="Calibri"/>
          <w:b/>
          <w:bCs/>
          <w:color w:val="000000"/>
          <w:sz w:val="22"/>
          <w:szCs w:val="22"/>
          <w:lang w:val="es-MX" w:eastAsia="es-MX"/>
        </w:rPr>
        <w:t>MOBILIARIO Y EQUIPO MÉDICO (1 PAQUETE)</w:t>
      </w:r>
    </w:p>
    <w:tbl>
      <w:tblPr>
        <w:tblW w:w="11543" w:type="dxa"/>
        <w:jc w:val="center"/>
        <w:tblCellMar>
          <w:left w:w="70" w:type="dxa"/>
          <w:right w:w="70" w:type="dxa"/>
        </w:tblCellMar>
        <w:tblLook w:val="04A0" w:firstRow="1" w:lastRow="0" w:firstColumn="1" w:lastColumn="0" w:noHBand="0" w:noVBand="1"/>
      </w:tblPr>
      <w:tblGrid>
        <w:gridCol w:w="715"/>
        <w:gridCol w:w="1033"/>
        <w:gridCol w:w="1918"/>
        <w:gridCol w:w="1200"/>
        <w:gridCol w:w="5477"/>
        <w:gridCol w:w="1200"/>
      </w:tblGrid>
      <w:tr w:rsidR="00D145BA" w:rsidRPr="001C7390" w:rsidTr="00D145BA">
        <w:trPr>
          <w:trHeight w:val="162"/>
          <w:jc w:val="center"/>
        </w:trPr>
        <w:tc>
          <w:tcPr>
            <w:tcW w:w="715" w:type="dxa"/>
            <w:tcBorders>
              <w:top w:val="single" w:sz="4" w:space="0" w:color="auto"/>
              <w:left w:val="single" w:sz="4" w:space="0" w:color="auto"/>
              <w:bottom w:val="single" w:sz="4" w:space="0" w:color="auto"/>
              <w:right w:val="single" w:sz="4" w:space="0" w:color="auto"/>
            </w:tcBorders>
            <w:shd w:val="clear" w:color="auto" w:fill="33CCCC"/>
            <w:noWrap/>
            <w:vAlign w:val="bottom"/>
            <w:hideMark/>
          </w:tcPr>
          <w:p w:rsidR="00D145BA" w:rsidRPr="001C7390" w:rsidRDefault="00D145BA" w:rsidP="00D145BA">
            <w:pPr>
              <w:jc w:val="center"/>
              <w:rPr>
                <w:rFonts w:ascii="Calibri" w:hAnsi="Calibri"/>
                <w:b/>
                <w:bCs/>
                <w:color w:val="000000"/>
                <w:sz w:val="14"/>
                <w:szCs w:val="14"/>
                <w:lang w:eastAsia="es-MX"/>
              </w:rPr>
            </w:pPr>
            <w:r w:rsidRPr="001C7390">
              <w:rPr>
                <w:rFonts w:ascii="Calibri" w:hAnsi="Calibri"/>
                <w:b/>
                <w:bCs/>
                <w:color w:val="000000"/>
                <w:sz w:val="14"/>
                <w:szCs w:val="14"/>
                <w:lang w:eastAsia="es-MX"/>
              </w:rPr>
              <w:t>RENGLÓN</w:t>
            </w:r>
          </w:p>
        </w:tc>
        <w:tc>
          <w:tcPr>
            <w:tcW w:w="1033" w:type="dxa"/>
            <w:tcBorders>
              <w:top w:val="single" w:sz="4" w:space="0" w:color="auto"/>
              <w:left w:val="nil"/>
              <w:bottom w:val="single" w:sz="4" w:space="0" w:color="auto"/>
              <w:right w:val="single" w:sz="4" w:space="0" w:color="auto"/>
            </w:tcBorders>
            <w:shd w:val="clear" w:color="auto" w:fill="33CCCC"/>
            <w:noWrap/>
            <w:vAlign w:val="bottom"/>
            <w:hideMark/>
          </w:tcPr>
          <w:p w:rsidR="00D145BA" w:rsidRPr="001C7390" w:rsidRDefault="00D145BA" w:rsidP="00D145BA">
            <w:pPr>
              <w:jc w:val="center"/>
              <w:rPr>
                <w:rFonts w:ascii="Calibri" w:hAnsi="Calibri"/>
                <w:b/>
                <w:bCs/>
                <w:color w:val="000000"/>
                <w:sz w:val="14"/>
                <w:szCs w:val="14"/>
                <w:lang w:eastAsia="es-MX"/>
              </w:rPr>
            </w:pPr>
            <w:r w:rsidRPr="001C7390">
              <w:rPr>
                <w:rFonts w:ascii="Calibri" w:hAnsi="Calibri"/>
                <w:b/>
                <w:bCs/>
                <w:color w:val="000000"/>
                <w:sz w:val="14"/>
                <w:szCs w:val="14"/>
                <w:lang w:eastAsia="es-MX"/>
              </w:rPr>
              <w:t>PARTIDA PRESUPUESTAL</w:t>
            </w:r>
          </w:p>
        </w:tc>
        <w:tc>
          <w:tcPr>
            <w:tcW w:w="1918" w:type="dxa"/>
            <w:tcBorders>
              <w:top w:val="single" w:sz="4" w:space="0" w:color="auto"/>
              <w:left w:val="nil"/>
              <w:bottom w:val="single" w:sz="4" w:space="0" w:color="auto"/>
              <w:right w:val="single" w:sz="4" w:space="0" w:color="auto"/>
            </w:tcBorders>
            <w:shd w:val="clear" w:color="auto" w:fill="33CCCC"/>
            <w:noWrap/>
            <w:vAlign w:val="bottom"/>
            <w:hideMark/>
          </w:tcPr>
          <w:p w:rsidR="00D145BA" w:rsidRPr="001C7390" w:rsidRDefault="00D145BA" w:rsidP="00F04B56">
            <w:pPr>
              <w:jc w:val="center"/>
              <w:rPr>
                <w:rFonts w:ascii="Calibri" w:hAnsi="Calibri"/>
                <w:b/>
                <w:bCs/>
                <w:color w:val="000000"/>
                <w:sz w:val="14"/>
                <w:szCs w:val="14"/>
                <w:lang w:eastAsia="es-MX"/>
              </w:rPr>
            </w:pPr>
            <w:r w:rsidRPr="001C7390">
              <w:rPr>
                <w:rFonts w:ascii="Calibri" w:hAnsi="Calibri"/>
                <w:b/>
                <w:bCs/>
                <w:color w:val="000000"/>
                <w:sz w:val="14"/>
                <w:szCs w:val="14"/>
                <w:lang w:eastAsia="es-MX"/>
              </w:rPr>
              <w:t>DESCRIPCIÓN</w:t>
            </w:r>
          </w:p>
        </w:tc>
        <w:tc>
          <w:tcPr>
            <w:tcW w:w="1200" w:type="dxa"/>
            <w:tcBorders>
              <w:top w:val="single" w:sz="4" w:space="0" w:color="auto"/>
              <w:left w:val="nil"/>
              <w:bottom w:val="single" w:sz="4" w:space="0" w:color="auto"/>
              <w:right w:val="single" w:sz="4" w:space="0" w:color="auto"/>
            </w:tcBorders>
            <w:shd w:val="clear" w:color="auto" w:fill="33CCCC"/>
            <w:noWrap/>
            <w:vAlign w:val="bottom"/>
            <w:hideMark/>
          </w:tcPr>
          <w:p w:rsidR="00D145BA" w:rsidRPr="001C7390" w:rsidRDefault="00D145BA" w:rsidP="00F04B56">
            <w:pPr>
              <w:jc w:val="center"/>
              <w:rPr>
                <w:rFonts w:ascii="Calibri" w:hAnsi="Calibri"/>
                <w:b/>
                <w:bCs/>
                <w:color w:val="000000"/>
                <w:sz w:val="14"/>
                <w:szCs w:val="14"/>
                <w:lang w:eastAsia="es-MX"/>
              </w:rPr>
            </w:pPr>
            <w:r w:rsidRPr="001C7390">
              <w:rPr>
                <w:rFonts w:ascii="Calibri" w:hAnsi="Calibri"/>
                <w:b/>
                <w:bCs/>
                <w:color w:val="000000"/>
                <w:sz w:val="14"/>
                <w:szCs w:val="14"/>
                <w:lang w:eastAsia="es-MX"/>
              </w:rPr>
              <w:t>CLAVE CAMBS</w:t>
            </w:r>
          </w:p>
        </w:tc>
        <w:tc>
          <w:tcPr>
            <w:tcW w:w="5477" w:type="dxa"/>
            <w:tcBorders>
              <w:top w:val="single" w:sz="4" w:space="0" w:color="auto"/>
              <w:left w:val="nil"/>
              <w:bottom w:val="single" w:sz="4" w:space="0" w:color="auto"/>
              <w:right w:val="single" w:sz="4" w:space="0" w:color="auto"/>
            </w:tcBorders>
            <w:shd w:val="clear" w:color="auto" w:fill="33CCCC"/>
            <w:vAlign w:val="bottom"/>
            <w:hideMark/>
          </w:tcPr>
          <w:p w:rsidR="00D145BA" w:rsidRPr="001C7390" w:rsidRDefault="00D145BA" w:rsidP="00F04B56">
            <w:pPr>
              <w:jc w:val="center"/>
              <w:rPr>
                <w:rFonts w:ascii="Calibri" w:hAnsi="Calibri"/>
                <w:b/>
                <w:bCs/>
                <w:color w:val="000000"/>
                <w:sz w:val="14"/>
                <w:szCs w:val="14"/>
                <w:lang w:eastAsia="es-MX"/>
              </w:rPr>
            </w:pPr>
            <w:r w:rsidRPr="001C7390">
              <w:rPr>
                <w:rFonts w:ascii="Calibri" w:hAnsi="Calibri"/>
                <w:b/>
                <w:bCs/>
                <w:color w:val="000000"/>
                <w:sz w:val="14"/>
                <w:szCs w:val="14"/>
                <w:lang w:eastAsia="es-MX"/>
              </w:rPr>
              <w:t>ESPECIFICACIONES TÉCNICAS</w:t>
            </w:r>
          </w:p>
        </w:tc>
        <w:tc>
          <w:tcPr>
            <w:tcW w:w="1200" w:type="dxa"/>
            <w:tcBorders>
              <w:top w:val="single" w:sz="4" w:space="0" w:color="auto"/>
              <w:left w:val="nil"/>
              <w:bottom w:val="single" w:sz="4" w:space="0" w:color="auto"/>
              <w:right w:val="single" w:sz="4" w:space="0" w:color="auto"/>
            </w:tcBorders>
            <w:shd w:val="clear" w:color="auto" w:fill="33CCCC"/>
            <w:noWrap/>
            <w:vAlign w:val="bottom"/>
            <w:hideMark/>
          </w:tcPr>
          <w:p w:rsidR="00D145BA" w:rsidRPr="001C7390" w:rsidRDefault="00D145BA" w:rsidP="00D145BA">
            <w:pPr>
              <w:jc w:val="center"/>
              <w:rPr>
                <w:rFonts w:ascii="Calibri" w:hAnsi="Calibri"/>
                <w:b/>
                <w:bCs/>
                <w:color w:val="000000"/>
                <w:sz w:val="14"/>
                <w:szCs w:val="14"/>
                <w:lang w:eastAsia="es-MX"/>
              </w:rPr>
            </w:pPr>
            <w:r w:rsidRPr="001C7390">
              <w:rPr>
                <w:rFonts w:ascii="Calibri" w:hAnsi="Calibri"/>
                <w:b/>
                <w:bCs/>
                <w:color w:val="000000"/>
                <w:sz w:val="14"/>
                <w:szCs w:val="14"/>
                <w:lang w:eastAsia="es-MX"/>
              </w:rPr>
              <w:t>CANTIDAD</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ESTETOSCOPIO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I090000202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ESTETOSCOPIO DE PINARD DE ALUMINIO.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28</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53209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CHAROLA INSTRUMENTAL CIRUGIA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I090000532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RIÑON DE ACERO INOXIDABLE DE 250 ML.</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39</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CESTO BASURA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I450400072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CESTO BASURA DE PLASTICO DE 20 LTS. CON TAPA DE VAIVEN MEDIDA: 29 CM LARGO X 29 CM  ANCHO X 58 CM ALTO.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217</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SILLA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I450400314</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SILLA DE VISITA CUATRO PATAS TUBO OVALADO 2" NEGRO, SIN BRAZOS, ASIENTO Y RESPALDO EN POLIPROPILENO. APILABLE.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149</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MESA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I450400228</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MESA PLEGABLE RECTANGULAR CON SUPERFICIE DE POLIETILENO PARA ALTA RESISTENCIA. ALTURA AJUSTABLE. RESISTENTE A LAS MANCHAS Y FÁCIL DE LIMPIAR. COLOR BEIGE. PATAS CON TAPONES ANTIDERRAPANTES. MEDIDA 46 X 66 CM.</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6</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51909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TABLERO CORCHO Y PANO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I450600310</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PIZZARRON DE CORCHO CON MARCO PERIMETRAL DE ALUMINIO ANODIZADO MEDIDA DE 1.20 X .90 MTS.</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7</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BANQUETA ALTURA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I090000058</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BANQUETA DE ALTURA DE 2 PELDAÑOS FAB. CON ESTRUCTURA TUBULAR DE 1"  ACABADO CROMADO, CUBIERTA DE HULE ANTIDERRAPANTE Y MARCA DE ALUMINIO MEDIDA LARGO 0.50 MTS. X ANCHO 0.38 MTS X ALTO 0.38 MTS.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43</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8</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BANCO GIRATORIO O FIJO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I450400028</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BANCO GIRATORIO SIN RESPALDO, SIN RUEDAS, CON ESTRUCTURA TUBULAR DE 1" DE DIAMETRO CON ACABADO CORMADO, ASIENTO DE 13" DE DIAMETRO Y ARO DESCANSAPIES.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49</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9</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NEGATOSCOPIO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I090000340</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NEGATOSCOPIO SENCILLO ESTRUCTURA DE LAMINA CAL. 22 CON ACABADO ESMALTE HORNEADO, CUENTA CON LAMPARA CIRCULAR DE ENCENDIDO RAPIDO, INTERRUPTOR DE ENCENDIDO TIPO CADILLO. MEDIDA: LARGO 0.78 MTS X ANCHO 0.13 MTS POR ALTO 0.50 MTS.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26</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10</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51909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ESCALERA CONVER TIPO TIJERA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I210000092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ESCALERA DE ALUMINIO TIPO TIJERA 3 ESCALONES CON CHAROLA.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11</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LAMPARA DE CHICOTE</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I060941390</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LAMPARA DE CHICOTE BASE DE 4 PUNTAS DE TUBO CUADRADO CON SOBRE PESO, ACABADO CROMADO, ALTURA VARIABLE REGULADO POR MEDIO DE PERILLA CON RODAJAS DE 2" DE DIAMETRO.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44</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12</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MESA MAYO PORTA INSTRUMENTAL</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I090000478</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MESA DE MAYO CON ESTRUCTURA DE TUBO PTR, ACABADO CROMADO, INCLUYE</w:t>
            </w:r>
            <w:proofErr w:type="gramStart"/>
            <w:r w:rsidRPr="001C7390">
              <w:rPr>
                <w:rFonts w:ascii="Calibri" w:hAnsi="Calibri"/>
                <w:color w:val="000000"/>
                <w:sz w:val="14"/>
                <w:szCs w:val="14"/>
                <w:lang w:eastAsia="es-MX"/>
              </w:rPr>
              <w:t>:  CHAROLA</w:t>
            </w:r>
            <w:proofErr w:type="gramEnd"/>
            <w:r w:rsidRPr="001C7390">
              <w:rPr>
                <w:rFonts w:ascii="Calibri" w:hAnsi="Calibri"/>
                <w:color w:val="000000"/>
                <w:sz w:val="14"/>
                <w:szCs w:val="14"/>
                <w:lang w:eastAsia="es-MX"/>
              </w:rPr>
              <w:t xml:space="preserve"> DE ACERO INOXIDABLE, PERILLA PARA REGULAR LA ALTURA CON INTERMEMDIOS DE 0.90 A 1.45 MTS. CON RODAJA BOLA DE 2" PARA DESPLAZARSE.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34</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13</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53209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CAJA DE REVELADO DENTAL</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I090906918</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CAJA REVELADORA CON ACCESORIOS.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14</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51909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BASCULA BA|O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I450600028</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BASCULA DE BAÑO CON CAPACIDAD DE 135 KGS. DIVISION DE 1 KG, SUPERFICIE DE 28 X 28 CM, VISOR DE GRANT AMAÑO PARA SU FACIL LECTURA, GRAN PLATAFORMA ANTIDESLIZANTE.BLANCA.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15</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53209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Pinza transportar instrumental </w:t>
            </w:r>
            <w:proofErr w:type="spellStart"/>
            <w:r w:rsidRPr="001C7390">
              <w:rPr>
                <w:rFonts w:ascii="Calibri" w:hAnsi="Calibri"/>
                <w:color w:val="000000"/>
                <w:sz w:val="14"/>
                <w:szCs w:val="14"/>
                <w:lang w:eastAsia="es-MX"/>
              </w:rPr>
              <w:t>quirurgico</w:t>
            </w:r>
            <w:proofErr w:type="spellEnd"/>
            <w:r w:rsidRPr="001C7390">
              <w:rPr>
                <w:rFonts w:ascii="Calibri" w:hAnsi="Calibri"/>
                <w:color w:val="000000"/>
                <w:sz w:val="14"/>
                <w:szCs w:val="14"/>
                <w:lang w:eastAsia="es-MX"/>
              </w:rPr>
              <w:t xml:space="preserve"> Pinza de traslado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I090001040</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PINZA PARA TRANSPORTAR INSTRUMENTLA PINZA DE TRASLADO.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6</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16</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PORTA CUBETA PATADA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I090000366</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CUBETA Y PORTA CUBETA DE PATADA, FABRICADO EN ACERO INOXIDABLE, CON CUBETA DE 12 LITROS, RODAJA DE 2".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64</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17</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BASCULA BEBE</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I090000062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BASCULA MECÁNICA PARA PESAJE DE BEBÉS CON CAPACIDAD 16 KG, VARAS CON BRAZO DESTARADOR, DIVISIÓN MÍNIMA 5 G, CHAROLA DE </w:t>
            </w:r>
            <w:proofErr w:type="spellStart"/>
            <w:r w:rsidRPr="001C7390">
              <w:rPr>
                <w:rFonts w:ascii="Calibri" w:hAnsi="Calibri"/>
                <w:color w:val="000000"/>
                <w:sz w:val="14"/>
                <w:szCs w:val="14"/>
                <w:lang w:eastAsia="es-MX"/>
              </w:rPr>
              <w:t>DE</w:t>
            </w:r>
            <w:proofErr w:type="spellEnd"/>
            <w:r w:rsidRPr="001C7390">
              <w:rPr>
                <w:rFonts w:ascii="Calibri" w:hAnsi="Calibri"/>
                <w:color w:val="000000"/>
                <w:sz w:val="14"/>
                <w:szCs w:val="14"/>
                <w:lang w:eastAsia="es-MX"/>
              </w:rPr>
              <w:t xml:space="preserve"> 530 MM X 275 MM X 55 MM FABRICADO EN ACERO TROQUELADO Y ACABADO EN PINTURA EPOXICA HORNEADA EN COLOR BEIGE.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19</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18</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ESTANTE</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I450400126</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Estante </w:t>
            </w:r>
            <w:proofErr w:type="spellStart"/>
            <w:r w:rsidRPr="001C7390">
              <w:rPr>
                <w:rFonts w:ascii="Calibri" w:hAnsi="Calibri"/>
                <w:color w:val="000000"/>
                <w:sz w:val="14"/>
                <w:szCs w:val="14"/>
                <w:lang w:eastAsia="es-MX"/>
              </w:rPr>
              <w:t>Estante</w:t>
            </w:r>
            <w:proofErr w:type="spellEnd"/>
            <w:r w:rsidRPr="001C7390">
              <w:rPr>
                <w:rFonts w:ascii="Calibri" w:hAnsi="Calibri"/>
                <w:color w:val="000000"/>
                <w:sz w:val="14"/>
                <w:szCs w:val="14"/>
                <w:lang w:eastAsia="es-MX"/>
              </w:rPr>
              <w:t xml:space="preserve"> </w:t>
            </w:r>
            <w:proofErr w:type="spellStart"/>
            <w:r w:rsidRPr="001C7390">
              <w:rPr>
                <w:rFonts w:ascii="Calibri" w:hAnsi="Calibri"/>
                <w:color w:val="000000"/>
                <w:sz w:val="14"/>
                <w:szCs w:val="14"/>
                <w:lang w:eastAsia="es-MX"/>
              </w:rPr>
              <w:t>metalico</w:t>
            </w:r>
            <w:proofErr w:type="spellEnd"/>
            <w:r w:rsidRPr="001C7390">
              <w:rPr>
                <w:rFonts w:ascii="Calibri" w:hAnsi="Calibri"/>
                <w:color w:val="000000"/>
                <w:sz w:val="14"/>
                <w:szCs w:val="14"/>
                <w:lang w:eastAsia="es-MX"/>
              </w:rPr>
              <w:t xml:space="preserve"> color gris con 7 entrepaños de 92 x 60 cm cal. 22 para capacidad de 100 kg postes de 2.20 m de altura  cal 14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35</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19</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56909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BAUMANOMETRO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I060600048</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ESFIGMOMANÓMETRO ANEROIDE INTEGRADO CON BRAZALETE DEL # 11 y 12, CUENTA CON LAS CARACTERÍSTICAS DE UN BRAZALETE QUE ES COMPACTO Y LIVIANO, EL MANGO MEDIDOR PUEDE GIRARSE EN LA DIRECCIÓN QUE SE DESEE, LIBRE DE LATEX.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20</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MESA INSTRUMENTAL CIRUGIA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I090000318</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MESA PAUSTER CON CAJON CON ESTRUCTURA TUBULAR DE 1" DE DIAMETRO ACABADO CROMADO CON CUBIERTA Y ENTREPAÑO EN ACERO INOXIDABLE, CON RODAJA DE 2" DE DIAMETRO, MEDIDA: LARGO: 0.60 MTS. X ANCHO 0.40 MTS X ALTO 0.90.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39</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21</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SILLA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I450400314</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SILLA SECRETARIAL CON MECANISMO EJECUTIVO, BASE CROMADA CON RODAJA GRIS, BRAZOS AJUSTABLES,  CON PAD DE POLIURETANO, ASIENTO TAPIZADO EN TELA MESH NEGRO Y RESPALDO EN MALLA.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22</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SILLA GIRATORIA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I450400382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SILLA SECRETARIAL CON MECANISMO EJECUTIVO, BASE CROMADA CON RODAJA GRIS, BRAZOS AJUSTABLES,  CON PAD DE POLIURETANO, ASIENTO TAPIZADO EN TELA MESH NEGRO Y RESPALDO EN MALLA.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6</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lastRenderedPageBreak/>
              <w:t>23</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ESTUCHE SUTURA (JGO. DE)</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I090000226</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ESTUCHE DE SUTURA QUE INCLUYE: MANGO PARA BISTURI NO. 3, MANO PARA BISTURI NO. 4, TIJERA DE MAYO RECTA DE 5 1/2" BISELADA, TIJERA METZENBAUM CURVA DE 7", TIJRASPENCER QUITAPUNTOS DE 3 1/2", PINZA KELLY CURVA DE 5 1/2", PORTA AGUJA MAYO-HEGAR DE 6", PINZA DE DISECCION SIN DIENTES DE 6", PINZA DE DISECCION CON DIENTES DE 5 1/2" 1 X 2 DIENTES, PINZA HALSTEAD MOSQUITO RECTA DE 5", ESTILETE DOBLE PUNTA 4 1/2" NIQUEL-PLATA.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49</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24</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SILLON</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I450400320</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SILLON EJECUTIVO RESPALDO CON CABECERA,  MECANISMO EJECUTIVO, BRAZOS DE POLIPROPILENO AJUSTABLES, BASE CROMADA 5 PUNTAS CON RODAJA PARA DESPLAZAMIENTO,  RESPALDO EN MALLA Y TAPIZ EN ASIENTO EN TELA  MESH COLOR NEGRO. CON HULE ESPUMA INYECTADO.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56</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25</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51909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THERMO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I450600256</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THERMO PARA VACUNAS CON CAPACIDAD DE 9 LITROS, CAPAZ DE MANTENER TEMPERATURA INTERNA DE 2°C A 8°C A UNA TEMPERATURA AMBIENTE DE 43°C, MATERIAL INTERNO Y EXTERNO DE PLASTICO DE ALTA DENSIDAD, LAVABLE, RESISTENTE AL ALTO IMPACTO, INERTE Y NO REACTIVO, CON TAPA SOLIDA TIPO COFRE CON SELLADO HERMETICO, BISAGRAS FABRICADAS EN MATERIALES NO CORROSIVOS, ANTIDERRAMES CON DRENAJE ANTIÓXIDO, ASAS BIDIRECCIONALES  FABRICADA EN PLASTICO, FACIL DE CARGAR Y TRASLADAR. CON  DOS PAQUETE REFRIGERANTE DE 6 PIEZAS, CON ROSCA CILINDRICA DE USO RUDO, RESISTENTES A IMPACTOS, COLOR CLARO, LAVABLES Y HERMETICOS QUE NO SUFRA DEFORMACIONES (SIN GEL), CON CURVA SANITARIA Y TERMINADO PULIDO, CON RANURADO Y DIVISIONES.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65</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26</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ESTETOSCOPIO BIAURICULAR</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I090000200</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ESTETOSCOPIO DE CAPSULA DOBLE (CAMPANA Y DIAFRAGMA) EN TAMAÑO ADULTO, CÁPSULA Y AURICULARES FABRICADOS EN ACERO INOXIDABLE, MEMBRANA Ò DIAFRAGMA ACUSTICA FABRICADA  CON MATERIAL DE PLASTICO Y FIBRA DE NYLON PARA FRECUENCIA BAJA DE 20 A 100 HZ. Y ALTA DE 100 A 500 HZ, OLIVAS FLEXIBLES FABRICADAS EN SILICON O GOMA  (SUAVES) PARA MAYOR CONFORT DEL PRACTICANTE, AURICULARES AJUSTABLES A LA ANATOMÍA DE LA CABEZA Y OÍDO DEL PRACTICANTE, TUBO FLEXIBLE FABRICADO EN RESINA DE PVC CON 28¨ DE LARGO, ANILLOS DE GOMA EN EL BORDE DE LA CAMPANA Y DIAFRAGMA PARA EVITAR LA SENSACIÓN  DE FRÍO DEL ACERO AL TOCAR AL PACIENTE.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27</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ARCHIVERO DE METAL</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I450400016</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ARCHIVERO METALICO DE 2 GAVETAS CON CUBIERTA EN </w:t>
            </w:r>
            <w:proofErr w:type="gramStart"/>
            <w:r w:rsidRPr="001C7390">
              <w:rPr>
                <w:rFonts w:ascii="Calibri" w:hAnsi="Calibri"/>
                <w:color w:val="000000"/>
                <w:sz w:val="14"/>
                <w:szCs w:val="14"/>
                <w:lang w:eastAsia="es-MX"/>
              </w:rPr>
              <w:t>LAMINA</w:t>
            </w:r>
            <w:proofErr w:type="gramEnd"/>
            <w:r w:rsidRPr="001C7390">
              <w:rPr>
                <w:rFonts w:ascii="Calibri" w:hAnsi="Calibri"/>
                <w:color w:val="000000"/>
                <w:sz w:val="14"/>
                <w:szCs w:val="14"/>
                <w:lang w:eastAsia="es-MX"/>
              </w:rPr>
              <w:t xml:space="preserve"> ROLADA EN FRIO CON CORREDERAS DE SUSPENSION EMBALINADA TELESCOPICA DE MAXIMA EXTENSION. TODO ENSAMBLADO SIN SOLDADURA, CERRADURA DE CILINDRO REMOVIBLE Y LLAVE, CON BOTON DE SEGURIDAD EN CADA GAVETA PARA EVITAR QUE SE ABRA ACCIDENTALMENTE, INCLUYE UN SEPARADOR POR GAVETA. ACABADO CON PINTURA LIQUIDA DE APLICACION ELECTROSTATICA COLOR ARENA, HORNEADA A 182 °C EN CUERPO EXTERIOR Y FRENTES DE GAVETAS. MEDIDA: 46 CM DE ANCHO X 63 CM DE FONDO X 72 DE ALTO.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25</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28</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51909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VITRINA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I450600280</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VITRINA SENCILLA PARA MEDICAMENTOS FABRICADA EN LAMINA CAL. 24 CON ACABADO ESMALTADA COLOR BEIGE, MEDIDA 156 X 60 X 39 CM. CON FRENTE CON PUERTA DE VIDRIO CON MARCO DE LAMINA Y CHAPA, UN CAJON Y UNA PUERTA DE LAMINA CON JALADERA EMBUTIDA EN LA PARTE INFERIOR, INCLUYE: 2 ENTREPAÑOS DE CRISTAL.  TERMINADA EN PINTURA ACRILICA CON EQUIPO DE ALTA PRESION.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42</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29</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ESTADIMETRO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I060601004</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COLCHONETA TALLIMETRO SUAVE AL TACTO, LAVABLE, PLEGABLE CON ELEMENTOS PARA COLGARLA EN LA PARED. SE TRATA DE UNA SOLUCIÓN LIGERA, QUE REQUIERE POCO ESPACIO Y QUE PERMITE MEDIR LA TALLA DE BEBÉS Y NIÑOS PEQUEÑOS ACOSTADOS, FÁCILMENTE Y CON PRECISIÓN. LA PIEZA FIJA DE LA CABEZA Y EL TOPE DESLIZANTE PARA LOS PIES SIMPLIFICAN SU USO. RANGO DE MEDICION DE 10 – 99 CM.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30</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30</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BANCA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I450400026</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BANCA TANDEM 3 PLAZAS CROMADA  CON PATA ACERO CROMADO Y ASIENTO TIPO CONCHA EN LAMINA PERFORADA COLOR GRIS, CON DESCANSA BRAZOS EN LOS COSTADOS.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55</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31</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BASCULA ESTADIMETRO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I090000064</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BASCULA CLINICA CON ESTADIMETRO, DESPLIEGUE DE PESO CORPORAL EN KGS Y GRS, RANGO DE MEDICION DE PESO HASTA 160 KGS.EN LECTURA DIRECTA EN 2 VARAS, UNA DE 140 KGS. Y OTRA DE 20 KGS., DIVISION DE 100 GRS , AJUSTE MANUAL A CERO,   ESCALA PARA MEDIR  ESTATURA HASTA 1.95 MTS, CON ESCALA GRADUADA EN CENTIMETROS, ACABADO DE PINTURA EPOXICA HORNEADA DE ALTA RESISTENCIA.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34</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32</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ESCRITORIO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I450400120</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ESCRITORIO FABRICADO  EN MELAMINA DE ALTA RESISTENCIA Y ALTO IMPACTO  COLOR CAOBA CON CUBIERTA EN MELAMINA DE 28 MM SOLIDA A 2 CARAS. CON CANTOS DE PVC COLOR NEGRO THERMOADHERIDOS A 200 GRS.DE TEMPERATURA  MEDIDA DE 1.20 X 0.70 MTS. CON 2 CAJONES PAPELEROS Y UNO PARA ARCHIVO. CUENTA CON CORREDERA DE EXTENSION Y CERRADURA GENERAL. FABRICADO FRENTE EN MELAMINA 16 MM Y COSTADOS EN MELAMINA DE 12 MM.</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76</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33</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CARRO CURACIONES</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I090000104</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CARRO DE CURACIONES CON CUBIERTA Y ENTREPAÑOS DE ACERO INOXIDABLE, ESTRUCTURA TUBULAR REDONDO 1” CROMADO, CON RUEDAS PARA DESPLAZAMIENTO. INCLUYE CUBETA Y PALANGANA. MEDIDAS: 0.80M DE LARGO, 0.50M DE ANCHO Y 0.90M DE ALTO.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34</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HIELERA VACUNAS</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I090000248</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HIELERA PARA VACUNAS. CON CAPACIDAD DE 45 LITROS, ANTIDERRAMES CON MEDIDAS (LARGO X ALTO X ANCHO): 65 CM. X 34 CM. X 38 CM. CAPAZ DE MANTENER TEMPERATURAS </w:t>
            </w:r>
            <w:r w:rsidRPr="001C7390">
              <w:rPr>
                <w:rFonts w:ascii="Calibri" w:hAnsi="Calibri"/>
                <w:color w:val="000000"/>
                <w:sz w:val="14"/>
                <w:szCs w:val="14"/>
                <w:lang w:eastAsia="es-MX"/>
              </w:rPr>
              <w:lastRenderedPageBreak/>
              <w:t xml:space="preserve">DE 2°C A 8°C DURANTE DOS (2) DIAS A TEMP. AMBIENTAL DE 43°C CON MATERIAL INTERNO Y EXTERNO DE PLASTICO DE ALTA DENSIDAD, LAVABLE, RESISTENTE AL ALTO IMPACTO, INERTE Y NO REACTIVO, CON TAPA SOLIDA TIPO COFRE CON SELLADO HERMETICO, BISAGRAS FABRICADAS EN MATERIALES NO CORROSIVOS, ANTIDERRAMES CON DRENAJE ANTIÓXIDO, ASAS BIDIRECCIONALES  FABRICADA EN PLASTICO, FACIL DE CARGAR Y TRASLADAR. CON DOS PAQUETES REFRIGERANTES DE  20 PIEZAS, CON ROSCA CILINDRICA DE USO RUDO SIN GEL RESISTENTES A IMPACTOS, COLOR CLARO LAVABLES Y HERMETICOS.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lastRenderedPageBreak/>
              <w:t>12</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35</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51909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REFRIGERADOR (COCINA)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I4500600218</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REFRIGERADOR 4 PIES CUB. CON PUERTA REVERSIBLE, 2 PARRILLAS DE CRISTAL TEMPLADO, CAJON LEGUMBRERO, 2 ANAQUELES COMPLETOS EN PUERTA. CON CHAPA DE SEGURIDAD. COLOR EN ACERO INOXIDABLE. MEDIDA ALTO 86 X ANCHO 47 X PROFUNDIDAD 45 CM. PESO APROX. 21.40.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11</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36</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BANCA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I450400026</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BANCA TANDEM 4 PLAZAS CROMADA  CON PATA ACERO CROMADO Y ASIENTO TIPO CONCHA EN LAMINA PERFORADA COLOR GRIS, CON DESCANSA BRAZOS EN LOS COSTADOS.</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46</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37</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51909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EXTINGUIDOR</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I210000072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EXTINGUIDOR DE BIOXIDO DE CARBONO CO2 CON CAP. DE 6.8 KGS. INCLUYE CARGA INCIAL.</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20</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38</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53209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ROTOR MANO EXCAVACION DENTAL</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I090001062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PIEZA DE MANO DE BAJA VELOCIDAD.</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6</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39</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MESA PEDIATRICA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I090000324</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MESA DE EXPLORACION PEDIATRICA FABRICADA EN LAMINA CALIBRE 22, ACABADO EN ESMALTE HORNEADO COLOR BEIGE, CON PORTA BASCULA Y ESTADIMETRO Y COLCHON EN TAPIZ VINIL PIEL NEGRO. MEDIDA DE LARGO 1.60 MTS X ANCHO 0.56 MTS X ALTO 0.90.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6</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40</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MESA EXPLORACION</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I090000312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MESA DE EXPLORACION GINECOLOGICA UNIVERSAL FABRICADA EN LAMINA CALIBRE 22, CON ACABADO ESMALTE COLOR BEIGE, CON GABINETE CON 2 PUERTAS CORREDIZAS, POSICIONES EN CABECERA Y PIECERA. CON PIERNERAS DE PLASTICO MEDIDA DE LARGO 1.65 X ANCHO 0.55 MTS X ALTO 0.85 MTS.</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46</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41</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ARCHIVERO DE METAL</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I450400016</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ARCHIVERO METALICO DE 4 GAVETAS CON CUBIERTA EN </w:t>
            </w:r>
            <w:proofErr w:type="gramStart"/>
            <w:r w:rsidRPr="001C7390">
              <w:rPr>
                <w:rFonts w:ascii="Calibri" w:hAnsi="Calibri"/>
                <w:color w:val="000000"/>
                <w:sz w:val="14"/>
                <w:szCs w:val="14"/>
                <w:lang w:eastAsia="es-MX"/>
              </w:rPr>
              <w:t>LAMINA</w:t>
            </w:r>
            <w:proofErr w:type="gramEnd"/>
            <w:r w:rsidRPr="001C7390">
              <w:rPr>
                <w:rFonts w:ascii="Calibri" w:hAnsi="Calibri"/>
                <w:color w:val="000000"/>
                <w:sz w:val="14"/>
                <w:szCs w:val="14"/>
                <w:lang w:eastAsia="es-MX"/>
              </w:rPr>
              <w:t xml:space="preserve"> ROLADA EN FRIO CON CORREDERAS DE SUSPENSION EMBALINADA TELESCOPICA DE MAXIMA EXTENSION. TODO ENSAMBLADO SIN SOLDADURA, CERRADURA DE CILINDRO REMOVIBLE Y LLAVE, CON BOTON DE SEGURIDAD EN CADA GAVETA PARA EVITAR QUE SE ABRA ACCIDENTALMENTE, INCLUYE UN SEPARADOR POR GAVETA. ACABADO CON PINTURA LIQUIDA DE APLICACION ELECTROSTATICA COLOR ARENA, HORNEADA A 182 °C EN CUERPO EXTERIOR Y FRENTES DE GAVETAS. MEDIDA: 46.3 CM DE ANCHO X 63.5 CM DE FONDO X 1.32 DE ALTO.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107</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42</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53109</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AMALGAMADOR DENTAL</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I060200664</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AMALGAMADOR DIGITAL 4500 RPM</w:t>
            </w:r>
            <w:proofErr w:type="gramStart"/>
            <w:r w:rsidRPr="001C7390">
              <w:rPr>
                <w:rFonts w:ascii="Calibri" w:hAnsi="Calibri"/>
                <w:color w:val="000000"/>
                <w:sz w:val="14"/>
                <w:szCs w:val="14"/>
                <w:lang w:eastAsia="es-MX"/>
              </w:rPr>
              <w:t>,CONTROLADO</w:t>
            </w:r>
            <w:proofErr w:type="gramEnd"/>
            <w:r w:rsidRPr="001C7390">
              <w:rPr>
                <w:rFonts w:ascii="Calibri" w:hAnsi="Calibri"/>
                <w:color w:val="000000"/>
                <w:sz w:val="14"/>
                <w:szCs w:val="14"/>
                <w:lang w:eastAsia="es-MX"/>
              </w:rPr>
              <w:t xml:space="preserve"> POR UN MICROPROCESADOR QUE GARANTIZA UNA MEZCLA CONSISTENTE FUNCIONAMIENTO SILENCIOSO Y ESTABLE. 4,500 CPM, SEGURIDAD ELÉCTRICA: GRADO II, TIPO B, SUMINISTRO DE ENERGÍA: AC 110+ 11 V,60HZ,  AC 220+ 22 V, 50/60HZ , CONSUMO DE ENERGÍA: 200V A,  FRECUENCIA DE OSCILACIÓN: &lt; 4000/MIN,  FUSIBLE: 2ª (220V) </w:t>
            </w:r>
            <w:proofErr w:type="spellStart"/>
            <w:r w:rsidRPr="001C7390">
              <w:rPr>
                <w:rFonts w:ascii="Calibri" w:hAnsi="Calibri"/>
                <w:color w:val="000000"/>
                <w:sz w:val="14"/>
                <w:szCs w:val="14"/>
                <w:lang w:eastAsia="es-MX"/>
              </w:rPr>
              <w:t>Ó</w:t>
            </w:r>
            <w:proofErr w:type="spellEnd"/>
            <w:r w:rsidRPr="001C7390">
              <w:rPr>
                <w:rFonts w:ascii="Calibri" w:hAnsi="Calibri"/>
                <w:color w:val="000000"/>
                <w:sz w:val="14"/>
                <w:szCs w:val="14"/>
                <w:lang w:eastAsia="es-MX"/>
              </w:rPr>
              <w:t xml:space="preserve"> 3ª (110V), 5X20MM,  RECOMENDACIONES DE TRABAJO,  TEMPERATURA DE TRABAJO: 5°C-+40°C, RH: &lt; 80%, RECOMENDACIONES DE ALMACENADO:  TEMPERATURA: -40°C -+55°C,  RH: &lt; 80%.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43</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51901</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Acondicionador aire</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I450400002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MINISPLIT CON CAPACIDAD DE 1 TONELADAS, FRIO/CALOR  DE 220 VOLTS. CON CONTROL REMOTO INALAMBRICO, EVAPORADOR CON REJILLAS OSCILATORIAS, FILTRO ELECTROSTATICO REMOVIBLE CON INDICADOR DE TEMPERATURA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3</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44</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53201</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ROTOR MANO EXCAVACION DENTAL</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I090001062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PIEZA DE MANO DE ALTA VELOCIDAD.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6</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45</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53101</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ESTUCHE DIAGNOSTICO (JGO. DE)</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I090000216</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ESTUCHE DE DIAGNOSTICO CON MANGO DE 3.5V  CONSTRUIDO EN BRONCE CROMADO PARA MAYOR DURACIÓN CON ACABADO ESTRIADO PARA MEJOR AGARRE CON INTERRUPTOR DE CORRIENTE DE TIPO REÓSTATO, PARA VARIAR LA INTENSIDAD DE LA LUZ. INCLUYE BATERÍA RECARGABLE  FUNCIONA CON BATERÍA ALCALINA TAMAÑO  ¨ C ¨, OFTALMOSCÓPIO COAXIAL DE 3.5 V DIRECTO  CON LUZ HALÓGENA PARA UNA APRECIACIÓN DEL COLOR REAL DE LOS TEJIDOS, ASÍ COMO PARA UNA ILUMINACIÓN UNIFORME Y DURADERA  COAXIAL ,  PERMITE ENTRAR CON FACILIDAD AL FONDO DE OJO.  6 APERTURAS: MICRO O SPOT, APERTURA PEQUEÑA, APERTURA GRANDE, APERTURA DE FIJACIÓN, FILTRO DE COBALTO, APERTURA DE HENDIDURA. 2 FILTROS, LOS CUALES  PUEDEN COMBINARSE CON LAS DIFERENTES APERTURAS, POLARIZADO PARA EVITAR EL DESTELLO Y  VERDE PARA  DISTINGUIR NERVIOS, VASOS ETC.  28 LENTES DE DIOPTRÍAS  -25 A +40  APOYO DE GOMA PARA EVITAR DAÑAR LOS CRISTALES DE LOS LENTES DEL PRACTICANTE.  ADAPTABLE A MANGOS DE 3.5V,  OTOSCOPIO DE 3.5 V DE DIAGNOSTICO FOCO DE LUZ HALÓGENA PARA UNA APRECIACIÓN DEL COLOR REAL DE LOS TEJIDOS, ASÍ COMO PARA UNA ILUMINACIÓN UNIFORME Y DURADERA CONDUCCIÓN DE LA LUZ A TRAVÉS DE FIBRAS ÓPTICAS,  ILUMINADOR DE GARGANTA, DOS INSTRUMENTOS EN UNO, QUITAR LA CABEZA DEL OTOSCOPIO PARA CONVERTIRLO EN ILUMINADOR DE GRAN INTENSIDAD,  INCLUYE 4 ESPECULAS DE POLIPROPILENO REUSABLE TAMAÑOS 2.5  ,3 ,4, 5 MM LENTE CON 10 AUMENTOS. CON VENTANILLA CORREDIZA PARA INSTRUMENTACIÓN  SELLADO PARA OTOSCOPIA NEUMÁTICA CON PUERTO PARA INSUFLADOR. INCLUYE: ESTUCHE  PLÁSTICO PREFORMADO CON CIERRE DE CREMALLERA.</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24</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lastRenderedPageBreak/>
              <w:t>46</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51901</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Acondicionador aire</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I450400002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MINISPLIT CON CAPACIDAD DE 1.5 TONELADAS, FRIO/CALOR  DE 220 VOLTS. CON CONTROL REMOTO INALAMBRICO, EVAPORADOR CON REJILLAS OSCILATORIAS, FILTRO ELECTROSTATICO REMOVIBLE CON INDICADOR DE TEMPERATURA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11</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47</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51901</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Acondicionador aire</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I450400002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MINISPLIT CON CAPACIDAD DE 2 TONELADAS, FRIO/CALOR  DE 220 VOLTS. CON CONTROL REMOTO INALAMBRICO, EVAPORADOR CON REJILLAS OSCILATORIAS, FILTRO ELECTROSTATICO REMOVIBLE CON INDICADOR DE TEMPERATURA,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48</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56601</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REGULADOR CORRIENTE, VOLTAJE Y DE TENSION</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I330000100</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REGULADOR DE 2000VA/1000W CON 8 CONTACTOS.MANTIENE UNA SALIDA NOMINAL REGULADA DE 120 V (+10%/-10%) EN UN RANGO DE ENTRADA DE 100 A 145V • PROTEGE APARATOS ELECTRÓNICOS SENSIBLES, ACCESORIOS DE COMPUTADORA Y EQUIPO HOME THEATER DE DAÑOS RELACIONADOS CON LA ENERGÍA Y DE PROBLEMAS DE RENDIMIENTO • EXTIENDE LA VIDA ÚTIL DEL EQUIPO CONECTADO AL OFRECER CONDICIONES ÓPTIMAS DE VOLTAJE PARA UNA EFICIENCIA MEJORADA Y TEMPERATURAS DE OPERACIÓN INTERNAS MÁS FRESCAS • DOS NIVELES DE ESTABILIZACIÓN DE VOLTAJE OFRECEN RESPUESTA A SOBREVOLTAJES Y CAÍDAS DE VOLTAJE • VOLTAJES DE ENTRADA SUPERIORES A 130V SE REDUCEN EN 10% (+/- 3V) • VOLTAJE DE ENTRADA INFERIOR A 110V ES ELEVADO EN 10% (+/- 7V) • POTENCIA DE SALIDA DE 2000VA QUE SOPORTA CARGAS PESADAS DE 120V HASTA 8A • EL FILTRADO DE RUIDO EMI/RFI EVITA INTERACCIÓN DE EQUIPOS, INTERFERENCIA DE SISTEMA, BLOQUEOS Y OTROS PROBLEMAS RELATIVOS PARA ARTEFACTOS DE AUDIO Y VIDEO • 3 LEDS DE DIAGNÓSTICO INDICAN OPERACIÓN DE ELEVACIÓN DE TENSIÓN, CORTE Y NORMAL • 8 TOMACORRIENTES NEMA5-15R (4 AVR, 4 PROTECCIÓN CONTRA SOBRETENSIONES SOLAMENTE) PROTEGIDOS • CABLE DE ALIMENTACIÓN DE ENERGÍA CA CON ENCHUFE DE ENTRADA NEMA5-15P DE 0.9 M [3 PIES] • PROTECCIÓN DE UNA SOLA LÍNEA DE TELÉFONO.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12</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49</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53101</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Dosificador amalgamador.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I060200664</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AMALGAMADOR DE ALTA VELOCIDAD CON BOTONES PARA AJUSTAR TIEMPO QUE PERMITAN MEZCLAR LOS MATERIALES ENCAPSULADOS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13</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50</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53101</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REFRIGERADOR LABORATORIO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I090000384</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REFRIGERDOR VERTICAL 1 PUERTA 17 PIES, PISO EN ACERO INOXIDABLE, FACIL DE LIMPIAR, HIGIENICO Y RESISTENTE, CONTROL DE TEMPERATURA INTELIGENTE, DISPLAY PUBLICITARIO, GAS ARGON ENTRE CRISTALES, PARRILLAS DE ALAMBRE REFORZADAS, PUERTAS CON DOBLE CRISTAL TEMPLADO Y PELICULA LOW-E. CAPACIDAD 17.47ft3, CAPACIDAD EN LITROS 493 L, PESO (KG): 100 KG, CANTIDAD DE PARRILLAS: 3 ACERO PRE-PINTADO BLANCO, TIPO DE REFRIGERANTE R134, RANGO DE TEMP. ÓPTICO 0 A 7 °C. VOLTAJE NOMINAL 115V, CORRIENTE NOMINAL 3.7 A. FRECUENCIA 60 HZ, TIPO DE ILUMINACION LED, COMPRESOR 1/4 HP, CONDENSADOR ELECTRÓNICO, EVAPORADOR ELECTRÓNICO, MÉTODO DE EXPANSIÓN CAPILAR Y CONTROL DE TEMPERATURA INTELIGENTE.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2</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51</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53101</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UNIDAD DENTAL</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I090000440</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UNIDAD DENTAL QUE CONSTA DE SILLÓN CON SISTEMA ELÉCTRICO PARA ELEVACIÓN, TAPICERÍAS ERGONÓMICAS EN ESPUMA DE POLIURETANO, TAPIZADAS EN VINIL 100 % LAVABLE, 4 MOVIMIENTOS INDEPENDIENTES CONTROLADOS POR JOYSTICK, CABEZAL DE ALTURA VARIABLE, DESCANSA BRAZO DERECHO ARTICULADO, DESCANSA BRAZOS CUBIERTOS CON ESPUMA DE POLIURETANO, ESTRUCTURA TOTALMENTE METÁLICA, PROTECTOR PARA DESCANSA PIES REMOVIBLE PARA FÁCIL LIMPIEZA,  MODULO CON JERINGA TRIPLE CON PUNTA ESTERILIZABLE, NEGATOSCOPIO LUZ LED PANEL DE CONTROL 6 MOVIMIENTOS, PROGRAMA INICIO DE TRABAJO, PROGRAMA RETORNO A CERO, 1 SALIDA PARA PIEZA DE ALTA MANUAL, 1 SALIDA PARA PIEZA DE BAJA MANUAL, REGULADOR PARA UN CONTROL EFECTIVO DE PRESIÓN DE AIRE, ESTRUCTURA INTERNA DE ACERO MANGUERAS Y CONDUCTOS DE POLIURETANO, MANÓMETRO INDICADOR DE PRESIÓN DE TRABAJO, ESUPIDERA CON  SISTEMA DE AGUA FLUSH (AGUA MEDICA), TARJA DE CERÁMICA DESMONTABLE, EYECTOR AUTOMÁTICO TIPO VENTURI, LLENA VASO, LAVA TARJA, ATRAPA SÓLIDOS PARA EYECTOR, LAMPARA DENTAL CON 2 NIVELES DE INTENSIDAD, CABEZA DE LÁMPARA FABRICADA EN METAL, FOCO DE ALÓGENO 55 WATTS, REFLECTOR DE CRISTAL PARA UN BUEN ENFOQUE Y ELIMINACIÓN DE CALOR. CON BANQUILLO CON AJUSTE NEUMATICO.  INCLUYE: COMPRESOR 1.5 HP, TANQUE DE 110 LITROS, CABEZAL DOBLE LUBRICADO POR ACEITE CON FILTRO Y REGULADOR.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4</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52</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53101</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REFRIGERADOR LABORATORIO</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I090000384</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REFRIGERADOR PARA VACUNAS CON CONGELADOR DE 17.6 PIES, CON CONGELADOR Y DIFUSOR (HOMOGENEIDAD +/- 1°C) DESHIELO AUTOMATICO POR GAS CALIENTE, CONTROL POR MICROPORCESADOR PARA MANTENER LA TEMPERATURA ENTRE 2°C A 8 °C. ALARMA AUDIBLE Y VISUAL PARA ALTA/BAJA TEMPERATURA, FALLA DE CORRIENTE ELECTRICA, PUERTA ABIERTA Y FALLA DE SENSOR, INTERIOR Y EXTERIOR EN ACERO INOX. 304, PUERTA SOLIDA CON CERRADURA, 4 PARRILLAS Y 4 CHAROLAS PERFORADAS, LAMPARA CON LUZ LED, ALIMENTACION ELECTRICA 115V A 60 HZ, REGULADOR DE VOLTAJE CON SUPRESOR DE PICOS Y RETARDOS DE VOLTAJE, GRAFICADOR DE TEMPERATURA DE 7 DIAS, (NO INCLUYE: DATALOGGER, PLUMILLAS, GRAFICAS, ALARMA REMOTA).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7</w:t>
            </w:r>
          </w:p>
        </w:tc>
      </w:tr>
      <w:tr w:rsidR="00D145BA" w:rsidRPr="001C7390" w:rsidTr="00D145BA">
        <w:trPr>
          <w:trHeight w:val="162"/>
          <w:jc w:val="center"/>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53</w:t>
            </w:r>
          </w:p>
        </w:tc>
        <w:tc>
          <w:tcPr>
            <w:tcW w:w="1033"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t>56902</w:t>
            </w:r>
          </w:p>
        </w:tc>
        <w:tc>
          <w:tcPr>
            <w:tcW w:w="1918"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ESTERILIZADOR O AUTOCLAVE</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I060200282</w:t>
            </w:r>
          </w:p>
        </w:tc>
        <w:tc>
          <w:tcPr>
            <w:tcW w:w="5477" w:type="dxa"/>
            <w:tcBorders>
              <w:top w:val="nil"/>
              <w:left w:val="nil"/>
              <w:bottom w:val="single" w:sz="4" w:space="0" w:color="auto"/>
              <w:right w:val="single" w:sz="4" w:space="0" w:color="auto"/>
            </w:tcBorders>
            <w:shd w:val="clear" w:color="auto" w:fill="auto"/>
            <w:vAlign w:val="bottom"/>
            <w:hideMark/>
          </w:tcPr>
          <w:p w:rsidR="00D145BA" w:rsidRPr="001C7390" w:rsidRDefault="00D145BA" w:rsidP="00F04B56">
            <w:pPr>
              <w:rPr>
                <w:rFonts w:ascii="Calibri" w:hAnsi="Calibri"/>
                <w:color w:val="000000"/>
                <w:sz w:val="14"/>
                <w:szCs w:val="14"/>
                <w:lang w:eastAsia="es-MX"/>
              </w:rPr>
            </w:pPr>
            <w:r w:rsidRPr="001C7390">
              <w:rPr>
                <w:rFonts w:ascii="Calibri" w:hAnsi="Calibri"/>
                <w:color w:val="000000"/>
                <w:sz w:val="14"/>
                <w:szCs w:val="14"/>
                <w:lang w:eastAsia="es-MX"/>
              </w:rPr>
              <w:t xml:space="preserve">ESTERILIZADOR O AUTOCLAVE LONGITUD TOTAL (NO INCLUYE IMPRESORA) 45,2 CM (17,8 PULGADAS) SUPERFICIE MÍNIMA DE LA ENCIMERA: 45,2 CM DE ANCHURA X 53,3 CM DE </w:t>
            </w:r>
            <w:r w:rsidRPr="001C7390">
              <w:rPr>
                <w:rFonts w:ascii="Calibri" w:hAnsi="Calibri"/>
                <w:color w:val="000000"/>
                <w:sz w:val="14"/>
                <w:szCs w:val="14"/>
                <w:lang w:eastAsia="es-MX"/>
              </w:rPr>
              <w:lastRenderedPageBreak/>
              <w:t xml:space="preserve">PROFUNDIDAD (17,8 X 21,0 PULGADAS) CÁMARA: 28 CM DE DIÁMETRO (11 PULGADAS) 45,7 CM (18 PULGADAS) DE PROFUNDIDAD 24,6 LITROS (6,5 GALONES) DE VOLUMEN ÚTIL BANDEJAS: DOS GRANDES: 22,9 CM DE ANCHURA X 38 CM DE LONGITUD X 2,9 CM DE PROFUNDIDAD (9 X 15 X 1,1 PULGADAS) DOS PEQUEÑAS: 16,8 CM DE ANCHURA X 38 CM DE LONGITUD X 2,9 CM DE PROFUNDIDAD (6,6 X 15 X 1,1 PULGADAS) CAPACIDAD DEL DEPÓSITO DE AGUA 5.3 LITROS. </w:t>
            </w:r>
          </w:p>
        </w:tc>
        <w:tc>
          <w:tcPr>
            <w:tcW w:w="1200" w:type="dxa"/>
            <w:tcBorders>
              <w:top w:val="nil"/>
              <w:left w:val="nil"/>
              <w:bottom w:val="single" w:sz="4" w:space="0" w:color="auto"/>
              <w:right w:val="single" w:sz="4" w:space="0" w:color="auto"/>
            </w:tcBorders>
            <w:shd w:val="clear" w:color="auto" w:fill="auto"/>
            <w:noWrap/>
            <w:vAlign w:val="bottom"/>
            <w:hideMark/>
          </w:tcPr>
          <w:p w:rsidR="00D145BA" w:rsidRPr="001C7390" w:rsidRDefault="00D145BA" w:rsidP="00D145BA">
            <w:pPr>
              <w:jc w:val="center"/>
              <w:rPr>
                <w:rFonts w:ascii="Calibri" w:hAnsi="Calibri"/>
                <w:color w:val="000000"/>
                <w:sz w:val="14"/>
                <w:szCs w:val="14"/>
                <w:lang w:eastAsia="es-MX"/>
              </w:rPr>
            </w:pPr>
            <w:r w:rsidRPr="001C7390">
              <w:rPr>
                <w:rFonts w:ascii="Calibri" w:hAnsi="Calibri"/>
                <w:color w:val="000000"/>
                <w:sz w:val="14"/>
                <w:szCs w:val="14"/>
                <w:lang w:eastAsia="es-MX"/>
              </w:rPr>
              <w:lastRenderedPageBreak/>
              <w:t>18</w:t>
            </w:r>
          </w:p>
        </w:tc>
      </w:tr>
    </w:tbl>
    <w:p w:rsidR="00D145BA" w:rsidRDefault="00D145BA" w:rsidP="008749E7">
      <w:pPr>
        <w:tabs>
          <w:tab w:val="left" w:pos="2760"/>
        </w:tabs>
        <w:jc w:val="center"/>
        <w:rPr>
          <w:rFonts w:ascii="Calibri" w:hAnsi="Calibri" w:cs="Arial"/>
          <w:b/>
          <w:sz w:val="22"/>
          <w:szCs w:val="18"/>
          <w:lang w:val="es-MX"/>
        </w:rPr>
      </w:pPr>
    </w:p>
    <w:p w:rsidR="00D145BA" w:rsidRDefault="00D145BA" w:rsidP="008749E7">
      <w:pPr>
        <w:tabs>
          <w:tab w:val="left" w:pos="2760"/>
        </w:tabs>
        <w:jc w:val="center"/>
        <w:rPr>
          <w:rFonts w:ascii="Calibri" w:hAnsi="Calibri" w:cs="Arial"/>
          <w:b/>
          <w:sz w:val="22"/>
          <w:szCs w:val="18"/>
          <w:lang w:val="es-MX"/>
        </w:rPr>
      </w:pPr>
    </w:p>
    <w:p w:rsidR="00D145BA" w:rsidRDefault="00D145BA"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DA3E3F" w:rsidRDefault="00DA3E3F" w:rsidP="008749E7">
      <w:pPr>
        <w:tabs>
          <w:tab w:val="left" w:pos="2760"/>
        </w:tabs>
        <w:jc w:val="center"/>
        <w:rPr>
          <w:rFonts w:ascii="Calibri" w:hAnsi="Calibri" w:cs="Arial"/>
          <w:b/>
          <w:sz w:val="22"/>
          <w:szCs w:val="18"/>
          <w:lang w:val="es-MX"/>
        </w:rPr>
      </w:pPr>
    </w:p>
    <w:p w:rsidR="007B4233" w:rsidRPr="00007CCB" w:rsidRDefault="007B4233" w:rsidP="007B42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rsidR="007B4233" w:rsidRPr="00183705" w:rsidRDefault="007B4233" w:rsidP="00BA09CD">
      <w:pPr>
        <w:ind w:left="426"/>
        <w:jc w:val="both"/>
        <w:rPr>
          <w:rFonts w:ascii="Calibri" w:hAnsi="Calibri"/>
        </w:rPr>
      </w:pPr>
    </w:p>
    <w:p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rsidTr="00CA16C5">
        <w:trPr>
          <w:jc w:val="center"/>
        </w:trPr>
        <w:tc>
          <w:tcPr>
            <w:tcW w:w="7371"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507C76" w:rsidRPr="002522C8" w:rsidRDefault="00507C76" w:rsidP="00CA16C5">
            <w:pPr>
              <w:jc w:val="center"/>
              <w:rPr>
                <w:rFonts w:ascii="Calibri" w:hAnsi="Calibri"/>
                <w:b/>
              </w:rPr>
            </w:pPr>
            <w:r w:rsidRPr="002522C8">
              <w:rPr>
                <w:rFonts w:ascii="Calibri" w:hAnsi="Calibri"/>
                <w:b/>
              </w:rPr>
              <w:t>FECHA</w:t>
            </w:r>
          </w:p>
        </w:tc>
      </w:tr>
      <w:tr w:rsidR="00507C76" w:rsidRPr="002522C8"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rsidR="00507C76" w:rsidRPr="002522C8" w:rsidRDefault="00507C76" w:rsidP="00507C76">
            <w:pPr>
              <w:jc w:val="center"/>
              <w:rPr>
                <w:rFonts w:ascii="Calibri" w:hAnsi="Calibri" w:cs="Arial"/>
                <w:b/>
              </w:rPr>
            </w:pPr>
            <w:r w:rsidRPr="00F900C5">
              <w:rPr>
                <w:rFonts w:ascii="Calibri" w:hAnsi="Calibri" w:cs="Arial"/>
                <w:bCs/>
              </w:rPr>
              <w:t xml:space="preserve">No. </w:t>
            </w:r>
            <w:r w:rsidRPr="00F900C5">
              <w:rPr>
                <w:rFonts w:ascii="Calibri" w:hAnsi="Calibri"/>
                <w:b/>
                <w:bCs/>
              </w:rPr>
              <w:t>LP-919044992-</w:t>
            </w:r>
            <w:r w:rsidR="00002FEC">
              <w:rPr>
                <w:rFonts w:ascii="Calibri" w:hAnsi="Calibri"/>
                <w:b/>
                <w:bCs/>
              </w:rPr>
              <w:t>N30-2019</w:t>
            </w:r>
          </w:p>
        </w:tc>
        <w:tc>
          <w:tcPr>
            <w:tcW w:w="1843" w:type="dxa"/>
            <w:tcBorders>
              <w:top w:val="single" w:sz="4" w:space="0" w:color="auto"/>
              <w:left w:val="single" w:sz="4" w:space="0" w:color="auto"/>
              <w:bottom w:val="single" w:sz="4" w:space="0" w:color="auto"/>
              <w:right w:val="single" w:sz="4" w:space="0" w:color="auto"/>
            </w:tcBorders>
            <w:vAlign w:val="center"/>
          </w:tcPr>
          <w:p w:rsidR="00507C76" w:rsidRPr="002522C8" w:rsidRDefault="00507C76" w:rsidP="00CA16C5">
            <w:pPr>
              <w:jc w:val="center"/>
              <w:rPr>
                <w:rFonts w:ascii="Calibri" w:hAnsi="Calibri"/>
              </w:rPr>
            </w:pPr>
            <w:r w:rsidRPr="002522C8">
              <w:rPr>
                <w:rFonts w:ascii="Calibri" w:hAnsi="Calibri"/>
              </w:rPr>
              <w:t>_____________</w:t>
            </w:r>
          </w:p>
        </w:tc>
      </w:tr>
    </w:tbl>
    <w:p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rsidTr="00CA16C5">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507C76" w:rsidRPr="002522C8" w:rsidRDefault="00507C76" w:rsidP="00CA16C5">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507C76" w:rsidRPr="002522C8" w:rsidTr="00CA16C5">
        <w:trPr>
          <w:jc w:val="center"/>
        </w:trPr>
        <w:tc>
          <w:tcPr>
            <w:tcW w:w="9193" w:type="dxa"/>
            <w:tcBorders>
              <w:top w:val="nil"/>
            </w:tcBorders>
          </w:tcPr>
          <w:p w:rsidR="00507C76" w:rsidRPr="002522C8" w:rsidRDefault="00507C76" w:rsidP="00CA16C5">
            <w:pPr>
              <w:jc w:val="center"/>
              <w:rPr>
                <w:rFonts w:ascii="Calibri" w:hAnsi="Calibri"/>
              </w:rPr>
            </w:pPr>
            <w:r w:rsidRPr="002522C8">
              <w:rPr>
                <w:rFonts w:ascii="Calibri" w:hAnsi="Calibri"/>
              </w:rPr>
              <w:t>________________________________________________________</w:t>
            </w:r>
          </w:p>
          <w:p w:rsidR="00507C76" w:rsidRPr="002522C8" w:rsidRDefault="00507C76" w:rsidP="00CA16C5">
            <w:pPr>
              <w:ind w:left="851"/>
              <w:jc w:val="center"/>
              <w:rPr>
                <w:rFonts w:ascii="Calibri" w:hAnsi="Calibri"/>
                <w:b/>
              </w:rPr>
            </w:pPr>
          </w:p>
        </w:tc>
      </w:tr>
    </w:tbl>
    <w:p w:rsidR="00507C76" w:rsidRPr="00183705" w:rsidRDefault="00507C76" w:rsidP="00BA09CD">
      <w:pPr>
        <w:ind w:left="426"/>
        <w:jc w:val="both"/>
        <w:rPr>
          <w:rFonts w:ascii="Calibri" w:hAnsi="Calibri"/>
        </w:rPr>
      </w:pPr>
    </w:p>
    <w:p w:rsidR="00507C76" w:rsidRPr="00183705" w:rsidRDefault="00507C76" w:rsidP="00BA09CD">
      <w:pPr>
        <w:ind w:left="426"/>
        <w:jc w:val="both"/>
        <w:rPr>
          <w:rFonts w:ascii="Calibri" w:hAnsi="Calibri"/>
        </w:rPr>
      </w:pPr>
    </w:p>
    <w:tbl>
      <w:tblPr>
        <w:tblW w:w="3917" w:type="pct"/>
        <w:jc w:val="center"/>
        <w:tblCellMar>
          <w:left w:w="70" w:type="dxa"/>
          <w:right w:w="70" w:type="dxa"/>
        </w:tblCellMar>
        <w:tblLook w:val="04A0" w:firstRow="1" w:lastRow="0" w:firstColumn="1" w:lastColumn="0" w:noHBand="0" w:noVBand="1"/>
      </w:tblPr>
      <w:tblGrid>
        <w:gridCol w:w="817"/>
        <w:gridCol w:w="1322"/>
        <w:gridCol w:w="870"/>
        <w:gridCol w:w="5534"/>
      </w:tblGrid>
      <w:tr w:rsidR="001871ED" w:rsidRPr="008749E7" w:rsidTr="001871ED">
        <w:trPr>
          <w:trHeight w:val="424"/>
          <w:jc w:val="center"/>
        </w:trPr>
        <w:tc>
          <w:tcPr>
            <w:tcW w:w="478" w:type="pct"/>
            <w:tcBorders>
              <w:top w:val="single" w:sz="4" w:space="0" w:color="auto"/>
              <w:left w:val="single" w:sz="4" w:space="0" w:color="auto"/>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74"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9"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3239" w:type="pct"/>
            <w:tcBorders>
              <w:top w:val="single" w:sz="4" w:space="0" w:color="auto"/>
              <w:left w:val="nil"/>
              <w:bottom w:val="single" w:sz="4" w:space="0" w:color="auto"/>
              <w:right w:val="single" w:sz="4" w:space="0" w:color="auto"/>
            </w:tcBorders>
            <w:shd w:val="clear" w:color="auto" w:fill="8DE5E3"/>
            <w:vAlign w:val="center"/>
            <w:hideMark/>
          </w:tcPr>
          <w:p w:rsidR="001871ED" w:rsidRPr="008749E7" w:rsidRDefault="001871ED"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1871ED" w:rsidRPr="008749E7" w:rsidTr="001871ED">
        <w:trPr>
          <w:trHeight w:val="56"/>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rsidR="001871ED" w:rsidRPr="008749E7" w:rsidRDefault="001871ED"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74" w:type="pct"/>
            <w:tcBorders>
              <w:top w:val="nil"/>
              <w:left w:val="single" w:sz="4" w:space="0" w:color="auto"/>
              <w:bottom w:val="single" w:sz="4" w:space="0" w:color="auto"/>
              <w:right w:val="single" w:sz="4" w:space="0" w:color="auto"/>
            </w:tcBorders>
            <w:shd w:val="clear" w:color="auto" w:fill="auto"/>
            <w:vAlign w:val="center"/>
            <w:hideMark/>
          </w:tcPr>
          <w:p w:rsidR="001871ED" w:rsidRPr="008749E7" w:rsidRDefault="001871ED" w:rsidP="00CA16C5">
            <w:pPr>
              <w:jc w:val="center"/>
              <w:rPr>
                <w:rFonts w:ascii="Calibri" w:hAnsi="Calibri" w:cs="Arial"/>
                <w:sz w:val="16"/>
                <w:szCs w:val="16"/>
                <w:lang w:val="es-MX" w:eastAsia="es-MX"/>
              </w:rPr>
            </w:pPr>
          </w:p>
        </w:tc>
        <w:tc>
          <w:tcPr>
            <w:tcW w:w="509" w:type="pct"/>
            <w:tcBorders>
              <w:top w:val="nil"/>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nil"/>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r w:rsidR="001871ED" w:rsidRPr="008749E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rsidR="001871ED" w:rsidRPr="008749E7" w:rsidRDefault="001871ED" w:rsidP="008A1857">
            <w:pPr>
              <w:jc w:val="both"/>
              <w:rPr>
                <w:rFonts w:ascii="Calibri" w:hAnsi="Calibri" w:cs="Arial"/>
                <w:sz w:val="14"/>
                <w:szCs w:val="14"/>
                <w:lang w:val="es-MX" w:eastAsia="es-MX"/>
              </w:rPr>
            </w:pPr>
          </w:p>
        </w:tc>
      </w:tr>
    </w:tbl>
    <w:p w:rsidR="008A1857" w:rsidRDefault="008A1857" w:rsidP="00507C76">
      <w:pPr>
        <w:jc w:val="center"/>
        <w:rPr>
          <w:rFonts w:ascii="Calibri" w:hAnsi="Calibri"/>
        </w:rPr>
      </w:pPr>
    </w:p>
    <w:p w:rsidR="008A1857" w:rsidRDefault="008A1857" w:rsidP="00507C76">
      <w:pPr>
        <w:jc w:val="center"/>
        <w:rPr>
          <w:rFonts w:ascii="Calibri" w:hAnsi="Calibri"/>
        </w:rPr>
      </w:pPr>
    </w:p>
    <w:p w:rsidR="001871ED" w:rsidRDefault="001871ED" w:rsidP="00507C76">
      <w:pPr>
        <w:jc w:val="center"/>
        <w:rPr>
          <w:rFonts w:ascii="Calibri" w:hAnsi="Calibri"/>
        </w:rPr>
      </w:pPr>
    </w:p>
    <w:p w:rsidR="001871ED" w:rsidRDefault="001871ED" w:rsidP="00507C76">
      <w:pPr>
        <w:jc w:val="center"/>
        <w:rPr>
          <w:rFonts w:ascii="Calibri" w:hAnsi="Calibri"/>
        </w:rPr>
      </w:pPr>
    </w:p>
    <w:p w:rsidR="001871ED" w:rsidRDefault="001871ED" w:rsidP="00507C76">
      <w:pPr>
        <w:jc w:val="center"/>
        <w:rPr>
          <w:rFonts w:ascii="Calibri" w:hAnsi="Calibri"/>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46621" w:rsidRDefault="00AA2FC6" w:rsidP="00357A32">
            <w:pPr>
              <w:jc w:val="center"/>
              <w:rPr>
                <w:rFonts w:ascii="Calibri" w:hAnsi="Calibri"/>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rsidR="00507C76" w:rsidRPr="003655E2" w:rsidRDefault="00507C76" w:rsidP="00CA16C5">
            <w:pPr>
              <w:tabs>
                <w:tab w:val="right" w:pos="9781"/>
              </w:tabs>
              <w:ind w:right="141"/>
              <w:rPr>
                <w:rFonts w:ascii="Calibri" w:hAnsi="Calibri"/>
                <w:sz w:val="18"/>
              </w:rPr>
            </w:pPr>
          </w:p>
        </w:tc>
      </w:tr>
      <w:tr w:rsidR="00507C76" w:rsidRPr="003655E2" w:rsidTr="00CA16C5">
        <w:tc>
          <w:tcPr>
            <w:tcW w:w="2126"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rsidR="00507C76" w:rsidRPr="003655E2" w:rsidRDefault="00507C76" w:rsidP="00CA16C5">
            <w:pPr>
              <w:tabs>
                <w:tab w:val="right" w:pos="9781"/>
              </w:tabs>
              <w:ind w:right="141"/>
              <w:rPr>
                <w:rFonts w:ascii="Calibri" w:hAnsi="Calibri"/>
                <w:sz w:val="18"/>
              </w:rPr>
            </w:pPr>
          </w:p>
        </w:tc>
        <w:tc>
          <w:tcPr>
            <w:tcW w:w="1544" w:type="dxa"/>
            <w:shd w:val="clear" w:color="auto" w:fill="auto"/>
          </w:tcPr>
          <w:p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rsidR="00507C76" w:rsidRPr="003655E2" w:rsidRDefault="00507C76" w:rsidP="00CA16C5">
            <w:pPr>
              <w:tabs>
                <w:tab w:val="right" w:pos="9781"/>
              </w:tabs>
              <w:ind w:right="141"/>
              <w:rPr>
                <w:rFonts w:ascii="Calibri" w:hAnsi="Calibri"/>
                <w:sz w:val="18"/>
              </w:rPr>
            </w:pPr>
          </w:p>
        </w:tc>
      </w:tr>
    </w:tbl>
    <w:p w:rsidR="00F372BA" w:rsidRDefault="00F372BA" w:rsidP="00F372BA">
      <w:pPr>
        <w:tabs>
          <w:tab w:val="right" w:pos="9781"/>
        </w:tabs>
        <w:ind w:right="141"/>
        <w:rPr>
          <w:rFonts w:ascii="Calibri" w:hAnsi="Calibri"/>
        </w:rPr>
      </w:pPr>
      <w:r>
        <w:rPr>
          <w:rFonts w:ascii="Calibri" w:hAnsi="Calibri"/>
        </w:rPr>
        <w:t>-</w:t>
      </w:r>
    </w:p>
    <w:p w:rsidR="008F598D" w:rsidRPr="00F372BA" w:rsidRDefault="008F598D" w:rsidP="00F372BA">
      <w:pPr>
        <w:tabs>
          <w:tab w:val="right" w:pos="9781"/>
        </w:tabs>
        <w:ind w:right="141"/>
        <w:rPr>
          <w:rFonts w:ascii="Calibri" w:hAnsi="Calibri"/>
        </w:rPr>
      </w:pPr>
    </w:p>
    <w:p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rsidR="008F598D" w:rsidRPr="00183705" w:rsidRDefault="008F598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143206" w:rsidRDefault="00BA09CD" w:rsidP="008A1857">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A43EF8">
            <w:pPr>
              <w:jc w:val="center"/>
              <w:rPr>
                <w:rFonts w:ascii="Calibri" w:hAnsi="Calibri" w:cs="Arial"/>
              </w:rPr>
            </w:pPr>
            <w:r w:rsidRPr="00981037">
              <w:rPr>
                <w:rFonts w:ascii="Calibri" w:hAnsi="Calibri" w:cs="Arial"/>
                <w:bCs/>
              </w:rPr>
              <w:t xml:space="preserve">No. </w:t>
            </w:r>
            <w:r w:rsidR="00B37CE3" w:rsidRPr="00981037">
              <w:rPr>
                <w:rFonts w:ascii="Calibri" w:hAnsi="Calibri"/>
                <w:bCs/>
              </w:rPr>
              <w:t>LP-9</w:t>
            </w:r>
            <w:r w:rsidR="00826752" w:rsidRPr="00981037">
              <w:rPr>
                <w:rFonts w:ascii="Calibri" w:hAnsi="Calibri"/>
                <w:bCs/>
              </w:rPr>
              <w:t>19044992-</w:t>
            </w:r>
            <w:r w:rsidR="00002FEC">
              <w:rPr>
                <w:rFonts w:ascii="Calibri" w:hAnsi="Calibri"/>
                <w:bCs/>
              </w:rPr>
              <w:t>N30-2019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9A4F2F">
      <w:pPr>
        <w:ind w:left="851"/>
        <w:jc w:val="center"/>
        <w:rPr>
          <w:rFonts w:ascii="Calibri" w:hAnsi="Calibri"/>
        </w:rPr>
      </w:pPr>
      <w:r w:rsidRPr="00C40ADF">
        <w:rPr>
          <w:rFonts w:ascii="Calibri" w:hAnsi="Calibri"/>
        </w:rPr>
        <w:t>*Anexar en sobre Económico.</w:t>
      </w:r>
    </w:p>
    <w:p w:rsidR="00445737" w:rsidRPr="00C40ADF" w:rsidRDefault="00445737" w:rsidP="009A4F2F">
      <w:pPr>
        <w:ind w:left="851"/>
        <w:jc w:val="center"/>
        <w:rPr>
          <w:rFonts w:ascii="Calibri" w:hAnsi="Calibri"/>
        </w:rPr>
      </w:pPr>
      <w:r>
        <w:rPr>
          <w:rFonts w:ascii="Calibri" w:hAnsi="Calibri" w:cs="Arial"/>
          <w:b/>
          <w:bCs/>
        </w:rPr>
        <w:t>*Anexar también al sobre económico CD o USB con Propuesta económica en formato EXCEL.</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A5EBE9"/>
          </w:tcPr>
          <w:p w:rsidR="001F2C25" w:rsidRPr="00183705" w:rsidRDefault="001F2C25" w:rsidP="00234ED2">
            <w:pPr>
              <w:jc w:val="center"/>
              <w:rPr>
                <w:rFonts w:ascii="Calibri" w:hAnsi="Calibri"/>
                <w:b/>
              </w:rPr>
            </w:pPr>
            <w:r w:rsidRPr="00183705">
              <w:rPr>
                <w:rFonts w:ascii="Calibri" w:hAnsi="Calibr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No. LP-919044992-</w:t>
            </w:r>
            <w:r w:rsidR="00002FEC">
              <w:rPr>
                <w:rFonts w:ascii="Calibri" w:hAnsi="Calibri" w:cs="Arial"/>
                <w:bCs/>
                <w:u w:val="single"/>
              </w:rPr>
              <w:t>N30-2019</w:t>
            </w:r>
          </w:p>
        </w:tc>
        <w:tc>
          <w:tcPr>
            <w:tcW w:w="2899" w:type="dxa"/>
            <w:tcBorders>
              <w:top w:val="single" w:sz="4" w:space="0" w:color="auto"/>
              <w:left w:val="single" w:sz="4" w:space="0" w:color="auto"/>
              <w:bottom w:val="single" w:sz="4" w:space="0" w:color="auto"/>
              <w:right w:val="single" w:sz="4" w:space="0" w:color="auto"/>
            </w:tcBorders>
          </w:tcPr>
          <w:p w:rsidR="001F2C25" w:rsidRPr="00183705" w:rsidRDefault="001F2C25" w:rsidP="00182B29">
            <w:pPr>
              <w:spacing w:before="240" w:after="240"/>
              <w:jc w:val="center"/>
              <w:rPr>
                <w:rFonts w:ascii="Calibri" w:hAnsi="Calibri"/>
              </w:rPr>
            </w:pPr>
            <w:r w:rsidRPr="00183705">
              <w:rPr>
                <w:rFonts w:ascii="Calibri" w:hAnsi="Calibri"/>
              </w:rPr>
              <w:t>_____________</w:t>
            </w:r>
          </w:p>
        </w:tc>
      </w:tr>
    </w:tbl>
    <w:p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183705" w:rsidRDefault="001F2C25" w:rsidP="00234ED2">
            <w:pPr>
              <w:ind w:left="851"/>
              <w:jc w:val="center"/>
              <w:rPr>
                <w:rFonts w:ascii="Calibri" w:hAnsi="Calibri"/>
                <w:b/>
              </w:rPr>
            </w:pPr>
            <w:r w:rsidRPr="00183705">
              <w:rPr>
                <w:rFonts w:ascii="Calibri" w:hAnsi="Calibri"/>
                <w:b/>
              </w:rPr>
              <w:t xml:space="preserve">Nombre </w:t>
            </w:r>
            <w:proofErr w:type="spellStart"/>
            <w:r w:rsidRPr="00183705">
              <w:rPr>
                <w:rFonts w:ascii="Calibri" w:hAnsi="Calibri"/>
                <w:b/>
              </w:rPr>
              <w:t>ó</w:t>
            </w:r>
            <w:proofErr w:type="spellEnd"/>
            <w:r w:rsidRPr="00183705">
              <w:rPr>
                <w:rFonts w:ascii="Calibri" w:hAnsi="Calibri"/>
                <w:b/>
              </w:rPr>
              <w:t xml:space="preserve"> Razón Social de la Compañía</w:t>
            </w:r>
          </w:p>
        </w:tc>
      </w:tr>
      <w:tr w:rsidR="001F2C25" w:rsidRPr="0093321E" w:rsidTr="00235398">
        <w:trPr>
          <w:trHeight w:val="172"/>
          <w:jc w:val="center"/>
        </w:trPr>
        <w:tc>
          <w:tcPr>
            <w:tcW w:w="10359" w:type="dxa"/>
            <w:tcBorders>
              <w:top w:val="nil"/>
            </w:tcBorders>
          </w:tcPr>
          <w:p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rsidR="008F598D" w:rsidRPr="00183705" w:rsidRDefault="008F598D" w:rsidP="00234ED2">
      <w:pPr>
        <w:ind w:left="851"/>
        <w:rPr>
          <w:rFonts w:ascii="Calibri" w:hAnsi="Calibri"/>
        </w:rPr>
      </w:pPr>
    </w:p>
    <w:p w:rsidR="008F598D" w:rsidRPr="00183705" w:rsidRDefault="008F598D" w:rsidP="00234ED2">
      <w:pPr>
        <w:ind w:left="851"/>
        <w:rPr>
          <w:rFonts w:ascii="Calibri" w:hAnsi="Calibri"/>
        </w:rPr>
      </w:pPr>
    </w:p>
    <w:p w:rsidR="00182B29" w:rsidRPr="00183705" w:rsidRDefault="008F598D" w:rsidP="008F598D">
      <w:pPr>
        <w:ind w:left="851"/>
        <w:jc w:val="right"/>
        <w:rPr>
          <w:rFonts w:ascii="Calibri" w:hAnsi="Calibri"/>
          <w:b/>
          <w:u w:val="single"/>
        </w:rPr>
      </w:pPr>
      <w:r w:rsidRPr="00183705">
        <w:rPr>
          <w:rFonts w:ascii="Calibri" w:hAnsi="Calibri"/>
          <w:b/>
          <w:u w:val="single"/>
        </w:rPr>
        <w:t>PARTIDA: ____________</w:t>
      </w:r>
    </w:p>
    <w:p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rsidTr="008A1857">
        <w:trPr>
          <w:trHeight w:val="371"/>
          <w:jc w:val="center"/>
        </w:trPr>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8DE5E3"/>
            <w:vAlign w:val="center"/>
          </w:tcPr>
          <w:p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8DE5E3"/>
            <w:vAlign w:val="center"/>
          </w:tcPr>
          <w:p w:rsidR="008A1857" w:rsidRPr="00183705" w:rsidRDefault="00F04180" w:rsidP="008A1857">
            <w:pPr>
              <w:pStyle w:val="Ttulo5"/>
              <w:tabs>
                <w:tab w:val="left" w:pos="7655"/>
              </w:tabs>
              <w:ind w:left="44"/>
              <w:rPr>
                <w:rFonts w:ascii="Calibri" w:hAnsi="Calibri"/>
                <w:sz w:val="20"/>
              </w:rPr>
            </w:pPr>
            <w:r>
              <w:rPr>
                <w:rFonts w:ascii="Calibri" w:hAnsi="Calibri"/>
                <w:sz w:val="20"/>
              </w:rPr>
              <w:t>Importe</w:t>
            </w:r>
            <w:r w:rsidR="008A1857" w:rsidRPr="00183705">
              <w:rPr>
                <w:rFonts w:ascii="Calibri" w:hAnsi="Calibri"/>
                <w:sz w:val="20"/>
              </w:rPr>
              <w:t xml:space="preserve"> antes de IVA</w:t>
            </w:r>
          </w:p>
        </w:tc>
      </w:tr>
      <w:tr w:rsidR="008A1857" w:rsidRPr="008D1C43" w:rsidTr="00CA16C5">
        <w:trPr>
          <w:trHeight w:val="37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11"/>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CA16C5">
        <w:trPr>
          <w:trHeight w:val="422"/>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408"/>
          <w:jc w:val="center"/>
        </w:trPr>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r>
      <w:tr w:rsidR="008A1857" w:rsidRPr="008D1C43"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rsidR="008A1857" w:rsidRPr="00183705" w:rsidRDefault="008A1857" w:rsidP="00CA16C5">
            <w:pPr>
              <w:tabs>
                <w:tab w:val="left" w:pos="5245"/>
                <w:tab w:val="left" w:pos="7655"/>
              </w:tabs>
              <w:jc w:val="center"/>
              <w:rPr>
                <w:rFonts w:ascii="Calibri" w:hAnsi="Calibri"/>
              </w:rPr>
            </w:pPr>
          </w:p>
        </w:tc>
      </w:tr>
    </w:tbl>
    <w:p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625"/>
        <w:gridCol w:w="3418"/>
        <w:gridCol w:w="3856"/>
      </w:tblGrid>
      <w:tr w:rsidR="00234ED2" w:rsidRPr="00B1660C" w:rsidTr="00183705">
        <w:trPr>
          <w:trHeight w:val="209"/>
        </w:trPr>
        <w:tc>
          <w:tcPr>
            <w:tcW w:w="1663" w:type="pct"/>
            <w:shd w:val="clear" w:color="auto" w:fill="97E7E5"/>
            <w:vAlign w:val="center"/>
          </w:tcPr>
          <w:p w:rsidR="00234ED2"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97E7E5"/>
            <w:vAlign w:val="center"/>
          </w:tcPr>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97E7E5"/>
            <w:vAlign w:val="center"/>
          </w:tcPr>
          <w:p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rsidTr="00183705">
        <w:trPr>
          <w:trHeight w:val="203"/>
        </w:trPr>
        <w:tc>
          <w:tcPr>
            <w:tcW w:w="1663" w:type="pct"/>
          </w:tcPr>
          <w:p w:rsidR="00234ED2" w:rsidRPr="00183705" w:rsidRDefault="00234ED2" w:rsidP="00182B29">
            <w:pPr>
              <w:spacing w:before="240" w:after="240"/>
              <w:rPr>
                <w:rFonts w:ascii="Calibri" w:hAnsi="Calibri"/>
                <w:noProof/>
                <w:sz w:val="16"/>
                <w:szCs w:val="16"/>
              </w:rPr>
            </w:pPr>
          </w:p>
          <w:p w:rsidR="00234ED2" w:rsidRPr="00183705" w:rsidRDefault="00234ED2" w:rsidP="00182B29">
            <w:pPr>
              <w:spacing w:before="240" w:after="240"/>
              <w:rPr>
                <w:rFonts w:ascii="Calibri" w:hAnsi="Calibri"/>
                <w:noProof/>
                <w:sz w:val="16"/>
                <w:szCs w:val="16"/>
              </w:rPr>
            </w:pPr>
          </w:p>
        </w:tc>
        <w:tc>
          <w:tcPr>
            <w:tcW w:w="1568" w:type="pct"/>
          </w:tcPr>
          <w:p w:rsidR="00234ED2" w:rsidRPr="00183705" w:rsidRDefault="00234ED2" w:rsidP="00182B29">
            <w:pPr>
              <w:spacing w:before="240" w:after="240"/>
              <w:rPr>
                <w:rFonts w:ascii="Calibri" w:hAnsi="Calibri"/>
                <w:noProof/>
                <w:sz w:val="16"/>
                <w:szCs w:val="16"/>
              </w:rPr>
            </w:pPr>
          </w:p>
        </w:tc>
        <w:tc>
          <w:tcPr>
            <w:tcW w:w="1769" w:type="pct"/>
          </w:tcPr>
          <w:p w:rsidR="00234ED2" w:rsidRPr="00183705" w:rsidRDefault="00234ED2" w:rsidP="00182B29">
            <w:pPr>
              <w:spacing w:before="240" w:after="240"/>
              <w:rPr>
                <w:rFonts w:ascii="Calibri" w:hAnsi="Calibr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Default="001F2C25" w:rsidP="001F2C25">
      <w:pPr>
        <w:tabs>
          <w:tab w:val="left" w:pos="3686"/>
          <w:tab w:val="left" w:pos="6804"/>
          <w:tab w:val="left" w:pos="7655"/>
          <w:tab w:val="left" w:pos="9356"/>
        </w:tabs>
        <w:ind w:left="567"/>
        <w:rPr>
          <w:rFonts w:ascii="Calibri" w:hAnsi="Calibri"/>
          <w:b/>
        </w:rPr>
      </w:pPr>
    </w:p>
    <w:p w:rsidR="008F598D" w:rsidRDefault="008F598D" w:rsidP="001F2C25">
      <w:pPr>
        <w:tabs>
          <w:tab w:val="left" w:pos="3686"/>
          <w:tab w:val="left" w:pos="6804"/>
          <w:tab w:val="left" w:pos="7655"/>
          <w:tab w:val="left" w:pos="9356"/>
        </w:tabs>
        <w:ind w:left="567"/>
        <w:rPr>
          <w:rFonts w:ascii="Calibri" w:hAnsi="Calibri"/>
          <w:b/>
        </w:rPr>
      </w:pPr>
    </w:p>
    <w:p w:rsidR="008F598D" w:rsidRPr="002522C8" w:rsidRDefault="008F598D"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445737" w:rsidRDefault="00445737" w:rsidP="001F2C25">
      <w:pPr>
        <w:tabs>
          <w:tab w:val="left" w:pos="4253"/>
          <w:tab w:val="left" w:pos="8080"/>
        </w:tabs>
        <w:ind w:right="1"/>
        <w:jc w:val="center"/>
        <w:rPr>
          <w:rFonts w:ascii="Calibri" w:hAnsi="Calibri" w:cs="Arial"/>
          <w:b/>
          <w:bCs/>
        </w:rPr>
      </w:pPr>
    </w:p>
    <w:p w:rsidR="008A1857" w:rsidRDefault="008A1857"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183705" w:rsidRDefault="002A7979" w:rsidP="003B3E89">
      <w:pPr>
        <w:rPr>
          <w:rFonts w:ascii="Calibri" w:hAnsi="Calibri" w:cs="Arial"/>
          <w:b/>
        </w:rPr>
      </w:pPr>
      <w:r>
        <w:rPr>
          <w:rFonts w:ascii="Calibri" w:hAnsi="Calibri" w:cs="Arial"/>
          <w:b/>
        </w:rPr>
        <w:t>C.P. AARÓN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rsidR="00445737" w:rsidRDefault="00445737"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445737" w:rsidRDefault="00445737"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04180">
        <w:rPr>
          <w:rFonts w:ascii="Calibri" w:hAnsi="Calibri" w:cs="Calibri"/>
          <w:sz w:val="20"/>
          <w:szCs w:val="20"/>
        </w:rPr>
        <w:t xml:space="preserve">, ____ de _____________ </w:t>
      </w:r>
      <w:proofErr w:type="spellStart"/>
      <w:r w:rsidR="00F04180">
        <w:rPr>
          <w:rFonts w:ascii="Calibri" w:hAnsi="Calibri" w:cs="Calibri"/>
          <w:sz w:val="20"/>
          <w:szCs w:val="20"/>
        </w:rPr>
        <w:t>de</w:t>
      </w:r>
      <w:proofErr w:type="spellEnd"/>
      <w:r w:rsidR="00F04180">
        <w:rPr>
          <w:rFonts w:ascii="Calibri" w:hAnsi="Calibri" w:cs="Calibri"/>
          <w:sz w:val="20"/>
          <w:szCs w:val="20"/>
        </w:rPr>
        <w:t xml:space="preserve"> 20__</w:t>
      </w:r>
    </w:p>
    <w:p w:rsidR="00CA04EA" w:rsidRPr="00B63CD0" w:rsidRDefault="00CA04EA" w:rsidP="00CA04EA">
      <w:pPr>
        <w:pStyle w:val="Default"/>
        <w:rPr>
          <w:rFonts w:ascii="Calibri" w:hAnsi="Calibri" w:cs="Calibri"/>
          <w:sz w:val="20"/>
          <w:szCs w:val="20"/>
        </w:rPr>
      </w:pPr>
    </w:p>
    <w:p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002FEC">
        <w:rPr>
          <w:rFonts w:ascii="Calibri" w:hAnsi="Calibri" w:cs="Calibri"/>
          <w:b/>
          <w:bCs/>
          <w:sz w:val="20"/>
          <w:szCs w:val="20"/>
        </w:rPr>
        <w:t>N30-2019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8833C3" w:rsidRDefault="008833C3"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F04180">
        <w:rPr>
          <w:rFonts w:ascii="Calibri" w:hAnsi="Calibri" w:cs="Arial"/>
        </w:rPr>
        <w:t>8</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F04180">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04180">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F04180" w:rsidRDefault="00F04180" w:rsidP="00B37CE3">
      <w:pPr>
        <w:jc w:val="both"/>
        <w:rPr>
          <w:rFonts w:ascii="Calibri" w:hAnsi="Calibri" w:cs="Arial"/>
          <w:b/>
          <w:i/>
          <w:sz w:val="18"/>
        </w:rPr>
      </w:pPr>
    </w:p>
    <w:p w:rsidR="00CA04EA" w:rsidRPr="00183705"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2"/>
          <w:szCs w:val="22"/>
        </w:rPr>
      </w:pPr>
      <w:r w:rsidRPr="00183705">
        <w:rPr>
          <w:rFonts w:ascii="Calibri" w:hAnsi="Calibri" w:cs="Calibri"/>
          <w:b/>
          <w:bCs/>
          <w:sz w:val="22"/>
          <w:szCs w:val="22"/>
        </w:rPr>
        <w:lastRenderedPageBreak/>
        <w:t>ANEXO 9</w:t>
      </w:r>
    </w:p>
    <w:p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pStyle w:val="Default"/>
        <w:jc w:val="center"/>
        <w:rPr>
          <w:rFonts w:ascii="Calibri" w:hAnsi="Calibri" w:cs="Calibri"/>
          <w:b/>
          <w:bCs/>
          <w:color w:val="auto"/>
          <w:sz w:val="22"/>
          <w:szCs w:val="22"/>
        </w:rPr>
      </w:pPr>
    </w:p>
    <w:p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center"/>
        <w:rPr>
          <w:rFonts w:ascii="Calibri" w:hAnsi="Calibri" w:cs="Calibri"/>
          <w:b/>
          <w:bCs/>
          <w:sz w:val="22"/>
          <w:szCs w:val="22"/>
        </w:rPr>
      </w:pPr>
    </w:p>
    <w:p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 xml:space="preserve">__________de __________ </w:t>
      </w:r>
      <w:proofErr w:type="spellStart"/>
      <w:r w:rsidRPr="00183705">
        <w:rPr>
          <w:rFonts w:ascii="Calibri" w:hAnsi="Calibri" w:cs="Calibri"/>
          <w:sz w:val="22"/>
          <w:szCs w:val="22"/>
        </w:rPr>
        <w:t>de</w:t>
      </w:r>
      <w:proofErr w:type="spellEnd"/>
      <w:r w:rsidRPr="00183705">
        <w:rPr>
          <w:rFonts w:ascii="Calibri" w:hAnsi="Calibri" w:cs="Calibri"/>
          <w:sz w:val="22"/>
          <w:szCs w:val="22"/>
        </w:rPr>
        <w:t xml:space="preserve"> ______________</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Pr="00981037">
        <w:rPr>
          <w:rFonts w:ascii="Calibri" w:hAnsi="Calibri" w:cs="Calibri"/>
          <w:b/>
          <w:u w:val="single"/>
        </w:rPr>
        <w:t>LP-919044992-</w:t>
      </w:r>
      <w:r w:rsidR="00002FEC">
        <w:rPr>
          <w:rFonts w:ascii="Calibri" w:hAnsi="Calibri" w:cs="Calibri"/>
          <w:b/>
          <w:u w:val="single"/>
        </w:rPr>
        <w:t>N30-2019</w:t>
      </w:r>
      <w:r w:rsidRPr="00183705">
        <w:rPr>
          <w:rFonts w:ascii="Calibri" w:hAnsi="Calibri" w:cs="Calibri"/>
        </w:rPr>
        <w:t xml:space="preserve"> en el que mi representada, la empresa__________________________________ participa a través de la presente propuesta.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rsidR="00CA04EA" w:rsidRPr="00183705" w:rsidRDefault="00CA04EA" w:rsidP="00CA04EA">
      <w:pPr>
        <w:autoSpaceDE w:val="0"/>
        <w:autoSpaceDN w:val="0"/>
        <w:adjustRightInd w:val="0"/>
        <w:jc w:val="both"/>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p>
    <w:p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F04180" w:rsidRDefault="00F04180"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8833C3" w:rsidRPr="002522C8" w:rsidRDefault="008833C3"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sidRPr="00981037">
        <w:rPr>
          <w:rFonts w:ascii="Calibri" w:hAnsi="Calibri" w:cs="Calibri"/>
          <w:b/>
          <w:bCs/>
          <w:sz w:val="20"/>
          <w:szCs w:val="20"/>
        </w:rPr>
        <w:t>LP-919044992-</w:t>
      </w:r>
      <w:r w:rsidR="00002FEC">
        <w:rPr>
          <w:rFonts w:ascii="Calibri" w:hAnsi="Calibri" w:cs="Calibri"/>
          <w:b/>
          <w:bCs/>
          <w:sz w:val="20"/>
          <w:szCs w:val="20"/>
        </w:rPr>
        <w:t>N30-2019</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F04180" w:rsidRDefault="00F04180"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826752" w:rsidRPr="00981037">
        <w:rPr>
          <w:rFonts w:ascii="Calibri" w:hAnsi="Calibri"/>
          <w:b/>
          <w:bCs/>
          <w:sz w:val="20"/>
          <w:szCs w:val="20"/>
        </w:rPr>
        <w:t>LP-919044992-</w:t>
      </w:r>
      <w:r w:rsidR="00002FEC">
        <w:rPr>
          <w:rFonts w:ascii="Calibri" w:hAnsi="Calibri"/>
          <w:b/>
          <w:bCs/>
          <w:sz w:val="20"/>
          <w:szCs w:val="20"/>
        </w:rPr>
        <w:t>N30-2019</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Default="00F372BA" w:rsidP="00BA09CD">
      <w:pPr>
        <w:pStyle w:val="Default"/>
        <w:rPr>
          <w:rFonts w:ascii="Calibri" w:hAnsi="Calibri"/>
          <w:b/>
          <w:bCs/>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0"/>
        <w:gridCol w:w="964"/>
        <w:gridCol w:w="820"/>
        <w:gridCol w:w="1200"/>
      </w:tblGrid>
      <w:tr w:rsidR="00DA3E3F" w:rsidRPr="00DA3E3F" w:rsidTr="00DA3E3F">
        <w:trPr>
          <w:trHeight w:val="199"/>
          <w:jc w:val="center"/>
        </w:trPr>
        <w:tc>
          <w:tcPr>
            <w:tcW w:w="7820" w:type="dxa"/>
            <w:shd w:val="clear" w:color="000000" w:fill="8AE4E2"/>
            <w:vAlign w:val="center"/>
            <w:hideMark/>
          </w:tcPr>
          <w:p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DOCUMENTO</w:t>
            </w:r>
          </w:p>
        </w:tc>
        <w:tc>
          <w:tcPr>
            <w:tcW w:w="1784" w:type="dxa"/>
            <w:gridSpan w:val="2"/>
            <w:shd w:val="clear" w:color="000000" w:fill="8AE4E2"/>
            <w:vAlign w:val="center"/>
            <w:hideMark/>
          </w:tcPr>
          <w:p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ENTREGA</w:t>
            </w:r>
          </w:p>
        </w:tc>
        <w:tc>
          <w:tcPr>
            <w:tcW w:w="1200" w:type="dxa"/>
            <w:shd w:val="clear" w:color="000000" w:fill="8AE4E2"/>
            <w:vAlign w:val="center"/>
            <w:hideMark/>
          </w:tcPr>
          <w:p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OBSERVACIONES</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w:t>
            </w:r>
            <w:r w:rsidRPr="00DA3E3F">
              <w:rPr>
                <w:rFonts w:eastAsia="Calibri"/>
                <w:b/>
                <w:bCs/>
                <w:color w:val="000000"/>
                <w:sz w:val="14"/>
                <w:szCs w:val="14"/>
                <w:lang w:eastAsia="es-MX"/>
              </w:rPr>
              <w:t xml:space="preserve">       </w:t>
            </w:r>
            <w:r w:rsidRPr="00DA3E3F">
              <w:rPr>
                <w:rFonts w:ascii="Calibri" w:eastAsia="Calibri" w:hAnsi="Calibri" w:cs="Calibri"/>
                <w:b/>
                <w:bCs/>
                <w:color w:val="000000"/>
                <w:sz w:val="14"/>
                <w:szCs w:val="14"/>
                <w:lang w:eastAsia="es-MX"/>
              </w:rPr>
              <w:t>ANEXO 13.</w:t>
            </w:r>
            <w:r w:rsidRPr="00DA3E3F">
              <w:rPr>
                <w:rFonts w:ascii="Calibri" w:eastAsia="Calibri" w:hAnsi="Calibri" w:cs="Calibri"/>
                <w:color w:val="000000"/>
                <w:sz w:val="14"/>
                <w:szCs w:val="14"/>
                <w:lang w:eastAsia="es-MX"/>
              </w:rPr>
              <w:t xml:space="preserve"> Cédula de entrega de documentos.</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la venta de mobiliario y equipo médico relacionados a la presente, demostrándolo mediante una relación de las principales operaciones de ventas de los últimos 12 meses en donde compruebe contar como mínimo por dicho tiempo realizando las actividades relacionadas a la presente Convocatoria.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4.</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Certificado o escrito bajo protesta de decir verdad  de que cumplen con las Normas Oficiales Mexicanas o las Normas Mexicanas o Normas Internacionales aplicables y en el que manifieste que los bienes que oferte cumplen con la legislación sanitaria vigente, para las partidas y/o renglones que aplica, y con las Normas Oficiales Mexicanas, las Normas Mexicanas y a falta de éstas, con las Normas Internacionales.</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5.</w:t>
            </w:r>
            <w:r w:rsidRPr="00DA3E3F">
              <w:rPr>
                <w:b/>
                <w:bCs/>
                <w:color w:val="000000"/>
                <w:sz w:val="14"/>
                <w:szCs w:val="14"/>
                <w:lang w:eastAsia="es-MX"/>
              </w:rPr>
              <w:t xml:space="preserve">       </w:t>
            </w:r>
            <w:r w:rsidRPr="00DA3E3F">
              <w:rPr>
                <w:rFonts w:ascii="Calibri" w:hAnsi="Calibri"/>
                <w:b/>
                <w:bCs/>
                <w:color w:val="000000"/>
                <w:sz w:val="14"/>
                <w:szCs w:val="14"/>
                <w:lang w:eastAsia="es-MX"/>
              </w:rPr>
              <w:t>ANEXO 2</w:t>
            </w:r>
            <w:r w:rsidRPr="00DA3E3F">
              <w:rPr>
                <w:rFonts w:ascii="Calibri" w:hAnsi="Calibri"/>
                <w:color w:val="000000"/>
                <w:sz w:val="14"/>
                <w:szCs w:val="14"/>
                <w:lang w:eastAsia="es-MX"/>
              </w:rPr>
              <w:t>. Propuesta Técnica conforme al formato del anexo 2 de las presentes bases.</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6.</w:t>
            </w:r>
            <w:r w:rsidRPr="00DA3E3F">
              <w:rPr>
                <w:b/>
                <w:bCs/>
                <w:sz w:val="14"/>
                <w:szCs w:val="14"/>
                <w:lang w:val="es-MX" w:eastAsia="es-MX"/>
              </w:rPr>
              <w:t xml:space="preserve">       </w:t>
            </w:r>
            <w:r w:rsidRPr="00DA3E3F">
              <w:rPr>
                <w:rFonts w:ascii="Calibri" w:hAnsi="Calibri"/>
                <w:sz w:val="14"/>
                <w:szCs w:val="14"/>
                <w:lang w:val="es-MX" w:eastAsia="es-MX"/>
              </w:rPr>
              <w:t xml:space="preserve">Catálogo de los bienes a ofertar en idioma español o en inglés siempre y cuando se acompañe de su traducción simple al español de lo referenciado para cumplimiento de las especificaciones técnicas solicitadas. </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7.</w:t>
            </w:r>
            <w:r w:rsidRPr="00DA3E3F">
              <w:rPr>
                <w:b/>
                <w:bCs/>
                <w:sz w:val="14"/>
                <w:szCs w:val="14"/>
                <w:lang w:eastAsia="es-MX"/>
              </w:rPr>
              <w:t xml:space="preserve">       </w:t>
            </w:r>
            <w:r w:rsidRPr="00DA3E3F">
              <w:rPr>
                <w:rFonts w:ascii="Calibri" w:hAnsi="Calibri"/>
                <w:sz w:val="14"/>
                <w:szCs w:val="14"/>
                <w:lang w:eastAsia="es-MX"/>
              </w:rPr>
              <w:t>Carta compromiso respecto a la instalación y puesta en operación de los bienes, de brindar capacitación al personal que designe la Convocante en la unidad aplicativa, y del mantenimiento preventivo y correctivo de los bienes, durante el período de garantía a partir de la entrega de éstos, en los renglones que aplique.</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8.</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Carta bajo protesta de decir verdad que cuenta con la capacidad de suministrar el mobiliario y equipo médico con los requerimientos establecidos en estas bases. </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9A5121">
            <w:pPr>
              <w:rPr>
                <w:rFonts w:ascii="Calibri" w:hAnsi="Calibri"/>
                <w:color w:val="000000"/>
                <w:sz w:val="14"/>
                <w:szCs w:val="14"/>
                <w:lang w:val="es-MX" w:eastAsia="es-MX"/>
              </w:rPr>
            </w:pPr>
            <w:r w:rsidRPr="00DA3E3F">
              <w:rPr>
                <w:rFonts w:ascii="Calibri" w:hAnsi="Calibri"/>
                <w:color w:val="000000"/>
                <w:sz w:val="14"/>
                <w:szCs w:val="14"/>
                <w:lang w:eastAsia="es-MX"/>
              </w:rPr>
              <w:t>9.</w:t>
            </w:r>
            <w:r w:rsidRPr="00DA3E3F">
              <w:rPr>
                <w:b/>
                <w:bCs/>
                <w:sz w:val="14"/>
                <w:szCs w:val="14"/>
                <w:lang w:eastAsia="es-MX"/>
              </w:rPr>
              <w:t xml:space="preserve">       </w:t>
            </w:r>
            <w:r w:rsidRPr="00DA3E3F">
              <w:rPr>
                <w:rFonts w:ascii="Calibri" w:hAnsi="Calibri"/>
                <w:sz w:val="14"/>
                <w:szCs w:val="14"/>
                <w:lang w:eastAsia="es-MX"/>
              </w:rPr>
              <w:t xml:space="preserve">En caso de que el licitante sea fabricante, deberá presentar carta original en papel preferentemente con membrete, en la que manifieste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 L9-919044992-N30-2019, que es fabricante y garantiza el abasto suficiente para cumplir con las adjudicaciones que se deriven de esta licitación, según modelo propuesto en el Anexo 16 de esta convocatoria. (De no aplicar este documento, no afecta la solvencia de la proposición). </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9A5121">
            <w:pPr>
              <w:rPr>
                <w:rFonts w:ascii="Calibri" w:hAnsi="Calibri"/>
                <w:color w:val="000000"/>
                <w:sz w:val="14"/>
                <w:szCs w:val="14"/>
                <w:lang w:val="es-MX" w:eastAsia="es-MX"/>
              </w:rPr>
            </w:pPr>
            <w:r w:rsidRPr="00DA3E3F">
              <w:rPr>
                <w:rFonts w:ascii="Calibri" w:hAnsi="Calibri"/>
                <w:color w:val="000000"/>
                <w:sz w:val="14"/>
                <w:szCs w:val="14"/>
                <w:lang w:eastAsia="es-MX"/>
              </w:rPr>
              <w:t>10.</w:t>
            </w:r>
            <w:r w:rsidRPr="00DA3E3F">
              <w:rPr>
                <w:b/>
                <w:bCs/>
                <w:sz w:val="14"/>
                <w:szCs w:val="14"/>
                <w:lang w:eastAsia="es-MX"/>
              </w:rPr>
              <w:t xml:space="preserve">   </w:t>
            </w:r>
            <w:r w:rsidRPr="00DA3E3F">
              <w:rPr>
                <w:rFonts w:ascii="Calibri" w:hAnsi="Calibri"/>
                <w:sz w:val="14"/>
                <w:szCs w:val="14"/>
                <w:lang w:eastAsia="es-MX"/>
              </w:rPr>
              <w:t xml:space="preserve">En caso de que el licitante no sea el Fabricante, deberá presentar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 L9-919044992-N30-2019, carta original de respaldo emitida por cada fabricante y/o distribuidor primario en la que manifieste que garantiza el abasto suficiente para cumplir con las adjudicaciones que se deriven de esta licitación, según modelo propuesto en el Anexo 17 de esta convocatoria. (De no aplicar este documento, no afecta la solvencia de la proposición). </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11.</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Los licitantes que deseen participar en el presente concurso deberán presentar como mínimo dos cartas en original, emitidas por clientes, en papel membretado de éstos, en las cuales estipulen que han prestado buen servicio en cuanto al suministro de mobiliario y equipo médico de la misma o similar naturaleza a esta licitación; la Convocante se reserva el derecho de verificar dicha información, para su participación en el presente evento.</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Documentación que compruebe el domicilio fiscal del licitante, además, deberán comprobar tener establecido un almacén o local de distribución para atender en el tiempo requerido las necesidades de la Convocante (Alta de Hacienda).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Cd o USB que contenga el total de los documentos incluidos en el sobre técnico en formato </w:t>
            </w:r>
            <w:proofErr w:type="spellStart"/>
            <w:r w:rsidRPr="00DA3E3F">
              <w:rPr>
                <w:rFonts w:ascii="Calibri" w:eastAsia="Calibri" w:hAnsi="Calibri" w:cs="Calibri"/>
                <w:color w:val="000000"/>
                <w:sz w:val="14"/>
                <w:szCs w:val="14"/>
                <w:lang w:eastAsia="es-MX"/>
              </w:rPr>
              <w:t>pdf</w:t>
            </w:r>
            <w:proofErr w:type="spellEnd"/>
            <w:r w:rsidRPr="00DA3E3F">
              <w:rPr>
                <w:rFonts w:ascii="Calibri" w:eastAsia="Calibri" w:hAnsi="Calibri" w:cs="Calibri"/>
                <w:color w:val="000000"/>
                <w:sz w:val="14"/>
                <w:szCs w:val="14"/>
                <w:lang w:eastAsia="es-MX"/>
              </w:rPr>
              <w:t xml:space="preserve">, </w:t>
            </w:r>
            <w:proofErr w:type="spellStart"/>
            <w:r w:rsidRPr="00DA3E3F">
              <w:rPr>
                <w:rFonts w:ascii="Calibri" w:eastAsia="Calibri" w:hAnsi="Calibri" w:cs="Calibri"/>
                <w:color w:val="000000"/>
                <w:sz w:val="14"/>
                <w:szCs w:val="14"/>
                <w:lang w:eastAsia="es-MX"/>
              </w:rPr>
              <w:t>word</w:t>
            </w:r>
            <w:proofErr w:type="spellEnd"/>
            <w:r w:rsidRPr="00DA3E3F">
              <w:rPr>
                <w:rFonts w:ascii="Calibri" w:eastAsia="Calibri" w:hAnsi="Calibri" w:cs="Calibri"/>
                <w:color w:val="000000"/>
                <w:sz w:val="14"/>
                <w:szCs w:val="14"/>
                <w:lang w:eastAsia="es-MX"/>
              </w:rPr>
              <w:t xml:space="preserve"> o Excel,</w:t>
            </w:r>
            <w:r w:rsidRPr="00DA3E3F">
              <w:rPr>
                <w:rFonts w:eastAsia="Calibri"/>
                <w:color w:val="000000"/>
                <w:sz w:val="14"/>
                <w:szCs w:val="14"/>
                <w:lang w:eastAsia="es-MX"/>
              </w:rPr>
              <w:t xml:space="preserve"> </w:t>
            </w:r>
            <w:r w:rsidRPr="00DA3E3F">
              <w:rPr>
                <w:rFonts w:ascii="Calibri" w:eastAsia="Calibri" w:hAnsi="Calibri" w:cs="Calibri"/>
                <w:color w:val="000000"/>
                <w:sz w:val="14"/>
                <w:szCs w:val="14"/>
                <w:lang w:eastAsia="es-MX"/>
              </w:rPr>
              <w:t>el cual se requiere únicamente para agilizar la conducción del evento.</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14.</w:t>
            </w:r>
            <w:r w:rsidRPr="00DA3E3F">
              <w:rPr>
                <w:b/>
                <w:bCs/>
                <w:color w:val="000000"/>
                <w:sz w:val="14"/>
                <w:szCs w:val="14"/>
                <w:lang w:eastAsia="es-MX"/>
              </w:rPr>
              <w:t xml:space="preserve">   </w:t>
            </w:r>
            <w:r w:rsidRPr="00DA3E3F">
              <w:rPr>
                <w:rFonts w:ascii="Calibri" w:hAnsi="Calibri"/>
                <w:b/>
                <w:bCs/>
                <w:color w:val="000000"/>
                <w:sz w:val="14"/>
                <w:szCs w:val="14"/>
                <w:lang w:eastAsia="es-MX"/>
              </w:rPr>
              <w:t>ANEXO 5</w:t>
            </w:r>
            <w:r w:rsidRPr="00DA3E3F">
              <w:rPr>
                <w:rFonts w:ascii="Calibri" w:hAnsi="Calibri"/>
                <w:color w:val="000000"/>
                <w:sz w:val="14"/>
                <w:szCs w:val="14"/>
                <w:lang w:eastAsia="es-MX"/>
              </w:rPr>
              <w:t>. Carta de presentación de proposiciones.</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15.</w:t>
            </w:r>
            <w:r w:rsidRPr="00DA3E3F">
              <w:rPr>
                <w:b/>
                <w:bCs/>
                <w:color w:val="000000"/>
                <w:sz w:val="14"/>
                <w:szCs w:val="14"/>
                <w:lang w:eastAsia="es-MX"/>
              </w:rPr>
              <w:t xml:space="preserve">   </w:t>
            </w:r>
            <w:r w:rsidRPr="00DA3E3F">
              <w:rPr>
                <w:rFonts w:ascii="Calibri" w:hAnsi="Calibri"/>
                <w:b/>
                <w:bCs/>
                <w:color w:val="000000"/>
                <w:sz w:val="14"/>
                <w:szCs w:val="14"/>
                <w:lang w:eastAsia="es-MX"/>
              </w:rPr>
              <w:t>ANEXO 7</w:t>
            </w:r>
            <w:r w:rsidRPr="00DA3E3F">
              <w:rPr>
                <w:rFonts w:ascii="Calibri" w:hAnsi="Calibri"/>
                <w:color w:val="000000"/>
                <w:sz w:val="14"/>
                <w:szCs w:val="14"/>
                <w:lang w:eastAsia="es-MX"/>
              </w:rPr>
              <w:t xml:space="preserve">. Declaración de no encontrarse en alguno de los supuestos establecidos en los </w:t>
            </w:r>
            <w:r w:rsidRPr="00DA3E3F">
              <w:rPr>
                <w:rFonts w:ascii="Calibri" w:hAnsi="Calibri"/>
                <w:i/>
                <w:iCs/>
                <w:color w:val="000000"/>
                <w:sz w:val="14"/>
                <w:szCs w:val="14"/>
                <w:lang w:eastAsia="es-MX"/>
              </w:rPr>
              <w:t>Artículos 37 y 95</w:t>
            </w:r>
            <w:r w:rsidRPr="00DA3E3F">
              <w:rPr>
                <w:rFonts w:ascii="Calibri" w:hAnsi="Calibri"/>
                <w:color w:val="000000"/>
                <w:sz w:val="14"/>
                <w:szCs w:val="14"/>
                <w:lang w:eastAsia="es-MX"/>
              </w:rPr>
              <w:t xml:space="preserve"> de la Ley, </w:t>
            </w:r>
            <w:r w:rsidRPr="00DA3E3F">
              <w:rPr>
                <w:rFonts w:ascii="Calibri" w:hAnsi="Calibri"/>
                <w:i/>
                <w:iCs/>
                <w:color w:val="000000"/>
                <w:sz w:val="14"/>
                <w:szCs w:val="14"/>
                <w:lang w:eastAsia="es-MX"/>
              </w:rPr>
              <w:t>Artículo 50</w:t>
            </w:r>
            <w:r w:rsidRPr="00DA3E3F">
              <w:rPr>
                <w:rFonts w:ascii="Calibri" w:hAnsi="Calibri"/>
                <w:color w:val="000000"/>
                <w:sz w:val="14"/>
                <w:szCs w:val="14"/>
                <w:lang w:eastAsia="es-MX"/>
              </w:rPr>
              <w:t xml:space="preserve"> </w:t>
            </w:r>
            <w:proofErr w:type="spellStart"/>
            <w:r w:rsidRPr="00DA3E3F">
              <w:rPr>
                <w:rFonts w:ascii="Calibri" w:hAnsi="Calibri"/>
                <w:color w:val="000000"/>
                <w:sz w:val="14"/>
                <w:szCs w:val="14"/>
                <w:lang w:eastAsia="es-MX"/>
              </w:rPr>
              <w:t>Fracc</w:t>
            </w:r>
            <w:proofErr w:type="spellEnd"/>
            <w:r w:rsidRPr="00DA3E3F">
              <w:rPr>
                <w:rFonts w:ascii="Calibri" w:hAnsi="Calibri"/>
                <w:color w:val="000000"/>
                <w:sz w:val="14"/>
                <w:szCs w:val="14"/>
                <w:lang w:eastAsia="es-MX"/>
              </w:rPr>
              <w:t xml:space="preserve">. XXIII de La Ley de responsabilidades de los Servidores Públicos del Estado y Municipios de Nuevo León y </w:t>
            </w:r>
            <w:r w:rsidRPr="00DA3E3F">
              <w:rPr>
                <w:rFonts w:ascii="Calibri" w:hAnsi="Calibri"/>
                <w:i/>
                <w:iCs/>
                <w:color w:val="000000"/>
                <w:sz w:val="14"/>
                <w:szCs w:val="14"/>
                <w:lang w:eastAsia="es-MX"/>
              </w:rPr>
              <w:t>Artículo 38</w:t>
            </w:r>
            <w:r w:rsidRPr="00DA3E3F">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16.</w:t>
            </w:r>
            <w:r w:rsidRPr="00DA3E3F">
              <w:rPr>
                <w:b/>
                <w:bCs/>
                <w:color w:val="000000"/>
                <w:sz w:val="14"/>
                <w:szCs w:val="14"/>
                <w:lang w:eastAsia="es-MX"/>
              </w:rPr>
              <w:t xml:space="preserve">   </w:t>
            </w:r>
            <w:r w:rsidRPr="00DA3E3F">
              <w:rPr>
                <w:rFonts w:ascii="Calibri" w:hAnsi="Calibri"/>
                <w:b/>
                <w:bCs/>
                <w:color w:val="000000"/>
                <w:sz w:val="14"/>
                <w:szCs w:val="14"/>
                <w:lang w:eastAsia="es-MX"/>
              </w:rPr>
              <w:t>ANEXO 9</w:t>
            </w:r>
            <w:r w:rsidRPr="00DA3E3F">
              <w:rPr>
                <w:rFonts w:ascii="Calibri" w:hAnsi="Calibri"/>
                <w:color w:val="000000"/>
                <w:sz w:val="14"/>
                <w:szCs w:val="14"/>
                <w:lang w:eastAsia="es-MX"/>
              </w:rPr>
              <w:t>. Escrito en el que manifieste bajo protesta de decir verdad, que es de nacionalidad mexicana y, además manifestará que los bienes que oferta y entregará en caso de resultar adjudicado, serán producidos en México.</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17.</w:t>
            </w:r>
            <w:r w:rsidRPr="00DA3E3F">
              <w:rPr>
                <w:b/>
                <w:bCs/>
                <w:color w:val="000000"/>
                <w:sz w:val="14"/>
                <w:szCs w:val="14"/>
                <w:lang w:eastAsia="es-MX"/>
              </w:rPr>
              <w:t xml:space="preserve">   </w:t>
            </w:r>
            <w:r w:rsidRPr="00DA3E3F">
              <w:rPr>
                <w:rFonts w:ascii="Calibri" w:hAnsi="Calibri"/>
                <w:b/>
                <w:bCs/>
                <w:color w:val="000000"/>
                <w:sz w:val="14"/>
                <w:szCs w:val="14"/>
                <w:lang w:eastAsia="es-MX"/>
              </w:rPr>
              <w:t>ANEXO 11</w:t>
            </w:r>
            <w:r w:rsidRPr="00DA3E3F">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18.</w:t>
            </w:r>
            <w:r w:rsidRPr="00DA3E3F">
              <w:rPr>
                <w:b/>
                <w:bCs/>
                <w:color w:val="000000"/>
                <w:sz w:val="14"/>
                <w:szCs w:val="14"/>
                <w:lang w:eastAsia="es-MX"/>
              </w:rPr>
              <w:t xml:space="preserve">   </w:t>
            </w:r>
            <w:r w:rsidRPr="00DA3E3F">
              <w:rPr>
                <w:rFonts w:ascii="Calibri" w:hAnsi="Calibri"/>
                <w:b/>
                <w:bCs/>
                <w:color w:val="000000"/>
                <w:sz w:val="14"/>
                <w:szCs w:val="14"/>
                <w:lang w:eastAsia="es-MX"/>
              </w:rPr>
              <w:t>ANEXO 12</w:t>
            </w:r>
            <w:r w:rsidRPr="00DA3E3F">
              <w:rPr>
                <w:rFonts w:ascii="Calibri" w:hAnsi="Calibri"/>
                <w:color w:val="000000"/>
                <w:sz w:val="14"/>
                <w:szCs w:val="14"/>
                <w:lang w:eastAsia="es-MX"/>
              </w:rPr>
              <w:t>. Escrito a que hace referencia a la Estratificación de Micro, Pequeña o Mediana empresa.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19.</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20.</w:t>
            </w:r>
            <w:r w:rsidRPr="00DA3E3F">
              <w:rPr>
                <w:b/>
                <w:bCs/>
                <w:color w:val="000000"/>
                <w:sz w:val="14"/>
                <w:szCs w:val="14"/>
                <w:lang w:eastAsia="es-MX"/>
              </w:rPr>
              <w:t xml:space="preserve">   </w:t>
            </w:r>
            <w:r w:rsidRPr="00DA3E3F">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lastRenderedPageBreak/>
              <w:t>21.</w:t>
            </w:r>
            <w:r w:rsidRPr="00DA3E3F">
              <w:rPr>
                <w:b/>
                <w:bCs/>
                <w:color w:val="000000"/>
                <w:sz w:val="14"/>
                <w:szCs w:val="14"/>
                <w:lang w:eastAsia="es-MX"/>
              </w:rPr>
              <w:t xml:space="preserve">   </w:t>
            </w:r>
            <w:r w:rsidRPr="00DA3E3F">
              <w:rPr>
                <w:rFonts w:ascii="Calibri" w:hAnsi="Calibri"/>
                <w:color w:val="000000"/>
                <w:sz w:val="14"/>
                <w:szCs w:val="14"/>
                <w:lang w:eastAsia="es-MX"/>
              </w:rPr>
              <w:t>Documentos que acrediten encontrarse al corriente en el cumplimiento de sus obligaciones fiscales, deberá presentar lo siguiente: el documento actualizado y vigente expedido por el S.A.T., en el que se emita opinión positiva sobre el cumplimiento de sus obligaciones fiscales, Comprobante del último pago de: Impuesto sobre Nóminas, Refrendo y/o Tenencia de los vehículos de su propiedad e Impuesto predial del domicilio fiscal del licitante, en caso de ser propietario.</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866237">
            <w:pPr>
              <w:rPr>
                <w:rFonts w:ascii="Calibri" w:hAnsi="Calibri"/>
                <w:color w:val="000000"/>
                <w:sz w:val="14"/>
                <w:szCs w:val="14"/>
                <w:lang w:val="es-MX" w:eastAsia="es-MX"/>
              </w:rPr>
            </w:pPr>
            <w:r w:rsidRPr="00DA3E3F">
              <w:rPr>
                <w:rFonts w:ascii="Calibri" w:hAnsi="Calibri"/>
                <w:color w:val="000000"/>
                <w:sz w:val="14"/>
                <w:szCs w:val="14"/>
                <w:lang w:eastAsia="es-MX"/>
              </w:rPr>
              <w:t>22.</w:t>
            </w:r>
            <w:r w:rsidRPr="00DA3E3F">
              <w:rPr>
                <w:b/>
                <w:bCs/>
                <w:color w:val="000000"/>
                <w:sz w:val="14"/>
                <w:szCs w:val="14"/>
                <w:lang w:eastAsia="es-MX"/>
              </w:rPr>
              <w:t xml:space="preserve">   </w:t>
            </w:r>
            <w:r w:rsidRPr="00DA3E3F">
              <w:rPr>
                <w:rFonts w:ascii="Calibri" w:hAnsi="Calibri"/>
                <w:color w:val="000000"/>
                <w:sz w:val="14"/>
                <w:szCs w:val="14"/>
                <w:lang w:eastAsia="es-MX"/>
              </w:rPr>
              <w:t xml:space="preserve">Carta mediante la cual manifieste que su giro comercial comprende la venta </w:t>
            </w:r>
            <w:r w:rsidR="00866237">
              <w:rPr>
                <w:rFonts w:ascii="Calibri" w:hAnsi="Calibri"/>
                <w:color w:val="000000"/>
                <w:sz w:val="14"/>
                <w:szCs w:val="14"/>
                <w:lang w:eastAsia="es-MX"/>
              </w:rPr>
              <w:t>del</w:t>
            </w:r>
            <w:r w:rsidRPr="00DA3E3F">
              <w:rPr>
                <w:rFonts w:ascii="Calibri" w:hAnsi="Calibri"/>
                <w:color w:val="000000"/>
                <w:sz w:val="14"/>
                <w:szCs w:val="14"/>
                <w:lang w:eastAsia="es-MX"/>
              </w:rPr>
              <w:t xml:space="preserve"> </w:t>
            </w:r>
            <w:r w:rsidR="00866237" w:rsidRPr="00DA3E3F">
              <w:rPr>
                <w:rFonts w:ascii="Calibri" w:hAnsi="Calibri"/>
                <w:color w:val="000000"/>
                <w:sz w:val="14"/>
                <w:szCs w:val="14"/>
                <w:lang w:eastAsia="es-MX"/>
              </w:rPr>
              <w:t xml:space="preserve">mobiliario y equipo médico </w:t>
            </w:r>
            <w:r w:rsidR="00866237">
              <w:rPr>
                <w:rFonts w:ascii="Calibri" w:hAnsi="Calibri"/>
                <w:color w:val="000000"/>
                <w:sz w:val="14"/>
                <w:szCs w:val="14"/>
                <w:lang w:eastAsia="es-MX"/>
              </w:rPr>
              <w:t xml:space="preserve">a </w:t>
            </w:r>
            <w:r w:rsidRPr="00DA3E3F">
              <w:rPr>
                <w:rFonts w:ascii="Calibri" w:hAnsi="Calibri"/>
                <w:color w:val="000000"/>
                <w:sz w:val="14"/>
                <w:szCs w:val="14"/>
                <w:lang w:eastAsia="es-MX"/>
              </w:rPr>
              <w:t>que se refiere el anexo 1 de esta convocatoria.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23.</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rsidTr="00DA3E3F">
        <w:trPr>
          <w:trHeight w:val="199"/>
          <w:jc w:val="center"/>
        </w:trPr>
        <w:tc>
          <w:tcPr>
            <w:tcW w:w="782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24.</w:t>
            </w:r>
            <w:r w:rsidRPr="00DA3E3F">
              <w:rPr>
                <w:b/>
                <w:bCs/>
                <w:color w:val="000000"/>
                <w:sz w:val="14"/>
                <w:szCs w:val="14"/>
                <w:lang w:eastAsia="es-MX"/>
              </w:rPr>
              <w:t xml:space="preserve">   </w:t>
            </w:r>
            <w:r w:rsidRPr="00DA3E3F">
              <w:rPr>
                <w:rFonts w:ascii="Calibri" w:hAnsi="Calibri"/>
                <w:color w:val="000000"/>
                <w:sz w:val="14"/>
                <w:szCs w:val="14"/>
                <w:lang w:eastAsia="es-MX"/>
              </w:rPr>
              <w:t xml:space="preserve">Para el caso del(los) PARTICIPANTE(s) que opte(n) por la presentación conjunta de propuestas, de conformidad con los </w:t>
            </w:r>
            <w:r w:rsidRPr="00DA3E3F">
              <w:rPr>
                <w:rFonts w:ascii="Calibri" w:hAnsi="Calibri"/>
                <w:i/>
                <w:iCs/>
                <w:color w:val="000000"/>
                <w:sz w:val="14"/>
                <w:szCs w:val="14"/>
                <w:lang w:eastAsia="es-MX"/>
              </w:rPr>
              <w:t>Artículos 36</w:t>
            </w:r>
            <w:r w:rsidRPr="00DA3E3F">
              <w:rPr>
                <w:rFonts w:ascii="Calibri" w:hAnsi="Calibri"/>
                <w:color w:val="000000"/>
                <w:sz w:val="14"/>
                <w:szCs w:val="14"/>
                <w:lang w:eastAsia="es-MX"/>
              </w:rPr>
              <w:t xml:space="preserve"> de la Ley de Adquisiciones, Arrendamientos y Contratación de Servicios del Estado de Nuevo León y </w:t>
            </w:r>
            <w:r w:rsidRPr="00DA3E3F">
              <w:rPr>
                <w:rFonts w:ascii="Calibri" w:hAnsi="Calibri"/>
                <w:i/>
                <w:iCs/>
                <w:color w:val="000000"/>
                <w:sz w:val="14"/>
                <w:szCs w:val="14"/>
                <w:lang w:eastAsia="es-MX"/>
              </w:rPr>
              <w:t>76</w:t>
            </w:r>
            <w:r w:rsidRPr="00DA3E3F">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DA3E3F">
              <w:rPr>
                <w:rFonts w:ascii="Calibri" w:hAnsi="Calibri"/>
                <w:color w:val="000000"/>
                <w:sz w:val="14"/>
                <w:szCs w:val="14"/>
                <w:lang w:eastAsia="es-MX"/>
              </w:rPr>
              <w:t>mismo.En</w:t>
            </w:r>
            <w:proofErr w:type="spellEnd"/>
            <w:r w:rsidRPr="00DA3E3F">
              <w:rPr>
                <w:rFonts w:ascii="Calibri" w:hAnsi="Calibri"/>
                <w:color w:val="000000"/>
                <w:sz w:val="14"/>
                <w:szCs w:val="14"/>
                <w:lang w:eastAsia="es-MX"/>
              </w:rPr>
              <w:t xml:space="preserve"> caso de que no participen en propuestas conjuntas deberá manifestarlo por escrito.</w:t>
            </w:r>
          </w:p>
        </w:tc>
        <w:tc>
          <w:tcPr>
            <w:tcW w:w="964"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bl>
    <w:p w:rsidR="00DA3E3F" w:rsidRPr="00AA0B61" w:rsidRDefault="00DA3E3F" w:rsidP="00BA09CD">
      <w:pPr>
        <w:pStyle w:val="Default"/>
        <w:rPr>
          <w:rFonts w:ascii="Calibri" w:hAnsi="Calibri"/>
          <w:b/>
          <w:bCs/>
          <w:sz w:val="20"/>
          <w:szCs w:val="20"/>
        </w:rPr>
      </w:pPr>
    </w:p>
    <w:p w:rsidR="00BA09CD" w:rsidRDefault="00BA09CD" w:rsidP="00BA09CD">
      <w:pPr>
        <w:rPr>
          <w:rFonts w:ascii="Calibri" w:hAnsi="Calibri"/>
          <w:sz w:val="12"/>
          <w:szCs w:val="10"/>
        </w:rPr>
      </w:pPr>
    </w:p>
    <w:p w:rsidR="00925856" w:rsidRPr="00AA0B61" w:rsidRDefault="00925856"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DA3E3F" w:rsidRDefault="00DA3E3F" w:rsidP="00BA09CD">
      <w:pPr>
        <w:tabs>
          <w:tab w:val="left" w:pos="4253"/>
          <w:tab w:val="left" w:pos="8080"/>
        </w:tabs>
        <w:ind w:right="1"/>
        <w:jc w:val="both"/>
        <w:rPr>
          <w:rFonts w:ascii="Calibri" w:hAnsi="Calibri"/>
          <w:sz w:val="18"/>
          <w:szCs w:val="18"/>
        </w:rPr>
      </w:pPr>
    </w:p>
    <w:p w:rsidR="00190C8C" w:rsidRPr="00183705"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183705">
        <w:rPr>
          <w:rFonts w:ascii="Calibri" w:hAnsi="Calibri"/>
          <w:b/>
          <w:bCs/>
          <w:sz w:val="20"/>
          <w:szCs w:val="20"/>
        </w:rPr>
        <w:lastRenderedPageBreak/>
        <w:t>ANEXO 14</w:t>
      </w:r>
    </w:p>
    <w:p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 xml:space="preserve">Licitación Pública Nacional </w:t>
      </w:r>
      <w:r w:rsidR="009A5121">
        <w:rPr>
          <w:rFonts w:ascii="Calibri" w:hAnsi="Calibri"/>
          <w:sz w:val="18"/>
          <w:szCs w:val="16"/>
        </w:rPr>
        <w:t>Presencial</w:t>
      </w:r>
      <w:r w:rsidRPr="00183705">
        <w:rPr>
          <w:rFonts w:ascii="Calibri" w:hAnsi="Calibri"/>
          <w:sz w:val="18"/>
          <w:szCs w:val="16"/>
        </w:rPr>
        <w:t xml:space="preserve"> No</w:t>
      </w:r>
      <w:r w:rsidRPr="00183705">
        <w:rPr>
          <w:rFonts w:ascii="Calibri" w:hAnsi="Calibri"/>
          <w:color w:val="auto"/>
          <w:sz w:val="18"/>
          <w:szCs w:val="16"/>
        </w:rPr>
        <w:t>. L</w:t>
      </w:r>
      <w:r w:rsidR="00D87871" w:rsidRPr="00183705">
        <w:rPr>
          <w:rFonts w:ascii="Calibri" w:hAnsi="Calibri"/>
          <w:color w:val="auto"/>
          <w:sz w:val="18"/>
          <w:szCs w:val="16"/>
        </w:rPr>
        <w:t>P</w:t>
      </w:r>
      <w:r w:rsidRPr="00183705">
        <w:rPr>
          <w:rFonts w:ascii="Calibri" w:hAnsi="Calibri"/>
          <w:color w:val="auto"/>
          <w:sz w:val="18"/>
          <w:szCs w:val="16"/>
        </w:rPr>
        <w:t>-919044992-</w:t>
      </w:r>
      <w:r w:rsidR="00002FEC">
        <w:rPr>
          <w:rFonts w:ascii="Calibri" w:hAnsi="Calibri"/>
          <w:color w:val="auto"/>
          <w:sz w:val="18"/>
          <w:szCs w:val="16"/>
        </w:rPr>
        <w:t>N30-2019</w:t>
      </w: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right"/>
        <w:rPr>
          <w:rFonts w:ascii="Calibri" w:hAnsi="Calibri"/>
          <w:color w:val="auto"/>
          <w:sz w:val="18"/>
          <w:szCs w:val="16"/>
        </w:rPr>
      </w:pPr>
    </w:p>
    <w:p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D1719">
        <w:rPr>
          <w:rFonts w:ascii="Calibri" w:hAnsi="Calibri"/>
          <w:color w:val="auto"/>
          <w:sz w:val="18"/>
          <w:szCs w:val="16"/>
        </w:rPr>
        <w:t xml:space="preserve"> </w:t>
      </w:r>
      <w:proofErr w:type="gramStart"/>
      <w:r w:rsidR="00AD1719">
        <w:rPr>
          <w:rFonts w:ascii="Calibri" w:hAnsi="Calibri"/>
          <w:color w:val="auto"/>
          <w:sz w:val="18"/>
          <w:szCs w:val="16"/>
        </w:rPr>
        <w:t xml:space="preserve">34 </w:t>
      </w:r>
      <w:r w:rsidRPr="00183705">
        <w:rPr>
          <w:rFonts w:ascii="Calibri" w:hAnsi="Calibri"/>
          <w:color w:val="auto"/>
          <w:sz w:val="18"/>
          <w:szCs w:val="16"/>
        </w:rPr>
        <w:t>,</w:t>
      </w:r>
      <w:proofErr w:type="gramEnd"/>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w:t>
      </w:r>
      <w:r w:rsidR="009A5121">
        <w:rPr>
          <w:rFonts w:ascii="Calibri" w:hAnsi="Calibri"/>
          <w:color w:val="auto"/>
          <w:sz w:val="18"/>
          <w:szCs w:val="16"/>
        </w:rPr>
        <w:t>la Licitación Pública Nacional Presencial</w:t>
      </w:r>
      <w:r w:rsidRPr="00183705">
        <w:rPr>
          <w:rFonts w:ascii="Calibri" w:hAnsi="Calibri"/>
          <w:color w:val="auto"/>
          <w:sz w:val="18"/>
          <w:szCs w:val="16"/>
        </w:rPr>
        <w:t xml:space="preserve"> No. </w:t>
      </w:r>
      <w:r w:rsidRPr="00981037">
        <w:rPr>
          <w:rFonts w:ascii="Calibri" w:hAnsi="Calibri"/>
          <w:color w:val="auto"/>
          <w:sz w:val="18"/>
          <w:szCs w:val="16"/>
        </w:rPr>
        <w:t>L</w:t>
      </w:r>
      <w:r w:rsidR="00D87871" w:rsidRPr="00981037">
        <w:rPr>
          <w:rFonts w:ascii="Calibri" w:hAnsi="Calibri"/>
          <w:color w:val="auto"/>
          <w:sz w:val="18"/>
          <w:szCs w:val="16"/>
        </w:rPr>
        <w:t>P</w:t>
      </w:r>
      <w:r w:rsidRPr="00981037">
        <w:rPr>
          <w:rFonts w:ascii="Calibri" w:hAnsi="Calibri"/>
          <w:color w:val="auto"/>
          <w:sz w:val="18"/>
          <w:szCs w:val="16"/>
        </w:rPr>
        <w:t>-919044992-</w:t>
      </w:r>
      <w:r w:rsidR="00002FEC">
        <w:rPr>
          <w:rFonts w:ascii="Calibri" w:hAnsi="Calibri"/>
          <w:color w:val="auto"/>
          <w:sz w:val="18"/>
          <w:szCs w:val="16"/>
        </w:rPr>
        <w:t>N30-2019</w:t>
      </w:r>
      <w:r w:rsidRPr="00183705">
        <w:rPr>
          <w:rFonts w:ascii="Calibri" w:hAnsi="Calibri"/>
          <w:color w:val="auto"/>
          <w:sz w:val="18"/>
          <w:szCs w:val="16"/>
        </w:rPr>
        <w:t xml:space="preserve"> que cuento </w:t>
      </w:r>
      <w:r w:rsidRPr="00183705">
        <w:rPr>
          <w:rFonts w:ascii="Calibri" w:hAnsi="Calibri"/>
          <w:sz w:val="18"/>
          <w:szCs w:val="16"/>
        </w:rPr>
        <w:t>con las facultades suficientes para solicitar aclaraciones a los aspectos contenidos en la convocatoria y suscribir la Proposición en la presente a nombre y representación de: ___</w:t>
      </w:r>
      <w:proofErr w:type="gramStart"/>
      <w:r w:rsidRPr="00183705">
        <w:rPr>
          <w:rFonts w:ascii="Calibri" w:hAnsi="Calibri"/>
          <w:sz w:val="18"/>
          <w:szCs w:val="16"/>
        </w:rPr>
        <w:t>_(</w:t>
      </w:r>
      <w:proofErr w:type="gramEnd"/>
      <w:r w:rsidRPr="00183705">
        <w:rPr>
          <w:rFonts w:ascii="Calibri" w:hAnsi="Calibri"/>
          <w:sz w:val="18"/>
          <w:szCs w:val="16"/>
        </w:rPr>
        <w:t xml:space="preserve">persona física o moral)______________así como todos los datos aquí asentados, son ciertos y han sido verificados. </w:t>
      </w:r>
    </w:p>
    <w:p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188"/>
          <w:jc w:val="center"/>
        </w:trPr>
        <w:tc>
          <w:tcPr>
            <w:tcW w:w="2661" w:type="dxa"/>
          </w:tcPr>
          <w:p w:rsidR="00190C8C" w:rsidRPr="00183705" w:rsidRDefault="00190C8C" w:rsidP="00E73AB6">
            <w:pPr>
              <w:pStyle w:val="Default"/>
              <w:rPr>
                <w:rFonts w:ascii="Calibri" w:hAnsi="Calibri"/>
                <w:sz w:val="16"/>
                <w:szCs w:val="16"/>
              </w:rPr>
            </w:pPr>
          </w:p>
        </w:tc>
        <w:tc>
          <w:tcPr>
            <w:tcW w:w="3293" w:type="dxa"/>
            <w:gridSpan w:val="2"/>
          </w:tcPr>
          <w:p w:rsidR="00190C8C" w:rsidRPr="00183705" w:rsidRDefault="00190C8C" w:rsidP="00E73AB6">
            <w:pPr>
              <w:pStyle w:val="Default"/>
              <w:rPr>
                <w:rFonts w:ascii="Calibri" w:hAnsi="Calibri"/>
                <w:sz w:val="16"/>
                <w:szCs w:val="16"/>
              </w:rPr>
            </w:pPr>
          </w:p>
        </w:tc>
        <w:tc>
          <w:tcPr>
            <w:tcW w:w="3685" w:type="dxa"/>
          </w:tcPr>
          <w:p w:rsidR="00190C8C" w:rsidRPr="00183705" w:rsidRDefault="00190C8C" w:rsidP="00E73AB6">
            <w:pPr>
              <w:pStyle w:val="Default"/>
              <w:rPr>
                <w:rFonts w:ascii="Calibri" w:hAnsi="Calibri"/>
                <w:sz w:val="16"/>
                <w:szCs w:val="16"/>
              </w:rPr>
            </w:pP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rsidR="00190C8C" w:rsidRPr="00183705" w:rsidRDefault="00190C8C" w:rsidP="00190C8C">
      <w:pPr>
        <w:pStyle w:val="Default"/>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rsidR="00190C8C" w:rsidRPr="00183705" w:rsidRDefault="00190C8C" w:rsidP="00190C8C">
      <w:pPr>
        <w:pStyle w:val="Default"/>
        <w:jc w:val="center"/>
        <w:rPr>
          <w:rFonts w:ascii="Calibri" w:hAnsi="Calibri"/>
          <w:sz w:val="20"/>
          <w:szCs w:val="20"/>
        </w:rPr>
      </w:pPr>
    </w:p>
    <w:p w:rsidR="00190C8C" w:rsidRPr="00183705" w:rsidRDefault="00190C8C" w:rsidP="00190C8C">
      <w:pPr>
        <w:pStyle w:val="Default"/>
        <w:rPr>
          <w:rFonts w:ascii="Calibri" w:hAnsi="Calibri"/>
          <w:sz w:val="20"/>
          <w:szCs w:val="20"/>
        </w:rPr>
      </w:pPr>
    </w:p>
    <w:p w:rsidR="00190C8C" w:rsidRPr="00183705" w:rsidRDefault="00190C8C" w:rsidP="00190C8C">
      <w:pPr>
        <w:pStyle w:val="Default"/>
        <w:rPr>
          <w:rFonts w:ascii="Calibri" w:hAnsi="Calibr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F04180" w:rsidRPr="00EB0F15" w:rsidRDefault="00F04180" w:rsidP="006F18CA">
      <w:pPr>
        <w:pStyle w:val="Prrafodelista"/>
        <w:numPr>
          <w:ilvl w:val="0"/>
          <w:numId w:val="26"/>
        </w:numPr>
        <w:rPr>
          <w:rFonts w:ascii="Arial" w:hAnsi="Arial" w:cs="Arial"/>
          <w:b/>
        </w:rPr>
      </w:pPr>
      <w:r w:rsidRPr="00EB0F15">
        <w:rPr>
          <w:rFonts w:ascii="Arial" w:hAnsi="Arial" w:cs="Arial"/>
          <w:b/>
          <w:i/>
        </w:rPr>
        <w:t>Dudas Administrativas</w:t>
      </w:r>
      <w:r w:rsidRPr="00EB0F15">
        <w:rPr>
          <w:rFonts w:ascii="Arial" w:hAnsi="Arial" w:cs="Arial"/>
          <w:b/>
        </w:rPr>
        <w:t>:</w:t>
      </w:r>
    </w:p>
    <w:p w:rsidR="00F04180" w:rsidRPr="00EB0F15" w:rsidRDefault="00F04180" w:rsidP="00F04180">
      <w:pPr>
        <w:pStyle w:val="Prrafodelista"/>
        <w:ind w:left="720"/>
        <w:rPr>
          <w:rFonts w:ascii="Arial" w:hAnsi="Arial" w:cs="Arial"/>
          <w:b/>
        </w:rPr>
      </w:pPr>
    </w:p>
    <w:tbl>
      <w:tblPr>
        <w:tblW w:w="8486"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rsidTr="00002FEC">
        <w:trPr>
          <w:trHeight w:val="300"/>
          <w:jc w:val="center"/>
        </w:trPr>
        <w:tc>
          <w:tcPr>
            <w:tcW w:w="891" w:type="dxa"/>
            <w:tcBorders>
              <w:top w:val="single" w:sz="4" w:space="0" w:color="auto"/>
              <w:left w:val="single" w:sz="4" w:space="0" w:color="auto"/>
              <w:bottom w:val="single" w:sz="4" w:space="0" w:color="auto"/>
              <w:right w:val="single" w:sz="4" w:space="0" w:color="auto"/>
            </w:tcBorders>
            <w:vAlign w:val="bottom"/>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rsidR="00F04180" w:rsidRPr="00EB0F15" w:rsidRDefault="00F04180" w:rsidP="00F04180">
      <w:pPr>
        <w:rPr>
          <w:rFonts w:ascii="Arial" w:hAnsi="Arial" w:cs="Arial"/>
        </w:rPr>
      </w:pPr>
    </w:p>
    <w:p w:rsidR="00F04180" w:rsidRPr="00EB0F15" w:rsidRDefault="00F04180" w:rsidP="00F0418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F04180" w:rsidRPr="00EB0F15" w:rsidRDefault="00F04180" w:rsidP="00F04180">
      <w:pPr>
        <w:rPr>
          <w:rFonts w:ascii="Arial" w:hAnsi="Arial" w:cs="Arial"/>
          <w:b/>
          <w:i/>
        </w:rPr>
      </w:pPr>
    </w:p>
    <w:tbl>
      <w:tblPr>
        <w:tblW w:w="8605"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rsidTr="00002FEC">
        <w:trPr>
          <w:trHeight w:val="300"/>
          <w:jc w:val="center"/>
        </w:trPr>
        <w:tc>
          <w:tcPr>
            <w:tcW w:w="821" w:type="dxa"/>
            <w:tcBorders>
              <w:top w:val="single" w:sz="4" w:space="0" w:color="auto"/>
              <w:left w:val="single" w:sz="4" w:space="0" w:color="auto"/>
              <w:bottom w:val="single" w:sz="4" w:space="0" w:color="auto"/>
              <w:right w:val="single" w:sz="4" w:space="0" w:color="auto"/>
            </w:tcBorders>
            <w:vAlign w:val="bottom"/>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37CE3" w:rsidRPr="00183705"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lang w:val="es-MX"/>
        </w:rPr>
      </w:pPr>
      <w:r w:rsidRPr="00183705">
        <w:rPr>
          <w:rFonts w:ascii="Calibri" w:hAnsi="Calibri" w:cs="Calibri"/>
          <w:b/>
          <w:lang w:val="es-MX"/>
        </w:rPr>
        <w:lastRenderedPageBreak/>
        <w:t>ANEXO 15</w:t>
      </w:r>
    </w:p>
    <w:p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rsidR="00FF24B4" w:rsidRPr="00183705" w:rsidRDefault="00FF24B4" w:rsidP="00FF24B4">
      <w:pPr>
        <w:autoSpaceDE w:val="0"/>
        <w:autoSpaceDN w:val="0"/>
        <w:adjustRightInd w:val="0"/>
        <w:rPr>
          <w:rFonts w:ascii="Calibri" w:hAnsi="Calibri" w:cs="Calibri"/>
          <w:sz w:val="18"/>
          <w:szCs w:val="18"/>
          <w:lang w:val="es-MX"/>
        </w:rPr>
      </w:pPr>
    </w:p>
    <w:p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 xml:space="preserve">COMPRAVENTA DE </w:t>
      </w:r>
      <w:r w:rsidR="00002FEC">
        <w:rPr>
          <w:rFonts w:ascii="Calibri" w:hAnsi="Calibri"/>
          <w:b/>
          <w:sz w:val="18"/>
          <w:szCs w:val="18"/>
        </w:rPr>
        <w:t>MOBILIARIO Y EQUIPO MÉDICO</w:t>
      </w:r>
      <w:r w:rsidR="00A73086" w:rsidRPr="00183705">
        <w:rPr>
          <w:rFonts w:ascii="Calibri" w:hAnsi="Calibri"/>
          <w:b/>
          <w:sz w:val="18"/>
          <w:szCs w:val="18"/>
        </w:rPr>
        <w:t xml:space="preserve">, QUE CELEBRAN POR UNA PARTE SERVICIOS DE SALUD DE NUEVO LEÓN, </w:t>
      </w:r>
      <w:r w:rsidR="00E73AB6" w:rsidRPr="00183705">
        <w:rPr>
          <w:rFonts w:ascii="Calibri" w:hAnsi="Calibri"/>
          <w:b/>
          <w:sz w:val="18"/>
          <w:szCs w:val="18"/>
        </w:rPr>
        <w:t xml:space="preserve">ORGANISMO PÚBLICO DESCENTRALIZADO, REPRESENTADO POR SU DIRECTOR GENERAL, EL  DR.MED.MANUEL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83705" w:rsidRDefault="00095E6C" w:rsidP="00FF24B4">
      <w:pPr>
        <w:ind w:left="284" w:right="-5"/>
        <w:jc w:val="both"/>
        <w:rPr>
          <w:rFonts w:ascii="Calibri" w:hAnsi="Calibri"/>
          <w:b/>
          <w:sz w:val="18"/>
          <w:szCs w:val="18"/>
        </w:rPr>
      </w:pPr>
    </w:p>
    <w:p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rsidR="00095E6C" w:rsidRPr="00183705" w:rsidRDefault="00095E6C" w:rsidP="000A4F8C">
      <w:pPr>
        <w:ind w:left="284" w:right="-5"/>
        <w:jc w:val="both"/>
        <w:rPr>
          <w:rFonts w:ascii="Calibri" w:hAnsi="Calibri" w:cs="Tahoma"/>
          <w:b/>
          <w:sz w:val="18"/>
          <w:szCs w:val="18"/>
        </w:rPr>
      </w:pPr>
      <w:r w:rsidRPr="00183705">
        <w:rPr>
          <w:rFonts w:ascii="Calibri" w:hAnsi="Calibri" w:cs="Tahoma"/>
          <w:b/>
          <w:sz w:val="18"/>
          <w:szCs w:val="18"/>
        </w:rPr>
        <w:t>I.-   Declara “S.S.N.L.”:</w:t>
      </w:r>
    </w:p>
    <w:p w:rsidR="00095E6C" w:rsidRPr="00183705" w:rsidRDefault="00095E6C" w:rsidP="000A4F8C">
      <w:pPr>
        <w:ind w:left="851" w:right="-5" w:hanging="567"/>
        <w:jc w:val="both"/>
        <w:rPr>
          <w:rFonts w:ascii="Calibri" w:hAnsi="Calibri" w:cs="Tahoma"/>
          <w:sz w:val="18"/>
          <w:szCs w:val="18"/>
        </w:rPr>
      </w:pP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I.1.</w:t>
      </w:r>
      <w:r w:rsidRPr="00183705">
        <w:rPr>
          <w:rFonts w:ascii="Calibri" w:hAnsi="Calibr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183705" w:rsidRDefault="00095E6C" w:rsidP="000A4F8C">
      <w:pPr>
        <w:ind w:left="426" w:hanging="426"/>
        <w:jc w:val="both"/>
        <w:rPr>
          <w:rFonts w:ascii="Calibri" w:hAnsi="Calibri" w:cs="Tahoma"/>
          <w:sz w:val="18"/>
          <w:szCs w:val="18"/>
        </w:rPr>
      </w:pPr>
      <w:r w:rsidRPr="00183705">
        <w:rPr>
          <w:rFonts w:ascii="Calibri" w:hAnsi="Calibri" w:cs="Tahoma"/>
          <w:sz w:val="18"/>
          <w:szCs w:val="18"/>
        </w:rPr>
        <w:t>I.2.</w:t>
      </w:r>
      <w:r w:rsidRPr="00183705">
        <w:rPr>
          <w:rFonts w:ascii="Calibri" w:hAnsi="Calibr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183705" w:rsidRDefault="00572D88" w:rsidP="000A4F8C">
      <w:pPr>
        <w:pStyle w:val="Sangradetextonormal"/>
        <w:spacing w:after="0"/>
        <w:ind w:left="426" w:right="-5" w:hanging="426"/>
        <w:jc w:val="both"/>
        <w:rPr>
          <w:rFonts w:ascii="Calibri" w:hAnsi="Calibri" w:cs="Arial"/>
          <w:sz w:val="18"/>
          <w:szCs w:val="18"/>
        </w:rPr>
      </w:pPr>
      <w:r w:rsidRPr="00183705">
        <w:rPr>
          <w:rFonts w:ascii="Calibri" w:hAnsi="Calibri" w:cs="Arial"/>
          <w:sz w:val="18"/>
          <w:szCs w:val="18"/>
        </w:rPr>
        <w:t xml:space="preserve">I.3.-. </w:t>
      </w:r>
      <w:r w:rsidRPr="00183705">
        <w:rPr>
          <w:rFonts w:ascii="Calibri" w:hAnsi="Calibr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Pr>
          <w:rFonts w:ascii="Calibri" w:hAnsi="Calibri"/>
          <w:sz w:val="18"/>
          <w:szCs w:val="18"/>
        </w:rPr>
        <w:t>26</w:t>
      </w:r>
      <w:r w:rsidRPr="00183705">
        <w:rPr>
          <w:rFonts w:ascii="Calibri" w:hAnsi="Calibri"/>
          <w:sz w:val="18"/>
          <w:szCs w:val="18"/>
        </w:rPr>
        <w:t xml:space="preserve"> de </w:t>
      </w:r>
      <w:r w:rsidR="00412B21">
        <w:rPr>
          <w:rFonts w:ascii="Calibri" w:hAnsi="Calibri"/>
          <w:sz w:val="18"/>
          <w:szCs w:val="18"/>
        </w:rPr>
        <w:t xml:space="preserve">Octubre </w:t>
      </w:r>
      <w:r w:rsidRPr="00183705">
        <w:rPr>
          <w:rFonts w:ascii="Calibri" w:hAnsi="Calibri"/>
          <w:sz w:val="18"/>
          <w:szCs w:val="18"/>
        </w:rPr>
        <w:t xml:space="preserve"> del año 20</w:t>
      </w:r>
      <w:r w:rsidR="00412B21">
        <w:rPr>
          <w:rFonts w:ascii="Calibri" w:hAnsi="Calibri"/>
          <w:sz w:val="18"/>
          <w:szCs w:val="18"/>
        </w:rPr>
        <w:t xml:space="preserve">15 </w:t>
      </w:r>
      <w:r w:rsidRPr="00183705">
        <w:rPr>
          <w:rFonts w:ascii="Calibri" w:hAnsi="Calibri"/>
          <w:sz w:val="18"/>
          <w:szCs w:val="18"/>
        </w:rPr>
        <w:t xml:space="preserve"> y el </w:t>
      </w:r>
      <w:r w:rsidR="00E7384A">
        <w:rPr>
          <w:rFonts w:ascii="Calibri" w:hAnsi="Calibri"/>
          <w:sz w:val="18"/>
          <w:szCs w:val="18"/>
        </w:rPr>
        <w:t>C.P. Aarón Serrato Araoz</w:t>
      </w:r>
      <w:r w:rsidRPr="00183705">
        <w:rPr>
          <w:rFonts w:ascii="Calibri" w:hAnsi="Calibri"/>
          <w:sz w:val="18"/>
          <w:szCs w:val="18"/>
        </w:rPr>
        <w:t xml:space="preserve">  justifica su personalidad mediante oficio No. </w:t>
      </w:r>
      <w:r w:rsidR="00E7384A">
        <w:rPr>
          <w:rFonts w:ascii="Calibri" w:hAnsi="Calibri"/>
          <w:sz w:val="18"/>
          <w:szCs w:val="18"/>
        </w:rPr>
        <w:t>_____________</w:t>
      </w:r>
      <w:r w:rsidRPr="00183705">
        <w:rPr>
          <w:rFonts w:ascii="Calibri" w:hAnsi="Calibri"/>
          <w:sz w:val="18"/>
          <w:szCs w:val="18"/>
        </w:rPr>
        <w:t xml:space="preserve">, de fecha </w:t>
      </w:r>
      <w:proofErr w:type="gramStart"/>
      <w:r w:rsidR="00E7384A">
        <w:rPr>
          <w:rFonts w:ascii="Calibri" w:hAnsi="Calibri"/>
          <w:sz w:val="18"/>
          <w:szCs w:val="18"/>
        </w:rPr>
        <w:t>:::::::::::::::</w:t>
      </w:r>
      <w:r w:rsidRPr="00183705">
        <w:rPr>
          <w:rFonts w:ascii="Calibri" w:hAnsi="Calibri"/>
          <w:sz w:val="18"/>
          <w:szCs w:val="18"/>
        </w:rPr>
        <w:t>.</w:t>
      </w:r>
      <w:proofErr w:type="gramEnd"/>
    </w:p>
    <w:p w:rsidR="00095E6C" w:rsidRPr="00183705" w:rsidRDefault="000A4F8C" w:rsidP="000A4F8C">
      <w:pPr>
        <w:ind w:left="426" w:hanging="426"/>
        <w:jc w:val="both"/>
        <w:rPr>
          <w:rFonts w:ascii="Calibri" w:hAnsi="Calibri" w:cs="Tahoma"/>
          <w:sz w:val="18"/>
          <w:szCs w:val="18"/>
        </w:rPr>
      </w:pPr>
      <w:r w:rsidRPr="00183705">
        <w:rPr>
          <w:rFonts w:ascii="Calibri" w:hAnsi="Calibri"/>
          <w:sz w:val="18"/>
          <w:szCs w:val="18"/>
        </w:rPr>
        <w:t xml:space="preserve">I.4.-Que cuenta con recursos suficientes y disponibles en su presupuesto autorizado mediante el oficio número _____, con cargo al Presupuesto _____, Programa _____, Partida </w:t>
      </w:r>
      <w:r w:rsidR="00FF4657" w:rsidRPr="00183705">
        <w:rPr>
          <w:rFonts w:ascii="Calibri" w:hAnsi="Calibri"/>
          <w:sz w:val="18"/>
          <w:szCs w:val="18"/>
        </w:rPr>
        <w:t>_____</w:t>
      </w:r>
      <w:r w:rsidRPr="00183705">
        <w:rPr>
          <w:rFonts w:ascii="Calibri" w:hAnsi="Calibri"/>
          <w:sz w:val="18"/>
          <w:szCs w:val="18"/>
        </w:rPr>
        <w:t xml:space="preserve">, para llevar a cabo el presente contrato relativo a la </w:t>
      </w:r>
      <w:r w:rsidR="00F369DF" w:rsidRPr="00183705">
        <w:rPr>
          <w:rFonts w:ascii="Calibri" w:hAnsi="Calibri"/>
          <w:sz w:val="18"/>
          <w:szCs w:val="18"/>
        </w:rPr>
        <w:t>adquisición de los bienes</w:t>
      </w:r>
      <w:r w:rsidRPr="00183705">
        <w:rPr>
          <w:rFonts w:ascii="Calibri" w:hAnsi="Calibri"/>
          <w:sz w:val="18"/>
          <w:szCs w:val="18"/>
        </w:rPr>
        <w:t xml:space="preserve"> que fue</w:t>
      </w:r>
      <w:r w:rsidR="00F369DF" w:rsidRPr="00183705">
        <w:rPr>
          <w:rFonts w:ascii="Calibri" w:hAnsi="Calibri"/>
          <w:sz w:val="18"/>
          <w:szCs w:val="18"/>
        </w:rPr>
        <w:t>ron</w:t>
      </w:r>
      <w:r w:rsidRPr="00183705">
        <w:rPr>
          <w:rFonts w:ascii="Calibri" w:hAnsi="Calibri"/>
          <w:sz w:val="18"/>
          <w:szCs w:val="18"/>
        </w:rPr>
        <w:t xml:space="preserve"> adjudicado</w:t>
      </w:r>
      <w:r w:rsidR="00F369DF" w:rsidRPr="00183705">
        <w:rPr>
          <w:rFonts w:ascii="Calibri" w:hAnsi="Calibri"/>
          <w:sz w:val="18"/>
          <w:szCs w:val="18"/>
        </w:rPr>
        <w:t>s</w:t>
      </w:r>
      <w:r w:rsidRPr="00183705">
        <w:rPr>
          <w:rFonts w:ascii="Calibri" w:hAnsi="Calibri"/>
          <w:sz w:val="18"/>
          <w:szCs w:val="18"/>
        </w:rPr>
        <w:t xml:space="preserve"> en la Licitación Pública Nacional Presencial No. LP-919044992-</w:t>
      </w:r>
      <w:r w:rsidR="00002FEC">
        <w:rPr>
          <w:rFonts w:ascii="Calibri" w:hAnsi="Calibri"/>
          <w:sz w:val="18"/>
          <w:szCs w:val="18"/>
        </w:rPr>
        <w:t>N30-2019</w:t>
      </w:r>
      <w:r w:rsidRPr="00183705">
        <w:rPr>
          <w:rFonts w:ascii="Calibri" w:hAnsi="Calibri"/>
          <w:sz w:val="18"/>
          <w:szCs w:val="18"/>
        </w:rPr>
        <w:t>.</w:t>
      </w:r>
    </w:p>
    <w:p w:rsidR="00095E6C" w:rsidRPr="00183705" w:rsidRDefault="00095E6C" w:rsidP="000A4F8C">
      <w:pPr>
        <w:pStyle w:val="Sangradetextonormal"/>
        <w:spacing w:after="0"/>
        <w:ind w:left="426" w:right="-5" w:hanging="426"/>
        <w:rPr>
          <w:rFonts w:ascii="Calibri" w:hAnsi="Calibri" w:cs="Tahoma"/>
          <w:sz w:val="18"/>
          <w:szCs w:val="18"/>
        </w:rPr>
      </w:pPr>
      <w:r w:rsidRPr="00183705">
        <w:rPr>
          <w:rFonts w:ascii="Calibri" w:hAnsi="Calibri" w:cs="Tahoma"/>
          <w:sz w:val="18"/>
          <w:szCs w:val="18"/>
        </w:rPr>
        <w:t xml:space="preserve">I.5.- Que para los fines y efectos legales del presente instrumento señala como su domicilio el ubicado en la calle Matamoros </w:t>
      </w:r>
      <w:proofErr w:type="spellStart"/>
      <w:r w:rsidRPr="00183705">
        <w:rPr>
          <w:rFonts w:ascii="Calibri" w:hAnsi="Calibri" w:cs="Tahoma"/>
          <w:sz w:val="18"/>
          <w:szCs w:val="18"/>
        </w:rPr>
        <w:t>Ote</w:t>
      </w:r>
      <w:proofErr w:type="spellEnd"/>
      <w:r w:rsidRPr="00183705">
        <w:rPr>
          <w:rFonts w:ascii="Calibri" w:hAnsi="Calibri" w:cs="Tahoma"/>
          <w:sz w:val="18"/>
          <w:szCs w:val="18"/>
        </w:rPr>
        <w:t>. Número 520, entre Escobedo y Zaragoza, Centro de Monterrey, Nuevo León, C.P. 64000.</w:t>
      </w:r>
    </w:p>
    <w:p w:rsidR="004E14F5" w:rsidRPr="00183705" w:rsidRDefault="004E14F5" w:rsidP="000A4F8C">
      <w:pPr>
        <w:jc w:val="both"/>
        <w:rPr>
          <w:rFonts w:ascii="Calibri" w:hAnsi="Calibri" w:cs="Tahoma"/>
          <w:sz w:val="18"/>
          <w:szCs w:val="18"/>
        </w:rPr>
      </w:pPr>
    </w:p>
    <w:p w:rsidR="000A4F8C" w:rsidRPr="00183705" w:rsidRDefault="000A4F8C" w:rsidP="000A4F8C">
      <w:pPr>
        <w:ind w:right="-5"/>
        <w:jc w:val="both"/>
        <w:rPr>
          <w:rFonts w:ascii="Calibri" w:hAnsi="Calibri"/>
          <w:b/>
          <w:sz w:val="18"/>
          <w:szCs w:val="18"/>
        </w:rPr>
      </w:pPr>
      <w:r w:rsidRPr="00183705">
        <w:rPr>
          <w:rFonts w:ascii="Calibri" w:hAnsi="Calibri"/>
          <w:b/>
          <w:sz w:val="18"/>
          <w:szCs w:val="18"/>
        </w:rPr>
        <w:t>II.-</w:t>
      </w:r>
      <w:r w:rsidRPr="00183705">
        <w:rPr>
          <w:rFonts w:ascii="Calibri" w:hAnsi="Calibri"/>
          <w:b/>
          <w:sz w:val="18"/>
          <w:szCs w:val="18"/>
        </w:rPr>
        <w:tab/>
        <w:t>Declara “EL PROVEEDOR”:</w:t>
      </w:r>
    </w:p>
    <w:p w:rsidR="000A4F8C" w:rsidRPr="00183705" w:rsidRDefault="000A4F8C" w:rsidP="000A4F8C">
      <w:pPr>
        <w:ind w:left="709" w:right="-5" w:hanging="425"/>
        <w:jc w:val="both"/>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II.1.- Que fue constituida la Compañía denominada </w:t>
      </w:r>
      <w:r w:rsidRPr="00183705">
        <w:rPr>
          <w:rFonts w:ascii="Calibri" w:hAnsi="Calibri" w:cs="Tahoma"/>
          <w:sz w:val="18"/>
          <w:szCs w:val="18"/>
        </w:rPr>
        <w:t>____________________</w:t>
      </w:r>
      <w:r w:rsidRPr="00183705">
        <w:rPr>
          <w:rFonts w:ascii="Calibri" w:hAnsi="Calibri"/>
          <w:sz w:val="18"/>
          <w:szCs w:val="18"/>
        </w:rPr>
        <w:t xml:space="preserve"> con Escritura Pública número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 de Noviembre de </w:t>
      </w:r>
      <w:r w:rsidRPr="00183705">
        <w:rPr>
          <w:rFonts w:ascii="Calibri" w:hAnsi="Calibri" w:cs="Tahoma"/>
          <w:sz w:val="18"/>
          <w:szCs w:val="18"/>
        </w:rPr>
        <w:t>_____</w:t>
      </w:r>
      <w:r w:rsidRPr="00183705">
        <w:rPr>
          <w:rFonts w:ascii="Calibri" w:hAnsi="Calibri"/>
          <w:sz w:val="18"/>
          <w:szCs w:val="18"/>
        </w:rPr>
        <w:t xml:space="preserve">, pasada ante la fe de el Lic. </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w:t>
      </w:r>
      <w:r w:rsidRPr="00183705">
        <w:rPr>
          <w:rFonts w:ascii="Calibri" w:hAnsi="Calibri"/>
          <w:sz w:val="18"/>
          <w:szCs w:val="18"/>
        </w:rPr>
        <w:t xml:space="preserve">, e inscrita en el Registro Público de la Propiedad y del Comercio, bajo el número </w:t>
      </w:r>
      <w:r w:rsidRPr="00183705">
        <w:rPr>
          <w:rFonts w:ascii="Calibri" w:hAnsi="Calibri" w:cs="Tahoma"/>
          <w:sz w:val="18"/>
          <w:szCs w:val="18"/>
        </w:rPr>
        <w:t>_____</w:t>
      </w:r>
      <w:r w:rsidRPr="00183705">
        <w:rPr>
          <w:rFonts w:ascii="Calibri" w:hAnsi="Calibri"/>
          <w:sz w:val="18"/>
          <w:szCs w:val="18"/>
        </w:rPr>
        <w:t xml:space="preserve">, volumen </w:t>
      </w:r>
      <w:r w:rsidRPr="00183705">
        <w:rPr>
          <w:rFonts w:ascii="Calibri" w:hAnsi="Calibri" w:cs="Tahoma"/>
          <w:sz w:val="18"/>
          <w:szCs w:val="18"/>
        </w:rPr>
        <w:t>_____</w:t>
      </w:r>
      <w:r w:rsidRPr="00183705">
        <w:rPr>
          <w:rFonts w:ascii="Calibri" w:hAnsi="Calibri"/>
          <w:sz w:val="18"/>
          <w:szCs w:val="18"/>
        </w:rPr>
        <w:t xml:space="preserve">, Libro </w:t>
      </w:r>
      <w:r w:rsidRPr="00183705">
        <w:rPr>
          <w:rFonts w:ascii="Calibri" w:hAnsi="Calibri" w:cs="Tahoma"/>
          <w:sz w:val="18"/>
          <w:szCs w:val="18"/>
        </w:rPr>
        <w:t>_____</w:t>
      </w:r>
      <w:r w:rsidRPr="00183705">
        <w:rPr>
          <w:rFonts w:ascii="Calibri" w:hAnsi="Calibri"/>
          <w:sz w:val="18"/>
          <w:szCs w:val="18"/>
        </w:rPr>
        <w:t xml:space="preserve"> de fecha </w:t>
      </w:r>
      <w:r w:rsidRPr="00183705">
        <w:rPr>
          <w:rFonts w:ascii="Calibri" w:hAnsi="Calibri" w:cs="Tahoma"/>
          <w:sz w:val="18"/>
          <w:szCs w:val="18"/>
        </w:rPr>
        <w:t>_____</w:t>
      </w:r>
      <w:r w:rsidRPr="00183705">
        <w:rPr>
          <w:rFonts w:ascii="Calibri" w:hAnsi="Calibri"/>
          <w:sz w:val="18"/>
          <w:szCs w:val="18"/>
        </w:rPr>
        <w:t xml:space="preserve">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xml:space="preserve">. Que su Registro Federal de Contribuyentes es </w:t>
      </w:r>
      <w:r w:rsidRPr="00183705">
        <w:rPr>
          <w:rFonts w:ascii="Calibri" w:hAnsi="Calibri" w:cs="Tahoma"/>
          <w:sz w:val="18"/>
          <w:szCs w:val="18"/>
        </w:rPr>
        <w:t>____________</w:t>
      </w:r>
      <w:r w:rsidRPr="00183705">
        <w:rPr>
          <w:rFonts w:ascii="Calibri" w:hAnsi="Calibri"/>
          <w:sz w:val="18"/>
          <w:szCs w:val="18"/>
        </w:rPr>
        <w:t>.</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II.3.- Que el representante legal de dicha compañía, acredita la personalidad y carácter con que interviene en este acto, con Escritura Pública número </w:t>
      </w:r>
      <w:r w:rsidRPr="00183705">
        <w:rPr>
          <w:rFonts w:ascii="Calibri" w:hAnsi="Calibri" w:cs="Tahoma"/>
          <w:sz w:val="18"/>
          <w:szCs w:val="18"/>
        </w:rPr>
        <w:t>_____</w:t>
      </w:r>
      <w:r w:rsidRPr="00183705">
        <w:rPr>
          <w:rFonts w:ascii="Calibri" w:hAnsi="Calibri"/>
          <w:sz w:val="18"/>
          <w:szCs w:val="18"/>
        </w:rPr>
        <w:t xml:space="preserve">de fecha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pasada ante la fe del Lic. ___________</w:t>
      </w:r>
      <w:r w:rsidRPr="00183705">
        <w:rPr>
          <w:rFonts w:ascii="Calibri" w:hAnsi="Calibri" w:cs="Tahoma"/>
          <w:sz w:val="18"/>
          <w:szCs w:val="18"/>
        </w:rPr>
        <w:t>_____</w:t>
      </w:r>
      <w:r w:rsidRPr="00183705">
        <w:rPr>
          <w:rFonts w:ascii="Calibri" w:hAnsi="Calibri"/>
          <w:sz w:val="18"/>
          <w:szCs w:val="18"/>
        </w:rPr>
        <w:t xml:space="preserve">, Notario Público número </w:t>
      </w:r>
      <w:r w:rsidRPr="00183705">
        <w:rPr>
          <w:rFonts w:ascii="Calibri" w:hAnsi="Calibri" w:cs="Tahoma"/>
          <w:sz w:val="18"/>
          <w:szCs w:val="18"/>
        </w:rPr>
        <w:t>_____</w:t>
      </w:r>
      <w:r w:rsidRPr="00183705">
        <w:rPr>
          <w:rFonts w:ascii="Calibri" w:hAnsi="Calibri"/>
          <w:sz w:val="18"/>
          <w:szCs w:val="18"/>
        </w:rPr>
        <w:t xml:space="preserve">, con ejercicio en la Ciudad de </w:t>
      </w:r>
      <w:r w:rsidRPr="00183705">
        <w:rPr>
          <w:rFonts w:ascii="Calibri" w:hAnsi="Calibri" w:cs="Tahoma"/>
          <w:sz w:val="18"/>
          <w:szCs w:val="18"/>
        </w:rPr>
        <w:t>__________</w:t>
      </w:r>
      <w:r w:rsidRPr="00183705">
        <w:rPr>
          <w:rFonts w:ascii="Calibri" w:hAnsi="Calibri"/>
          <w:sz w:val="18"/>
          <w:szCs w:val="18"/>
        </w:rPr>
        <w:t xml:space="preserve">, inscrita con el folio mercantil electrónico número </w:t>
      </w:r>
      <w:r w:rsidRPr="00183705">
        <w:rPr>
          <w:rFonts w:ascii="Calibri" w:hAnsi="Calibri" w:cs="Tahoma"/>
          <w:sz w:val="18"/>
          <w:szCs w:val="18"/>
        </w:rPr>
        <w:t xml:space="preserve">_____ </w:t>
      </w:r>
      <w:r w:rsidRPr="00183705">
        <w:rPr>
          <w:rFonts w:ascii="Calibri" w:hAnsi="Calibri"/>
          <w:sz w:val="18"/>
          <w:szCs w:val="18"/>
        </w:rPr>
        <w:t xml:space="preserve">en el Registro Público de la Propiedad y del Comercio, el </w:t>
      </w:r>
      <w:r w:rsidRPr="00183705">
        <w:rPr>
          <w:rFonts w:ascii="Calibri" w:hAnsi="Calibri" w:cs="Tahoma"/>
          <w:sz w:val="18"/>
          <w:szCs w:val="18"/>
        </w:rPr>
        <w:t>_____</w:t>
      </w:r>
      <w:r w:rsidRPr="00183705">
        <w:rPr>
          <w:rFonts w:ascii="Calibri" w:hAnsi="Calibri"/>
          <w:sz w:val="18"/>
          <w:szCs w:val="18"/>
        </w:rPr>
        <w:t xml:space="preserve"> de </w:t>
      </w:r>
      <w:r w:rsidRPr="00183705">
        <w:rPr>
          <w:rFonts w:ascii="Calibri" w:hAnsi="Calibri" w:cs="Tahoma"/>
          <w:sz w:val="18"/>
          <w:szCs w:val="18"/>
        </w:rPr>
        <w:t>_____</w:t>
      </w:r>
      <w:r w:rsidRPr="00183705">
        <w:rPr>
          <w:rFonts w:ascii="Calibri" w:hAnsi="Calibri"/>
          <w:sz w:val="18"/>
          <w:szCs w:val="18"/>
        </w:rPr>
        <w:t xml:space="preserve"> </w:t>
      </w:r>
      <w:proofErr w:type="spellStart"/>
      <w:r w:rsidRPr="00183705">
        <w:rPr>
          <w:rFonts w:ascii="Calibri" w:hAnsi="Calibri"/>
          <w:sz w:val="18"/>
          <w:szCs w:val="18"/>
        </w:rPr>
        <w:t>de</w:t>
      </w:r>
      <w:proofErr w:type="spellEnd"/>
      <w:r w:rsidRPr="00183705">
        <w:rPr>
          <w:rFonts w:ascii="Calibri" w:hAnsi="Calibri"/>
          <w:sz w:val="18"/>
          <w:szCs w:val="18"/>
        </w:rPr>
        <w:t xml:space="preserve"> </w:t>
      </w:r>
      <w:r w:rsidRPr="00183705">
        <w:rPr>
          <w:rFonts w:ascii="Calibri" w:hAnsi="Calibri" w:cs="Tahoma"/>
          <w:sz w:val="18"/>
          <w:szCs w:val="18"/>
        </w:rPr>
        <w:t>_____</w:t>
      </w:r>
      <w:r w:rsidRPr="00183705">
        <w:rPr>
          <w:rFonts w:ascii="Calibri" w:hAnsi="Calibri"/>
          <w:sz w:val="18"/>
          <w:szCs w:val="18"/>
        </w:rPr>
        <w:t xml:space="preserve">. Manifestando bajo protesta de decir verdad que su cargo y facultades conferidas no le han sido </w:t>
      </w:r>
      <w:proofErr w:type="gramStart"/>
      <w:r w:rsidRPr="00183705">
        <w:rPr>
          <w:rFonts w:ascii="Calibri" w:hAnsi="Calibri"/>
          <w:sz w:val="18"/>
          <w:szCs w:val="18"/>
        </w:rPr>
        <w:t>revocadas</w:t>
      </w:r>
      <w:proofErr w:type="gramEnd"/>
      <w:r w:rsidRPr="00183705">
        <w:rPr>
          <w:rFonts w:ascii="Calibri" w:hAnsi="Calibri"/>
          <w:sz w:val="18"/>
          <w:szCs w:val="18"/>
        </w:rPr>
        <w:t xml:space="preserve"> o disminuidas a la fecha.</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II.4.-Continúa manifestando que tiene capacidad jurídica y reúne las condiciones técnicas y económicas para obligarse a la prestación del servicio, objeto del presente contrato. </w:t>
      </w: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lastRenderedPageBreak/>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183705" w:rsidRDefault="000A4F8C" w:rsidP="000A4F8C">
      <w:pPr>
        <w:pStyle w:val="Textodebloque"/>
        <w:ind w:left="0" w:firstLine="0"/>
        <w:rPr>
          <w:rFonts w:ascii="Calibri" w:hAnsi="Calibri"/>
          <w:sz w:val="18"/>
          <w:szCs w:val="18"/>
        </w:rPr>
      </w:pPr>
    </w:p>
    <w:p w:rsidR="000A4F8C" w:rsidRPr="00183705" w:rsidRDefault="000A4F8C" w:rsidP="000A4F8C">
      <w:pPr>
        <w:ind w:left="709" w:right="-5" w:hanging="425"/>
        <w:jc w:val="both"/>
        <w:rPr>
          <w:rFonts w:ascii="Calibri" w:hAnsi="Calibri"/>
          <w:sz w:val="18"/>
          <w:szCs w:val="18"/>
        </w:rPr>
      </w:pPr>
      <w:r w:rsidRPr="00183705">
        <w:rPr>
          <w:rFonts w:ascii="Calibri" w:hAnsi="Calibri"/>
          <w:sz w:val="18"/>
          <w:szCs w:val="18"/>
        </w:rPr>
        <w:t xml:space="preserve">II.6.- Que para los fines y efectos legales de este contrato señala como su domicilio, el ubicado en </w:t>
      </w:r>
      <w:r w:rsidRPr="00183705">
        <w:rPr>
          <w:rFonts w:ascii="Calibri" w:hAnsi="Calibri" w:cs="Tahoma"/>
          <w:b/>
          <w:sz w:val="18"/>
          <w:szCs w:val="18"/>
        </w:rPr>
        <w:t>_____</w:t>
      </w:r>
      <w:r w:rsidRPr="00183705">
        <w:rPr>
          <w:rFonts w:ascii="Calibri" w:hAnsi="Calibri"/>
          <w:sz w:val="18"/>
          <w:szCs w:val="18"/>
        </w:rPr>
        <w:t xml:space="preserve"> No. </w:t>
      </w:r>
      <w:r w:rsidRPr="00183705">
        <w:rPr>
          <w:rFonts w:ascii="Calibri" w:hAnsi="Calibri" w:cs="Tahoma"/>
          <w:b/>
          <w:sz w:val="18"/>
          <w:szCs w:val="18"/>
        </w:rPr>
        <w:t>_____</w:t>
      </w:r>
      <w:r w:rsidRPr="00183705">
        <w:rPr>
          <w:rFonts w:ascii="Calibri" w:hAnsi="Calibri"/>
          <w:sz w:val="18"/>
          <w:szCs w:val="18"/>
        </w:rPr>
        <w:t xml:space="preserve"> Col. </w:t>
      </w:r>
      <w:r w:rsidRPr="00183705">
        <w:rPr>
          <w:rFonts w:ascii="Calibri" w:hAnsi="Calibri" w:cs="Tahoma"/>
          <w:b/>
          <w:sz w:val="18"/>
          <w:szCs w:val="18"/>
        </w:rPr>
        <w:t>_____</w:t>
      </w:r>
      <w:r w:rsidRPr="00183705">
        <w:rPr>
          <w:rFonts w:ascii="Calibri" w:hAnsi="Calibri"/>
          <w:sz w:val="18"/>
          <w:szCs w:val="18"/>
        </w:rPr>
        <w:t xml:space="preserve">, </w:t>
      </w:r>
      <w:r w:rsidRPr="00183705">
        <w:rPr>
          <w:rFonts w:ascii="Calibri" w:hAnsi="Calibri" w:cs="Tahoma"/>
          <w:b/>
          <w:sz w:val="18"/>
          <w:szCs w:val="18"/>
        </w:rPr>
        <w:t>_____</w:t>
      </w:r>
      <w:r w:rsidRPr="00183705">
        <w:rPr>
          <w:rFonts w:ascii="Calibri" w:hAnsi="Calibri"/>
          <w:sz w:val="18"/>
          <w:szCs w:val="18"/>
        </w:rPr>
        <w:t xml:space="preserve">, C.P. </w:t>
      </w:r>
      <w:r w:rsidRPr="00183705">
        <w:rPr>
          <w:rFonts w:ascii="Calibri" w:hAnsi="Calibri" w:cs="Tahoma"/>
          <w:b/>
          <w:sz w:val="18"/>
          <w:szCs w:val="18"/>
        </w:rPr>
        <w:t>_____</w:t>
      </w:r>
      <w:r w:rsidRPr="00183705">
        <w:rPr>
          <w:rFonts w:ascii="Calibri" w:hAnsi="Calibri"/>
          <w:sz w:val="18"/>
          <w:szCs w:val="18"/>
        </w:rPr>
        <w:t>.</w:t>
      </w:r>
    </w:p>
    <w:p w:rsidR="000A4F8C" w:rsidRPr="00183705" w:rsidRDefault="000A4F8C" w:rsidP="000A4F8C">
      <w:pPr>
        <w:ind w:right="-5"/>
        <w:jc w:val="both"/>
        <w:rPr>
          <w:rFonts w:ascii="Calibri" w:hAnsi="Calibri"/>
          <w:b/>
          <w:sz w:val="18"/>
          <w:szCs w:val="18"/>
        </w:rPr>
      </w:pPr>
    </w:p>
    <w:p w:rsidR="000A4F8C" w:rsidRPr="00183705" w:rsidRDefault="000A4F8C" w:rsidP="000A4F8C">
      <w:pPr>
        <w:ind w:left="851" w:right="-5" w:hanging="851"/>
        <w:jc w:val="both"/>
        <w:rPr>
          <w:rFonts w:ascii="Calibri" w:hAnsi="Calibri"/>
          <w:b/>
          <w:sz w:val="18"/>
          <w:szCs w:val="18"/>
        </w:rPr>
      </w:pPr>
      <w:r w:rsidRPr="00183705">
        <w:rPr>
          <w:rFonts w:ascii="Calibri" w:hAnsi="Calibri"/>
          <w:b/>
          <w:sz w:val="18"/>
          <w:szCs w:val="18"/>
        </w:rPr>
        <w:t>III.- DECLARAN “LAS PARTES”:</w:t>
      </w:r>
    </w:p>
    <w:p w:rsidR="000A4F8C" w:rsidRPr="00183705" w:rsidRDefault="000A4F8C" w:rsidP="000A4F8C">
      <w:pPr>
        <w:ind w:left="851" w:right="-5" w:hanging="851"/>
        <w:jc w:val="both"/>
        <w:rPr>
          <w:rFonts w:ascii="Calibri" w:hAnsi="Calibri"/>
          <w:sz w:val="18"/>
          <w:szCs w:val="18"/>
        </w:rPr>
      </w:pPr>
    </w:p>
    <w:p w:rsidR="000A4F8C" w:rsidRPr="00183705" w:rsidRDefault="000A4F8C" w:rsidP="000A4F8C">
      <w:pPr>
        <w:ind w:right="-5"/>
        <w:jc w:val="both"/>
        <w:rPr>
          <w:rFonts w:ascii="Calibri" w:hAnsi="Calibri"/>
          <w:sz w:val="18"/>
          <w:szCs w:val="18"/>
        </w:rPr>
      </w:pPr>
      <w:r w:rsidRPr="00183705">
        <w:rPr>
          <w:rFonts w:ascii="Calibri" w:hAnsi="Calibri"/>
          <w:sz w:val="18"/>
          <w:szCs w:val="18"/>
        </w:rPr>
        <w:t>III.1.-Que se reconocen la personalidad con la que comparecen y acuerdan celebrar el presente contrato al tenor de las siguientes:</w:t>
      </w:r>
    </w:p>
    <w:p w:rsidR="000A4F8C" w:rsidRPr="00183705" w:rsidRDefault="000A4F8C" w:rsidP="000A4F8C">
      <w:pPr>
        <w:ind w:right="-5"/>
        <w:jc w:val="center"/>
        <w:rPr>
          <w:rFonts w:ascii="Calibri" w:hAnsi="Calibri"/>
          <w:b/>
          <w:sz w:val="18"/>
          <w:szCs w:val="18"/>
        </w:rPr>
      </w:pPr>
    </w:p>
    <w:p w:rsidR="00182B29" w:rsidRPr="00183705" w:rsidRDefault="00182B29" w:rsidP="00445737">
      <w:pPr>
        <w:ind w:right="51"/>
        <w:jc w:val="center"/>
        <w:rPr>
          <w:rFonts w:ascii="Calibri" w:hAnsi="Calibri" w:cs="Tahoma"/>
          <w:b/>
          <w:sz w:val="18"/>
          <w:szCs w:val="18"/>
        </w:rPr>
      </w:pPr>
      <w:r w:rsidRPr="00183705">
        <w:rPr>
          <w:rFonts w:ascii="Calibri" w:hAnsi="Calibri" w:cs="Tahoma"/>
          <w:b/>
          <w:sz w:val="18"/>
          <w:szCs w:val="18"/>
        </w:rPr>
        <w:t>C L Á U S U L A S</w:t>
      </w:r>
    </w:p>
    <w:p w:rsidR="00182B29" w:rsidRPr="00183705" w:rsidRDefault="00182B29" w:rsidP="00182B29">
      <w:pPr>
        <w:ind w:right="51"/>
        <w:jc w:val="both"/>
        <w:rPr>
          <w:rFonts w:ascii="Calibri" w:hAnsi="Calibri" w:cs="Tahoma"/>
          <w:b/>
          <w:sz w:val="18"/>
          <w:szCs w:val="18"/>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PRIMERA: OBJETO.- “EL PROVEEDOR” se obliga a vender a “S.S.N.L.” </w:t>
      </w:r>
      <w:r w:rsidR="00866237">
        <w:rPr>
          <w:rFonts w:ascii="Calibri" w:hAnsi="Calibri"/>
          <w:sz w:val="16"/>
          <w:szCs w:val="16"/>
        </w:rPr>
        <w:t>el mobiliario y equipo médico</w:t>
      </w:r>
      <w:r w:rsidRPr="00183705">
        <w:rPr>
          <w:rFonts w:ascii="Calibri" w:hAnsi="Calibri"/>
          <w:sz w:val="16"/>
          <w:szCs w:val="16"/>
        </w:rPr>
        <w:t xml:space="preserve">, en las cantidades, presentación, precios y características descritas en los Anexos 1 y 2, mismos que forman parte integral del presente instrumento, así como demás especificaciones solicitadas por “S.S.N.L.” en las bases de la </w:t>
      </w:r>
      <w:r w:rsidR="00445737" w:rsidRPr="00183705">
        <w:rPr>
          <w:rFonts w:ascii="Calibri" w:hAnsi="Calibri"/>
          <w:sz w:val="16"/>
          <w:szCs w:val="16"/>
        </w:rPr>
        <w:t>Licitación Pública Nacional Presencial No. LP-919044992-</w:t>
      </w:r>
      <w:r w:rsidR="00002FEC">
        <w:rPr>
          <w:rFonts w:ascii="Calibri" w:hAnsi="Calibri"/>
          <w:sz w:val="16"/>
          <w:szCs w:val="16"/>
        </w:rPr>
        <w:t>N30-2019</w:t>
      </w:r>
      <w:r w:rsidRPr="00183705">
        <w:rPr>
          <w:rFonts w:ascii="Calibri" w:hAnsi="Calibri"/>
          <w:sz w:val="16"/>
          <w:szCs w:val="16"/>
        </w:rPr>
        <w:t xml:space="preserve">, conforme a la propuesta técnica y oferta económica presentadas por “EL PROVEEDOR” las cuales, de igual manera, forman parte integral del presente contrato.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SEGUNDA: MONTO DEL CONTRATO.- El monto del presente contrato será por la cantidad de $____ (_________ 00/100 M.N.) incluyendo el impuesto al valor agregado, que “S.S.N.L.” cubrirá a “EL PROVEEDOR” por concepto </w:t>
      </w:r>
      <w:proofErr w:type="spellStart"/>
      <w:r w:rsidRPr="00183705">
        <w:rPr>
          <w:rFonts w:ascii="Calibri" w:hAnsi="Calibri"/>
          <w:sz w:val="16"/>
          <w:szCs w:val="16"/>
        </w:rPr>
        <w:t xml:space="preserve">de </w:t>
      </w:r>
      <w:r w:rsidR="00866237">
        <w:rPr>
          <w:rFonts w:ascii="Calibri" w:hAnsi="Calibri"/>
          <w:sz w:val="16"/>
          <w:szCs w:val="16"/>
        </w:rPr>
        <w:t>el</w:t>
      </w:r>
      <w:proofErr w:type="spellEnd"/>
      <w:r w:rsidR="00866237">
        <w:rPr>
          <w:rFonts w:ascii="Calibri" w:hAnsi="Calibri"/>
          <w:sz w:val="16"/>
          <w:szCs w:val="16"/>
        </w:rPr>
        <w:t xml:space="preserve"> mobiliario y equipo médico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El precio señalado en la oferta económica y en este instrumento, compensará a “EL PROVEEDOR” por </w:t>
      </w:r>
      <w:r w:rsidR="00866237">
        <w:rPr>
          <w:rFonts w:ascii="Calibri" w:hAnsi="Calibri"/>
          <w:sz w:val="16"/>
          <w:szCs w:val="16"/>
        </w:rPr>
        <w:t>el mobiliario y equipo médico</w:t>
      </w:r>
      <w:r w:rsidRPr="00183705">
        <w:rPr>
          <w:rFonts w:ascii="Calibri" w:hAnsi="Calibri"/>
          <w:sz w:val="16"/>
          <w:szCs w:val="16"/>
        </w:rPr>
        <w:t xml:space="preserve"> objeto del presente instrumento, y todos los demás gastos que se originen como consecuencia del mismo, así como su utilidad, por lo que “EL PROVEEDOR” no podrá exigir mayor retribución por ningún otro concepto.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Cuando </w:t>
      </w:r>
      <w:r w:rsidR="00866237">
        <w:rPr>
          <w:rFonts w:ascii="Calibri" w:hAnsi="Calibri"/>
          <w:sz w:val="16"/>
          <w:szCs w:val="16"/>
        </w:rPr>
        <w:t>el mobiliario y equipo médico</w:t>
      </w:r>
      <w:r w:rsidRPr="00183705">
        <w:rPr>
          <w:rFonts w:ascii="Calibri" w:hAnsi="Calibri"/>
          <w:sz w:val="16"/>
          <w:szCs w:val="16"/>
        </w:rPr>
        <w:t xml:space="preserve"> no se ajusten a lo pactado, “S.S.N.L.” no liquidará a “EL PROVEEDOR”, el importe que resulte de los mismos.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instrumento, se celebra bajo la condición de precio fijo, conforme a los precios establecidos por “EL PROVEEDOR” en su propuesta económica.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“EL PROVEEDOR” se obliga a respetar el precio fijo, en el supuesto de que “S.S.N.L.” realice contrataciones directas, cuando se presenten circunstancias especiales o se establezcan programas que hagan necesaria la adquisición de </w:t>
      </w:r>
      <w:r w:rsidR="00002FEC">
        <w:rPr>
          <w:rFonts w:ascii="Calibri" w:hAnsi="Calibri"/>
          <w:sz w:val="16"/>
          <w:szCs w:val="16"/>
        </w:rPr>
        <w:t>MOBILIARIO Y EQUIPO MÉDICO</w:t>
      </w:r>
      <w:r w:rsidRPr="00183705">
        <w:rPr>
          <w:rFonts w:ascii="Calibri" w:hAnsi="Calibri"/>
          <w:sz w:val="16"/>
          <w:szCs w:val="16"/>
        </w:rPr>
        <w:t xml:space="preserve"> que estén comprendidos dentro de las necesidades objeto de este contrato.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TERCERA: FORMA DE PAGO.- El pago </w:t>
      </w:r>
      <w:proofErr w:type="spellStart"/>
      <w:proofErr w:type="gramStart"/>
      <w:r w:rsidRPr="00183705">
        <w:rPr>
          <w:rFonts w:ascii="Calibri" w:hAnsi="Calibri"/>
          <w:sz w:val="16"/>
          <w:szCs w:val="16"/>
        </w:rPr>
        <w:t xml:space="preserve">de </w:t>
      </w:r>
      <w:r w:rsidR="00866237">
        <w:rPr>
          <w:rFonts w:ascii="Calibri" w:hAnsi="Calibri"/>
          <w:sz w:val="16"/>
          <w:szCs w:val="16"/>
        </w:rPr>
        <w:t>el</w:t>
      </w:r>
      <w:proofErr w:type="spellEnd"/>
      <w:proofErr w:type="gramEnd"/>
      <w:r w:rsidR="00866237">
        <w:rPr>
          <w:rFonts w:ascii="Calibri" w:hAnsi="Calibri"/>
          <w:sz w:val="16"/>
          <w:szCs w:val="16"/>
        </w:rPr>
        <w:t xml:space="preserve"> mobiliario y equipo médico</w:t>
      </w:r>
      <w:r w:rsidRPr="00183705">
        <w:rPr>
          <w:rFonts w:ascii="Calibri" w:hAnsi="Calibri"/>
          <w:sz w:val="16"/>
          <w:szCs w:val="16"/>
        </w:rPr>
        <w:t xml:space="preserve"> se realizará en Pesos Mexicanos, dentro de los </w:t>
      </w:r>
      <w:r w:rsidR="00F369DF" w:rsidRPr="00183705">
        <w:rPr>
          <w:rFonts w:ascii="Calibri" w:hAnsi="Calibri"/>
          <w:sz w:val="16"/>
          <w:szCs w:val="16"/>
        </w:rPr>
        <w:t>2</w:t>
      </w:r>
      <w:r w:rsidRPr="00183705">
        <w:rPr>
          <w:rFonts w:ascii="Calibri" w:hAnsi="Calibri"/>
          <w:sz w:val="16"/>
          <w:szCs w:val="16"/>
        </w:rPr>
        <w:t xml:space="preserve">0 días siguientes en </w:t>
      </w:r>
      <w:r w:rsidR="00F369DF" w:rsidRPr="00183705">
        <w:rPr>
          <w:rFonts w:ascii="Calibri" w:hAnsi="Calibri"/>
          <w:sz w:val="16"/>
          <w:szCs w:val="16"/>
        </w:rPr>
        <w:t xml:space="preserve">que se </w:t>
      </w:r>
      <w:r w:rsidRPr="00183705">
        <w:rPr>
          <w:rFonts w:ascii="Calibri" w:hAnsi="Calibri"/>
          <w:sz w:val="16"/>
          <w:szCs w:val="16"/>
        </w:rPr>
        <w:t>presente la factura en el área de Recursos Financieros de “S.S.N.L.” y debidamente validada.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Las facturas que resulten de la adquisición </w:t>
      </w:r>
      <w:proofErr w:type="spellStart"/>
      <w:r w:rsidRPr="00183705">
        <w:rPr>
          <w:rFonts w:ascii="Calibri" w:hAnsi="Calibri"/>
          <w:sz w:val="16"/>
          <w:szCs w:val="16"/>
        </w:rPr>
        <w:t xml:space="preserve">de </w:t>
      </w:r>
      <w:r w:rsidR="00866237">
        <w:rPr>
          <w:rFonts w:ascii="Calibri" w:hAnsi="Calibri"/>
          <w:sz w:val="16"/>
          <w:szCs w:val="16"/>
        </w:rPr>
        <w:t>el</w:t>
      </w:r>
      <w:proofErr w:type="spellEnd"/>
      <w:r w:rsidR="00866237">
        <w:rPr>
          <w:rFonts w:ascii="Calibri" w:hAnsi="Calibri"/>
          <w:sz w:val="16"/>
          <w:szCs w:val="16"/>
        </w:rPr>
        <w:t xml:space="preserve"> mobiliario y equipo médico</w:t>
      </w:r>
      <w:r w:rsidRPr="00183705">
        <w:rPr>
          <w:rFonts w:ascii="Calibri" w:hAnsi="Calibri"/>
          <w:sz w:val="16"/>
          <w:szCs w:val="16"/>
        </w:rPr>
        <w:t xml:space="preserve">, serán a favor de “S.S.N.L.”, R.F.C. SSN970115 QI9, con domicilio en Matamoros </w:t>
      </w:r>
      <w:proofErr w:type="spellStart"/>
      <w:r w:rsidRPr="00183705">
        <w:rPr>
          <w:rFonts w:ascii="Calibri" w:hAnsi="Calibri"/>
          <w:sz w:val="16"/>
          <w:szCs w:val="16"/>
        </w:rPr>
        <w:t>Ote</w:t>
      </w:r>
      <w:proofErr w:type="spellEnd"/>
      <w:r w:rsidRPr="00183705">
        <w:rPr>
          <w:rFonts w:ascii="Calibri" w:hAnsi="Calibri"/>
          <w:sz w:val="16"/>
          <w:szCs w:val="16"/>
        </w:rPr>
        <w:t>.,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“S.S.N.L.” se deslinda del pago de las facturas que no sean presentadas para su pago antes de 90 días posteriores a la fecha de recibo en la Unidad Aplicativa a la que van destinados </w:t>
      </w:r>
      <w:r w:rsidR="00866237">
        <w:rPr>
          <w:rFonts w:ascii="Calibri" w:hAnsi="Calibri"/>
          <w:sz w:val="16"/>
          <w:szCs w:val="16"/>
        </w:rPr>
        <w:t>el mobiliario y equipo médico</w:t>
      </w:r>
      <w:r w:rsidRPr="00183705">
        <w:rPr>
          <w:rFonts w:ascii="Calibri" w:hAnsi="Calibri"/>
          <w:sz w:val="16"/>
          <w:szCs w:val="16"/>
        </w:rPr>
        <w:t>.</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a efecto de promover su adhesión a Cadenas Productivas, exponiéndoles los beneficios que obtendrán mediante la cesión de las Cuentas por Pagar.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Por lo anterior expuesto se informa a “EL PROVEEDOR” que deberá de dirigirse a la Subdirección de Recursos Financieros, para los trámites de adhesión al programa de Cadenas Productivas; asimismo deberá de tomar en cuenta estas disposiciones.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CUARTA: PERIODO Y LUGAR DE ENTREGA.- </w:t>
      </w:r>
      <w:r w:rsidR="00866237">
        <w:rPr>
          <w:rFonts w:ascii="Calibri" w:hAnsi="Calibri"/>
          <w:sz w:val="16"/>
          <w:szCs w:val="16"/>
        </w:rPr>
        <w:t>El mobiliario y equipo médico</w:t>
      </w:r>
      <w:r w:rsidRPr="00183705">
        <w:rPr>
          <w:rFonts w:ascii="Calibri" w:hAnsi="Calibri"/>
          <w:sz w:val="16"/>
          <w:szCs w:val="16"/>
        </w:rPr>
        <w:t xml:space="preserve"> se entregarán en el plazo comprendido del __ de _____ del ____ al __ de _____ del ____, en un horario de 8:00 a 14:00 de </w:t>
      </w:r>
      <w:proofErr w:type="gramStart"/>
      <w:r w:rsidRPr="00183705">
        <w:rPr>
          <w:rFonts w:ascii="Calibri" w:hAnsi="Calibri"/>
          <w:sz w:val="16"/>
          <w:szCs w:val="16"/>
        </w:rPr>
        <w:t>Lunes</w:t>
      </w:r>
      <w:proofErr w:type="gramEnd"/>
      <w:r w:rsidRPr="00183705">
        <w:rPr>
          <w:rFonts w:ascii="Calibri" w:hAnsi="Calibri"/>
          <w:sz w:val="16"/>
          <w:szCs w:val="16"/>
        </w:rPr>
        <w:t xml:space="preserve"> a Viernes. “EL PROVEEDOR”, podrá hacer entregas parciales durante el período establecido de entrega, cumpliendo con las condiciones originalmente contratadas.</w:t>
      </w:r>
    </w:p>
    <w:p w:rsidR="008A1857" w:rsidRPr="00183705" w:rsidRDefault="008A1857" w:rsidP="008A1857">
      <w:pPr>
        <w:pStyle w:val="Default"/>
        <w:jc w:val="both"/>
        <w:rPr>
          <w:rFonts w:ascii="Calibri" w:hAnsi="Calibri"/>
          <w:sz w:val="16"/>
          <w:szCs w:val="16"/>
        </w:rPr>
      </w:pPr>
    </w:p>
    <w:p w:rsidR="008A1857" w:rsidRPr="00183705" w:rsidRDefault="00866237" w:rsidP="008A1857">
      <w:pPr>
        <w:pStyle w:val="Default"/>
        <w:jc w:val="both"/>
        <w:rPr>
          <w:rFonts w:ascii="Calibri" w:hAnsi="Calibri"/>
          <w:sz w:val="16"/>
          <w:szCs w:val="16"/>
        </w:rPr>
      </w:pPr>
      <w:r>
        <w:rPr>
          <w:rFonts w:ascii="Calibri" w:hAnsi="Calibri"/>
          <w:sz w:val="16"/>
          <w:szCs w:val="16"/>
        </w:rPr>
        <w:t>El mobiliario y equipo médico</w:t>
      </w:r>
      <w:r w:rsidR="008A1857" w:rsidRPr="00183705">
        <w:rPr>
          <w:rFonts w:ascii="Calibri" w:hAnsi="Calibri"/>
          <w:sz w:val="16"/>
          <w:szCs w:val="16"/>
        </w:rPr>
        <w:t xml:space="preserve"> se entregarán en las siguientes Unidades Aplicativas:</w:t>
      </w:r>
    </w:p>
    <w:p w:rsidR="008A1857" w:rsidRPr="00183705" w:rsidRDefault="008A1857" w:rsidP="008A1857">
      <w:pPr>
        <w:pStyle w:val="Default"/>
        <w:jc w:val="both"/>
        <w:rPr>
          <w:rFonts w:ascii="Calibri" w:hAnsi="Calibr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Tr="00183705">
        <w:tc>
          <w:tcPr>
            <w:tcW w:w="1735"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lastRenderedPageBreak/>
              <w:t>UNIDAD</w:t>
            </w:r>
          </w:p>
        </w:tc>
        <w:tc>
          <w:tcPr>
            <w:tcW w:w="4536" w:type="dxa"/>
            <w:shd w:val="clear" w:color="auto" w:fill="auto"/>
          </w:tcPr>
          <w:p w:rsidR="008A1857" w:rsidRPr="00183705" w:rsidRDefault="008A1857" w:rsidP="00183705">
            <w:pPr>
              <w:pStyle w:val="Default"/>
              <w:jc w:val="center"/>
              <w:rPr>
                <w:rFonts w:ascii="Calibri" w:hAnsi="Calibri"/>
                <w:sz w:val="14"/>
                <w:szCs w:val="16"/>
              </w:rPr>
            </w:pPr>
            <w:r w:rsidRPr="00183705">
              <w:rPr>
                <w:rFonts w:ascii="Calibri" w:hAnsi="Calibri"/>
                <w:sz w:val="14"/>
                <w:szCs w:val="16"/>
              </w:rPr>
              <w:t>DOMICILIO</w:t>
            </w:r>
          </w:p>
        </w:tc>
      </w:tr>
      <w:tr w:rsidR="008A1857" w:rsidTr="00183705">
        <w:tc>
          <w:tcPr>
            <w:tcW w:w="1735"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c>
          <w:tcPr>
            <w:tcW w:w="4536" w:type="dxa"/>
            <w:shd w:val="clear" w:color="auto" w:fill="auto"/>
          </w:tcPr>
          <w:p w:rsidR="008A1857" w:rsidRPr="00183705" w:rsidRDefault="008A1857" w:rsidP="00183705">
            <w:pPr>
              <w:pStyle w:val="Default"/>
              <w:jc w:val="both"/>
              <w:rPr>
                <w:rFonts w:ascii="Calibri" w:hAnsi="Calibri"/>
                <w:sz w:val="14"/>
                <w:szCs w:val="16"/>
              </w:rPr>
            </w:pPr>
            <w:r w:rsidRPr="00183705">
              <w:rPr>
                <w:rFonts w:ascii="Calibri" w:hAnsi="Calibri"/>
                <w:sz w:val="14"/>
                <w:szCs w:val="16"/>
              </w:rPr>
              <w:t>***</w:t>
            </w:r>
          </w:p>
        </w:tc>
      </w:tr>
    </w:tbl>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En los casos fortuitos o de fuerza mayor, o cuando por cualquier otra causa no imputable a “EL PROVEEDOR” le fuera imposible a éste cumplir con la entrega </w:t>
      </w:r>
      <w:proofErr w:type="spellStart"/>
      <w:r w:rsidRPr="00183705">
        <w:rPr>
          <w:rFonts w:ascii="Calibri" w:hAnsi="Calibri"/>
          <w:sz w:val="16"/>
          <w:szCs w:val="16"/>
        </w:rPr>
        <w:t xml:space="preserve">de </w:t>
      </w:r>
      <w:r w:rsidR="00866237">
        <w:rPr>
          <w:rFonts w:ascii="Calibri" w:hAnsi="Calibri"/>
          <w:sz w:val="16"/>
          <w:szCs w:val="16"/>
        </w:rPr>
        <w:t>el</w:t>
      </w:r>
      <w:proofErr w:type="spellEnd"/>
      <w:r w:rsidR="00866237">
        <w:rPr>
          <w:rFonts w:ascii="Calibri" w:hAnsi="Calibri"/>
          <w:sz w:val="16"/>
          <w:szCs w:val="16"/>
        </w:rPr>
        <w:t xml:space="preserve"> mobiliario y equipo médico</w:t>
      </w:r>
      <w:r w:rsidRPr="00183705">
        <w:rPr>
          <w:rFonts w:ascii="Calibri" w:hAnsi="Calibri"/>
          <w:sz w:val="16"/>
          <w:szCs w:val="16"/>
        </w:rPr>
        <w:t xml:space="preserve">,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Si se presentaren causas que impidan la entrega </w:t>
      </w:r>
      <w:proofErr w:type="spellStart"/>
      <w:r w:rsidRPr="00183705">
        <w:rPr>
          <w:rFonts w:ascii="Calibri" w:hAnsi="Calibri"/>
          <w:sz w:val="16"/>
          <w:szCs w:val="16"/>
        </w:rPr>
        <w:t xml:space="preserve">de </w:t>
      </w:r>
      <w:r w:rsidR="00866237">
        <w:rPr>
          <w:rFonts w:ascii="Calibri" w:hAnsi="Calibri"/>
          <w:sz w:val="16"/>
          <w:szCs w:val="16"/>
        </w:rPr>
        <w:t>el</w:t>
      </w:r>
      <w:proofErr w:type="spellEnd"/>
      <w:r w:rsidR="00866237">
        <w:rPr>
          <w:rFonts w:ascii="Calibri" w:hAnsi="Calibri"/>
          <w:sz w:val="16"/>
          <w:szCs w:val="16"/>
        </w:rPr>
        <w:t xml:space="preserve"> mobiliario y equipo médico</w:t>
      </w:r>
      <w:r w:rsidRPr="00183705">
        <w:rPr>
          <w:rFonts w:ascii="Calibri" w:hAnsi="Calibri"/>
          <w:sz w:val="16"/>
          <w:szCs w:val="16"/>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w:t>
      </w:r>
      <w:proofErr w:type="spellStart"/>
      <w:r w:rsidRPr="00183705">
        <w:rPr>
          <w:rFonts w:ascii="Calibri" w:hAnsi="Calibri"/>
          <w:sz w:val="16"/>
          <w:szCs w:val="16"/>
        </w:rPr>
        <w:t xml:space="preserve">de </w:t>
      </w:r>
      <w:r w:rsidR="00866237">
        <w:rPr>
          <w:rFonts w:ascii="Calibri" w:hAnsi="Calibri"/>
          <w:sz w:val="16"/>
          <w:szCs w:val="16"/>
        </w:rPr>
        <w:t>el</w:t>
      </w:r>
      <w:proofErr w:type="spellEnd"/>
      <w:r w:rsidR="00866237">
        <w:rPr>
          <w:rFonts w:ascii="Calibri" w:hAnsi="Calibri"/>
          <w:sz w:val="16"/>
          <w:szCs w:val="16"/>
        </w:rPr>
        <w:t xml:space="preserve"> mobiliario y equipo médico</w:t>
      </w:r>
      <w:r w:rsidRPr="00183705">
        <w:rPr>
          <w:rFonts w:ascii="Calibri" w:hAnsi="Calibri"/>
          <w:sz w:val="16"/>
          <w:szCs w:val="16"/>
        </w:rPr>
        <w:t xml:space="preserve"> objeto del presente contrato no se interrumpa y quede concluida oportunamente, o bien procederá a rescindir el contrato de conformidad con lo establecido en la cláusula décima segunda.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QUINTA: PERÍODO DE GARANTÍA.- El período de garantía </w:t>
      </w:r>
      <w:proofErr w:type="spellStart"/>
      <w:r w:rsidRPr="00183705">
        <w:rPr>
          <w:rFonts w:ascii="Calibri" w:hAnsi="Calibri"/>
          <w:sz w:val="16"/>
          <w:szCs w:val="16"/>
        </w:rPr>
        <w:t xml:space="preserve">de </w:t>
      </w:r>
      <w:r w:rsidR="00866237">
        <w:rPr>
          <w:rFonts w:ascii="Calibri" w:hAnsi="Calibri"/>
          <w:sz w:val="16"/>
          <w:szCs w:val="16"/>
        </w:rPr>
        <w:t>el</w:t>
      </w:r>
      <w:proofErr w:type="spellEnd"/>
      <w:r w:rsidR="00866237">
        <w:rPr>
          <w:rFonts w:ascii="Calibri" w:hAnsi="Calibri"/>
          <w:sz w:val="16"/>
          <w:szCs w:val="16"/>
        </w:rPr>
        <w:t xml:space="preserve"> mobiliario y equipo médico</w:t>
      </w:r>
      <w:r w:rsidRPr="00183705">
        <w:rPr>
          <w:rFonts w:ascii="Calibri" w:hAnsi="Calibri"/>
          <w:sz w:val="16"/>
          <w:szCs w:val="16"/>
        </w:rPr>
        <w:t xml:space="preserve"> objeto de este contrato estará sujeta como mínimo a un año contado a partir de la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SEXTA: DEVOLUCIONES.-“S.S.N.L.” podrá hacer devoluciones cuando se comprueben deficiencias en la calidad de los bienes objeto del presente instrumento, imputables a “EL PROVEEDOR”, en caso de que se dé este supuesto, “EL PROVEEDOR” deberá de reponerlo en un término de 10 días hábiles, siguientes a la devolución.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OCTAVA: PENA CONVENCIONAL.- Se aplicará una pena convencional (sanción) del 1 % por cada día hábil de retraso sobre el monto del suministro </w:t>
      </w:r>
      <w:proofErr w:type="spellStart"/>
      <w:proofErr w:type="gramStart"/>
      <w:r w:rsidRPr="00183705">
        <w:rPr>
          <w:rFonts w:ascii="Calibri" w:hAnsi="Calibri"/>
          <w:sz w:val="16"/>
          <w:szCs w:val="16"/>
        </w:rPr>
        <w:t xml:space="preserve">de </w:t>
      </w:r>
      <w:r w:rsidR="00866237">
        <w:rPr>
          <w:rFonts w:ascii="Calibri" w:hAnsi="Calibri"/>
          <w:sz w:val="16"/>
          <w:szCs w:val="16"/>
        </w:rPr>
        <w:t>el</w:t>
      </w:r>
      <w:proofErr w:type="spellEnd"/>
      <w:proofErr w:type="gramEnd"/>
      <w:r w:rsidR="00866237">
        <w:rPr>
          <w:rFonts w:ascii="Calibri" w:hAnsi="Calibri"/>
          <w:sz w:val="16"/>
          <w:szCs w:val="16"/>
        </w:rPr>
        <w:t xml:space="preserve"> mobiliario y equipo médico</w:t>
      </w:r>
      <w:r w:rsidRPr="00183705">
        <w:rPr>
          <w:rFonts w:ascii="Calibri" w:hAnsi="Calibri"/>
          <w:sz w:val="16"/>
          <w:szCs w:val="16"/>
        </w:rPr>
        <w:t xml:space="preserve"> que incumpla. La penalización por el retraso en el suministro </w:t>
      </w:r>
      <w:proofErr w:type="spellStart"/>
      <w:proofErr w:type="gramStart"/>
      <w:r w:rsidRPr="00183705">
        <w:rPr>
          <w:rFonts w:ascii="Calibri" w:hAnsi="Calibri"/>
          <w:sz w:val="16"/>
          <w:szCs w:val="16"/>
        </w:rPr>
        <w:t xml:space="preserve">de </w:t>
      </w:r>
      <w:r w:rsidR="00866237">
        <w:rPr>
          <w:rFonts w:ascii="Calibri" w:hAnsi="Calibri"/>
          <w:sz w:val="16"/>
          <w:szCs w:val="16"/>
        </w:rPr>
        <w:t>el</w:t>
      </w:r>
      <w:proofErr w:type="spellEnd"/>
      <w:proofErr w:type="gramEnd"/>
      <w:r w:rsidR="00866237">
        <w:rPr>
          <w:rFonts w:ascii="Calibri" w:hAnsi="Calibri"/>
          <w:sz w:val="16"/>
          <w:szCs w:val="16"/>
        </w:rPr>
        <w:t xml:space="preserve"> mobiliario y equipo médico</w:t>
      </w:r>
      <w:r w:rsidRPr="00183705">
        <w:rPr>
          <w:rFonts w:ascii="Calibri" w:hAnsi="Calibri"/>
          <w:sz w:val="16"/>
          <w:szCs w:val="16"/>
        </w:rPr>
        <w:t xml:space="preserve"> iniciará a contar a partir del día siguiente del plazo de vencimiento para entrega de los mismos.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penalización será de manera proporcional al importe de la garantía de cumplimiento.  En las operaciones en que se pactare ajuste de precios, la penalización se calculará sobre el precio ajustado.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Las penas se harán efectivas descontándose de los pagos que “S.S.N.L.” tenga pendientes de efectuar a “EL PROVEEDOR”, o en su caso, éste efectuará el pago correspondiente en el área de Recursos Financieros de “S.S.N.L.”, independientemente que “S.S.N.L.”, opte por hacer efectiva la garantía otorgada por “EL PROVEEDOR”.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NOVENA: DAÑOS Y PERJUICIOS.- “EL PROVEEDOR” se obliga al pago de los daños y perjuicios que ocasione a “S.S.N.L.” por la falta de cumplimiento en el suministro </w:t>
      </w:r>
      <w:proofErr w:type="spellStart"/>
      <w:r w:rsidRPr="00183705">
        <w:rPr>
          <w:rFonts w:ascii="Calibri" w:hAnsi="Calibri"/>
          <w:sz w:val="16"/>
          <w:szCs w:val="16"/>
        </w:rPr>
        <w:t xml:space="preserve">de </w:t>
      </w:r>
      <w:r w:rsidR="00866237">
        <w:rPr>
          <w:rFonts w:ascii="Calibri" w:hAnsi="Calibri"/>
          <w:sz w:val="16"/>
          <w:szCs w:val="16"/>
        </w:rPr>
        <w:t>el</w:t>
      </w:r>
      <w:proofErr w:type="spellEnd"/>
      <w:r w:rsidR="00866237">
        <w:rPr>
          <w:rFonts w:ascii="Calibri" w:hAnsi="Calibri"/>
          <w:sz w:val="16"/>
          <w:szCs w:val="16"/>
        </w:rPr>
        <w:t xml:space="preserve"> mobiliario y equipo médico</w:t>
      </w:r>
      <w:r w:rsidRPr="00183705">
        <w:rPr>
          <w:rFonts w:ascii="Calibri" w:hAnsi="Calibri"/>
          <w:sz w:val="16"/>
          <w:szCs w:val="16"/>
        </w:rPr>
        <w:t xml:space="preserve"> o cuando éste no reúna los requisitos de calidad, o el pago de daños que se causen a terceros en su persona y por cualquier incumplimiento a lo establecido en 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DÉCIMA: VIGENCIA DEL CONTRATO.- La vigencia del presente contrato será del __ de _____ del ____ al __ de ______ del año ____, en la inteligencia de que si a la fecha de la conclusión de la vigencia del contrato, </w:t>
      </w:r>
      <w:r w:rsidR="00866237">
        <w:rPr>
          <w:rFonts w:ascii="Calibri" w:hAnsi="Calibri"/>
          <w:sz w:val="16"/>
          <w:szCs w:val="16"/>
        </w:rPr>
        <w:t>el mobiliario y equipo médico</w:t>
      </w:r>
      <w:r w:rsidRPr="00183705">
        <w:rPr>
          <w:rFonts w:ascii="Calibri" w:hAnsi="Calibri"/>
          <w:sz w:val="16"/>
          <w:szCs w:val="16"/>
        </w:rPr>
        <w:t xml:space="preserve"> no han sido entregados a satisfacción de “S.S.N.L.” el instrumento continuará vigente hasta en tanto no se cumpla dicha condición.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“S.S.N.L.” podrá suspender temporalmente todo o en parte el suministro </w:t>
      </w:r>
      <w:proofErr w:type="spellStart"/>
      <w:proofErr w:type="gramStart"/>
      <w:r w:rsidRPr="00183705">
        <w:rPr>
          <w:rFonts w:ascii="Calibri" w:hAnsi="Calibri"/>
          <w:sz w:val="16"/>
          <w:szCs w:val="16"/>
        </w:rPr>
        <w:t xml:space="preserve">de </w:t>
      </w:r>
      <w:r w:rsidR="00866237">
        <w:rPr>
          <w:rFonts w:ascii="Calibri" w:hAnsi="Calibri"/>
          <w:sz w:val="16"/>
          <w:szCs w:val="16"/>
        </w:rPr>
        <w:t>el</w:t>
      </w:r>
      <w:proofErr w:type="spellEnd"/>
      <w:proofErr w:type="gramEnd"/>
      <w:r w:rsidR="00866237">
        <w:rPr>
          <w:rFonts w:ascii="Calibri" w:hAnsi="Calibri"/>
          <w:sz w:val="16"/>
          <w:szCs w:val="16"/>
        </w:rPr>
        <w:t xml:space="preserve"> mobiliario y equipo médico</w:t>
      </w:r>
      <w:r w:rsidRPr="00183705">
        <w:rPr>
          <w:rFonts w:ascii="Calibri" w:hAnsi="Calibri"/>
          <w:sz w:val="16"/>
          <w:szCs w:val="16"/>
        </w:rPr>
        <w:t xml:space="preserve"> objeto del presente contrato, en cualquier momento por causas justificadas o por razones de interés general, sin que ello implique su terminación definitiva, lo que se hará del conocimiento de “EL PROVEEDOR” por escrito.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El presente contrato podrá continuar produciendo todos sus efectos legales una vez que hayan desaparecido las causas que motivaron dicha suspensión.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w:t>
      </w:r>
      <w:proofErr w:type="spellStart"/>
      <w:r w:rsidRPr="00183705">
        <w:rPr>
          <w:rFonts w:ascii="Calibri" w:hAnsi="Calibri"/>
          <w:sz w:val="16"/>
          <w:szCs w:val="16"/>
        </w:rPr>
        <w:t xml:space="preserve">de </w:t>
      </w:r>
      <w:r w:rsidR="00866237">
        <w:rPr>
          <w:rFonts w:ascii="Calibri" w:hAnsi="Calibri"/>
          <w:sz w:val="16"/>
          <w:szCs w:val="16"/>
        </w:rPr>
        <w:t>el</w:t>
      </w:r>
      <w:proofErr w:type="spellEnd"/>
      <w:r w:rsidR="00866237">
        <w:rPr>
          <w:rFonts w:ascii="Calibri" w:hAnsi="Calibri"/>
          <w:sz w:val="16"/>
          <w:szCs w:val="16"/>
        </w:rPr>
        <w:t xml:space="preserve"> mobiliario y equipo médico</w:t>
      </w:r>
      <w:r w:rsidRPr="00183705">
        <w:rPr>
          <w:rFonts w:ascii="Calibri" w:hAnsi="Calibri"/>
          <w:sz w:val="16"/>
          <w:szCs w:val="16"/>
        </w:rPr>
        <w:t xml:space="preserve"> y que pudiese ocasionar un daño o perjuicio a “S.S.N.L.”.</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a).-Que la Fianza se otorga en los términos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 xml:space="preserve">c).-Que esta fianza continuará vigente en el caso de que se otorgue prórroga a “EL PROVEEDOR” para el cumplimiento de las obligaciones que se afianzan, aun cuando haya sido solicitada y autorizada extemporáneamente.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d).-Que sólo podrá ser cancelada mediante aviso por escrito de “S.S.N.L.”.</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e).-Que la Institución Afianzadora acepta lo preceptuado por los artículos 11, 36, 75, 174,  178, 282, 283 y 289 de la Ley Federal de Instituciones de Fianzas en vigor.</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a)</w:t>
      </w:r>
      <w:r w:rsidRPr="00183705">
        <w:rPr>
          <w:rFonts w:ascii="Calibri" w:hAnsi="Calibri"/>
          <w:sz w:val="16"/>
          <w:szCs w:val="16"/>
        </w:rPr>
        <w:tab/>
        <w:t>El incumplimiento grave de las obligaciones contraídas por “EL PROVEEDOR”.</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b)</w:t>
      </w:r>
      <w:r w:rsidRPr="00183705">
        <w:rPr>
          <w:rFonts w:ascii="Calibri" w:hAnsi="Calibri"/>
          <w:sz w:val="16"/>
          <w:szCs w:val="16"/>
        </w:rPr>
        <w:tab/>
        <w:t xml:space="preserve">Si “EL PROVEEDOR” no suministra </w:t>
      </w:r>
      <w:r w:rsidR="00866237">
        <w:rPr>
          <w:rFonts w:ascii="Calibri" w:hAnsi="Calibri"/>
          <w:sz w:val="16"/>
          <w:szCs w:val="16"/>
        </w:rPr>
        <w:t>el mobiliario y equipo médico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c)</w:t>
      </w:r>
      <w:r w:rsidRPr="00183705">
        <w:rPr>
          <w:rFonts w:ascii="Calibri" w:hAnsi="Calibri"/>
          <w:sz w:val="16"/>
          <w:szCs w:val="16"/>
        </w:rPr>
        <w:tab/>
        <w:t xml:space="preserve">Si “EL PROVEEDOR” no presta dentro del plazo señalado, la totalidad </w:t>
      </w:r>
      <w:proofErr w:type="spellStart"/>
      <w:r w:rsidRPr="00183705">
        <w:rPr>
          <w:rFonts w:ascii="Calibri" w:hAnsi="Calibri"/>
          <w:sz w:val="16"/>
          <w:szCs w:val="16"/>
        </w:rPr>
        <w:t xml:space="preserve">de </w:t>
      </w:r>
      <w:r w:rsidR="00866237">
        <w:rPr>
          <w:rFonts w:ascii="Calibri" w:hAnsi="Calibri"/>
          <w:sz w:val="16"/>
          <w:szCs w:val="16"/>
        </w:rPr>
        <w:t>el</w:t>
      </w:r>
      <w:proofErr w:type="spellEnd"/>
      <w:r w:rsidR="00866237">
        <w:rPr>
          <w:rFonts w:ascii="Calibri" w:hAnsi="Calibri"/>
          <w:sz w:val="16"/>
          <w:szCs w:val="16"/>
        </w:rPr>
        <w:t xml:space="preserve"> mobiliario y equipo médico</w:t>
      </w:r>
      <w:r w:rsidRPr="00183705">
        <w:rPr>
          <w:rFonts w:ascii="Calibri" w:hAnsi="Calibri"/>
          <w:sz w:val="16"/>
          <w:szCs w:val="16"/>
        </w:rPr>
        <w:t xml:space="preserve">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w:t>
      </w:r>
      <w:r w:rsidRPr="00183705">
        <w:rPr>
          <w:rFonts w:ascii="Calibri" w:hAnsi="Calibri"/>
          <w:sz w:val="16"/>
          <w:szCs w:val="16"/>
        </w:rPr>
        <w:tab/>
        <w:t xml:space="preserve">Si no otorga la fianza de cumplimiento, en los términos que se establecen en la cláusula décima primera, siendo a su cargo los daños y perjuicios que pudiere sufrir “S.S.N.L.” por la falta de suministro de </w:t>
      </w:r>
      <w:r w:rsidR="00002FEC">
        <w:rPr>
          <w:rFonts w:ascii="Calibri" w:hAnsi="Calibri"/>
          <w:sz w:val="16"/>
          <w:szCs w:val="16"/>
        </w:rPr>
        <w:t>MOBILIARIO Y EQUIPO MÉDICO</w:t>
      </w:r>
      <w:r w:rsidRPr="00183705">
        <w:rPr>
          <w:rFonts w:ascii="Calibri" w:hAnsi="Calibri"/>
          <w:sz w:val="16"/>
          <w:szCs w:val="16"/>
        </w:rPr>
        <w:t xml:space="preserve"> objeto del presente instrumento.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w:t>
      </w:r>
      <w:r w:rsidRPr="00183705">
        <w:rPr>
          <w:rFonts w:ascii="Calibri" w:hAnsi="Calibri"/>
          <w:sz w:val="16"/>
          <w:szCs w:val="16"/>
        </w:rPr>
        <w:tab/>
        <w:t>Si “EL PROVEEDOR” incumple con cualquiera de las obligaciones establecidas en 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f)</w:t>
      </w:r>
      <w:r w:rsidRPr="00183705">
        <w:rPr>
          <w:rFonts w:ascii="Calibri" w:hAnsi="Calibri"/>
          <w:sz w:val="16"/>
          <w:szCs w:val="16"/>
        </w:rPr>
        <w:tab/>
        <w:t xml:space="preserve">Si “EL PROVEEDOR” no entrega </w:t>
      </w:r>
      <w:r w:rsidR="00866237">
        <w:rPr>
          <w:rFonts w:ascii="Calibri" w:hAnsi="Calibri"/>
          <w:sz w:val="16"/>
          <w:szCs w:val="16"/>
        </w:rPr>
        <w:t>el mobiliario y equipo médico</w:t>
      </w:r>
      <w:r w:rsidRPr="00183705">
        <w:rPr>
          <w:rFonts w:ascii="Calibri" w:hAnsi="Calibri"/>
          <w:sz w:val="16"/>
          <w:szCs w:val="16"/>
        </w:rPr>
        <w:t xml:space="preserve"> objeto del presente contrato, conforme a las cantidades, presentación, precios y características establecidas en los anexos 1 y 2.  </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g)</w:t>
      </w:r>
      <w:r w:rsidRPr="00183705">
        <w:rPr>
          <w:rFonts w:ascii="Calibri" w:hAnsi="Calibri"/>
          <w:sz w:val="16"/>
          <w:szCs w:val="16"/>
        </w:rPr>
        <w:tab/>
        <w:t>Si no da las facilidades necesarias a los supervisores que al efecto designe “S.S.N.L.”, para el ejercicio de su función.</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h)</w:t>
      </w:r>
      <w:r w:rsidRPr="00183705">
        <w:rPr>
          <w:rFonts w:ascii="Calibri" w:hAnsi="Calibri"/>
          <w:sz w:val="16"/>
          <w:szCs w:val="16"/>
        </w:rPr>
        <w:tab/>
        <w:t xml:space="preserve">Por negativa a repetir o completar el suministro de </w:t>
      </w:r>
      <w:r w:rsidR="00002FEC">
        <w:rPr>
          <w:rFonts w:ascii="Calibri" w:hAnsi="Calibri"/>
          <w:sz w:val="16"/>
          <w:szCs w:val="16"/>
        </w:rPr>
        <w:t>MOBILIARIO Y EQUIPO MÉDICO</w:t>
      </w:r>
      <w:r w:rsidRPr="00183705">
        <w:rPr>
          <w:rFonts w:ascii="Calibri" w:hAnsi="Calibri"/>
          <w:sz w:val="16"/>
          <w:szCs w:val="16"/>
        </w:rPr>
        <w:t xml:space="preserve"> que “S.S.N.L.” no acepte por deficientes.</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i)</w:t>
      </w:r>
      <w:r w:rsidRPr="00183705">
        <w:rPr>
          <w:rFonts w:ascii="Calibri" w:hAnsi="Calibri"/>
          <w:sz w:val="16"/>
          <w:szCs w:val="16"/>
        </w:rPr>
        <w:tab/>
        <w:t>Por no cubrir con personal suficiente y capacitado para realizar la compraventa objeto del presente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j)</w:t>
      </w:r>
      <w:r w:rsidRPr="00183705">
        <w:rPr>
          <w:rFonts w:ascii="Calibri" w:hAnsi="Calibri"/>
          <w:sz w:val="16"/>
          <w:szCs w:val="16"/>
        </w:rPr>
        <w:tab/>
        <w:t xml:space="preserve">Si cede, traspasa o subcontrata el suministro de </w:t>
      </w:r>
      <w:r w:rsidR="00002FEC">
        <w:rPr>
          <w:rFonts w:ascii="Calibri" w:hAnsi="Calibri"/>
          <w:sz w:val="16"/>
          <w:szCs w:val="16"/>
        </w:rPr>
        <w:t>MOBILIARIO Y EQUIPO MÉDICO</w:t>
      </w:r>
      <w:r w:rsidRPr="00183705">
        <w:rPr>
          <w:rFonts w:ascii="Calibri" w:hAnsi="Calibri"/>
          <w:sz w:val="16"/>
          <w:szCs w:val="16"/>
        </w:rPr>
        <w:t xml:space="preserve"> objeto de este contrato.</w:t>
      </w: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k)</w:t>
      </w:r>
      <w:r w:rsidRPr="00183705">
        <w:rPr>
          <w:rFonts w:ascii="Calibri" w:hAnsi="Calibri"/>
          <w:sz w:val="16"/>
          <w:szCs w:val="16"/>
        </w:rPr>
        <w:tab/>
        <w:t>Si es declarado en estado de quiebra o suspensión de pagos, por autoridad competente.</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Dicha rescisión operará de pleno derecho y sin necesidad de Declaración Judicial, bastando para ello que “S.S.N.L.” comunique a “EL PROVEEDOR” por escrito tal determinación. Contra la resolución que se emita no procederá recurso alguno.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QUINTA: LICENCIAS O PERMISOS.- “EL PROVEEDOR” se obliga a cumplir con las licencias, autorizaciones y/o permisos que conforme a otras disposiciones sea necesario contar para la celebración del presente instrumento.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lastRenderedPageBreak/>
        <w:t xml:space="preserve">DÉCIMA SEXTA: DERECHOS DE AUTOR.- “EL PROVEEDOR” será el responsable de las violaciones en materia de derechos inherentes a la propiedad intelectual que se deriven de la venta de </w:t>
      </w:r>
      <w:r w:rsidR="00002FEC">
        <w:rPr>
          <w:rFonts w:ascii="Calibri" w:hAnsi="Calibri"/>
          <w:sz w:val="16"/>
          <w:szCs w:val="16"/>
        </w:rPr>
        <w:t>MOBILIARIO Y EQUIPO MÉDICO</w:t>
      </w:r>
      <w:r w:rsidRPr="00183705">
        <w:rPr>
          <w:rFonts w:ascii="Calibri" w:hAnsi="Calibri"/>
          <w:sz w:val="16"/>
          <w:szCs w:val="16"/>
        </w:rPr>
        <w:t xml:space="preserve"> objeto del presente contrato y que se pudieran generar con la celebración del mismo.</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8A1857" w:rsidRPr="00183705" w:rsidRDefault="008A1857" w:rsidP="008A1857">
      <w:pPr>
        <w:pStyle w:val="Default"/>
        <w:jc w:val="both"/>
        <w:rPr>
          <w:rFonts w:ascii="Calibri" w:hAnsi="Calibri"/>
          <w:sz w:val="16"/>
          <w:szCs w:val="16"/>
        </w:rPr>
      </w:pPr>
    </w:p>
    <w:p w:rsidR="008A1857" w:rsidRPr="00183705" w:rsidRDefault="008A1857" w:rsidP="008A1857">
      <w:pPr>
        <w:pStyle w:val="Default"/>
        <w:jc w:val="both"/>
        <w:rPr>
          <w:rFonts w:ascii="Calibri" w:hAnsi="Calibri"/>
          <w:sz w:val="16"/>
          <w:szCs w:val="16"/>
        </w:rPr>
      </w:pPr>
      <w:r w:rsidRPr="00183705">
        <w:rPr>
          <w:rFonts w:ascii="Calibri" w:hAnsi="Calibri"/>
          <w:sz w:val="16"/>
          <w:szCs w:val="16"/>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183705" w:rsidRDefault="006F25D2" w:rsidP="009A4F2F">
      <w:pPr>
        <w:jc w:val="both"/>
        <w:rPr>
          <w:rFonts w:ascii="Calibri" w:hAnsi="Calibri" w:cs="Tahoma"/>
          <w:sz w:val="18"/>
          <w:szCs w:val="18"/>
        </w:rPr>
      </w:pPr>
    </w:p>
    <w:p w:rsidR="000A4F8C" w:rsidRPr="00183705" w:rsidRDefault="009A4F2F" w:rsidP="009A4F2F">
      <w:pPr>
        <w:jc w:val="both"/>
        <w:rPr>
          <w:rFonts w:ascii="Calibri" w:hAnsi="Calibri" w:cs="Tahoma"/>
          <w:sz w:val="18"/>
          <w:szCs w:val="18"/>
        </w:rPr>
      </w:pPr>
      <w:r w:rsidRPr="00183705">
        <w:rPr>
          <w:rFonts w:ascii="Calibri" w:hAnsi="Calibri" w:cs="Tahoma"/>
          <w:sz w:val="18"/>
          <w:szCs w:val="18"/>
        </w:rPr>
        <w:t xml:space="preserve">Leído que fue el presente contrato y enteradas las partes de su valor y consecuencias legales, se firma por triplicado en la ciudad de Monterrey, Nuevo León, al </w:t>
      </w:r>
      <w:r w:rsidRPr="00183705">
        <w:rPr>
          <w:rFonts w:ascii="Calibri" w:hAnsi="Calibri"/>
          <w:b/>
          <w:sz w:val="18"/>
          <w:szCs w:val="18"/>
          <w:lang w:val="es-MX"/>
        </w:rPr>
        <w:t>____</w:t>
      </w:r>
      <w:r w:rsidRPr="00183705">
        <w:rPr>
          <w:rFonts w:ascii="Calibri" w:hAnsi="Calibri" w:cs="Tahoma"/>
          <w:sz w:val="18"/>
          <w:szCs w:val="18"/>
        </w:rPr>
        <w:t xml:space="preserve"> de </w:t>
      </w:r>
      <w:r w:rsidRPr="00183705">
        <w:rPr>
          <w:rFonts w:ascii="Calibri" w:hAnsi="Calibri"/>
          <w:b/>
          <w:sz w:val="18"/>
          <w:szCs w:val="18"/>
          <w:lang w:val="es-MX"/>
        </w:rPr>
        <w:t>____</w:t>
      </w:r>
      <w:r w:rsidRPr="00183705">
        <w:rPr>
          <w:rFonts w:ascii="Calibri" w:hAnsi="Calibri" w:cs="Tahoma"/>
          <w:sz w:val="18"/>
          <w:szCs w:val="18"/>
        </w:rPr>
        <w:t xml:space="preserve"> del </w:t>
      </w:r>
      <w:r w:rsidRPr="00183705">
        <w:rPr>
          <w:rFonts w:ascii="Calibri" w:hAnsi="Calibri"/>
          <w:b/>
          <w:sz w:val="18"/>
          <w:szCs w:val="18"/>
          <w:lang w:val="es-MX"/>
        </w:rPr>
        <w:t>____</w:t>
      </w:r>
      <w:r w:rsidRPr="00183705">
        <w:rPr>
          <w:rFonts w:ascii="Calibri" w:hAnsi="Calibri" w:cs="Tahoma"/>
          <w:sz w:val="18"/>
          <w:szCs w:val="18"/>
        </w:rPr>
        <w:t>.</w:t>
      </w:r>
    </w:p>
    <w:p w:rsidR="00572D88" w:rsidRPr="00183705" w:rsidRDefault="00572D88" w:rsidP="00FF24B4">
      <w:pPr>
        <w:ind w:right="-5"/>
        <w:jc w:val="both"/>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“S.S.N.L.”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sectPr w:rsidR="00572D88" w:rsidRPr="00183705" w:rsidSect="00F04180">
          <w:headerReference w:type="default" r:id="rId10"/>
          <w:footerReference w:type="default" r:id="rId11"/>
          <w:pgSz w:w="12240" w:h="15840" w:code="1"/>
          <w:pgMar w:top="2370" w:right="474" w:bottom="1134" w:left="851" w:header="567" w:footer="0" w:gutter="0"/>
          <w:cols w:space="708"/>
          <w:docGrid w:linePitch="360"/>
        </w:sect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DR. MED.MANUEL ENRIQUE DE LA O CAVAZOS</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GENERAL</w:t>
      </w:r>
    </w:p>
    <w:p w:rsidR="00572D88" w:rsidRPr="00183705" w:rsidRDefault="00E7384A" w:rsidP="00572D88">
      <w:pPr>
        <w:ind w:right="-5"/>
        <w:jc w:val="center"/>
        <w:rPr>
          <w:rFonts w:ascii="Calibri" w:hAnsi="Calibri"/>
          <w:sz w:val="18"/>
          <w:szCs w:val="18"/>
        </w:rPr>
      </w:pPr>
      <w:r>
        <w:rPr>
          <w:rFonts w:ascii="Calibri" w:hAnsi="Calibri"/>
          <w:sz w:val="18"/>
          <w:szCs w:val="18"/>
        </w:rPr>
        <w:t>C.P. AARÓN SERRATO ARAOZ</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DIRECTOR ADMINISTRATIVO</w:t>
      </w:r>
    </w:p>
    <w:p w:rsidR="00572D88" w:rsidRPr="00183705" w:rsidRDefault="00572D88" w:rsidP="00572D88">
      <w:pPr>
        <w:ind w:right="-5"/>
        <w:jc w:val="center"/>
        <w:rPr>
          <w:rFonts w:ascii="Calibri" w:hAnsi="Calibri"/>
          <w:sz w:val="18"/>
          <w:szCs w:val="18"/>
        </w:rPr>
        <w:sectPr w:rsidR="00572D88" w:rsidRPr="00183705" w:rsidSect="00572D88">
          <w:type w:val="continuous"/>
          <w:pgSz w:w="12240" w:h="15840" w:code="1"/>
          <w:pgMar w:top="2370" w:right="748" w:bottom="1134" w:left="851" w:header="567" w:footer="567" w:gutter="0"/>
          <w:cols w:num="2" w:space="708"/>
          <w:docGrid w:linePitch="360"/>
        </w:sectPr>
      </w:pP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POR “EL PROVEEDOR”</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C. ___________________________________</w:t>
      </w:r>
    </w:p>
    <w:p w:rsidR="00572D88" w:rsidRPr="00183705" w:rsidRDefault="00572D88" w:rsidP="00572D88">
      <w:pPr>
        <w:ind w:right="-5"/>
        <w:jc w:val="center"/>
        <w:rPr>
          <w:rFonts w:ascii="Calibri" w:hAnsi="Calibri"/>
          <w:sz w:val="18"/>
          <w:szCs w:val="18"/>
        </w:rPr>
      </w:pPr>
      <w:r w:rsidRPr="00183705">
        <w:rPr>
          <w:rFonts w:ascii="Calibri" w:hAnsi="Calibri"/>
          <w:sz w:val="18"/>
          <w:szCs w:val="18"/>
        </w:rPr>
        <w:t>REPRESENTANTE LEGAL</w:t>
      </w:r>
    </w:p>
    <w:p w:rsidR="00572D88" w:rsidRPr="00183705" w:rsidRDefault="00572D88" w:rsidP="00572D88">
      <w:pPr>
        <w:ind w:right="-5"/>
        <w:jc w:val="center"/>
        <w:rPr>
          <w:rFonts w:ascii="Calibri" w:hAnsi="Calibri"/>
          <w:sz w:val="18"/>
          <w:szCs w:val="18"/>
        </w:rPr>
      </w:pPr>
    </w:p>
    <w:p w:rsidR="00572D88" w:rsidRPr="00183705" w:rsidRDefault="00572D88" w:rsidP="00572D88">
      <w:pPr>
        <w:ind w:right="-5"/>
        <w:jc w:val="center"/>
        <w:rPr>
          <w:rFonts w:ascii="Calibri" w:hAnsi="Calibri"/>
          <w:sz w:val="18"/>
          <w:szCs w:val="18"/>
        </w:rPr>
      </w:pPr>
      <w:r w:rsidRPr="00183705">
        <w:rPr>
          <w:rFonts w:ascii="Calibri" w:hAnsi="Calibri"/>
          <w:sz w:val="18"/>
          <w:szCs w:val="18"/>
        </w:rPr>
        <w:t>“TESTIGOS”:</w:t>
      </w:r>
    </w:p>
    <w:p w:rsidR="00572D88" w:rsidRDefault="00572D88" w:rsidP="00572D88">
      <w:pPr>
        <w:ind w:right="-5"/>
        <w:jc w:val="center"/>
        <w:rPr>
          <w:rFonts w:ascii="Calibri" w:hAnsi="Calibri"/>
          <w:sz w:val="18"/>
          <w:szCs w:val="18"/>
        </w:rPr>
      </w:pPr>
      <w:r w:rsidRPr="00183705">
        <w:rPr>
          <w:rFonts w:ascii="Calibri" w:hAnsi="Calibri"/>
          <w:sz w:val="18"/>
          <w:szCs w:val="18"/>
        </w:rPr>
        <w:t xml:space="preserve">____________________________________ </w:t>
      </w:r>
      <w:r w:rsidRPr="00183705">
        <w:rPr>
          <w:rFonts w:ascii="Calibri" w:hAnsi="Calibri"/>
          <w:sz w:val="18"/>
          <w:szCs w:val="18"/>
        </w:rPr>
        <w:tab/>
        <w:t>____________________________________</w:t>
      </w:r>
    </w:p>
    <w:p w:rsidR="00F04B56" w:rsidRDefault="00F04B56" w:rsidP="00572D88">
      <w:pPr>
        <w:ind w:right="-5"/>
        <w:jc w:val="center"/>
        <w:rPr>
          <w:rFonts w:ascii="Calibri" w:hAnsi="Calibri"/>
          <w:sz w:val="18"/>
          <w:szCs w:val="18"/>
        </w:rPr>
      </w:pPr>
    </w:p>
    <w:p w:rsidR="00F04B56" w:rsidRDefault="00F04B56" w:rsidP="00572D88">
      <w:pPr>
        <w:ind w:right="-5"/>
        <w:jc w:val="center"/>
        <w:rPr>
          <w:rFonts w:ascii="Calibri" w:hAnsi="Calibri"/>
          <w:sz w:val="18"/>
          <w:szCs w:val="18"/>
        </w:rPr>
      </w:pPr>
    </w:p>
    <w:p w:rsidR="00F04B56" w:rsidRDefault="00F04B56" w:rsidP="00572D88">
      <w:pPr>
        <w:ind w:right="-5"/>
        <w:jc w:val="center"/>
        <w:rPr>
          <w:rFonts w:ascii="Calibri" w:hAnsi="Calibri"/>
          <w:sz w:val="18"/>
          <w:szCs w:val="18"/>
        </w:rPr>
      </w:pPr>
    </w:p>
    <w:p w:rsidR="00F04B56" w:rsidRDefault="00F04B56" w:rsidP="00572D88">
      <w:pPr>
        <w:ind w:right="-5"/>
        <w:jc w:val="center"/>
        <w:rPr>
          <w:rFonts w:ascii="Calibri" w:hAnsi="Calibri"/>
          <w:sz w:val="18"/>
          <w:szCs w:val="18"/>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DA3E3F" w:rsidRDefault="00DA3E3F" w:rsidP="00F04B56">
      <w:pPr>
        <w:pStyle w:val="Default"/>
        <w:jc w:val="center"/>
        <w:rPr>
          <w:rFonts w:ascii="Calibri" w:hAnsi="Calibri"/>
          <w:b/>
          <w:bCs/>
          <w:sz w:val="20"/>
          <w:szCs w:val="20"/>
        </w:rPr>
      </w:pPr>
    </w:p>
    <w:p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lastRenderedPageBreak/>
        <w:t>ANEXO 16</w:t>
      </w:r>
    </w:p>
    <w:p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MANIFESTACIÓN DEL FABRICANTE</w:t>
      </w:r>
    </w:p>
    <w:p w:rsidR="00F04B56" w:rsidRPr="009000C3" w:rsidRDefault="00F04B56" w:rsidP="00F04B56">
      <w:pPr>
        <w:pStyle w:val="Default"/>
        <w:jc w:val="center"/>
        <w:rPr>
          <w:rFonts w:ascii="Calibri" w:hAnsi="Calibri"/>
          <w:b/>
          <w:bCs/>
          <w:sz w:val="20"/>
          <w:szCs w:val="20"/>
        </w:rPr>
      </w:pPr>
    </w:p>
    <w:p w:rsidR="00F04B56" w:rsidRPr="009000C3" w:rsidRDefault="00F04B56" w:rsidP="00F04B56">
      <w:pPr>
        <w:pStyle w:val="Default"/>
        <w:jc w:val="center"/>
        <w:rPr>
          <w:rFonts w:ascii="Calibri" w:hAnsi="Calibri"/>
          <w:sz w:val="20"/>
          <w:szCs w:val="20"/>
        </w:rPr>
      </w:pPr>
    </w:p>
    <w:p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LP-919044992-N30-2019</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w:t>
      </w:r>
      <w:proofErr w:type="spellStart"/>
      <w:r w:rsidRPr="009000C3">
        <w:rPr>
          <w:rFonts w:ascii="Calibri" w:hAnsi="Calibri"/>
          <w:sz w:val="20"/>
          <w:szCs w:val="20"/>
        </w:rPr>
        <w:t>de</w:t>
      </w:r>
      <w:proofErr w:type="spellEnd"/>
      <w:r w:rsidRPr="009000C3">
        <w:rPr>
          <w:rFonts w:ascii="Calibri" w:hAnsi="Calibri"/>
          <w:sz w:val="20"/>
          <w:szCs w:val="20"/>
        </w:rPr>
        <w:t xml:space="preserve"> ________ </w:t>
      </w: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L9-919044992-N30-2019, </w:t>
      </w:r>
      <w:r w:rsidRPr="009000C3">
        <w:rPr>
          <w:rFonts w:ascii="Calibri" w:hAnsi="Calibr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rsidR="00F04B56" w:rsidRPr="009000C3" w:rsidRDefault="00F04B56" w:rsidP="00F04B56">
      <w:pPr>
        <w:pStyle w:val="Default"/>
        <w:jc w:val="both"/>
        <w:rPr>
          <w:rFonts w:ascii="Calibri" w:hAnsi="Calibri"/>
          <w:sz w:val="20"/>
          <w:szCs w:val="20"/>
        </w:rPr>
      </w:pPr>
    </w:p>
    <w:p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fabricantes del MOBILIARIO Y EQUIPO MÉDICO y que contamos con la capacidad de producción suficiente para cumplir plenamente con los compromisos contraídos con Servicios de Salud de Nuevo León, O.P.D, con la(s) partidas(s) que oferto y que a continuación se detallan: </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653" w:type="dxa"/>
          </w:tcPr>
          <w:p w:rsidR="00F04B56" w:rsidRPr="009000C3" w:rsidRDefault="00F04B56" w:rsidP="00F04B56">
            <w:pPr>
              <w:pStyle w:val="Default"/>
              <w:jc w:val="center"/>
              <w:rPr>
                <w:rFonts w:ascii="Calibri" w:hAnsi="Calibri"/>
                <w:sz w:val="20"/>
                <w:szCs w:val="20"/>
              </w:rPr>
            </w:pPr>
          </w:p>
        </w:tc>
      </w:tr>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653" w:type="dxa"/>
          </w:tcPr>
          <w:p w:rsidR="00F04B56" w:rsidRPr="009000C3" w:rsidRDefault="00F04B56" w:rsidP="00F04B56">
            <w:pPr>
              <w:pStyle w:val="Default"/>
              <w:jc w:val="center"/>
              <w:rPr>
                <w:rFonts w:ascii="Calibri" w:hAnsi="Calibri"/>
                <w:sz w:val="20"/>
                <w:szCs w:val="20"/>
              </w:rPr>
            </w:pPr>
          </w:p>
        </w:tc>
      </w:tr>
    </w:tbl>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jc w:val="both"/>
        <w:rPr>
          <w:rFonts w:ascii="Calibri" w:hAnsi="Calibri"/>
          <w:sz w:val="20"/>
          <w:szCs w:val="20"/>
        </w:rPr>
      </w:pPr>
      <w:r w:rsidRPr="009000C3">
        <w:rPr>
          <w:rFonts w:ascii="Calibri" w:hAnsi="Calibri"/>
          <w:sz w:val="20"/>
          <w:szCs w:val="20"/>
        </w:rPr>
        <w:t>Así mismo garantizamos el abasto suficiente para cumplir con las adjudicaciones que se deriven de esta licitación.</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rsidTr="00F04B56">
        <w:trPr>
          <w:trHeight w:val="229"/>
        </w:trPr>
        <w:tc>
          <w:tcPr>
            <w:tcW w:w="5070"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b/>
          <w:bCs/>
          <w:sz w:val="20"/>
          <w:szCs w:val="20"/>
        </w:rPr>
      </w:pPr>
    </w:p>
    <w:p w:rsidR="00F04B56" w:rsidRPr="009000C3" w:rsidRDefault="009000C3" w:rsidP="00F04B56">
      <w:pPr>
        <w:pStyle w:val="Default"/>
        <w:jc w:val="center"/>
        <w:rPr>
          <w:rFonts w:ascii="Calibri" w:hAnsi="Calibri"/>
          <w:b/>
          <w:bCs/>
          <w:sz w:val="20"/>
          <w:szCs w:val="20"/>
        </w:rPr>
      </w:pPr>
      <w:r>
        <w:rPr>
          <w:rFonts w:ascii="Calibri" w:hAnsi="Calibri"/>
          <w:b/>
          <w:bCs/>
          <w:sz w:val="20"/>
          <w:szCs w:val="20"/>
        </w:rPr>
        <w:lastRenderedPageBreak/>
        <w:t>ANEXO 17</w:t>
      </w:r>
    </w:p>
    <w:p w:rsidR="00F04B56" w:rsidRPr="009000C3" w:rsidRDefault="00F04B56" w:rsidP="00F04B56">
      <w:pPr>
        <w:pStyle w:val="Default"/>
        <w:jc w:val="center"/>
        <w:rPr>
          <w:rFonts w:ascii="Calibri" w:hAnsi="Calibri"/>
          <w:sz w:val="20"/>
          <w:szCs w:val="20"/>
        </w:rPr>
      </w:pPr>
    </w:p>
    <w:p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RESPALDO DEL FABRICANTE Y/O DISTRIBUIDOR PRIMARIO AL LICITANTE</w:t>
      </w:r>
    </w:p>
    <w:p w:rsidR="00F04B56" w:rsidRPr="009000C3" w:rsidRDefault="00F04B56" w:rsidP="00F04B56">
      <w:pPr>
        <w:pStyle w:val="Default"/>
        <w:jc w:val="center"/>
        <w:rPr>
          <w:rFonts w:ascii="Calibri" w:hAnsi="Calibri"/>
          <w:sz w:val="20"/>
          <w:szCs w:val="20"/>
        </w:rPr>
      </w:pPr>
    </w:p>
    <w:p w:rsidR="00F04B56" w:rsidRPr="009000C3" w:rsidRDefault="00F04B56" w:rsidP="00F04B56">
      <w:pPr>
        <w:pStyle w:val="Default"/>
        <w:jc w:val="center"/>
        <w:rPr>
          <w:rFonts w:ascii="Calibri" w:hAnsi="Calibri"/>
          <w:sz w:val="20"/>
          <w:szCs w:val="20"/>
        </w:rPr>
      </w:pPr>
    </w:p>
    <w:p w:rsidR="00F04B56" w:rsidRPr="009000C3" w:rsidRDefault="00F04B56" w:rsidP="00F04B56">
      <w:pPr>
        <w:pStyle w:val="Default"/>
        <w:jc w:val="center"/>
        <w:rPr>
          <w:rFonts w:ascii="Calibri" w:hAnsi="Calibri"/>
          <w:sz w:val="20"/>
          <w:szCs w:val="20"/>
        </w:rPr>
      </w:pPr>
    </w:p>
    <w:p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rsidR="00F04B56" w:rsidRPr="009000C3" w:rsidRDefault="009000C3" w:rsidP="00F04B56">
      <w:pPr>
        <w:pStyle w:val="Default"/>
        <w:jc w:val="right"/>
        <w:rPr>
          <w:rFonts w:ascii="Calibri" w:hAnsi="Calibri"/>
          <w:b/>
          <w:bCs/>
          <w:sz w:val="20"/>
          <w:szCs w:val="20"/>
        </w:rPr>
      </w:pPr>
      <w:r w:rsidRPr="009000C3">
        <w:rPr>
          <w:rFonts w:ascii="Calibri" w:hAnsi="Calibri"/>
          <w:b/>
          <w:bCs/>
          <w:sz w:val="20"/>
          <w:szCs w:val="20"/>
        </w:rPr>
        <w:t>Licitación Pública Nacional Presencial</w:t>
      </w:r>
      <w:r w:rsidR="00F04B56" w:rsidRPr="009000C3">
        <w:rPr>
          <w:rFonts w:ascii="Calibri" w:hAnsi="Calibri"/>
          <w:b/>
          <w:bCs/>
          <w:sz w:val="20"/>
          <w:szCs w:val="20"/>
        </w:rPr>
        <w:t xml:space="preserve"> No. LA-919044992-</w:t>
      </w:r>
      <w:r w:rsidRPr="009000C3">
        <w:rPr>
          <w:rFonts w:ascii="Calibri" w:hAnsi="Calibri"/>
          <w:b/>
          <w:bCs/>
          <w:sz w:val="20"/>
          <w:szCs w:val="20"/>
        </w:rPr>
        <w:t>N30-2019</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w:t>
      </w:r>
      <w:proofErr w:type="spellStart"/>
      <w:r w:rsidRPr="009000C3">
        <w:rPr>
          <w:rFonts w:ascii="Calibri" w:hAnsi="Calibri"/>
          <w:sz w:val="20"/>
          <w:szCs w:val="20"/>
        </w:rPr>
        <w:t>de</w:t>
      </w:r>
      <w:proofErr w:type="spellEnd"/>
      <w:r w:rsidRPr="009000C3">
        <w:rPr>
          <w:rFonts w:ascii="Calibri" w:hAnsi="Calibri"/>
          <w:sz w:val="20"/>
          <w:szCs w:val="20"/>
        </w:rPr>
        <w:t xml:space="preserve"> ________ </w:t>
      </w: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b/>
          <w:bCs/>
          <w:sz w:val="20"/>
          <w:szCs w:val="20"/>
        </w:rPr>
      </w:pPr>
    </w:p>
    <w:p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LA-919044992-</w:t>
      </w:r>
      <w:r w:rsidR="009000C3" w:rsidRPr="009000C3">
        <w:rPr>
          <w:rFonts w:ascii="Calibri" w:hAnsi="Calibri"/>
          <w:b/>
          <w:bCs/>
          <w:sz w:val="20"/>
          <w:szCs w:val="20"/>
        </w:rPr>
        <w:t>N30-2019</w:t>
      </w:r>
      <w:r w:rsidRPr="009000C3">
        <w:rPr>
          <w:rFonts w:ascii="Calibri" w:hAnsi="Calibr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rsidR="00F04B56" w:rsidRPr="009000C3" w:rsidRDefault="00F04B56" w:rsidP="00F04B56">
      <w:pPr>
        <w:pStyle w:val="Default"/>
        <w:jc w:val="both"/>
        <w:rPr>
          <w:rFonts w:ascii="Calibri" w:hAnsi="Calibri"/>
          <w:sz w:val="20"/>
          <w:szCs w:val="20"/>
        </w:rPr>
      </w:pPr>
    </w:p>
    <w:p w:rsidR="00F04B56" w:rsidRPr="009000C3" w:rsidRDefault="00F04B56" w:rsidP="00F04B56">
      <w:pPr>
        <w:pStyle w:val="Default"/>
        <w:jc w:val="both"/>
        <w:rPr>
          <w:rFonts w:ascii="Calibri" w:hAnsi="Calibri"/>
          <w:sz w:val="20"/>
          <w:szCs w:val="20"/>
        </w:rPr>
      </w:pPr>
      <w:r w:rsidRPr="009000C3">
        <w:rPr>
          <w:rFonts w:ascii="Calibri" w:hAnsi="Calibri"/>
          <w:sz w:val="20"/>
          <w:szCs w:val="20"/>
        </w:rPr>
        <w:t>Manifiesto que somos ______________________ del MOBILIARIO Y EQUIPO MÉDICO ofertados, y que respaldamos la proposición presentada por el licitante _______________________ para la presente licitación y garantizamos el abasto suficiente para que a su vez pueda cumplir con las adjudicaciones que se deriven de esta licitación; así como la existencia de MOBILIARIO Y EQUIPO MÉDICO de la(s) partida(s) que oferta y que a continuación se detallan:</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653" w:type="dxa"/>
          </w:tcPr>
          <w:p w:rsidR="00F04B56" w:rsidRPr="009000C3" w:rsidRDefault="00F04B56" w:rsidP="00F04B56">
            <w:pPr>
              <w:pStyle w:val="Default"/>
              <w:jc w:val="center"/>
              <w:rPr>
                <w:rFonts w:ascii="Calibri" w:hAnsi="Calibri"/>
                <w:sz w:val="20"/>
                <w:szCs w:val="20"/>
              </w:rPr>
            </w:pPr>
          </w:p>
        </w:tc>
      </w:tr>
      <w:tr w:rsidR="00F04B56" w:rsidRPr="009000C3" w:rsidTr="00F04B56">
        <w:trPr>
          <w:jc w:val="center"/>
        </w:trPr>
        <w:tc>
          <w:tcPr>
            <w:tcW w:w="2982"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503" w:type="dxa"/>
          </w:tcPr>
          <w:p w:rsidR="00F04B56" w:rsidRPr="009000C3" w:rsidRDefault="00F04B56" w:rsidP="00F04B56">
            <w:pPr>
              <w:pStyle w:val="Default"/>
              <w:jc w:val="center"/>
              <w:rPr>
                <w:rFonts w:ascii="Calibri" w:hAnsi="Calibri"/>
                <w:sz w:val="20"/>
                <w:szCs w:val="20"/>
              </w:rPr>
            </w:pPr>
          </w:p>
        </w:tc>
        <w:tc>
          <w:tcPr>
            <w:tcW w:w="2653" w:type="dxa"/>
          </w:tcPr>
          <w:p w:rsidR="00F04B56" w:rsidRPr="009000C3" w:rsidRDefault="00F04B56" w:rsidP="00F04B56">
            <w:pPr>
              <w:pStyle w:val="Default"/>
              <w:jc w:val="center"/>
              <w:rPr>
                <w:rFonts w:ascii="Calibri" w:hAnsi="Calibri"/>
                <w:sz w:val="20"/>
                <w:szCs w:val="20"/>
              </w:rPr>
            </w:pPr>
          </w:p>
        </w:tc>
      </w:tr>
    </w:tbl>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rsidR="00F04B56" w:rsidRPr="009000C3" w:rsidRDefault="00F04B56" w:rsidP="00F04B56">
      <w:pPr>
        <w:pStyle w:val="Default"/>
        <w:rPr>
          <w:rFonts w:ascii="Calibri" w:hAnsi="Calibri"/>
          <w:sz w:val="20"/>
          <w:szCs w:val="20"/>
        </w:rPr>
      </w:pPr>
    </w:p>
    <w:p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rsidTr="00F04B56">
        <w:trPr>
          <w:trHeight w:val="229"/>
        </w:trPr>
        <w:tc>
          <w:tcPr>
            <w:tcW w:w="5070"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rsidR="00F04B56" w:rsidRPr="009000C3" w:rsidRDefault="00F04B56" w:rsidP="00F04B56">
      <w:pPr>
        <w:pStyle w:val="Default"/>
        <w:rPr>
          <w:rFonts w:ascii="Calibri" w:hAnsi="Calibri"/>
          <w:sz w:val="20"/>
          <w:szCs w:val="20"/>
        </w:rPr>
      </w:pPr>
    </w:p>
    <w:p w:rsidR="00F04B56" w:rsidRPr="009000C3" w:rsidRDefault="00F04B56" w:rsidP="00572D88">
      <w:pPr>
        <w:ind w:right="-5"/>
        <w:jc w:val="center"/>
        <w:rPr>
          <w:rFonts w:ascii="Calibri" w:hAnsi="Calibri"/>
        </w:rPr>
      </w:pPr>
    </w:p>
    <w:sectPr w:rsidR="00F04B56" w:rsidRPr="009000C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5C" w:rsidRDefault="00AD475C" w:rsidP="007F0B73">
      <w:r>
        <w:separator/>
      </w:r>
    </w:p>
  </w:endnote>
  <w:endnote w:type="continuationSeparator" w:id="0">
    <w:p w:rsidR="00AD475C" w:rsidRDefault="00AD475C"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56" w:rsidRPr="00CE2E1F" w:rsidRDefault="00F04B56" w:rsidP="004C675C">
    <w:pPr>
      <w:pStyle w:val="Piedepgina"/>
      <w:jc w:val="center"/>
      <w:rPr>
        <w:b/>
        <w:color w:val="009999"/>
      </w:rPr>
    </w:pPr>
    <w:r>
      <w:rPr>
        <w:color w:val="009999"/>
      </w:rPr>
      <w:t>_____________________________________________________________________________________________________</w:t>
    </w:r>
  </w:p>
  <w:p w:rsidR="00F04B56" w:rsidRDefault="00F04B56" w:rsidP="004C675C">
    <w:pPr>
      <w:pStyle w:val="Piedepgina"/>
      <w:ind w:right="-232" w:hanging="284"/>
      <w:jc w:val="center"/>
      <w:rPr>
        <w:rFonts w:ascii="Century Gothic" w:hAnsi="Century Gothic"/>
        <w:b/>
        <w:color w:val="009999"/>
        <w:sz w:val="18"/>
        <w:szCs w:val="14"/>
      </w:rPr>
    </w:pPr>
  </w:p>
  <w:p w:rsidR="00F04B56" w:rsidRPr="00CE2E1F" w:rsidRDefault="00F04B56"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F04B56" w:rsidRPr="00CE2E1F" w:rsidRDefault="00F04B56"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N30-2019</w:t>
    </w:r>
    <w:r w:rsidRPr="00CE2E1F">
      <w:rPr>
        <w:rFonts w:ascii="Century Gothic" w:hAnsi="Century Gothic"/>
        <w:b/>
        <w:color w:val="009999"/>
        <w:sz w:val="18"/>
        <w:szCs w:val="16"/>
      </w:rPr>
      <w:t xml:space="preserve">                                                                                                                           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E455A3">
      <w:rPr>
        <w:rFonts w:ascii="Century Gothic" w:hAnsi="Century Gothic"/>
        <w:b/>
        <w:noProof/>
        <w:color w:val="009999"/>
        <w:sz w:val="18"/>
        <w:szCs w:val="16"/>
      </w:rPr>
      <w:t>21</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E455A3">
      <w:rPr>
        <w:rFonts w:ascii="Century Gothic" w:hAnsi="Century Gothic"/>
        <w:b/>
        <w:noProof/>
        <w:color w:val="009999"/>
        <w:sz w:val="18"/>
        <w:szCs w:val="16"/>
      </w:rPr>
      <w:t>47</w:t>
    </w:r>
    <w:r w:rsidRPr="00CE2E1F">
      <w:rPr>
        <w:rFonts w:ascii="Century Gothic" w:hAnsi="Century Gothic"/>
        <w:b/>
        <w:color w:val="009999"/>
        <w:sz w:val="18"/>
        <w:szCs w:val="16"/>
      </w:rPr>
      <w:fldChar w:fldCharType="end"/>
    </w:r>
  </w:p>
  <w:p w:rsidR="00F04B56" w:rsidRPr="00CE2E1F" w:rsidRDefault="00F04B56" w:rsidP="004C675C">
    <w:pPr>
      <w:pStyle w:val="Piedepgina"/>
      <w:jc w:val="center"/>
      <w:rPr>
        <w:b/>
        <w:color w:val="009999"/>
      </w:rPr>
    </w:pPr>
  </w:p>
  <w:p w:rsidR="00F04B56" w:rsidRPr="004C675C" w:rsidRDefault="00F04B56" w:rsidP="004C675C">
    <w:pPr>
      <w:pStyle w:val="Piedepgina"/>
    </w:pPr>
  </w:p>
  <w:p w:rsidR="00F04B56" w:rsidRDefault="00F04B56"/>
  <w:p w:rsidR="00F04B56" w:rsidRDefault="00F04B56"/>
  <w:p w:rsidR="00F04B56" w:rsidRDefault="00F04B56"/>
  <w:p w:rsidR="00F04B56" w:rsidRDefault="00F04B56"/>
  <w:p w:rsidR="00F04B56" w:rsidRDefault="00F04B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5C" w:rsidRDefault="00AD475C" w:rsidP="007F0B73">
      <w:r>
        <w:separator/>
      </w:r>
    </w:p>
  </w:footnote>
  <w:footnote w:type="continuationSeparator" w:id="0">
    <w:p w:rsidR="00AD475C" w:rsidRDefault="00AD475C"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B56" w:rsidRPr="00C765F1" w:rsidRDefault="00F04B56" w:rsidP="00313C66">
    <w:pPr>
      <w:jc w:val="center"/>
      <w:rPr>
        <w:rFonts w:ascii="Corbel" w:hAnsi="Corbel"/>
        <w:b/>
        <w:szCs w:val="16"/>
      </w:rPr>
    </w:pPr>
    <w:r>
      <w:rPr>
        <w:noProof/>
        <w:lang w:val="es-MX" w:eastAsia="es-MX"/>
      </w:rPr>
      <w:drawing>
        <wp:anchor distT="0" distB="0" distL="114300" distR="114300" simplePos="0" relativeHeight="251657728" behindDoc="1" locked="0" layoutInCell="1" allowOverlap="1">
          <wp:simplePos x="0" y="0"/>
          <wp:positionH relativeFrom="column">
            <wp:posOffset>-448310</wp:posOffset>
          </wp:positionH>
          <wp:positionV relativeFrom="paragraph">
            <wp:posOffset>-347345</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F04B56" w:rsidRPr="00C765F1" w:rsidRDefault="00F04B56" w:rsidP="004F2970">
    <w:pPr>
      <w:tabs>
        <w:tab w:val="left" w:pos="1290"/>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F04B56" w:rsidRPr="00180FA7" w:rsidRDefault="00F04B5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F04B56" w:rsidRDefault="00F04B56"/>
  <w:p w:rsidR="00F04B56" w:rsidRDefault="00F04B56"/>
  <w:p w:rsidR="00F04B56" w:rsidRDefault="00F04B56"/>
  <w:p w:rsidR="00F04B56" w:rsidRDefault="00F04B56"/>
  <w:p w:rsidR="00F04B56" w:rsidRDefault="00F04B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9217006"/>
    <w:multiLevelType w:val="hybridMultilevel"/>
    <w:tmpl w:val="CA34A4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9D6503B"/>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0"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0"/>
  </w:num>
  <w:num w:numId="2">
    <w:abstractNumId w:val="8"/>
  </w:num>
  <w:num w:numId="3">
    <w:abstractNumId w:val="19"/>
  </w:num>
  <w:num w:numId="4">
    <w:abstractNumId w:val="28"/>
  </w:num>
  <w:num w:numId="5">
    <w:abstractNumId w:val="6"/>
  </w:num>
  <w:num w:numId="6">
    <w:abstractNumId w:val="0"/>
  </w:num>
  <w:num w:numId="7">
    <w:abstractNumId w:val="15"/>
  </w:num>
  <w:num w:numId="8">
    <w:abstractNumId w:val="14"/>
  </w:num>
  <w:num w:numId="9">
    <w:abstractNumId w:val="26"/>
  </w:num>
  <w:num w:numId="10">
    <w:abstractNumId w:val="16"/>
  </w:num>
  <w:num w:numId="11">
    <w:abstractNumId w:val="10"/>
  </w:num>
  <w:num w:numId="12">
    <w:abstractNumId w:val="11"/>
  </w:num>
  <w:num w:numId="13">
    <w:abstractNumId w:val="12"/>
  </w:num>
  <w:num w:numId="14">
    <w:abstractNumId w:val="17"/>
  </w:num>
  <w:num w:numId="15">
    <w:abstractNumId w:val="18"/>
  </w:num>
  <w:num w:numId="16">
    <w:abstractNumId w:val="25"/>
  </w:num>
  <w:num w:numId="17">
    <w:abstractNumId w:val="23"/>
  </w:num>
  <w:num w:numId="18">
    <w:abstractNumId w:val="22"/>
  </w:num>
  <w:num w:numId="19">
    <w:abstractNumId w:val="20"/>
  </w:num>
  <w:num w:numId="20">
    <w:abstractNumId w:val="31"/>
  </w:num>
  <w:num w:numId="21">
    <w:abstractNumId w:val="9"/>
  </w:num>
  <w:num w:numId="22">
    <w:abstractNumId w:val="24"/>
  </w:num>
  <w:num w:numId="23">
    <w:abstractNumId w:val="27"/>
  </w:num>
  <w:num w:numId="24">
    <w:abstractNumId w:val="29"/>
  </w:num>
  <w:num w:numId="25">
    <w:abstractNumId w:val="21"/>
  </w:num>
  <w:num w:numId="26">
    <w:abstractNumId w:val="32"/>
  </w:num>
  <w:num w:numId="27">
    <w:abstractNumId w:val="7"/>
  </w:num>
  <w:num w:numId="28">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02FEC"/>
    <w:rsid w:val="00011E90"/>
    <w:rsid w:val="00013741"/>
    <w:rsid w:val="000140A0"/>
    <w:rsid w:val="0001543F"/>
    <w:rsid w:val="000173BC"/>
    <w:rsid w:val="0002354C"/>
    <w:rsid w:val="000250D0"/>
    <w:rsid w:val="00025A6C"/>
    <w:rsid w:val="00026280"/>
    <w:rsid w:val="00027564"/>
    <w:rsid w:val="00030424"/>
    <w:rsid w:val="000348C5"/>
    <w:rsid w:val="00037DE1"/>
    <w:rsid w:val="00043532"/>
    <w:rsid w:val="0004563D"/>
    <w:rsid w:val="000469C3"/>
    <w:rsid w:val="00046C6E"/>
    <w:rsid w:val="00052955"/>
    <w:rsid w:val="000557B7"/>
    <w:rsid w:val="00067102"/>
    <w:rsid w:val="000675C9"/>
    <w:rsid w:val="00071771"/>
    <w:rsid w:val="00071AB3"/>
    <w:rsid w:val="0007345B"/>
    <w:rsid w:val="000748B3"/>
    <w:rsid w:val="00080B01"/>
    <w:rsid w:val="00080D85"/>
    <w:rsid w:val="000817B9"/>
    <w:rsid w:val="00083EA1"/>
    <w:rsid w:val="0008536E"/>
    <w:rsid w:val="00085C6B"/>
    <w:rsid w:val="00086414"/>
    <w:rsid w:val="00090008"/>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D14"/>
    <w:rsid w:val="000E0520"/>
    <w:rsid w:val="000E2867"/>
    <w:rsid w:val="000E2A16"/>
    <w:rsid w:val="000E70DF"/>
    <w:rsid w:val="000E71CE"/>
    <w:rsid w:val="000F10D2"/>
    <w:rsid w:val="000F1356"/>
    <w:rsid w:val="000F1FE2"/>
    <w:rsid w:val="000F3098"/>
    <w:rsid w:val="000F51FA"/>
    <w:rsid w:val="000F63CC"/>
    <w:rsid w:val="000F6CD0"/>
    <w:rsid w:val="000F72BF"/>
    <w:rsid w:val="001001BE"/>
    <w:rsid w:val="00100EA9"/>
    <w:rsid w:val="00101EF9"/>
    <w:rsid w:val="001045E8"/>
    <w:rsid w:val="00104D64"/>
    <w:rsid w:val="00115038"/>
    <w:rsid w:val="001161D4"/>
    <w:rsid w:val="00116652"/>
    <w:rsid w:val="001203E1"/>
    <w:rsid w:val="00124B69"/>
    <w:rsid w:val="00125C4F"/>
    <w:rsid w:val="00126089"/>
    <w:rsid w:val="001260C9"/>
    <w:rsid w:val="001334E1"/>
    <w:rsid w:val="00133C07"/>
    <w:rsid w:val="00135F80"/>
    <w:rsid w:val="00137738"/>
    <w:rsid w:val="00141868"/>
    <w:rsid w:val="0014190E"/>
    <w:rsid w:val="00142657"/>
    <w:rsid w:val="00143206"/>
    <w:rsid w:val="00143E99"/>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702D"/>
    <w:rsid w:val="001706F1"/>
    <w:rsid w:val="00173DD1"/>
    <w:rsid w:val="001800A0"/>
    <w:rsid w:val="00180FA7"/>
    <w:rsid w:val="00181514"/>
    <w:rsid w:val="00182B29"/>
    <w:rsid w:val="00183705"/>
    <w:rsid w:val="00184BB6"/>
    <w:rsid w:val="001871ED"/>
    <w:rsid w:val="00190C8C"/>
    <w:rsid w:val="00191051"/>
    <w:rsid w:val="00193A35"/>
    <w:rsid w:val="00194ABA"/>
    <w:rsid w:val="00195ACB"/>
    <w:rsid w:val="00197078"/>
    <w:rsid w:val="00197F66"/>
    <w:rsid w:val="001A0EBB"/>
    <w:rsid w:val="001A154A"/>
    <w:rsid w:val="001A2B75"/>
    <w:rsid w:val="001A3AC3"/>
    <w:rsid w:val="001A6EAA"/>
    <w:rsid w:val="001A7A7D"/>
    <w:rsid w:val="001A7FAB"/>
    <w:rsid w:val="001B5AF2"/>
    <w:rsid w:val="001C147E"/>
    <w:rsid w:val="001C24ED"/>
    <w:rsid w:val="001C2CDE"/>
    <w:rsid w:val="001C4459"/>
    <w:rsid w:val="001C7D4C"/>
    <w:rsid w:val="001D05DE"/>
    <w:rsid w:val="001D45A1"/>
    <w:rsid w:val="001D4605"/>
    <w:rsid w:val="001D5315"/>
    <w:rsid w:val="001E4BC7"/>
    <w:rsid w:val="001E66DB"/>
    <w:rsid w:val="001E6B43"/>
    <w:rsid w:val="001F0E80"/>
    <w:rsid w:val="001F2C25"/>
    <w:rsid w:val="001F56DB"/>
    <w:rsid w:val="001F585B"/>
    <w:rsid w:val="001F5F8A"/>
    <w:rsid w:val="001F791D"/>
    <w:rsid w:val="001F7C8E"/>
    <w:rsid w:val="002021D2"/>
    <w:rsid w:val="0020302B"/>
    <w:rsid w:val="00203F50"/>
    <w:rsid w:val="002043AA"/>
    <w:rsid w:val="0020579E"/>
    <w:rsid w:val="00206124"/>
    <w:rsid w:val="00213E30"/>
    <w:rsid w:val="002148BF"/>
    <w:rsid w:val="00214C5C"/>
    <w:rsid w:val="002157EE"/>
    <w:rsid w:val="00217B16"/>
    <w:rsid w:val="00217D47"/>
    <w:rsid w:val="00221835"/>
    <w:rsid w:val="00221D91"/>
    <w:rsid w:val="00222CB9"/>
    <w:rsid w:val="00227183"/>
    <w:rsid w:val="0023262D"/>
    <w:rsid w:val="00232672"/>
    <w:rsid w:val="0023285B"/>
    <w:rsid w:val="00234ED2"/>
    <w:rsid w:val="00235398"/>
    <w:rsid w:val="002375DB"/>
    <w:rsid w:val="0024243C"/>
    <w:rsid w:val="0025094F"/>
    <w:rsid w:val="00250FC6"/>
    <w:rsid w:val="00252C3D"/>
    <w:rsid w:val="00256075"/>
    <w:rsid w:val="00257C65"/>
    <w:rsid w:val="00262420"/>
    <w:rsid w:val="00262CA6"/>
    <w:rsid w:val="00263BDA"/>
    <w:rsid w:val="00263D99"/>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6BE9"/>
    <w:rsid w:val="002B755D"/>
    <w:rsid w:val="002C0C5A"/>
    <w:rsid w:val="002C0FDC"/>
    <w:rsid w:val="002C1A9E"/>
    <w:rsid w:val="002D0FCB"/>
    <w:rsid w:val="002D2056"/>
    <w:rsid w:val="002E1616"/>
    <w:rsid w:val="002E333C"/>
    <w:rsid w:val="002E344A"/>
    <w:rsid w:val="002E38D0"/>
    <w:rsid w:val="002E6A13"/>
    <w:rsid w:val="002E6A68"/>
    <w:rsid w:val="002E7B82"/>
    <w:rsid w:val="002F0BF1"/>
    <w:rsid w:val="002F2667"/>
    <w:rsid w:val="002F4109"/>
    <w:rsid w:val="00302A18"/>
    <w:rsid w:val="00305C08"/>
    <w:rsid w:val="00306A6D"/>
    <w:rsid w:val="00310ACA"/>
    <w:rsid w:val="003110CA"/>
    <w:rsid w:val="00311440"/>
    <w:rsid w:val="00311634"/>
    <w:rsid w:val="00311B0C"/>
    <w:rsid w:val="00313C66"/>
    <w:rsid w:val="003179CA"/>
    <w:rsid w:val="00321765"/>
    <w:rsid w:val="003219A5"/>
    <w:rsid w:val="003226DC"/>
    <w:rsid w:val="00325647"/>
    <w:rsid w:val="00325F91"/>
    <w:rsid w:val="0032677F"/>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3713"/>
    <w:rsid w:val="003915FB"/>
    <w:rsid w:val="0039367A"/>
    <w:rsid w:val="00394C2E"/>
    <w:rsid w:val="0039641C"/>
    <w:rsid w:val="003A12A5"/>
    <w:rsid w:val="003A1ACD"/>
    <w:rsid w:val="003A2E13"/>
    <w:rsid w:val="003A3316"/>
    <w:rsid w:val="003A3BDB"/>
    <w:rsid w:val="003A6F62"/>
    <w:rsid w:val="003B0B49"/>
    <w:rsid w:val="003B285F"/>
    <w:rsid w:val="003B3107"/>
    <w:rsid w:val="003B3E89"/>
    <w:rsid w:val="003C1B00"/>
    <w:rsid w:val="003C56BB"/>
    <w:rsid w:val="003C5784"/>
    <w:rsid w:val="003C7CE4"/>
    <w:rsid w:val="003D33AF"/>
    <w:rsid w:val="003D3A9B"/>
    <w:rsid w:val="003D75D9"/>
    <w:rsid w:val="003E21AF"/>
    <w:rsid w:val="003E2381"/>
    <w:rsid w:val="003E4D22"/>
    <w:rsid w:val="003E6595"/>
    <w:rsid w:val="003F0BD1"/>
    <w:rsid w:val="003F2437"/>
    <w:rsid w:val="003F2962"/>
    <w:rsid w:val="003F6176"/>
    <w:rsid w:val="00400847"/>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5405"/>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D23B2"/>
    <w:rsid w:val="004D49C7"/>
    <w:rsid w:val="004D5065"/>
    <w:rsid w:val="004D516C"/>
    <w:rsid w:val="004D5BD4"/>
    <w:rsid w:val="004D6847"/>
    <w:rsid w:val="004E077E"/>
    <w:rsid w:val="004E09BD"/>
    <w:rsid w:val="004E0EAA"/>
    <w:rsid w:val="004E14F5"/>
    <w:rsid w:val="004E18F8"/>
    <w:rsid w:val="004E2C62"/>
    <w:rsid w:val="004E48C3"/>
    <w:rsid w:val="004E5E3F"/>
    <w:rsid w:val="004E6598"/>
    <w:rsid w:val="004E6966"/>
    <w:rsid w:val="004E6F64"/>
    <w:rsid w:val="004E753C"/>
    <w:rsid w:val="004F278A"/>
    <w:rsid w:val="004F27C5"/>
    <w:rsid w:val="004F2970"/>
    <w:rsid w:val="00501C47"/>
    <w:rsid w:val="00502229"/>
    <w:rsid w:val="0050254B"/>
    <w:rsid w:val="00502717"/>
    <w:rsid w:val="00504179"/>
    <w:rsid w:val="00507AB8"/>
    <w:rsid w:val="00507C76"/>
    <w:rsid w:val="00512C9B"/>
    <w:rsid w:val="00513013"/>
    <w:rsid w:val="00517054"/>
    <w:rsid w:val="005222C5"/>
    <w:rsid w:val="005255EA"/>
    <w:rsid w:val="00526791"/>
    <w:rsid w:val="005272F7"/>
    <w:rsid w:val="005323AE"/>
    <w:rsid w:val="00534C07"/>
    <w:rsid w:val="005352EF"/>
    <w:rsid w:val="00535DFF"/>
    <w:rsid w:val="00540A9C"/>
    <w:rsid w:val="00541E82"/>
    <w:rsid w:val="00541ECD"/>
    <w:rsid w:val="00541EE5"/>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65D5"/>
    <w:rsid w:val="005902C4"/>
    <w:rsid w:val="00592406"/>
    <w:rsid w:val="0059348D"/>
    <w:rsid w:val="005A09C4"/>
    <w:rsid w:val="005A33F5"/>
    <w:rsid w:val="005A43AA"/>
    <w:rsid w:val="005B0DA4"/>
    <w:rsid w:val="005B1EC3"/>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38DA"/>
    <w:rsid w:val="0061787B"/>
    <w:rsid w:val="006218FB"/>
    <w:rsid w:val="00622F49"/>
    <w:rsid w:val="00623E9B"/>
    <w:rsid w:val="00624D6B"/>
    <w:rsid w:val="00625C08"/>
    <w:rsid w:val="00633831"/>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03E8"/>
    <w:rsid w:val="00680878"/>
    <w:rsid w:val="00681745"/>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5D25"/>
    <w:rsid w:val="006B6C86"/>
    <w:rsid w:val="006B7978"/>
    <w:rsid w:val="006C2700"/>
    <w:rsid w:val="006C2C1F"/>
    <w:rsid w:val="006C2F78"/>
    <w:rsid w:val="006C33C7"/>
    <w:rsid w:val="006C39F5"/>
    <w:rsid w:val="006C44EA"/>
    <w:rsid w:val="006C7D95"/>
    <w:rsid w:val="006D61E7"/>
    <w:rsid w:val="006D7491"/>
    <w:rsid w:val="006E031A"/>
    <w:rsid w:val="006E0A6A"/>
    <w:rsid w:val="006E2C3C"/>
    <w:rsid w:val="006E5452"/>
    <w:rsid w:val="006E5523"/>
    <w:rsid w:val="006E6DB1"/>
    <w:rsid w:val="006F18CA"/>
    <w:rsid w:val="006F1EDE"/>
    <w:rsid w:val="006F25D2"/>
    <w:rsid w:val="006F5A38"/>
    <w:rsid w:val="006F697A"/>
    <w:rsid w:val="0070099E"/>
    <w:rsid w:val="00701256"/>
    <w:rsid w:val="007032AA"/>
    <w:rsid w:val="00704902"/>
    <w:rsid w:val="00710290"/>
    <w:rsid w:val="0071071F"/>
    <w:rsid w:val="0071602F"/>
    <w:rsid w:val="007211AA"/>
    <w:rsid w:val="0072316E"/>
    <w:rsid w:val="00724040"/>
    <w:rsid w:val="007250AE"/>
    <w:rsid w:val="007269C5"/>
    <w:rsid w:val="007270D4"/>
    <w:rsid w:val="00727A6A"/>
    <w:rsid w:val="00734605"/>
    <w:rsid w:val="00735FBC"/>
    <w:rsid w:val="00741DEB"/>
    <w:rsid w:val="00742118"/>
    <w:rsid w:val="0074621C"/>
    <w:rsid w:val="007504E6"/>
    <w:rsid w:val="0075156F"/>
    <w:rsid w:val="0076312A"/>
    <w:rsid w:val="0077129F"/>
    <w:rsid w:val="00772AC9"/>
    <w:rsid w:val="00774545"/>
    <w:rsid w:val="00780539"/>
    <w:rsid w:val="0078059E"/>
    <w:rsid w:val="00782E31"/>
    <w:rsid w:val="007913C9"/>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0BB1"/>
    <w:rsid w:val="007E205F"/>
    <w:rsid w:val="007E2CF0"/>
    <w:rsid w:val="007E3074"/>
    <w:rsid w:val="007F04BE"/>
    <w:rsid w:val="007F0B73"/>
    <w:rsid w:val="007F1AE6"/>
    <w:rsid w:val="007F4217"/>
    <w:rsid w:val="007F508A"/>
    <w:rsid w:val="007F700B"/>
    <w:rsid w:val="007F75FC"/>
    <w:rsid w:val="007F7F27"/>
    <w:rsid w:val="008037DE"/>
    <w:rsid w:val="00803829"/>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B50"/>
    <w:rsid w:val="008602E6"/>
    <w:rsid w:val="00860FF7"/>
    <w:rsid w:val="00861D52"/>
    <w:rsid w:val="008627EC"/>
    <w:rsid w:val="008630D6"/>
    <w:rsid w:val="00866237"/>
    <w:rsid w:val="00874241"/>
    <w:rsid w:val="008749E7"/>
    <w:rsid w:val="008769BE"/>
    <w:rsid w:val="00880D51"/>
    <w:rsid w:val="0088241C"/>
    <w:rsid w:val="00883100"/>
    <w:rsid w:val="008833C3"/>
    <w:rsid w:val="008872E6"/>
    <w:rsid w:val="0089182E"/>
    <w:rsid w:val="00893BA2"/>
    <w:rsid w:val="00893E81"/>
    <w:rsid w:val="00896288"/>
    <w:rsid w:val="00896F83"/>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DDD"/>
    <w:rsid w:val="008E7A0F"/>
    <w:rsid w:val="008F083A"/>
    <w:rsid w:val="008F1241"/>
    <w:rsid w:val="008F3402"/>
    <w:rsid w:val="008F4E54"/>
    <w:rsid w:val="008F598D"/>
    <w:rsid w:val="008F6C49"/>
    <w:rsid w:val="009000C3"/>
    <w:rsid w:val="00904208"/>
    <w:rsid w:val="009054F7"/>
    <w:rsid w:val="009071D7"/>
    <w:rsid w:val="00915F11"/>
    <w:rsid w:val="00916BE4"/>
    <w:rsid w:val="00917BF3"/>
    <w:rsid w:val="00920772"/>
    <w:rsid w:val="00922F7F"/>
    <w:rsid w:val="00925856"/>
    <w:rsid w:val="009259F3"/>
    <w:rsid w:val="00926253"/>
    <w:rsid w:val="00926292"/>
    <w:rsid w:val="009302C1"/>
    <w:rsid w:val="0093321E"/>
    <w:rsid w:val="00934187"/>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85E36"/>
    <w:rsid w:val="00990461"/>
    <w:rsid w:val="009912D6"/>
    <w:rsid w:val="00994864"/>
    <w:rsid w:val="009952B4"/>
    <w:rsid w:val="009962B8"/>
    <w:rsid w:val="009A165A"/>
    <w:rsid w:val="009A32BD"/>
    <w:rsid w:val="009A4F2F"/>
    <w:rsid w:val="009A5121"/>
    <w:rsid w:val="009A5378"/>
    <w:rsid w:val="009B032C"/>
    <w:rsid w:val="009B2E0E"/>
    <w:rsid w:val="009B36C4"/>
    <w:rsid w:val="009B40B5"/>
    <w:rsid w:val="009B6D47"/>
    <w:rsid w:val="009C21F3"/>
    <w:rsid w:val="009C2A7F"/>
    <w:rsid w:val="009C4A79"/>
    <w:rsid w:val="009C7D4D"/>
    <w:rsid w:val="009D2FD2"/>
    <w:rsid w:val="009D460F"/>
    <w:rsid w:val="009D555E"/>
    <w:rsid w:val="009E04A4"/>
    <w:rsid w:val="009E3F06"/>
    <w:rsid w:val="009E7EBF"/>
    <w:rsid w:val="009F25D5"/>
    <w:rsid w:val="009F3005"/>
    <w:rsid w:val="009F4F5A"/>
    <w:rsid w:val="00A01D7F"/>
    <w:rsid w:val="00A0218C"/>
    <w:rsid w:val="00A02465"/>
    <w:rsid w:val="00A0293A"/>
    <w:rsid w:val="00A0351D"/>
    <w:rsid w:val="00A04199"/>
    <w:rsid w:val="00A0483B"/>
    <w:rsid w:val="00A05319"/>
    <w:rsid w:val="00A10B88"/>
    <w:rsid w:val="00A112F7"/>
    <w:rsid w:val="00A158C3"/>
    <w:rsid w:val="00A1692B"/>
    <w:rsid w:val="00A16B2E"/>
    <w:rsid w:val="00A1701D"/>
    <w:rsid w:val="00A23C9C"/>
    <w:rsid w:val="00A23CBF"/>
    <w:rsid w:val="00A245D6"/>
    <w:rsid w:val="00A25224"/>
    <w:rsid w:val="00A306B7"/>
    <w:rsid w:val="00A43EF8"/>
    <w:rsid w:val="00A456E4"/>
    <w:rsid w:val="00A469AB"/>
    <w:rsid w:val="00A46AFE"/>
    <w:rsid w:val="00A50A01"/>
    <w:rsid w:val="00A51063"/>
    <w:rsid w:val="00A547B5"/>
    <w:rsid w:val="00A55736"/>
    <w:rsid w:val="00A56CBF"/>
    <w:rsid w:val="00A56D1D"/>
    <w:rsid w:val="00A5705D"/>
    <w:rsid w:val="00A57CB2"/>
    <w:rsid w:val="00A57EE5"/>
    <w:rsid w:val="00A618E9"/>
    <w:rsid w:val="00A62BF8"/>
    <w:rsid w:val="00A634B3"/>
    <w:rsid w:val="00A63F53"/>
    <w:rsid w:val="00A65CC5"/>
    <w:rsid w:val="00A7182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0FD0"/>
    <w:rsid w:val="00AA1979"/>
    <w:rsid w:val="00AA1FBB"/>
    <w:rsid w:val="00AA2FC6"/>
    <w:rsid w:val="00AB0CB7"/>
    <w:rsid w:val="00AB1283"/>
    <w:rsid w:val="00AB18B8"/>
    <w:rsid w:val="00AB2AC2"/>
    <w:rsid w:val="00AB7D71"/>
    <w:rsid w:val="00AC11E8"/>
    <w:rsid w:val="00AC2E8D"/>
    <w:rsid w:val="00AC6C3E"/>
    <w:rsid w:val="00AC78E8"/>
    <w:rsid w:val="00AD1719"/>
    <w:rsid w:val="00AD2739"/>
    <w:rsid w:val="00AD2A33"/>
    <w:rsid w:val="00AD475C"/>
    <w:rsid w:val="00AD5A14"/>
    <w:rsid w:val="00AE0B09"/>
    <w:rsid w:val="00AE2EB3"/>
    <w:rsid w:val="00AE6737"/>
    <w:rsid w:val="00AF01D8"/>
    <w:rsid w:val="00AF064C"/>
    <w:rsid w:val="00AF08AF"/>
    <w:rsid w:val="00AF4DDA"/>
    <w:rsid w:val="00AF6C6C"/>
    <w:rsid w:val="00AF7232"/>
    <w:rsid w:val="00B06A98"/>
    <w:rsid w:val="00B06D4A"/>
    <w:rsid w:val="00B074D9"/>
    <w:rsid w:val="00B126C8"/>
    <w:rsid w:val="00B13DAB"/>
    <w:rsid w:val="00B15316"/>
    <w:rsid w:val="00B160FB"/>
    <w:rsid w:val="00B2090F"/>
    <w:rsid w:val="00B23923"/>
    <w:rsid w:val="00B24C11"/>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D66"/>
    <w:rsid w:val="00B54A80"/>
    <w:rsid w:val="00B56FE4"/>
    <w:rsid w:val="00B62A5E"/>
    <w:rsid w:val="00B63A75"/>
    <w:rsid w:val="00B64229"/>
    <w:rsid w:val="00B65DA6"/>
    <w:rsid w:val="00B66AA9"/>
    <w:rsid w:val="00B67AA6"/>
    <w:rsid w:val="00B70781"/>
    <w:rsid w:val="00B7261F"/>
    <w:rsid w:val="00B73968"/>
    <w:rsid w:val="00B74A66"/>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B5EFB"/>
    <w:rsid w:val="00BC22F3"/>
    <w:rsid w:val="00BC2F13"/>
    <w:rsid w:val="00BC5687"/>
    <w:rsid w:val="00BC6754"/>
    <w:rsid w:val="00BD3DB0"/>
    <w:rsid w:val="00BD6DDA"/>
    <w:rsid w:val="00BE34A4"/>
    <w:rsid w:val="00BE5140"/>
    <w:rsid w:val="00BE55A4"/>
    <w:rsid w:val="00BE62A5"/>
    <w:rsid w:val="00BE62B4"/>
    <w:rsid w:val="00BE7C07"/>
    <w:rsid w:val="00BF2EBF"/>
    <w:rsid w:val="00BF6189"/>
    <w:rsid w:val="00C02600"/>
    <w:rsid w:val="00C06B6F"/>
    <w:rsid w:val="00C11458"/>
    <w:rsid w:val="00C1246A"/>
    <w:rsid w:val="00C13D71"/>
    <w:rsid w:val="00C14267"/>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4681"/>
    <w:rsid w:val="00C658F8"/>
    <w:rsid w:val="00C66C75"/>
    <w:rsid w:val="00C7062A"/>
    <w:rsid w:val="00C7072C"/>
    <w:rsid w:val="00C70D14"/>
    <w:rsid w:val="00C71F4F"/>
    <w:rsid w:val="00C77148"/>
    <w:rsid w:val="00C77B3E"/>
    <w:rsid w:val="00C77E3E"/>
    <w:rsid w:val="00C80593"/>
    <w:rsid w:val="00CA04EA"/>
    <w:rsid w:val="00CA16C5"/>
    <w:rsid w:val="00CA35BE"/>
    <w:rsid w:val="00CA606E"/>
    <w:rsid w:val="00CB0B2E"/>
    <w:rsid w:val="00CB38CE"/>
    <w:rsid w:val="00CB4CB1"/>
    <w:rsid w:val="00CB743D"/>
    <w:rsid w:val="00CC13EB"/>
    <w:rsid w:val="00CC155E"/>
    <w:rsid w:val="00CC5ACA"/>
    <w:rsid w:val="00CC78FE"/>
    <w:rsid w:val="00CD13A5"/>
    <w:rsid w:val="00CD34F3"/>
    <w:rsid w:val="00CD58F7"/>
    <w:rsid w:val="00CD79F0"/>
    <w:rsid w:val="00CD7A37"/>
    <w:rsid w:val="00CE0FCB"/>
    <w:rsid w:val="00CE278B"/>
    <w:rsid w:val="00CE28F7"/>
    <w:rsid w:val="00CE2E1F"/>
    <w:rsid w:val="00CE2F46"/>
    <w:rsid w:val="00CF1E88"/>
    <w:rsid w:val="00CF45BB"/>
    <w:rsid w:val="00CF514E"/>
    <w:rsid w:val="00CF7B20"/>
    <w:rsid w:val="00D00DD5"/>
    <w:rsid w:val="00D01C63"/>
    <w:rsid w:val="00D1152D"/>
    <w:rsid w:val="00D145BA"/>
    <w:rsid w:val="00D14A6E"/>
    <w:rsid w:val="00D1566F"/>
    <w:rsid w:val="00D1588B"/>
    <w:rsid w:val="00D16279"/>
    <w:rsid w:val="00D16830"/>
    <w:rsid w:val="00D246CC"/>
    <w:rsid w:val="00D24D63"/>
    <w:rsid w:val="00D30504"/>
    <w:rsid w:val="00D31BF7"/>
    <w:rsid w:val="00D363AF"/>
    <w:rsid w:val="00D40283"/>
    <w:rsid w:val="00D441ED"/>
    <w:rsid w:val="00D45B5A"/>
    <w:rsid w:val="00D46954"/>
    <w:rsid w:val="00D479E2"/>
    <w:rsid w:val="00D506AE"/>
    <w:rsid w:val="00D5090B"/>
    <w:rsid w:val="00D51B7C"/>
    <w:rsid w:val="00D60AD8"/>
    <w:rsid w:val="00D664C4"/>
    <w:rsid w:val="00D74C3A"/>
    <w:rsid w:val="00D75BC1"/>
    <w:rsid w:val="00D77863"/>
    <w:rsid w:val="00D83608"/>
    <w:rsid w:val="00D87871"/>
    <w:rsid w:val="00D93EBB"/>
    <w:rsid w:val="00D94CE2"/>
    <w:rsid w:val="00D95B25"/>
    <w:rsid w:val="00D95C1E"/>
    <w:rsid w:val="00D97E2C"/>
    <w:rsid w:val="00DA0C43"/>
    <w:rsid w:val="00DA3E3F"/>
    <w:rsid w:val="00DA405D"/>
    <w:rsid w:val="00DB69DA"/>
    <w:rsid w:val="00DB77E2"/>
    <w:rsid w:val="00DB796B"/>
    <w:rsid w:val="00DB7B88"/>
    <w:rsid w:val="00DC237B"/>
    <w:rsid w:val="00DC37F7"/>
    <w:rsid w:val="00DC4397"/>
    <w:rsid w:val="00DD1185"/>
    <w:rsid w:val="00DD29A7"/>
    <w:rsid w:val="00DD3B0A"/>
    <w:rsid w:val="00DD528A"/>
    <w:rsid w:val="00DD609C"/>
    <w:rsid w:val="00DD7E43"/>
    <w:rsid w:val="00DE63CF"/>
    <w:rsid w:val="00DF1519"/>
    <w:rsid w:val="00DF5AB9"/>
    <w:rsid w:val="00DF7F62"/>
    <w:rsid w:val="00E00893"/>
    <w:rsid w:val="00E00D80"/>
    <w:rsid w:val="00E014F9"/>
    <w:rsid w:val="00E01A2B"/>
    <w:rsid w:val="00E03B1D"/>
    <w:rsid w:val="00E07B48"/>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55A3"/>
    <w:rsid w:val="00E46937"/>
    <w:rsid w:val="00E518F6"/>
    <w:rsid w:val="00E553E2"/>
    <w:rsid w:val="00E558AD"/>
    <w:rsid w:val="00E63971"/>
    <w:rsid w:val="00E64D32"/>
    <w:rsid w:val="00E66FBE"/>
    <w:rsid w:val="00E67D1F"/>
    <w:rsid w:val="00E7384A"/>
    <w:rsid w:val="00E73AB6"/>
    <w:rsid w:val="00E80583"/>
    <w:rsid w:val="00E8124D"/>
    <w:rsid w:val="00E87248"/>
    <w:rsid w:val="00E872C1"/>
    <w:rsid w:val="00E92FC3"/>
    <w:rsid w:val="00E93550"/>
    <w:rsid w:val="00E9636F"/>
    <w:rsid w:val="00EA0C6B"/>
    <w:rsid w:val="00EA2606"/>
    <w:rsid w:val="00EA4456"/>
    <w:rsid w:val="00EA634A"/>
    <w:rsid w:val="00EA7EF6"/>
    <w:rsid w:val="00EB5703"/>
    <w:rsid w:val="00EC225E"/>
    <w:rsid w:val="00EC4782"/>
    <w:rsid w:val="00EC47BC"/>
    <w:rsid w:val="00EC70A5"/>
    <w:rsid w:val="00ED4597"/>
    <w:rsid w:val="00EE5326"/>
    <w:rsid w:val="00EE5F02"/>
    <w:rsid w:val="00EE6430"/>
    <w:rsid w:val="00EF115D"/>
    <w:rsid w:val="00EF17F7"/>
    <w:rsid w:val="00EF2025"/>
    <w:rsid w:val="00EF5429"/>
    <w:rsid w:val="00EF586F"/>
    <w:rsid w:val="00EF7E15"/>
    <w:rsid w:val="00F026E5"/>
    <w:rsid w:val="00F04180"/>
    <w:rsid w:val="00F046FB"/>
    <w:rsid w:val="00F04B56"/>
    <w:rsid w:val="00F0714E"/>
    <w:rsid w:val="00F130B0"/>
    <w:rsid w:val="00F172EF"/>
    <w:rsid w:val="00F24884"/>
    <w:rsid w:val="00F24D30"/>
    <w:rsid w:val="00F25A78"/>
    <w:rsid w:val="00F31658"/>
    <w:rsid w:val="00F369DF"/>
    <w:rsid w:val="00F371BB"/>
    <w:rsid w:val="00F372BA"/>
    <w:rsid w:val="00F37F8E"/>
    <w:rsid w:val="00F40439"/>
    <w:rsid w:val="00F40DCE"/>
    <w:rsid w:val="00F47B28"/>
    <w:rsid w:val="00F50A5B"/>
    <w:rsid w:val="00F52141"/>
    <w:rsid w:val="00F522E1"/>
    <w:rsid w:val="00F5351F"/>
    <w:rsid w:val="00F54581"/>
    <w:rsid w:val="00F56786"/>
    <w:rsid w:val="00F61393"/>
    <w:rsid w:val="00F6397A"/>
    <w:rsid w:val="00F63EDB"/>
    <w:rsid w:val="00F70B66"/>
    <w:rsid w:val="00F71157"/>
    <w:rsid w:val="00F71B46"/>
    <w:rsid w:val="00F72E27"/>
    <w:rsid w:val="00F73C0A"/>
    <w:rsid w:val="00F74E74"/>
    <w:rsid w:val="00F75035"/>
    <w:rsid w:val="00F82CF5"/>
    <w:rsid w:val="00F85227"/>
    <w:rsid w:val="00F85F39"/>
    <w:rsid w:val="00F864A8"/>
    <w:rsid w:val="00F864BA"/>
    <w:rsid w:val="00F900C5"/>
    <w:rsid w:val="00F90C73"/>
    <w:rsid w:val="00F91400"/>
    <w:rsid w:val="00F92BCA"/>
    <w:rsid w:val="00F92E0A"/>
    <w:rsid w:val="00FA118E"/>
    <w:rsid w:val="00FA2C73"/>
    <w:rsid w:val="00FA2D01"/>
    <w:rsid w:val="00FA4A0F"/>
    <w:rsid w:val="00FA4B4F"/>
    <w:rsid w:val="00FA6A93"/>
    <w:rsid w:val="00FB1736"/>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
    <w:name w:val="Título"/>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uiPriority w:val="99"/>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35747789">
      <w:bodyDiv w:val="1"/>
      <w:marLeft w:val="0"/>
      <w:marRight w:val="0"/>
      <w:marTop w:val="0"/>
      <w:marBottom w:val="0"/>
      <w:divBdr>
        <w:top w:val="none" w:sz="0" w:space="0" w:color="auto"/>
        <w:left w:val="none" w:sz="0" w:space="0" w:color="auto"/>
        <w:bottom w:val="none" w:sz="0" w:space="0" w:color="auto"/>
        <w:right w:val="none" w:sz="0" w:space="0" w:color="auto"/>
      </w:divBdr>
    </w:div>
    <w:div w:id="236936965">
      <w:bodyDiv w:val="1"/>
      <w:marLeft w:val="0"/>
      <w:marRight w:val="0"/>
      <w:marTop w:val="0"/>
      <w:marBottom w:val="0"/>
      <w:divBdr>
        <w:top w:val="none" w:sz="0" w:space="0" w:color="auto"/>
        <w:left w:val="none" w:sz="0" w:space="0" w:color="auto"/>
        <w:bottom w:val="none" w:sz="0" w:space="0" w:color="auto"/>
        <w:right w:val="none" w:sz="0" w:space="0" w:color="auto"/>
      </w:divBdr>
    </w:div>
    <w:div w:id="3263283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7301931">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1974671265">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114612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8963-970F-4695-96A0-8117DFBC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47</Pages>
  <Words>20732</Words>
  <Characters>114030</Characters>
  <Application>Microsoft Office Word</Application>
  <DocSecurity>0</DocSecurity>
  <Lines>950</Lines>
  <Paragraphs>268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134494</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28</cp:revision>
  <cp:lastPrinted>2016-04-22T22:04:00Z</cp:lastPrinted>
  <dcterms:created xsi:type="dcterms:W3CDTF">2019-06-03T17:34:00Z</dcterms:created>
  <dcterms:modified xsi:type="dcterms:W3CDTF">2019-06-03T23:02:00Z</dcterms:modified>
</cp:coreProperties>
</file>