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4213D2">
        <w:rPr>
          <w:rFonts w:ascii="Arial Black" w:hAnsi="Arial Black"/>
          <w:sz w:val="28"/>
          <w:szCs w:val="28"/>
        </w:rPr>
        <w:t>NACIONAL</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010D05"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4213D2">
        <w:rPr>
          <w:rFonts w:ascii="Meiryo" w:eastAsia="Meiryo" w:hAnsi="Meiryo" w:cs="Meiryo"/>
          <w:color w:val="33CCCC"/>
          <w:sz w:val="28"/>
          <w:szCs w:val="28"/>
          <w:lang w:val="es-ES" w:eastAsia="en-US"/>
        </w:rPr>
        <w:t>N29-2018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9771F3">
        <w:rPr>
          <w:rFonts w:ascii="Arial Black" w:hAnsi="Arial Black"/>
          <w:b/>
          <w:color w:val="33CCCC"/>
          <w:sz w:val="36"/>
          <w:szCs w:val="28"/>
        </w:rPr>
        <w:t>MATER</w:t>
      </w:r>
      <w:r w:rsidR="00010D05">
        <w:rPr>
          <w:rFonts w:ascii="Arial Black" w:hAnsi="Arial Black"/>
          <w:b/>
          <w:color w:val="33CCCC"/>
          <w:sz w:val="36"/>
          <w:szCs w:val="28"/>
        </w:rPr>
        <w:t>IAL DE CURACIÓN</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C66510">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4213D2">
        <w:rPr>
          <w:rFonts w:asciiTheme="minorHAnsi" w:hAnsiTheme="minorHAnsi"/>
        </w:rPr>
        <w:t>NACIONAL</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010D05">
        <w:rPr>
          <w:rFonts w:asciiTheme="minorHAnsi" w:hAnsiTheme="minorHAnsi" w:cs="Arial"/>
        </w:rPr>
        <w:t>LP-919044992-</w:t>
      </w:r>
      <w:r w:rsidR="004213D2">
        <w:rPr>
          <w:rFonts w:asciiTheme="minorHAnsi" w:hAnsiTheme="minorHAnsi" w:cs="Arial"/>
        </w:rPr>
        <w:t>N29-2018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9D0EDE">
        <w:rPr>
          <w:rFonts w:asciiTheme="minorHAnsi" w:hAnsiTheme="minorHAnsi"/>
        </w:rPr>
        <w:t>“MATERIAL DE CURACIÓN</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4213D2" w:rsidRPr="009A42C4" w:rsidRDefault="004213D2" w:rsidP="004213D2">
      <w:pPr>
        <w:jc w:val="both"/>
        <w:rPr>
          <w:rFonts w:ascii="Calibri" w:hAnsi="Calibri" w:cs="Arial"/>
        </w:rPr>
      </w:pPr>
      <w:r w:rsidRPr="009A42C4">
        <w:rPr>
          <w:rFonts w:ascii="Calibri" w:hAnsi="Calibri" w:cs="Arial"/>
        </w:rPr>
        <w:t xml:space="preserve">El Gobierno del Estado de Nuevo León, a través de los Servicios de Salud de Nuevo León Organismo Público Descentralizado, en cumplimiento con lo establecido en los Artículos 1 fracción VI, 5, 25 fracción I, 27 tercer párrafo, 29 fracción I y II y </w:t>
      </w:r>
      <w:r w:rsidRPr="009A42C4">
        <w:rPr>
          <w:rFonts w:ascii="Calibri" w:hAnsi="Calibri" w:cs="Arial"/>
          <w:i/>
        </w:rPr>
        <w:t>31</w:t>
      </w:r>
      <w:r w:rsidRPr="009A42C4">
        <w:rPr>
          <w:rFonts w:ascii="Calibri" w:hAnsi="Calibri" w:cs="Arial"/>
        </w:rPr>
        <w:t xml:space="preserve"> </w:t>
      </w:r>
      <w:r w:rsidRPr="009A42C4">
        <w:rPr>
          <w:rFonts w:ascii="Calibri" w:hAnsi="Calibri"/>
        </w:rPr>
        <w:t xml:space="preserve">y demás relativos de la Ley de Adquisiciones, Arrendamientos y Contratación de Servicios del Estado de Nuevo León, </w:t>
      </w:r>
      <w:r w:rsidRPr="009A42C4">
        <w:rPr>
          <w:rFonts w:ascii="Calibri" w:hAnsi="Calibri"/>
          <w:i/>
        </w:rPr>
        <w:t xml:space="preserve">Artículo 59 </w:t>
      </w:r>
      <w:r w:rsidRPr="009A42C4">
        <w:rPr>
          <w:rFonts w:ascii="Calibri" w:hAnsi="Calibri"/>
        </w:rPr>
        <w:t xml:space="preserve">del Reglamento de la Ley de Adquisiciones, Arrendamientos y Contratación de Servicios del Estado de Nuevo León, 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Artículo </w:t>
      </w:r>
      <w:r w:rsidRPr="009A42C4">
        <w:rPr>
          <w:rFonts w:ascii="Calibri" w:hAnsi="Calibri" w:cs="Arial"/>
        </w:rPr>
        <w:t>1, 2 Fracción XIV de la Ley que Crea el Organismo Público Descentralizado denominado Servicios de Salud de Nuevo León y 19 Fracción XV del Reglamento Interior de Servicios de Salud de Nuevo León, O.P.D.,</w:t>
      </w:r>
      <w:r w:rsidRPr="009A42C4">
        <w:rPr>
          <w:rFonts w:ascii="Calibri" w:hAnsi="Calibri"/>
        </w:rPr>
        <w:t xml:space="preserve"> en debida concordancia con </w:t>
      </w:r>
      <w:r>
        <w:rPr>
          <w:rFonts w:ascii="Calibri" w:hAnsi="Calibri" w:cs="Arial"/>
        </w:rPr>
        <w:t xml:space="preserve">la Ley de Egresos para el año </w:t>
      </w:r>
      <w:r w:rsidRPr="009A42C4">
        <w:rPr>
          <w:rFonts w:ascii="Calibri" w:hAnsi="Calibri" w:cs="Arial"/>
        </w:rPr>
        <w:t>201</w:t>
      </w:r>
      <w:r>
        <w:rPr>
          <w:rFonts w:ascii="Calibri" w:hAnsi="Calibri" w:cs="Arial"/>
        </w:rPr>
        <w:t>8</w:t>
      </w:r>
      <w:r w:rsidRPr="009A42C4">
        <w:rPr>
          <w:rFonts w:ascii="Calibri" w:hAnsi="Calibri" w:cs="Arial"/>
        </w:rPr>
        <w:t>,</w:t>
      </w:r>
      <w:r w:rsidRPr="009A42C4">
        <w:rPr>
          <w:rFonts w:ascii="Calibri" w:hAnsi="Calibri"/>
        </w:rPr>
        <w:t xml:space="preserve"> </w:t>
      </w:r>
      <w:r w:rsidRPr="009A42C4">
        <w:rPr>
          <w:rFonts w:ascii="Calibri" w:hAnsi="Calibri"/>
          <w:b/>
        </w:rPr>
        <w:t>CONVOCA</w:t>
      </w:r>
      <w:r w:rsidRPr="009A42C4">
        <w:rPr>
          <w:rFonts w:ascii="Calibri" w:hAnsi="Calibri"/>
        </w:rPr>
        <w:t xml:space="preserve"> a las personas físicas o morales </w:t>
      </w:r>
      <w:r w:rsidRPr="009A42C4">
        <w:rPr>
          <w:rFonts w:ascii="Calibri" w:hAnsi="Calibri" w:cs="Arial"/>
        </w:rPr>
        <w:t>a participar en</w:t>
      </w:r>
      <w:r w:rsidRPr="009A42C4">
        <w:rPr>
          <w:rFonts w:ascii="Calibri" w:hAnsi="Calibri"/>
        </w:rPr>
        <w:t xml:space="preserve"> la </w:t>
      </w:r>
      <w:r w:rsidRPr="009A42C4">
        <w:rPr>
          <w:rFonts w:ascii="Calibri" w:hAnsi="Calibri" w:cs="Arial"/>
        </w:rPr>
        <w:t>Licitación Pública Nacional Presencial No. LP-919044992-</w:t>
      </w:r>
      <w:r>
        <w:rPr>
          <w:rFonts w:ascii="Calibri" w:hAnsi="Calibri" w:cs="Arial"/>
        </w:rPr>
        <w:t>N28-2018</w:t>
      </w:r>
      <w:r w:rsidRPr="009A42C4">
        <w:rPr>
          <w:rFonts w:ascii="Calibri" w:hAnsi="Calibri" w:cs="Arial"/>
        </w:rPr>
        <w:t xml:space="preserve"> para la </w:t>
      </w:r>
      <w:r>
        <w:rPr>
          <w:rFonts w:ascii="Calibri" w:hAnsi="Calibri" w:cs="Arial"/>
        </w:rPr>
        <w:t>adquisición</w:t>
      </w:r>
      <w:r w:rsidRPr="009A42C4">
        <w:rPr>
          <w:rFonts w:ascii="Calibri" w:hAnsi="Calibri" w:cs="Arial"/>
        </w:rPr>
        <w:t xml:space="preserve"> de “</w:t>
      </w:r>
      <w:r>
        <w:rPr>
          <w:rFonts w:ascii="Calibri" w:hAnsi="Calibri" w:cs="Arial"/>
        </w:rPr>
        <w:t>MATERIAL DE CURACIÓN</w:t>
      </w:r>
      <w:r w:rsidRPr="009A42C4">
        <w:rPr>
          <w:rFonts w:ascii="Calibri" w:hAnsi="Calibri" w:cs="Arial"/>
        </w:rPr>
        <w:t>”.</w:t>
      </w:r>
    </w:p>
    <w:p w:rsidR="007F0B73" w:rsidRPr="004213D2" w:rsidRDefault="007F0B73" w:rsidP="002021D2">
      <w:pPr>
        <w:rPr>
          <w:rFonts w:asciiTheme="minorHAnsi" w:hAnsiTheme="minorHAnsi"/>
          <w:b/>
          <w:bC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4213D2" w:rsidRDefault="004213D2" w:rsidP="007F0B73">
      <w:pPr>
        <w:jc w:val="center"/>
        <w:rPr>
          <w:rFonts w:asciiTheme="minorHAnsi" w:hAnsiTheme="minorHAnsi"/>
          <w:b/>
          <w:bCs/>
          <w:sz w:val="60"/>
          <w:szCs w:val="60"/>
        </w:rPr>
      </w:pPr>
    </w:p>
    <w:p w:rsidR="004213D2" w:rsidRDefault="004213D2" w:rsidP="007F0B73">
      <w:pPr>
        <w:jc w:val="center"/>
        <w:rPr>
          <w:rFonts w:asciiTheme="minorHAnsi" w:hAnsiTheme="minorHAnsi"/>
          <w:b/>
          <w:bCs/>
          <w:sz w:val="60"/>
          <w:szCs w:val="60"/>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4213D2" w:rsidRPr="00BC2F13" w:rsidRDefault="004213D2" w:rsidP="007F0B73">
      <w:pPr>
        <w:jc w:val="center"/>
        <w:rPr>
          <w:rFonts w:asciiTheme="minorHAnsi" w:hAnsiTheme="minorHAnsi"/>
          <w:b/>
          <w:bCs/>
          <w:sz w:val="60"/>
          <w:szCs w:val="60"/>
        </w:rPr>
      </w:pP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7E3E9D">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7E3E9D">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176B41">
        <w:rPr>
          <w:rFonts w:asciiTheme="minorHAnsi" w:hAnsiTheme="minorHAnsi" w:cs="Arial"/>
          <w:color w:val="auto"/>
          <w:sz w:val="20"/>
          <w:szCs w:val="20"/>
          <w:lang w:val="es-ES_tradnl" w:eastAsia="es-ES"/>
        </w:rPr>
        <w:t>Nacional</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CE2E1F" w:rsidRDefault="00267C25" w:rsidP="00476896">
      <w:pPr>
        <w:pStyle w:val="Prrafodelista"/>
        <w:numPr>
          <w:ilvl w:val="0"/>
          <w:numId w:val="9"/>
        </w:numPr>
        <w:tabs>
          <w:tab w:val="left" w:pos="284"/>
        </w:tabs>
        <w:ind w:right="-1"/>
        <w:jc w:val="both"/>
        <w:rPr>
          <w:rFonts w:asciiTheme="minorHAnsi" w:hAnsiTheme="minorHAnsi" w:cs="Arial"/>
        </w:rPr>
      </w:pPr>
      <w:r w:rsidRPr="00176B41">
        <w:rPr>
          <w:rFonts w:asciiTheme="minorHAnsi" w:hAnsiTheme="minorHAnsi" w:cs="Arial"/>
        </w:rPr>
        <w:t xml:space="preserve">La presente </w:t>
      </w:r>
      <w:r w:rsidR="00CE2E1F" w:rsidRPr="00176B41">
        <w:rPr>
          <w:rFonts w:asciiTheme="minorHAnsi" w:hAnsiTheme="minorHAnsi" w:cs="Arial"/>
        </w:rPr>
        <w:t xml:space="preserve">Licitación Pública </w:t>
      </w:r>
      <w:r w:rsidR="004213D2" w:rsidRPr="00176B41">
        <w:rPr>
          <w:rFonts w:asciiTheme="minorHAnsi" w:hAnsiTheme="minorHAnsi" w:cs="Arial"/>
        </w:rPr>
        <w:t>N</w:t>
      </w:r>
      <w:r w:rsidR="00176B41" w:rsidRPr="00176B41">
        <w:rPr>
          <w:rFonts w:asciiTheme="minorHAnsi" w:hAnsiTheme="minorHAnsi" w:cs="Arial"/>
        </w:rPr>
        <w:t>acional</w:t>
      </w:r>
      <w:r w:rsidR="00FB5482" w:rsidRPr="00176B41">
        <w:rPr>
          <w:rFonts w:asciiTheme="minorHAnsi" w:hAnsiTheme="minorHAnsi" w:cs="Arial"/>
        </w:rPr>
        <w:t xml:space="preserve"> </w:t>
      </w:r>
      <w:r w:rsidR="00CE2E1F" w:rsidRPr="00176B41">
        <w:rPr>
          <w:rFonts w:asciiTheme="minorHAnsi" w:hAnsiTheme="minorHAnsi" w:cs="Arial"/>
        </w:rPr>
        <w:t>Presencial</w:t>
      </w:r>
      <w:r w:rsidRPr="00176B41">
        <w:rPr>
          <w:rFonts w:asciiTheme="minorHAnsi" w:hAnsiTheme="minorHAnsi" w:cs="Arial"/>
        </w:rPr>
        <w:t xml:space="preserve"> será identificada por el No</w:t>
      </w:r>
      <w:r w:rsidR="001A0EBB" w:rsidRPr="00176B41">
        <w:rPr>
          <w:rFonts w:asciiTheme="minorHAnsi" w:hAnsiTheme="minorHAnsi" w:cs="Arial"/>
        </w:rPr>
        <w:t>.</w:t>
      </w:r>
      <w:r w:rsidRPr="00176B41">
        <w:rPr>
          <w:rFonts w:asciiTheme="minorHAnsi" w:hAnsiTheme="minorHAnsi" w:cs="Arial"/>
        </w:rPr>
        <w:t xml:space="preserve"> </w:t>
      </w:r>
      <w:r w:rsidR="00010D05" w:rsidRPr="00176B41">
        <w:rPr>
          <w:rFonts w:asciiTheme="minorHAnsi" w:hAnsiTheme="minorHAnsi" w:cs="Arial"/>
        </w:rPr>
        <w:t>LP-919044992-</w:t>
      </w:r>
      <w:r w:rsidR="004213D2" w:rsidRPr="00176B41">
        <w:rPr>
          <w:rFonts w:asciiTheme="minorHAnsi" w:hAnsiTheme="minorHAnsi" w:cs="Arial"/>
        </w:rPr>
        <w:t>N29-2018</w:t>
      </w:r>
      <w:r w:rsidR="00176B41">
        <w:rPr>
          <w:rFonts w:asciiTheme="minorHAnsi" w:hAnsiTheme="minorHAnsi" w:cs="Arial"/>
        </w:rPr>
        <w:t>.</w:t>
      </w:r>
    </w:p>
    <w:p w:rsidR="00176B41" w:rsidRPr="00176B41" w:rsidRDefault="00176B41" w:rsidP="00176B41">
      <w:pPr>
        <w:pStyle w:val="Prrafodelista"/>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C66510">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AA6C18" w:rsidRDefault="001A0EBB" w:rsidP="003C7CE4">
      <w:pPr>
        <w:pStyle w:val="Prrafodelista"/>
        <w:numPr>
          <w:ilvl w:val="0"/>
          <w:numId w:val="9"/>
        </w:numPr>
        <w:tabs>
          <w:tab w:val="left" w:pos="284"/>
        </w:tabs>
        <w:ind w:right="51"/>
        <w:jc w:val="both"/>
        <w:rPr>
          <w:rFonts w:asciiTheme="minorHAnsi" w:hAnsiTheme="minorHAnsi" w:cs="Arial"/>
        </w:rPr>
      </w:pPr>
      <w:r w:rsidRPr="00AA6C18">
        <w:rPr>
          <w:rFonts w:asciiTheme="minorHAnsi" w:hAnsiTheme="minorHAnsi" w:cs="Arial"/>
        </w:rPr>
        <w:t xml:space="preserve">La adquisición del </w:t>
      </w:r>
      <w:r w:rsidR="00F63839" w:rsidRPr="00AA6C18">
        <w:rPr>
          <w:rFonts w:asciiTheme="minorHAnsi" w:hAnsiTheme="minorHAnsi" w:cs="Arial"/>
        </w:rPr>
        <w:t xml:space="preserve">material de curación </w:t>
      </w:r>
      <w:r w:rsidR="00B64229" w:rsidRPr="00AA6C18">
        <w:rPr>
          <w:rFonts w:asciiTheme="minorHAnsi" w:hAnsiTheme="minorHAnsi" w:cs="Arial"/>
        </w:rPr>
        <w:t>requerido</w:t>
      </w:r>
      <w:r w:rsidR="00F63839" w:rsidRPr="00AA6C18">
        <w:rPr>
          <w:rFonts w:asciiTheme="minorHAnsi" w:hAnsiTheme="minorHAnsi" w:cs="Arial"/>
        </w:rPr>
        <w:t>s</w:t>
      </w:r>
      <w:r w:rsidR="00B64229" w:rsidRPr="00AA6C18">
        <w:rPr>
          <w:rFonts w:asciiTheme="minorHAnsi" w:hAnsiTheme="minorHAnsi" w:cs="Arial"/>
        </w:rPr>
        <w:t xml:space="preserve"> por </w:t>
      </w:r>
      <w:r w:rsidR="00FB5482" w:rsidRPr="00AA6C18">
        <w:rPr>
          <w:rFonts w:asciiTheme="minorHAnsi" w:hAnsiTheme="minorHAnsi" w:cs="Arial"/>
          <w:bCs/>
        </w:rPr>
        <w:t>l</w:t>
      </w:r>
      <w:r w:rsidR="00B64229" w:rsidRPr="00AA6C18">
        <w:rPr>
          <w:rFonts w:asciiTheme="minorHAnsi" w:hAnsiTheme="minorHAnsi" w:cs="Arial"/>
        </w:rPr>
        <w:t xml:space="preserve">a </w:t>
      </w:r>
      <w:r w:rsidR="00B64229" w:rsidRPr="00AA6C18">
        <w:rPr>
          <w:rFonts w:asciiTheme="minorHAnsi" w:hAnsiTheme="minorHAnsi" w:cs="Arial"/>
          <w:bCs/>
        </w:rPr>
        <w:t>C</w:t>
      </w:r>
      <w:r w:rsidR="00B64229" w:rsidRPr="00AA6C18">
        <w:rPr>
          <w:rFonts w:asciiTheme="minorHAnsi" w:hAnsiTheme="minorHAnsi" w:cs="Arial"/>
        </w:rPr>
        <w:t xml:space="preserve">onvocante, se realizará con recursos del tipo de presupuesto </w:t>
      </w:r>
      <w:r w:rsidR="00176B41">
        <w:rPr>
          <w:rFonts w:asciiTheme="minorHAnsi" w:hAnsiTheme="minorHAnsi" w:cs="Arial"/>
        </w:rPr>
        <w:t>202003</w:t>
      </w:r>
      <w:r w:rsidR="00B64229" w:rsidRPr="00AA6C18">
        <w:rPr>
          <w:rFonts w:asciiTheme="minorHAnsi" w:hAnsiTheme="minorHAnsi" w:cs="Arial"/>
        </w:rPr>
        <w:t xml:space="preserve">, </w:t>
      </w:r>
      <w:r w:rsidR="00FB5482" w:rsidRPr="00AA6C18">
        <w:rPr>
          <w:rFonts w:asciiTheme="minorHAnsi" w:hAnsiTheme="minorHAnsi" w:cs="Arial"/>
        </w:rPr>
        <w:t xml:space="preserve">Programa </w:t>
      </w:r>
      <w:r w:rsidR="00176B41">
        <w:rPr>
          <w:rFonts w:asciiTheme="minorHAnsi" w:hAnsiTheme="minorHAnsi" w:cs="Arial"/>
        </w:rPr>
        <w:t>TR2708</w:t>
      </w:r>
      <w:r w:rsidR="00B64229" w:rsidRPr="00AA6C18">
        <w:rPr>
          <w:rFonts w:asciiTheme="minorHAnsi" w:hAnsiTheme="minorHAnsi" w:cs="Arial"/>
        </w:rPr>
        <w:t xml:space="preserve">, Partida </w:t>
      </w:r>
      <w:r w:rsidR="00F63839" w:rsidRPr="00AA6C18">
        <w:rPr>
          <w:rFonts w:asciiTheme="minorHAnsi" w:hAnsiTheme="minorHAnsi" w:cs="Arial"/>
        </w:rPr>
        <w:t>25401</w:t>
      </w:r>
      <w:r w:rsidRPr="00AA6C18">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w:t>
      </w:r>
      <w:r w:rsidR="00FF3D7D">
        <w:rPr>
          <w:rFonts w:asciiTheme="minorHAnsi" w:hAnsiTheme="minorHAnsi" w:cs="Arial"/>
        </w:rPr>
        <w:t xml:space="preserve"> las condiciones no</w:t>
      </w:r>
      <w:r w:rsidRPr="0078059E">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150F11">
        <w:rPr>
          <w:rFonts w:asciiTheme="minorHAnsi" w:hAnsiTheme="minorHAnsi" w:cstheme="minorHAnsi"/>
        </w:rPr>
        <w:t xml:space="preserve"> y de la Dirección Administrativa</w:t>
      </w:r>
      <w:r w:rsidR="00324414">
        <w:rPr>
          <w:rFonts w:asciiTheme="minorHAnsi" w:hAnsiTheme="minorHAnsi" w:cstheme="minorHAnsi"/>
        </w:rPr>
        <w:t>, ubicado</w:t>
      </w:r>
      <w:r w:rsidR="00150F11">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150F11">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176B41" w:rsidRDefault="00176B41" w:rsidP="00A91686">
      <w:pPr>
        <w:tabs>
          <w:tab w:val="left" w:pos="284"/>
        </w:tabs>
        <w:ind w:right="-1"/>
        <w:jc w:val="both"/>
        <w:rPr>
          <w:rFonts w:asciiTheme="minorHAnsi" w:hAnsiTheme="minorHAnsi" w:cs="Arial"/>
        </w:rPr>
      </w:pPr>
    </w:p>
    <w:p w:rsidR="00176B41" w:rsidRDefault="00176B41" w:rsidP="00A91686">
      <w:pPr>
        <w:tabs>
          <w:tab w:val="left" w:pos="284"/>
        </w:tabs>
        <w:ind w:right="-1"/>
        <w:jc w:val="both"/>
        <w:rPr>
          <w:rFonts w:asciiTheme="minorHAnsi" w:hAnsiTheme="minorHAnsi" w:cs="Arial"/>
        </w:rPr>
      </w:pPr>
    </w:p>
    <w:p w:rsidR="00176B41" w:rsidRDefault="00176B41"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lastRenderedPageBreak/>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0"/>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 xml:space="preserve">de </w:t>
      </w:r>
      <w:r w:rsidR="00176B41">
        <w:rPr>
          <w:rFonts w:asciiTheme="minorHAnsi" w:hAnsiTheme="minorHAnsi" w:cstheme="minorHAnsi"/>
        </w:rPr>
        <w:t>COESIDA</w:t>
      </w:r>
      <w:r w:rsidRPr="002F5444">
        <w:rPr>
          <w:rFonts w:asciiTheme="minorHAnsi" w:hAnsiTheme="minorHAnsi" w:cstheme="minorHAnsi"/>
        </w:rPr>
        <w:t>.</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licitante deberá incluir en su oferta económica el costo global del paquete incluido en el anexo 1, considerando las descripciones y cantidades de cada uno de los renglones que integran la partida,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76B41" w:rsidRDefault="00194C59" w:rsidP="00BD7DE5">
      <w:pPr>
        <w:pStyle w:val="Prrafodelista"/>
        <w:numPr>
          <w:ilvl w:val="2"/>
          <w:numId w:val="23"/>
        </w:numPr>
        <w:ind w:left="1418" w:hanging="567"/>
        <w:jc w:val="both"/>
        <w:rPr>
          <w:rFonts w:asciiTheme="minorHAnsi" w:hAnsiTheme="minorHAnsi" w:cstheme="minorHAnsi"/>
        </w:rPr>
      </w:pPr>
      <w:r w:rsidRPr="00176B41">
        <w:rPr>
          <w:rFonts w:asciiTheme="minorHAnsi" w:hAnsiTheme="minorHAnsi"/>
        </w:rPr>
        <w:t>Las compañías participantes deberán incluir en su sobre de propuestas técnicas, copias de registros sanitarios</w:t>
      </w:r>
      <w:r w:rsidR="00943B15" w:rsidRPr="00176B41">
        <w:rPr>
          <w:rFonts w:asciiTheme="minorHAnsi" w:hAnsiTheme="minorHAnsi"/>
        </w:rPr>
        <w:t xml:space="preserve"> identificados con el nombre del licitante</w:t>
      </w:r>
      <w:r w:rsidRPr="00176B41">
        <w:rPr>
          <w:rFonts w:asciiTheme="minorHAnsi" w:hAnsiTheme="minorHAnsi"/>
        </w:rPr>
        <w:t xml:space="preserve">, legibles y por ambos lados </w:t>
      </w:r>
      <w:r w:rsidR="00176B41">
        <w:rPr>
          <w:rFonts w:asciiTheme="minorHAnsi" w:hAnsiTheme="minorHAnsi"/>
        </w:rPr>
        <w:t>de los insumos ofertados.</w:t>
      </w:r>
    </w:p>
    <w:p w:rsidR="00176B41" w:rsidRPr="00176B41" w:rsidRDefault="00176B41" w:rsidP="00176B41">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t xml:space="preserve">En caso de que el licitante que resulte adjudicado por alguna circunstancia o causa de fuerza mayor se vea imposibilitado para entregar los insumos que oferto y </w:t>
      </w:r>
      <w:r w:rsidR="00176B41">
        <w:rPr>
          <w:rFonts w:asciiTheme="minorHAnsi" w:hAnsiTheme="minorHAnsi"/>
        </w:rPr>
        <w:t>COESIDA</w:t>
      </w:r>
      <w:r w:rsidRPr="00A6680A">
        <w:rPr>
          <w:rFonts w:asciiTheme="minorHAnsi" w:hAnsiTheme="minorHAnsi"/>
        </w:rPr>
        <w:t xml:space="preserve"> le solicite entregar algún insumo sustituto, la unidad deberá solicitar previamente autorización a la Subdirección de Recursos Materiales; además 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76B41">
        <w:rPr>
          <w:rFonts w:asciiTheme="minorHAnsi" w:hAnsiTheme="minorHAnsi" w:cstheme="minorHAnsi"/>
        </w:rPr>
        <w:t>COESIDA</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anexos No. </w:t>
      </w:r>
      <w:r w:rsidR="00194C59">
        <w:rPr>
          <w:rFonts w:asciiTheme="minorHAnsi" w:hAnsiTheme="minorHAnsi" w:cstheme="minorHAnsi"/>
        </w:rPr>
        <w:t>1 y</w:t>
      </w:r>
      <w:r w:rsidR="00C90011" w:rsidRPr="002F5444">
        <w:rPr>
          <w:rFonts w:asciiTheme="minorHAnsi" w:hAnsiTheme="minorHAnsi" w:cstheme="minorHAnsi"/>
        </w:rPr>
        <w:t xml:space="preserve"> 1A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 xml:space="preserve">ún las necesidades </w:t>
      </w:r>
      <w:r w:rsidR="00A66EE3">
        <w:rPr>
          <w:rFonts w:asciiTheme="minorHAnsi" w:hAnsiTheme="minorHAnsi" w:cstheme="minorHAnsi"/>
        </w:rPr>
        <w:t xml:space="preserve">de </w:t>
      </w:r>
      <w:r w:rsidR="00176B41">
        <w:rPr>
          <w:rFonts w:asciiTheme="minorHAnsi" w:hAnsiTheme="minorHAnsi" w:cstheme="minorHAnsi"/>
        </w:rPr>
        <w:t>COESIDA</w:t>
      </w:r>
      <w:r w:rsidRPr="002F5444">
        <w:rPr>
          <w:rFonts w:asciiTheme="minorHAnsi" w:hAnsiTheme="minorHAnsi" w:cstheme="minorHAnsi"/>
        </w:rPr>
        <w:t xml:space="preserve"> y</w:t>
      </w:r>
      <w:r w:rsidR="00176B41">
        <w:rPr>
          <w:rFonts w:asciiTheme="minorHAnsi" w:hAnsiTheme="minorHAnsi" w:cstheme="minorHAnsi"/>
        </w:rPr>
        <w:t xml:space="preserve"> los</w:t>
      </w:r>
      <w:r w:rsidRPr="002F5444">
        <w:rPr>
          <w:rFonts w:asciiTheme="minorHAnsi" w:hAnsiTheme="minorHAnsi" w:cstheme="minorHAnsi"/>
        </w:rPr>
        <w:t xml:space="preserve">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Default="00176B41" w:rsidP="00271AB5">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Los licitantes deberán</w:t>
      </w:r>
      <w:r w:rsidR="00194C59" w:rsidRPr="009D0EDE">
        <w:rPr>
          <w:rFonts w:asciiTheme="minorHAnsi" w:hAnsiTheme="minorHAnsi" w:cstheme="minorHAnsi"/>
        </w:rPr>
        <w:t xml:space="preserve"> presentar </w:t>
      </w:r>
      <w:r w:rsidR="00954A60" w:rsidRPr="009D0EDE">
        <w:rPr>
          <w:rFonts w:asciiTheme="minorHAnsi" w:hAnsiTheme="minorHAnsi" w:cstheme="minorHAnsi"/>
        </w:rPr>
        <w:t xml:space="preserve">el día </w:t>
      </w:r>
      <w:r>
        <w:rPr>
          <w:rFonts w:asciiTheme="minorHAnsi" w:hAnsiTheme="minorHAnsi" w:cstheme="minorHAnsi"/>
        </w:rPr>
        <w:t>31</w:t>
      </w:r>
      <w:r w:rsidR="00194C59" w:rsidRPr="009D0EDE">
        <w:rPr>
          <w:rFonts w:asciiTheme="minorHAnsi" w:hAnsiTheme="minorHAnsi" w:cstheme="minorHAnsi"/>
        </w:rPr>
        <w:t xml:space="preserve"> de </w:t>
      </w:r>
      <w:r>
        <w:rPr>
          <w:rFonts w:asciiTheme="minorHAnsi" w:hAnsiTheme="minorHAnsi" w:cstheme="minorHAnsi"/>
        </w:rPr>
        <w:t>Agosto</w:t>
      </w:r>
      <w:r w:rsidR="00954A60" w:rsidRPr="009D0EDE">
        <w:rPr>
          <w:rFonts w:asciiTheme="minorHAnsi" w:hAnsiTheme="minorHAnsi" w:cstheme="minorHAnsi"/>
        </w:rPr>
        <w:t xml:space="preserve"> de</w:t>
      </w:r>
      <w:r w:rsidR="00324414" w:rsidRPr="009D0EDE">
        <w:rPr>
          <w:rFonts w:asciiTheme="minorHAnsi" w:hAnsiTheme="minorHAnsi" w:cstheme="minorHAnsi"/>
        </w:rPr>
        <w:t>l</w:t>
      </w:r>
      <w:r w:rsidR="00954A60" w:rsidRPr="009D0EDE">
        <w:rPr>
          <w:rFonts w:asciiTheme="minorHAnsi" w:hAnsiTheme="minorHAnsi" w:cstheme="minorHAnsi"/>
        </w:rPr>
        <w:t xml:space="preserve"> 201</w:t>
      </w:r>
      <w:r w:rsidR="00B7464F" w:rsidRPr="009D0EDE">
        <w:rPr>
          <w:rFonts w:asciiTheme="minorHAnsi" w:hAnsiTheme="minorHAnsi" w:cstheme="minorHAnsi"/>
        </w:rPr>
        <w:t>8</w:t>
      </w:r>
      <w:r w:rsidR="00194C59" w:rsidRPr="009D0EDE">
        <w:rPr>
          <w:rFonts w:asciiTheme="minorHAnsi" w:hAnsiTheme="minorHAnsi" w:cstheme="minorHAnsi"/>
        </w:rPr>
        <w:t xml:space="preserve"> </w:t>
      </w:r>
      <w:r w:rsidR="009D0EDE" w:rsidRPr="009D0EDE">
        <w:rPr>
          <w:rFonts w:asciiTheme="minorHAnsi" w:hAnsiTheme="minorHAnsi" w:cstheme="minorHAnsi"/>
        </w:rPr>
        <w:t>el 100%</w:t>
      </w:r>
      <w:r w:rsidR="00194C59" w:rsidRPr="009D0EDE">
        <w:rPr>
          <w:rFonts w:asciiTheme="minorHAnsi" w:hAnsiTheme="minorHAnsi" w:cstheme="minorHAnsi"/>
        </w:rPr>
        <w:t xml:space="preserve">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Las muestras deberán entregarse en el Almacén Central ubicado en Prolongación Díaz Ordaz No. 204, Col. Díaz Ordaz, San Nicolás de los Garza, N. L., en un</w:t>
      </w:r>
      <w:r w:rsidR="00C9461A" w:rsidRPr="009D0EDE">
        <w:rPr>
          <w:rFonts w:asciiTheme="minorHAnsi" w:hAnsiTheme="minorHAnsi" w:cstheme="minorHAnsi"/>
        </w:rPr>
        <w:t xml:space="preserve"> horario de 9:00 a 14:00 horas. </w:t>
      </w:r>
    </w:p>
    <w:p w:rsidR="009D0EDE" w:rsidRPr="009D0EDE" w:rsidRDefault="009D0EDE" w:rsidP="009D0EDE">
      <w:pPr>
        <w:pStyle w:val="Prrafodelista"/>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 xml:space="preserve">A la entrega de muestras, la Convocante entregará un comprobante de recepción de muestras, el cual deberá ser firmado por el jefe del Almacén Central, debiendo </w:t>
      </w:r>
      <w:r w:rsidR="00C9461A">
        <w:rPr>
          <w:rFonts w:asciiTheme="minorHAnsi" w:hAnsiTheme="minorHAnsi" w:cstheme="minorHAnsi"/>
        </w:rPr>
        <w:t>presentar los licitantes una</w:t>
      </w:r>
      <w:r w:rsidRPr="00F63839">
        <w:rPr>
          <w:rFonts w:asciiTheme="minorHAnsi" w:hAnsiTheme="minorHAnsi" w:cstheme="minorHAnsi"/>
        </w:rPr>
        <w:t xml:space="preserv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D61C5C" w:rsidRDefault="00F63839" w:rsidP="00271AB5">
      <w:pPr>
        <w:pStyle w:val="Prrafodelista"/>
        <w:numPr>
          <w:ilvl w:val="2"/>
          <w:numId w:val="23"/>
        </w:numPr>
        <w:ind w:left="1418" w:hanging="567"/>
        <w:jc w:val="both"/>
        <w:rPr>
          <w:rFonts w:asciiTheme="minorHAnsi" w:hAnsiTheme="minorHAnsi"/>
        </w:rPr>
      </w:pPr>
      <w:r w:rsidRPr="009D0EDE">
        <w:rPr>
          <w:rFonts w:asciiTheme="minorHAnsi" w:hAnsiTheme="minorHAnsi"/>
        </w:rPr>
        <w:t>El licitante deberá presentar copia simple completa</w:t>
      </w:r>
      <w:r w:rsidR="0008684F" w:rsidRPr="009D0EDE">
        <w:rPr>
          <w:rFonts w:asciiTheme="minorHAnsi" w:hAnsiTheme="minorHAnsi"/>
        </w:rPr>
        <w:t xml:space="preserve"> </w:t>
      </w:r>
      <w:r w:rsidRPr="009D0EDE">
        <w:rPr>
          <w:rFonts w:asciiTheme="minorHAnsi" w:hAnsiTheme="minorHAnsi"/>
        </w:rPr>
        <w:t xml:space="preserve">(anverso y reverso) y legible del registro </w:t>
      </w:r>
      <w:r w:rsidR="00C90011" w:rsidRPr="009D0EDE">
        <w:rPr>
          <w:rFonts w:asciiTheme="minorHAnsi" w:hAnsiTheme="minorHAnsi"/>
        </w:rPr>
        <w:t>sanitario</w:t>
      </w:r>
      <w:r w:rsidR="0008684F" w:rsidRPr="009D0EDE">
        <w:rPr>
          <w:rFonts w:asciiTheme="minorHAnsi" w:hAnsiTheme="minorHAnsi"/>
        </w:rPr>
        <w:t>,</w:t>
      </w:r>
      <w:r w:rsidR="00C90011" w:rsidRPr="009D0EDE">
        <w:rPr>
          <w:rFonts w:asciiTheme="minorHAnsi" w:hAnsiTheme="minorHAnsi"/>
        </w:rPr>
        <w:t xml:space="preserve"> </w:t>
      </w:r>
      <w:r w:rsidR="0008684F" w:rsidRPr="009D0EDE">
        <w:rPr>
          <w:rFonts w:asciiTheme="minorHAnsi" w:hAnsiTheme="minorHAnsi"/>
        </w:rPr>
        <w:t xml:space="preserve">identificado con el nombre del licitante, </w:t>
      </w:r>
      <w:r w:rsidR="00C45AEF" w:rsidRPr="009D0EDE">
        <w:rPr>
          <w:rFonts w:asciiTheme="minorHAnsi" w:hAnsiTheme="minorHAnsi"/>
        </w:rPr>
        <w:t xml:space="preserve">del </w:t>
      </w:r>
      <w:r w:rsidR="009D0EDE" w:rsidRPr="009D0EDE">
        <w:rPr>
          <w:rFonts w:asciiTheme="minorHAnsi" w:hAnsiTheme="minorHAnsi"/>
        </w:rPr>
        <w:t>100</w:t>
      </w:r>
      <w:r w:rsidR="00194C59" w:rsidRPr="009D0EDE">
        <w:rPr>
          <w:rFonts w:asciiTheme="minorHAnsi" w:hAnsiTheme="minorHAnsi"/>
        </w:rPr>
        <w:t xml:space="preserve">% de los </w:t>
      </w:r>
      <w:r w:rsidRPr="009D0EDE">
        <w:rPr>
          <w:rFonts w:asciiTheme="minorHAnsi" w:hAnsiTheme="minorHAnsi"/>
        </w:rPr>
        <w:t xml:space="preserve">Materiales de Curación incluidos en </w:t>
      </w:r>
      <w:r w:rsidR="00113DC1" w:rsidRPr="009D0EDE">
        <w:rPr>
          <w:rFonts w:asciiTheme="minorHAnsi" w:hAnsiTheme="minorHAnsi"/>
        </w:rPr>
        <w:t>el</w:t>
      </w:r>
      <w:r w:rsidRPr="009D0EDE">
        <w:rPr>
          <w:rFonts w:asciiTheme="minorHAnsi" w:hAnsiTheme="minorHAnsi"/>
        </w:rPr>
        <w:t xml:space="preserve"> anexo </w:t>
      </w:r>
      <w:r w:rsidR="00113DC1" w:rsidRPr="009D0EDE">
        <w:rPr>
          <w:rFonts w:asciiTheme="minorHAnsi" w:hAnsiTheme="minorHAnsi"/>
        </w:rPr>
        <w:t>1</w:t>
      </w:r>
      <w:r w:rsidR="00FB14A7" w:rsidRPr="009D0EDE">
        <w:rPr>
          <w:rFonts w:asciiTheme="minorHAnsi" w:hAnsiTheme="minorHAnsi"/>
        </w:rPr>
        <w:t xml:space="preserve">A </w:t>
      </w:r>
      <w:r w:rsidRPr="009D0EDE">
        <w:rPr>
          <w:rFonts w:asciiTheme="minorHAnsi" w:hAnsiTheme="minorHAnsi"/>
        </w:rPr>
        <w:t xml:space="preserve">en el cual se mencione el nombre del fabricante y la descripción técnica del </w:t>
      </w:r>
      <w:r w:rsidR="00194C59" w:rsidRPr="009D0EDE">
        <w:rPr>
          <w:rFonts w:asciiTheme="minorHAnsi" w:hAnsiTheme="minorHAnsi"/>
        </w:rPr>
        <w:t xml:space="preserve">insumo </w:t>
      </w:r>
      <w:r w:rsidRPr="009D0EDE">
        <w:rPr>
          <w:rFonts w:asciiTheme="minorHAnsi" w:hAnsiTheme="minorHAnsi"/>
        </w:rPr>
        <w:t xml:space="preserve">ofertado, referenciando el número de renglón y clave. </w:t>
      </w:r>
    </w:p>
    <w:p w:rsidR="009D0EDE" w:rsidRPr="009D0EDE" w:rsidRDefault="009D0EDE" w:rsidP="009D0EDE">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lastRenderedPageBreak/>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194C59">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r w:rsidR="009D0EDE">
        <w:rPr>
          <w:rFonts w:asciiTheme="minorHAnsi" w:hAnsiTheme="minorHAnsi"/>
          <w:b/>
          <w:u w:val="single"/>
        </w:rPr>
        <w:t>del</w:t>
      </w:r>
      <w:r w:rsidRPr="001A154A">
        <w:rPr>
          <w:rFonts w:asciiTheme="minorHAnsi" w:hAnsiTheme="minorHAnsi"/>
          <w:b/>
          <w:u w:val="single"/>
        </w:rPr>
        <w:t xml:space="preserve"> </w:t>
      </w:r>
      <w:r w:rsidR="00F63839">
        <w:rPr>
          <w:rFonts w:asciiTheme="minorHAnsi" w:hAnsiTheme="minorHAnsi"/>
          <w:b/>
          <w:u w:val="single"/>
        </w:rPr>
        <w:t>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324414">
        <w:rPr>
          <w:rFonts w:asciiTheme="minorHAnsi" w:hAnsiTheme="minorHAnsi" w:cstheme="minorHAnsi"/>
        </w:rPr>
        <w:t xml:space="preserve">material de curación será del </w:t>
      </w:r>
      <w:r w:rsidR="00176B41">
        <w:rPr>
          <w:rFonts w:asciiTheme="minorHAnsi" w:hAnsiTheme="minorHAnsi" w:cstheme="minorHAnsi"/>
        </w:rPr>
        <w:t>12</w:t>
      </w:r>
      <w:r w:rsidR="00C215F6">
        <w:rPr>
          <w:rFonts w:asciiTheme="minorHAnsi" w:hAnsiTheme="minorHAnsi" w:cstheme="minorHAnsi"/>
        </w:rPr>
        <w:t xml:space="preserve"> de </w:t>
      </w:r>
      <w:r w:rsidR="00176B41">
        <w:rPr>
          <w:rFonts w:asciiTheme="minorHAnsi" w:hAnsiTheme="minorHAnsi" w:cstheme="minorHAnsi"/>
        </w:rPr>
        <w:t>Septiembre</w:t>
      </w:r>
      <w:r w:rsidRPr="00EE37D3">
        <w:rPr>
          <w:rFonts w:asciiTheme="minorHAnsi" w:hAnsiTheme="minorHAnsi" w:cstheme="minorHAnsi"/>
        </w:rPr>
        <w:t xml:space="preserve"> del 201</w:t>
      </w:r>
      <w:r w:rsidR="00C66510">
        <w:rPr>
          <w:rFonts w:asciiTheme="minorHAnsi" w:hAnsiTheme="minorHAnsi" w:cstheme="minorHAnsi"/>
        </w:rPr>
        <w:t>8</w:t>
      </w:r>
      <w:r w:rsidRPr="00EE37D3">
        <w:rPr>
          <w:rFonts w:asciiTheme="minorHAnsi" w:hAnsiTheme="minorHAnsi" w:cstheme="minorHAnsi"/>
        </w:rPr>
        <w:t xml:space="preserve"> al 31 de Diciembre del 201</w:t>
      </w:r>
      <w:r w:rsidR="00C66510">
        <w:rPr>
          <w:rFonts w:asciiTheme="minorHAnsi" w:hAnsiTheme="minorHAnsi" w:cstheme="minorHAnsi"/>
        </w:rPr>
        <w:t>8</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Pr="00176B41" w:rsidRDefault="00F63839" w:rsidP="006663BF">
      <w:pPr>
        <w:pStyle w:val="Prrafodelista"/>
        <w:numPr>
          <w:ilvl w:val="0"/>
          <w:numId w:val="24"/>
        </w:numPr>
        <w:tabs>
          <w:tab w:val="right" w:pos="1276"/>
        </w:tabs>
        <w:ind w:left="1276" w:hanging="283"/>
        <w:jc w:val="both"/>
        <w:rPr>
          <w:rFonts w:asciiTheme="minorHAnsi" w:hAnsiTheme="minorHAnsi"/>
        </w:rPr>
      </w:pPr>
      <w:r w:rsidRPr="00176B41">
        <w:rPr>
          <w:rFonts w:asciiTheme="minorHAnsi" w:hAnsiTheme="minorHAnsi" w:cstheme="minorHAnsi"/>
        </w:rPr>
        <w:t xml:space="preserve">El horario de entrega de los insumos: será de lunes a viernes de 9:00 a 14:00 horas. </w:t>
      </w:r>
    </w:p>
    <w:p w:rsidR="00176B41" w:rsidRPr="00176B41" w:rsidRDefault="00176B41" w:rsidP="00176B41">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 xml:space="preserve">El material de curación se entregará dentro de los 7 días </w:t>
      </w:r>
      <w:r w:rsidR="00176B41">
        <w:rPr>
          <w:rFonts w:asciiTheme="minorHAnsi" w:hAnsiTheme="minorHAnsi"/>
        </w:rPr>
        <w:t>naturales</w:t>
      </w:r>
      <w:r w:rsidRPr="003C0F1A">
        <w:rPr>
          <w:rFonts w:asciiTheme="minorHAnsi" w:hAnsiTheme="minorHAnsi"/>
        </w:rPr>
        <w:t xml:space="preserve">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 xml:space="preserve">El lugar de entrega del material de curación será en </w:t>
      </w:r>
      <w:r w:rsidR="009771F3">
        <w:rPr>
          <w:rFonts w:asciiTheme="minorHAnsi" w:hAnsiTheme="minorHAnsi"/>
        </w:rPr>
        <w:t>el Almacén</w:t>
      </w:r>
      <w:r w:rsidR="009D0EDE">
        <w:rPr>
          <w:rFonts w:asciiTheme="minorHAnsi" w:hAnsiTheme="minorHAnsi"/>
        </w:rPr>
        <w:t xml:space="preserve"> </w:t>
      </w:r>
      <w:r w:rsidR="00176B41">
        <w:rPr>
          <w:rFonts w:asciiTheme="minorHAnsi" w:hAnsiTheme="minorHAnsi"/>
        </w:rPr>
        <w:t>Central de la Convocante, el</w:t>
      </w:r>
      <w:r w:rsidR="009D0EDE">
        <w:rPr>
          <w:rFonts w:asciiTheme="minorHAnsi" w:hAnsiTheme="minorHAnsi"/>
        </w:rPr>
        <w:t xml:space="preserve"> cua</w:t>
      </w:r>
      <w:r w:rsidR="009771F3">
        <w:rPr>
          <w:rFonts w:asciiTheme="minorHAnsi" w:hAnsiTheme="minorHAnsi"/>
        </w:rPr>
        <w:t xml:space="preserve">l se encuentran en el siguiente </w:t>
      </w:r>
      <w:r>
        <w:rPr>
          <w:rFonts w:asciiTheme="minorHAnsi" w:hAnsiTheme="minorHAnsi"/>
        </w:rPr>
        <w:t>domicilio:</w:t>
      </w:r>
      <w:r w:rsidR="00176B41">
        <w:rPr>
          <w:rFonts w:asciiTheme="minorHAnsi" w:hAnsiTheme="minorHAnsi"/>
        </w:rPr>
        <w:t xml:space="preserve"> Prolongación Díaz Ordaz No. </w:t>
      </w:r>
      <w:r w:rsidR="005A1993">
        <w:rPr>
          <w:rFonts w:asciiTheme="minorHAnsi" w:hAnsiTheme="minorHAnsi"/>
        </w:rPr>
        <w:t>204, Col. Díaz Ordaz, San Nicolás de los Garza, N.L.</w:t>
      </w:r>
    </w:p>
    <w:p w:rsidR="003C0F1A" w:rsidRDefault="003C0F1A" w:rsidP="003C0F1A">
      <w:pPr>
        <w:ind w:left="709" w:right="-1"/>
        <w:jc w:val="both"/>
        <w:rPr>
          <w:rFonts w:asciiTheme="minorHAnsi" w:hAnsiTheme="minorHAnsi"/>
        </w:rPr>
      </w:pPr>
    </w:p>
    <w:p w:rsidR="003C0F1A" w:rsidRDefault="003C0F1A"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9771F3" w:rsidRPr="009771F3" w:rsidRDefault="009771F3" w:rsidP="009771F3">
      <w:pPr>
        <w:pStyle w:val="Prrafodelista"/>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 Recursos Materiales o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proveedor, dicho acuse deberá el proveedor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lastRenderedPageBreak/>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Facturas.</w:t>
      </w:r>
      <w:r w:rsidRPr="00A6680A">
        <w:rPr>
          <w:rFonts w:asciiTheme="minorHAnsi" w:hAnsiTheme="minorHAnsi"/>
        </w:rPr>
        <w:t xml:space="preserve"> Las facturas que resulten de la recepción </w:t>
      </w:r>
      <w:r>
        <w:rPr>
          <w:rFonts w:asciiTheme="minorHAnsi" w:hAnsiTheme="minorHAnsi"/>
        </w:rPr>
        <w:t>del material de curación</w:t>
      </w:r>
      <w:r w:rsidRPr="00A6680A">
        <w:rPr>
          <w:rFonts w:asciiTheme="minorHAnsi" w:hAnsiTheme="minorHAnsi"/>
        </w:rPr>
        <w:t>, en cada una de las Unidades Aplicativas, deberán</w:t>
      </w:r>
      <w:r w:rsidR="005028E7">
        <w:rPr>
          <w:rFonts w:asciiTheme="minorHAnsi" w:hAnsiTheme="minorHAnsi"/>
        </w:rPr>
        <w:t xml:space="preserve"> cumplir las disposiciones del SAT y</w:t>
      </w:r>
      <w:r w:rsidRPr="00A6680A">
        <w:rPr>
          <w:rFonts w:asciiTheme="minorHAnsi" w:hAnsiTheme="minorHAnsi"/>
        </w:rPr>
        <w:t xml:space="preserve">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w:t>
      </w:r>
      <w:r>
        <w:rPr>
          <w:rFonts w:asciiTheme="minorHAnsi" w:hAnsiTheme="minorHAnsi"/>
        </w:rPr>
        <w:t>licitación, Contrato, marca del insumo y orden de e</w:t>
      </w:r>
      <w:r w:rsidRPr="00A6680A">
        <w:rPr>
          <w:rFonts w:asciiTheme="minorHAnsi" w:hAnsiTheme="minorHAnsi"/>
        </w:rPr>
        <w:t>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735339" w:rsidRPr="00735339" w:rsidRDefault="003C0F1A" w:rsidP="00735339">
      <w:pPr>
        <w:pStyle w:val="Prrafodelista"/>
        <w:numPr>
          <w:ilvl w:val="0"/>
          <w:numId w:val="26"/>
        </w:numPr>
        <w:ind w:left="1560"/>
        <w:jc w:val="both"/>
        <w:rPr>
          <w:rFonts w:asciiTheme="minorHAnsi" w:hAnsiTheme="minorHAnsi" w:cs="Arial"/>
        </w:rPr>
      </w:pPr>
      <w:r w:rsidRPr="003C0F1A">
        <w:rPr>
          <w:rFonts w:asciiTheme="minorHAnsi" w:hAnsiTheme="minorHAnsi"/>
          <w:bCs/>
          <w:i/>
        </w:rPr>
        <w:t>Facturas a revisión.</w:t>
      </w:r>
      <w:r w:rsidRPr="00A6680A">
        <w:rPr>
          <w:rFonts w:asciiTheme="minorHAnsi" w:hAnsiTheme="minorHAnsi"/>
          <w:bCs/>
        </w:rPr>
        <w:t xml:space="preserve"> El</w:t>
      </w:r>
      <w:r w:rsidRPr="00A6680A">
        <w:rPr>
          <w:rFonts w:asciiTheme="minorHAnsi" w:hAnsiTheme="minorHAnsi"/>
        </w:rPr>
        <w:t xml:space="preserve"> licitante adjudicado deberá presentar las facturas correspondientes, en original y copia debidamente selladas de recibido y de mercancía revisada y firmadas por el Administrador de la Unidad, en el área de Recursos Financieros para su pago posterior.</w:t>
      </w:r>
    </w:p>
    <w:p w:rsidR="00735339" w:rsidRPr="00735339" w:rsidRDefault="00735339" w:rsidP="00735339">
      <w:pPr>
        <w:pStyle w:val="Prrafodelista"/>
        <w:rPr>
          <w:rFonts w:ascii="Calibri" w:hAnsi="Calibri"/>
          <w:sz w:val="14"/>
          <w:szCs w:val="14"/>
        </w:rPr>
      </w:pPr>
    </w:p>
    <w:p w:rsidR="00735339" w:rsidRPr="00735339" w:rsidRDefault="00735339" w:rsidP="00735339">
      <w:pPr>
        <w:pStyle w:val="Prrafodelista"/>
        <w:ind w:left="1560"/>
        <w:jc w:val="both"/>
        <w:rPr>
          <w:rFonts w:asciiTheme="minorHAnsi" w:hAnsiTheme="minorHAnsi"/>
        </w:rPr>
      </w:pPr>
      <w:r w:rsidRPr="00735339">
        <w:rPr>
          <w:rFonts w:asciiTheme="minorHAnsi" w:hAnsiTheme="minorHAnsi"/>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735339">
          <w:rPr>
            <w:rFonts w:asciiTheme="minorHAnsi" w:hAnsiTheme="minorHAnsi"/>
          </w:rPr>
          <w:t>http://cfdi.saludnl.gob.mx</w:t>
        </w:r>
      </w:hyperlink>
      <w:r w:rsidRPr="00735339">
        <w:rPr>
          <w:rFonts w:asciiTheme="minorHAnsi" w:hAnsiTheme="minorHAnsi"/>
        </w:rPr>
        <w:t xml:space="preserve">, mediante un usuario y contraseña que deberá solicitarse a la Subdirección de Recursos Financieros de la Convocante, si no contara con éstos, deberán enviarse la solicitud correspondiente al correo </w:t>
      </w:r>
      <w:hyperlink r:id="rId10" w:history="1">
        <w:r w:rsidRPr="00735339">
          <w:rPr>
            <w:rFonts w:asciiTheme="minorHAnsi" w:hAnsiTheme="minorHAnsi"/>
          </w:rPr>
          <w:t>buzonfiscal@saludnl.gob.mx</w:t>
        </w:r>
      </w:hyperlink>
      <w:r w:rsidRPr="00735339">
        <w:rPr>
          <w:rFonts w:asciiTheme="minorHAnsi" w:hAnsiTheme="minorHAnsi"/>
        </w:rPr>
        <w:t>.</w:t>
      </w:r>
    </w:p>
    <w:p w:rsidR="00735339" w:rsidRPr="00735339" w:rsidRDefault="00735339" w:rsidP="00735339">
      <w:pPr>
        <w:pStyle w:val="Prrafodelista"/>
        <w:ind w:left="1560"/>
        <w:jc w:val="both"/>
        <w:rPr>
          <w:rFonts w:asciiTheme="minorHAnsi" w:hAnsiTheme="minorHAnsi"/>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La caducidad de los materiales de curación deberá ser de 1 año, como mínimo, contado a partir de la recepción en cada una de las Unidades Aplicativas de la Convocante, en caso de suministrar materiales de curación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9771F3" w:rsidRPr="009771F3" w:rsidRDefault="003C0F1A" w:rsidP="009771F3">
      <w:pPr>
        <w:pStyle w:val="Prrafodelista"/>
        <w:numPr>
          <w:ilvl w:val="0"/>
          <w:numId w:val="26"/>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9771F3" w:rsidRPr="009771F3" w:rsidRDefault="009771F3" w:rsidP="009771F3">
      <w:pPr>
        <w:pStyle w:val="Prrafodelista"/>
        <w:rPr>
          <w:rFonts w:asciiTheme="minorHAnsi" w:hAnsiTheme="minorHAnsi" w:cstheme="minorHAnsi"/>
          <w:i/>
        </w:rPr>
      </w:pPr>
    </w:p>
    <w:p w:rsidR="009771F3" w:rsidRPr="009771F3" w:rsidRDefault="009771F3" w:rsidP="009771F3">
      <w:pPr>
        <w:pStyle w:val="Prrafodelista"/>
        <w:numPr>
          <w:ilvl w:val="0"/>
          <w:numId w:val="26"/>
        </w:numPr>
        <w:ind w:left="1560"/>
        <w:jc w:val="both"/>
        <w:rPr>
          <w:rFonts w:asciiTheme="minorHAnsi" w:hAnsiTheme="minorHAnsi" w:cs="Arial"/>
        </w:rPr>
      </w:pPr>
      <w:r w:rsidRPr="009771F3">
        <w:rPr>
          <w:rFonts w:asciiTheme="minorHAnsi" w:hAnsiTheme="minorHAnsi" w:cstheme="minorHAnsi"/>
          <w:i/>
        </w:rPr>
        <w:lastRenderedPageBreak/>
        <w:t>Devoluciones.</w:t>
      </w:r>
      <w:r w:rsidRPr="009771F3">
        <w:rPr>
          <w:rFonts w:asciiTheme="minorHAnsi" w:hAnsiTheme="minorHAnsi" w:cstheme="minorHAnsi"/>
        </w:rPr>
        <w:t xml:space="preserve"> La Convocante podrá hacer devoluciones cuando se comprueben deficiencias en la calidad de los </w:t>
      </w:r>
      <w:r>
        <w:rPr>
          <w:rFonts w:asciiTheme="minorHAnsi" w:hAnsiTheme="minorHAnsi" w:cstheme="minorHAnsi"/>
        </w:rPr>
        <w:t>materiales de curación</w:t>
      </w:r>
      <w:r w:rsidRPr="009771F3">
        <w:rPr>
          <w:rFonts w:asciiTheme="minorHAnsi" w:hAnsiTheme="minorHAnsi" w:cstheme="minorHAnsi"/>
        </w:rPr>
        <w:t xml:space="preserve"> entregados imputables al licitante ganador. La devolución de los </w:t>
      </w:r>
      <w:r>
        <w:rPr>
          <w:rFonts w:asciiTheme="minorHAnsi" w:hAnsiTheme="minorHAnsi" w:cstheme="minorHAnsi"/>
        </w:rPr>
        <w:t>materiales</w:t>
      </w:r>
      <w:r w:rsidRPr="009771F3">
        <w:rPr>
          <w:rFonts w:asciiTheme="minorHAnsi" w:hAnsiTheme="minorHAnsi" w:cstheme="minorHAnsi"/>
        </w:rPr>
        <w:t xml:space="preserve"> será a través de las Unidades Aplicativas, cuando se comprueben deficiencias en la calidad de las mismas, o cuando no se cumpla con el período de caducidad solicitado, y deberán ser repuestas por el licitante ganador, dentro de los cinco días hábiles siguientes a la devolución.</w:t>
      </w:r>
    </w:p>
    <w:p w:rsidR="009771F3" w:rsidRPr="009771F3" w:rsidRDefault="009771F3" w:rsidP="009771F3">
      <w:pPr>
        <w:pStyle w:val="Prrafodelista"/>
        <w:rPr>
          <w:rFonts w:asciiTheme="minorHAnsi" w:hAnsiTheme="minorHAnsi" w:cs="Arial"/>
        </w:rPr>
      </w:pPr>
    </w:p>
    <w:p w:rsidR="009771F3" w:rsidRPr="009771F3" w:rsidRDefault="009771F3" w:rsidP="009771F3">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526791" w:rsidRPr="00943B15" w:rsidRDefault="00B43A0B" w:rsidP="00735339">
      <w:pPr>
        <w:pStyle w:val="Prrafodelista"/>
        <w:numPr>
          <w:ilvl w:val="0"/>
          <w:numId w:val="5"/>
        </w:numPr>
        <w:tabs>
          <w:tab w:val="right" w:pos="851"/>
        </w:tabs>
        <w:ind w:left="567" w:right="49" w:firstLine="0"/>
        <w:jc w:val="both"/>
        <w:rPr>
          <w:rFonts w:asciiTheme="minorHAnsi" w:hAnsiTheme="minorHAnsi"/>
          <w:bCs/>
        </w:rPr>
      </w:pPr>
      <w:r w:rsidRPr="00943B15">
        <w:rPr>
          <w:rFonts w:asciiTheme="minorHAnsi" w:hAnsiTheme="minorHAnsi"/>
          <w:bCs/>
        </w:rPr>
        <w:t xml:space="preserve">Tratándose de Personas Morales: Los representantes de los </w:t>
      </w:r>
      <w:r w:rsidR="00F92E0A" w:rsidRPr="00943B15">
        <w:rPr>
          <w:rFonts w:asciiTheme="minorHAnsi" w:hAnsiTheme="minorHAnsi"/>
          <w:bCs/>
        </w:rPr>
        <w:t>licitante</w:t>
      </w:r>
      <w:r w:rsidR="00526791" w:rsidRPr="00943B15">
        <w:rPr>
          <w:rFonts w:asciiTheme="minorHAnsi" w:hAnsiTheme="minorHAnsi"/>
          <w:bCs/>
        </w:rPr>
        <w:t xml:space="preserve">s </w:t>
      </w:r>
      <w:r w:rsidRPr="00943B15">
        <w:rPr>
          <w:rFonts w:asciiTheme="minorHAnsi" w:hAnsiTheme="minorHAnsi"/>
          <w:bCs/>
        </w:rPr>
        <w:t>deberán de acreditar dentro del periodo de inscripción</w:t>
      </w:r>
      <w:r w:rsidR="00B06D4A" w:rsidRPr="00943B15">
        <w:rPr>
          <w:rFonts w:asciiTheme="minorHAnsi" w:hAnsiTheme="minorHAnsi"/>
          <w:bCs/>
        </w:rPr>
        <w:t xml:space="preserve"> su existencia legal y</w:t>
      </w:r>
      <w:r w:rsidRPr="00943B15">
        <w:rPr>
          <w:rFonts w:asciiTheme="minorHAnsi" w:hAnsiTheme="minorHAnsi"/>
          <w:bCs/>
        </w:rPr>
        <w:t xml:space="preserve"> la personalidad jurídica que ostentan</w:t>
      </w:r>
      <w:r w:rsidR="00B06D4A" w:rsidRPr="00943B15">
        <w:rPr>
          <w:rFonts w:asciiTheme="minorHAnsi" w:hAnsiTheme="minorHAnsi"/>
          <w:bCs/>
        </w:rPr>
        <w:t xml:space="preserve"> para la suscripción de las propuestas y, en su caso, firma del contrato</w:t>
      </w:r>
      <w:r w:rsidRPr="00943B15">
        <w:rPr>
          <w:rFonts w:asciiTheme="minorHAnsi" w:hAnsiTheme="minorHAnsi"/>
          <w:bCs/>
        </w:rPr>
        <w:t xml:space="preserve">, acreditación que se hará mediante </w:t>
      </w:r>
      <w:r w:rsidR="00B06D4A" w:rsidRPr="00943B15">
        <w:rPr>
          <w:rFonts w:asciiTheme="minorHAnsi" w:hAnsiTheme="minorHAnsi"/>
          <w:bCs/>
        </w:rPr>
        <w:t>Acta Constit</w:t>
      </w:r>
      <w:r w:rsidR="003A2E13" w:rsidRPr="00943B15">
        <w:rPr>
          <w:rFonts w:asciiTheme="minorHAnsi" w:hAnsiTheme="minorHAnsi"/>
          <w:bCs/>
        </w:rPr>
        <w:t>utiva en</w:t>
      </w:r>
      <w:r w:rsidR="00B06D4A" w:rsidRPr="00943B15">
        <w:rPr>
          <w:rFonts w:asciiTheme="minorHAnsi" w:hAnsiTheme="minorHAnsi"/>
          <w:bCs/>
        </w:rPr>
        <w:t xml:space="preserve"> </w:t>
      </w:r>
      <w:r w:rsidRPr="00943B15">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943B15">
        <w:rPr>
          <w:rFonts w:asciiTheme="minorHAnsi" w:hAnsiTheme="minorHAnsi"/>
          <w:bCs/>
        </w:rPr>
        <w:t>s</w:t>
      </w:r>
      <w:r w:rsidRPr="00943B15">
        <w:rPr>
          <w:rFonts w:asciiTheme="minorHAnsi" w:hAnsiTheme="minorHAnsi"/>
          <w:bCs/>
        </w:rPr>
        <w:t>, así como de fallo</w:t>
      </w:r>
      <w:r w:rsidR="007B6782" w:rsidRPr="00943B15">
        <w:rPr>
          <w:rFonts w:asciiTheme="minorHAnsi" w:hAnsiTheme="minorHAnsi"/>
          <w:bCs/>
        </w:rPr>
        <w:t xml:space="preserve"> técnico</w:t>
      </w:r>
      <w:r w:rsidR="00E44C3A" w:rsidRPr="00943B15">
        <w:rPr>
          <w:rFonts w:asciiTheme="minorHAnsi" w:hAnsiTheme="minorHAnsi"/>
          <w:bCs/>
        </w:rPr>
        <w:t>, apertura económica y fallo</w:t>
      </w:r>
      <w:r w:rsidRPr="00943B15">
        <w:rPr>
          <w:rFonts w:asciiTheme="minorHAnsi" w:hAnsiTheme="minorHAnsi"/>
          <w:bCs/>
        </w:rPr>
        <w:t xml:space="preserve">, persona distinta a la que </w:t>
      </w:r>
      <w:r w:rsidR="00526791" w:rsidRPr="00943B15">
        <w:rPr>
          <w:rFonts w:asciiTheme="minorHAnsi" w:hAnsiTheme="minorHAnsi"/>
          <w:bCs/>
        </w:rPr>
        <w:t>firma las proposiciones, bastará con que presente un escrito</w:t>
      </w:r>
      <w:r w:rsidR="00F31658" w:rsidRPr="00943B15">
        <w:rPr>
          <w:rFonts w:asciiTheme="minorHAnsi" w:hAnsiTheme="minorHAnsi"/>
          <w:bCs/>
        </w:rPr>
        <w:t xml:space="preserve"> (Carta Poder)</w:t>
      </w:r>
      <w:r w:rsidR="00526791" w:rsidRPr="00943B15">
        <w:rPr>
          <w:rFonts w:asciiTheme="minorHAnsi" w:hAnsiTheme="minorHAnsi"/>
          <w:bCs/>
        </w:rPr>
        <w:t xml:space="preserve"> en el que su firmante manifieste, bajo protesta de decir verdad, que cuenta con facultades suficientes para comprometers</w:t>
      </w:r>
      <w:r w:rsidR="003C0F1A" w:rsidRPr="00943B15">
        <w:rPr>
          <w:rFonts w:asciiTheme="minorHAnsi" w:hAnsiTheme="minorHAnsi"/>
          <w:bCs/>
        </w:rPr>
        <w:t>e por la persona que representa.</w:t>
      </w: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7E3E9D">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lastRenderedPageBreak/>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w:t>
      </w:r>
      <w:r w:rsidR="004213D2">
        <w:rPr>
          <w:rFonts w:asciiTheme="minorHAnsi" w:hAnsiTheme="minorHAnsi"/>
        </w:rPr>
        <w:t>NACIONAL</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005A1993">
        <w:rPr>
          <w:rFonts w:asciiTheme="minorHAnsi" w:hAnsiTheme="minorHAnsi"/>
        </w:rPr>
        <w:t xml:space="preserve"> con el nombre del licitante; número de </w:t>
      </w:r>
      <w:r>
        <w:rPr>
          <w:rFonts w:asciiTheme="minorHAnsi" w:hAnsiTheme="minorHAnsi"/>
        </w:rPr>
        <w:t>licitación</w:t>
      </w:r>
      <w:r w:rsidR="005A1993">
        <w:rPr>
          <w:rFonts w:asciiTheme="minorHAnsi" w:hAnsiTheme="minorHAnsi"/>
        </w:rPr>
        <w:t xml:space="preserve"> y Propuesta Técnica o Económica, según corresponda;</w:t>
      </w:r>
      <w:r w:rsidRPr="00E27A5A">
        <w:rPr>
          <w:rFonts w:asciiTheme="minorHAnsi" w:hAnsiTheme="minorHAnsi"/>
        </w:rPr>
        <w:t xml:space="preserve">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lastRenderedPageBreak/>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t>Carta bajo protesta de decir verdad que cuentan con la capacidad d</w:t>
      </w:r>
      <w:r w:rsidRPr="00A6680A">
        <w:rPr>
          <w:rFonts w:asciiTheme="minorHAnsi" w:hAnsiTheme="minorHAnsi"/>
          <w:bCs/>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rPr>
        <w:t>Carta de manifiesto bajo protesta de decir verdad</w:t>
      </w:r>
      <w:r w:rsidRPr="00A6680A">
        <w:rPr>
          <w:rFonts w:asciiTheme="minorHAnsi" w:hAnsiTheme="minorHAnsi"/>
          <w:bCs/>
          <w:color w:val="000000"/>
        </w:rPr>
        <w:t xml:space="preserve"> que los productos</w:t>
      </w:r>
      <w:r w:rsidRPr="00A6680A">
        <w:rPr>
          <w:rFonts w:asciiTheme="minorHAnsi" w:hAnsi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 xml:space="preserve">Carta de apoyo del fabricante o distribuidor mayorista, de todos los materiales de curación que se solicitan en el anexo </w:t>
      </w:r>
      <w:r w:rsidR="00E5363D">
        <w:rPr>
          <w:rFonts w:asciiTheme="minorHAnsi" w:hAnsiTheme="minorHAnsi"/>
          <w:color w:val="000000"/>
        </w:rPr>
        <w:t>1A</w:t>
      </w:r>
      <w:r w:rsidRPr="00A6680A">
        <w:rPr>
          <w:rFonts w:asciiTheme="minorHAnsi" w:hAnsiTheme="minorHAnsi"/>
          <w:color w:val="000000"/>
        </w:rPr>
        <w:t xml:space="preserve"> de estas bases en la cual describan las partidas, marcas y cantidades ofertadas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 de cumplir con el período de caducidad mínimo de un año en el material de curación que entregue, en caso de resultar adjudicado.</w:t>
      </w:r>
    </w:p>
    <w:p w:rsidR="003C0F1A" w:rsidRPr="00A6680A" w:rsidRDefault="00954A60" w:rsidP="003C0F1A">
      <w:pPr>
        <w:pStyle w:val="Prrafodelista"/>
        <w:numPr>
          <w:ilvl w:val="0"/>
          <w:numId w:val="8"/>
        </w:numPr>
        <w:ind w:right="49"/>
        <w:jc w:val="both"/>
        <w:rPr>
          <w:rFonts w:asciiTheme="minorHAnsi" w:hAnsiTheme="minorHAnsi"/>
          <w:bCs/>
        </w:rPr>
      </w:pPr>
      <w:r>
        <w:rPr>
          <w:rFonts w:asciiTheme="minorHAnsi" w:hAnsiTheme="minorHAnsi"/>
        </w:rPr>
        <w:t>Deberá</w:t>
      </w:r>
      <w:r w:rsidR="003C0F1A" w:rsidRPr="00A6680A">
        <w:rPr>
          <w:rFonts w:asciiTheme="minorHAnsi" w:hAnsiTheme="minorHAnsi"/>
        </w:rPr>
        <w:t xml:space="preserve"> presentar como mínimo cuatro cartas, mediante las cuales estipulen que han prestado buen servicio ante otros clientes</w:t>
      </w:r>
      <w:r w:rsidR="00E5363D">
        <w:rPr>
          <w:rFonts w:asciiTheme="minorHAnsi" w:hAnsiTheme="minorHAnsi"/>
        </w:rPr>
        <w:t xml:space="preserve"> del área de salud</w:t>
      </w:r>
      <w:r w:rsidR="003C0F1A" w:rsidRPr="00A6680A">
        <w:rPr>
          <w:rFonts w:asciiTheme="minorHAnsi" w:hAnsiTheme="minorHAnsi"/>
        </w:rPr>
        <w:t>, mismas que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Escrito 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r w:rsidR="005A1993">
        <w:rPr>
          <w:rFonts w:asciiTheme="minorHAnsi" w:hAnsiTheme="minorHAnsi"/>
        </w:rPr>
        <w:t xml:space="preserve"> de la Ciudad de Monterrey, N.L.</w:t>
      </w:r>
      <w:r w:rsidRPr="00A6680A">
        <w:rPr>
          <w:rFonts w:asciiTheme="minorHAnsi" w:hAnsiTheme="minorHAnsi"/>
        </w:rPr>
        <w:t>.</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Copias de registros sanitarios</w:t>
      </w:r>
      <w:r w:rsidR="0008684F">
        <w:rPr>
          <w:rFonts w:asciiTheme="minorHAnsi" w:hAnsiTheme="minorHAnsi"/>
        </w:rPr>
        <w:t xml:space="preserve"> identificados con el nombre del licitante,</w:t>
      </w:r>
      <w:r w:rsidRPr="00A6680A">
        <w:rPr>
          <w:rFonts w:asciiTheme="minorHAnsi" w:hAnsiTheme="minorHAnsi"/>
        </w:rPr>
        <w:t xml:space="preserve"> legibles y por ambos lados </w:t>
      </w:r>
      <w:r w:rsidR="009D0EDE">
        <w:rPr>
          <w:rFonts w:asciiTheme="minorHAnsi" w:hAnsiTheme="minorHAnsi"/>
        </w:rPr>
        <w:t>del 100% de los insumos ofertados.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Aviso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71487D" w:rsidRPr="0071487D" w:rsidRDefault="003C0F1A" w:rsidP="0071487D">
      <w:pPr>
        <w:pStyle w:val="Prrafodelista"/>
        <w:numPr>
          <w:ilvl w:val="0"/>
          <w:numId w:val="8"/>
        </w:numPr>
        <w:ind w:right="49"/>
        <w:jc w:val="both"/>
        <w:rPr>
          <w:rFonts w:asciiTheme="minorHAnsi" w:hAnsiTheme="minorHAnsi"/>
          <w:bCs/>
        </w:rPr>
      </w:pPr>
      <w:r w:rsidRPr="00A6680A">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71487D" w:rsidRPr="00D61C5C" w:rsidRDefault="0071487D" w:rsidP="0071487D">
      <w:pPr>
        <w:pStyle w:val="Prrafodelista"/>
        <w:numPr>
          <w:ilvl w:val="0"/>
          <w:numId w:val="8"/>
        </w:numPr>
        <w:ind w:right="49"/>
        <w:jc w:val="both"/>
        <w:rPr>
          <w:rFonts w:asciiTheme="minorHAnsi" w:hAnsiTheme="minorHAnsi"/>
        </w:rPr>
      </w:pPr>
      <w:r w:rsidRPr="0071487D">
        <w:rPr>
          <w:rFonts w:asciiTheme="minorHAnsi" w:hAnsiTheme="minorHAnsi"/>
        </w:rPr>
        <w:t xml:space="preserve">El licitante deberá presentar original o copia certificada para cotejo  y copia simple del certificado ISO 9001-2008, </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5A1993" w:rsidRPr="009A42C4" w:rsidRDefault="005A1993" w:rsidP="005A1993">
      <w:pPr>
        <w:numPr>
          <w:ilvl w:val="0"/>
          <w:numId w:val="8"/>
        </w:numPr>
        <w:tabs>
          <w:tab w:val="left" w:pos="1134"/>
        </w:tabs>
        <w:ind w:right="49"/>
        <w:jc w:val="both"/>
        <w:rPr>
          <w:rFonts w:ascii="Calibri" w:hAnsi="Calibri"/>
          <w:color w:val="000000"/>
        </w:rPr>
      </w:pPr>
      <w:r w:rsidRPr="009A42C4">
        <w:rPr>
          <w:rFonts w:ascii="Calibri" w:hAnsi="Calibri"/>
          <w:b/>
        </w:rPr>
        <w:t>ANEXO 9</w:t>
      </w:r>
      <w:r w:rsidRPr="009A42C4">
        <w:rPr>
          <w:rFonts w:ascii="Calibri" w:hAnsi="Calibri"/>
        </w:rPr>
        <w:t>. Escrito en el que manifieste bajo protesta de decir verdad, que es de nacionalidad mexicana y, además manifestará que los vales que oferta y entregará en caso de resultar adjudicado, serán producidos en México.</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lastRenderedPageBreak/>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w:t>
      </w:r>
      <w:r w:rsidR="009771F3">
        <w:rPr>
          <w:rFonts w:asciiTheme="minorHAnsi" w:hAnsiTheme="minorHAnsi" w:cs="Arial"/>
        </w:rPr>
        <w:t>8</w:t>
      </w:r>
      <w:r w:rsidR="00324414" w:rsidRPr="00336407">
        <w:rPr>
          <w:rFonts w:asciiTheme="minorHAnsi" w:hAnsiTheme="minorHAnsi" w:cs="Arial"/>
        </w:rPr>
        <w:t xml:space="preserve"> publicada en el DOF el 2</w:t>
      </w:r>
      <w:r w:rsidR="009771F3">
        <w:rPr>
          <w:rFonts w:asciiTheme="minorHAnsi" w:hAnsiTheme="minorHAnsi" w:cs="Arial"/>
        </w:rPr>
        <w:t>2</w:t>
      </w:r>
      <w:r w:rsidR="00324414" w:rsidRPr="00336407">
        <w:rPr>
          <w:rFonts w:asciiTheme="minorHAnsi" w:hAnsiTheme="minorHAnsi" w:cs="Arial"/>
        </w:rPr>
        <w:t xml:space="preserve"> de Dici</w:t>
      </w:r>
      <w:r w:rsidR="009771F3">
        <w:rPr>
          <w:rFonts w:asciiTheme="minorHAnsi" w:hAnsiTheme="minorHAnsi" w:cs="Arial"/>
        </w:rPr>
        <w:t>embre de 2017</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w:t>
      </w:r>
      <w:r w:rsidR="004213D2">
        <w:rPr>
          <w:rFonts w:asciiTheme="minorHAnsi" w:hAnsiTheme="minorHAnsi" w:cs="Arial"/>
          <w:lang w:val="es-MX"/>
        </w:rPr>
        <w:t>NACIONAL</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w:t>
      </w:r>
      <w:r w:rsidRPr="00B36399">
        <w:rPr>
          <w:rFonts w:asciiTheme="minorHAnsi" w:hAnsiTheme="minorHAnsi" w:cstheme="minorHAnsi"/>
          <w:lang w:val="es-MX"/>
        </w:rPr>
        <w:lastRenderedPageBreak/>
        <w:t xml:space="preserve">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w:t>
      </w:r>
      <w:r w:rsidR="009D0EDE">
        <w:rPr>
          <w:rFonts w:asciiTheme="minorHAnsi" w:hAnsiTheme="minorHAnsi" w:cstheme="minorHAnsi"/>
        </w:rPr>
        <w:t>dad, la falta de presentación de este documento no afecta la solvencia de la proposición.</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9D0EDE" w:rsidP="00AA0A4C">
      <w:pPr>
        <w:numPr>
          <w:ilvl w:val="0"/>
          <w:numId w:val="11"/>
        </w:numPr>
        <w:ind w:left="1418" w:right="180" w:hanging="284"/>
        <w:jc w:val="both"/>
        <w:rPr>
          <w:rFonts w:ascii="Calibri" w:hAnsi="Calibri"/>
          <w:bCs/>
        </w:rPr>
      </w:pPr>
      <w:r>
        <w:rPr>
          <w:rFonts w:ascii="Calibri" w:hAnsi="Calibri"/>
          <w:b/>
          <w:bCs/>
        </w:rPr>
        <w:t>ANEXOS 3 y 4.</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234513" w:rsidRPr="000B78E5" w:rsidRDefault="00234513" w:rsidP="000B78E5">
      <w:pPr>
        <w:pStyle w:val="Prrafodelista"/>
        <w:ind w:left="360"/>
        <w:jc w:val="both"/>
        <w:rPr>
          <w:rFonts w:asciiTheme="minorHAnsi" w:hAnsiTheme="minorHAnsi"/>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9D0EDE">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9D0EDE">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lastRenderedPageBreak/>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material de curación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material de curación,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Default="001B316B" w:rsidP="000B78E5">
      <w:pPr>
        <w:ind w:right="-1"/>
        <w:jc w:val="both"/>
        <w:rPr>
          <w:rFonts w:ascii="Calibri" w:hAnsi="Calibri"/>
        </w:rPr>
      </w:pPr>
    </w:p>
    <w:p w:rsidR="00735339" w:rsidRPr="00735339" w:rsidRDefault="00735339" w:rsidP="00735339">
      <w:pPr>
        <w:tabs>
          <w:tab w:val="right" w:pos="709"/>
        </w:tabs>
        <w:ind w:right="49"/>
        <w:jc w:val="both"/>
        <w:rPr>
          <w:rFonts w:ascii="Calibri" w:hAnsi="Calibri" w:cs="Arial"/>
          <w:iCs/>
        </w:rPr>
      </w:pPr>
      <w:r w:rsidRPr="0073533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1" w:history="1">
        <w:r w:rsidRPr="00735339">
          <w:rPr>
            <w:rFonts w:ascii="Calibri" w:hAnsi="Calibri" w:cs="Arial"/>
            <w:iCs/>
          </w:rPr>
          <w:t>http://cfdi.saludnl.gob.mx</w:t>
        </w:r>
      </w:hyperlink>
      <w:r w:rsidRPr="00735339">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2" w:history="1">
        <w:r w:rsidRPr="00735339">
          <w:rPr>
            <w:rFonts w:ascii="Calibri" w:hAnsi="Calibri" w:cs="Arial"/>
            <w:iCs/>
          </w:rPr>
          <w:t>buzonfiscal@saludnl.gob.mx</w:t>
        </w:r>
      </w:hyperlink>
      <w:r w:rsidRPr="00735339">
        <w:rPr>
          <w:rFonts w:ascii="Calibri" w:hAnsi="Calibri" w:cs="Arial"/>
          <w:iCs/>
        </w:rPr>
        <w:t>.</w:t>
      </w:r>
    </w:p>
    <w:p w:rsidR="00735339" w:rsidRPr="00735339" w:rsidRDefault="00735339" w:rsidP="000B78E5">
      <w:pPr>
        <w:ind w:right="-1"/>
        <w:jc w:val="both"/>
        <w:rPr>
          <w:rFonts w:ascii="Calibri" w:hAnsi="Calibri" w:cs="Arial"/>
          <w:iCs/>
        </w:rPr>
      </w:pPr>
    </w:p>
    <w:p w:rsidR="000B78E5" w:rsidRPr="0090500C" w:rsidRDefault="000B78E5" w:rsidP="000B78E5">
      <w:pPr>
        <w:ind w:right="49"/>
        <w:jc w:val="both"/>
        <w:rPr>
          <w:rFonts w:ascii="Calibri" w:hAnsi="Calibri"/>
        </w:rPr>
      </w:pPr>
      <w:r w:rsidRPr="0090500C">
        <w:rPr>
          <w:rFonts w:ascii="Calibri" w:hAnsi="Calibri"/>
        </w:rPr>
        <w:lastRenderedPageBreak/>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w:t>
      </w:r>
      <w:r w:rsidRPr="00780E06">
        <w:rPr>
          <w:rFonts w:asciiTheme="minorHAnsi" w:hAnsiTheme="minorHAnsi" w:cstheme="minorHAnsi"/>
        </w:rPr>
        <w:lastRenderedPageBreak/>
        <w:t xml:space="preserve">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C215F6" w:rsidRDefault="00C215F6" w:rsidP="00C215F6">
      <w:pPr>
        <w:pStyle w:val="Textoindependiente2"/>
        <w:ind w:right="-1"/>
        <w:rPr>
          <w:rFonts w:ascii="Calibri" w:hAnsi="Calibri"/>
          <w:sz w:val="20"/>
        </w:rPr>
      </w:pPr>
    </w:p>
    <w:p w:rsidR="00C215F6" w:rsidRPr="0039320A" w:rsidRDefault="00C215F6" w:rsidP="00C215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215F6" w:rsidRPr="0039320A" w:rsidRDefault="00C215F6" w:rsidP="00C215F6">
      <w:pPr>
        <w:ind w:right="-1"/>
        <w:jc w:val="both"/>
        <w:rPr>
          <w:rFonts w:ascii="Calibri" w:hAnsi="Calibri"/>
        </w:rPr>
      </w:pPr>
    </w:p>
    <w:p w:rsidR="00C215F6" w:rsidRPr="00566EE4" w:rsidRDefault="00C215F6" w:rsidP="00C215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234513">
        <w:rPr>
          <w:rFonts w:asciiTheme="minorHAnsi" w:hAnsiTheme="minorHAnsi"/>
          <w:color w:val="auto"/>
          <w:sz w:val="20"/>
          <w:szCs w:val="20"/>
        </w:rPr>
        <w:t>15</w:t>
      </w:r>
      <w:r w:rsidRPr="00566EE4">
        <w:rPr>
          <w:rFonts w:asciiTheme="minorHAnsi" w:hAnsiTheme="minorHAnsi"/>
          <w:color w:val="auto"/>
          <w:sz w:val="20"/>
          <w:szCs w:val="20"/>
        </w:rPr>
        <w:t xml:space="preserve"> de </w:t>
      </w:r>
      <w:r w:rsidR="00234513">
        <w:rPr>
          <w:rFonts w:asciiTheme="minorHAnsi" w:hAnsiTheme="minorHAnsi"/>
          <w:color w:val="auto"/>
          <w:sz w:val="20"/>
          <w:szCs w:val="20"/>
        </w:rPr>
        <w:t>Agosto</w:t>
      </w:r>
      <w:r w:rsidR="00B7464F">
        <w:rPr>
          <w:rFonts w:asciiTheme="minorHAnsi" w:hAnsiTheme="minorHAnsi"/>
          <w:color w:val="auto"/>
          <w:sz w:val="20"/>
          <w:szCs w:val="20"/>
        </w:rPr>
        <w:t xml:space="preserve"> del 2018</w:t>
      </w:r>
      <w:r w:rsidRPr="00566EE4">
        <w:rPr>
          <w:rFonts w:asciiTheme="minorHAnsi" w:hAnsiTheme="minorHAnsi"/>
          <w:color w:val="auto"/>
          <w:sz w:val="20"/>
          <w:szCs w:val="20"/>
        </w:rPr>
        <w:t xml:space="preserve">. </w:t>
      </w:r>
    </w:p>
    <w:p w:rsidR="00C215F6" w:rsidRPr="00566EE4" w:rsidRDefault="00C215F6" w:rsidP="00C215F6">
      <w:pPr>
        <w:pStyle w:val="Default"/>
        <w:jc w:val="both"/>
        <w:rPr>
          <w:rFonts w:asciiTheme="minorHAnsi" w:hAnsiTheme="minorHAnsi"/>
          <w:b/>
          <w:color w:val="auto"/>
          <w:sz w:val="20"/>
          <w:szCs w:val="20"/>
        </w:rPr>
      </w:pPr>
    </w:p>
    <w:p w:rsidR="00C215F6" w:rsidRDefault="00C215F6" w:rsidP="00C215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3"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234513" w:rsidRPr="00566EE4">
        <w:rPr>
          <w:rFonts w:asciiTheme="minorHAnsi" w:hAnsiTheme="minorHAnsi"/>
          <w:color w:val="auto"/>
          <w:sz w:val="20"/>
          <w:szCs w:val="20"/>
        </w:rPr>
        <w:t xml:space="preserve">el </w:t>
      </w:r>
      <w:r w:rsidR="00234513">
        <w:rPr>
          <w:rFonts w:asciiTheme="minorHAnsi" w:hAnsiTheme="minorHAnsi"/>
          <w:color w:val="auto"/>
          <w:sz w:val="20"/>
          <w:szCs w:val="20"/>
        </w:rPr>
        <w:t>15</w:t>
      </w:r>
      <w:r w:rsidR="00234513" w:rsidRPr="00566EE4">
        <w:rPr>
          <w:rFonts w:asciiTheme="minorHAnsi" w:hAnsiTheme="minorHAnsi"/>
          <w:color w:val="auto"/>
          <w:sz w:val="20"/>
          <w:szCs w:val="20"/>
        </w:rPr>
        <w:t xml:space="preserve"> de </w:t>
      </w:r>
      <w:r w:rsidR="00234513">
        <w:rPr>
          <w:rFonts w:asciiTheme="minorHAnsi" w:hAnsiTheme="minorHAnsi"/>
          <w:color w:val="auto"/>
          <w:sz w:val="20"/>
          <w:szCs w:val="20"/>
        </w:rPr>
        <w:t>Agosto del 2018</w:t>
      </w:r>
      <w:r w:rsidRPr="00566EE4">
        <w:rPr>
          <w:rFonts w:asciiTheme="minorHAnsi" w:hAnsiTheme="minorHAnsi"/>
          <w:color w:val="auto"/>
          <w:sz w:val="20"/>
          <w:szCs w:val="20"/>
        </w:rPr>
        <w:t>.</w:t>
      </w:r>
    </w:p>
    <w:p w:rsidR="00C215F6" w:rsidRDefault="00C215F6" w:rsidP="00C215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215F6" w:rsidRPr="004A4FC1" w:rsidTr="00C215F6">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4213D2">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sidR="00010D05">
              <w:rPr>
                <w:rFonts w:ascii="Century Gothic" w:hAnsi="Century Gothic" w:cs="Arial"/>
                <w:b/>
                <w:color w:val="000000"/>
                <w:sz w:val="18"/>
              </w:rPr>
              <w:t>LP-919044992-</w:t>
            </w:r>
            <w:r w:rsidR="004213D2">
              <w:rPr>
                <w:rFonts w:ascii="Century Gothic" w:hAnsi="Century Gothic" w:cs="Arial"/>
                <w:b/>
                <w:color w:val="000000"/>
                <w:sz w:val="18"/>
              </w:rPr>
              <w:t>N29-2018</w:t>
            </w:r>
          </w:p>
          <w:p w:rsidR="00C215F6" w:rsidRPr="00E50172" w:rsidRDefault="00010D05" w:rsidP="00C215F6">
            <w:pPr>
              <w:jc w:val="center"/>
              <w:rPr>
                <w:rFonts w:ascii="Century Gothic" w:hAnsi="Century Gothic" w:cs="Arial"/>
                <w:b/>
                <w:bCs/>
                <w:color w:val="000000"/>
                <w:sz w:val="16"/>
              </w:rPr>
            </w:pPr>
            <w:r>
              <w:rPr>
                <w:rFonts w:ascii="Century Gothic" w:hAnsi="Century Gothic" w:cs="Arial"/>
                <w:b/>
                <w:color w:val="000000"/>
                <w:sz w:val="18"/>
              </w:rPr>
              <w:t>“MATERIAL DE CURACIÓN ”</w:t>
            </w:r>
            <w:r w:rsidR="00C215F6">
              <w:rPr>
                <w:rFonts w:ascii="Century Gothic" w:hAnsi="Century Gothic" w:cs="Arial"/>
                <w:b/>
                <w:color w:val="000000"/>
                <w:sz w:val="18"/>
              </w:rPr>
              <w:t>”</w:t>
            </w:r>
          </w:p>
        </w:tc>
      </w:tr>
      <w:tr w:rsidR="00C215F6" w:rsidRPr="004A4FC1" w:rsidTr="00C215F6">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215F6" w:rsidRPr="00E50172" w:rsidTr="00C215F6">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34513"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34513" w:rsidRPr="00E50172" w:rsidRDefault="00234513" w:rsidP="00234513">
            <w:pPr>
              <w:jc w:val="both"/>
              <w:rPr>
                <w:rFonts w:ascii="Century Gothic" w:hAnsi="Century Gothic" w:cs="Arial"/>
                <w:color w:val="000000"/>
                <w:sz w:val="16"/>
                <w:szCs w:val="18"/>
              </w:rPr>
            </w:pPr>
            <w:bookmarkStart w:id="1" w:name="_GoBack" w:colFirst="2" w:colLast="2"/>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234513" w:rsidRPr="00E50172" w:rsidRDefault="00234513" w:rsidP="0023451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234513" w:rsidRPr="00205E75" w:rsidRDefault="00234513" w:rsidP="00234513">
            <w:pPr>
              <w:jc w:val="center"/>
              <w:rPr>
                <w:rFonts w:ascii="Century Gothic" w:hAnsi="Century Gothic" w:cs="Arial"/>
                <w:sz w:val="16"/>
                <w:szCs w:val="18"/>
              </w:rPr>
            </w:pPr>
            <w:r w:rsidRPr="00205E75">
              <w:rPr>
                <w:rFonts w:ascii="Century Gothic" w:hAnsi="Century Gothic" w:cs="Arial"/>
                <w:sz w:val="16"/>
                <w:szCs w:val="18"/>
              </w:rPr>
              <w:t>29/08/2018</w:t>
            </w:r>
          </w:p>
          <w:p w:rsidR="00234513" w:rsidRPr="00205E75" w:rsidRDefault="00234513" w:rsidP="00234513">
            <w:pPr>
              <w:jc w:val="center"/>
              <w:rPr>
                <w:rFonts w:ascii="Century Gothic" w:hAnsi="Century Gothic" w:cs="Arial"/>
                <w:sz w:val="16"/>
                <w:szCs w:val="18"/>
              </w:rPr>
            </w:pPr>
            <w:r w:rsidRPr="00205E75">
              <w:rPr>
                <w:rFonts w:ascii="Century Gothic" w:hAnsi="Century Gothic" w:cs="Arial"/>
                <w:sz w:val="16"/>
                <w:szCs w:val="18"/>
              </w:rPr>
              <w:t>10:30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234513" w:rsidRPr="00E50172" w:rsidRDefault="00234513" w:rsidP="00234513">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o de la 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234513"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34513" w:rsidRPr="00E50172" w:rsidRDefault="00234513" w:rsidP="0023451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234513" w:rsidRPr="00E50172" w:rsidRDefault="00234513" w:rsidP="0023451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234513" w:rsidRPr="00205E75" w:rsidRDefault="00234513" w:rsidP="00234513">
            <w:pPr>
              <w:jc w:val="center"/>
              <w:rPr>
                <w:rFonts w:ascii="Century Gothic" w:hAnsi="Century Gothic" w:cs="Arial"/>
                <w:sz w:val="16"/>
                <w:szCs w:val="18"/>
              </w:rPr>
            </w:pPr>
            <w:r w:rsidRPr="00205E75">
              <w:rPr>
                <w:rFonts w:ascii="Century Gothic" w:hAnsi="Century Gothic" w:cs="Arial"/>
                <w:sz w:val="16"/>
                <w:szCs w:val="18"/>
              </w:rPr>
              <w:t>10/09/2018</w:t>
            </w:r>
          </w:p>
          <w:p w:rsidR="00234513" w:rsidRPr="00205E75" w:rsidRDefault="00234513" w:rsidP="00234513">
            <w:pPr>
              <w:jc w:val="center"/>
              <w:rPr>
                <w:rFonts w:ascii="Century Gothic" w:hAnsi="Century Gothic" w:cs="Arial"/>
                <w:sz w:val="16"/>
                <w:szCs w:val="18"/>
              </w:rPr>
            </w:pPr>
            <w:r w:rsidRPr="00205E75">
              <w:rPr>
                <w:rFonts w:ascii="Century Gothic" w:hAnsi="Century Gothic" w:cs="Arial"/>
                <w:sz w:val="16"/>
                <w:szCs w:val="18"/>
              </w:rPr>
              <w:t>10:30 horas</w:t>
            </w:r>
          </w:p>
        </w:tc>
        <w:tc>
          <w:tcPr>
            <w:tcW w:w="4253" w:type="dxa"/>
            <w:vMerge/>
            <w:tcBorders>
              <w:left w:val="single" w:sz="4" w:space="0" w:color="auto"/>
              <w:right w:val="single" w:sz="4" w:space="0" w:color="auto"/>
            </w:tcBorders>
            <w:shd w:val="clear" w:color="auto" w:fill="auto"/>
            <w:vAlign w:val="center"/>
          </w:tcPr>
          <w:p w:rsidR="00234513" w:rsidRPr="00566EE4" w:rsidRDefault="00234513" w:rsidP="00234513">
            <w:pPr>
              <w:jc w:val="both"/>
              <w:rPr>
                <w:rFonts w:ascii="Century Gothic" w:hAnsi="Century Gothic" w:cs="Arial"/>
                <w:color w:val="000000"/>
                <w:sz w:val="16"/>
                <w:szCs w:val="18"/>
              </w:rPr>
            </w:pPr>
          </w:p>
        </w:tc>
      </w:tr>
      <w:tr w:rsidR="00234513"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34513" w:rsidRPr="00E50172" w:rsidRDefault="00234513" w:rsidP="0023451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234513" w:rsidRPr="00E50172" w:rsidRDefault="00234513" w:rsidP="0023451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234513" w:rsidRPr="00205E75" w:rsidRDefault="00234513" w:rsidP="00234513">
            <w:pPr>
              <w:jc w:val="center"/>
              <w:rPr>
                <w:rFonts w:ascii="Century Gothic" w:hAnsi="Century Gothic" w:cs="Arial"/>
                <w:sz w:val="16"/>
                <w:szCs w:val="18"/>
              </w:rPr>
            </w:pPr>
            <w:r w:rsidRPr="00205E75">
              <w:rPr>
                <w:rFonts w:ascii="Century Gothic" w:hAnsi="Century Gothic" w:cs="Arial"/>
                <w:sz w:val="16"/>
                <w:szCs w:val="18"/>
              </w:rPr>
              <w:t>11/09/2018</w:t>
            </w:r>
          </w:p>
          <w:p w:rsidR="00234513" w:rsidRPr="00205E75" w:rsidRDefault="00234513" w:rsidP="00234513">
            <w:pPr>
              <w:jc w:val="center"/>
              <w:rPr>
                <w:rFonts w:ascii="Century Gothic" w:hAnsi="Century Gothic" w:cs="Arial"/>
                <w:sz w:val="16"/>
                <w:szCs w:val="18"/>
              </w:rPr>
            </w:pPr>
            <w:r w:rsidRPr="00205E75">
              <w:rPr>
                <w:rFonts w:ascii="Century Gothic" w:hAnsi="Century Gothic" w:cs="Arial"/>
                <w:sz w:val="16"/>
                <w:szCs w:val="18"/>
              </w:rPr>
              <w:t>11:00 horas</w:t>
            </w:r>
          </w:p>
        </w:tc>
        <w:tc>
          <w:tcPr>
            <w:tcW w:w="4253" w:type="dxa"/>
            <w:vMerge/>
            <w:tcBorders>
              <w:left w:val="single" w:sz="4" w:space="0" w:color="auto"/>
              <w:right w:val="single" w:sz="4" w:space="0" w:color="auto"/>
            </w:tcBorders>
            <w:shd w:val="clear" w:color="auto" w:fill="auto"/>
            <w:vAlign w:val="center"/>
          </w:tcPr>
          <w:p w:rsidR="00234513" w:rsidRPr="00566EE4" w:rsidRDefault="00234513" w:rsidP="00234513">
            <w:pPr>
              <w:jc w:val="center"/>
              <w:rPr>
                <w:rFonts w:ascii="Century Gothic" w:hAnsi="Century Gothic" w:cs="Arial"/>
                <w:color w:val="000000"/>
                <w:sz w:val="16"/>
                <w:szCs w:val="18"/>
              </w:rPr>
            </w:pPr>
          </w:p>
        </w:tc>
      </w:tr>
      <w:tr w:rsidR="00234513"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34513" w:rsidRPr="00E50172" w:rsidRDefault="00234513" w:rsidP="0023451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234513" w:rsidRPr="00E50172" w:rsidRDefault="00234513" w:rsidP="0023451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234513" w:rsidRPr="00205E75" w:rsidRDefault="00234513" w:rsidP="00234513">
            <w:pPr>
              <w:jc w:val="center"/>
              <w:rPr>
                <w:rFonts w:ascii="Century Gothic" w:hAnsi="Century Gothic" w:cs="Arial"/>
                <w:sz w:val="16"/>
                <w:szCs w:val="18"/>
              </w:rPr>
            </w:pPr>
            <w:r w:rsidRPr="00205E75">
              <w:rPr>
                <w:rFonts w:ascii="Century Gothic" w:hAnsi="Century Gothic" w:cs="Arial"/>
                <w:sz w:val="16"/>
                <w:szCs w:val="18"/>
              </w:rPr>
              <w:t>11/09/2018</w:t>
            </w:r>
          </w:p>
          <w:p w:rsidR="00234513" w:rsidRPr="00205E75" w:rsidRDefault="00234513" w:rsidP="00234513">
            <w:pPr>
              <w:jc w:val="center"/>
              <w:rPr>
                <w:rFonts w:ascii="Century Gothic" w:hAnsi="Century Gothic" w:cs="Arial"/>
                <w:sz w:val="16"/>
                <w:szCs w:val="18"/>
              </w:rPr>
            </w:pPr>
            <w:r w:rsidRPr="00205E75">
              <w:rPr>
                <w:rFonts w:ascii="Century Gothic" w:hAnsi="Century Gothic" w:cs="Arial"/>
                <w:sz w:val="16"/>
                <w:szCs w:val="18"/>
              </w:rPr>
              <w:t>11:15 horas</w:t>
            </w:r>
          </w:p>
        </w:tc>
        <w:tc>
          <w:tcPr>
            <w:tcW w:w="4253" w:type="dxa"/>
            <w:vMerge/>
            <w:tcBorders>
              <w:left w:val="single" w:sz="4" w:space="0" w:color="auto"/>
              <w:right w:val="single" w:sz="4" w:space="0" w:color="auto"/>
            </w:tcBorders>
            <w:shd w:val="clear" w:color="auto" w:fill="auto"/>
            <w:vAlign w:val="center"/>
          </w:tcPr>
          <w:p w:rsidR="00234513" w:rsidRPr="00566EE4" w:rsidRDefault="00234513" w:rsidP="00234513">
            <w:pPr>
              <w:jc w:val="center"/>
              <w:rPr>
                <w:rFonts w:ascii="Century Gothic" w:hAnsi="Century Gothic" w:cs="Arial"/>
                <w:color w:val="000000"/>
                <w:sz w:val="16"/>
                <w:szCs w:val="18"/>
              </w:rPr>
            </w:pPr>
          </w:p>
        </w:tc>
      </w:tr>
      <w:tr w:rsidR="00234513"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34513" w:rsidRPr="00E50172" w:rsidRDefault="00234513" w:rsidP="00234513">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234513" w:rsidRPr="00E50172" w:rsidRDefault="00234513" w:rsidP="0023451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234513" w:rsidRPr="00205E75" w:rsidRDefault="00234513" w:rsidP="00234513">
            <w:pPr>
              <w:jc w:val="center"/>
              <w:rPr>
                <w:rFonts w:ascii="Century Gothic" w:hAnsi="Century Gothic" w:cs="Arial"/>
                <w:sz w:val="16"/>
                <w:szCs w:val="18"/>
              </w:rPr>
            </w:pPr>
            <w:r w:rsidRPr="00205E75">
              <w:rPr>
                <w:rFonts w:ascii="Century Gothic" w:hAnsi="Century Gothic" w:cs="Arial"/>
                <w:sz w:val="16"/>
                <w:szCs w:val="18"/>
              </w:rPr>
              <w:t>11/09/2018</w:t>
            </w:r>
          </w:p>
          <w:p w:rsidR="00234513" w:rsidRPr="00205E75" w:rsidRDefault="00234513" w:rsidP="00234513">
            <w:pPr>
              <w:jc w:val="center"/>
              <w:rPr>
                <w:rFonts w:ascii="Century Gothic" w:hAnsi="Century Gothic" w:cs="Arial"/>
                <w:sz w:val="16"/>
                <w:szCs w:val="18"/>
              </w:rPr>
            </w:pPr>
            <w:r w:rsidRPr="00205E75">
              <w:rPr>
                <w:rFonts w:ascii="Century Gothic" w:hAnsi="Century Gothic" w:cs="Arial"/>
                <w:sz w:val="16"/>
                <w:szCs w:val="18"/>
              </w:rPr>
              <w:t>11:30 horas</w:t>
            </w:r>
          </w:p>
        </w:tc>
        <w:tc>
          <w:tcPr>
            <w:tcW w:w="4253" w:type="dxa"/>
            <w:vMerge/>
            <w:tcBorders>
              <w:left w:val="single" w:sz="4" w:space="0" w:color="auto"/>
              <w:bottom w:val="single" w:sz="4" w:space="0" w:color="auto"/>
              <w:right w:val="single" w:sz="4" w:space="0" w:color="auto"/>
            </w:tcBorders>
            <w:shd w:val="clear" w:color="auto" w:fill="auto"/>
            <w:vAlign w:val="center"/>
          </w:tcPr>
          <w:p w:rsidR="00234513" w:rsidRPr="00566EE4" w:rsidRDefault="00234513" w:rsidP="00234513">
            <w:pPr>
              <w:jc w:val="center"/>
              <w:rPr>
                <w:rFonts w:ascii="Century Gothic" w:hAnsi="Century Gothic" w:cs="Arial"/>
                <w:color w:val="000000"/>
                <w:sz w:val="16"/>
                <w:szCs w:val="18"/>
              </w:rPr>
            </w:pPr>
          </w:p>
        </w:tc>
      </w:tr>
      <w:bookmarkEnd w:id="1"/>
      <w:tr w:rsidR="00234513" w:rsidRPr="00566EE4" w:rsidTr="00C215F6">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4513" w:rsidRPr="00E50172" w:rsidRDefault="00234513" w:rsidP="00234513">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34513" w:rsidRPr="00566EE4" w:rsidRDefault="00234513" w:rsidP="00234513">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Pr>
                <w:rFonts w:ascii="Century Gothic" w:hAnsi="Century Gothic" w:cs="Arial"/>
                <w:sz w:val="16"/>
                <w:szCs w:val="18"/>
              </w:rPr>
              <w:t>día 7</w:t>
            </w:r>
            <w:r w:rsidRPr="00566EE4">
              <w:rPr>
                <w:rFonts w:ascii="Century Gothic" w:hAnsi="Century Gothic" w:cs="Arial"/>
                <w:sz w:val="16"/>
                <w:szCs w:val="18"/>
              </w:rPr>
              <w:t xml:space="preserve"> de </w:t>
            </w:r>
            <w:r>
              <w:rPr>
                <w:rFonts w:ascii="Century Gothic" w:hAnsi="Century Gothic" w:cs="Arial"/>
                <w:sz w:val="16"/>
                <w:szCs w:val="18"/>
              </w:rPr>
              <w:t>Agosto</w:t>
            </w:r>
            <w:r w:rsidRPr="00566EE4">
              <w:rPr>
                <w:rFonts w:ascii="Century Gothic" w:hAnsi="Century Gothic" w:cs="Arial"/>
                <w:sz w:val="16"/>
                <w:szCs w:val="18"/>
              </w:rPr>
              <w:t xml:space="preserve"> de 201</w:t>
            </w:r>
            <w:r>
              <w:rPr>
                <w:rFonts w:ascii="Century Gothic" w:hAnsi="Century Gothic" w:cs="Arial"/>
                <w:sz w:val="16"/>
                <w:szCs w:val="18"/>
              </w:rPr>
              <w:t>8</w:t>
            </w:r>
            <w:r w:rsidRPr="00566EE4">
              <w:rPr>
                <w:rFonts w:ascii="Century Gothic" w:hAnsi="Century Gothic" w:cs="Arial"/>
                <w:sz w:val="16"/>
                <w:szCs w:val="18"/>
              </w:rPr>
              <w:t xml:space="preserve"> en </w:t>
            </w:r>
            <w:r>
              <w:rPr>
                <w:rFonts w:ascii="Century Gothic" w:hAnsi="Century Gothic" w:cs="Arial"/>
                <w:color w:val="000000"/>
                <w:sz w:val="16"/>
                <w:szCs w:val="18"/>
              </w:rPr>
              <w:t>el Departamento de Contratos ubicado</w:t>
            </w:r>
            <w:r w:rsidRPr="00566EE4">
              <w:rPr>
                <w:rFonts w:ascii="Century Gothic" w:hAnsi="Century Gothic" w:cs="Arial"/>
                <w:color w:val="000000"/>
                <w:sz w:val="16"/>
                <w:szCs w:val="18"/>
              </w:rPr>
              <w:t xml:space="preserve">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C215F6" w:rsidRPr="00E50172" w:rsidTr="00C215F6">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215F6" w:rsidRDefault="00C215F6" w:rsidP="00C215F6">
      <w:pPr>
        <w:ind w:right="51"/>
        <w:jc w:val="both"/>
        <w:rPr>
          <w:rFonts w:ascii="Calibri" w:hAnsi="Calibri"/>
        </w:rPr>
      </w:pPr>
    </w:p>
    <w:p w:rsidR="00C215F6" w:rsidRDefault="00C215F6" w:rsidP="00C215F6">
      <w:pPr>
        <w:ind w:right="51"/>
        <w:jc w:val="both"/>
        <w:rPr>
          <w:rFonts w:ascii="Calibri" w:hAnsi="Calibri"/>
        </w:rPr>
      </w:pPr>
      <w:r>
        <w:rPr>
          <w:rFonts w:ascii="Calibri" w:hAnsi="Calibri"/>
        </w:rPr>
        <w:t>Los eventos se llevarán bajo las siguientes condiciones:</w:t>
      </w:r>
    </w:p>
    <w:p w:rsidR="00C215F6" w:rsidRDefault="00C215F6" w:rsidP="00C215F6">
      <w:pPr>
        <w:ind w:right="51"/>
        <w:jc w:val="both"/>
        <w:rPr>
          <w:rFonts w:ascii="Calibri" w:hAnsi="Calibri"/>
        </w:rPr>
      </w:pPr>
    </w:p>
    <w:p w:rsidR="00C215F6" w:rsidRDefault="00C215F6" w:rsidP="0024280D">
      <w:pPr>
        <w:pStyle w:val="Prrafodelista"/>
        <w:numPr>
          <w:ilvl w:val="0"/>
          <w:numId w:val="28"/>
        </w:numPr>
        <w:ind w:left="1134" w:right="51" w:hanging="708"/>
        <w:jc w:val="both"/>
        <w:rPr>
          <w:rFonts w:ascii="Calibri" w:hAnsi="Calibri"/>
        </w:rPr>
      </w:pPr>
      <w:r>
        <w:rPr>
          <w:rFonts w:ascii="Calibri" w:hAnsi="Calibri"/>
          <w:b/>
          <w:i/>
          <w:u w:val="single"/>
        </w:rPr>
        <w:lastRenderedPageBreak/>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7E3E9D">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C215F6" w:rsidRDefault="00C215F6" w:rsidP="00C215F6">
      <w:pPr>
        <w:pStyle w:val="Prrafodelista"/>
        <w:ind w:left="720" w:right="51"/>
        <w:jc w:val="both"/>
        <w:rPr>
          <w:rFonts w:ascii="Calibri" w:hAnsi="Calibri"/>
        </w:rPr>
      </w:pPr>
    </w:p>
    <w:p w:rsidR="00C215F6" w:rsidRDefault="00C215F6" w:rsidP="0024280D">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215F6" w:rsidRDefault="00C215F6" w:rsidP="00C215F6">
      <w:pPr>
        <w:pStyle w:val="Prrafodelista"/>
        <w:ind w:left="1080" w:right="51"/>
        <w:jc w:val="both"/>
        <w:rPr>
          <w:rFonts w:ascii="Calibri" w:hAnsi="Calibri"/>
        </w:rPr>
      </w:pPr>
    </w:p>
    <w:p w:rsidR="00C215F6" w:rsidRDefault="00C215F6" w:rsidP="0024280D">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215F6" w:rsidRPr="00C84FE6" w:rsidRDefault="00C215F6" w:rsidP="00C215F6">
      <w:pPr>
        <w:pStyle w:val="Prrafodelista"/>
        <w:rPr>
          <w:rFonts w:ascii="Calibri" w:hAnsi="Calibri" w:cs="Arial"/>
        </w:rPr>
      </w:pPr>
    </w:p>
    <w:p w:rsidR="00C215F6" w:rsidRPr="001C463D" w:rsidRDefault="00C215F6" w:rsidP="0024280D">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215F6" w:rsidRPr="001C463D" w:rsidRDefault="00C215F6" w:rsidP="00C215F6">
      <w:pPr>
        <w:pStyle w:val="Prrafodelista"/>
        <w:rPr>
          <w:rFonts w:ascii="Calibri" w:hAnsi="Calibri"/>
        </w:rPr>
      </w:pPr>
    </w:p>
    <w:p w:rsidR="00C215F6" w:rsidRPr="009A3619" w:rsidRDefault="00C215F6" w:rsidP="0024280D">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215F6" w:rsidRPr="009A3619" w:rsidRDefault="00C215F6" w:rsidP="00C215F6">
      <w:pPr>
        <w:pStyle w:val="Prrafodelista"/>
        <w:rPr>
          <w:rFonts w:asciiTheme="minorHAnsi" w:hAnsiTheme="minorHAnsi"/>
        </w:rPr>
      </w:pPr>
    </w:p>
    <w:p w:rsidR="00C215F6" w:rsidRPr="009A3619" w:rsidRDefault="00C215F6" w:rsidP="00C215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215F6" w:rsidRDefault="00C215F6" w:rsidP="00C215F6">
      <w:pPr>
        <w:ind w:right="-1"/>
        <w:jc w:val="both"/>
        <w:rPr>
          <w:rFonts w:ascii="Calibri" w:hAnsi="Calibri" w:cs="Arial"/>
        </w:rPr>
      </w:pPr>
    </w:p>
    <w:p w:rsidR="000B78E5" w:rsidRPr="001B316B" w:rsidRDefault="000B78E5" w:rsidP="00190C8C">
      <w:pPr>
        <w:ind w:right="51"/>
        <w:jc w:val="both"/>
        <w:rPr>
          <w:rFonts w:ascii="Calibri" w:hAnsi="Calibri" w:cs="Arial"/>
        </w:rPr>
      </w:pPr>
    </w:p>
    <w:p w:rsidR="000B78E5" w:rsidRPr="0039320A" w:rsidRDefault="00C215F6"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BA5A6C" w:rsidRDefault="00BA5A6C" w:rsidP="000B78E5">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w:t>
      </w:r>
      <w:r w:rsidR="0008684F">
        <w:rPr>
          <w:rFonts w:ascii="Calibri" w:hAnsi="Calibri"/>
          <w:b/>
        </w:rPr>
        <w:t>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08684F">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w:t>
      </w:r>
      <w:r w:rsidR="007E3E9D">
        <w:rPr>
          <w:rFonts w:ascii="Calibri" w:hAnsi="Calibri"/>
        </w:rPr>
        <w:t xml:space="preserve">epartamento </w:t>
      </w:r>
      <w:r w:rsidRPr="0039320A">
        <w:rPr>
          <w:rFonts w:ascii="Calibri" w:hAnsi="Calibri"/>
        </w:rPr>
        <w:t xml:space="preserve">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7E3E9D" w:rsidRDefault="007E3E9D" w:rsidP="005E531C">
      <w:pPr>
        <w:ind w:right="-1"/>
        <w:jc w:val="both"/>
        <w:rPr>
          <w:rFonts w:ascii="Calibri" w:hAnsi="Calibri"/>
        </w:rPr>
      </w:pPr>
    </w:p>
    <w:p w:rsidR="007A14B9" w:rsidRPr="0039320A" w:rsidRDefault="007A14B9" w:rsidP="005E531C">
      <w:pPr>
        <w:ind w:right="-1"/>
        <w:jc w:val="both"/>
        <w:rPr>
          <w:rFonts w:ascii="Calibri" w:hAnsi="Calibri"/>
        </w:rPr>
      </w:pPr>
      <w:r>
        <w:rPr>
          <w:rFonts w:ascii="Calibri" w:hAnsi="Calibri"/>
        </w:rPr>
        <w:t>El o los contratos que deriven de la presente licitación estarán sujetos al precio fijo ofertado por el licitante que resulte adjudicado, la</w:t>
      </w:r>
      <w:r w:rsidR="00C45AEF">
        <w:rPr>
          <w:rFonts w:ascii="Calibri" w:hAnsi="Calibri"/>
        </w:rPr>
        <w:t>s</w:t>
      </w:r>
      <w:r>
        <w:rPr>
          <w:rFonts w:ascii="Calibri" w:hAnsi="Calibri"/>
        </w:rPr>
        <w:t xml:space="preserve"> cantidades podrán variar de acuerdo a las necesidades de cada unidad aplicativa de la Convocante, en función del monto contratado.</w:t>
      </w:r>
    </w:p>
    <w:p w:rsidR="00261F27" w:rsidRPr="0039320A" w:rsidRDefault="00261F27" w:rsidP="005E531C">
      <w:pPr>
        <w:ind w:right="-1"/>
        <w:jc w:val="both"/>
        <w:rPr>
          <w:rFonts w:ascii="Calibri" w:hAnsi="Calibri"/>
        </w:rPr>
      </w:pPr>
    </w:p>
    <w:p w:rsidR="005E531C" w:rsidRPr="00E1107E" w:rsidRDefault="0008684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Default="0093321E" w:rsidP="005E531C">
      <w:pPr>
        <w:ind w:left="284" w:right="-1"/>
        <w:jc w:val="both"/>
        <w:rPr>
          <w:rFonts w:ascii="Calibri" w:hAnsi="Calibri"/>
          <w:b/>
        </w:rPr>
      </w:pPr>
    </w:p>
    <w:p w:rsidR="00234513" w:rsidRDefault="00234513" w:rsidP="005E531C">
      <w:pPr>
        <w:ind w:left="284" w:right="-1"/>
        <w:jc w:val="both"/>
        <w:rPr>
          <w:rFonts w:ascii="Calibri" w:hAnsi="Calibri"/>
          <w:b/>
        </w:rPr>
      </w:pPr>
    </w:p>
    <w:p w:rsidR="00234513" w:rsidRPr="0039320A" w:rsidRDefault="00234513"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08684F">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C215F6">
        <w:rPr>
          <w:rFonts w:ascii="Calibri" w:hAnsi="Calibri"/>
          <w:b/>
          <w:u w:val="single"/>
        </w:rPr>
        <w:t>5</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C215F6" w:rsidP="005E531C">
      <w:pPr>
        <w:ind w:left="284" w:right="-1"/>
        <w:jc w:val="both"/>
        <w:rPr>
          <w:rFonts w:ascii="Calibri" w:hAnsi="Calibri"/>
          <w:b/>
          <w:u w:val="single"/>
        </w:rPr>
      </w:pPr>
      <w:r>
        <w:rPr>
          <w:rFonts w:ascii="Calibri" w:hAnsi="Calibri"/>
          <w:b/>
          <w:u w:val="single"/>
        </w:rPr>
        <w:t>15</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234513">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234513">
        <w:rPr>
          <w:rFonts w:ascii="Calibri" w:hAnsi="Calibri"/>
          <w:sz w:val="20"/>
        </w:rPr>
        <w:t>12</w:t>
      </w:r>
      <w:r w:rsidR="00C215F6">
        <w:rPr>
          <w:rFonts w:ascii="Calibri" w:hAnsi="Calibri"/>
          <w:sz w:val="20"/>
        </w:rPr>
        <w:t xml:space="preserve"> de </w:t>
      </w:r>
      <w:r w:rsidR="00234513">
        <w:rPr>
          <w:rFonts w:ascii="Calibri" w:hAnsi="Calibri"/>
          <w:sz w:val="20"/>
        </w:rPr>
        <w:t>Septiembre</w:t>
      </w:r>
      <w:r w:rsidRPr="009E04A4">
        <w:rPr>
          <w:rFonts w:ascii="Calibri" w:hAnsi="Calibri"/>
          <w:sz w:val="20"/>
        </w:rPr>
        <w:t xml:space="preserve"> del 201</w:t>
      </w:r>
      <w:r w:rsidR="0008684F">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08684F">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BA5A6C" w:rsidRDefault="00BA5A6C"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0</w:t>
      </w:r>
      <w:r w:rsidRPr="0039320A">
        <w:rPr>
          <w:rFonts w:ascii="Calibri" w:hAnsi="Calibri"/>
          <w:b/>
        </w:rPr>
        <w:t>.</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A2FA8"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234513" w:rsidP="007F0B73">
      <w:pPr>
        <w:ind w:right="284"/>
        <w:jc w:val="center"/>
        <w:rPr>
          <w:rFonts w:asciiTheme="minorHAnsi" w:hAnsiTheme="minorHAnsi"/>
          <w:b/>
        </w:rPr>
      </w:pPr>
      <w:r>
        <w:rPr>
          <w:rFonts w:asciiTheme="minorHAnsi" w:hAnsiTheme="minorHAnsi"/>
          <w:b/>
        </w:rPr>
        <w:t xml:space="preserve">MONTERREY, NUEVO LEÓN A 15 </w:t>
      </w:r>
      <w:r w:rsidR="0008684F">
        <w:rPr>
          <w:rFonts w:asciiTheme="minorHAnsi" w:hAnsiTheme="minorHAnsi"/>
          <w:b/>
        </w:rPr>
        <w:t xml:space="preserve">DE </w:t>
      </w:r>
      <w:r>
        <w:rPr>
          <w:rFonts w:asciiTheme="minorHAnsi" w:hAnsiTheme="minorHAnsi"/>
          <w:b/>
        </w:rPr>
        <w:t>AGOSTO</w:t>
      </w:r>
      <w:r w:rsidR="000D7D14" w:rsidRPr="0078059E">
        <w:rPr>
          <w:rFonts w:asciiTheme="minorHAnsi" w:hAnsiTheme="minorHAnsi"/>
          <w:b/>
        </w:rPr>
        <w:t xml:space="preserve"> DEL 201</w:t>
      </w:r>
      <w:r w:rsidR="00BA5A6C">
        <w:rPr>
          <w:rFonts w:asciiTheme="minorHAnsi" w:hAnsiTheme="minorHAnsi"/>
          <w:b/>
        </w:rPr>
        <w:t>8</w:t>
      </w: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0"/>
        <w:gridCol w:w="2230"/>
        <w:gridCol w:w="1081"/>
        <w:gridCol w:w="991"/>
        <w:gridCol w:w="5863"/>
      </w:tblGrid>
      <w:tr w:rsidR="008D763A" w:rsidRPr="007F04BE"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9771F3" w:rsidP="00AA6C18">
            <w:pPr>
              <w:jc w:val="center"/>
              <w:rPr>
                <w:rFonts w:asciiTheme="minorHAnsi" w:hAnsiTheme="minorHAnsi" w:cs="Arial"/>
              </w:rPr>
            </w:pPr>
            <w:r>
              <w:rPr>
                <w:rFonts w:asciiTheme="minorHAnsi" w:hAnsiTheme="minorHAnsi" w:cs="Arial"/>
              </w:rPr>
              <w:t>MATERIAL DE CURACIÓN</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5F1933" w:rsidRDefault="005F1933">
      <w:pPr>
        <w:rPr>
          <w:rFonts w:asciiTheme="minorHAnsi" w:hAnsiTheme="minorHAnsi"/>
        </w:rPr>
      </w:pPr>
    </w:p>
    <w:p w:rsidR="005F1933" w:rsidRDefault="005F1933">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p w:rsidR="00FB5482" w:rsidRDefault="00FB5482" w:rsidP="006E0108">
      <w:pPr>
        <w:pStyle w:val="Default"/>
        <w:jc w:val="center"/>
        <w:rPr>
          <w:rFonts w:asciiTheme="minorHAnsi" w:hAnsiTheme="minorHAnsi" w:cstheme="minorHAnsi"/>
          <w:b/>
          <w:bCs/>
          <w:sz w:val="22"/>
          <w:szCs w:val="22"/>
        </w:rPr>
      </w:pPr>
    </w:p>
    <w:tbl>
      <w:tblPr>
        <w:tblW w:w="10971" w:type="dxa"/>
        <w:jc w:val="center"/>
        <w:tblCellMar>
          <w:left w:w="70" w:type="dxa"/>
          <w:right w:w="70" w:type="dxa"/>
        </w:tblCellMar>
        <w:tblLook w:val="04A0" w:firstRow="1" w:lastRow="0" w:firstColumn="1" w:lastColumn="0" w:noHBand="0" w:noVBand="1"/>
      </w:tblPr>
      <w:tblGrid>
        <w:gridCol w:w="940"/>
        <w:gridCol w:w="1030"/>
        <w:gridCol w:w="5397"/>
        <w:gridCol w:w="992"/>
        <w:gridCol w:w="1412"/>
        <w:gridCol w:w="1200"/>
      </w:tblGrid>
      <w:tr w:rsidR="00271AB5" w:rsidRPr="00271AB5" w:rsidTr="00527E8D">
        <w:trPr>
          <w:trHeight w:val="255"/>
          <w:jc w:val="center"/>
        </w:trPr>
        <w:tc>
          <w:tcPr>
            <w:tcW w:w="940" w:type="dxa"/>
            <w:tcBorders>
              <w:top w:val="single" w:sz="4" w:space="0" w:color="auto"/>
              <w:left w:val="single" w:sz="4" w:space="0" w:color="auto"/>
              <w:bottom w:val="single" w:sz="4" w:space="0" w:color="auto"/>
              <w:right w:val="single" w:sz="4" w:space="0" w:color="auto"/>
            </w:tcBorders>
            <w:shd w:val="clear" w:color="auto" w:fill="18B0B4"/>
            <w:noWrap/>
            <w:vAlign w:val="bottom"/>
            <w:hideMark/>
          </w:tcPr>
          <w:p w:rsidR="00271AB5" w:rsidRPr="00527E8D" w:rsidRDefault="00271AB5" w:rsidP="00527E8D">
            <w:pPr>
              <w:jc w:val="center"/>
              <w:rPr>
                <w:rFonts w:ascii="MS Sans Serif" w:hAnsi="MS Sans Serif"/>
                <w:b/>
                <w:color w:val="000000"/>
                <w:sz w:val="16"/>
                <w:szCs w:val="16"/>
                <w:lang w:val="es-MX" w:eastAsia="es-MX"/>
              </w:rPr>
            </w:pPr>
            <w:r w:rsidRPr="00527E8D">
              <w:rPr>
                <w:rFonts w:ascii="MS Sans Serif" w:hAnsi="MS Sans Serif"/>
                <w:b/>
                <w:color w:val="000000"/>
                <w:sz w:val="16"/>
                <w:szCs w:val="16"/>
                <w:lang w:val="es-MX" w:eastAsia="es-MX"/>
              </w:rPr>
              <w:t>RENGLÓN</w:t>
            </w:r>
          </w:p>
        </w:tc>
        <w:tc>
          <w:tcPr>
            <w:tcW w:w="1030" w:type="dxa"/>
            <w:tcBorders>
              <w:top w:val="single" w:sz="4" w:space="0" w:color="auto"/>
              <w:left w:val="nil"/>
              <w:bottom w:val="single" w:sz="4" w:space="0" w:color="auto"/>
              <w:right w:val="single" w:sz="4" w:space="0" w:color="auto"/>
            </w:tcBorders>
            <w:shd w:val="clear" w:color="auto" w:fill="18B0B4"/>
            <w:noWrap/>
            <w:vAlign w:val="bottom"/>
            <w:hideMark/>
          </w:tcPr>
          <w:p w:rsidR="00271AB5" w:rsidRPr="00527E8D" w:rsidRDefault="00271AB5" w:rsidP="00527E8D">
            <w:pPr>
              <w:jc w:val="center"/>
              <w:rPr>
                <w:rFonts w:ascii="MS Sans Serif" w:hAnsi="MS Sans Serif"/>
                <w:b/>
                <w:color w:val="000000"/>
                <w:sz w:val="16"/>
                <w:szCs w:val="16"/>
                <w:lang w:val="es-MX" w:eastAsia="es-MX"/>
              </w:rPr>
            </w:pPr>
            <w:r w:rsidRPr="00527E8D">
              <w:rPr>
                <w:rFonts w:ascii="MS Sans Serif" w:hAnsi="MS Sans Serif"/>
                <w:b/>
                <w:color w:val="000000"/>
                <w:sz w:val="16"/>
                <w:szCs w:val="16"/>
                <w:lang w:val="es-MX" w:eastAsia="es-MX"/>
              </w:rPr>
              <w:t>CLAVE</w:t>
            </w:r>
          </w:p>
        </w:tc>
        <w:tc>
          <w:tcPr>
            <w:tcW w:w="5397" w:type="dxa"/>
            <w:tcBorders>
              <w:top w:val="single" w:sz="4" w:space="0" w:color="auto"/>
              <w:left w:val="nil"/>
              <w:bottom w:val="single" w:sz="4" w:space="0" w:color="auto"/>
              <w:right w:val="single" w:sz="4" w:space="0" w:color="auto"/>
            </w:tcBorders>
            <w:shd w:val="clear" w:color="auto" w:fill="18B0B4"/>
            <w:noWrap/>
            <w:vAlign w:val="bottom"/>
            <w:hideMark/>
          </w:tcPr>
          <w:p w:rsidR="00271AB5" w:rsidRPr="00527E8D" w:rsidRDefault="00271AB5" w:rsidP="00527E8D">
            <w:pPr>
              <w:jc w:val="center"/>
              <w:rPr>
                <w:rFonts w:ascii="MS Sans Serif" w:hAnsi="MS Sans Serif"/>
                <w:b/>
                <w:color w:val="000000"/>
                <w:sz w:val="16"/>
                <w:szCs w:val="16"/>
                <w:lang w:val="es-MX" w:eastAsia="es-MX"/>
              </w:rPr>
            </w:pPr>
            <w:r w:rsidRPr="00527E8D">
              <w:rPr>
                <w:rFonts w:ascii="MS Sans Serif" w:hAnsi="MS Sans Serif"/>
                <w:b/>
                <w:color w:val="000000"/>
                <w:sz w:val="16"/>
                <w:szCs w:val="16"/>
                <w:lang w:val="es-MX" w:eastAsia="es-MX"/>
              </w:rPr>
              <w:t>DESCRIPCION</w:t>
            </w:r>
          </w:p>
        </w:tc>
        <w:tc>
          <w:tcPr>
            <w:tcW w:w="992" w:type="dxa"/>
            <w:tcBorders>
              <w:top w:val="single" w:sz="4" w:space="0" w:color="auto"/>
              <w:left w:val="nil"/>
              <w:bottom w:val="single" w:sz="4" w:space="0" w:color="auto"/>
              <w:right w:val="single" w:sz="4" w:space="0" w:color="auto"/>
            </w:tcBorders>
            <w:shd w:val="clear" w:color="auto" w:fill="18B0B4"/>
            <w:noWrap/>
            <w:vAlign w:val="bottom"/>
            <w:hideMark/>
          </w:tcPr>
          <w:p w:rsidR="00271AB5" w:rsidRPr="00527E8D" w:rsidRDefault="00271AB5" w:rsidP="00527E8D">
            <w:pPr>
              <w:jc w:val="center"/>
              <w:rPr>
                <w:rFonts w:ascii="MS Sans Serif" w:hAnsi="MS Sans Serif"/>
                <w:b/>
                <w:color w:val="000000"/>
                <w:sz w:val="16"/>
                <w:szCs w:val="16"/>
                <w:lang w:val="es-MX" w:eastAsia="es-MX"/>
              </w:rPr>
            </w:pPr>
            <w:r w:rsidRPr="00527E8D">
              <w:rPr>
                <w:rFonts w:ascii="MS Sans Serif" w:hAnsi="MS Sans Serif"/>
                <w:b/>
                <w:color w:val="000000"/>
                <w:sz w:val="16"/>
                <w:szCs w:val="16"/>
                <w:lang w:val="es-MX" w:eastAsia="es-MX"/>
              </w:rPr>
              <w:t>UNIDAD DE MEDIDA</w:t>
            </w:r>
          </w:p>
        </w:tc>
        <w:tc>
          <w:tcPr>
            <w:tcW w:w="1412" w:type="dxa"/>
            <w:tcBorders>
              <w:top w:val="single" w:sz="4" w:space="0" w:color="auto"/>
              <w:left w:val="nil"/>
              <w:bottom w:val="single" w:sz="4" w:space="0" w:color="auto"/>
              <w:right w:val="single" w:sz="4" w:space="0" w:color="auto"/>
            </w:tcBorders>
            <w:shd w:val="clear" w:color="auto" w:fill="18B0B4"/>
            <w:noWrap/>
            <w:vAlign w:val="bottom"/>
            <w:hideMark/>
          </w:tcPr>
          <w:p w:rsidR="00271AB5" w:rsidRPr="00527E8D" w:rsidRDefault="00271AB5" w:rsidP="00527E8D">
            <w:pPr>
              <w:jc w:val="center"/>
              <w:rPr>
                <w:rFonts w:ascii="MS Sans Serif" w:hAnsi="MS Sans Serif"/>
                <w:b/>
                <w:color w:val="000000"/>
                <w:sz w:val="16"/>
                <w:szCs w:val="16"/>
                <w:lang w:val="es-MX" w:eastAsia="es-MX"/>
              </w:rPr>
            </w:pPr>
            <w:r w:rsidRPr="00527E8D">
              <w:rPr>
                <w:rFonts w:ascii="MS Sans Serif" w:hAnsi="MS Sans Serif"/>
                <w:b/>
                <w:color w:val="000000"/>
                <w:sz w:val="16"/>
                <w:szCs w:val="16"/>
                <w:lang w:val="es-MX" w:eastAsia="es-MX"/>
              </w:rPr>
              <w:t>PRESENTACION</w:t>
            </w:r>
          </w:p>
        </w:tc>
        <w:tc>
          <w:tcPr>
            <w:tcW w:w="1200" w:type="dxa"/>
            <w:tcBorders>
              <w:top w:val="single" w:sz="4" w:space="0" w:color="auto"/>
              <w:left w:val="nil"/>
              <w:bottom w:val="single" w:sz="4" w:space="0" w:color="auto"/>
              <w:right w:val="single" w:sz="4" w:space="0" w:color="auto"/>
            </w:tcBorders>
            <w:shd w:val="clear" w:color="auto" w:fill="18B0B4"/>
            <w:noWrap/>
            <w:vAlign w:val="bottom"/>
            <w:hideMark/>
          </w:tcPr>
          <w:p w:rsidR="00271AB5" w:rsidRPr="00527E8D" w:rsidRDefault="00271AB5" w:rsidP="00527E8D">
            <w:pPr>
              <w:jc w:val="center"/>
              <w:rPr>
                <w:rFonts w:ascii="MS Sans Serif" w:hAnsi="MS Sans Serif"/>
                <w:b/>
                <w:color w:val="000000"/>
                <w:sz w:val="16"/>
                <w:szCs w:val="16"/>
                <w:lang w:val="es-MX" w:eastAsia="es-MX"/>
              </w:rPr>
            </w:pPr>
            <w:r w:rsidRPr="00527E8D">
              <w:rPr>
                <w:rFonts w:ascii="MS Sans Serif" w:hAnsi="MS Sans Serif"/>
                <w:b/>
                <w:color w:val="000000"/>
                <w:sz w:val="16"/>
                <w:szCs w:val="16"/>
                <w:lang w:val="es-MX" w:eastAsia="es-MX"/>
              </w:rPr>
              <w:t>CANTIDAD</w:t>
            </w:r>
          </w:p>
        </w:tc>
      </w:tr>
      <w:tr w:rsidR="00527E8D" w:rsidRPr="00271AB5" w:rsidTr="00527E8D">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27E8D" w:rsidRPr="00271AB5" w:rsidRDefault="00527E8D" w:rsidP="00527E8D">
            <w:pPr>
              <w:jc w:val="right"/>
              <w:rPr>
                <w:rFonts w:ascii="Arial" w:hAnsi="Arial" w:cs="Arial"/>
                <w:color w:val="000000"/>
                <w:sz w:val="16"/>
                <w:szCs w:val="16"/>
                <w:lang w:val="es-MX" w:eastAsia="es-MX"/>
              </w:rPr>
            </w:pPr>
            <w:r w:rsidRPr="00271AB5">
              <w:rPr>
                <w:rFonts w:ascii="Arial" w:hAnsi="Arial" w:cs="Arial"/>
                <w:color w:val="000000"/>
                <w:sz w:val="16"/>
                <w:szCs w:val="16"/>
                <w:lang w:val="es-MX" w:eastAsia="es-MX"/>
              </w:rPr>
              <w:t>1</w:t>
            </w:r>
          </w:p>
        </w:tc>
        <w:tc>
          <w:tcPr>
            <w:tcW w:w="1030" w:type="dxa"/>
            <w:tcBorders>
              <w:top w:val="nil"/>
              <w:left w:val="nil"/>
              <w:bottom w:val="single" w:sz="4" w:space="0" w:color="auto"/>
              <w:right w:val="single" w:sz="4" w:space="0" w:color="auto"/>
            </w:tcBorders>
            <w:shd w:val="clear" w:color="auto" w:fill="auto"/>
            <w:noWrap/>
            <w:vAlign w:val="center"/>
            <w:hideMark/>
          </w:tcPr>
          <w:p w:rsidR="00527E8D" w:rsidRPr="00271AB5" w:rsidRDefault="00234513" w:rsidP="00527E8D">
            <w:pPr>
              <w:rPr>
                <w:rFonts w:ascii="Arial" w:hAnsi="Arial" w:cs="Arial"/>
                <w:color w:val="000000"/>
                <w:sz w:val="16"/>
                <w:szCs w:val="16"/>
                <w:lang w:val="es-MX" w:eastAsia="es-MX"/>
              </w:rPr>
            </w:pPr>
            <w:r w:rsidRPr="00234513">
              <w:rPr>
                <w:rFonts w:ascii="Arial" w:hAnsi="Arial" w:cs="Arial"/>
                <w:color w:val="000000"/>
                <w:sz w:val="16"/>
                <w:szCs w:val="16"/>
                <w:lang w:val="es-MX" w:eastAsia="es-MX"/>
              </w:rPr>
              <w:t xml:space="preserve">0605960137  </w:t>
            </w:r>
          </w:p>
        </w:tc>
        <w:tc>
          <w:tcPr>
            <w:tcW w:w="5397" w:type="dxa"/>
            <w:tcBorders>
              <w:top w:val="nil"/>
              <w:left w:val="nil"/>
              <w:bottom w:val="single" w:sz="4" w:space="0" w:color="auto"/>
              <w:right w:val="single" w:sz="4" w:space="0" w:color="auto"/>
            </w:tcBorders>
            <w:shd w:val="clear" w:color="auto" w:fill="auto"/>
            <w:noWrap/>
            <w:vAlign w:val="center"/>
            <w:hideMark/>
          </w:tcPr>
          <w:p w:rsidR="00527E8D" w:rsidRPr="00271AB5" w:rsidRDefault="00234513" w:rsidP="00527E8D">
            <w:pPr>
              <w:rPr>
                <w:rFonts w:ascii="Arial" w:hAnsi="Arial" w:cs="Arial"/>
                <w:color w:val="000000"/>
                <w:sz w:val="16"/>
                <w:szCs w:val="16"/>
                <w:lang w:val="es-MX" w:eastAsia="es-MX"/>
              </w:rPr>
            </w:pPr>
            <w:r w:rsidRPr="00234513">
              <w:rPr>
                <w:rFonts w:ascii="Arial" w:hAnsi="Arial" w:cs="Arial"/>
                <w:color w:val="000000"/>
                <w:sz w:val="16"/>
                <w:szCs w:val="16"/>
                <w:lang w:val="es-MX" w:eastAsia="es-MX"/>
              </w:rPr>
              <w:t>GEL LUBRICANTE A BASE DE AGUA. ENVASE CON 5 A 10 G.</w:t>
            </w:r>
          </w:p>
        </w:tc>
        <w:tc>
          <w:tcPr>
            <w:tcW w:w="992" w:type="dxa"/>
            <w:tcBorders>
              <w:top w:val="nil"/>
              <w:left w:val="nil"/>
              <w:bottom w:val="single" w:sz="4" w:space="0" w:color="auto"/>
              <w:right w:val="single" w:sz="4" w:space="0" w:color="auto"/>
            </w:tcBorders>
            <w:shd w:val="clear" w:color="auto" w:fill="auto"/>
            <w:noWrap/>
            <w:vAlign w:val="center"/>
            <w:hideMark/>
          </w:tcPr>
          <w:p w:rsidR="00527E8D" w:rsidRPr="00271AB5" w:rsidRDefault="00527E8D" w:rsidP="00527E8D">
            <w:pPr>
              <w:jc w:val="center"/>
              <w:rPr>
                <w:rFonts w:ascii="Arial" w:hAnsi="Arial" w:cs="Arial"/>
                <w:color w:val="000000"/>
                <w:sz w:val="16"/>
                <w:szCs w:val="16"/>
                <w:lang w:val="es-MX" w:eastAsia="es-MX"/>
              </w:rPr>
            </w:pPr>
            <w:r w:rsidRPr="00271AB5">
              <w:rPr>
                <w:rFonts w:ascii="Arial" w:hAnsi="Arial" w:cs="Arial"/>
                <w:color w:val="000000"/>
                <w:sz w:val="16"/>
                <w:szCs w:val="16"/>
                <w:lang w:val="es-MX" w:eastAsia="es-MX"/>
              </w:rPr>
              <w:t>PIEZA</w:t>
            </w:r>
          </w:p>
        </w:tc>
        <w:tc>
          <w:tcPr>
            <w:tcW w:w="1412" w:type="dxa"/>
            <w:tcBorders>
              <w:top w:val="nil"/>
              <w:left w:val="nil"/>
              <w:bottom w:val="single" w:sz="4" w:space="0" w:color="auto"/>
              <w:right w:val="single" w:sz="4" w:space="0" w:color="auto"/>
            </w:tcBorders>
            <w:shd w:val="clear" w:color="auto" w:fill="auto"/>
            <w:noWrap/>
            <w:vAlign w:val="center"/>
            <w:hideMark/>
          </w:tcPr>
          <w:p w:rsidR="00527E8D" w:rsidRPr="00527E8D" w:rsidRDefault="00527E8D" w:rsidP="00527E8D">
            <w:pPr>
              <w:jc w:val="center"/>
              <w:rPr>
                <w:rFonts w:ascii="Arial" w:hAnsi="Arial" w:cs="Arial"/>
                <w:color w:val="000000"/>
                <w:sz w:val="16"/>
                <w:szCs w:val="16"/>
                <w:lang w:val="es-MX" w:eastAsia="es-MX"/>
              </w:rPr>
            </w:pPr>
            <w:r w:rsidRPr="00527E8D">
              <w:rPr>
                <w:rFonts w:ascii="Arial" w:hAnsi="Arial" w:cs="Arial"/>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rsidR="00527E8D" w:rsidRPr="00527E8D" w:rsidRDefault="00234513" w:rsidP="00527E8D">
            <w:pPr>
              <w:jc w:val="center"/>
              <w:rPr>
                <w:rFonts w:ascii="Arial" w:hAnsi="Arial" w:cs="Arial"/>
                <w:color w:val="000000"/>
                <w:sz w:val="16"/>
                <w:szCs w:val="16"/>
                <w:lang w:val="es-MX" w:eastAsia="es-MX"/>
              </w:rPr>
            </w:pPr>
            <w:r>
              <w:rPr>
                <w:rFonts w:ascii="Arial" w:hAnsi="Arial" w:cs="Arial"/>
                <w:color w:val="000000"/>
                <w:sz w:val="16"/>
                <w:szCs w:val="16"/>
                <w:lang w:val="es-MX" w:eastAsia="es-MX"/>
              </w:rPr>
              <w:t>64,910</w:t>
            </w:r>
          </w:p>
        </w:tc>
      </w:tr>
      <w:tr w:rsidR="00527E8D" w:rsidRPr="00271AB5" w:rsidTr="00527E8D">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27E8D" w:rsidRPr="00271AB5" w:rsidRDefault="00527E8D" w:rsidP="00527E8D">
            <w:pPr>
              <w:jc w:val="right"/>
              <w:rPr>
                <w:rFonts w:ascii="Arial" w:hAnsi="Arial" w:cs="Arial"/>
                <w:color w:val="000000"/>
                <w:sz w:val="16"/>
                <w:szCs w:val="16"/>
                <w:lang w:val="es-MX" w:eastAsia="es-MX"/>
              </w:rPr>
            </w:pPr>
            <w:r w:rsidRPr="00271AB5">
              <w:rPr>
                <w:rFonts w:ascii="Arial" w:hAnsi="Arial" w:cs="Arial"/>
                <w:color w:val="000000"/>
                <w:sz w:val="16"/>
                <w:szCs w:val="16"/>
                <w:lang w:val="es-MX" w:eastAsia="es-MX"/>
              </w:rPr>
              <w:t>2</w:t>
            </w:r>
          </w:p>
        </w:tc>
        <w:tc>
          <w:tcPr>
            <w:tcW w:w="1030" w:type="dxa"/>
            <w:tcBorders>
              <w:top w:val="nil"/>
              <w:left w:val="nil"/>
              <w:bottom w:val="single" w:sz="4" w:space="0" w:color="auto"/>
              <w:right w:val="single" w:sz="4" w:space="0" w:color="auto"/>
            </w:tcBorders>
            <w:shd w:val="clear" w:color="auto" w:fill="auto"/>
            <w:noWrap/>
            <w:vAlign w:val="center"/>
            <w:hideMark/>
          </w:tcPr>
          <w:p w:rsidR="00527E8D" w:rsidRPr="00271AB5" w:rsidRDefault="00234513" w:rsidP="00527E8D">
            <w:pPr>
              <w:rPr>
                <w:rFonts w:ascii="Arial" w:hAnsi="Arial" w:cs="Arial"/>
                <w:color w:val="000000"/>
                <w:sz w:val="16"/>
                <w:szCs w:val="16"/>
                <w:lang w:val="es-MX" w:eastAsia="es-MX"/>
              </w:rPr>
            </w:pPr>
            <w:r w:rsidRPr="00234513">
              <w:rPr>
                <w:rFonts w:ascii="Arial" w:hAnsi="Arial" w:cs="Arial"/>
                <w:color w:val="000000"/>
                <w:sz w:val="16"/>
                <w:szCs w:val="16"/>
                <w:lang w:val="es-MX" w:eastAsia="es-MX"/>
              </w:rPr>
              <w:t>0603080177</w:t>
            </w:r>
          </w:p>
        </w:tc>
        <w:tc>
          <w:tcPr>
            <w:tcW w:w="5397" w:type="dxa"/>
            <w:tcBorders>
              <w:top w:val="nil"/>
              <w:left w:val="nil"/>
              <w:bottom w:val="single" w:sz="4" w:space="0" w:color="auto"/>
              <w:right w:val="single" w:sz="4" w:space="0" w:color="auto"/>
            </w:tcBorders>
            <w:shd w:val="clear" w:color="auto" w:fill="auto"/>
            <w:noWrap/>
            <w:vAlign w:val="center"/>
            <w:hideMark/>
          </w:tcPr>
          <w:p w:rsidR="00527E8D" w:rsidRPr="00271AB5" w:rsidRDefault="00234513" w:rsidP="00527E8D">
            <w:pPr>
              <w:rPr>
                <w:rFonts w:ascii="Arial" w:hAnsi="Arial" w:cs="Arial"/>
                <w:color w:val="000000"/>
                <w:sz w:val="16"/>
                <w:szCs w:val="16"/>
                <w:lang w:val="es-MX" w:eastAsia="es-MX"/>
              </w:rPr>
            </w:pPr>
            <w:r w:rsidRPr="00234513">
              <w:rPr>
                <w:rFonts w:ascii="Arial" w:hAnsi="Arial" w:cs="Arial"/>
                <w:color w:val="000000"/>
                <w:sz w:val="16"/>
                <w:szCs w:val="16"/>
                <w:lang w:val="es-MX" w:eastAsia="es-MX"/>
              </w:rPr>
              <w:t>CONDON DE HULE LATEX</w:t>
            </w:r>
          </w:p>
        </w:tc>
        <w:tc>
          <w:tcPr>
            <w:tcW w:w="992" w:type="dxa"/>
            <w:tcBorders>
              <w:top w:val="nil"/>
              <w:left w:val="nil"/>
              <w:bottom w:val="single" w:sz="4" w:space="0" w:color="auto"/>
              <w:right w:val="single" w:sz="4" w:space="0" w:color="auto"/>
            </w:tcBorders>
            <w:shd w:val="clear" w:color="auto" w:fill="auto"/>
            <w:noWrap/>
            <w:vAlign w:val="center"/>
            <w:hideMark/>
          </w:tcPr>
          <w:p w:rsidR="00527E8D" w:rsidRPr="00271AB5" w:rsidRDefault="00234513" w:rsidP="00527E8D">
            <w:pPr>
              <w:jc w:val="center"/>
              <w:rPr>
                <w:rFonts w:ascii="Arial" w:hAnsi="Arial" w:cs="Arial"/>
                <w:color w:val="000000"/>
                <w:sz w:val="16"/>
                <w:szCs w:val="16"/>
                <w:lang w:val="es-MX" w:eastAsia="es-MX"/>
              </w:rPr>
            </w:pPr>
            <w:r>
              <w:rPr>
                <w:rFonts w:ascii="Arial" w:hAnsi="Arial" w:cs="Arial"/>
                <w:color w:val="000000"/>
                <w:sz w:val="16"/>
                <w:szCs w:val="16"/>
                <w:lang w:val="es-MX" w:eastAsia="es-MX"/>
              </w:rPr>
              <w:t>ENVASE</w:t>
            </w:r>
          </w:p>
        </w:tc>
        <w:tc>
          <w:tcPr>
            <w:tcW w:w="1412" w:type="dxa"/>
            <w:tcBorders>
              <w:top w:val="nil"/>
              <w:left w:val="nil"/>
              <w:bottom w:val="single" w:sz="4" w:space="0" w:color="auto"/>
              <w:right w:val="single" w:sz="4" w:space="0" w:color="auto"/>
            </w:tcBorders>
            <w:shd w:val="clear" w:color="auto" w:fill="auto"/>
            <w:noWrap/>
            <w:vAlign w:val="center"/>
            <w:hideMark/>
          </w:tcPr>
          <w:p w:rsidR="00527E8D" w:rsidRPr="00527E8D" w:rsidRDefault="00234513" w:rsidP="00527E8D">
            <w:pPr>
              <w:jc w:val="center"/>
              <w:rPr>
                <w:rFonts w:ascii="Arial" w:hAnsi="Arial" w:cs="Arial"/>
                <w:color w:val="000000"/>
                <w:sz w:val="16"/>
                <w:szCs w:val="16"/>
                <w:lang w:val="es-MX" w:eastAsia="es-MX"/>
              </w:rPr>
            </w:pPr>
            <w:r>
              <w:rPr>
                <w:rFonts w:ascii="Arial" w:hAnsi="Arial" w:cs="Arial"/>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center"/>
            <w:hideMark/>
          </w:tcPr>
          <w:p w:rsidR="00527E8D" w:rsidRPr="00527E8D" w:rsidRDefault="00234513" w:rsidP="00527E8D">
            <w:pPr>
              <w:jc w:val="center"/>
              <w:rPr>
                <w:rFonts w:ascii="Arial" w:hAnsi="Arial" w:cs="Arial"/>
                <w:color w:val="000000"/>
                <w:sz w:val="16"/>
                <w:szCs w:val="16"/>
                <w:lang w:val="es-MX" w:eastAsia="es-MX"/>
              </w:rPr>
            </w:pPr>
            <w:r>
              <w:rPr>
                <w:rFonts w:ascii="Arial" w:hAnsi="Arial" w:cs="Arial"/>
                <w:color w:val="000000"/>
                <w:sz w:val="16"/>
                <w:szCs w:val="16"/>
                <w:lang w:val="es-MX" w:eastAsia="es-MX"/>
              </w:rPr>
              <w:t>15,129</w:t>
            </w:r>
          </w:p>
        </w:tc>
      </w:tr>
    </w:tbl>
    <w:p w:rsidR="00FB5482" w:rsidRDefault="00FB5482"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527E8D" w:rsidRDefault="00527E8D" w:rsidP="006E0108">
      <w:pPr>
        <w:pStyle w:val="Default"/>
        <w:jc w:val="center"/>
        <w:rPr>
          <w:rFonts w:asciiTheme="minorHAnsi" w:hAnsiTheme="minorHAnsi" w:cstheme="minorHAnsi"/>
          <w:b/>
          <w:bCs/>
          <w:sz w:val="22"/>
          <w:szCs w:val="22"/>
        </w:rPr>
      </w:pPr>
    </w:p>
    <w:p w:rsidR="00527E8D" w:rsidRDefault="00527E8D" w:rsidP="006E0108">
      <w:pPr>
        <w:pStyle w:val="Default"/>
        <w:jc w:val="center"/>
        <w:rPr>
          <w:rFonts w:asciiTheme="minorHAnsi" w:hAnsiTheme="minorHAnsi" w:cstheme="minorHAnsi"/>
          <w:b/>
          <w:bCs/>
          <w:sz w:val="22"/>
          <w:szCs w:val="22"/>
        </w:rPr>
      </w:pPr>
    </w:p>
    <w:p w:rsidR="00527E8D" w:rsidRDefault="00527E8D"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E9731E" w:rsidRDefault="00E9731E" w:rsidP="006E0108">
      <w:pPr>
        <w:pStyle w:val="Default"/>
        <w:jc w:val="center"/>
        <w:rPr>
          <w:rFonts w:asciiTheme="minorHAnsi" w:hAnsiTheme="minorHAnsi" w:cstheme="minorHAnsi"/>
          <w:b/>
          <w:bCs/>
          <w:sz w:val="22"/>
          <w:szCs w:val="22"/>
        </w:rPr>
      </w:pPr>
    </w:p>
    <w:p w:rsidR="00E9731E" w:rsidRDefault="00E9731E" w:rsidP="006E0108">
      <w:pPr>
        <w:pStyle w:val="Default"/>
        <w:jc w:val="center"/>
        <w:rPr>
          <w:rFonts w:asciiTheme="minorHAnsi" w:hAnsiTheme="minorHAnsi" w:cstheme="minorHAnsi"/>
          <w:b/>
          <w:bCs/>
          <w:sz w:val="22"/>
          <w:szCs w:val="22"/>
        </w:rPr>
      </w:pPr>
    </w:p>
    <w:p w:rsidR="00E9731E" w:rsidRDefault="00E9731E" w:rsidP="006E0108">
      <w:pPr>
        <w:pStyle w:val="Default"/>
        <w:jc w:val="center"/>
        <w:rPr>
          <w:rFonts w:asciiTheme="minorHAnsi" w:hAnsiTheme="minorHAnsi" w:cstheme="minorHAnsi"/>
          <w:b/>
          <w:bCs/>
          <w:sz w:val="22"/>
          <w:szCs w:val="22"/>
        </w:rPr>
      </w:pPr>
    </w:p>
    <w:p w:rsidR="00E9731E" w:rsidRDefault="00E9731E" w:rsidP="006E0108">
      <w:pPr>
        <w:pStyle w:val="Default"/>
        <w:jc w:val="center"/>
        <w:rPr>
          <w:rFonts w:asciiTheme="minorHAnsi" w:hAnsiTheme="minorHAnsi" w:cstheme="minorHAnsi"/>
          <w:b/>
          <w:bCs/>
          <w:sz w:val="22"/>
          <w:szCs w:val="22"/>
        </w:rPr>
      </w:pPr>
    </w:p>
    <w:p w:rsidR="00E9731E" w:rsidRDefault="00E9731E" w:rsidP="006E0108">
      <w:pPr>
        <w:pStyle w:val="Default"/>
        <w:jc w:val="center"/>
        <w:rPr>
          <w:rFonts w:asciiTheme="minorHAnsi" w:hAnsiTheme="minorHAnsi" w:cstheme="minorHAnsi"/>
          <w:b/>
          <w:bCs/>
          <w:sz w:val="22"/>
          <w:szCs w:val="22"/>
        </w:rPr>
      </w:pPr>
    </w:p>
    <w:p w:rsidR="00E9731E" w:rsidRDefault="00E9731E" w:rsidP="006E0108">
      <w:pPr>
        <w:pStyle w:val="Default"/>
        <w:jc w:val="center"/>
        <w:rPr>
          <w:rFonts w:asciiTheme="minorHAnsi" w:hAnsiTheme="minorHAnsi" w:cstheme="minorHAnsi"/>
          <w:b/>
          <w:bCs/>
          <w:sz w:val="22"/>
          <w:szCs w:val="22"/>
        </w:rPr>
      </w:pPr>
    </w:p>
    <w:p w:rsidR="00E9731E" w:rsidRDefault="00E9731E" w:rsidP="006E0108">
      <w:pPr>
        <w:pStyle w:val="Default"/>
        <w:jc w:val="center"/>
        <w:rPr>
          <w:rFonts w:asciiTheme="minorHAnsi" w:hAnsiTheme="minorHAnsi" w:cstheme="minorHAnsi"/>
          <w:b/>
          <w:bCs/>
          <w:sz w:val="22"/>
          <w:szCs w:val="22"/>
        </w:rPr>
      </w:pPr>
    </w:p>
    <w:p w:rsidR="00E9731E" w:rsidRDefault="00E9731E" w:rsidP="006E0108">
      <w:pPr>
        <w:pStyle w:val="Default"/>
        <w:jc w:val="center"/>
        <w:rPr>
          <w:rFonts w:asciiTheme="minorHAnsi" w:hAnsiTheme="minorHAnsi" w:cstheme="minorHAnsi"/>
          <w:b/>
          <w:bCs/>
          <w:sz w:val="22"/>
          <w:szCs w:val="22"/>
        </w:rPr>
      </w:pPr>
    </w:p>
    <w:p w:rsidR="00E9731E" w:rsidRDefault="00E9731E"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010D05">
              <w:rPr>
                <w:rFonts w:ascii="Calibri" w:hAnsi="Calibri"/>
                <w:b/>
                <w:bCs/>
              </w:rPr>
              <w:t>LP-919044992-</w:t>
            </w:r>
            <w:r w:rsidR="004213D2">
              <w:rPr>
                <w:rFonts w:ascii="Calibri" w:hAnsi="Calibri"/>
                <w:b/>
                <w:bCs/>
              </w:rPr>
              <w:t>N29-2018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010D05">
              <w:rPr>
                <w:rFonts w:asciiTheme="minorHAnsi" w:hAnsiTheme="minorHAnsi" w:cs="Arial"/>
                <w:bCs/>
                <w:u w:val="single"/>
              </w:rPr>
              <w:t>LP-919044992-</w:t>
            </w:r>
            <w:r w:rsidR="004213D2">
              <w:rPr>
                <w:rFonts w:asciiTheme="minorHAnsi" w:hAnsiTheme="minorHAnsi" w:cs="Arial"/>
                <w:bCs/>
                <w:u w:val="single"/>
              </w:rPr>
              <w:t>N29-2018</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C96B2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4213D2">
        <w:rPr>
          <w:rFonts w:ascii="Calibri" w:hAnsi="Calibri" w:cs="Calibri"/>
          <w:b/>
          <w:bCs/>
          <w:sz w:val="20"/>
          <w:szCs w:val="20"/>
        </w:rPr>
        <w:t>NACIONAL</w:t>
      </w:r>
      <w:r>
        <w:rPr>
          <w:rFonts w:ascii="Calibri" w:hAnsi="Calibri" w:cs="Calibri"/>
          <w:b/>
          <w:bCs/>
          <w:sz w:val="20"/>
          <w:szCs w:val="20"/>
        </w:rPr>
        <w:t xml:space="preserve"> PRESENCIAL </w:t>
      </w:r>
      <w:r w:rsidRPr="00B63CD0">
        <w:rPr>
          <w:rFonts w:ascii="Calibri" w:hAnsi="Calibri" w:cs="Calibri"/>
          <w:b/>
          <w:bCs/>
          <w:sz w:val="20"/>
          <w:szCs w:val="20"/>
        </w:rPr>
        <w:t xml:space="preserve">No. </w:t>
      </w:r>
      <w:r w:rsidR="00010D05">
        <w:rPr>
          <w:rFonts w:ascii="Calibri" w:hAnsi="Calibri" w:cs="Calibri"/>
          <w:b/>
          <w:bCs/>
          <w:sz w:val="20"/>
          <w:szCs w:val="20"/>
        </w:rPr>
        <w:t>LP-919044992-</w:t>
      </w:r>
      <w:r w:rsidR="004213D2">
        <w:rPr>
          <w:rFonts w:ascii="Calibri" w:hAnsi="Calibri" w:cs="Calibri"/>
          <w:b/>
          <w:bCs/>
          <w:sz w:val="20"/>
          <w:szCs w:val="20"/>
        </w:rPr>
        <w:t>N29-2018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w:t>
      </w:r>
      <w:r w:rsidR="004213D2">
        <w:rPr>
          <w:rFonts w:ascii="Calibri" w:hAnsi="Calibri" w:cs="Calibri"/>
          <w:b/>
          <w:bCs/>
        </w:rPr>
        <w:t>NACIONAL</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w:t>
      </w:r>
      <w:r w:rsidR="004213D2">
        <w:rPr>
          <w:rFonts w:ascii="Calibri" w:hAnsi="Calibri" w:cs="Calibri"/>
          <w:b/>
          <w:bCs/>
        </w:rPr>
        <w:t>NACIONAL</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527E8D">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527E8D">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527E8D">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5A1993" w:rsidRDefault="005A1993" w:rsidP="002F5444">
      <w:pPr>
        <w:jc w:val="both"/>
        <w:rPr>
          <w:rFonts w:ascii="Calibri" w:hAnsi="Calibri" w:cs="Arial"/>
          <w:b/>
          <w:i/>
          <w:sz w:val="18"/>
        </w:rPr>
      </w:pPr>
    </w:p>
    <w:p w:rsidR="005A1993" w:rsidRDefault="005A1993" w:rsidP="002F5444">
      <w:pPr>
        <w:jc w:val="both"/>
        <w:rPr>
          <w:rFonts w:ascii="Calibri" w:hAnsi="Calibri" w:cs="Arial"/>
          <w:b/>
          <w:i/>
          <w:sz w:val="18"/>
        </w:rPr>
      </w:pPr>
    </w:p>
    <w:p w:rsidR="00B54FD6" w:rsidRPr="009A42C4" w:rsidRDefault="00B54FD6" w:rsidP="00B54F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2"/>
          <w:szCs w:val="22"/>
        </w:rPr>
      </w:pPr>
      <w:r w:rsidRPr="009A42C4">
        <w:rPr>
          <w:rFonts w:ascii="Calibri" w:hAnsi="Calibri" w:cs="Calibri"/>
          <w:b/>
          <w:bCs/>
          <w:sz w:val="22"/>
          <w:szCs w:val="22"/>
        </w:rPr>
        <w:lastRenderedPageBreak/>
        <w:t>ANEXO 9</w:t>
      </w:r>
    </w:p>
    <w:p w:rsidR="00B54FD6" w:rsidRPr="009A42C4" w:rsidRDefault="00B54FD6" w:rsidP="00B54FD6">
      <w:pPr>
        <w:pStyle w:val="Default"/>
        <w:jc w:val="center"/>
        <w:rPr>
          <w:rFonts w:ascii="Calibri" w:hAnsi="Calibri" w:cs="Calibri"/>
          <w:b/>
          <w:bCs/>
          <w:color w:val="auto"/>
          <w:sz w:val="22"/>
          <w:szCs w:val="22"/>
        </w:rPr>
      </w:pPr>
      <w:r w:rsidRPr="009A42C4">
        <w:rPr>
          <w:rFonts w:ascii="Calibri" w:hAnsi="Calibri" w:cs="Calibri"/>
          <w:b/>
          <w:bCs/>
          <w:color w:val="auto"/>
          <w:sz w:val="22"/>
          <w:szCs w:val="22"/>
        </w:rPr>
        <w:t>BIENES DE ORIGEN NACIONAL</w:t>
      </w:r>
    </w:p>
    <w:p w:rsidR="00B54FD6" w:rsidRPr="009A42C4" w:rsidRDefault="00B54FD6" w:rsidP="00B54FD6">
      <w:pPr>
        <w:pStyle w:val="Default"/>
        <w:jc w:val="center"/>
        <w:rPr>
          <w:rFonts w:ascii="Calibri" w:hAnsi="Calibri" w:cs="Calibri"/>
          <w:b/>
          <w:bCs/>
          <w:color w:val="auto"/>
          <w:sz w:val="22"/>
          <w:szCs w:val="22"/>
        </w:rPr>
      </w:pPr>
    </w:p>
    <w:p w:rsidR="00B54FD6" w:rsidRPr="009A42C4" w:rsidRDefault="00B54FD6" w:rsidP="00B54FD6">
      <w:pPr>
        <w:pStyle w:val="Default"/>
        <w:jc w:val="center"/>
        <w:rPr>
          <w:rFonts w:ascii="Calibri" w:hAnsi="Calibri" w:cs="Calibri"/>
          <w:b/>
          <w:bCs/>
          <w:color w:val="auto"/>
          <w:sz w:val="22"/>
          <w:szCs w:val="22"/>
        </w:rPr>
      </w:pPr>
    </w:p>
    <w:p w:rsidR="00B54FD6" w:rsidRPr="009A42C4" w:rsidRDefault="00B54FD6" w:rsidP="00B54FD6">
      <w:pPr>
        <w:pStyle w:val="Default"/>
        <w:jc w:val="center"/>
        <w:rPr>
          <w:rFonts w:ascii="Calibri" w:hAnsi="Calibri" w:cs="Calibri"/>
          <w:b/>
          <w:bCs/>
          <w:color w:val="auto"/>
          <w:sz w:val="22"/>
          <w:szCs w:val="22"/>
        </w:rPr>
      </w:pPr>
    </w:p>
    <w:p w:rsidR="00B54FD6" w:rsidRPr="009A42C4" w:rsidRDefault="00B54FD6" w:rsidP="00B54FD6">
      <w:pPr>
        <w:autoSpaceDE w:val="0"/>
        <w:autoSpaceDN w:val="0"/>
        <w:adjustRightInd w:val="0"/>
        <w:jc w:val="both"/>
        <w:rPr>
          <w:rFonts w:ascii="Calibri" w:hAnsi="Calibri" w:cs="Calibri"/>
          <w:b/>
          <w:bCs/>
          <w:sz w:val="22"/>
          <w:szCs w:val="22"/>
        </w:rPr>
      </w:pPr>
      <w:r w:rsidRPr="009A42C4">
        <w:rPr>
          <w:rFonts w:ascii="Calibri" w:hAnsi="Calibri" w:cs="Calibr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B54FD6" w:rsidRPr="009A42C4" w:rsidRDefault="00B54FD6" w:rsidP="00B54FD6">
      <w:pPr>
        <w:autoSpaceDE w:val="0"/>
        <w:autoSpaceDN w:val="0"/>
        <w:adjustRightInd w:val="0"/>
        <w:jc w:val="center"/>
        <w:rPr>
          <w:rFonts w:ascii="Calibri" w:hAnsi="Calibri" w:cs="Calibri"/>
          <w:b/>
          <w:bCs/>
          <w:sz w:val="22"/>
          <w:szCs w:val="22"/>
        </w:rPr>
      </w:pPr>
    </w:p>
    <w:p w:rsidR="00B54FD6" w:rsidRPr="009A42C4" w:rsidRDefault="00B54FD6" w:rsidP="00B54FD6">
      <w:pPr>
        <w:autoSpaceDE w:val="0"/>
        <w:autoSpaceDN w:val="0"/>
        <w:adjustRightInd w:val="0"/>
        <w:jc w:val="center"/>
        <w:rPr>
          <w:rFonts w:ascii="Calibri" w:hAnsi="Calibri" w:cs="Calibri"/>
          <w:b/>
          <w:bCs/>
          <w:sz w:val="22"/>
          <w:szCs w:val="22"/>
        </w:rPr>
      </w:pPr>
    </w:p>
    <w:p w:rsidR="00B54FD6" w:rsidRPr="009A42C4" w:rsidRDefault="00B54FD6" w:rsidP="00B54FD6">
      <w:pPr>
        <w:autoSpaceDE w:val="0"/>
        <w:autoSpaceDN w:val="0"/>
        <w:adjustRightInd w:val="0"/>
        <w:jc w:val="center"/>
        <w:rPr>
          <w:rFonts w:ascii="Calibri" w:hAnsi="Calibri" w:cs="Calibri"/>
          <w:b/>
          <w:bCs/>
          <w:sz w:val="22"/>
          <w:szCs w:val="22"/>
        </w:rPr>
      </w:pPr>
    </w:p>
    <w:p w:rsidR="00B54FD6" w:rsidRPr="009A42C4" w:rsidRDefault="00B54FD6" w:rsidP="00B54FD6">
      <w:pPr>
        <w:autoSpaceDE w:val="0"/>
        <w:autoSpaceDN w:val="0"/>
        <w:adjustRightInd w:val="0"/>
        <w:jc w:val="right"/>
        <w:rPr>
          <w:rFonts w:ascii="Calibri" w:hAnsi="Calibri" w:cs="Calibri"/>
          <w:sz w:val="22"/>
          <w:szCs w:val="22"/>
        </w:rPr>
      </w:pPr>
      <w:r w:rsidRPr="009A42C4">
        <w:rPr>
          <w:rFonts w:ascii="Calibri" w:hAnsi="Calibri" w:cs="Calibri"/>
          <w:sz w:val="22"/>
          <w:szCs w:val="22"/>
        </w:rPr>
        <w:t xml:space="preserve">__________de __________ </w:t>
      </w:r>
      <w:proofErr w:type="spellStart"/>
      <w:r w:rsidRPr="009A42C4">
        <w:rPr>
          <w:rFonts w:ascii="Calibri" w:hAnsi="Calibri" w:cs="Calibri"/>
          <w:sz w:val="22"/>
          <w:szCs w:val="22"/>
        </w:rPr>
        <w:t>de</w:t>
      </w:r>
      <w:proofErr w:type="spellEnd"/>
      <w:r w:rsidRPr="009A42C4">
        <w:rPr>
          <w:rFonts w:ascii="Calibri" w:hAnsi="Calibri" w:cs="Calibri"/>
          <w:sz w:val="22"/>
          <w:szCs w:val="22"/>
        </w:rPr>
        <w:t xml:space="preserve"> ______________</w:t>
      </w:r>
    </w:p>
    <w:p w:rsidR="00B54FD6" w:rsidRPr="009A42C4" w:rsidRDefault="00B54FD6" w:rsidP="00B54FD6">
      <w:pPr>
        <w:autoSpaceDE w:val="0"/>
        <w:autoSpaceDN w:val="0"/>
        <w:adjustRightInd w:val="0"/>
        <w:rPr>
          <w:rFonts w:ascii="Calibri" w:hAnsi="Calibri" w:cs="Calibri"/>
          <w:b/>
        </w:rPr>
      </w:pPr>
      <w:r w:rsidRPr="009A42C4">
        <w:rPr>
          <w:rFonts w:ascii="Calibri" w:hAnsi="Calibri" w:cs="Calibri"/>
          <w:b/>
        </w:rPr>
        <w:t>SERVICIOS DE SALUD DE NUEVO LEÓN, O.P.D.</w:t>
      </w:r>
    </w:p>
    <w:p w:rsidR="00B54FD6" w:rsidRPr="009A42C4" w:rsidRDefault="00B54FD6" w:rsidP="00B54FD6">
      <w:pPr>
        <w:autoSpaceDE w:val="0"/>
        <w:autoSpaceDN w:val="0"/>
        <w:adjustRightInd w:val="0"/>
        <w:rPr>
          <w:rFonts w:ascii="Calibri" w:hAnsi="Calibri" w:cs="Calibri"/>
          <w:b/>
        </w:rPr>
      </w:pPr>
      <w:r w:rsidRPr="009A42C4">
        <w:rPr>
          <w:rFonts w:ascii="Calibri" w:hAnsi="Calibri" w:cs="Arial"/>
          <w:b/>
        </w:rPr>
        <w:t>C.P. AARON SERRATO ARAOZ</w:t>
      </w:r>
    </w:p>
    <w:p w:rsidR="00B54FD6" w:rsidRPr="009A42C4" w:rsidRDefault="00B54FD6" w:rsidP="00B54FD6">
      <w:pPr>
        <w:autoSpaceDE w:val="0"/>
        <w:autoSpaceDN w:val="0"/>
        <w:adjustRightInd w:val="0"/>
        <w:rPr>
          <w:rFonts w:ascii="Calibri" w:hAnsi="Calibri" w:cs="Calibri"/>
          <w:b/>
        </w:rPr>
      </w:pPr>
      <w:r w:rsidRPr="009A42C4">
        <w:rPr>
          <w:rFonts w:ascii="Calibri" w:hAnsi="Calibri" w:cs="Calibri"/>
          <w:b/>
        </w:rPr>
        <w:t>DIRECTOR ADMINISTRATIVO</w:t>
      </w:r>
    </w:p>
    <w:p w:rsidR="00B54FD6" w:rsidRPr="009A42C4" w:rsidRDefault="00B54FD6" w:rsidP="00B54FD6">
      <w:pPr>
        <w:autoSpaceDE w:val="0"/>
        <w:autoSpaceDN w:val="0"/>
        <w:adjustRightInd w:val="0"/>
        <w:rPr>
          <w:rFonts w:ascii="Calibri" w:hAnsi="Calibri" w:cs="Calibri"/>
          <w:b/>
        </w:rPr>
      </w:pPr>
      <w:r w:rsidRPr="009A42C4">
        <w:rPr>
          <w:rFonts w:ascii="Calibri" w:hAnsi="Calibri" w:cs="Calibri"/>
          <w:b/>
        </w:rPr>
        <w:t>PRESENTE.</w:t>
      </w:r>
    </w:p>
    <w:p w:rsidR="00B54FD6" w:rsidRPr="009A42C4" w:rsidRDefault="00B54FD6" w:rsidP="00B54FD6">
      <w:pPr>
        <w:autoSpaceDE w:val="0"/>
        <w:autoSpaceDN w:val="0"/>
        <w:adjustRightInd w:val="0"/>
        <w:jc w:val="both"/>
        <w:rPr>
          <w:rFonts w:ascii="Calibri" w:hAnsi="Calibri" w:cs="Calibri"/>
        </w:rPr>
      </w:pPr>
    </w:p>
    <w:p w:rsidR="00B54FD6" w:rsidRPr="009A42C4" w:rsidRDefault="00B54FD6" w:rsidP="00B54FD6">
      <w:pPr>
        <w:autoSpaceDE w:val="0"/>
        <w:autoSpaceDN w:val="0"/>
        <w:adjustRightInd w:val="0"/>
        <w:jc w:val="both"/>
        <w:rPr>
          <w:rFonts w:ascii="Calibri" w:hAnsi="Calibri" w:cs="Calibri"/>
        </w:rPr>
      </w:pPr>
    </w:p>
    <w:p w:rsidR="00B54FD6" w:rsidRPr="009A42C4" w:rsidRDefault="00B54FD6" w:rsidP="00B54FD6">
      <w:pPr>
        <w:autoSpaceDE w:val="0"/>
        <w:autoSpaceDN w:val="0"/>
        <w:adjustRightInd w:val="0"/>
        <w:jc w:val="both"/>
        <w:rPr>
          <w:rFonts w:ascii="Calibri" w:hAnsi="Calibri" w:cs="Calibri"/>
        </w:rPr>
      </w:pPr>
      <w:r w:rsidRPr="009A42C4">
        <w:rPr>
          <w:rFonts w:ascii="Calibri" w:hAnsi="Calibri" w:cs="Calibri"/>
        </w:rPr>
        <w:t xml:space="preserve">Me refiero al procedimiento de </w:t>
      </w:r>
      <w:r w:rsidRPr="009A42C4">
        <w:rPr>
          <w:rFonts w:ascii="Calibri" w:hAnsi="Calibri" w:cs="Calibri"/>
          <w:b/>
          <w:u w:val="single"/>
        </w:rPr>
        <w:t>LICITACIÓN PÚBLICA NACIONAL PRESENCIAL</w:t>
      </w:r>
      <w:r w:rsidRPr="009A42C4">
        <w:rPr>
          <w:rFonts w:ascii="Calibri" w:hAnsi="Calibri" w:cs="Calibri"/>
        </w:rPr>
        <w:t xml:space="preserve"> No. </w:t>
      </w:r>
      <w:r w:rsidRPr="009A42C4">
        <w:rPr>
          <w:rFonts w:ascii="Calibri" w:hAnsi="Calibri" w:cs="Calibri"/>
          <w:b/>
          <w:u w:val="single"/>
        </w:rPr>
        <w:t>LP-919044992-</w:t>
      </w:r>
      <w:r>
        <w:rPr>
          <w:rFonts w:ascii="Calibri" w:hAnsi="Calibri" w:cs="Calibri"/>
          <w:b/>
          <w:u w:val="single"/>
        </w:rPr>
        <w:t>N28-2018</w:t>
      </w:r>
      <w:r w:rsidRPr="009A42C4">
        <w:rPr>
          <w:rFonts w:ascii="Calibri" w:hAnsi="Calibri" w:cs="Calibri"/>
        </w:rPr>
        <w:t xml:space="preserve"> en el que mi representada, la empresa__________________________________ participa a través de la presente propuesta.</w:t>
      </w:r>
    </w:p>
    <w:p w:rsidR="00B54FD6" w:rsidRPr="009A42C4" w:rsidRDefault="00B54FD6" w:rsidP="00B54FD6">
      <w:pPr>
        <w:autoSpaceDE w:val="0"/>
        <w:autoSpaceDN w:val="0"/>
        <w:adjustRightInd w:val="0"/>
        <w:jc w:val="both"/>
        <w:rPr>
          <w:rFonts w:ascii="Calibri" w:hAnsi="Calibri" w:cs="Calibri"/>
        </w:rPr>
      </w:pPr>
    </w:p>
    <w:p w:rsidR="00B54FD6" w:rsidRPr="009A42C4" w:rsidRDefault="00B54FD6" w:rsidP="00B54FD6">
      <w:pPr>
        <w:autoSpaceDE w:val="0"/>
        <w:autoSpaceDN w:val="0"/>
        <w:adjustRightInd w:val="0"/>
        <w:jc w:val="both"/>
        <w:rPr>
          <w:rFonts w:ascii="Calibri" w:hAnsi="Calibri" w:cs="Calibri"/>
        </w:rPr>
      </w:pPr>
      <w:r w:rsidRPr="009A42C4">
        <w:rPr>
          <w:rFonts w:ascii="Calibri" w:hAnsi="Calibri" w:cs="Calibri"/>
        </w:rPr>
        <w:t>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y que el servicio e insumos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B54FD6" w:rsidRPr="009A42C4" w:rsidRDefault="00B54FD6" w:rsidP="00B54FD6">
      <w:pPr>
        <w:autoSpaceDE w:val="0"/>
        <w:autoSpaceDN w:val="0"/>
        <w:adjustRightInd w:val="0"/>
        <w:jc w:val="both"/>
        <w:rPr>
          <w:rFonts w:ascii="Calibri" w:hAnsi="Calibri" w:cs="Calibri"/>
        </w:rPr>
      </w:pPr>
    </w:p>
    <w:p w:rsidR="00B54FD6" w:rsidRPr="009A42C4" w:rsidRDefault="00B54FD6" w:rsidP="00B54FD6">
      <w:pPr>
        <w:autoSpaceDE w:val="0"/>
        <w:autoSpaceDN w:val="0"/>
        <w:adjustRightInd w:val="0"/>
        <w:jc w:val="center"/>
        <w:rPr>
          <w:rFonts w:ascii="Calibri" w:hAnsi="Calibri" w:cs="Calibri"/>
        </w:rPr>
      </w:pPr>
    </w:p>
    <w:p w:rsidR="00B54FD6" w:rsidRPr="009A42C4" w:rsidRDefault="00B54FD6" w:rsidP="00B54FD6">
      <w:pPr>
        <w:autoSpaceDE w:val="0"/>
        <w:autoSpaceDN w:val="0"/>
        <w:adjustRightInd w:val="0"/>
        <w:jc w:val="center"/>
        <w:rPr>
          <w:rFonts w:ascii="Calibri" w:hAnsi="Calibri" w:cs="Calibri"/>
        </w:rPr>
      </w:pPr>
      <w:r w:rsidRPr="009A42C4">
        <w:rPr>
          <w:rFonts w:ascii="Calibri" w:hAnsi="Calibri" w:cs="Calibri"/>
        </w:rPr>
        <w:t>ATENTAMENTE</w:t>
      </w:r>
    </w:p>
    <w:p w:rsidR="00B54FD6" w:rsidRPr="009A42C4" w:rsidRDefault="00B54FD6" w:rsidP="00B54FD6">
      <w:pPr>
        <w:autoSpaceDE w:val="0"/>
        <w:autoSpaceDN w:val="0"/>
        <w:adjustRightInd w:val="0"/>
        <w:jc w:val="center"/>
        <w:rPr>
          <w:rFonts w:ascii="Calibri" w:hAnsi="Calibri" w:cs="Calibri"/>
        </w:rPr>
      </w:pPr>
    </w:p>
    <w:p w:rsidR="00B54FD6" w:rsidRPr="009A42C4" w:rsidRDefault="00B54FD6" w:rsidP="00B54FD6">
      <w:pPr>
        <w:autoSpaceDE w:val="0"/>
        <w:autoSpaceDN w:val="0"/>
        <w:adjustRightInd w:val="0"/>
        <w:jc w:val="center"/>
        <w:rPr>
          <w:rFonts w:ascii="Calibri" w:hAnsi="Calibri" w:cs="Calibri"/>
        </w:rPr>
      </w:pPr>
    </w:p>
    <w:p w:rsidR="00B54FD6" w:rsidRPr="009A42C4" w:rsidRDefault="00B54FD6" w:rsidP="00B54FD6">
      <w:pPr>
        <w:autoSpaceDE w:val="0"/>
        <w:autoSpaceDN w:val="0"/>
        <w:adjustRightInd w:val="0"/>
        <w:jc w:val="center"/>
        <w:rPr>
          <w:rFonts w:ascii="Calibri" w:hAnsi="Calibri" w:cs="Calibri"/>
        </w:rPr>
      </w:pPr>
      <w:r w:rsidRPr="009A42C4">
        <w:rPr>
          <w:rFonts w:ascii="Calibri" w:hAnsi="Calibri" w:cs="Calibri"/>
        </w:rPr>
        <w:t>___________________________________</w:t>
      </w:r>
    </w:p>
    <w:p w:rsidR="00B54FD6" w:rsidRDefault="00B54FD6" w:rsidP="00B54FD6">
      <w:pPr>
        <w:autoSpaceDE w:val="0"/>
        <w:autoSpaceDN w:val="0"/>
        <w:adjustRightInd w:val="0"/>
        <w:jc w:val="center"/>
        <w:rPr>
          <w:rFonts w:ascii="Arial" w:hAnsi="Arial" w:cs="Arial"/>
          <w:sz w:val="18"/>
          <w:szCs w:val="18"/>
        </w:rPr>
      </w:pPr>
    </w:p>
    <w:p w:rsidR="00B54FD6" w:rsidRDefault="00B54FD6" w:rsidP="00B54FD6">
      <w:pPr>
        <w:autoSpaceDE w:val="0"/>
        <w:autoSpaceDN w:val="0"/>
        <w:adjustRightInd w:val="0"/>
        <w:rPr>
          <w:rFonts w:ascii="Arial" w:hAnsi="Arial" w:cs="Arial"/>
          <w:sz w:val="18"/>
          <w:szCs w:val="18"/>
        </w:rPr>
      </w:pPr>
    </w:p>
    <w:p w:rsidR="00B54FD6" w:rsidRDefault="00B54FD6" w:rsidP="00B54FD6">
      <w:pPr>
        <w:autoSpaceDE w:val="0"/>
        <w:autoSpaceDN w:val="0"/>
        <w:adjustRightInd w:val="0"/>
        <w:rPr>
          <w:rFonts w:ascii="Arial" w:hAnsi="Arial" w:cs="Arial"/>
          <w:sz w:val="18"/>
          <w:szCs w:val="18"/>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8D7DCD" w:rsidRPr="008D7DCD" w:rsidRDefault="008D7DCD" w:rsidP="008D7DCD">
      <w:pPr>
        <w:pStyle w:val="NormalWeb"/>
        <w:spacing w:before="0" w:beforeAutospacing="0" w:after="0" w:afterAutospacing="0"/>
        <w:ind w:right="-5"/>
        <w:jc w:val="both"/>
        <w:rPr>
          <w:sz w:val="18"/>
          <w:szCs w:val="18"/>
          <w:lang w:val="es-MX" w:eastAsia="es-MX"/>
        </w:rPr>
      </w:pPr>
      <w:r w:rsidRPr="008D7DCD">
        <w:rPr>
          <w:rFonts w:ascii="Calibri" w:hAnsi="Calibri"/>
          <w:b/>
          <w:sz w:val="18"/>
          <w:szCs w:val="18"/>
        </w:rPr>
        <w:t>GARANTÍA DE</w:t>
      </w:r>
      <w:r w:rsidRPr="008D7DCD">
        <w:rPr>
          <w:rFonts w:ascii="Calibri" w:hAnsi="Calibri" w:cs="Tahoma"/>
          <w:b/>
          <w:bCs/>
          <w:sz w:val="18"/>
          <w:szCs w:val="18"/>
        </w:rPr>
        <w:t xml:space="preserve"> BUEN CUMPLIMIENTO.- </w:t>
      </w:r>
      <w:r w:rsidRPr="008D7DCD">
        <w:rPr>
          <w:rFonts w:ascii="Calibri" w:hAnsi="Calibri" w:cs="Arial"/>
          <w:sz w:val="18"/>
          <w:szCs w:val="18"/>
        </w:rPr>
        <w:t xml:space="preserve">Para garantizar el cumplimiento de las obligaciones derivadas del presente contrato </w:t>
      </w:r>
      <w:r w:rsidRPr="008D7DCD">
        <w:rPr>
          <w:rFonts w:ascii="Calibri" w:hAnsi="Calibri" w:cs="Arial"/>
          <w:b/>
          <w:sz w:val="18"/>
          <w:szCs w:val="18"/>
        </w:rPr>
        <w:t>“EL PROVEEDOR”</w:t>
      </w:r>
      <w:r w:rsidRPr="008D7DCD">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8D7DCD" w:rsidRPr="008D7DCD" w:rsidRDefault="008D7DCD" w:rsidP="008D7DCD">
      <w:pPr>
        <w:pStyle w:val="NormalWeb"/>
        <w:spacing w:before="0" w:beforeAutospacing="0" w:after="0" w:afterAutospacing="0"/>
        <w:ind w:right="-5"/>
        <w:jc w:val="both"/>
        <w:rPr>
          <w:sz w:val="18"/>
          <w:szCs w:val="18"/>
        </w:rPr>
      </w:pPr>
      <w:r w:rsidRPr="008D7DCD">
        <w:rPr>
          <w:rFonts w:ascii="Calibri" w:hAnsi="Calibri" w:cs="Arial"/>
          <w:sz w:val="18"/>
          <w:szCs w:val="18"/>
        </w:rPr>
        <w:t> </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Ante la Secretaría de Finanzas y Tesorería General del Estado de Nuevo León, la presente fianza se otorga para garantizar por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8D7DCD">
        <w:rPr>
          <w:rFonts w:ascii="Calibri" w:hAnsi="Calibri" w:cs="Tahoma"/>
          <w:b/>
          <w:color w:val="000000"/>
          <w:sz w:val="18"/>
          <w:szCs w:val="18"/>
        </w:rPr>
        <w:t xml:space="preserve">“S.S.N.L.”; </w:t>
      </w:r>
      <w:r w:rsidRPr="008D7DCD">
        <w:rPr>
          <w:rFonts w:ascii="Calibri" w:hAnsi="Calibri" w:cs="Tahoma"/>
          <w:color w:val="000000"/>
          <w:sz w:val="18"/>
          <w:szCs w:val="18"/>
        </w:rPr>
        <w:t>relativo a la adquisición de material de oficina, por un importe de (monto total del contrato incluyendo el I.V.A).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c)    Que la Fianza se otorga en los términos del presente contrato, para garantizar todas y cada una de las obligaciones derivadas de la adjudicación directa.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d)  Que la Fianza estará en vigor por un año, y en el caso de defectos y/o responsabilidades imputables a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e)   Que esta fianza continuará vigente en el caso de que se otorgue prórroga a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el cumplimiento de las obligaciones que se afianzan, aun cuando haya sido solicitada y autorizada extemporáneamente.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f)    Que sólo podrá ser cancelada mediante aviso por escrito de </w:t>
      </w:r>
      <w:r w:rsidRPr="008D7DCD">
        <w:rPr>
          <w:rFonts w:ascii="Calibri" w:hAnsi="Calibri" w:cs="Tahoma"/>
          <w:b/>
          <w:color w:val="000000"/>
          <w:sz w:val="18"/>
          <w:szCs w:val="18"/>
        </w:rPr>
        <w:t>“S.S.N.L.”</w:t>
      </w:r>
      <w:r w:rsidRPr="008D7DCD">
        <w:rPr>
          <w:rFonts w:ascii="Calibri" w:hAnsi="Calibri" w:cs="Tahoma"/>
          <w:color w:val="000000"/>
          <w:sz w:val="18"/>
          <w:szCs w:val="18"/>
        </w:rPr>
        <w:t>.</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h)   Que </w:t>
      </w:r>
      <w:r w:rsidRPr="008D7DCD">
        <w:rPr>
          <w:rFonts w:ascii="Calibri" w:hAnsi="Calibri" w:cs="Tahoma"/>
          <w:b/>
          <w:color w:val="000000"/>
          <w:sz w:val="18"/>
          <w:szCs w:val="18"/>
        </w:rPr>
        <w:t xml:space="preserve">“S.S.N.L.”, </w:t>
      </w:r>
      <w:r w:rsidRPr="008D7DCD">
        <w:rPr>
          <w:rFonts w:ascii="Calibri" w:hAnsi="Calibri" w:cs="Tahoma"/>
          <w:color w:val="000000"/>
          <w:sz w:val="18"/>
          <w:szCs w:val="18"/>
        </w:rPr>
        <w:t xml:space="preserve">cuenta con un término de un año contado a partir del incumplimiento de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Una vez cumplidas las obligaciones de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a satisfacción de </w:t>
      </w:r>
      <w:r w:rsidRPr="008D7DCD">
        <w:rPr>
          <w:rFonts w:ascii="Calibri" w:hAnsi="Calibri" w:cs="Tahoma"/>
          <w:b/>
          <w:color w:val="000000"/>
          <w:sz w:val="18"/>
          <w:szCs w:val="18"/>
        </w:rPr>
        <w:t>“S.S.N.L.”</w:t>
      </w:r>
      <w:r w:rsidRPr="008D7DCD">
        <w:rPr>
          <w:rFonts w:ascii="Calibri" w:hAnsi="Calibri" w:cs="Tahoma"/>
          <w:color w:val="000000"/>
          <w:sz w:val="18"/>
          <w:szCs w:val="18"/>
        </w:rPr>
        <w:t xml:space="preserve">, este último procederá a extender la constancia de cumplimiento de las obligaciones contractuales para que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de inicio a los trámites para la cancelación de la garantía de cumplimiento prevista en esta cláusula.</w:t>
      </w:r>
    </w:p>
    <w:p w:rsidR="002F5444" w:rsidRPr="008D7DCD" w:rsidRDefault="002F5444" w:rsidP="002F5444">
      <w:pPr>
        <w:tabs>
          <w:tab w:val="left" w:pos="8080"/>
        </w:tabs>
        <w:spacing w:line="360" w:lineRule="auto"/>
        <w:jc w:val="both"/>
        <w:rPr>
          <w:rFonts w:ascii="Calibri" w:hAnsi="Calibri" w:cs="Arial"/>
          <w:sz w:val="18"/>
          <w:szCs w:val="18"/>
          <w:lang w:val="es-ES"/>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w:t>
      </w:r>
      <w:r w:rsidR="004213D2">
        <w:rPr>
          <w:rFonts w:ascii="Calibri" w:hAnsi="Calibri" w:cs="Calibri"/>
          <w:b/>
          <w:bCs/>
          <w:sz w:val="20"/>
          <w:szCs w:val="20"/>
        </w:rPr>
        <w:t>NACIONAL</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010D05">
        <w:rPr>
          <w:rFonts w:ascii="Calibri" w:hAnsi="Calibri" w:cs="Calibri"/>
          <w:b/>
          <w:bCs/>
          <w:sz w:val="20"/>
          <w:szCs w:val="20"/>
        </w:rPr>
        <w:t>LP-919044992-</w:t>
      </w:r>
      <w:r w:rsidR="004213D2">
        <w:rPr>
          <w:rFonts w:ascii="Calibri" w:hAnsi="Calibri" w:cs="Calibri"/>
          <w:b/>
          <w:bCs/>
          <w:sz w:val="20"/>
          <w:szCs w:val="20"/>
        </w:rPr>
        <w:t>N29-2018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4213D2">
        <w:rPr>
          <w:rFonts w:ascii="Calibri" w:hAnsi="Calibri" w:cs="Calibri"/>
          <w:b/>
          <w:bCs/>
          <w:sz w:val="20"/>
          <w:szCs w:val="20"/>
        </w:rPr>
        <w:t>NACIONAL</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010D05">
        <w:rPr>
          <w:rFonts w:ascii="Calibri" w:hAnsi="Calibri"/>
          <w:b/>
          <w:bCs/>
          <w:sz w:val="20"/>
          <w:szCs w:val="20"/>
        </w:rPr>
        <w:t>LP-919044992-</w:t>
      </w:r>
      <w:r w:rsidR="004213D2">
        <w:rPr>
          <w:rFonts w:ascii="Calibri" w:hAnsi="Calibri"/>
          <w:b/>
          <w:bCs/>
          <w:sz w:val="20"/>
          <w:szCs w:val="20"/>
        </w:rPr>
        <w:t>N29-2018</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E5363D" w:rsidRPr="00AA0B61" w:rsidTr="003632F9">
        <w:trPr>
          <w:trHeight w:val="64"/>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cs="Arial"/>
                <w:b/>
                <w:sz w:val="17"/>
                <w:szCs w:val="17"/>
              </w:rPr>
              <w:t>ANEXO 13.</w:t>
            </w:r>
            <w:r w:rsidRPr="00E5363D">
              <w:rPr>
                <w:rFonts w:asciiTheme="minorHAnsi" w:hAnsiTheme="minorHAnsi" w:cs="Arial"/>
                <w:sz w:val="17"/>
                <w:szCs w:val="17"/>
              </w:rPr>
              <w:t xml:space="preserve"> Cédula de entrega de documentos.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2</w:t>
            </w:r>
            <w:r w:rsidRPr="00E5363D">
              <w:rPr>
                <w:rFonts w:asciiTheme="minorHAnsi" w:hAnsiTheme="minorHAnsi"/>
                <w:sz w:val="17"/>
                <w:szCs w:val="17"/>
              </w:rPr>
              <w:t>. Propuesta Técnica conforme al formato del anexo 2 de las presentes bases.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81"/>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E5363D" w:rsidRPr="00E5363D" w:rsidRDefault="00E5363D" w:rsidP="00E5363D">
            <w:pPr>
              <w:tabs>
                <w:tab w:val="left" w:pos="1134"/>
              </w:tabs>
              <w:ind w:left="13"/>
              <w:jc w:val="both"/>
              <w:rPr>
                <w:rFonts w:cstheme="minorHAnsi"/>
                <w:bCs/>
                <w:sz w:val="17"/>
                <w:szCs w:val="17"/>
              </w:rPr>
            </w:pPr>
            <w:r w:rsidRPr="00E5363D">
              <w:rPr>
                <w:rFonts w:asciiTheme="minorHAnsi" w:hAnsiTheme="minorHAnsi" w:cstheme="minorHAnsi"/>
                <w:bCs/>
                <w:sz w:val="17"/>
                <w:szCs w:val="17"/>
              </w:rPr>
              <w:t>Carta de manifiesto bajo protesta de decir verdad,</w:t>
            </w:r>
            <w:r w:rsidRPr="00E5363D">
              <w:rPr>
                <w:rFonts w:asciiTheme="minorHAnsi" w:hAnsiTheme="minorHAnsi" w:cstheme="minorHAnsi"/>
                <w:bCs/>
                <w:color w:val="000000"/>
                <w:sz w:val="17"/>
                <w:szCs w:val="17"/>
              </w:rPr>
              <w:t xml:space="preserve"> que el servicio, bienes y productos</w:t>
            </w:r>
            <w:r w:rsidRPr="00E5363D">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218"/>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color w:val="000000"/>
                <w:sz w:val="17"/>
                <w:szCs w:val="17"/>
              </w:rPr>
              <w:t>Carta bajo protesta de decir verdad que cuentan con la capacidad d</w:t>
            </w:r>
            <w:r w:rsidRPr="00E5363D">
              <w:rPr>
                <w:rFonts w:asciiTheme="minorHAnsi" w:hAnsiTheme="minorHAnsi"/>
                <w:bCs/>
                <w:sz w:val="17"/>
                <w:szCs w:val="17"/>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sz w:val="17"/>
                <w:szCs w:val="17"/>
              </w:rPr>
              <w:t>Carta de manifiesto bajo protesta de decir verdad</w:t>
            </w:r>
            <w:r w:rsidRPr="00E5363D">
              <w:rPr>
                <w:rFonts w:asciiTheme="minorHAnsi" w:hAnsiTheme="minorHAnsi"/>
                <w:bCs/>
                <w:color w:val="000000"/>
                <w:sz w:val="17"/>
                <w:szCs w:val="17"/>
              </w:rPr>
              <w:t xml:space="preserve"> que los productos</w:t>
            </w:r>
            <w:r w:rsidRPr="00E5363D">
              <w:rPr>
                <w:rFonts w:asciiTheme="minorHAnsi" w:hAnsi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5"/>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de apoyo del fabricante o distribuidor mayorista, de todos los materiales de curación que se solicitan en el anexo 1A de estas bases en la cual describan las partidas, marcas y cantidades ofertadas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7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compromiso de cumplir con el período de caducidad mínimo de un año en el material de curación que entregue, en caso de resultar adjudicado.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11</w:t>
            </w:r>
          </w:p>
        </w:tc>
        <w:tc>
          <w:tcPr>
            <w:tcW w:w="7506" w:type="dxa"/>
          </w:tcPr>
          <w:p w:rsidR="00E5363D" w:rsidRPr="00E5363D" w:rsidRDefault="00D2094D" w:rsidP="00D2094D">
            <w:pPr>
              <w:ind w:left="13"/>
              <w:jc w:val="both"/>
              <w:rPr>
                <w:bCs/>
                <w:sz w:val="17"/>
                <w:szCs w:val="17"/>
              </w:rPr>
            </w:pPr>
            <w:r>
              <w:rPr>
                <w:rFonts w:asciiTheme="minorHAnsi" w:hAnsiTheme="minorHAnsi"/>
                <w:sz w:val="17"/>
                <w:szCs w:val="17"/>
              </w:rPr>
              <w:t>D</w:t>
            </w:r>
            <w:r w:rsidR="00E5363D" w:rsidRPr="00E5363D">
              <w:rPr>
                <w:rFonts w:asciiTheme="minorHAnsi" w:hAnsiTheme="minorHAnsi"/>
                <w:sz w:val="17"/>
                <w:szCs w:val="17"/>
              </w:rPr>
              <w:t>eberá presentar como mínimo cuatro cartas, mediante las cuales estipulen que han prestado buen servicio ante otros clientes del área de salud, mismas que la Convocante se reserva el derecho de verificar dicha información, para su participación en el presente evento.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12</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Escrito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Pr>
                <w:rFonts w:ascii="Calibri" w:hAnsi="Calibri"/>
                <w:b/>
                <w:sz w:val="16"/>
                <w:szCs w:val="16"/>
              </w:rPr>
              <w:t>13</w:t>
            </w:r>
          </w:p>
        </w:tc>
        <w:tc>
          <w:tcPr>
            <w:tcW w:w="7506" w:type="dxa"/>
          </w:tcPr>
          <w:p w:rsidR="00D2094D" w:rsidRPr="00E5363D" w:rsidRDefault="00D2094D" w:rsidP="00527E8D">
            <w:pPr>
              <w:ind w:left="13"/>
              <w:jc w:val="both"/>
              <w:rPr>
                <w:bCs/>
                <w:sz w:val="17"/>
                <w:szCs w:val="17"/>
              </w:rPr>
            </w:pPr>
            <w:r w:rsidRPr="00E5363D">
              <w:rPr>
                <w:rFonts w:asciiTheme="minorHAnsi" w:hAnsiTheme="minorHAnsi"/>
                <w:sz w:val="17"/>
                <w:szCs w:val="17"/>
              </w:rPr>
              <w:t>Copias de registros sanitarios legibles y po</w:t>
            </w:r>
            <w:r w:rsidR="00C45AEF">
              <w:rPr>
                <w:rFonts w:asciiTheme="minorHAnsi" w:hAnsiTheme="minorHAnsi"/>
                <w:sz w:val="17"/>
                <w:szCs w:val="17"/>
              </w:rPr>
              <w:t xml:space="preserve">r ambos lados </w:t>
            </w:r>
            <w:r w:rsidR="00527E8D">
              <w:rPr>
                <w:rFonts w:asciiTheme="minorHAnsi" w:hAnsiTheme="minorHAnsi"/>
                <w:sz w:val="17"/>
                <w:szCs w:val="17"/>
              </w:rPr>
              <w:t>del 100%</w:t>
            </w:r>
            <w:r w:rsidRPr="00E5363D">
              <w:rPr>
                <w:rFonts w:asciiTheme="minorHAnsi" w:hAnsiTheme="minorHAnsi"/>
                <w:sz w:val="17"/>
                <w:szCs w:val="17"/>
              </w:rPr>
              <w:t xml:space="preserve"> de los insumos ofe</w:t>
            </w:r>
            <w:r w:rsidR="00527E8D">
              <w:rPr>
                <w:rFonts w:asciiTheme="minorHAnsi" w:hAnsiTheme="minorHAnsi"/>
                <w:sz w:val="17"/>
                <w:szCs w:val="17"/>
              </w:rPr>
              <w:t>rtados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14</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15</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Comprobante de recepción de muestras.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17</w:t>
            </w:r>
          </w:p>
        </w:tc>
        <w:tc>
          <w:tcPr>
            <w:tcW w:w="7506" w:type="dxa"/>
          </w:tcPr>
          <w:p w:rsidR="00D2094D" w:rsidRPr="0071487D" w:rsidRDefault="0071487D" w:rsidP="0071487D">
            <w:pPr>
              <w:jc w:val="both"/>
              <w:rPr>
                <w:rFonts w:asciiTheme="minorHAnsi" w:hAnsiTheme="minorHAnsi"/>
                <w:sz w:val="17"/>
                <w:szCs w:val="17"/>
              </w:rPr>
            </w:pPr>
            <w:r w:rsidRPr="0071487D">
              <w:rPr>
                <w:rFonts w:asciiTheme="minorHAnsi" w:hAnsiTheme="minorHAnsi"/>
                <w:sz w:val="17"/>
                <w:szCs w:val="17"/>
              </w:rPr>
              <w:t>El licitante deberá presentar original o copia certificada para cotejo  y copia simple del certificado ISO 9001-2008</w:t>
            </w:r>
            <w:r>
              <w:rPr>
                <w:rFonts w:asciiTheme="minorHAnsi" w:hAnsiTheme="minorHAnsi"/>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18</w:t>
            </w:r>
          </w:p>
        </w:tc>
        <w:tc>
          <w:tcPr>
            <w:tcW w:w="7506" w:type="dxa"/>
          </w:tcPr>
          <w:p w:rsidR="00D2094D" w:rsidRPr="00E5363D" w:rsidRDefault="00D2094D" w:rsidP="00D2094D">
            <w:pPr>
              <w:tabs>
                <w:tab w:val="left" w:pos="993"/>
              </w:tabs>
              <w:ind w:left="13"/>
              <w:jc w:val="both"/>
              <w:rPr>
                <w:sz w:val="17"/>
                <w:szCs w:val="17"/>
              </w:rPr>
            </w:pPr>
            <w:r w:rsidRPr="00E5363D">
              <w:rPr>
                <w:rFonts w:asciiTheme="minorHAnsi" w:hAnsiTheme="minorHAnsi"/>
                <w:bCs/>
                <w:sz w:val="17"/>
                <w:szCs w:val="17"/>
              </w:rPr>
              <w:t xml:space="preserve">Cd o USB que contenga el total de los documentos incluidos en el sobre técnico en formato </w:t>
            </w:r>
            <w:proofErr w:type="spellStart"/>
            <w:r w:rsidRPr="00E5363D">
              <w:rPr>
                <w:rFonts w:asciiTheme="minorHAnsi" w:hAnsiTheme="minorHAnsi"/>
                <w:bCs/>
                <w:sz w:val="17"/>
                <w:szCs w:val="17"/>
              </w:rPr>
              <w:t>pdf</w:t>
            </w:r>
            <w:proofErr w:type="spellEnd"/>
            <w:r w:rsidRPr="00E5363D">
              <w:rPr>
                <w:rFonts w:asciiTheme="minorHAnsi" w:hAnsiTheme="minorHAnsi"/>
                <w:bCs/>
                <w:sz w:val="17"/>
                <w:szCs w:val="17"/>
              </w:rPr>
              <w:t xml:space="preserve">, </w:t>
            </w:r>
            <w:proofErr w:type="spellStart"/>
            <w:r w:rsidRPr="00E5363D">
              <w:rPr>
                <w:rFonts w:asciiTheme="minorHAnsi" w:hAnsiTheme="minorHAnsi"/>
                <w:bCs/>
                <w:sz w:val="17"/>
                <w:szCs w:val="17"/>
              </w:rPr>
              <w:t>word</w:t>
            </w:r>
            <w:proofErr w:type="spellEnd"/>
            <w:r w:rsidRPr="00E5363D">
              <w:rPr>
                <w:rFonts w:asciiTheme="minorHAnsi" w:hAnsiTheme="minorHAnsi"/>
                <w:bCs/>
                <w:sz w:val="17"/>
                <w:szCs w:val="17"/>
              </w:rPr>
              <w:t xml:space="preserve"> o </w:t>
            </w:r>
            <w:proofErr w:type="spellStart"/>
            <w:r w:rsidRPr="00E5363D">
              <w:rPr>
                <w:rFonts w:asciiTheme="minorHAnsi" w:hAnsiTheme="minorHAnsi"/>
                <w:bCs/>
                <w:sz w:val="17"/>
                <w:szCs w:val="17"/>
              </w:rPr>
              <w:t>excel</w:t>
            </w:r>
            <w:proofErr w:type="spellEnd"/>
            <w:r w:rsidRPr="00E5363D">
              <w:rPr>
                <w:rFonts w:asciiTheme="minorHAnsi" w:hAnsiTheme="minorHAnsi"/>
                <w:bCs/>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5</w:t>
            </w:r>
            <w:r w:rsidRPr="00E5363D">
              <w:rPr>
                <w:rFonts w:asciiTheme="minorHAnsi" w:hAnsiTheme="minorHAnsi"/>
                <w:sz w:val="17"/>
                <w:szCs w:val="17"/>
              </w:rPr>
              <w:t xml:space="preserve">. </w:t>
            </w:r>
            <w:r w:rsidRPr="00E5363D">
              <w:rPr>
                <w:rFonts w:asciiTheme="minorHAnsi" w:hAnsiTheme="minorHAnsi" w:cs="Arial"/>
                <w:sz w:val="17"/>
                <w:szCs w:val="17"/>
              </w:rPr>
              <w:t>Carta de presentación de proposiciones</w:t>
            </w:r>
            <w:r w:rsidRPr="00E5363D">
              <w:rPr>
                <w:rFonts w:asciiTheme="minorHAnsi" w:hAnsiTheme="minorHAnsi"/>
                <w:color w:val="000000"/>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6</w:t>
            </w:r>
            <w:r w:rsidRPr="00E5363D">
              <w:rPr>
                <w:rFonts w:asciiTheme="minorHAnsi" w:hAnsiTheme="minorHAnsi"/>
                <w:color w:val="000000"/>
                <w:sz w:val="17"/>
                <w:szCs w:val="17"/>
              </w:rPr>
              <w:t>. Recibo de proposiciones.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21</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7</w:t>
            </w:r>
            <w:r w:rsidRPr="00E5363D">
              <w:rPr>
                <w:rFonts w:asciiTheme="minorHAnsi" w:hAnsiTheme="minorHAnsi" w:cstheme="minorHAnsi"/>
                <w:sz w:val="17"/>
                <w:szCs w:val="17"/>
              </w:rPr>
              <w:t xml:space="preserve">. Declaración de no encontrarse en alguno de los supuestos establecidos en los </w:t>
            </w:r>
            <w:r w:rsidRPr="00E5363D">
              <w:rPr>
                <w:rFonts w:asciiTheme="minorHAnsi" w:hAnsiTheme="minorHAnsi" w:cstheme="minorHAnsi"/>
                <w:i/>
                <w:sz w:val="17"/>
                <w:szCs w:val="17"/>
              </w:rPr>
              <w:t>Artículos 37 y 95</w:t>
            </w:r>
            <w:r w:rsidRPr="00E5363D">
              <w:rPr>
                <w:rFonts w:asciiTheme="minorHAnsi" w:hAnsiTheme="minorHAnsi" w:cstheme="minorHAnsi"/>
                <w:sz w:val="17"/>
                <w:szCs w:val="17"/>
              </w:rPr>
              <w:t xml:space="preserve"> de la Ley, </w:t>
            </w:r>
            <w:r w:rsidRPr="00E5363D">
              <w:rPr>
                <w:rFonts w:asciiTheme="minorHAnsi" w:hAnsiTheme="minorHAnsi" w:cs="Arial"/>
                <w:i/>
                <w:sz w:val="17"/>
                <w:szCs w:val="17"/>
              </w:rPr>
              <w:t>Artículo 50</w:t>
            </w:r>
            <w:r w:rsidRPr="00E5363D">
              <w:rPr>
                <w:rFonts w:asciiTheme="minorHAnsi" w:hAnsiTheme="minorHAnsi" w:cs="Arial"/>
                <w:sz w:val="17"/>
                <w:szCs w:val="17"/>
              </w:rPr>
              <w:t xml:space="preserve"> </w:t>
            </w:r>
            <w:proofErr w:type="spellStart"/>
            <w:r w:rsidRPr="00E5363D">
              <w:rPr>
                <w:rFonts w:asciiTheme="minorHAnsi" w:hAnsiTheme="minorHAnsi" w:cs="Arial"/>
                <w:sz w:val="17"/>
                <w:szCs w:val="17"/>
              </w:rPr>
              <w:t>Fracc</w:t>
            </w:r>
            <w:proofErr w:type="spellEnd"/>
            <w:r w:rsidRPr="00E5363D">
              <w:rPr>
                <w:rFonts w:asciiTheme="minorHAnsi" w:hAnsiTheme="minorHAnsi" w:cs="Arial"/>
                <w:sz w:val="17"/>
                <w:szCs w:val="17"/>
              </w:rPr>
              <w:t xml:space="preserve">. XXIII de La Ley de responsabilidades de los Servidores Públicos del Estado y Municipios de Nuevo León y </w:t>
            </w:r>
            <w:r w:rsidRPr="00E5363D">
              <w:rPr>
                <w:rFonts w:asciiTheme="minorHAnsi" w:hAnsiTheme="minorHAnsi" w:cs="Arial"/>
                <w:i/>
                <w:sz w:val="17"/>
                <w:szCs w:val="17"/>
              </w:rPr>
              <w:t>Artículo 38</w:t>
            </w:r>
            <w:r w:rsidRPr="00E5363D">
              <w:rPr>
                <w:rFonts w:asciiTheme="minorHAnsi" w:hAnsiTheme="minorHAnsi" w:cs="Arial"/>
                <w:sz w:val="17"/>
                <w:szCs w:val="17"/>
              </w:rPr>
              <w:t xml:space="preserve"> del Reglamento de la Ley de Adquisiciones, arrendamientos y Contrataciones de Servicios del Estado de Nuevo León</w:t>
            </w:r>
            <w:r w:rsidRPr="00E5363D">
              <w:rPr>
                <w:rFonts w:asciiTheme="minorHAnsi" w:hAnsiTheme="minorHAnsi" w:cstheme="minorHAnsi"/>
                <w:sz w:val="17"/>
                <w:szCs w:val="17"/>
              </w:rPr>
              <w:t>, Declaración de integridad y Certificado de Determinación Independiente de Propuesta.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B54FD6" w:rsidTr="003632F9">
        <w:trPr>
          <w:trHeight w:val="126"/>
          <w:jc w:val="center"/>
        </w:trPr>
        <w:tc>
          <w:tcPr>
            <w:tcW w:w="674" w:type="dxa"/>
            <w:vAlign w:val="center"/>
          </w:tcPr>
          <w:p w:rsidR="00D2094D" w:rsidRPr="00B54FD6" w:rsidRDefault="00D2094D" w:rsidP="00B54FD6">
            <w:pPr>
              <w:pStyle w:val="Default"/>
              <w:jc w:val="center"/>
              <w:rPr>
                <w:rFonts w:ascii="Calibri" w:hAnsi="Calibri"/>
                <w:b/>
                <w:bCs/>
                <w:sz w:val="17"/>
                <w:szCs w:val="17"/>
              </w:rPr>
            </w:pPr>
            <w:r w:rsidRPr="00B54FD6">
              <w:rPr>
                <w:rFonts w:ascii="Calibri" w:hAnsi="Calibri"/>
                <w:b/>
                <w:bCs/>
                <w:sz w:val="17"/>
                <w:szCs w:val="17"/>
              </w:rPr>
              <w:t>22</w:t>
            </w:r>
          </w:p>
        </w:tc>
        <w:tc>
          <w:tcPr>
            <w:tcW w:w="7506" w:type="dxa"/>
          </w:tcPr>
          <w:p w:rsidR="00D2094D" w:rsidRPr="00B54FD6" w:rsidRDefault="00B54FD6" w:rsidP="00B54FD6">
            <w:pPr>
              <w:tabs>
                <w:tab w:val="left" w:pos="1134"/>
              </w:tabs>
              <w:ind w:right="49"/>
              <w:jc w:val="both"/>
              <w:rPr>
                <w:rFonts w:ascii="Calibri" w:hAnsi="Calibri"/>
                <w:color w:val="000000"/>
                <w:sz w:val="17"/>
                <w:szCs w:val="17"/>
              </w:rPr>
            </w:pPr>
            <w:r w:rsidRPr="00B54FD6">
              <w:rPr>
                <w:rFonts w:asciiTheme="minorHAnsi" w:hAnsiTheme="minorHAnsi"/>
                <w:b/>
                <w:sz w:val="17"/>
                <w:szCs w:val="17"/>
              </w:rPr>
              <w:t xml:space="preserve">ANEXO 9. </w:t>
            </w:r>
            <w:r w:rsidRPr="00B54FD6">
              <w:rPr>
                <w:rFonts w:ascii="Calibri" w:hAnsi="Calibri"/>
                <w:sz w:val="17"/>
                <w:szCs w:val="17"/>
              </w:rPr>
              <w:t>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D2094D" w:rsidRPr="00B54FD6" w:rsidRDefault="00D2094D" w:rsidP="00B54FD6">
            <w:pPr>
              <w:pStyle w:val="Default"/>
              <w:jc w:val="center"/>
              <w:rPr>
                <w:rFonts w:ascii="Calibri" w:hAnsi="Calibri"/>
                <w:sz w:val="17"/>
                <w:szCs w:val="17"/>
              </w:rPr>
            </w:pPr>
            <w:r w:rsidRPr="00B54FD6">
              <w:rPr>
                <w:rFonts w:ascii="Calibri" w:hAnsi="Calibri"/>
                <w:sz w:val="17"/>
                <w:szCs w:val="17"/>
              </w:rPr>
              <w:t>Si ( )</w:t>
            </w:r>
          </w:p>
        </w:tc>
        <w:tc>
          <w:tcPr>
            <w:tcW w:w="709" w:type="dxa"/>
            <w:vAlign w:val="center"/>
          </w:tcPr>
          <w:p w:rsidR="00D2094D" w:rsidRPr="00B54FD6" w:rsidRDefault="00D2094D" w:rsidP="00B54FD6">
            <w:pPr>
              <w:pStyle w:val="Default"/>
              <w:jc w:val="center"/>
              <w:rPr>
                <w:rFonts w:ascii="Calibri" w:hAnsi="Calibri"/>
                <w:sz w:val="17"/>
                <w:szCs w:val="17"/>
              </w:rPr>
            </w:pPr>
            <w:r w:rsidRPr="00B54FD6">
              <w:rPr>
                <w:rFonts w:ascii="Calibri" w:hAnsi="Calibri"/>
                <w:sz w:val="17"/>
                <w:szCs w:val="17"/>
              </w:rPr>
              <w:t>No ( )</w:t>
            </w:r>
          </w:p>
        </w:tc>
        <w:tc>
          <w:tcPr>
            <w:tcW w:w="930" w:type="dxa"/>
          </w:tcPr>
          <w:p w:rsidR="00D2094D" w:rsidRPr="00B54FD6" w:rsidRDefault="00D2094D" w:rsidP="00B54FD6">
            <w:pPr>
              <w:pStyle w:val="Default"/>
              <w:rPr>
                <w:rFonts w:ascii="Calibri" w:hAnsi="Calibri"/>
                <w:sz w:val="17"/>
                <w:szCs w:val="17"/>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23</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11</w:t>
            </w:r>
            <w:r w:rsidRPr="00E5363D">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24</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12</w:t>
            </w:r>
            <w:r w:rsidRPr="00E5363D">
              <w:rPr>
                <w:rFonts w:asciiTheme="minorHAnsi" w:hAnsiTheme="minorHAnsi" w:cstheme="minorHAnsi"/>
                <w:sz w:val="17"/>
                <w:szCs w:val="17"/>
              </w:rPr>
              <w:t>. Escrito a que hace referencia a la Estratificación de Micro, Pequeña o Mediana empresa.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25</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26</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27</w:t>
            </w:r>
          </w:p>
        </w:tc>
        <w:tc>
          <w:tcPr>
            <w:tcW w:w="7506" w:type="dxa"/>
          </w:tcPr>
          <w:p w:rsidR="00D2094D" w:rsidRPr="00324414" w:rsidRDefault="00D2094D" w:rsidP="009771F3">
            <w:pPr>
              <w:tabs>
                <w:tab w:val="left" w:pos="1134"/>
              </w:tabs>
              <w:ind w:left="13"/>
              <w:jc w:val="both"/>
              <w:rPr>
                <w:rFonts w:asciiTheme="minorHAnsi" w:hAnsiTheme="minorHAnsi" w:cs="Arial"/>
                <w:sz w:val="17"/>
                <w:szCs w:val="17"/>
              </w:rPr>
            </w:pPr>
            <w:r w:rsidRPr="00E5363D">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324414">
              <w:rPr>
                <w:rFonts w:asciiTheme="minorHAnsi" w:hAnsiTheme="minorHAnsi" w:cs="Arial"/>
                <w:sz w:val="17"/>
                <w:szCs w:val="17"/>
              </w:rPr>
              <w:t>Artículo 33 Bis</w:t>
            </w:r>
            <w:r w:rsidRPr="00E5363D">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324414" w:rsidRPr="00324414">
              <w:rPr>
                <w:rFonts w:asciiTheme="minorHAnsi" w:hAnsiTheme="minorHAnsi" w:cs="Arial"/>
                <w:sz w:val="17"/>
                <w:szCs w:val="17"/>
              </w:rPr>
              <w:t>2.1.31 de la Miscelánea Fiscal para el Ejercicio 201</w:t>
            </w:r>
            <w:r w:rsidR="009771F3">
              <w:rPr>
                <w:rFonts w:asciiTheme="minorHAnsi" w:hAnsiTheme="minorHAnsi" w:cs="Arial"/>
                <w:sz w:val="17"/>
                <w:szCs w:val="17"/>
              </w:rPr>
              <w:t>8</w:t>
            </w:r>
            <w:r w:rsidR="00324414" w:rsidRPr="00324414">
              <w:rPr>
                <w:rFonts w:asciiTheme="minorHAnsi" w:hAnsiTheme="minorHAnsi" w:cs="Arial"/>
                <w:sz w:val="17"/>
                <w:szCs w:val="17"/>
              </w:rPr>
              <w:t xml:space="preserve"> publicada en el DOF el 2</w:t>
            </w:r>
            <w:r w:rsidR="009771F3">
              <w:rPr>
                <w:rFonts w:asciiTheme="minorHAnsi" w:hAnsiTheme="minorHAnsi" w:cs="Arial"/>
                <w:sz w:val="17"/>
                <w:szCs w:val="17"/>
              </w:rPr>
              <w:t>2</w:t>
            </w:r>
            <w:r w:rsidR="00324414" w:rsidRPr="00324414">
              <w:rPr>
                <w:rFonts w:asciiTheme="minorHAnsi" w:hAnsiTheme="minorHAnsi" w:cs="Arial"/>
                <w:sz w:val="17"/>
                <w:szCs w:val="17"/>
              </w:rPr>
              <w:t xml:space="preserve"> de Diciembre de 201</w:t>
            </w:r>
            <w:r w:rsidR="009771F3">
              <w:rPr>
                <w:rFonts w:asciiTheme="minorHAnsi" w:hAnsiTheme="minorHAnsi" w:cs="Arial"/>
                <w:sz w:val="17"/>
                <w:szCs w:val="17"/>
              </w:rPr>
              <w:t>7</w:t>
            </w:r>
            <w:r w:rsidRPr="00E5363D">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28</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Carta mediante la cual manifieste que su giro comercial comprende la venta de los servicios a que se refiere el anexo 1A de esta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30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Para el caso del</w:t>
            </w:r>
            <w:r w:rsidRPr="00E5363D">
              <w:rPr>
                <w:rFonts w:asciiTheme="minorHAnsi" w:hAnsiTheme="minorHAnsi" w:cs="Arial"/>
                <w:sz w:val="17"/>
                <w:szCs w:val="17"/>
                <w:lang w:val="es-MX"/>
              </w:rPr>
              <w:t xml:space="preserve">(los) </w:t>
            </w:r>
            <w:r w:rsidRPr="00E5363D">
              <w:rPr>
                <w:rFonts w:asciiTheme="minorHAnsi" w:hAnsiTheme="minorHAnsi" w:cs="Arial"/>
                <w:bCs/>
                <w:sz w:val="17"/>
                <w:szCs w:val="17"/>
                <w:lang w:val="es-MX"/>
              </w:rPr>
              <w:t>PARTICIPANTE(s)</w:t>
            </w:r>
            <w:r w:rsidRPr="00E5363D">
              <w:rPr>
                <w:rFonts w:asciiTheme="minorHAnsi" w:hAnsiTheme="minorHAnsi" w:cs="Arial"/>
                <w:sz w:val="17"/>
                <w:szCs w:val="17"/>
                <w:lang w:val="es-MX"/>
              </w:rPr>
              <w:t xml:space="preserve"> que opte(n) por la presentación conjunta de propuestas, de conformidad con los </w:t>
            </w:r>
            <w:r w:rsidRPr="00E5363D">
              <w:rPr>
                <w:rFonts w:asciiTheme="minorHAnsi" w:hAnsiTheme="minorHAnsi" w:cs="Arial"/>
                <w:i/>
                <w:sz w:val="17"/>
                <w:szCs w:val="17"/>
                <w:lang w:val="es-MX"/>
              </w:rPr>
              <w:t>Artículos 36</w:t>
            </w:r>
            <w:r w:rsidRPr="00E5363D">
              <w:rPr>
                <w:rFonts w:asciiTheme="minorHAnsi" w:hAnsiTheme="minorHAnsi" w:cs="Arial"/>
                <w:sz w:val="17"/>
                <w:szCs w:val="17"/>
                <w:lang w:val="es-MX"/>
              </w:rPr>
              <w:t xml:space="preserve"> de la Ley de Adquisiciones, Arrendamientos y Contratación de Servicios</w:t>
            </w:r>
            <w:r w:rsidRPr="00E5363D">
              <w:rPr>
                <w:rFonts w:asciiTheme="minorHAnsi" w:hAnsiTheme="minorHAnsi" w:cs="Arial"/>
                <w:bCs/>
                <w:sz w:val="17"/>
                <w:szCs w:val="17"/>
                <w:lang w:val="es-MX"/>
              </w:rPr>
              <w:t xml:space="preserve"> del Estado de Nuevo León </w:t>
            </w:r>
            <w:r w:rsidRPr="00E5363D">
              <w:rPr>
                <w:rFonts w:asciiTheme="minorHAnsi" w:hAnsiTheme="minorHAnsi" w:cs="Arial"/>
                <w:sz w:val="17"/>
                <w:szCs w:val="17"/>
                <w:lang w:val="es-MX"/>
              </w:rPr>
              <w:t xml:space="preserve">y </w:t>
            </w:r>
            <w:r w:rsidRPr="00E5363D">
              <w:rPr>
                <w:rFonts w:asciiTheme="minorHAnsi" w:hAnsiTheme="minorHAnsi" w:cs="Arial"/>
                <w:i/>
                <w:sz w:val="17"/>
                <w:szCs w:val="17"/>
                <w:lang w:val="es-MX"/>
              </w:rPr>
              <w:t>76</w:t>
            </w:r>
            <w:r w:rsidRPr="00E5363D">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w:t>
            </w:r>
            <w:r w:rsidRPr="00E5363D">
              <w:rPr>
                <w:rFonts w:asciiTheme="minorHAnsi" w:hAnsiTheme="minorHAnsi" w:cs="Arial"/>
                <w:sz w:val="17"/>
                <w:szCs w:val="17"/>
                <w:lang w:val="es-MX"/>
              </w:rPr>
              <w:lastRenderedPageBreak/>
              <w:t xml:space="preserve">con las que se acredita la existencia legal de las personas morales, y de haberlas, sus reformas y modificaciones así como el nombre de los socios que aparezcan en éstas; </w:t>
            </w:r>
            <w:r w:rsidRPr="00E5363D">
              <w:rPr>
                <w:rFonts w:asciiTheme="minorHAnsi" w:hAnsiTheme="minorHAnsi"/>
                <w:sz w:val="17"/>
                <w:szCs w:val="17"/>
                <w:lang w:val="es-MX"/>
              </w:rPr>
              <w:t>Las personas que integran</w:t>
            </w:r>
            <w:r w:rsidRPr="00E5363D">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E5363D">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sidR="004213D2">
              <w:rPr>
                <w:rFonts w:asciiTheme="minorHAnsi" w:hAnsiTheme="minorHAnsi" w:cs="Arial"/>
                <w:sz w:val="17"/>
                <w:szCs w:val="17"/>
                <w:lang w:val="es-MX"/>
              </w:rPr>
              <w:t>NACIONAL</w:t>
            </w:r>
            <w:r w:rsidRPr="00E5363D">
              <w:rPr>
                <w:rFonts w:asciiTheme="minorHAnsi" w:hAnsiTheme="minorHAnsi" w:cs="Arial"/>
                <w:sz w:val="17"/>
                <w:szCs w:val="17"/>
                <w:lang w:val="es-MX"/>
              </w:rPr>
              <w:t xml:space="preserve"> PRESENCIAL; Descripción de las partes objeto del contrato que corresponderá cumplir a cada persona integrante, así como la manera en que se exigirá el </w:t>
            </w:r>
            <w:r w:rsidRPr="00E5363D">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27E8D">
              <w:rPr>
                <w:rFonts w:asciiTheme="minorHAnsi" w:hAnsiTheme="minorHAnsi" w:cstheme="minorHAnsi"/>
                <w:sz w:val="17"/>
                <w:szCs w:val="17"/>
                <w:lang w:val="es-MX"/>
              </w:rPr>
              <w:t>En caso de que no participen en propuestas conjuntas deberá manifestarlo por escrito bajo protesta de decir verdad.</w:t>
            </w:r>
            <w:r w:rsidR="00527E8D" w:rsidRPr="00527E8D">
              <w:rPr>
                <w:rFonts w:asciiTheme="minorHAnsi" w:hAnsiTheme="minorHAnsi" w:cstheme="minorHAnsi"/>
                <w:sz w:val="17"/>
                <w:szCs w:val="17"/>
                <w:lang w:val="es-MX"/>
              </w:rPr>
              <w:t xml:space="preserve"> </w:t>
            </w:r>
            <w:proofErr w:type="gramStart"/>
            <w:r w:rsidR="00527E8D" w:rsidRPr="00527E8D">
              <w:rPr>
                <w:rFonts w:asciiTheme="minorHAnsi" w:hAnsiTheme="minorHAnsi" w:cstheme="minorHAnsi"/>
                <w:sz w:val="17"/>
                <w:szCs w:val="17"/>
                <w:lang w:val="es-MX"/>
              </w:rPr>
              <w:t>la</w:t>
            </w:r>
            <w:proofErr w:type="gramEnd"/>
            <w:r w:rsidR="00527E8D" w:rsidRPr="00527E8D">
              <w:rPr>
                <w:rFonts w:asciiTheme="minorHAnsi" w:hAnsiTheme="minorHAnsi" w:cstheme="minorHAnsi"/>
                <w:sz w:val="17"/>
                <w:szCs w:val="17"/>
                <w:lang w:val="es-MX"/>
              </w:rPr>
              <w:t xml:space="preserve"> falta de presentación de este documento no afecta la solvencia de la proposición</w:t>
            </w:r>
            <w:r w:rsidR="00527E8D">
              <w:rPr>
                <w:rFonts w:asciiTheme="minorHAnsi" w:hAnsiTheme="minorHAnsi" w:cstheme="minorHAnsi"/>
                <w:sz w:val="17"/>
                <w:szCs w:val="17"/>
                <w:lang w:val="es-MX"/>
              </w:rPr>
              <w:t>.</w:t>
            </w:r>
            <w:r w:rsidR="00527E8D">
              <w:rPr>
                <w:rFonts w:asciiTheme="minorHAnsi" w:hAnsiTheme="minorHAnsi" w:cstheme="minorHAnsi"/>
                <w:sz w:val="17"/>
                <w:szCs w:val="17"/>
              </w:rPr>
              <w:t xml:space="preserve">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F44BBF" w:rsidRDefault="00F44BBF"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8204B3" w:rsidRDefault="008204B3" w:rsidP="00BA09CD">
      <w:pPr>
        <w:tabs>
          <w:tab w:val="left" w:pos="4253"/>
          <w:tab w:val="left" w:pos="8080"/>
        </w:tabs>
        <w:ind w:right="1"/>
        <w:jc w:val="center"/>
        <w:rPr>
          <w:rFonts w:ascii="Calibri" w:hAnsi="Calibri" w:cs="Arial"/>
          <w:b/>
          <w:bCs/>
        </w:rPr>
      </w:pPr>
    </w:p>
    <w:p w:rsidR="008204B3" w:rsidRDefault="008204B3" w:rsidP="00BA09CD">
      <w:pPr>
        <w:tabs>
          <w:tab w:val="left" w:pos="4253"/>
          <w:tab w:val="left" w:pos="8080"/>
        </w:tabs>
        <w:ind w:right="1"/>
        <w:jc w:val="center"/>
        <w:rPr>
          <w:rFonts w:ascii="Calibri" w:hAnsi="Calibri" w:cs="Arial"/>
          <w:b/>
          <w:bCs/>
        </w:rPr>
      </w:pPr>
    </w:p>
    <w:p w:rsidR="008204B3" w:rsidRDefault="008204B3" w:rsidP="00BA09CD">
      <w:pPr>
        <w:tabs>
          <w:tab w:val="left" w:pos="4253"/>
          <w:tab w:val="left" w:pos="8080"/>
        </w:tabs>
        <w:ind w:right="1"/>
        <w:jc w:val="center"/>
        <w:rPr>
          <w:rFonts w:ascii="Calibri" w:hAnsi="Calibri" w:cs="Arial"/>
          <w:b/>
          <w:bCs/>
        </w:rPr>
      </w:pPr>
    </w:p>
    <w:p w:rsidR="008204B3" w:rsidRDefault="008204B3" w:rsidP="00BA09CD">
      <w:pPr>
        <w:tabs>
          <w:tab w:val="left" w:pos="4253"/>
          <w:tab w:val="left" w:pos="8080"/>
        </w:tabs>
        <w:ind w:right="1"/>
        <w:jc w:val="center"/>
        <w:rPr>
          <w:rFonts w:ascii="Calibri" w:hAnsi="Calibri" w:cs="Arial"/>
          <w:b/>
          <w:bCs/>
        </w:rPr>
      </w:pPr>
    </w:p>
    <w:p w:rsidR="008204B3" w:rsidRDefault="008204B3" w:rsidP="00BA09CD">
      <w:pPr>
        <w:tabs>
          <w:tab w:val="left" w:pos="4253"/>
          <w:tab w:val="left" w:pos="8080"/>
        </w:tabs>
        <w:ind w:right="1"/>
        <w:jc w:val="center"/>
        <w:rPr>
          <w:rFonts w:ascii="Calibri" w:hAnsi="Calibri" w:cs="Arial"/>
          <w:b/>
          <w:bCs/>
        </w:rPr>
      </w:pPr>
    </w:p>
    <w:p w:rsidR="008204B3" w:rsidRDefault="008204B3" w:rsidP="00BA09CD">
      <w:pPr>
        <w:tabs>
          <w:tab w:val="left" w:pos="4253"/>
          <w:tab w:val="left" w:pos="8080"/>
        </w:tabs>
        <w:ind w:right="1"/>
        <w:jc w:val="center"/>
        <w:rPr>
          <w:rFonts w:ascii="Calibri" w:hAnsi="Calibri" w:cs="Arial"/>
          <w:b/>
          <w:bCs/>
        </w:rPr>
      </w:pPr>
    </w:p>
    <w:p w:rsidR="008204B3" w:rsidRDefault="008204B3" w:rsidP="00BA09CD">
      <w:pPr>
        <w:tabs>
          <w:tab w:val="left" w:pos="4253"/>
          <w:tab w:val="left" w:pos="8080"/>
        </w:tabs>
        <w:ind w:right="1"/>
        <w:jc w:val="center"/>
        <w:rPr>
          <w:rFonts w:ascii="Calibri" w:hAnsi="Calibri" w:cs="Arial"/>
          <w:b/>
          <w:bCs/>
        </w:rPr>
      </w:pPr>
    </w:p>
    <w:p w:rsidR="008204B3" w:rsidRDefault="008204B3"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4213D2">
        <w:rPr>
          <w:rFonts w:ascii="Calibri" w:hAnsi="Calibri" w:cs="Calibri"/>
          <w:b/>
          <w:bCs/>
          <w:sz w:val="20"/>
          <w:szCs w:val="20"/>
        </w:rPr>
        <w:t>NACIONAL</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010D05">
        <w:rPr>
          <w:rFonts w:asciiTheme="minorHAnsi" w:hAnsiTheme="minorHAnsi"/>
          <w:b/>
          <w:color w:val="auto"/>
          <w:sz w:val="18"/>
          <w:szCs w:val="16"/>
        </w:rPr>
        <w:t>LP-919044992-</w:t>
      </w:r>
      <w:r w:rsidR="004213D2">
        <w:rPr>
          <w:rFonts w:asciiTheme="minorHAnsi" w:hAnsiTheme="minorHAnsi"/>
          <w:b/>
          <w:color w:val="auto"/>
          <w:sz w:val="18"/>
          <w:szCs w:val="16"/>
        </w:rPr>
        <w:t>N29-2018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w:t>
      </w:r>
      <w:r w:rsidR="004213D2">
        <w:rPr>
          <w:rFonts w:ascii="Calibri" w:hAnsi="Calibri" w:cs="Calibri"/>
          <w:b/>
          <w:bCs/>
          <w:color w:val="auto"/>
          <w:sz w:val="20"/>
          <w:szCs w:val="20"/>
        </w:rPr>
        <w:t>NACIONAL</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00010D05">
        <w:rPr>
          <w:rFonts w:asciiTheme="minorHAnsi" w:hAnsiTheme="minorHAnsi"/>
          <w:b/>
          <w:color w:val="auto"/>
          <w:sz w:val="18"/>
          <w:szCs w:val="16"/>
        </w:rPr>
        <w:t>LP-919044992-</w:t>
      </w:r>
      <w:r w:rsidR="004213D2">
        <w:rPr>
          <w:rFonts w:asciiTheme="minorHAnsi" w:hAnsiTheme="minorHAnsi"/>
          <w:b/>
          <w:color w:val="auto"/>
          <w:sz w:val="18"/>
          <w:szCs w:val="16"/>
        </w:rPr>
        <w:t>N29-2018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lastRenderedPageBreak/>
        <w:t xml:space="preserve">LICITACIÓN PÚBLICA </w:t>
      </w:r>
      <w:r w:rsidR="004213D2">
        <w:rPr>
          <w:rFonts w:ascii="Calibri" w:hAnsi="Calibri" w:cs="Calibri"/>
          <w:b/>
          <w:bCs/>
        </w:rPr>
        <w:t>NACIONAL</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A5A6C" w:rsidRDefault="00BA5A6C"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lastRenderedPageBreak/>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9771F3">
        <w:rPr>
          <w:rFonts w:asciiTheme="minorHAnsi" w:hAnsiTheme="minorHAnsi"/>
          <w:b/>
          <w:sz w:val="14"/>
          <w:szCs w:val="14"/>
        </w:rPr>
        <w:t>MATERIAL DE CURACIÓN PARA EL HOSPITAL METROPOLITANO “DR. BERNARDO SEPÚLVEDA”</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w:t>
      </w:r>
      <w:r w:rsidR="004213D2">
        <w:rPr>
          <w:rFonts w:asciiTheme="minorHAnsi" w:hAnsiTheme="minorHAnsi" w:cs="Arial"/>
          <w:sz w:val="14"/>
          <w:szCs w:val="14"/>
        </w:rPr>
        <w:t>NACIONAL</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010D05">
        <w:rPr>
          <w:rFonts w:asciiTheme="minorHAnsi" w:hAnsiTheme="minorHAnsi" w:cs="Arial"/>
          <w:sz w:val="14"/>
          <w:szCs w:val="14"/>
        </w:rPr>
        <w:t>LP-919044992-</w:t>
      </w:r>
      <w:r w:rsidR="004213D2">
        <w:rPr>
          <w:rFonts w:asciiTheme="minorHAnsi" w:hAnsiTheme="minorHAnsi" w:cs="Arial"/>
          <w:sz w:val="14"/>
          <w:szCs w:val="14"/>
        </w:rPr>
        <w:t>N29-2018</w:t>
      </w:r>
      <w:r w:rsidRPr="00192B2D">
        <w:rPr>
          <w:rFonts w:asciiTheme="minorHAnsi" w:hAnsiTheme="minorHAnsi" w:cs="Arial"/>
          <w:sz w:val="14"/>
          <w:szCs w:val="14"/>
        </w:rPr>
        <w:t xml:space="preserve"> para la adquisición de </w:t>
      </w:r>
      <w:r w:rsidR="00010D05">
        <w:rPr>
          <w:rFonts w:asciiTheme="minorHAnsi" w:hAnsiTheme="minorHAnsi" w:cs="Arial"/>
          <w:sz w:val="14"/>
          <w:szCs w:val="14"/>
        </w:rPr>
        <w:t xml:space="preserve">“MATERIAL DE </w:t>
      </w:r>
      <w:proofErr w:type="gramStart"/>
      <w:r w:rsidR="00010D05">
        <w:rPr>
          <w:rFonts w:asciiTheme="minorHAnsi" w:hAnsiTheme="minorHAnsi" w:cs="Arial"/>
          <w:sz w:val="14"/>
          <w:szCs w:val="14"/>
        </w:rPr>
        <w:t>CURACIÓN ”</w:t>
      </w:r>
      <w:proofErr w:type="gramEnd"/>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w:t>
      </w:r>
      <w:r w:rsidR="004213D2">
        <w:rPr>
          <w:rFonts w:ascii="Calibri" w:hAnsi="Calibri" w:cs="Tahoma"/>
          <w:sz w:val="14"/>
          <w:szCs w:val="14"/>
        </w:rPr>
        <w:t>NACIONAL</w:t>
      </w:r>
      <w:r w:rsidR="00C96B24" w:rsidRPr="00192B2D">
        <w:rPr>
          <w:rFonts w:ascii="Calibri" w:hAnsi="Calibri" w:cs="Tahoma"/>
          <w:sz w:val="14"/>
          <w:szCs w:val="14"/>
        </w:rPr>
        <w:t xml:space="preserve"> PRESENCIAL </w:t>
      </w:r>
      <w:r w:rsidRPr="00192B2D">
        <w:rPr>
          <w:rFonts w:ascii="Calibri" w:hAnsi="Calibri" w:cs="Tahoma"/>
          <w:sz w:val="14"/>
          <w:szCs w:val="14"/>
        </w:rPr>
        <w:t xml:space="preserve">No. </w:t>
      </w:r>
      <w:r w:rsidR="00010D05">
        <w:rPr>
          <w:rFonts w:ascii="Calibri" w:hAnsi="Calibri" w:cs="Tahoma"/>
          <w:sz w:val="14"/>
          <w:szCs w:val="14"/>
        </w:rPr>
        <w:t>LP-919044992-</w:t>
      </w:r>
      <w:r w:rsidR="004213D2">
        <w:rPr>
          <w:rFonts w:ascii="Calibri" w:hAnsi="Calibri" w:cs="Tahoma"/>
          <w:sz w:val="14"/>
          <w:szCs w:val="14"/>
        </w:rPr>
        <w:t>N29-2018</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1B47EB" w:rsidRPr="00192B2D">
        <w:rPr>
          <w:rFonts w:ascii="Calibri" w:hAnsi="Calibri" w:cs="Tahoma"/>
          <w:sz w:val="14"/>
          <w:szCs w:val="14"/>
        </w:rPr>
        <w:t xml:space="preserve">insumos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192B2D" w:rsidRDefault="00E73AB6" w:rsidP="00E73AB6">
      <w:pPr>
        <w:ind w:right="51"/>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Por lo anterior expuesto se informa a </w:t>
      </w:r>
      <w:r w:rsidRPr="00192B2D">
        <w:rPr>
          <w:rFonts w:ascii="Calibri" w:hAnsi="Calibri" w:cs="Tahoma"/>
          <w:b/>
          <w:sz w:val="14"/>
          <w:szCs w:val="14"/>
        </w:rPr>
        <w:t>“EL PROVEEDOR”</w:t>
      </w:r>
      <w:r w:rsidRPr="00192B2D">
        <w:rPr>
          <w:rFonts w:ascii="Calibri" w:hAnsi="Calibri" w:cs="Tahoma"/>
          <w:sz w:val="14"/>
          <w:szCs w:val="14"/>
        </w:rPr>
        <w:t xml:space="preserve"> que deberá de dirigirse a la Subdirección de Recursos Financieros, para los trámites de adhesión al programa de Cadenas Productivas; asimismo deberán de tomar en cuenta estas disposiciones.</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Pr="00192B2D">
        <w:rPr>
          <w:rFonts w:ascii="Calibri" w:hAnsi="Calibri" w:cs="Tahoma"/>
          <w:sz w:val="14"/>
          <w:szCs w:val="14"/>
        </w:rPr>
        <w:t xml:space="preserve"> se entregarán 7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r w:rsidRPr="00192B2D">
        <w:rPr>
          <w:rFonts w:ascii="Calibri" w:hAnsi="Calibri" w:cs="Tahoma"/>
          <w:sz w:val="14"/>
          <w:szCs w:val="14"/>
        </w:rPr>
        <w:t>Lunes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lastRenderedPageBreak/>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24280D">
      <w:pPr>
        <w:numPr>
          <w:ilvl w:val="0"/>
          <w:numId w:val="25"/>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24280D">
      <w:pPr>
        <w:numPr>
          <w:ilvl w:val="0"/>
          <w:numId w:val="25"/>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24280D">
      <w:pPr>
        <w:numPr>
          <w:ilvl w:val="0"/>
          <w:numId w:val="25"/>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F65EA7" w:rsidRPr="00F65EA7" w:rsidRDefault="00E73AB6" w:rsidP="00735339">
      <w:pPr>
        <w:numPr>
          <w:ilvl w:val="0"/>
          <w:numId w:val="25"/>
        </w:numPr>
        <w:tabs>
          <w:tab w:val="right" w:pos="709"/>
        </w:tabs>
        <w:ind w:right="49"/>
        <w:jc w:val="both"/>
        <w:rPr>
          <w:rFonts w:ascii="Calibri" w:hAnsi="Calibri"/>
          <w:sz w:val="14"/>
          <w:szCs w:val="14"/>
        </w:rPr>
      </w:pPr>
      <w:r w:rsidRPr="00F65EA7">
        <w:rPr>
          <w:rFonts w:ascii="Calibri" w:hAnsi="Calibri"/>
          <w:b/>
          <w:bCs/>
          <w:sz w:val="14"/>
          <w:szCs w:val="14"/>
        </w:rPr>
        <w:t>Trámite de pago</w:t>
      </w:r>
      <w:r w:rsidRPr="00F65EA7">
        <w:rPr>
          <w:rFonts w:ascii="Calibri" w:hAnsi="Calibri"/>
          <w:bCs/>
          <w:sz w:val="14"/>
          <w:szCs w:val="14"/>
        </w:rPr>
        <w:t xml:space="preserve">. </w:t>
      </w:r>
      <w:r w:rsidRPr="00F65EA7">
        <w:rPr>
          <w:rFonts w:ascii="Calibri" w:hAnsi="Calibri" w:cs="Tahoma"/>
          <w:b/>
          <w:sz w:val="14"/>
          <w:szCs w:val="14"/>
        </w:rPr>
        <w:t>“EL PROVEEDOR”</w:t>
      </w:r>
      <w:r w:rsidR="001B47EB" w:rsidRPr="00F65EA7">
        <w:rPr>
          <w:rFonts w:ascii="Calibri" w:hAnsi="Calibri" w:cs="Tahoma"/>
          <w:b/>
          <w:sz w:val="14"/>
          <w:szCs w:val="14"/>
        </w:rPr>
        <w:t xml:space="preserve"> </w:t>
      </w:r>
      <w:r w:rsidRPr="00F65EA7">
        <w:rPr>
          <w:rFonts w:ascii="Calibri" w:hAnsi="Calibri"/>
          <w:sz w:val="14"/>
          <w:szCs w:val="14"/>
        </w:rPr>
        <w:t xml:space="preserve">deberá presentar las facturas correspondientes, en original y copia debidamente selladas de recibido y de </w:t>
      </w:r>
      <w:r w:rsidR="00296CA2" w:rsidRPr="00F65EA7">
        <w:rPr>
          <w:rFonts w:ascii="Calibri" w:hAnsi="Calibri"/>
          <w:sz w:val="14"/>
          <w:szCs w:val="14"/>
        </w:rPr>
        <w:t>insumos</w:t>
      </w:r>
      <w:r w:rsidRPr="00F65EA7">
        <w:rPr>
          <w:rFonts w:ascii="Calibri" w:hAnsi="Calibri"/>
          <w:sz w:val="14"/>
          <w:szCs w:val="14"/>
        </w:rPr>
        <w:t xml:space="preserve"> revisada y firmadas por el Administrador de la Unidad, en el área de Recursos Financieros de </w:t>
      </w:r>
      <w:r w:rsidRPr="00F65EA7">
        <w:rPr>
          <w:rFonts w:ascii="Calibri" w:hAnsi="Calibri" w:cs="Tahoma"/>
          <w:b/>
          <w:sz w:val="14"/>
          <w:szCs w:val="14"/>
        </w:rPr>
        <w:t>“</w:t>
      </w:r>
      <w:proofErr w:type="spellStart"/>
      <w:r w:rsidRPr="00F65EA7">
        <w:rPr>
          <w:rFonts w:ascii="Calibri" w:hAnsi="Calibri" w:cs="Tahoma"/>
          <w:b/>
          <w:sz w:val="14"/>
          <w:szCs w:val="14"/>
        </w:rPr>
        <w:t>S.S.N.L.”</w:t>
      </w:r>
      <w:r w:rsidRPr="00F65EA7">
        <w:rPr>
          <w:rFonts w:ascii="Calibri" w:hAnsi="Calibri"/>
          <w:sz w:val="14"/>
          <w:szCs w:val="14"/>
        </w:rPr>
        <w:t>para</w:t>
      </w:r>
      <w:proofErr w:type="spellEnd"/>
      <w:r w:rsidRPr="00F65EA7">
        <w:rPr>
          <w:rFonts w:ascii="Calibri" w:hAnsi="Calibri"/>
          <w:sz w:val="14"/>
          <w:szCs w:val="14"/>
        </w:rPr>
        <w:t xml:space="preserve"> su pago posterior.</w:t>
      </w:r>
      <w:r w:rsidR="00F65EA7" w:rsidRPr="00F65EA7">
        <w:rPr>
          <w:rFonts w:ascii="Calibri" w:hAnsi="Calibri"/>
          <w:sz w:val="14"/>
          <w:szCs w:val="14"/>
        </w:rPr>
        <w:t xml:space="preserve"> 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4" w:history="1">
        <w:r w:rsidR="00F65EA7" w:rsidRPr="00F65EA7">
          <w:rPr>
            <w:rFonts w:ascii="Calibri" w:hAnsi="Calibri"/>
            <w:sz w:val="14"/>
            <w:szCs w:val="14"/>
          </w:rPr>
          <w:t>http://cfdi.saludnl.gob.mx</w:t>
        </w:r>
      </w:hyperlink>
      <w:r w:rsidR="00F65EA7" w:rsidRPr="00F65EA7">
        <w:rPr>
          <w:rFonts w:ascii="Calibri" w:hAnsi="Calibri"/>
          <w:sz w:val="14"/>
          <w:szCs w:val="14"/>
        </w:rPr>
        <w:t xml:space="preserve">, mediante un usuario y contraseña que deberá solicitarse a la Subdirección de Recursos Financieros de la Convocante, si no contara con éstos, deberán enviarse la solicitud correspondiente al correo </w:t>
      </w:r>
      <w:hyperlink r:id="rId15" w:history="1">
        <w:r w:rsidR="00F65EA7" w:rsidRPr="00F65EA7">
          <w:rPr>
            <w:rFonts w:ascii="Calibri" w:hAnsi="Calibri"/>
            <w:sz w:val="14"/>
            <w:szCs w:val="14"/>
          </w:rPr>
          <w:t>buzonfiscal@saludnl.gob.mx</w:t>
        </w:r>
      </w:hyperlink>
      <w:r w:rsidR="00F65EA7" w:rsidRPr="00F65EA7">
        <w:rPr>
          <w:rFonts w:ascii="Calibri" w:hAnsi="Calibri"/>
          <w:sz w:val="14"/>
          <w:szCs w:val="14"/>
        </w:rPr>
        <w:t>.</w:t>
      </w:r>
    </w:p>
    <w:p w:rsidR="00F65EA7" w:rsidRPr="00192B2D" w:rsidRDefault="00F65EA7" w:rsidP="00F65EA7">
      <w:pPr>
        <w:tabs>
          <w:tab w:val="right" w:pos="709"/>
        </w:tabs>
        <w:ind w:right="49"/>
        <w:jc w:val="both"/>
        <w:rPr>
          <w:rFonts w:ascii="Calibri" w:hAnsi="Calibri"/>
          <w:sz w:val="14"/>
          <w:szCs w:val="14"/>
        </w:rPr>
      </w:pP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 xml:space="preserve">Identificación  y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24280D">
      <w:pPr>
        <w:numPr>
          <w:ilvl w:val="0"/>
          <w:numId w:val="25"/>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lastRenderedPageBreak/>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lastRenderedPageBreak/>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6"/>
          <w:footerReference w:type="default" r:id="rId17"/>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D87" w:rsidRDefault="006B0D87" w:rsidP="007F0B73">
      <w:r>
        <w:separator/>
      </w:r>
    </w:p>
  </w:endnote>
  <w:endnote w:type="continuationSeparator" w:id="0">
    <w:p w:rsidR="006B0D87" w:rsidRDefault="006B0D8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4213D2" w:rsidRPr="00CE2E1F" w:rsidRDefault="004213D2" w:rsidP="004C675C">
        <w:pPr>
          <w:pStyle w:val="Piedepgina"/>
          <w:jc w:val="center"/>
          <w:rPr>
            <w:b/>
            <w:color w:val="009999"/>
          </w:rPr>
        </w:pPr>
        <w:r>
          <w:rPr>
            <w:color w:val="009999"/>
          </w:rPr>
          <w:t>_____________________________________________________________________________________________________</w:t>
        </w:r>
      </w:p>
      <w:p w:rsidR="004213D2" w:rsidRDefault="004213D2" w:rsidP="004C675C">
        <w:pPr>
          <w:pStyle w:val="Piedepgina"/>
          <w:ind w:right="-232" w:hanging="284"/>
          <w:jc w:val="center"/>
          <w:rPr>
            <w:rFonts w:ascii="Century Gothic" w:hAnsi="Century Gothic"/>
            <w:b/>
            <w:color w:val="009999"/>
            <w:sz w:val="18"/>
            <w:szCs w:val="14"/>
          </w:rPr>
        </w:pPr>
      </w:p>
      <w:p w:rsidR="004213D2" w:rsidRPr="00CE2E1F" w:rsidRDefault="004213D2"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NACIONAL </w:t>
        </w:r>
        <w:r w:rsidRPr="00CE2E1F">
          <w:rPr>
            <w:rFonts w:ascii="Century Gothic" w:hAnsi="Century Gothic"/>
            <w:b/>
            <w:color w:val="009999"/>
            <w:sz w:val="18"/>
            <w:szCs w:val="14"/>
          </w:rPr>
          <w:t>PRESENCIAL</w:t>
        </w:r>
      </w:p>
      <w:p w:rsidR="004213D2" w:rsidRPr="00CE2E1F" w:rsidRDefault="004213D2" w:rsidP="004C675C">
        <w:pPr>
          <w:pStyle w:val="Piedepgina"/>
          <w:jc w:val="center"/>
          <w:rPr>
            <w:b/>
            <w:color w:val="009999"/>
            <w:szCs w:val="16"/>
          </w:rPr>
        </w:pPr>
        <w:r>
          <w:rPr>
            <w:rFonts w:ascii="Century Gothic" w:hAnsi="Century Gothic"/>
            <w:b/>
            <w:color w:val="009999"/>
            <w:sz w:val="18"/>
            <w:szCs w:val="16"/>
          </w:rPr>
          <w:t>No. LP-919044992-N29-2018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205E75">
                  <w:rPr>
                    <w:rFonts w:ascii="Century Gothic" w:hAnsi="Century Gothic"/>
                    <w:b/>
                    <w:noProof/>
                    <w:color w:val="009999"/>
                    <w:sz w:val="18"/>
                    <w:szCs w:val="16"/>
                  </w:rPr>
                  <w:t>16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205E75">
                  <w:rPr>
                    <w:rFonts w:ascii="Century Gothic" w:hAnsi="Century Gothic"/>
                    <w:b/>
                    <w:noProof/>
                    <w:color w:val="009999"/>
                    <w:sz w:val="18"/>
                    <w:szCs w:val="16"/>
                  </w:rPr>
                  <w:t>43</w:t>
                </w:r>
                <w:r w:rsidRPr="00CE2E1F">
                  <w:rPr>
                    <w:rFonts w:ascii="Century Gothic" w:hAnsi="Century Gothic"/>
                    <w:b/>
                    <w:color w:val="009999"/>
                    <w:sz w:val="18"/>
                    <w:szCs w:val="16"/>
                  </w:rPr>
                  <w:fldChar w:fldCharType="end"/>
                </w:r>
              </w:sdtContent>
            </w:sdt>
          </w:sdtContent>
        </w:sdt>
      </w:p>
      <w:p w:rsidR="004213D2" w:rsidRPr="00CE2E1F" w:rsidRDefault="006B0D87" w:rsidP="004C675C">
        <w:pPr>
          <w:pStyle w:val="Piedepgina"/>
          <w:jc w:val="center"/>
          <w:rPr>
            <w:b/>
            <w:color w:val="009999"/>
          </w:rPr>
        </w:pPr>
      </w:p>
    </w:sdtContent>
  </w:sdt>
  <w:p w:rsidR="004213D2" w:rsidRPr="004C675C" w:rsidRDefault="004213D2" w:rsidP="004C675C">
    <w:pPr>
      <w:pStyle w:val="Piedepgina"/>
    </w:pPr>
  </w:p>
  <w:p w:rsidR="004213D2" w:rsidRDefault="004213D2"/>
  <w:p w:rsidR="004213D2" w:rsidRDefault="004213D2"/>
  <w:p w:rsidR="004213D2" w:rsidRDefault="004213D2"/>
  <w:p w:rsidR="004213D2" w:rsidRDefault="004213D2"/>
  <w:p w:rsidR="004213D2" w:rsidRDefault="004213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D87" w:rsidRDefault="006B0D87" w:rsidP="007F0B73">
      <w:r>
        <w:separator/>
      </w:r>
    </w:p>
  </w:footnote>
  <w:footnote w:type="continuationSeparator" w:id="0">
    <w:p w:rsidR="006B0D87" w:rsidRDefault="006B0D8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D2" w:rsidRPr="00C765F1" w:rsidRDefault="004213D2"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4213D2" w:rsidRPr="00C765F1" w:rsidRDefault="004213D2" w:rsidP="00313C66">
    <w:pPr>
      <w:jc w:val="center"/>
      <w:rPr>
        <w:rFonts w:ascii="Corbel" w:hAnsi="Corbel"/>
        <w:b/>
        <w:szCs w:val="16"/>
      </w:rPr>
    </w:pPr>
    <w:r w:rsidRPr="00C765F1">
      <w:rPr>
        <w:rFonts w:ascii="Corbel" w:hAnsi="Corbel"/>
        <w:b/>
        <w:szCs w:val="16"/>
      </w:rPr>
      <w:t>SERVICIOS DE SALUD DE NUEVO LEÓN</w:t>
    </w:r>
  </w:p>
  <w:p w:rsidR="004213D2" w:rsidRPr="00180FA7" w:rsidRDefault="004213D2"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4213D2" w:rsidRDefault="004213D2"/>
  <w:p w:rsidR="004213D2" w:rsidRDefault="004213D2"/>
  <w:p w:rsidR="004213D2" w:rsidRDefault="004213D2"/>
  <w:p w:rsidR="004213D2" w:rsidRDefault="004213D2"/>
  <w:p w:rsidR="004213D2" w:rsidRDefault="004213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2AD6C81"/>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20"/>
  </w:num>
  <w:num w:numId="4">
    <w:abstractNumId w:val="30"/>
  </w:num>
  <w:num w:numId="5">
    <w:abstractNumId w:val="6"/>
  </w:num>
  <w:num w:numId="6">
    <w:abstractNumId w:val="0"/>
  </w:num>
  <w:num w:numId="7">
    <w:abstractNumId w:val="15"/>
  </w:num>
  <w:num w:numId="8">
    <w:abstractNumId w:val="12"/>
  </w:num>
  <w:num w:numId="9">
    <w:abstractNumId w:val="27"/>
  </w:num>
  <w:num w:numId="10">
    <w:abstractNumId w:val="16"/>
  </w:num>
  <w:num w:numId="11">
    <w:abstractNumId w:val="9"/>
  </w:num>
  <w:num w:numId="12">
    <w:abstractNumId w:val="10"/>
  </w:num>
  <w:num w:numId="13">
    <w:abstractNumId w:val="11"/>
  </w:num>
  <w:num w:numId="14">
    <w:abstractNumId w:val="17"/>
  </w:num>
  <w:num w:numId="15">
    <w:abstractNumId w:val="18"/>
  </w:num>
  <w:num w:numId="16">
    <w:abstractNumId w:val="26"/>
  </w:num>
  <w:num w:numId="17">
    <w:abstractNumId w:val="24"/>
  </w:num>
  <w:num w:numId="18">
    <w:abstractNumId w:val="22"/>
  </w:num>
  <w:num w:numId="19">
    <w:abstractNumId w:val="21"/>
  </w:num>
  <w:num w:numId="20">
    <w:abstractNumId w:val="36"/>
  </w:num>
  <w:num w:numId="21">
    <w:abstractNumId w:val="8"/>
  </w:num>
  <w:num w:numId="22">
    <w:abstractNumId w:val="25"/>
  </w:num>
  <w:num w:numId="23">
    <w:abstractNumId w:val="35"/>
  </w:num>
  <w:num w:numId="24">
    <w:abstractNumId w:val="23"/>
  </w:num>
  <w:num w:numId="25">
    <w:abstractNumId w:val="33"/>
  </w:num>
  <w:num w:numId="26">
    <w:abstractNumId w:val="14"/>
  </w:num>
  <w:num w:numId="27">
    <w:abstractNumId w:val="19"/>
  </w:num>
  <w:num w:numId="28">
    <w:abstractNumId w:val="28"/>
  </w:num>
  <w:num w:numId="29">
    <w:abstractNumId w:val="3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C94"/>
    <w:rsid w:val="00003E66"/>
    <w:rsid w:val="00010D05"/>
    <w:rsid w:val="00011E90"/>
    <w:rsid w:val="000173BC"/>
    <w:rsid w:val="0002354C"/>
    <w:rsid w:val="000250D0"/>
    <w:rsid w:val="00026280"/>
    <w:rsid w:val="00030424"/>
    <w:rsid w:val="000348C5"/>
    <w:rsid w:val="00036AB8"/>
    <w:rsid w:val="00037DE1"/>
    <w:rsid w:val="00043532"/>
    <w:rsid w:val="00043AC2"/>
    <w:rsid w:val="0004563D"/>
    <w:rsid w:val="000469C3"/>
    <w:rsid w:val="000640BB"/>
    <w:rsid w:val="00070C5B"/>
    <w:rsid w:val="00071AB3"/>
    <w:rsid w:val="00071E7A"/>
    <w:rsid w:val="0007345B"/>
    <w:rsid w:val="000748B3"/>
    <w:rsid w:val="0007730C"/>
    <w:rsid w:val="00080D85"/>
    <w:rsid w:val="000817B9"/>
    <w:rsid w:val="00083EA1"/>
    <w:rsid w:val="0008536E"/>
    <w:rsid w:val="00085C6B"/>
    <w:rsid w:val="0008684F"/>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38ED"/>
    <w:rsid w:val="00124B69"/>
    <w:rsid w:val="00125C4F"/>
    <w:rsid w:val="00126089"/>
    <w:rsid w:val="001320ED"/>
    <w:rsid w:val="001334E1"/>
    <w:rsid w:val="00133C07"/>
    <w:rsid w:val="00137738"/>
    <w:rsid w:val="00142657"/>
    <w:rsid w:val="0014435E"/>
    <w:rsid w:val="001457CC"/>
    <w:rsid w:val="0014744D"/>
    <w:rsid w:val="0014767F"/>
    <w:rsid w:val="00147930"/>
    <w:rsid w:val="00150F11"/>
    <w:rsid w:val="001516EC"/>
    <w:rsid w:val="00153B44"/>
    <w:rsid w:val="0015768D"/>
    <w:rsid w:val="001629C3"/>
    <w:rsid w:val="0016702D"/>
    <w:rsid w:val="001706F1"/>
    <w:rsid w:val="00171F39"/>
    <w:rsid w:val="001767FA"/>
    <w:rsid w:val="00176B41"/>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0F79"/>
    <w:rsid w:val="001D2899"/>
    <w:rsid w:val="001E4087"/>
    <w:rsid w:val="001E66DB"/>
    <w:rsid w:val="001E6B43"/>
    <w:rsid w:val="001F0E80"/>
    <w:rsid w:val="001F56DB"/>
    <w:rsid w:val="001F585B"/>
    <w:rsid w:val="001F7C8E"/>
    <w:rsid w:val="002021D2"/>
    <w:rsid w:val="00202AD4"/>
    <w:rsid w:val="0020302B"/>
    <w:rsid w:val="002043AA"/>
    <w:rsid w:val="0020579E"/>
    <w:rsid w:val="00205E75"/>
    <w:rsid w:val="00214160"/>
    <w:rsid w:val="002148BF"/>
    <w:rsid w:val="00214C5C"/>
    <w:rsid w:val="002157EE"/>
    <w:rsid w:val="00217D47"/>
    <w:rsid w:val="00221D91"/>
    <w:rsid w:val="0022343A"/>
    <w:rsid w:val="0023049A"/>
    <w:rsid w:val="0023262D"/>
    <w:rsid w:val="00232672"/>
    <w:rsid w:val="00234513"/>
    <w:rsid w:val="0023691A"/>
    <w:rsid w:val="0024280D"/>
    <w:rsid w:val="00250FC6"/>
    <w:rsid w:val="00252C3D"/>
    <w:rsid w:val="00260867"/>
    <w:rsid w:val="00261F27"/>
    <w:rsid w:val="00262420"/>
    <w:rsid w:val="00262CA6"/>
    <w:rsid w:val="00263BDA"/>
    <w:rsid w:val="00266E4C"/>
    <w:rsid w:val="00267C25"/>
    <w:rsid w:val="00271AB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B2579"/>
    <w:rsid w:val="002B385B"/>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3939"/>
    <w:rsid w:val="0035431A"/>
    <w:rsid w:val="003561D9"/>
    <w:rsid w:val="0035685B"/>
    <w:rsid w:val="003632F9"/>
    <w:rsid w:val="00364DB0"/>
    <w:rsid w:val="00367E7C"/>
    <w:rsid w:val="00367F8B"/>
    <w:rsid w:val="00374189"/>
    <w:rsid w:val="0038344D"/>
    <w:rsid w:val="00383B73"/>
    <w:rsid w:val="00385897"/>
    <w:rsid w:val="003915FB"/>
    <w:rsid w:val="00394C2E"/>
    <w:rsid w:val="0039733D"/>
    <w:rsid w:val="003A12A5"/>
    <w:rsid w:val="003A1ACD"/>
    <w:rsid w:val="003A2E13"/>
    <w:rsid w:val="003A6F62"/>
    <w:rsid w:val="003B11F8"/>
    <w:rsid w:val="003B3107"/>
    <w:rsid w:val="003C0F1A"/>
    <w:rsid w:val="003C1B00"/>
    <w:rsid w:val="003C7CE4"/>
    <w:rsid w:val="003E335A"/>
    <w:rsid w:val="003E3F99"/>
    <w:rsid w:val="003E4D22"/>
    <w:rsid w:val="003E6595"/>
    <w:rsid w:val="003E7655"/>
    <w:rsid w:val="003F0BD1"/>
    <w:rsid w:val="003F2962"/>
    <w:rsid w:val="004017C9"/>
    <w:rsid w:val="00405A0A"/>
    <w:rsid w:val="00406379"/>
    <w:rsid w:val="0040777D"/>
    <w:rsid w:val="0041098D"/>
    <w:rsid w:val="00415180"/>
    <w:rsid w:val="00415612"/>
    <w:rsid w:val="0041639A"/>
    <w:rsid w:val="0041641A"/>
    <w:rsid w:val="00417F7B"/>
    <w:rsid w:val="004213D2"/>
    <w:rsid w:val="00421B9A"/>
    <w:rsid w:val="00427176"/>
    <w:rsid w:val="00431510"/>
    <w:rsid w:val="0043219D"/>
    <w:rsid w:val="00432C2F"/>
    <w:rsid w:val="00433CCB"/>
    <w:rsid w:val="00435A81"/>
    <w:rsid w:val="00435E03"/>
    <w:rsid w:val="0043607F"/>
    <w:rsid w:val="004376F6"/>
    <w:rsid w:val="00442AB6"/>
    <w:rsid w:val="004503D5"/>
    <w:rsid w:val="00451746"/>
    <w:rsid w:val="00462584"/>
    <w:rsid w:val="00463389"/>
    <w:rsid w:val="00466CE0"/>
    <w:rsid w:val="004717AF"/>
    <w:rsid w:val="00474DDD"/>
    <w:rsid w:val="004779C6"/>
    <w:rsid w:val="0048727C"/>
    <w:rsid w:val="0049243D"/>
    <w:rsid w:val="004A4C14"/>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7E3"/>
    <w:rsid w:val="004F6F8D"/>
    <w:rsid w:val="00502229"/>
    <w:rsid w:val="0050254B"/>
    <w:rsid w:val="00502717"/>
    <w:rsid w:val="005028E7"/>
    <w:rsid w:val="00507AB8"/>
    <w:rsid w:val="00507D8C"/>
    <w:rsid w:val="00510269"/>
    <w:rsid w:val="005109DE"/>
    <w:rsid w:val="00512C9B"/>
    <w:rsid w:val="00513013"/>
    <w:rsid w:val="005222C5"/>
    <w:rsid w:val="00522392"/>
    <w:rsid w:val="005255EA"/>
    <w:rsid w:val="00526791"/>
    <w:rsid w:val="00527E8D"/>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1993"/>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009F1"/>
    <w:rsid w:val="0061030C"/>
    <w:rsid w:val="00611BF8"/>
    <w:rsid w:val="006218FB"/>
    <w:rsid w:val="00623E9B"/>
    <w:rsid w:val="00624D6B"/>
    <w:rsid w:val="00636A62"/>
    <w:rsid w:val="006406C4"/>
    <w:rsid w:val="00642C31"/>
    <w:rsid w:val="00642ED4"/>
    <w:rsid w:val="006473F8"/>
    <w:rsid w:val="006557BC"/>
    <w:rsid w:val="00661318"/>
    <w:rsid w:val="00662F4D"/>
    <w:rsid w:val="00670AB4"/>
    <w:rsid w:val="00676012"/>
    <w:rsid w:val="0067689F"/>
    <w:rsid w:val="00692EB0"/>
    <w:rsid w:val="00695181"/>
    <w:rsid w:val="00695BCA"/>
    <w:rsid w:val="006A2D51"/>
    <w:rsid w:val="006A478B"/>
    <w:rsid w:val="006B0D87"/>
    <w:rsid w:val="006B1A7C"/>
    <w:rsid w:val="006B5D25"/>
    <w:rsid w:val="006C2F78"/>
    <w:rsid w:val="006C33C7"/>
    <w:rsid w:val="006C39F5"/>
    <w:rsid w:val="006C7CC9"/>
    <w:rsid w:val="006D07A1"/>
    <w:rsid w:val="006D61E7"/>
    <w:rsid w:val="006E0108"/>
    <w:rsid w:val="006E031A"/>
    <w:rsid w:val="006E2D38"/>
    <w:rsid w:val="006E5452"/>
    <w:rsid w:val="006E5523"/>
    <w:rsid w:val="006E6D30"/>
    <w:rsid w:val="006E6DB1"/>
    <w:rsid w:val="006E78CC"/>
    <w:rsid w:val="006F697A"/>
    <w:rsid w:val="0070099E"/>
    <w:rsid w:val="007032AA"/>
    <w:rsid w:val="0071071F"/>
    <w:rsid w:val="0071487D"/>
    <w:rsid w:val="007211AA"/>
    <w:rsid w:val="0072316E"/>
    <w:rsid w:val="00724040"/>
    <w:rsid w:val="007250AE"/>
    <w:rsid w:val="007269C5"/>
    <w:rsid w:val="00727A6A"/>
    <w:rsid w:val="00735339"/>
    <w:rsid w:val="00742118"/>
    <w:rsid w:val="0074621C"/>
    <w:rsid w:val="007552BA"/>
    <w:rsid w:val="0077129F"/>
    <w:rsid w:val="00772AC9"/>
    <w:rsid w:val="007752A0"/>
    <w:rsid w:val="00777D45"/>
    <w:rsid w:val="0078059E"/>
    <w:rsid w:val="007913C9"/>
    <w:rsid w:val="007953BF"/>
    <w:rsid w:val="007A14B9"/>
    <w:rsid w:val="007A1C0C"/>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E3E9D"/>
    <w:rsid w:val="007F04BE"/>
    <w:rsid w:val="007F0B73"/>
    <w:rsid w:val="007F1AC0"/>
    <w:rsid w:val="007F4217"/>
    <w:rsid w:val="007F508A"/>
    <w:rsid w:val="007F7F27"/>
    <w:rsid w:val="008037DE"/>
    <w:rsid w:val="0081239A"/>
    <w:rsid w:val="00813559"/>
    <w:rsid w:val="00813A03"/>
    <w:rsid w:val="0081748F"/>
    <w:rsid w:val="008204B3"/>
    <w:rsid w:val="00825003"/>
    <w:rsid w:val="00826A6B"/>
    <w:rsid w:val="0082731F"/>
    <w:rsid w:val="00833292"/>
    <w:rsid w:val="0083552D"/>
    <w:rsid w:val="00835A85"/>
    <w:rsid w:val="00835FDB"/>
    <w:rsid w:val="0083635F"/>
    <w:rsid w:val="008374DF"/>
    <w:rsid w:val="0084318C"/>
    <w:rsid w:val="00843C0D"/>
    <w:rsid w:val="00851D35"/>
    <w:rsid w:val="00852093"/>
    <w:rsid w:val="00855B6D"/>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A5B1B"/>
    <w:rsid w:val="008B1AF9"/>
    <w:rsid w:val="008B58D8"/>
    <w:rsid w:val="008B695F"/>
    <w:rsid w:val="008B698D"/>
    <w:rsid w:val="008D17B5"/>
    <w:rsid w:val="008D548E"/>
    <w:rsid w:val="008D5713"/>
    <w:rsid w:val="008D592B"/>
    <w:rsid w:val="008D763A"/>
    <w:rsid w:val="008D7DCD"/>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43B15"/>
    <w:rsid w:val="009549E5"/>
    <w:rsid w:val="00954A60"/>
    <w:rsid w:val="00965EEA"/>
    <w:rsid w:val="00970B27"/>
    <w:rsid w:val="009720DD"/>
    <w:rsid w:val="009765D5"/>
    <w:rsid w:val="009771F3"/>
    <w:rsid w:val="0098036D"/>
    <w:rsid w:val="00980633"/>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0EDE"/>
    <w:rsid w:val="009D460F"/>
    <w:rsid w:val="009D555E"/>
    <w:rsid w:val="009E04A4"/>
    <w:rsid w:val="009E4463"/>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74B"/>
    <w:rsid w:val="00A62BF8"/>
    <w:rsid w:val="00A634B3"/>
    <w:rsid w:val="00A63F53"/>
    <w:rsid w:val="00A66EE3"/>
    <w:rsid w:val="00A72FF2"/>
    <w:rsid w:val="00A826CE"/>
    <w:rsid w:val="00A83A41"/>
    <w:rsid w:val="00A841A3"/>
    <w:rsid w:val="00A86DA7"/>
    <w:rsid w:val="00A87685"/>
    <w:rsid w:val="00A91551"/>
    <w:rsid w:val="00A91686"/>
    <w:rsid w:val="00A94373"/>
    <w:rsid w:val="00AA0A4C"/>
    <w:rsid w:val="00AA1FBB"/>
    <w:rsid w:val="00AA6C18"/>
    <w:rsid w:val="00AB0CB7"/>
    <w:rsid w:val="00AB18B8"/>
    <w:rsid w:val="00AB2AC2"/>
    <w:rsid w:val="00AB7D71"/>
    <w:rsid w:val="00AB7FB6"/>
    <w:rsid w:val="00AC08C7"/>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24C11"/>
    <w:rsid w:val="00B26E1B"/>
    <w:rsid w:val="00B32CA1"/>
    <w:rsid w:val="00B33162"/>
    <w:rsid w:val="00B334CE"/>
    <w:rsid w:val="00B33781"/>
    <w:rsid w:val="00B35032"/>
    <w:rsid w:val="00B36678"/>
    <w:rsid w:val="00B37CE3"/>
    <w:rsid w:val="00B411FB"/>
    <w:rsid w:val="00B43A0B"/>
    <w:rsid w:val="00B54FD6"/>
    <w:rsid w:val="00B56FE4"/>
    <w:rsid w:val="00B5716B"/>
    <w:rsid w:val="00B62A5E"/>
    <w:rsid w:val="00B64229"/>
    <w:rsid w:val="00B65DA6"/>
    <w:rsid w:val="00B66AA9"/>
    <w:rsid w:val="00B70781"/>
    <w:rsid w:val="00B7261F"/>
    <w:rsid w:val="00B73968"/>
    <w:rsid w:val="00B7464F"/>
    <w:rsid w:val="00B82FB5"/>
    <w:rsid w:val="00B906DD"/>
    <w:rsid w:val="00B911FB"/>
    <w:rsid w:val="00BA09CD"/>
    <w:rsid w:val="00BA3EA1"/>
    <w:rsid w:val="00BA573C"/>
    <w:rsid w:val="00BA5A6C"/>
    <w:rsid w:val="00BA6858"/>
    <w:rsid w:val="00BA7798"/>
    <w:rsid w:val="00BB026D"/>
    <w:rsid w:val="00BB2189"/>
    <w:rsid w:val="00BB31B6"/>
    <w:rsid w:val="00BB4DDA"/>
    <w:rsid w:val="00BC03E6"/>
    <w:rsid w:val="00BC22F3"/>
    <w:rsid w:val="00BC2F13"/>
    <w:rsid w:val="00BC5687"/>
    <w:rsid w:val="00BC6754"/>
    <w:rsid w:val="00BD3DB0"/>
    <w:rsid w:val="00BD6DDA"/>
    <w:rsid w:val="00BE3219"/>
    <w:rsid w:val="00BE62A5"/>
    <w:rsid w:val="00BE7C07"/>
    <w:rsid w:val="00BF2EBF"/>
    <w:rsid w:val="00BF6189"/>
    <w:rsid w:val="00C02600"/>
    <w:rsid w:val="00C1246A"/>
    <w:rsid w:val="00C12D3D"/>
    <w:rsid w:val="00C215F6"/>
    <w:rsid w:val="00C23289"/>
    <w:rsid w:val="00C367FC"/>
    <w:rsid w:val="00C3718C"/>
    <w:rsid w:val="00C37403"/>
    <w:rsid w:val="00C4183B"/>
    <w:rsid w:val="00C43A0E"/>
    <w:rsid w:val="00C45AEF"/>
    <w:rsid w:val="00C50B96"/>
    <w:rsid w:val="00C521B1"/>
    <w:rsid w:val="00C53500"/>
    <w:rsid w:val="00C552DE"/>
    <w:rsid w:val="00C56D6B"/>
    <w:rsid w:val="00C6175F"/>
    <w:rsid w:val="00C658F8"/>
    <w:rsid w:val="00C66510"/>
    <w:rsid w:val="00C66C75"/>
    <w:rsid w:val="00C7072C"/>
    <w:rsid w:val="00C77B3E"/>
    <w:rsid w:val="00C80593"/>
    <w:rsid w:val="00C90011"/>
    <w:rsid w:val="00C9461A"/>
    <w:rsid w:val="00C96B24"/>
    <w:rsid w:val="00CA35BE"/>
    <w:rsid w:val="00CA606E"/>
    <w:rsid w:val="00CB0B2E"/>
    <w:rsid w:val="00CB1780"/>
    <w:rsid w:val="00CB374E"/>
    <w:rsid w:val="00CB4CB1"/>
    <w:rsid w:val="00CC0600"/>
    <w:rsid w:val="00CD34F3"/>
    <w:rsid w:val="00CD58F7"/>
    <w:rsid w:val="00CD7E44"/>
    <w:rsid w:val="00CE28F7"/>
    <w:rsid w:val="00CE2E1F"/>
    <w:rsid w:val="00CE2F46"/>
    <w:rsid w:val="00CE6525"/>
    <w:rsid w:val="00CF1E88"/>
    <w:rsid w:val="00CF45BB"/>
    <w:rsid w:val="00D00DD5"/>
    <w:rsid w:val="00D06E47"/>
    <w:rsid w:val="00D14A6E"/>
    <w:rsid w:val="00D1566F"/>
    <w:rsid w:val="00D16279"/>
    <w:rsid w:val="00D16830"/>
    <w:rsid w:val="00D2094D"/>
    <w:rsid w:val="00D363AF"/>
    <w:rsid w:val="00D441ED"/>
    <w:rsid w:val="00D45B5A"/>
    <w:rsid w:val="00D479E2"/>
    <w:rsid w:val="00D51B7C"/>
    <w:rsid w:val="00D5399F"/>
    <w:rsid w:val="00D60AD8"/>
    <w:rsid w:val="00D61C5C"/>
    <w:rsid w:val="00D61FCA"/>
    <w:rsid w:val="00D664C4"/>
    <w:rsid w:val="00D773BF"/>
    <w:rsid w:val="00D8666B"/>
    <w:rsid w:val="00D87EB5"/>
    <w:rsid w:val="00D94CE2"/>
    <w:rsid w:val="00D97E2C"/>
    <w:rsid w:val="00DA5F85"/>
    <w:rsid w:val="00DA6342"/>
    <w:rsid w:val="00DB69DA"/>
    <w:rsid w:val="00DB77E2"/>
    <w:rsid w:val="00DB7B88"/>
    <w:rsid w:val="00DC237B"/>
    <w:rsid w:val="00DD1185"/>
    <w:rsid w:val="00DD29A7"/>
    <w:rsid w:val="00DD528A"/>
    <w:rsid w:val="00DD54AE"/>
    <w:rsid w:val="00DD609C"/>
    <w:rsid w:val="00DD7E43"/>
    <w:rsid w:val="00DE2979"/>
    <w:rsid w:val="00DE63CF"/>
    <w:rsid w:val="00DF7F62"/>
    <w:rsid w:val="00E00D80"/>
    <w:rsid w:val="00E032ED"/>
    <w:rsid w:val="00E03B1D"/>
    <w:rsid w:val="00E047C2"/>
    <w:rsid w:val="00E101E9"/>
    <w:rsid w:val="00E1428C"/>
    <w:rsid w:val="00E1651D"/>
    <w:rsid w:val="00E17F10"/>
    <w:rsid w:val="00E20131"/>
    <w:rsid w:val="00E20A39"/>
    <w:rsid w:val="00E22C85"/>
    <w:rsid w:val="00E23A9C"/>
    <w:rsid w:val="00E32600"/>
    <w:rsid w:val="00E340EB"/>
    <w:rsid w:val="00E376C3"/>
    <w:rsid w:val="00E42B9C"/>
    <w:rsid w:val="00E44C3A"/>
    <w:rsid w:val="00E518F6"/>
    <w:rsid w:val="00E5363D"/>
    <w:rsid w:val="00E553E2"/>
    <w:rsid w:val="00E558AD"/>
    <w:rsid w:val="00E63971"/>
    <w:rsid w:val="00E63C2E"/>
    <w:rsid w:val="00E73AB6"/>
    <w:rsid w:val="00E8124D"/>
    <w:rsid w:val="00E872C1"/>
    <w:rsid w:val="00E94FB6"/>
    <w:rsid w:val="00E9636F"/>
    <w:rsid w:val="00E9731E"/>
    <w:rsid w:val="00EA0C6B"/>
    <w:rsid w:val="00EA2FA8"/>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1E17"/>
    <w:rsid w:val="00F24884"/>
    <w:rsid w:val="00F31658"/>
    <w:rsid w:val="00F371BB"/>
    <w:rsid w:val="00F37F8E"/>
    <w:rsid w:val="00F40439"/>
    <w:rsid w:val="00F44BBF"/>
    <w:rsid w:val="00F52141"/>
    <w:rsid w:val="00F56786"/>
    <w:rsid w:val="00F61393"/>
    <w:rsid w:val="00F63839"/>
    <w:rsid w:val="00F6397A"/>
    <w:rsid w:val="00F65EA7"/>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E591B"/>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0948">
      <w:bodyDiv w:val="1"/>
      <w:marLeft w:val="0"/>
      <w:marRight w:val="0"/>
      <w:marTop w:val="0"/>
      <w:marBottom w:val="0"/>
      <w:divBdr>
        <w:top w:val="none" w:sz="0" w:space="0" w:color="auto"/>
        <w:left w:val="none" w:sz="0" w:space="0" w:color="auto"/>
        <w:bottom w:val="none" w:sz="0" w:space="0" w:color="auto"/>
        <w:right w:val="none" w:sz="0" w:space="0" w:color="auto"/>
      </w:divBdr>
    </w:div>
    <w:div w:id="91171407">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340936">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886087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347938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3747884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14979247">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88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hyperlink" Target="http://saludnl.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zonfiscal@saludnl.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di.saludnl.gob.mx" TargetMode="External"/><Relationship Id="rId5" Type="http://schemas.openxmlformats.org/officeDocument/2006/relationships/webSettings" Target="webSettings.xml"/><Relationship Id="rId15" Type="http://schemas.openxmlformats.org/officeDocument/2006/relationships/hyperlink" Target="mailto:buzonfiscal@saludnl.gob.mx" TargetMode="External"/><Relationship Id="rId10" Type="http://schemas.openxmlformats.org/officeDocument/2006/relationships/hyperlink" Target="mailto:buzonfiscal@saludnl.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hyperlink" Target="http://cfdi.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F5DC-0C7A-4FC4-8E9D-790AAB09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43</Pages>
  <Words>18772</Words>
  <Characters>103246</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10</cp:revision>
  <cp:lastPrinted>2015-12-07T18:43:00Z</cp:lastPrinted>
  <dcterms:created xsi:type="dcterms:W3CDTF">2018-08-14T15:29:00Z</dcterms:created>
  <dcterms:modified xsi:type="dcterms:W3CDTF">2018-08-14T16:01:00Z</dcterms:modified>
</cp:coreProperties>
</file>