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bookmarkStart w:id="0" w:name="_GoBack"/>
      <w:bookmarkEnd w:id="0"/>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Default="001B5AF2" w:rsidP="001B5AF2"/>
    <w:p w14:paraId="616ECFC1" w14:textId="77777777" w:rsidR="001B5AF2" w:rsidRPr="00A351DF" w:rsidRDefault="001B5AF2" w:rsidP="001B5AF2"/>
    <w:p w14:paraId="73251127" w14:textId="5E00FC69"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LP-919044992-I</w:t>
      </w:r>
      <w:r w:rsidR="001E4E62">
        <w:rPr>
          <w:rFonts w:ascii="Meiryo" w:eastAsia="Meiryo" w:hAnsi="Meiryo" w:cs="Meiryo"/>
          <w:color w:val="7030A0"/>
          <w:sz w:val="28"/>
          <w:szCs w:val="28"/>
          <w:lang w:val="es-ES" w:eastAsia="en-US"/>
        </w:rPr>
        <w:t>27</w:t>
      </w:r>
      <w:r w:rsidRPr="006249CF">
        <w:rPr>
          <w:rFonts w:ascii="Meiryo" w:eastAsia="Meiryo" w:hAnsi="Meiryo" w:cs="Meiryo"/>
          <w:color w:val="7030A0"/>
          <w:sz w:val="28"/>
          <w:szCs w:val="28"/>
          <w:lang w:val="es-ES" w:eastAsia="en-US"/>
        </w:rPr>
        <w:t>-2021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08A134F0"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 xml:space="preserve">EQUIPO </w:t>
      </w:r>
      <w:r w:rsidR="001E4E62">
        <w:rPr>
          <w:rFonts w:ascii="Arial Black" w:hAnsi="Arial Black"/>
          <w:b/>
          <w:color w:val="7030A0"/>
          <w:sz w:val="36"/>
          <w:szCs w:val="28"/>
        </w:rPr>
        <w:t>DE COCINA PARA EL HOSPITAL GENERAL DE SABINAS</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lastRenderedPageBreak/>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1DD95CF4"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1E4E62">
        <w:rPr>
          <w:rFonts w:asciiTheme="minorHAnsi" w:hAnsiTheme="minorHAnsi" w:cs="Arial"/>
        </w:rPr>
        <w:t>LP-919044992-I27-2021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E1144F">
        <w:rPr>
          <w:rFonts w:asciiTheme="minorHAnsi" w:hAnsiTheme="minorHAnsi"/>
          <w:b/>
          <w:bCs/>
        </w:rPr>
        <w:t>“</w:t>
      </w:r>
      <w:r w:rsidR="00E1144F" w:rsidRPr="00E1144F">
        <w:rPr>
          <w:rFonts w:asciiTheme="minorHAnsi" w:hAnsiTheme="minorHAnsi"/>
          <w:b/>
          <w:bCs/>
        </w:rPr>
        <w:t>EQUIPO DE COCINA PARA EL HOSPITAL GENERAL DE SABINAS</w:t>
      </w:r>
      <w:r w:rsidR="000E2A16" w:rsidRPr="00E1144F">
        <w:rPr>
          <w:rFonts w:asciiTheme="minorHAnsi" w:hAnsiTheme="minorHAnsi"/>
          <w:b/>
          <w:bCs/>
        </w:rPr>
        <w:t>”</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 requiere </w:t>
      </w:r>
      <w:r w:rsidR="00813559" w:rsidRPr="006249CF">
        <w:rPr>
          <w:rFonts w:asciiTheme="minorHAnsi" w:hAnsiTheme="minorHAnsi"/>
        </w:rPr>
        <w:t xml:space="preserve">para cubrir las necesidades </w:t>
      </w:r>
      <w:r w:rsidR="003768E7" w:rsidRPr="006249CF">
        <w:rPr>
          <w:rFonts w:asciiTheme="minorHAnsi" w:hAnsiTheme="minorHAnsi"/>
        </w:rPr>
        <w:t xml:space="preserve">de la </w:t>
      </w:r>
      <w:r w:rsidR="00A648EB" w:rsidRPr="006249CF">
        <w:rPr>
          <w:rFonts w:asciiTheme="minorHAnsi" w:hAnsiTheme="minorHAnsi"/>
        </w:rPr>
        <w:t>Unidad Aplicativa</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15A5720D"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1E4E62">
        <w:rPr>
          <w:rFonts w:asciiTheme="minorHAnsi" w:hAnsiTheme="minorHAnsi" w:cs="Arial"/>
        </w:rPr>
        <w:t>LP-919044992-I27-2021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E1144F" w:rsidRPr="00E1144F">
        <w:rPr>
          <w:rFonts w:asciiTheme="minorHAnsi" w:hAnsiTheme="minorHAnsi"/>
          <w:b/>
          <w:bCs/>
        </w:rPr>
        <w:t>“EQUIPO DE COCINA PARA EL HOSPITAL GENERAL DE SABINAS”</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85AC831" w14:textId="51F79C3F" w:rsidR="00EF7C51" w:rsidRDefault="00EF7C51" w:rsidP="002265C6">
      <w:pPr>
        <w:rPr>
          <w:rFonts w:asciiTheme="minorHAnsi" w:hAnsiTheme="minorHAnsi"/>
          <w:b/>
          <w:bCs/>
          <w:sz w:val="24"/>
          <w:szCs w:val="24"/>
        </w:rPr>
      </w:pPr>
    </w:p>
    <w:p w14:paraId="2331F800" w14:textId="77777777" w:rsidR="002265C6" w:rsidRPr="00037DE1" w:rsidRDefault="002265C6" w:rsidP="002265C6">
      <w:pP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Mexicanos</w:t>
      </w:r>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56E444E7" w14:textId="77777777" w:rsidR="00EC015A" w:rsidRDefault="00EC015A" w:rsidP="00EC015A">
      <w:pPr>
        <w:tabs>
          <w:tab w:val="left" w:pos="284"/>
        </w:tabs>
        <w:ind w:left="720" w:right="-1"/>
        <w:jc w:val="both"/>
        <w:rPr>
          <w:rFonts w:asciiTheme="minorHAnsi" w:hAnsiTheme="minorHAnsi" w:cs="Arial"/>
        </w:rPr>
      </w:pP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028DE281" w14:textId="77777777" w:rsidR="004B18B5" w:rsidRDefault="004B18B5" w:rsidP="004B18B5">
      <w:pPr>
        <w:tabs>
          <w:tab w:val="left" w:pos="284"/>
        </w:tabs>
        <w:ind w:left="720" w:right="-1"/>
        <w:jc w:val="both"/>
        <w:rPr>
          <w:rFonts w:asciiTheme="minorHAnsi" w:hAnsiTheme="minorHAnsi" w:cs="Arial"/>
        </w:rPr>
      </w:pP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18C53768" w14:textId="77777777" w:rsidR="00BC2F13" w:rsidRPr="00BC2F13" w:rsidRDefault="00BC2F13" w:rsidP="00BC2F13">
      <w:pPr>
        <w:pStyle w:val="Prrafodelista"/>
        <w:rPr>
          <w:rFonts w:asciiTheme="minorHAnsi" w:hAnsiTheme="minorHAnsi" w:cs="Arial"/>
        </w:rPr>
      </w:pP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118B670" w14:textId="77777777" w:rsidR="00CE2E1F" w:rsidRDefault="00CE2E1F" w:rsidP="00CE2E1F">
      <w:pPr>
        <w:pStyle w:val="Prrafodelista"/>
        <w:rPr>
          <w:rFonts w:asciiTheme="minorHAnsi" w:hAnsiTheme="minorHAnsi" w:cs="Arial"/>
        </w:rPr>
      </w:pPr>
    </w:p>
    <w:p w14:paraId="6C1BAB65" w14:textId="4F54936D"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1E4E62">
        <w:rPr>
          <w:rFonts w:asciiTheme="minorHAnsi" w:hAnsiTheme="minorHAnsi" w:cs="Arial"/>
        </w:rPr>
        <w:t>LP-919044992-I27-2021</w:t>
      </w:r>
      <w:r w:rsidR="00AE37EA">
        <w:rPr>
          <w:rFonts w:asciiTheme="minorHAnsi" w:hAnsiTheme="minorHAnsi" w:cs="Arial"/>
        </w:rPr>
        <w:t>, y se efectuará con reducción de plazo de acuerdo a lo establecido en el Artículo 32 de la Ley de Adquisiciones, Arrendamientos y Contratación de Servicios del Estado de Nuevo León.</w:t>
      </w:r>
    </w:p>
    <w:p w14:paraId="7C8B312E" w14:textId="77777777" w:rsidR="00CE2E1F" w:rsidRDefault="00CE2E1F" w:rsidP="00CE2E1F">
      <w:pPr>
        <w:pStyle w:val="Prrafodelista"/>
        <w:tabs>
          <w:tab w:val="left" w:pos="284"/>
        </w:tabs>
        <w:ind w:left="720" w:right="-1"/>
        <w:jc w:val="both"/>
        <w:rPr>
          <w:rFonts w:asciiTheme="minorHAnsi" w:hAnsiTheme="minorHAnsi" w:cs="Arial"/>
        </w:rPr>
      </w:pPr>
    </w:p>
    <w:p w14:paraId="02EABCB5" w14:textId="5A41E7EA"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w:t>
      </w:r>
      <w:r w:rsidR="00F57277">
        <w:rPr>
          <w:rFonts w:asciiTheme="minorHAnsi" w:hAnsiTheme="minorHAnsi" w:cs="Arial"/>
        </w:rPr>
        <w:t>del EQUIPO DE COCINA</w:t>
      </w:r>
      <w:r w:rsidRPr="0078059E">
        <w:rPr>
          <w:rFonts w:asciiTheme="minorHAnsi" w:hAnsiTheme="minorHAnsi" w:cs="Arial"/>
        </w:rPr>
        <w:t xml:space="preserve"> incluid</w:t>
      </w:r>
      <w:r w:rsidR="00F57277">
        <w:rPr>
          <w:rFonts w:asciiTheme="minorHAnsi" w:hAnsiTheme="minorHAnsi" w:cs="Arial"/>
        </w:rPr>
        <w:t>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02561D23" w14:textId="77777777" w:rsidR="00F63839" w:rsidRPr="00F63839" w:rsidRDefault="00F63839" w:rsidP="00F63839">
      <w:pPr>
        <w:pStyle w:val="Prrafodelista"/>
        <w:rPr>
          <w:rFonts w:asciiTheme="minorHAnsi" w:hAnsiTheme="minorHAnsi" w:cs="Arial"/>
        </w:rPr>
      </w:pPr>
    </w:p>
    <w:p w14:paraId="3CA86FBB" w14:textId="34F7153B" w:rsidR="00F63839" w:rsidRPr="00F57277" w:rsidRDefault="00F63839" w:rsidP="00F63839">
      <w:pPr>
        <w:pStyle w:val="Prrafodelista"/>
        <w:numPr>
          <w:ilvl w:val="0"/>
          <w:numId w:val="9"/>
        </w:numPr>
        <w:tabs>
          <w:tab w:val="left" w:pos="284"/>
        </w:tabs>
        <w:ind w:right="-1"/>
        <w:jc w:val="both"/>
        <w:rPr>
          <w:rFonts w:asciiTheme="minorHAnsi" w:hAnsiTheme="minorHAnsi" w:cs="Arial"/>
        </w:rPr>
      </w:pPr>
      <w:r w:rsidRPr="00F57277">
        <w:rPr>
          <w:rFonts w:asciiTheme="minorHAnsi" w:hAnsiTheme="minorHAnsi" w:cs="Arial"/>
        </w:rPr>
        <w:t>Las proposiciones,</w:t>
      </w:r>
      <w:r w:rsidR="00F57277" w:rsidRPr="00F57277">
        <w:rPr>
          <w:rFonts w:asciiTheme="minorHAnsi" w:hAnsiTheme="minorHAnsi" w:cs="Arial"/>
        </w:rPr>
        <w:t xml:space="preserve"> folletos, anexos y demás </w:t>
      </w:r>
      <w:r w:rsidRPr="00F57277">
        <w:rPr>
          <w:rFonts w:asciiTheme="minorHAnsi" w:hAnsiTheme="minorHAnsi" w:cs="Arial"/>
        </w:rPr>
        <w:t>información</w:t>
      </w:r>
      <w:r w:rsidR="00F57277" w:rsidRPr="00F57277">
        <w:rPr>
          <w:rFonts w:asciiTheme="minorHAnsi" w:hAnsiTheme="minorHAnsi" w:cs="Arial"/>
        </w:rPr>
        <w:t xml:space="preserve"> relativa a la adquisición</w:t>
      </w:r>
      <w:r w:rsidRPr="00F57277">
        <w:rPr>
          <w:rFonts w:asciiTheme="minorHAnsi" w:hAnsiTheme="minorHAnsi" w:cs="Arial"/>
        </w:rPr>
        <w:t xml:space="preserve"> </w:t>
      </w:r>
      <w:r w:rsidR="00FB5482" w:rsidRPr="00F57277">
        <w:rPr>
          <w:rFonts w:asciiTheme="minorHAnsi" w:hAnsiTheme="minorHAnsi" w:cs="Arial"/>
        </w:rPr>
        <w:t>del</w:t>
      </w:r>
      <w:r w:rsidRPr="00F57277">
        <w:rPr>
          <w:rFonts w:asciiTheme="minorHAnsi" w:hAnsiTheme="minorHAnsi" w:cs="Arial"/>
        </w:rPr>
        <w:t xml:space="preserve"> </w:t>
      </w:r>
      <w:r w:rsidR="00F57277" w:rsidRPr="00F57277">
        <w:rPr>
          <w:rFonts w:asciiTheme="minorHAnsi" w:hAnsiTheme="minorHAnsi" w:cs="Arial"/>
        </w:rPr>
        <w:t>EQUIPO DE COCINA</w:t>
      </w:r>
      <w:r w:rsidRPr="00F57277">
        <w:rPr>
          <w:rFonts w:asciiTheme="minorHAnsi" w:hAnsiTheme="minorHAnsi" w:cs="Arial"/>
        </w:rPr>
        <w:t xml:space="preserve"> que se presenten deberán ser en idioma español. En caso de que los últimos sean en idioma diferente, deberán presentarse con traducción simple al español.</w:t>
      </w:r>
    </w:p>
    <w:p w14:paraId="24D32342" w14:textId="77777777" w:rsidR="00D55B52" w:rsidRPr="00D55B52" w:rsidRDefault="00D55B52" w:rsidP="00D55B52">
      <w:pPr>
        <w:pStyle w:val="Prrafodelista"/>
        <w:rPr>
          <w:rFonts w:asciiTheme="minorHAnsi" w:hAnsiTheme="minorHAnsi" w:cs="Arial"/>
        </w:rPr>
      </w:pP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4A34FF4B" w14:textId="77777777" w:rsidR="0027603C" w:rsidRPr="0027603C" w:rsidRDefault="0027603C" w:rsidP="0027603C">
      <w:pPr>
        <w:pStyle w:val="Prrafodelista"/>
        <w:tabs>
          <w:tab w:val="left" w:pos="284"/>
        </w:tabs>
        <w:ind w:left="720" w:right="-1"/>
        <w:rPr>
          <w:rFonts w:asciiTheme="minorHAnsi" w:hAnsiTheme="minorHAnsi" w:cstheme="minorHAnsi"/>
        </w:rPr>
      </w:pP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2D91822F"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1" w:name="_Hlk68100844"/>
      <w:r w:rsidRPr="00D344A0">
        <w:rPr>
          <w:rFonts w:asciiTheme="minorHAnsi" w:hAnsiTheme="minorHAnsi" w:cs="Arial"/>
          <w:b/>
          <w:bCs/>
        </w:rPr>
        <w:t>Bienes a adquirir.</w:t>
      </w:r>
      <w:r w:rsidRPr="00D344A0">
        <w:rPr>
          <w:rFonts w:asciiTheme="minorHAnsi" w:hAnsiTheme="minorHAnsi" w:cs="Arial"/>
        </w:rPr>
        <w:t xml:space="preserve"> </w:t>
      </w:r>
      <w:bookmarkEnd w:id="1"/>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del </w:t>
      </w:r>
      <w:r w:rsidR="003D60D5">
        <w:rPr>
          <w:rFonts w:asciiTheme="minorHAnsi" w:hAnsiTheme="minorHAnsi" w:cs="Arial"/>
        </w:rPr>
        <w:t>EQUIPO DE COCINA</w:t>
      </w:r>
      <w:r w:rsidRPr="00C75F43">
        <w:rPr>
          <w:rFonts w:asciiTheme="minorHAnsi" w:hAnsiTheme="minorHAnsi" w:cs="Arial"/>
        </w:rPr>
        <w:t xml:space="preserve"> que requiere la Convocante para cubrir las necesidades </w:t>
      </w:r>
      <w:r w:rsidRPr="00E00C96">
        <w:rPr>
          <w:rFonts w:asciiTheme="minorHAnsi" w:hAnsiTheme="minorHAnsi" w:cs="Arial"/>
        </w:rPr>
        <w:t>de</w:t>
      </w:r>
      <w:r w:rsidR="003D60D5">
        <w:rPr>
          <w:rFonts w:asciiTheme="minorHAnsi" w:hAnsiTheme="minorHAnsi" w:cs="Arial"/>
        </w:rPr>
        <w:t>l Hospital General de Sabinas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2FD43403" w14:textId="77777777" w:rsidR="008B359B" w:rsidRPr="008B359B" w:rsidRDefault="008B359B" w:rsidP="008B359B">
      <w:pPr>
        <w:pStyle w:val="Prrafodelista"/>
        <w:rPr>
          <w:rFonts w:asciiTheme="minorHAnsi" w:hAnsiTheme="minorHAnsi" w:cstheme="minorHAnsi"/>
        </w:rPr>
      </w:pP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C53ABDF" w14:textId="77777777" w:rsidR="008B359B" w:rsidRPr="008B359B" w:rsidRDefault="008B359B" w:rsidP="008B359B">
      <w:pPr>
        <w:pStyle w:val="Prrafodelista"/>
        <w:rPr>
          <w:rFonts w:asciiTheme="minorHAnsi" w:hAnsiTheme="minorHAnsi" w:cstheme="minorHAnsi"/>
        </w:rPr>
      </w:pPr>
    </w:p>
    <w:p w14:paraId="2B690741" w14:textId="77482380" w:rsidR="00A62EE1" w:rsidRPr="00A62EE1" w:rsidRDefault="00D344A0" w:rsidP="00A62EE1">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w:t>
      </w:r>
      <w:r w:rsidR="003D60D5">
        <w:rPr>
          <w:rFonts w:asciiTheme="minorHAnsi" w:hAnsiTheme="minorHAnsi" w:cs="Arial"/>
        </w:rPr>
        <w:t>EQUIPO DE COCINA</w:t>
      </w:r>
      <w:r w:rsidRPr="00D344A0">
        <w:rPr>
          <w:rFonts w:asciiTheme="minorHAnsi" w:hAnsiTheme="minorHAnsi" w:cs="Arial"/>
        </w:rPr>
        <w:t xml:space="preserve">,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 xml:space="preserve">la </w:t>
      </w:r>
      <w:r w:rsidR="00BE4287">
        <w:rPr>
          <w:rFonts w:asciiTheme="minorHAnsi" w:hAnsiTheme="minorHAnsi" w:cs="Arial"/>
        </w:rPr>
        <w:t>Unidad Aplicativa</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2586CC01" w14:textId="77777777" w:rsidR="00A62EE1" w:rsidRPr="00A62EE1" w:rsidRDefault="00A62EE1" w:rsidP="00A62EE1">
      <w:pPr>
        <w:pStyle w:val="Prrafodelista"/>
        <w:ind w:left="1418"/>
        <w:jc w:val="both"/>
        <w:rPr>
          <w:rFonts w:asciiTheme="minorHAnsi" w:hAnsiTheme="minorHAnsi" w:cstheme="minorHAnsi"/>
        </w:rPr>
      </w:pPr>
    </w:p>
    <w:p w14:paraId="1CE832B5" w14:textId="68BCBB44" w:rsidR="003D60D5" w:rsidRPr="00A62EE1" w:rsidRDefault="00D344A0" w:rsidP="00A62EE1">
      <w:pPr>
        <w:pStyle w:val="Prrafodelista"/>
        <w:numPr>
          <w:ilvl w:val="2"/>
          <w:numId w:val="23"/>
        </w:numPr>
        <w:ind w:left="1418" w:hanging="567"/>
        <w:jc w:val="both"/>
        <w:rPr>
          <w:rFonts w:asciiTheme="minorHAnsi" w:hAnsiTheme="minorHAnsi" w:cstheme="minorHAnsi"/>
        </w:rPr>
      </w:pPr>
      <w:r w:rsidRPr="00A62EE1">
        <w:rPr>
          <w:rFonts w:asciiTheme="minorHAnsi" w:hAnsiTheme="minorHAnsi" w:cs="Arial"/>
        </w:rPr>
        <w:t xml:space="preserve">El (los) licitante (s) ofertará(n) en su (s) propuesta (s) técnica (s) el </w:t>
      </w:r>
      <w:r w:rsidR="003D60D5" w:rsidRPr="00A62EE1">
        <w:rPr>
          <w:rFonts w:asciiTheme="minorHAnsi" w:hAnsiTheme="minorHAnsi" w:cs="Arial"/>
        </w:rPr>
        <w:t>EQUIPO DE COCINA</w:t>
      </w:r>
      <w:r w:rsidRPr="00A62EE1">
        <w:rPr>
          <w:rFonts w:asciiTheme="minorHAnsi" w:hAnsiTheme="minorHAnsi" w:cs="Arial"/>
        </w:rPr>
        <w:t>, de acuerdo a las cantidades</w:t>
      </w:r>
      <w:r w:rsidR="003D60D5" w:rsidRPr="00A62EE1">
        <w:rPr>
          <w:rFonts w:asciiTheme="minorHAnsi" w:hAnsiTheme="minorHAnsi" w:cs="Arial"/>
        </w:rPr>
        <w:t xml:space="preserve"> </w:t>
      </w:r>
      <w:r w:rsidRPr="00A62EE1">
        <w:rPr>
          <w:rFonts w:asciiTheme="minorHAnsi" w:hAnsiTheme="minorHAnsi" w:cs="Arial"/>
        </w:rPr>
        <w:t>establecidas en el Anexo 1, así como a las características técnicas y demás requisitos que se soliciten y acuerdos establecidos en la Junta de Aclaraciones</w:t>
      </w:r>
      <w:r w:rsidRPr="00A62EE1">
        <w:rPr>
          <w:rFonts w:asciiTheme="minorHAnsi" w:hAnsiTheme="minorHAnsi" w:cs="Arial"/>
          <w:color w:val="FF0000"/>
        </w:rPr>
        <w:t xml:space="preserve">. </w:t>
      </w:r>
    </w:p>
    <w:p w14:paraId="7BDD3779" w14:textId="77777777" w:rsidR="00A62EE1" w:rsidRPr="00A62EE1" w:rsidRDefault="00A62EE1" w:rsidP="00A62EE1">
      <w:pPr>
        <w:pStyle w:val="Prrafodelista"/>
        <w:ind w:left="1134" w:right="425"/>
        <w:jc w:val="both"/>
        <w:rPr>
          <w:rFonts w:ascii="Calibri" w:hAnsi="Calibri" w:cs="Arial"/>
        </w:rPr>
      </w:pPr>
    </w:p>
    <w:p w14:paraId="32D34E02" w14:textId="272AA92E" w:rsidR="00F57277" w:rsidRPr="00F57277" w:rsidRDefault="00F57277" w:rsidP="00F57277">
      <w:pPr>
        <w:pStyle w:val="Prrafodelista"/>
        <w:numPr>
          <w:ilvl w:val="2"/>
          <w:numId w:val="23"/>
        </w:numPr>
        <w:ind w:left="1418" w:hanging="567"/>
        <w:jc w:val="both"/>
        <w:rPr>
          <w:rFonts w:asciiTheme="minorHAnsi" w:hAnsiTheme="minorHAnsi" w:cstheme="minorHAnsi"/>
        </w:rPr>
      </w:pPr>
      <w:r w:rsidRPr="00F57277">
        <w:rPr>
          <w:rFonts w:ascii="Calibri" w:hAnsi="Calibri" w:cs="Arial"/>
        </w:rPr>
        <w:t xml:space="preserve">La adquisición del EQUIPO DE COCINA requeridos por la </w:t>
      </w:r>
      <w:r w:rsidRPr="00F57277">
        <w:rPr>
          <w:rFonts w:ascii="Calibri" w:hAnsi="Calibri" w:cs="Arial"/>
          <w:bCs/>
        </w:rPr>
        <w:t>C</w:t>
      </w:r>
      <w:r w:rsidRPr="00F57277">
        <w:rPr>
          <w:rFonts w:ascii="Calibri" w:hAnsi="Calibri" w:cs="Arial"/>
        </w:rPr>
        <w:t>onvocante</w:t>
      </w:r>
      <w:r w:rsidRPr="00F57277">
        <w:rPr>
          <w:rFonts w:ascii="Calibri" w:hAnsi="Calibri" w:cs="Arial"/>
          <w:b/>
        </w:rPr>
        <w:t xml:space="preserve">, </w:t>
      </w:r>
      <w:r w:rsidRPr="00F57277">
        <w:rPr>
          <w:rFonts w:ascii="Calibri" w:hAnsi="Calibri"/>
        </w:rPr>
        <w:t>se realizará con recurso del Tipo de Presupuesto 110101, Programa 020210, diversas partidas, Cuenta Bancaria No. 1135275082.</w:t>
      </w:r>
    </w:p>
    <w:p w14:paraId="12DCB418" w14:textId="77777777" w:rsidR="00FC1AEE" w:rsidRPr="00FC1AEE" w:rsidRDefault="00FC1AEE" w:rsidP="00FC1AEE">
      <w:pPr>
        <w:pStyle w:val="Prrafodelista"/>
        <w:rPr>
          <w:rFonts w:asciiTheme="minorHAnsi" w:hAnsiTheme="minorHAnsi" w:cstheme="minorHAnsi"/>
        </w:rPr>
      </w:pP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67C89C15" w14:textId="77777777" w:rsidR="008B359B" w:rsidRPr="008B359B" w:rsidRDefault="008B359B" w:rsidP="008B359B">
      <w:pPr>
        <w:pStyle w:val="Prrafodelista"/>
        <w:rPr>
          <w:rFonts w:asciiTheme="minorHAnsi" w:hAnsiTheme="minorHAnsi" w:cstheme="minorHAnsi"/>
        </w:rPr>
      </w:pPr>
    </w:p>
    <w:p w14:paraId="507BD275" w14:textId="1B258B91" w:rsidR="008B359B" w:rsidRPr="00AE37EA" w:rsidRDefault="00D344A0" w:rsidP="00AE37EA">
      <w:pPr>
        <w:pStyle w:val="Prrafodelista"/>
        <w:numPr>
          <w:ilvl w:val="2"/>
          <w:numId w:val="23"/>
        </w:numPr>
        <w:shd w:val="clear" w:color="auto" w:fill="FFFFFF" w:themeFill="background1"/>
        <w:ind w:left="1418" w:hanging="567"/>
        <w:jc w:val="both"/>
        <w:rPr>
          <w:rFonts w:asciiTheme="minorHAnsi" w:hAnsiTheme="minorHAnsi" w:cstheme="minorHAnsi"/>
        </w:rPr>
      </w:pPr>
      <w:r w:rsidRPr="00AE37EA">
        <w:rPr>
          <w:rFonts w:asciiTheme="minorHAnsi" w:hAnsiTheme="minorHAnsi"/>
          <w:b/>
        </w:rPr>
        <w:t xml:space="preserve">Calidad. </w:t>
      </w:r>
      <w:r w:rsidR="00C81D58" w:rsidRPr="00AE37EA">
        <w:rPr>
          <w:rFonts w:asciiTheme="minorHAnsi" w:hAnsiTheme="minorHAnsi"/>
        </w:rPr>
        <w:t>Deberá presentar c</w:t>
      </w:r>
      <w:r w:rsidRPr="00AE37EA">
        <w:rPr>
          <w:rFonts w:asciiTheme="minorHAnsi" w:hAnsiTheme="minorHAnsi"/>
        </w:rPr>
        <w:t xml:space="preserve">ertificado o escrito bajo protesta de decir verdad de que cumplen con las normas oficiales mexicanas o las normas mexicanas y </w:t>
      </w:r>
      <w:r w:rsidR="00AE37EA" w:rsidRPr="00AE37EA">
        <w:rPr>
          <w:rFonts w:asciiTheme="minorHAnsi" w:hAnsiTheme="minorHAnsi"/>
        </w:rPr>
        <w:t>certificado de Calidad.</w:t>
      </w:r>
    </w:p>
    <w:p w14:paraId="0A67F16D" w14:textId="77777777" w:rsidR="00AE37EA" w:rsidRPr="00AE37EA" w:rsidRDefault="00AE37EA" w:rsidP="00AE37EA">
      <w:pPr>
        <w:pStyle w:val="Prrafodelista"/>
        <w:rPr>
          <w:rFonts w:asciiTheme="minorHAnsi" w:hAnsiTheme="minorHAnsi" w:cstheme="minorHAnsi"/>
        </w:rPr>
      </w:pPr>
    </w:p>
    <w:p w14:paraId="36267C0B" w14:textId="25348FA0" w:rsidR="00234AD5" w:rsidRPr="00234AD5" w:rsidRDefault="00D344A0" w:rsidP="00234AD5">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14:paraId="6C76B01C" w14:textId="77777777" w:rsidR="00234AD5" w:rsidRPr="00234AD5" w:rsidRDefault="00234AD5" w:rsidP="00234AD5">
      <w:pPr>
        <w:pStyle w:val="Prrafodelista"/>
        <w:ind w:left="1418"/>
        <w:jc w:val="both"/>
        <w:rPr>
          <w:rFonts w:asciiTheme="minorHAnsi" w:hAnsiTheme="minorHAnsi" w:cstheme="minorHAnsi"/>
        </w:rPr>
      </w:pPr>
    </w:p>
    <w:p w14:paraId="154DA19C" w14:textId="047C0766" w:rsidR="00A20779" w:rsidRPr="00234AD5" w:rsidRDefault="00234AD5" w:rsidP="00234AD5">
      <w:pPr>
        <w:pStyle w:val="Prrafodelista"/>
        <w:numPr>
          <w:ilvl w:val="2"/>
          <w:numId w:val="23"/>
        </w:numPr>
        <w:ind w:left="1418" w:hanging="567"/>
        <w:jc w:val="both"/>
        <w:rPr>
          <w:rFonts w:asciiTheme="minorHAnsi" w:hAnsiTheme="minorHAnsi" w:cstheme="minorHAnsi"/>
        </w:rPr>
      </w:pPr>
      <w:r w:rsidRPr="00234AD5">
        <w:rPr>
          <w:rFonts w:ascii="Calibri" w:hAnsi="Calibri" w:cs="Arial"/>
        </w:rPr>
        <w:t xml:space="preserve">La asignación será </w:t>
      </w:r>
      <w:r w:rsidRPr="00234AD5">
        <w:rPr>
          <w:rFonts w:ascii="Calibri" w:hAnsi="Calibri" w:cs="Arial"/>
          <w:b/>
          <w:i/>
          <w:u w:val="single"/>
        </w:rPr>
        <w:t>por paquete</w:t>
      </w:r>
      <w:r w:rsidRPr="00234AD5">
        <w:rPr>
          <w:rFonts w:ascii="Calibri" w:hAnsi="Calibri" w:cs="Arial"/>
        </w:rPr>
        <w:t>; por lo que los participantes deberán cotizar el 100% del volumen requerido de todos los renglones que integren la partida 1 contenida en el anexo 1 de estas bases. La Convocante se reserva el derecho de rechazar las propuestas presentadas, si no se cumple con este punto.</w:t>
      </w:r>
    </w:p>
    <w:p w14:paraId="5E3DA647" w14:textId="77777777" w:rsidR="00A20779" w:rsidRPr="00A20779" w:rsidRDefault="00A20779" w:rsidP="00A20779">
      <w:pPr>
        <w:pStyle w:val="Prrafodelista"/>
        <w:rPr>
          <w:rFonts w:asciiTheme="minorHAnsi" w:hAnsiTheme="minorHAnsi" w:cstheme="minorHAnsi"/>
        </w:rPr>
      </w:pPr>
    </w:p>
    <w:p w14:paraId="7E20CC01" w14:textId="77777777" w:rsidR="00A20779" w:rsidRPr="00AE37EA" w:rsidRDefault="00A20779" w:rsidP="00A20779">
      <w:pPr>
        <w:pStyle w:val="Prrafodelista"/>
        <w:numPr>
          <w:ilvl w:val="2"/>
          <w:numId w:val="23"/>
        </w:numPr>
        <w:ind w:left="1418" w:hanging="567"/>
        <w:jc w:val="both"/>
        <w:rPr>
          <w:rFonts w:asciiTheme="minorHAnsi" w:hAnsiTheme="minorHAnsi"/>
        </w:rPr>
      </w:pPr>
      <w:r w:rsidRPr="00AE37EA">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4B3F36E0" w14:textId="77777777" w:rsidR="00A20779" w:rsidRPr="00A20779" w:rsidRDefault="00A20779" w:rsidP="00A20779">
      <w:pPr>
        <w:pStyle w:val="Prrafodelista"/>
        <w:rPr>
          <w:rFonts w:asciiTheme="minorHAnsi" w:hAnsiTheme="minorHAnsi" w:cstheme="minorHAnsi"/>
        </w:rPr>
      </w:pPr>
    </w:p>
    <w:p w14:paraId="53291A99" w14:textId="77777777" w:rsidR="00A20779" w:rsidRPr="00AE37EA" w:rsidRDefault="00A20779" w:rsidP="00A20779">
      <w:pPr>
        <w:pStyle w:val="Prrafodelista"/>
        <w:numPr>
          <w:ilvl w:val="2"/>
          <w:numId w:val="23"/>
        </w:numPr>
        <w:ind w:left="1418" w:hanging="567"/>
        <w:jc w:val="both"/>
        <w:rPr>
          <w:rFonts w:asciiTheme="minorHAnsi" w:hAnsiTheme="minorHAnsi"/>
        </w:rPr>
      </w:pPr>
      <w:r w:rsidRPr="00AE37EA">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AE37EA">
        <w:rPr>
          <w:rFonts w:asciiTheme="minorHAnsi" w:hAnsiTheme="minorHAnsi" w:cstheme="minorHAnsi"/>
        </w:rPr>
        <w:t>y funcionamiento</w:t>
      </w:r>
      <w:r w:rsidRPr="00AE37EA">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AE37EA">
        <w:rPr>
          <w:rFonts w:asciiTheme="minorHAnsi" w:hAnsiTheme="minorHAnsi" w:cstheme="minorHAnsi"/>
        </w:rPr>
        <w:t>corregirá dentro</w:t>
      </w:r>
      <w:r w:rsidRPr="00AE37EA">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correrá por cuenta del proveedor.</w:t>
      </w:r>
    </w:p>
    <w:p w14:paraId="6AEE36A5" w14:textId="77777777" w:rsidR="00A20779" w:rsidRPr="00A20779" w:rsidRDefault="00A20779" w:rsidP="00A20779">
      <w:pPr>
        <w:pStyle w:val="Prrafodelista"/>
        <w:rPr>
          <w:rFonts w:asciiTheme="minorHAnsi" w:hAnsiTheme="minorHAnsi" w:cstheme="minorHAnsi"/>
        </w:rPr>
      </w:pPr>
    </w:p>
    <w:p w14:paraId="4FB35AB1" w14:textId="77777777" w:rsidR="00A20779" w:rsidRPr="00AE37EA" w:rsidRDefault="00A20779" w:rsidP="00A20779">
      <w:pPr>
        <w:pStyle w:val="Prrafodelista"/>
        <w:numPr>
          <w:ilvl w:val="2"/>
          <w:numId w:val="23"/>
        </w:numPr>
        <w:ind w:left="1418" w:hanging="567"/>
        <w:jc w:val="both"/>
        <w:rPr>
          <w:rFonts w:asciiTheme="minorHAnsi" w:hAnsiTheme="minorHAnsi"/>
        </w:rPr>
      </w:pPr>
      <w:r w:rsidRPr="00AE37EA">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2EAB10CB" w14:textId="77777777" w:rsidR="00A20779" w:rsidRPr="00A20779" w:rsidRDefault="00A20779" w:rsidP="00A20779">
      <w:pPr>
        <w:pStyle w:val="Prrafodelista"/>
        <w:rPr>
          <w:rFonts w:asciiTheme="minorHAnsi" w:hAnsiTheme="minorHAnsi" w:cstheme="minorHAnsi"/>
        </w:rPr>
      </w:pPr>
    </w:p>
    <w:p w14:paraId="73B00313" w14:textId="25D40C6B" w:rsidR="00A20779" w:rsidRPr="00A62EE1" w:rsidRDefault="00A20779" w:rsidP="00A62EE1">
      <w:pPr>
        <w:pStyle w:val="Prrafodelista"/>
        <w:numPr>
          <w:ilvl w:val="2"/>
          <w:numId w:val="23"/>
        </w:numPr>
        <w:ind w:left="1418" w:hanging="567"/>
        <w:jc w:val="both"/>
        <w:rPr>
          <w:rFonts w:asciiTheme="minorHAnsi" w:hAnsiTheme="minorHAnsi" w:cstheme="minorHAnsi"/>
        </w:rPr>
      </w:pPr>
      <w:r w:rsidRPr="00A20779">
        <w:rPr>
          <w:rFonts w:asciiTheme="minorHAnsi" w:hAnsiTheme="minorHAnsi" w:cstheme="minorHAnsi"/>
        </w:rPr>
        <w:t>E</w:t>
      </w:r>
      <w:r w:rsidRPr="00A62EE1">
        <w:rPr>
          <w:rFonts w:asciiTheme="minorHAnsi" w:hAnsiTheme="minorHAnsi" w:cstheme="minorHAnsi"/>
        </w:rPr>
        <w:t>n</w:t>
      </w:r>
      <w:r w:rsidR="00A62EE1" w:rsidRPr="00A62EE1">
        <w:rPr>
          <w:rFonts w:ascii="Calibri" w:hAnsi="Calibri" w:cs="Arial"/>
        </w:rPr>
        <w:t xml:space="preserve"> caso de que el (los) Licitante (s) que resulte (n) ganador (es) entregue (n) bienes distintos a los requeridos, o que no cumpla con las especificaciones originalmente contratadas, se rechazará la recepción de éstos.  En este caso el licitante tendrá 5 días </w:t>
      </w:r>
      <w:r w:rsidR="00E62166">
        <w:rPr>
          <w:rFonts w:ascii="Calibri" w:hAnsi="Calibri" w:cs="Arial"/>
        </w:rPr>
        <w:t>naturales</w:t>
      </w:r>
      <w:r w:rsidR="00A62EE1" w:rsidRPr="00A62EE1">
        <w:rPr>
          <w:rFonts w:ascii="Calibri" w:hAnsi="Calibri" w:cs="Arial"/>
        </w:rPr>
        <w:t xml:space="preserve"> para la entrega total de los mismos, sin embargo, se hará acreedor a las sanciones correspondientes de acuerdo a lo establecido en estas bases.</w:t>
      </w:r>
    </w:p>
    <w:p w14:paraId="4272ED1C" w14:textId="77777777" w:rsidR="00A20779" w:rsidRPr="00A20779" w:rsidRDefault="00A20779" w:rsidP="00A20779">
      <w:pPr>
        <w:pStyle w:val="Prrafodelista"/>
        <w:rPr>
          <w:rFonts w:asciiTheme="minorHAnsi" w:hAnsiTheme="minorHAnsi" w:cstheme="minorHAnsi"/>
        </w:rPr>
      </w:pPr>
    </w:p>
    <w:p w14:paraId="4D7E5551" w14:textId="77777777" w:rsidR="00A20779" w:rsidRDefault="00A20779" w:rsidP="00D61C5C">
      <w:pPr>
        <w:pStyle w:val="Prrafodelista"/>
        <w:rPr>
          <w:rFonts w:ascii="Calibri" w:hAnsi="Calibri"/>
          <w:highlight w:val="magenta"/>
        </w:rPr>
      </w:pPr>
    </w:p>
    <w:p w14:paraId="029BE5E9" w14:textId="0F26C291"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 de</w:t>
      </w:r>
      <w:r w:rsidR="00900B38">
        <w:rPr>
          <w:rFonts w:asciiTheme="minorHAnsi" w:hAnsiTheme="minorHAnsi"/>
          <w:b/>
          <w:u w:val="single"/>
        </w:rPr>
        <w:t>l</w:t>
      </w:r>
      <w:r w:rsidRPr="001A154A">
        <w:rPr>
          <w:rFonts w:asciiTheme="minorHAnsi" w:hAnsiTheme="minorHAnsi"/>
          <w:b/>
          <w:u w:val="single"/>
        </w:rPr>
        <w:t xml:space="preserve"> </w:t>
      </w:r>
      <w:r w:rsidR="00900B38">
        <w:rPr>
          <w:rFonts w:asciiTheme="minorHAnsi" w:hAnsiTheme="minorHAnsi"/>
          <w:b/>
          <w:u w:val="single"/>
        </w:rPr>
        <w:t>EQUIPO DE COCINA</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02D4BE88"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w:t>
      </w:r>
      <w:r w:rsidR="00900B38">
        <w:rPr>
          <w:rFonts w:asciiTheme="minorHAnsi" w:hAnsiTheme="minorHAnsi"/>
          <w:b/>
        </w:rPr>
        <w:t>el EQUIPO DE COCINA</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62C7D507" w:rsidR="00F63839" w:rsidRPr="00AE37EA" w:rsidRDefault="00F63839" w:rsidP="00F63839">
      <w:pPr>
        <w:pStyle w:val="Prrafodelista"/>
        <w:numPr>
          <w:ilvl w:val="0"/>
          <w:numId w:val="24"/>
        </w:numPr>
        <w:ind w:left="1276" w:right="49" w:hanging="283"/>
        <w:jc w:val="both"/>
        <w:rPr>
          <w:rFonts w:asciiTheme="minorHAnsi" w:hAnsiTheme="minorHAnsi" w:cstheme="minorHAnsi"/>
        </w:rPr>
      </w:pPr>
      <w:r w:rsidRPr="00AE37EA">
        <w:rPr>
          <w:rFonts w:asciiTheme="minorHAnsi" w:hAnsiTheme="minorHAnsi" w:cstheme="minorHAnsi"/>
        </w:rPr>
        <w:t xml:space="preserve">El período de suministro </w:t>
      </w:r>
      <w:r w:rsidR="003C0F1A" w:rsidRPr="00AE37EA">
        <w:rPr>
          <w:rFonts w:asciiTheme="minorHAnsi" w:hAnsiTheme="minorHAnsi" w:cstheme="minorHAnsi"/>
        </w:rPr>
        <w:t>del</w:t>
      </w:r>
      <w:r w:rsidRPr="00AE37EA">
        <w:rPr>
          <w:rFonts w:asciiTheme="minorHAnsi" w:hAnsiTheme="minorHAnsi" w:cstheme="minorHAnsi"/>
        </w:rPr>
        <w:t xml:space="preserve"> </w:t>
      </w:r>
      <w:r w:rsidR="00A62EE1" w:rsidRPr="00AE37EA">
        <w:rPr>
          <w:rFonts w:asciiTheme="minorHAnsi" w:hAnsiTheme="minorHAnsi" w:cstheme="minorHAnsi"/>
        </w:rPr>
        <w:t>EQUIPO DE COCINA</w:t>
      </w:r>
      <w:r w:rsidR="00EF7C51" w:rsidRPr="00AE37EA">
        <w:rPr>
          <w:rFonts w:asciiTheme="minorHAnsi" w:hAnsiTheme="minorHAnsi" w:cstheme="minorHAnsi"/>
        </w:rPr>
        <w:t xml:space="preserve"> será del </w:t>
      </w:r>
      <w:r w:rsidR="00A62EE1" w:rsidRPr="00AE37EA">
        <w:rPr>
          <w:rFonts w:ascii="Calibri" w:hAnsi="Calibri" w:cs="Arial"/>
        </w:rPr>
        <w:t>12 de mayo del 2021 al 30 de junio del 2021</w:t>
      </w:r>
      <w:r w:rsidRPr="00AE37EA">
        <w:rPr>
          <w:rFonts w:asciiTheme="minorHAnsi" w:hAnsiTheme="minorHAnsi" w:cstheme="minorHAnsi"/>
        </w:rPr>
        <w:t>.</w:t>
      </w:r>
    </w:p>
    <w:p w14:paraId="3D7EDF5A" w14:textId="77777777" w:rsidR="00AE37EA" w:rsidRPr="00AE37EA" w:rsidRDefault="00F63839" w:rsidP="00AE37EA">
      <w:pPr>
        <w:pStyle w:val="Prrafodelista"/>
        <w:numPr>
          <w:ilvl w:val="0"/>
          <w:numId w:val="24"/>
        </w:numPr>
        <w:tabs>
          <w:tab w:val="right" w:pos="1276"/>
        </w:tabs>
        <w:ind w:left="1276" w:hanging="283"/>
        <w:jc w:val="both"/>
        <w:rPr>
          <w:rFonts w:asciiTheme="minorHAnsi" w:hAnsiTheme="minorHAnsi"/>
        </w:rPr>
      </w:pPr>
      <w:r w:rsidRPr="00AE37EA">
        <w:rPr>
          <w:rFonts w:asciiTheme="minorHAnsi" w:hAnsiTheme="minorHAnsi" w:cstheme="minorHAnsi"/>
        </w:rPr>
        <w:t xml:space="preserve">El horario de entrega de los </w:t>
      </w:r>
      <w:r w:rsidR="00C05A66" w:rsidRPr="00AE37EA">
        <w:rPr>
          <w:rFonts w:asciiTheme="minorHAnsi" w:hAnsiTheme="minorHAnsi" w:cstheme="minorHAnsi"/>
        </w:rPr>
        <w:t>bienes</w:t>
      </w:r>
      <w:r w:rsidRPr="00AE37EA">
        <w:rPr>
          <w:rFonts w:asciiTheme="minorHAnsi" w:hAnsiTheme="minorHAnsi" w:cstheme="minorHAnsi"/>
        </w:rPr>
        <w:t xml:space="preserve"> en la Unidad: será de lunes a viernes de </w:t>
      </w:r>
      <w:r w:rsidR="00A62EE1" w:rsidRPr="00AE37EA">
        <w:rPr>
          <w:rFonts w:asciiTheme="minorHAnsi" w:hAnsiTheme="minorHAnsi" w:cstheme="minorHAnsi"/>
        </w:rPr>
        <w:t>8</w:t>
      </w:r>
      <w:r w:rsidRPr="00AE37EA">
        <w:rPr>
          <w:rFonts w:asciiTheme="minorHAnsi" w:hAnsiTheme="minorHAnsi" w:cstheme="minorHAnsi"/>
        </w:rPr>
        <w:t xml:space="preserve">:00 a 14:00 horas. </w:t>
      </w:r>
    </w:p>
    <w:p w14:paraId="4E350101" w14:textId="474B5B8F" w:rsidR="00A62EE1" w:rsidRPr="00AE37EA" w:rsidRDefault="00A62EE1" w:rsidP="00AE37EA">
      <w:pPr>
        <w:pStyle w:val="Prrafodelista"/>
        <w:numPr>
          <w:ilvl w:val="0"/>
          <w:numId w:val="24"/>
        </w:numPr>
        <w:tabs>
          <w:tab w:val="right" w:pos="1276"/>
        </w:tabs>
        <w:ind w:left="1276" w:hanging="283"/>
        <w:jc w:val="both"/>
        <w:rPr>
          <w:rFonts w:asciiTheme="minorHAnsi" w:hAnsiTheme="minorHAnsi"/>
        </w:rPr>
      </w:pPr>
      <w:r w:rsidRPr="00AE37EA">
        <w:rPr>
          <w:rFonts w:ascii="Calibri" w:hAnsi="Calibri" w:cs="Arial"/>
        </w:rPr>
        <w:t>Los licitantes que resulten con adjudicación, podrán hacer entregas parciales durante el período establecido de entrega, cumpliendo con las condiciones originalmente contratadas.</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3316F8C3"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900B38">
        <w:rPr>
          <w:rFonts w:asciiTheme="minorHAnsi" w:hAnsiTheme="minorHAnsi"/>
          <w:b/>
        </w:rPr>
        <w:t>EQUIPO DE COCINA</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18E0B70F"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w:t>
      </w:r>
      <w:r w:rsidR="00900B38">
        <w:rPr>
          <w:rFonts w:asciiTheme="minorHAnsi" w:hAnsiTheme="minorHAnsi"/>
        </w:rPr>
        <w:t>EQUIPO DE COCINA</w:t>
      </w:r>
      <w:r w:rsidR="00C05A66">
        <w:rPr>
          <w:rFonts w:asciiTheme="minorHAnsi" w:hAnsiTheme="minorHAnsi"/>
        </w:rPr>
        <w:t xml:space="preserve"> </w:t>
      </w:r>
      <w:r>
        <w:rPr>
          <w:rFonts w:asciiTheme="minorHAnsi" w:hAnsiTheme="minorHAnsi"/>
        </w:rPr>
        <w:t xml:space="preserve">será en </w:t>
      </w:r>
      <w:r w:rsidR="00F216E2">
        <w:rPr>
          <w:rFonts w:asciiTheme="minorHAnsi" w:hAnsiTheme="minorHAnsi"/>
        </w:rPr>
        <w:t>el</w:t>
      </w:r>
      <w:r w:rsidR="003768E7">
        <w:rPr>
          <w:rFonts w:asciiTheme="minorHAnsi" w:hAnsiTheme="minorHAnsi"/>
        </w:rPr>
        <w:t xml:space="preserve"> siguiente domicilio</w:t>
      </w:r>
      <w:r>
        <w:rPr>
          <w:rFonts w:asciiTheme="minorHAnsi" w:hAnsiTheme="minorHAnsi"/>
        </w:rPr>
        <w:t>:</w:t>
      </w:r>
    </w:p>
    <w:p w14:paraId="192DD6C0" w14:textId="77777777" w:rsidR="003768E7" w:rsidRDefault="003768E7" w:rsidP="00900B38">
      <w:pPr>
        <w:ind w:right="-1"/>
        <w:jc w:val="both"/>
        <w:rPr>
          <w:rFonts w:asciiTheme="minorHAnsi" w:hAnsiTheme="minorHAns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6096"/>
      </w:tblGrid>
      <w:tr w:rsidR="00900B38" w:rsidRPr="00FB799C" w14:paraId="135FCC7A" w14:textId="77777777" w:rsidTr="00AE37EA">
        <w:trPr>
          <w:trHeight w:val="166"/>
          <w:jc w:val="center"/>
        </w:trPr>
        <w:tc>
          <w:tcPr>
            <w:tcW w:w="3964" w:type="dxa"/>
            <w:shd w:val="clear" w:color="auto" w:fill="7030A0"/>
            <w:vAlign w:val="center"/>
          </w:tcPr>
          <w:p w14:paraId="298A35CB" w14:textId="77777777" w:rsidR="00900B38" w:rsidRPr="00673989" w:rsidRDefault="00900B38" w:rsidP="00AE37EA">
            <w:pPr>
              <w:ind w:left="284" w:right="425"/>
              <w:jc w:val="center"/>
              <w:rPr>
                <w:rFonts w:ascii="Calibri" w:hAnsi="Calibri" w:cstheme="minorHAnsi"/>
                <w:b/>
                <w:bCs/>
                <w:highlight w:val="yellow"/>
              </w:rPr>
            </w:pPr>
            <w:r w:rsidRPr="00673989">
              <w:rPr>
                <w:rFonts w:ascii="Calibri" w:hAnsi="Calibri" w:cstheme="minorHAnsi"/>
                <w:b/>
                <w:bCs/>
              </w:rPr>
              <w:t>Unidad</w:t>
            </w:r>
          </w:p>
        </w:tc>
        <w:tc>
          <w:tcPr>
            <w:tcW w:w="6096" w:type="dxa"/>
            <w:shd w:val="clear" w:color="auto" w:fill="7030A0"/>
            <w:vAlign w:val="center"/>
          </w:tcPr>
          <w:p w14:paraId="363E6970" w14:textId="77777777" w:rsidR="00900B38" w:rsidRPr="00673989" w:rsidRDefault="00900B38" w:rsidP="00AE37EA">
            <w:pPr>
              <w:ind w:left="284" w:right="425"/>
              <w:jc w:val="center"/>
              <w:rPr>
                <w:rFonts w:ascii="Calibri" w:hAnsi="Calibri" w:cstheme="minorHAnsi"/>
                <w:b/>
                <w:bCs/>
              </w:rPr>
            </w:pPr>
            <w:r w:rsidRPr="00673989">
              <w:rPr>
                <w:rFonts w:ascii="Calibri" w:hAnsi="Calibri" w:cstheme="minorHAnsi"/>
                <w:b/>
                <w:bCs/>
              </w:rPr>
              <w:t>Dirección</w:t>
            </w:r>
          </w:p>
        </w:tc>
      </w:tr>
      <w:tr w:rsidR="00900B38" w:rsidRPr="00FB799C" w14:paraId="2CDF469F" w14:textId="77777777" w:rsidTr="00AE37EA">
        <w:trPr>
          <w:trHeight w:val="400"/>
          <w:jc w:val="center"/>
        </w:trPr>
        <w:tc>
          <w:tcPr>
            <w:tcW w:w="3964" w:type="dxa"/>
            <w:tcBorders>
              <w:top w:val="single" w:sz="4" w:space="0" w:color="auto"/>
              <w:left w:val="single" w:sz="4" w:space="0" w:color="auto"/>
              <w:bottom w:val="single" w:sz="4" w:space="0" w:color="auto"/>
              <w:right w:val="single" w:sz="4" w:space="0" w:color="auto"/>
            </w:tcBorders>
            <w:vAlign w:val="center"/>
          </w:tcPr>
          <w:p w14:paraId="5D340F2E" w14:textId="77777777" w:rsidR="00900B38" w:rsidRPr="00673989" w:rsidRDefault="00900B38" w:rsidP="00AE37EA">
            <w:pPr>
              <w:ind w:right="425"/>
              <w:jc w:val="both"/>
              <w:rPr>
                <w:rFonts w:ascii="Calibri" w:hAnsi="Calibri" w:cstheme="minorHAnsi"/>
                <w:highlight w:val="yellow"/>
              </w:rPr>
            </w:pPr>
            <w:r w:rsidRPr="00673989">
              <w:rPr>
                <w:rFonts w:ascii="Calibri" w:hAnsi="Calibri" w:cstheme="minorHAnsi"/>
              </w:rPr>
              <w:t>HOS</w:t>
            </w:r>
            <w:r>
              <w:rPr>
                <w:rFonts w:ascii="Calibri" w:hAnsi="Calibri" w:cstheme="minorHAnsi"/>
              </w:rPr>
              <w:t>PITAL GENERAL DE SABINAS</w:t>
            </w:r>
          </w:p>
        </w:tc>
        <w:tc>
          <w:tcPr>
            <w:tcW w:w="6096" w:type="dxa"/>
            <w:tcBorders>
              <w:top w:val="single" w:sz="4" w:space="0" w:color="auto"/>
              <w:left w:val="single" w:sz="4" w:space="0" w:color="auto"/>
              <w:bottom w:val="single" w:sz="4" w:space="0" w:color="auto"/>
              <w:right w:val="single" w:sz="4" w:space="0" w:color="auto"/>
            </w:tcBorders>
            <w:vAlign w:val="center"/>
          </w:tcPr>
          <w:p w14:paraId="31372DA8" w14:textId="77777777" w:rsidR="00900B38" w:rsidRPr="00673989" w:rsidRDefault="00900B38" w:rsidP="00AE37EA">
            <w:pPr>
              <w:ind w:right="425"/>
              <w:jc w:val="both"/>
              <w:rPr>
                <w:rFonts w:ascii="Calibri" w:hAnsi="Calibri" w:cstheme="minorHAnsi"/>
                <w:highlight w:val="yellow"/>
              </w:rPr>
            </w:pPr>
            <w:r>
              <w:rPr>
                <w:rFonts w:ascii="Calibri" w:hAnsi="Calibri" w:cstheme="minorHAnsi"/>
              </w:rPr>
              <w:t>CARRETERA NACIONAL No.</w:t>
            </w:r>
            <w:r w:rsidRPr="00673989">
              <w:rPr>
                <w:rFonts w:ascii="Calibri" w:hAnsi="Calibri" w:cstheme="minorHAnsi"/>
              </w:rPr>
              <w:t xml:space="preserve"> 1084,</w:t>
            </w:r>
            <w:r>
              <w:rPr>
                <w:rFonts w:ascii="Calibri" w:hAnsi="Calibri" w:cstheme="minorHAnsi"/>
              </w:rPr>
              <w:t xml:space="preserve"> </w:t>
            </w:r>
            <w:r w:rsidRPr="00673989">
              <w:rPr>
                <w:rFonts w:ascii="Calibri" w:hAnsi="Calibri" w:cstheme="minorHAnsi"/>
              </w:rPr>
              <w:t>COL. HACIENDA FLOREÑA, SABINAS HIDALGO, N.L.</w:t>
            </w:r>
          </w:p>
        </w:tc>
      </w:tr>
    </w:tbl>
    <w:p w14:paraId="6973DF79" w14:textId="77777777" w:rsidR="003D02F1" w:rsidRDefault="003D02F1" w:rsidP="003C0F1A">
      <w:pPr>
        <w:ind w:left="709" w:right="-1"/>
        <w:jc w:val="both"/>
        <w:rPr>
          <w:rFonts w:asciiTheme="minorHAnsi" w:hAnsiTheme="minorHAnsi"/>
        </w:rPr>
      </w:pPr>
    </w:p>
    <w:p w14:paraId="1D51186D" w14:textId="6C8366FB"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w:t>
      </w:r>
      <w:r w:rsidR="00900B38">
        <w:rPr>
          <w:rFonts w:ascii="Calibri" w:hAnsi="Calibri"/>
          <w:b/>
        </w:rPr>
        <w:t>del</w:t>
      </w:r>
      <w:r w:rsidR="00900B38" w:rsidRPr="00B23923">
        <w:rPr>
          <w:rFonts w:ascii="Calibri" w:hAnsi="Calibri"/>
          <w:b/>
        </w:rPr>
        <w:t xml:space="preserve"> </w:t>
      </w:r>
      <w:r w:rsidR="00900B38">
        <w:rPr>
          <w:rFonts w:ascii="Calibri" w:hAnsi="Calibri" w:cs="Arial"/>
          <w:b/>
        </w:rPr>
        <w:t>EQUIPO DE COCINA</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1158E538"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w:t>
      </w:r>
      <w:r w:rsidR="00900B38" w:rsidRPr="00900B38">
        <w:rPr>
          <w:rFonts w:ascii="Calibri" w:hAnsi="Calibri"/>
          <w:bCs/>
        </w:rPr>
        <w:t xml:space="preserve">el </w:t>
      </w:r>
      <w:r w:rsidR="00900B38" w:rsidRPr="00900B38">
        <w:rPr>
          <w:rFonts w:ascii="Calibri" w:hAnsi="Calibri" w:cs="Arial"/>
          <w:bCs/>
        </w:rPr>
        <w:t>EQUIPO DE COCINA</w:t>
      </w:r>
      <w:r w:rsidR="00900B38" w:rsidRPr="001D3564">
        <w:rPr>
          <w:rFonts w:asciiTheme="minorHAnsi" w:hAnsiTheme="minorHAnsi" w:cs="Arial"/>
        </w:rPr>
        <w:t xml:space="preserve"> </w:t>
      </w:r>
      <w:r w:rsidRPr="001D3564">
        <w:rPr>
          <w:rFonts w:asciiTheme="minorHAnsi" w:hAnsiTheme="minorHAnsi" w:cs="Arial"/>
        </w:rPr>
        <w:t xml:space="preserve">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6BD6C67B"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w:t>
      </w:r>
      <w:r w:rsidR="00900B38" w:rsidRPr="00C11458">
        <w:rPr>
          <w:rFonts w:ascii="Calibri" w:hAnsi="Calibri" w:cs="Arial"/>
          <w:color w:val="auto"/>
          <w:sz w:val="20"/>
          <w:szCs w:val="20"/>
          <w:lang w:val="es-ES_tradnl" w:eastAsia="es-ES"/>
        </w:rPr>
        <w:t xml:space="preserve">del </w:t>
      </w:r>
      <w:r w:rsidR="00900B38">
        <w:rPr>
          <w:rFonts w:ascii="Calibri" w:hAnsi="Calibri" w:cs="Arial"/>
          <w:color w:val="auto"/>
          <w:sz w:val="20"/>
          <w:szCs w:val="20"/>
          <w:lang w:val="es-ES_tradnl" w:eastAsia="es-ES"/>
        </w:rPr>
        <w:t>EQUIPO DE COCINA</w:t>
      </w:r>
      <w:r w:rsidRPr="001D3564">
        <w:rPr>
          <w:rFonts w:asciiTheme="minorHAnsi" w:hAnsiTheme="minorHAnsi" w:cs="Arial"/>
          <w:color w:val="auto"/>
          <w:sz w:val="20"/>
          <w:szCs w:val="20"/>
          <w:lang w:val="es-ES_tradnl" w:eastAsia="es-ES"/>
        </w:rPr>
        <w:t xml:space="preserve">,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063674F" w:rsidR="001D3564" w:rsidRDefault="001D3564" w:rsidP="001D3564">
      <w:pPr>
        <w:ind w:left="708" w:right="-1"/>
        <w:jc w:val="both"/>
        <w:rPr>
          <w:rFonts w:asciiTheme="minorHAnsi" w:hAnsiTheme="minorHAnsi" w:cs="Arial"/>
        </w:rPr>
      </w:pPr>
      <w:r w:rsidRPr="00AE37EA">
        <w:rPr>
          <w:rFonts w:asciiTheme="minorHAnsi" w:hAnsiTheme="minorHAnsi" w:cs="Arial"/>
        </w:rPr>
        <w:t xml:space="preserve">Si en la entrega </w:t>
      </w:r>
      <w:r w:rsidR="00900B38" w:rsidRPr="00AE37EA">
        <w:rPr>
          <w:rFonts w:ascii="Calibri" w:hAnsi="Calibri" w:cs="Arial"/>
        </w:rPr>
        <w:t xml:space="preserve">del EQUIPO DE COCINA </w:t>
      </w:r>
      <w:r w:rsidRPr="00AE37EA">
        <w:rPr>
          <w:rFonts w:asciiTheme="minorHAnsi" w:hAnsiTheme="minorHAnsi" w:cs="Arial"/>
        </w:rPr>
        <w:t xml:space="preserve">se identifican defectos que afecten su </w:t>
      </w:r>
      <w:r w:rsidR="00900B38" w:rsidRPr="00AE37EA">
        <w:rPr>
          <w:rFonts w:asciiTheme="minorHAnsi" w:hAnsiTheme="minorHAnsi" w:cs="Arial"/>
        </w:rPr>
        <w:t>calidad</w:t>
      </w:r>
      <w:r w:rsidRPr="00AE37EA">
        <w:rPr>
          <w:rFonts w:asciiTheme="minorHAnsi" w:hAnsiTheme="minorHAnsi" w:cs="Arial"/>
        </w:rPr>
        <w:t xml:space="preserve"> y funcionalidad, la convocante procederá a no aceptar los mismos, o bien si no son de la marca y modelo ofertado y aceptado.</w:t>
      </w:r>
      <w:r w:rsidRPr="001D3564">
        <w:rPr>
          <w:rFonts w:asciiTheme="minorHAnsi" w:hAnsiTheme="minorHAnsi" w:cs="Arial"/>
        </w:rPr>
        <w:t xml:space="preserve"> </w:t>
      </w:r>
    </w:p>
    <w:p w14:paraId="6C3B0B8E" w14:textId="77777777" w:rsidR="001D3564" w:rsidRPr="001D3564" w:rsidRDefault="001D3564" w:rsidP="001D3564">
      <w:pPr>
        <w:ind w:left="708" w:right="-1"/>
        <w:jc w:val="both"/>
        <w:rPr>
          <w:rFonts w:asciiTheme="minorHAnsi" w:hAnsiTheme="minorHAnsi" w:cs="Arial"/>
        </w:rPr>
      </w:pPr>
    </w:p>
    <w:p w14:paraId="303726B8" w14:textId="3E988AB4" w:rsidR="001D3564" w:rsidRPr="00AE37EA" w:rsidRDefault="001D3564" w:rsidP="00DA7B05">
      <w:pPr>
        <w:pStyle w:val="Prrafodelista"/>
        <w:numPr>
          <w:ilvl w:val="0"/>
          <w:numId w:val="26"/>
        </w:numPr>
        <w:ind w:right="-28"/>
        <w:jc w:val="both"/>
        <w:rPr>
          <w:rFonts w:asciiTheme="minorHAnsi" w:hAnsiTheme="minorHAnsi" w:cs="Arial"/>
        </w:rPr>
      </w:pPr>
      <w:r w:rsidRPr="00AE37EA">
        <w:rPr>
          <w:rFonts w:asciiTheme="minorHAnsi" w:hAnsiTheme="minorHAnsi" w:cs="Arial"/>
          <w:b/>
        </w:rPr>
        <w:t>Instalación</w:t>
      </w:r>
      <w:r w:rsidRPr="00AE37EA">
        <w:rPr>
          <w:rFonts w:asciiTheme="minorHAnsi" w:hAnsiTheme="minorHAnsi" w:cs="Arial"/>
        </w:rPr>
        <w:t xml:space="preserve">: Los licitantes deberán anexar a su propuesta técnica, escrito indicando el tipo de instalación o adecuación para el </w:t>
      </w:r>
      <w:r w:rsidR="00AE37EA" w:rsidRPr="00AE37EA">
        <w:rPr>
          <w:rFonts w:asciiTheme="minorHAnsi" w:hAnsiTheme="minorHAnsi" w:cs="Arial"/>
        </w:rPr>
        <w:t>buen funcionamiento del equipo. (</w:t>
      </w:r>
      <w:r w:rsidRPr="00AE37EA">
        <w:rPr>
          <w:rFonts w:asciiTheme="minorHAnsi" w:hAnsiTheme="minorHAnsi" w:cs="Arial"/>
        </w:rPr>
        <w:t>valor nominal de voltaje, frecuencia, temperatura ambiental, aislamiento acústico, humedad relativa, instalación hid</w:t>
      </w:r>
      <w:r w:rsidR="00AE37EA" w:rsidRPr="00AE37EA">
        <w:rPr>
          <w:rFonts w:asciiTheme="minorHAnsi" w:hAnsiTheme="minorHAnsi" w:cs="Arial"/>
        </w:rPr>
        <w:t>ráulica y piso firme y nivelado, o los requerimientos que apliquen de acuerdo al tipo de equipo)</w:t>
      </w:r>
      <w:r w:rsidR="00E62166">
        <w:rPr>
          <w:rFonts w:asciiTheme="minorHAnsi" w:hAnsiTheme="minorHAnsi" w:cs="Arial"/>
        </w:rPr>
        <w:t>.</w:t>
      </w:r>
    </w:p>
    <w:p w14:paraId="4ED53C7B" w14:textId="77777777" w:rsidR="00145AC6" w:rsidRPr="00900B38" w:rsidRDefault="00145AC6" w:rsidP="00145AC6">
      <w:pPr>
        <w:pStyle w:val="Prrafodelista"/>
        <w:ind w:left="720" w:right="-28"/>
        <w:jc w:val="both"/>
        <w:rPr>
          <w:rFonts w:asciiTheme="minorHAnsi" w:hAnsiTheme="minorHAnsi" w:cs="Arial"/>
          <w:highlight w:val="yellow"/>
        </w:rPr>
      </w:pPr>
    </w:p>
    <w:p w14:paraId="57949DE2" w14:textId="77777777" w:rsidR="001D3564" w:rsidRPr="00E62166" w:rsidRDefault="001D3564" w:rsidP="001D3564">
      <w:pPr>
        <w:ind w:left="708" w:right="-28"/>
        <w:jc w:val="both"/>
        <w:rPr>
          <w:rFonts w:asciiTheme="minorHAnsi" w:hAnsiTheme="minorHAnsi" w:cs="Arial"/>
        </w:rPr>
      </w:pPr>
      <w:r w:rsidRPr="00E62166">
        <w:rPr>
          <w:rFonts w:asciiTheme="minorHAnsi" w:hAnsiTheme="minorHAnsi" w:cs="Arial"/>
        </w:rPr>
        <w:t xml:space="preserve">Es responsabilidad del licitante adjudicado la instalación y puesta en operación del equipo, el cual se llevará a cabo en </w:t>
      </w:r>
      <w:r w:rsidR="00860D24" w:rsidRPr="00E62166">
        <w:rPr>
          <w:rFonts w:asciiTheme="minorHAnsi" w:hAnsiTheme="minorHAnsi" w:cs="Arial"/>
        </w:rPr>
        <w:t>las Unidades a las que van destinados los equipos objeto de la presente licitación</w:t>
      </w:r>
      <w:r w:rsidRPr="00E62166">
        <w:rPr>
          <w:rFonts w:asciiTheme="minorHAnsi" w:hAnsiTheme="minorHAnsi" w:cs="Arial"/>
        </w:rPr>
        <w:t>.</w:t>
      </w:r>
    </w:p>
    <w:p w14:paraId="7B79D16C" w14:textId="77777777" w:rsidR="001D3564" w:rsidRPr="00E62166" w:rsidRDefault="001D3564" w:rsidP="001D3564">
      <w:pPr>
        <w:ind w:right="-28"/>
        <w:jc w:val="both"/>
        <w:rPr>
          <w:rFonts w:asciiTheme="minorHAnsi" w:hAnsiTheme="minorHAnsi" w:cs="Arial"/>
        </w:rPr>
      </w:pPr>
    </w:p>
    <w:p w14:paraId="0B6412C6" w14:textId="5B4A7231" w:rsidR="001D3564" w:rsidRPr="001D3564" w:rsidRDefault="001D3564" w:rsidP="001D3564">
      <w:pPr>
        <w:ind w:left="708" w:right="-28"/>
        <w:jc w:val="both"/>
        <w:rPr>
          <w:rFonts w:asciiTheme="minorHAnsi" w:hAnsiTheme="minorHAnsi" w:cs="Arial"/>
        </w:rPr>
      </w:pPr>
      <w:r w:rsidRPr="00E62166">
        <w:rPr>
          <w:rFonts w:asciiTheme="minorHAnsi" w:hAnsiTheme="minorHAnsi" w:cs="Arial"/>
        </w:rPr>
        <w:t xml:space="preserve">El licitante ganador deberá hacer pruebas de funcionamiento, de acuerdo a las características propias del equipo. Estas pruebas deberán tener el visto bueno del área </w:t>
      </w:r>
      <w:r w:rsidR="00E62166" w:rsidRPr="00E62166">
        <w:rPr>
          <w:rFonts w:asciiTheme="minorHAnsi" w:hAnsiTheme="minorHAnsi" w:cs="Arial"/>
        </w:rPr>
        <w:t>usuaria</w:t>
      </w:r>
      <w:r w:rsidRPr="00E62166">
        <w:rPr>
          <w:rFonts w:asciiTheme="minorHAnsi" w:hAnsiTheme="minorHAnsi" w:cs="Arial"/>
        </w:rPr>
        <w:t xml:space="preserve">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36549C9D"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w:t>
      </w:r>
      <w:r w:rsidR="00310E3D">
        <w:rPr>
          <w:rFonts w:asciiTheme="minorHAnsi" w:hAnsiTheme="minorHAnsi" w:cs="Arial"/>
          <w:color w:val="auto"/>
          <w:sz w:val="20"/>
          <w:szCs w:val="20"/>
          <w:lang w:val="es-ES_tradnl" w:eastAsia="es-ES"/>
        </w:rPr>
        <w:t>EQUIPO DE COCINA</w:t>
      </w:r>
      <w:r w:rsidRPr="001D3564">
        <w:rPr>
          <w:rFonts w:asciiTheme="minorHAnsi" w:hAnsiTheme="minorHAnsi" w:cs="Arial"/>
          <w:color w:val="auto"/>
          <w:sz w:val="20"/>
          <w:szCs w:val="20"/>
          <w:lang w:val="es-ES_tradnl" w:eastAsia="es-ES"/>
        </w:rPr>
        <w:t xml:space="preserve">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w:t>
      </w:r>
      <w:r w:rsidR="00310E3D">
        <w:rPr>
          <w:rFonts w:asciiTheme="minorHAnsi" w:hAnsiTheme="minorHAnsi" w:cs="Arial"/>
          <w:color w:val="auto"/>
          <w:sz w:val="20"/>
          <w:szCs w:val="20"/>
          <w:lang w:val="es-ES_tradnl" w:eastAsia="es-ES"/>
        </w:rPr>
        <w:t>5</w:t>
      </w:r>
      <w:r w:rsidRPr="001D3564">
        <w:rPr>
          <w:rFonts w:asciiTheme="minorHAnsi" w:hAnsiTheme="minorHAnsi" w:cs="Arial"/>
          <w:color w:val="auto"/>
          <w:sz w:val="20"/>
          <w:szCs w:val="20"/>
          <w:lang w:val="es-ES_tradnl" w:eastAsia="es-ES"/>
        </w:rPr>
        <w:t xml:space="preserve"> días naturales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0511FF2C"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w:t>
      </w:r>
      <w:r w:rsidR="00310E3D">
        <w:rPr>
          <w:rFonts w:asciiTheme="minorHAnsi" w:hAnsiTheme="minorHAnsi" w:cs="Arial"/>
          <w:color w:val="auto"/>
          <w:sz w:val="20"/>
          <w:szCs w:val="20"/>
          <w:lang w:val="es-ES_tradnl" w:eastAsia="es-ES"/>
        </w:rPr>
        <w:t>EQUIPO DE COCINA</w:t>
      </w:r>
      <w:r w:rsidRPr="001D3564">
        <w:rPr>
          <w:rFonts w:asciiTheme="minorHAnsi" w:hAnsiTheme="minorHAnsi" w:cs="Arial"/>
          <w:color w:val="auto"/>
          <w:sz w:val="20"/>
          <w:szCs w:val="20"/>
          <w:lang w:val="es-ES_tradnl" w:eastAsia="es-ES"/>
        </w:rPr>
        <w:t xml:space="preserve">,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6D9434C"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Las facturas que resulten de la recepción del </w:t>
      </w:r>
      <w:r w:rsidR="00310E3D">
        <w:rPr>
          <w:rFonts w:asciiTheme="minorHAnsi" w:hAnsiTheme="minorHAnsi" w:cs="Arial"/>
          <w:color w:val="auto"/>
          <w:sz w:val="20"/>
          <w:szCs w:val="20"/>
          <w:lang w:val="es-ES_tradnl" w:eastAsia="es-ES"/>
        </w:rPr>
        <w:t>EQUIPO DE COCINA</w:t>
      </w:r>
      <w:r w:rsidR="00CE42C8" w:rsidRPr="00145AC6">
        <w:rPr>
          <w:rFonts w:asciiTheme="minorHAnsi" w:hAnsiTheme="minorHAnsi" w:cs="Arial"/>
          <w:color w:val="auto"/>
          <w:sz w:val="20"/>
          <w:szCs w:val="20"/>
          <w:lang w:val="es-ES_tradnl" w:eastAsia="es-ES"/>
        </w:rPr>
        <w:t xml:space="preserve">, deberán ser presentadas por el licitante que </w:t>
      </w:r>
      <w:r w:rsidR="00CE42C8" w:rsidRPr="00145AC6">
        <w:rPr>
          <w:rFonts w:asciiTheme="minorHAnsi" w:hAnsiTheme="minorHAnsi" w:cs="Arial"/>
          <w:color w:val="auto"/>
          <w:sz w:val="20"/>
          <w:szCs w:val="20"/>
          <w:lang w:val="es-ES_tradnl" w:eastAsia="es-ES"/>
        </w:rPr>
        <w:lastRenderedPageBreak/>
        <w:t>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5CCB5E7E" w:rsidR="00215622" w:rsidRPr="00E62166"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w:t>
      </w:r>
      <w:r w:rsidR="00310E3D" w:rsidRPr="00E62166">
        <w:rPr>
          <w:rFonts w:asciiTheme="minorHAnsi" w:hAnsiTheme="minorHAnsi" w:cs="Arial"/>
        </w:rPr>
        <w:t>del EQUIPO DE COCINA</w:t>
      </w:r>
      <w:r w:rsidRPr="00E62166">
        <w:rPr>
          <w:rFonts w:asciiTheme="minorHAnsi" w:hAnsiTheme="minorHAnsi" w:cs="Arial"/>
        </w:rPr>
        <w:t xml:space="preserve">, objeto de este concurso estará sujeta, como mínimo a </w:t>
      </w:r>
      <w:r w:rsidR="00310E3D" w:rsidRPr="00E62166">
        <w:rPr>
          <w:rFonts w:asciiTheme="minorHAnsi" w:hAnsiTheme="minorHAnsi" w:cs="Arial"/>
        </w:rPr>
        <w:t>UN AÑO</w:t>
      </w:r>
      <w:r w:rsidRPr="00E62166">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sidRPr="00E62166">
        <w:rPr>
          <w:rFonts w:asciiTheme="minorHAnsi" w:hAnsiTheme="minorHAnsi" w:cs="Arial"/>
        </w:rPr>
        <w:t>gara a</w:t>
      </w:r>
      <w:r w:rsidRPr="00E62166">
        <w:rPr>
          <w:rFonts w:asciiTheme="minorHAnsi" w:hAnsiTheme="minorHAnsi" w:cs="Arial"/>
        </w:rPr>
        <w:t xml:space="preserve"> presentar algún incumplimiento por parte del Licitante.</w:t>
      </w:r>
    </w:p>
    <w:p w14:paraId="39E8B7A0" w14:textId="77777777" w:rsidR="00CE42C8" w:rsidRPr="003364E4" w:rsidRDefault="00CE42C8"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6BB32FF6" w14:textId="29D6500F" w:rsidR="006249CF" w:rsidRDefault="006249CF" w:rsidP="006249CF">
      <w:pPr>
        <w:ind w:left="284" w:hanging="284"/>
        <w:jc w:val="both"/>
        <w:rPr>
          <w:rFonts w:asciiTheme="minorHAnsi" w:hAnsiTheme="minorHAnsi"/>
          <w:b/>
          <w:u w:val="single"/>
        </w:rPr>
      </w:pPr>
      <w:r w:rsidRPr="0066516D">
        <w:rPr>
          <w:rFonts w:asciiTheme="minorHAnsi" w:hAnsiTheme="minorHAnsi"/>
          <w:b/>
          <w:u w:val="single"/>
        </w:rPr>
        <w:t xml:space="preserve">AL MOMENTO DE LA </w:t>
      </w:r>
      <w:r w:rsidR="00EA7C99" w:rsidRPr="0066516D">
        <w:rPr>
          <w:rFonts w:asciiTheme="minorHAnsi" w:hAnsiTheme="minorHAnsi"/>
          <w:b/>
          <w:u w:val="single"/>
        </w:rPr>
        <w:t>INSCRIPCIÓN LOS</w:t>
      </w:r>
      <w:r w:rsidRPr="0066516D">
        <w:rPr>
          <w:rFonts w:asciiTheme="minorHAnsi" w:hAnsiTheme="minorHAnsi"/>
          <w:b/>
          <w:u w:val="single"/>
        </w:rPr>
        <w:t xml:space="preserve"> INTERESADOS DEBERÁN ENTREGAR LA SIGUIENTE DOCUMENTACIÓN Y CD O USB QUE CONTENGA TODOS LOS DOCUMENTOS EN FORMATO DE WORD, PDF O EXCEL:</w:t>
      </w:r>
    </w:p>
    <w:p w14:paraId="5443DA64" w14:textId="77777777" w:rsidR="006249CF" w:rsidRPr="0066516D" w:rsidRDefault="006249CF" w:rsidP="006249CF">
      <w:pPr>
        <w:ind w:left="284" w:hanging="284"/>
        <w:jc w:val="both"/>
        <w:rPr>
          <w:rFonts w:asciiTheme="minorHAnsi" w:hAnsiTheme="minorHAnsi"/>
          <w:b/>
          <w:u w:val="single"/>
        </w:rPr>
      </w:pPr>
    </w:p>
    <w:p w14:paraId="4A1E0911" w14:textId="5573F4A1" w:rsidR="006249CF" w:rsidRPr="006249CF" w:rsidRDefault="006249CF" w:rsidP="006249CF">
      <w:pPr>
        <w:numPr>
          <w:ilvl w:val="0"/>
          <w:numId w:val="36"/>
        </w:numPr>
        <w:ind w:left="284" w:hanging="284"/>
        <w:jc w:val="both"/>
        <w:rPr>
          <w:rFonts w:ascii="Calibri" w:hAnsi="Calibri"/>
        </w:rPr>
      </w:pPr>
      <w:r w:rsidRPr="006249CF">
        <w:rPr>
          <w:rFonts w:ascii="Calibri" w:hAnsi="Calibri"/>
        </w:rPr>
        <w:t xml:space="preserve">Información sobre la compañía Anexo 8 de las </w:t>
      </w:r>
      <w:r w:rsidR="00C03516" w:rsidRPr="006249CF">
        <w:rPr>
          <w:rFonts w:ascii="Calibri" w:hAnsi="Calibri"/>
        </w:rPr>
        <w:t>bases; se</w:t>
      </w:r>
      <w:r w:rsidRPr="006249CF">
        <w:rPr>
          <w:rFonts w:ascii="Calibri" w:hAnsi="Calibri"/>
        </w:rPr>
        <w:t xml:space="preserve"> deberá anexar copia simple legible de todas las actas, reformas y poderes.</w:t>
      </w:r>
    </w:p>
    <w:p w14:paraId="7D4EA9BD"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4DD2AC53"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2629BEF3" w14:textId="52ED3AF6" w:rsidR="006249CF" w:rsidRPr="006249CF" w:rsidRDefault="006249CF" w:rsidP="006249CF">
      <w:pPr>
        <w:numPr>
          <w:ilvl w:val="0"/>
          <w:numId w:val="36"/>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w:t>
      </w:r>
      <w:r w:rsidR="00E62166">
        <w:rPr>
          <w:rFonts w:ascii="Calibri" w:hAnsi="Calibri"/>
        </w:rPr>
        <w:t xml:space="preserve"> el representante legal y por</w:t>
      </w:r>
      <w:r w:rsidRPr="006249CF">
        <w:rPr>
          <w:rFonts w:ascii="Calibri" w:hAnsi="Calibri"/>
        </w:rPr>
        <w:t xml:space="preserve">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2A8F3F1B" w14:textId="77777777" w:rsidR="006249CF" w:rsidRPr="006249CF" w:rsidRDefault="006249CF" w:rsidP="006249CF">
      <w:pPr>
        <w:numPr>
          <w:ilvl w:val="0"/>
          <w:numId w:val="36"/>
        </w:numPr>
        <w:ind w:left="284" w:hanging="284"/>
        <w:jc w:val="both"/>
        <w:rPr>
          <w:rFonts w:ascii="Calibri" w:hAnsi="Calibri"/>
        </w:rPr>
      </w:pPr>
      <w:r w:rsidRPr="006249CF">
        <w:rPr>
          <w:rFonts w:ascii="Calibri" w:hAnsi="Calibri"/>
        </w:rPr>
        <w:lastRenderedPageBreak/>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5474A595" w14:textId="77777777" w:rsidR="006249CF" w:rsidRPr="006249CF" w:rsidRDefault="006249CF" w:rsidP="006249CF">
      <w:pPr>
        <w:pStyle w:val="Default"/>
        <w:numPr>
          <w:ilvl w:val="0"/>
          <w:numId w:val="36"/>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A011681" w14:textId="77777777" w:rsidR="006249CF" w:rsidRPr="006249CF" w:rsidRDefault="006249CF" w:rsidP="006249CF">
      <w:pPr>
        <w:ind w:left="284"/>
        <w:jc w:val="both"/>
        <w:rPr>
          <w:rFonts w:asciiTheme="minorHAnsi" w:hAnsiTheme="minorHAnsi"/>
          <w:b/>
          <w:lang w:val="es-MX"/>
        </w:rPr>
      </w:pPr>
    </w:p>
    <w:p w14:paraId="36C91061" w14:textId="77777777" w:rsidR="006249CF" w:rsidRPr="006249CF" w:rsidRDefault="006249CF" w:rsidP="006249CF">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5A8637F2" w14:textId="77777777" w:rsidR="006249CF" w:rsidRDefault="006249CF" w:rsidP="006249CF">
      <w:pPr>
        <w:ind w:left="284" w:right="-1"/>
        <w:jc w:val="both"/>
        <w:rPr>
          <w:rFonts w:ascii="Calibri" w:hAnsi="Calibri"/>
          <w:b/>
          <w:u w:val="single"/>
        </w:rPr>
      </w:pPr>
    </w:p>
    <w:p w14:paraId="6A1D2F87" w14:textId="77777777" w:rsidR="006249CF" w:rsidRDefault="006249CF" w:rsidP="006249CF">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3E4045BC" w14:textId="77777777" w:rsidR="003364E4" w:rsidRDefault="003364E4"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663B9576" w14:textId="020890F7" w:rsidR="005A20F3"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en uno de ellos su propuesta</w:t>
      </w:r>
      <w:r w:rsidRPr="00E27A5A">
        <w:rPr>
          <w:rFonts w:asciiTheme="minorHAnsi" w:hAnsiTheme="minorHAnsi"/>
        </w:rPr>
        <w:t xml:space="preserve">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2859A0" w:rsidRPr="00E27A5A">
        <w:rPr>
          <w:rFonts w:asciiTheme="minorHAnsi" w:hAnsiTheme="minorHAnsi"/>
        </w:rPr>
        <w:t>que,</w:t>
      </w:r>
      <w:r w:rsidRPr="00E27A5A">
        <w:rPr>
          <w:rFonts w:asciiTheme="minorHAnsi" w:hAnsiTheme="minorHAnsi"/>
        </w:rPr>
        <w:t xml:space="preserve"> para tal efecto, se anexan.</w:t>
      </w:r>
    </w:p>
    <w:p w14:paraId="469BF4B9" w14:textId="77777777" w:rsidR="002859A0" w:rsidRDefault="002859A0" w:rsidP="002859A0">
      <w:pPr>
        <w:pStyle w:val="Prrafodelista"/>
        <w:tabs>
          <w:tab w:val="left" w:pos="9639"/>
        </w:tabs>
        <w:ind w:left="1418"/>
        <w:jc w:val="both"/>
        <w:rPr>
          <w:rFonts w:asciiTheme="minorHAnsi" w:hAnsiTheme="minorHAnsi"/>
        </w:rPr>
      </w:pPr>
    </w:p>
    <w:p w14:paraId="16E1C429" w14:textId="03987A70" w:rsidR="005A20F3" w:rsidRPr="00E27A5A" w:rsidRDefault="005A20F3" w:rsidP="005A20F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w:t>
      </w:r>
      <w:r w:rsidRPr="00C27B6C">
        <w:rPr>
          <w:rFonts w:asciiTheme="minorHAnsi" w:hAnsiTheme="minorHAnsi"/>
        </w:rPr>
        <w:t>Director Administrativo de Servicios de Salud de Nuevo León, contener firma autógrafa del representante legal de la compañía en todos los documentos; la falta de presentación, omisión o incumplimiento de cualquiera de los requisitos y documentos antes señalados</w:t>
      </w:r>
      <w:r w:rsidRPr="00E27A5A">
        <w:rPr>
          <w:rFonts w:asciiTheme="minorHAnsi" w:hAnsiTheme="minorHAnsi"/>
        </w:rPr>
        <w:t xml:space="preserve">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09F75D8C" w14:textId="77777777" w:rsidR="002265C6" w:rsidRPr="002265C6" w:rsidRDefault="003E6595" w:rsidP="002265C6">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0FF90FA0" w14:textId="1101B7DD" w:rsidR="00EA7C99" w:rsidRPr="00E62166" w:rsidRDefault="00EA7C99" w:rsidP="002265C6">
      <w:pPr>
        <w:pStyle w:val="Prrafodelista"/>
        <w:numPr>
          <w:ilvl w:val="0"/>
          <w:numId w:val="8"/>
        </w:numPr>
        <w:tabs>
          <w:tab w:val="left" w:pos="1418"/>
        </w:tabs>
        <w:ind w:right="49"/>
        <w:jc w:val="both"/>
        <w:rPr>
          <w:rFonts w:asciiTheme="minorHAnsi" w:hAnsiTheme="minorHAnsi"/>
          <w:bCs/>
        </w:rPr>
      </w:pPr>
      <w:r w:rsidRPr="00E62166">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E62166">
        <w:rPr>
          <w:rFonts w:ascii="Calibri" w:hAnsi="Calibri" w:cs="Arial"/>
        </w:rPr>
        <w:t>su metodología y la experiencia comprobable en la venta de EQUIPO DE COCINA relacionados a la presente,</w:t>
      </w:r>
      <w:r w:rsidRPr="00E62166">
        <w:rPr>
          <w:rFonts w:ascii="Calibri" w:hAnsi="Calibri"/>
        </w:rPr>
        <w:t xml:space="preserve"> demostrándolo mediante una relación de las principales operaciones de ventas de los últimos 12 meses en donde compruebe </w:t>
      </w:r>
      <w:r w:rsidRPr="00E62166">
        <w:rPr>
          <w:rFonts w:ascii="Calibri" w:hAnsi="Calibri" w:cs="Arial"/>
          <w:lang w:val="es-MX"/>
        </w:rPr>
        <w:t>contar como mínimo por dicho tiempo realizando las actividades relacionadas a la presente Convocatoria.</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0B91101B" w14:textId="09623F06" w:rsidR="00E62166" w:rsidRPr="00E62166" w:rsidRDefault="00E62166"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E62166">
        <w:rPr>
          <w:rFonts w:ascii="Calibri" w:hAnsi="Calibri" w:cs="Times New Roman"/>
          <w:color w:val="auto"/>
          <w:sz w:val="20"/>
          <w:szCs w:val="20"/>
          <w:lang w:val="es-ES_tradnl" w:eastAsia="es-ES"/>
        </w:rPr>
        <w:t>Escrito indicando el tipo de instalación o adecuación para el buen funcionamiento del equipo. (valor nominal de voltaje, frecuencia, temperatura ambiental, aislamiento acústico, humedad relativa, instalación hidráulica y piso firme y nivelado, o los requerimientos que apliquen de acuerdo al tipo de equipo)</w:t>
      </w:r>
      <w:r>
        <w:rPr>
          <w:rFonts w:ascii="Calibri" w:hAnsi="Calibri" w:cs="Times New Roman"/>
          <w:color w:val="auto"/>
          <w:sz w:val="20"/>
          <w:szCs w:val="20"/>
          <w:lang w:val="es-ES_tradnl" w:eastAsia="es-ES"/>
        </w:rPr>
        <w:t>.</w:t>
      </w:r>
    </w:p>
    <w:p w14:paraId="4736E9A0" w14:textId="77777777" w:rsidR="00A14F82" w:rsidRDefault="00A20779" w:rsidP="00A14F82">
      <w:pPr>
        <w:pStyle w:val="Default"/>
        <w:widowControl/>
        <w:numPr>
          <w:ilvl w:val="0"/>
          <w:numId w:val="8"/>
        </w:numPr>
        <w:jc w:val="both"/>
        <w:rPr>
          <w:rFonts w:asciiTheme="minorHAnsi" w:hAnsiTheme="minorHAnsi" w:cs="Times New Roman"/>
          <w:color w:val="auto"/>
          <w:sz w:val="20"/>
          <w:szCs w:val="20"/>
          <w:lang w:val="es-ES_tradnl" w:eastAsia="es-ES"/>
        </w:rPr>
      </w:pPr>
      <w:r w:rsidRPr="00E62166">
        <w:rPr>
          <w:rFonts w:ascii="Calibri" w:hAnsi="Calibri" w:cs="Times New Roman"/>
          <w:color w:val="auto"/>
          <w:sz w:val="20"/>
          <w:szCs w:val="20"/>
          <w:lang w:val="es-ES_tradnl" w:eastAsia="es-ES"/>
        </w:rPr>
        <w:t>Para todas las partidas: Catálogos del equipo a ofertar en idioma español o en inglés siempre y cuando se acompañe de su traducción simple al español en la cual se referencie el cumplimiento de las especificaciones técnicas solicitadas</w:t>
      </w:r>
      <w:r w:rsidRPr="00E62166">
        <w:rPr>
          <w:rFonts w:asciiTheme="minorHAnsi" w:hAnsiTheme="minorHAnsi" w:cs="Times New Roman"/>
          <w:color w:val="auto"/>
          <w:sz w:val="20"/>
          <w:szCs w:val="20"/>
          <w:lang w:val="es-ES_tradnl" w:eastAsia="es-ES"/>
        </w:rPr>
        <w:t xml:space="preserve">. </w:t>
      </w:r>
    </w:p>
    <w:p w14:paraId="533518D9" w14:textId="650FC844" w:rsidR="00A14F82" w:rsidRPr="00A14F82" w:rsidRDefault="00A14F82" w:rsidP="00A14F82">
      <w:pPr>
        <w:pStyle w:val="Default"/>
        <w:widowControl/>
        <w:numPr>
          <w:ilvl w:val="0"/>
          <w:numId w:val="8"/>
        </w:numPr>
        <w:jc w:val="both"/>
        <w:rPr>
          <w:rFonts w:ascii="Calibri" w:hAnsi="Calibri" w:cs="Times New Roman"/>
          <w:color w:val="auto"/>
          <w:sz w:val="20"/>
          <w:szCs w:val="20"/>
          <w:lang w:val="es-ES_tradnl" w:eastAsia="es-ES"/>
        </w:rPr>
      </w:pPr>
      <w:r w:rsidRPr="00A14F82">
        <w:rPr>
          <w:rFonts w:ascii="Calibri" w:hAnsi="Calibri" w:cs="Times New Roman"/>
          <w:color w:val="auto"/>
          <w:sz w:val="20"/>
          <w:szCs w:val="20"/>
          <w:lang w:val="es-ES_tradnl" w:eastAsia="es-ES"/>
        </w:rPr>
        <w:t xml:space="preserve">Carta bajo protesta de decir verdad que cuenta con la capacidad de suministrar el EQUIPO DE COCINA con los requerimientos establecidos en estas bases. </w:t>
      </w:r>
    </w:p>
    <w:p w14:paraId="4CB7A5E4" w14:textId="44DE8D24" w:rsidR="00A14F82" w:rsidRPr="00A14F82" w:rsidRDefault="00A14F82" w:rsidP="00A14F82">
      <w:pPr>
        <w:pStyle w:val="Default"/>
        <w:widowControl/>
        <w:numPr>
          <w:ilvl w:val="0"/>
          <w:numId w:val="8"/>
        </w:numPr>
        <w:jc w:val="both"/>
        <w:rPr>
          <w:rFonts w:ascii="Calibri" w:hAnsi="Calibri" w:cs="Times New Roman"/>
          <w:color w:val="auto"/>
          <w:sz w:val="20"/>
          <w:szCs w:val="20"/>
          <w:lang w:val="es-ES_tradnl" w:eastAsia="es-ES"/>
        </w:rPr>
      </w:pPr>
      <w:r w:rsidRPr="00A14F82">
        <w:rPr>
          <w:rFonts w:ascii="Calibri" w:hAnsi="Calibri" w:cs="Times New Roman"/>
          <w:color w:val="auto"/>
          <w:sz w:val="20"/>
          <w:szCs w:val="20"/>
          <w:lang w:val="es-ES_tradnl" w:eastAsia="es-ES"/>
        </w:rPr>
        <w:t>Cuando menos dos cartas en original, emitidas en un período máximo de 12 meses previos a la fecha de la apertura de proposiciones técnicas  por clientes, en hoja membretada de estos, en las cuales estipulen que han prestado buen servicio en cuanto al suministro de EQUIPO DE COCINA de la misma o similar naturaleza a esta licitación; la Convocante se reserva el derecho de verificar dicha información, para su participación en el presente evento.</w:t>
      </w:r>
    </w:p>
    <w:p w14:paraId="45582669" w14:textId="19188281" w:rsidR="00A20779" w:rsidRPr="00E62166"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E62166">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E62166">
        <w:rPr>
          <w:rFonts w:asciiTheme="minorHAnsi" w:hAnsiTheme="minorHAnsi" w:cs="Times New Roman"/>
          <w:color w:val="auto"/>
          <w:sz w:val="20"/>
          <w:szCs w:val="20"/>
          <w:lang w:val="es-ES_tradnl" w:eastAsia="es-ES"/>
        </w:rPr>
        <w:t>Presencial</w:t>
      </w:r>
      <w:r w:rsidRPr="00E62166">
        <w:rPr>
          <w:rFonts w:asciiTheme="minorHAnsi" w:hAnsiTheme="minorHAnsi" w:cs="Times New Roman"/>
          <w:color w:val="auto"/>
          <w:sz w:val="20"/>
          <w:szCs w:val="20"/>
          <w:lang w:val="es-ES_tradnl" w:eastAsia="es-ES"/>
        </w:rPr>
        <w:t xml:space="preserve"> No. </w:t>
      </w:r>
      <w:r w:rsidR="001E4E62" w:rsidRPr="00E62166">
        <w:rPr>
          <w:rFonts w:asciiTheme="minorHAnsi" w:hAnsiTheme="minorHAnsi" w:cs="Times New Roman"/>
          <w:color w:val="auto"/>
          <w:sz w:val="20"/>
          <w:szCs w:val="20"/>
          <w:lang w:val="es-ES_tradnl" w:eastAsia="es-ES"/>
        </w:rPr>
        <w:t>LP-919044992-I27-2021</w:t>
      </w:r>
      <w:r w:rsidRPr="00E62166">
        <w:rPr>
          <w:rFonts w:asciiTheme="minorHAnsi" w:hAnsiTheme="minorHAnsi" w:cs="Times New Roman"/>
          <w:color w:val="auto"/>
          <w:sz w:val="20"/>
          <w:szCs w:val="20"/>
          <w:lang w:val="es-ES_tradnl" w:eastAsia="es-ES"/>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así como la marca de las mismas, según modelo propuesto en el </w:t>
      </w:r>
      <w:r w:rsidRPr="00E62166">
        <w:rPr>
          <w:rFonts w:asciiTheme="minorHAnsi" w:hAnsiTheme="minorHAnsi" w:cs="Times New Roman"/>
          <w:b/>
          <w:color w:val="auto"/>
          <w:sz w:val="20"/>
          <w:szCs w:val="20"/>
          <w:lang w:val="es-ES_tradnl" w:eastAsia="es-ES"/>
        </w:rPr>
        <w:t>Anexo 1</w:t>
      </w:r>
      <w:r w:rsidR="00C81D58" w:rsidRPr="00E62166">
        <w:rPr>
          <w:rFonts w:asciiTheme="minorHAnsi" w:hAnsiTheme="minorHAnsi" w:cs="Times New Roman"/>
          <w:b/>
          <w:color w:val="auto"/>
          <w:sz w:val="20"/>
          <w:szCs w:val="20"/>
          <w:lang w:val="es-ES_tradnl" w:eastAsia="es-ES"/>
        </w:rPr>
        <w:t>5</w:t>
      </w:r>
      <w:r w:rsidRPr="00E62166">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E62166">
        <w:rPr>
          <w:rFonts w:asciiTheme="minorHAnsi" w:hAnsiTheme="minorHAnsi" w:cs="Times New Roman"/>
          <w:color w:val="auto"/>
          <w:sz w:val="20"/>
          <w:szCs w:val="20"/>
          <w:lang w:val="es-ES_tradnl" w:eastAsia="es-ES"/>
        </w:rPr>
        <w:t xml:space="preserve"> número</w:t>
      </w:r>
      <w:r w:rsidRPr="00E62166">
        <w:rPr>
          <w:rFonts w:asciiTheme="minorHAnsi" w:hAnsiTheme="minorHAnsi" w:cs="Times New Roman"/>
          <w:color w:val="auto"/>
          <w:sz w:val="20"/>
          <w:szCs w:val="20"/>
          <w:lang w:val="es-ES_tradnl" w:eastAsia="es-ES"/>
        </w:rPr>
        <w:t xml:space="preserve"> </w:t>
      </w:r>
      <w:r w:rsidR="00D41BE3" w:rsidRPr="00E62166">
        <w:rPr>
          <w:rFonts w:asciiTheme="minorHAnsi" w:hAnsiTheme="minorHAnsi" w:cs="Times New Roman"/>
          <w:color w:val="auto"/>
          <w:sz w:val="20"/>
          <w:szCs w:val="20"/>
          <w:lang w:val="es-ES_tradnl" w:eastAsia="es-ES"/>
        </w:rPr>
        <w:t>siguiente)</w:t>
      </w:r>
      <w:r w:rsidRPr="00E62166">
        <w:rPr>
          <w:rFonts w:asciiTheme="minorHAnsi" w:hAnsiTheme="minorHAnsi" w:cs="Times New Roman"/>
          <w:color w:val="auto"/>
          <w:sz w:val="20"/>
          <w:szCs w:val="20"/>
          <w:lang w:val="es-ES_tradnl" w:eastAsia="es-ES"/>
        </w:rPr>
        <w:t xml:space="preserve">, no afecta la solvencia de la proposición). </w:t>
      </w:r>
    </w:p>
    <w:p w14:paraId="2177E4C1" w14:textId="77777777" w:rsidR="00E62166" w:rsidRDefault="00A20779" w:rsidP="00E62166">
      <w:pPr>
        <w:pStyle w:val="Default"/>
        <w:widowControl/>
        <w:numPr>
          <w:ilvl w:val="0"/>
          <w:numId w:val="8"/>
        </w:numPr>
        <w:jc w:val="both"/>
        <w:rPr>
          <w:rFonts w:asciiTheme="minorHAnsi" w:hAnsiTheme="minorHAnsi" w:cs="Times New Roman"/>
          <w:color w:val="auto"/>
          <w:sz w:val="20"/>
          <w:szCs w:val="20"/>
          <w:lang w:val="es-ES_tradnl" w:eastAsia="es-ES"/>
        </w:rPr>
      </w:pPr>
      <w:r w:rsidRPr="00E62166">
        <w:rPr>
          <w:rFonts w:asciiTheme="minorHAnsi" w:hAnsiTheme="minorHAnsi" w:cs="Times New Roman"/>
          <w:color w:val="auto"/>
          <w:sz w:val="20"/>
          <w:szCs w:val="20"/>
          <w:lang w:val="es-ES_tradnl" w:eastAsia="es-ES"/>
        </w:rPr>
        <w:lastRenderedPageBreak/>
        <w:t xml:space="preserve">En caso de que el licitante no sea el Fabricante, deberá presentar para esta Licitación Pública Internacional Bajo la Cobertura de Tratados </w:t>
      </w:r>
      <w:r w:rsidR="00860D24" w:rsidRPr="00E62166">
        <w:rPr>
          <w:rFonts w:asciiTheme="minorHAnsi" w:hAnsiTheme="minorHAnsi" w:cs="Times New Roman"/>
          <w:color w:val="auto"/>
          <w:sz w:val="20"/>
          <w:szCs w:val="20"/>
          <w:lang w:val="es-ES_tradnl" w:eastAsia="es-ES"/>
        </w:rPr>
        <w:t xml:space="preserve">Presencial No. </w:t>
      </w:r>
      <w:r w:rsidR="001E4E62" w:rsidRPr="00E62166">
        <w:rPr>
          <w:rFonts w:asciiTheme="minorHAnsi" w:hAnsiTheme="minorHAnsi" w:cs="Times New Roman"/>
          <w:color w:val="auto"/>
          <w:sz w:val="20"/>
          <w:szCs w:val="20"/>
          <w:lang w:val="es-ES_tradnl" w:eastAsia="es-ES"/>
        </w:rPr>
        <w:t>LP-919044992-I27-2021</w:t>
      </w:r>
      <w:r w:rsidRPr="00E62166">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w:t>
      </w:r>
      <w:r w:rsidR="00E62166" w:rsidRPr="00E62166">
        <w:rPr>
          <w:rFonts w:asciiTheme="minorHAnsi" w:hAnsiTheme="minorHAnsi" w:cs="Times New Roman"/>
          <w:color w:val="auto"/>
          <w:sz w:val="20"/>
          <w:szCs w:val="20"/>
          <w:lang w:val="es-ES_tradnl" w:eastAsia="es-ES"/>
        </w:rPr>
        <w:t xml:space="preserve"> garantía,</w:t>
      </w:r>
      <w:r w:rsidRPr="00E62166">
        <w:rPr>
          <w:rFonts w:asciiTheme="minorHAnsi" w:hAnsiTheme="minorHAnsi" w:cs="Times New Roman"/>
          <w:color w:val="auto"/>
          <w:sz w:val="20"/>
          <w:szCs w:val="20"/>
          <w:lang w:val="es-ES_tradnl" w:eastAsia="es-ES"/>
        </w:rPr>
        <w:t xml:space="preserve"> según modelo propuesto en el </w:t>
      </w:r>
      <w:r w:rsidRPr="00E62166">
        <w:rPr>
          <w:rFonts w:asciiTheme="minorHAnsi" w:hAnsiTheme="minorHAnsi" w:cs="Times New Roman"/>
          <w:b/>
          <w:color w:val="auto"/>
          <w:sz w:val="20"/>
          <w:szCs w:val="20"/>
          <w:lang w:val="es-ES_tradnl" w:eastAsia="es-ES"/>
        </w:rPr>
        <w:t>Anexo 1</w:t>
      </w:r>
      <w:r w:rsidR="00C81D58" w:rsidRPr="00E62166">
        <w:rPr>
          <w:rFonts w:asciiTheme="minorHAnsi" w:hAnsiTheme="minorHAnsi" w:cs="Times New Roman"/>
          <w:b/>
          <w:color w:val="auto"/>
          <w:sz w:val="20"/>
          <w:szCs w:val="20"/>
          <w:lang w:val="es-ES_tradnl" w:eastAsia="es-ES"/>
        </w:rPr>
        <w:t>6</w:t>
      </w:r>
      <w:r w:rsidRPr="00E62166">
        <w:rPr>
          <w:rFonts w:asciiTheme="minorHAnsi" w:hAnsiTheme="minorHAnsi" w:cs="Times New Roman"/>
          <w:color w:val="auto"/>
          <w:sz w:val="20"/>
          <w:szCs w:val="20"/>
          <w:lang w:val="es-ES_tradnl" w:eastAsia="es-ES"/>
        </w:rPr>
        <w:t xml:space="preserve"> de esta convocatoria. (De no aplicar este documento</w:t>
      </w:r>
      <w:r w:rsidR="00CF5B2A" w:rsidRPr="00E62166">
        <w:rPr>
          <w:rFonts w:asciiTheme="minorHAnsi" w:hAnsiTheme="minorHAnsi" w:cs="Times New Roman"/>
          <w:color w:val="auto"/>
          <w:sz w:val="20"/>
          <w:szCs w:val="20"/>
          <w:lang w:val="es-ES_tradnl" w:eastAsia="es-ES"/>
        </w:rPr>
        <w:t>,</w:t>
      </w:r>
      <w:r w:rsidRPr="00E62166">
        <w:rPr>
          <w:rFonts w:asciiTheme="minorHAnsi" w:hAnsiTheme="minorHAnsi" w:cs="Times New Roman"/>
          <w:color w:val="auto"/>
          <w:sz w:val="20"/>
          <w:szCs w:val="20"/>
          <w:lang w:val="es-ES_tradnl" w:eastAsia="es-ES"/>
        </w:rPr>
        <w:t xml:space="preserve"> por que aplique el del</w:t>
      </w:r>
      <w:r w:rsidR="003364E4" w:rsidRPr="00E62166">
        <w:rPr>
          <w:rFonts w:asciiTheme="minorHAnsi" w:hAnsiTheme="minorHAnsi" w:cs="Times New Roman"/>
          <w:color w:val="auto"/>
          <w:sz w:val="20"/>
          <w:szCs w:val="20"/>
          <w:lang w:val="es-ES_tradnl" w:eastAsia="es-ES"/>
        </w:rPr>
        <w:t xml:space="preserve"> número </w:t>
      </w:r>
      <w:r w:rsidR="00D41BE3" w:rsidRPr="00E62166">
        <w:rPr>
          <w:rFonts w:asciiTheme="minorHAnsi" w:hAnsiTheme="minorHAnsi" w:cs="Times New Roman"/>
          <w:color w:val="auto"/>
          <w:sz w:val="20"/>
          <w:szCs w:val="20"/>
          <w:lang w:val="es-ES_tradnl" w:eastAsia="es-ES"/>
        </w:rPr>
        <w:t>anterior)</w:t>
      </w:r>
      <w:r w:rsidRPr="00E62166">
        <w:rPr>
          <w:rFonts w:asciiTheme="minorHAnsi" w:hAnsiTheme="minorHAnsi" w:cs="Times New Roman"/>
          <w:color w:val="auto"/>
          <w:sz w:val="20"/>
          <w:szCs w:val="20"/>
          <w:lang w:val="es-ES_tradnl" w:eastAsia="es-ES"/>
        </w:rPr>
        <w:t xml:space="preserve">, no afecta la solvencia de la proposición). </w:t>
      </w:r>
    </w:p>
    <w:p w14:paraId="74F8BEE3" w14:textId="61154C46" w:rsidR="00E62166" w:rsidRPr="00E62166" w:rsidRDefault="00E62166" w:rsidP="00E62166">
      <w:pPr>
        <w:pStyle w:val="Default"/>
        <w:widowControl/>
        <w:numPr>
          <w:ilvl w:val="0"/>
          <w:numId w:val="8"/>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C</w:t>
      </w:r>
      <w:r w:rsidRPr="00E62166">
        <w:rPr>
          <w:rFonts w:asciiTheme="minorHAnsi" w:hAnsiTheme="minorHAnsi" w:cs="Arial"/>
          <w:color w:val="auto"/>
          <w:sz w:val="20"/>
          <w:szCs w:val="20"/>
          <w:lang w:val="es-ES_tradnl" w:eastAsia="es-ES"/>
        </w:rPr>
        <w:t>ertificado o escrito bajo protesta de decir verdad de que cumplen con las normas oficiales mexicanas o las normas mexicanas y certificado de Calidad.</w:t>
      </w:r>
    </w:p>
    <w:p w14:paraId="28E975A1" w14:textId="05EB2ABE" w:rsidR="00860D24" w:rsidRPr="00E62166" w:rsidRDefault="00846E49" w:rsidP="002265C6">
      <w:pPr>
        <w:pStyle w:val="Default"/>
        <w:widowControl/>
        <w:numPr>
          <w:ilvl w:val="0"/>
          <w:numId w:val="8"/>
        </w:numPr>
        <w:ind w:right="-26"/>
        <w:jc w:val="both"/>
        <w:rPr>
          <w:rFonts w:asciiTheme="minorHAnsi" w:hAnsiTheme="minorHAnsi" w:cs="Arial"/>
          <w:color w:val="auto"/>
          <w:sz w:val="20"/>
          <w:szCs w:val="20"/>
          <w:lang w:val="es-ES_tradnl" w:eastAsia="es-ES"/>
        </w:rPr>
      </w:pPr>
      <w:r w:rsidRPr="00E62166">
        <w:rPr>
          <w:rFonts w:asciiTheme="minorHAnsi" w:hAnsiTheme="minorHAnsi" w:cs="Arial"/>
          <w:color w:val="auto"/>
          <w:sz w:val="20"/>
          <w:szCs w:val="20"/>
          <w:lang w:val="es-ES_tradnl" w:eastAsia="es-ES"/>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p w14:paraId="1F5279AE" w14:textId="77777777" w:rsidR="008D5713" w:rsidRPr="008D5713" w:rsidRDefault="003E6595" w:rsidP="00046CB9">
      <w:pPr>
        <w:pStyle w:val="Prrafodelista"/>
        <w:numPr>
          <w:ilvl w:val="0"/>
          <w:numId w:val="8"/>
        </w:numPr>
        <w:tabs>
          <w:tab w:val="left" w:pos="993"/>
          <w:tab w:val="left" w:pos="10206"/>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3A12DA09" w14:textId="77777777" w:rsidR="005E6330" w:rsidRPr="00835FDB" w:rsidRDefault="005E6330" w:rsidP="00046CB9">
      <w:pPr>
        <w:numPr>
          <w:ilvl w:val="0"/>
          <w:numId w:val="8"/>
        </w:numPr>
        <w:tabs>
          <w:tab w:val="left" w:pos="1134"/>
          <w:tab w:val="left" w:pos="10206"/>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046CB9">
      <w:pPr>
        <w:numPr>
          <w:ilvl w:val="0"/>
          <w:numId w:val="8"/>
        </w:numPr>
        <w:tabs>
          <w:tab w:val="left" w:pos="1134"/>
          <w:tab w:val="left" w:pos="10206"/>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46CB9">
      <w:pPr>
        <w:numPr>
          <w:ilvl w:val="0"/>
          <w:numId w:val="8"/>
        </w:numPr>
        <w:tabs>
          <w:tab w:val="left" w:pos="1134"/>
          <w:tab w:val="left" w:pos="10206"/>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77777777"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8493BCC" w:rsidR="00FF38A5" w:rsidRPr="00ED03A9" w:rsidRDefault="00FF38A5" w:rsidP="00ED03A9">
      <w:pPr>
        <w:numPr>
          <w:ilvl w:val="0"/>
          <w:numId w:val="11"/>
        </w:numPr>
        <w:ind w:left="1418" w:right="425" w:hanging="284"/>
        <w:jc w:val="both"/>
        <w:rPr>
          <w:rFonts w:ascii="Calibri" w:hAnsi="Calibri"/>
          <w:bCs/>
        </w:rPr>
      </w:pPr>
      <w:r>
        <w:rPr>
          <w:rFonts w:asciiTheme="minorHAnsi" w:hAnsiTheme="minorHAnsi"/>
          <w:bCs/>
        </w:rPr>
        <w:t xml:space="preserve">CD o USB que contenga el desglose de la oferta económica </w:t>
      </w:r>
      <w:r w:rsidR="00ED03A9" w:rsidRPr="00183705">
        <w:rPr>
          <w:rFonts w:ascii="Calibri" w:hAnsi="Calibri"/>
          <w:bCs/>
        </w:rPr>
        <w:t>(Anexo 3 y 4) en formato Excel, el cual se requiere únicamente para agilizar la conducción del evento.</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C6EF475" w14:textId="77777777" w:rsidR="000B78E5" w:rsidRPr="000B78E5" w:rsidRDefault="000B78E5" w:rsidP="000B78E5">
      <w:pPr>
        <w:jc w:val="both"/>
        <w:rPr>
          <w:rFonts w:asciiTheme="minorHAnsi" w:hAnsiTheme="minorHAnsi"/>
        </w:rPr>
      </w:pP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w:t>
      </w:r>
      <w:r w:rsidRPr="00C75F43">
        <w:rPr>
          <w:rFonts w:asciiTheme="minorHAnsi" w:hAnsiTheme="minorHAnsi"/>
        </w:rPr>
        <w:lastRenderedPageBreak/>
        <w:t xml:space="preserve">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5B60DE09" w14:textId="77777777" w:rsidR="00C75F43" w:rsidRDefault="00C75F43" w:rsidP="000B78E5">
      <w:pPr>
        <w:tabs>
          <w:tab w:val="left" w:pos="0"/>
          <w:tab w:val="left" w:pos="9923"/>
        </w:tabs>
        <w:ind w:right="-1" w:firstLine="4"/>
        <w:jc w:val="both"/>
        <w:rPr>
          <w:rFonts w:asciiTheme="minorHAnsi" w:hAnsiTheme="minorHAnsi"/>
          <w:b/>
          <w:u w:val="single"/>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50A72D6F" w14:textId="0B9DBC1C"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w:t>
      </w:r>
      <w:r w:rsidRPr="00C27B6C">
        <w:rPr>
          <w:rFonts w:asciiTheme="minorHAnsi" w:hAnsiTheme="minorHAnsi"/>
        </w:rPr>
        <w:t>referencia en</w:t>
      </w:r>
      <w:r w:rsidR="00C27B6C" w:rsidRPr="00C27B6C">
        <w:rPr>
          <w:rFonts w:asciiTheme="minorHAnsi" w:hAnsiTheme="minorHAnsi"/>
        </w:rPr>
        <w:t xml:space="preserve"> el</w:t>
      </w:r>
      <w:r w:rsidRPr="00C27B6C">
        <w:rPr>
          <w:rFonts w:asciiTheme="minorHAnsi" w:hAnsiTheme="minorHAnsi"/>
        </w:rPr>
        <w:t xml:space="preserve"> punto 3.</w:t>
      </w:r>
      <w:r w:rsidRPr="000B78E5">
        <w:rPr>
          <w:rFonts w:asciiTheme="minorHAnsi" w:hAnsiTheme="minorHAnsi"/>
        </w:rPr>
        <w:t>1 de estas bases, fuera de los sobres.</w:t>
      </w:r>
    </w:p>
    <w:p w14:paraId="3886E7E5"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2A7B1D9A"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 xml:space="preserve">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w:t>
      </w:r>
      <w:r w:rsidRPr="00DE20CD">
        <w:rPr>
          <w:rFonts w:ascii="Calibri" w:hAnsi="Calibri"/>
        </w:rPr>
        <w:lastRenderedPageBreak/>
        <w:t>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158EEBFA"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w:t>
      </w:r>
      <w:r w:rsidR="00985EB2">
        <w:rPr>
          <w:rFonts w:ascii="Calibri" w:hAnsi="Calibri"/>
        </w:rPr>
        <w:t xml:space="preserve">entrega de propuestas </w:t>
      </w:r>
      <w:r w:rsidR="00985EB2" w:rsidRPr="0039320A">
        <w:rPr>
          <w:rFonts w:ascii="Calibri" w:hAnsi="Calibri"/>
        </w:rPr>
        <w:t xml:space="preserve">y apertura </w:t>
      </w:r>
      <w:r w:rsidR="00985EB2">
        <w:rPr>
          <w:rFonts w:ascii="Calibri" w:hAnsi="Calibri"/>
        </w:rPr>
        <w:t>técnica</w:t>
      </w:r>
      <w:r w:rsidRPr="0039320A">
        <w:rPr>
          <w:rFonts w:ascii="Calibri" w:hAnsi="Calibri"/>
        </w:rPr>
        <w:t>,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1374505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985EB2">
        <w:rPr>
          <w:rFonts w:ascii="Calibri" w:hAnsi="Calibri"/>
          <w:b w:val="0"/>
          <w:sz w:val="20"/>
        </w:rPr>
        <w:t xml:space="preserve">entrega de propuestas y </w:t>
      </w:r>
      <w:r w:rsidR="00985EB2" w:rsidRPr="0039320A">
        <w:rPr>
          <w:rFonts w:ascii="Calibri" w:hAnsi="Calibri"/>
          <w:b w:val="0"/>
          <w:sz w:val="20"/>
        </w:rPr>
        <w:t xml:space="preserve">apertura </w:t>
      </w:r>
      <w:r w:rsidR="00985EB2">
        <w:rPr>
          <w:rFonts w:ascii="Calibri" w:hAnsi="Calibri"/>
          <w:b w:val="0"/>
          <w:sz w:val="20"/>
        </w:rPr>
        <w:t>técnica</w:t>
      </w:r>
      <w:r w:rsidRPr="0039320A">
        <w:rPr>
          <w:rFonts w:ascii="Calibri" w:hAnsi="Calibri"/>
          <w:b w:val="0"/>
          <w:sz w:val="20"/>
        </w:rPr>
        <w:t xml:space="preserve">,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5BE8C66C" w14:textId="77777777" w:rsidR="008601F3" w:rsidRDefault="008601F3"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177B0352"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985EB2">
        <w:rPr>
          <w:rFonts w:ascii="Calibri" w:hAnsi="Calibri"/>
          <w:b w:val="0"/>
          <w:sz w:val="20"/>
        </w:rPr>
        <w:t>EQUIPO DE COCINA</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16070A3E"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985EB2">
        <w:rPr>
          <w:rFonts w:ascii="Calibri" w:hAnsi="Calibri"/>
        </w:rPr>
        <w:t>EQUIPO DE COCINA</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6BAEFDAB" w:rsidR="00176DF2" w:rsidRDefault="00176DF2" w:rsidP="00176DF2">
      <w:pPr>
        <w:ind w:right="-1"/>
        <w:jc w:val="both"/>
        <w:rPr>
          <w:rFonts w:asciiTheme="minorHAnsi" w:hAnsiTheme="minorHAnsi" w:cs="Arial"/>
        </w:rPr>
      </w:pPr>
      <w:r w:rsidRPr="00145AC6">
        <w:rPr>
          <w:rFonts w:asciiTheme="minorHAnsi" w:hAnsiTheme="minorHAnsi" w:cs="Arial"/>
        </w:rPr>
        <w:t xml:space="preserve">Las facturas que resulten de la recepción del </w:t>
      </w:r>
      <w:r w:rsidR="00985EB2">
        <w:rPr>
          <w:rFonts w:asciiTheme="minorHAnsi" w:hAnsiTheme="minorHAnsi" w:cs="Arial"/>
        </w:rPr>
        <w:t>EQUIPO DE COCINA</w:t>
      </w:r>
      <w:r w:rsidRPr="00145AC6">
        <w:rPr>
          <w:rFonts w:asciiTheme="minorHAnsi" w:hAnsiTheme="minorHAnsi" w:cs="Arial"/>
        </w:rPr>
        <w:t>,</w:t>
      </w:r>
      <w:r w:rsidR="00985EB2">
        <w:rPr>
          <w:rFonts w:asciiTheme="minorHAnsi" w:hAnsiTheme="minorHAnsi" w:cs="Arial"/>
        </w:rPr>
        <w:t xml:space="preserve"> </w:t>
      </w:r>
      <w:r w:rsidR="00985EB2" w:rsidRPr="009000C3">
        <w:rPr>
          <w:rFonts w:ascii="Calibri" w:hAnsi="Calibri"/>
        </w:rPr>
        <w:t xml:space="preserve">serán a favor de Servicios de Salud </w:t>
      </w:r>
      <w:r w:rsidR="00985EB2">
        <w:rPr>
          <w:rFonts w:ascii="Calibri" w:hAnsi="Calibri"/>
        </w:rPr>
        <w:t>de Nuevo León, R.F.C. SSN970115</w:t>
      </w:r>
      <w:r w:rsidR="00985EB2" w:rsidRPr="009000C3">
        <w:rPr>
          <w:rFonts w:ascii="Calibri" w:hAnsi="Calibri"/>
        </w:rPr>
        <w:t xml:space="preserve">QI9, con domicilio en Matamoros Ote. No. 520, Centro de Monterrey, N.L., C.P. 64000, </w:t>
      </w:r>
      <w:r w:rsidR="00985EB2">
        <w:rPr>
          <w:rFonts w:ascii="Calibri" w:hAnsi="Calibri"/>
        </w:rPr>
        <w:t xml:space="preserve">se </w:t>
      </w:r>
      <w:r w:rsidR="00985EB2" w:rsidRPr="009000C3">
        <w:rPr>
          <w:rFonts w:ascii="Calibri" w:hAnsi="Calibri"/>
        </w:rPr>
        <w:t xml:space="preserve">deberá realizar una factura por </w:t>
      </w:r>
      <w:r w:rsidR="00985EB2" w:rsidRPr="00E62166">
        <w:rPr>
          <w:rFonts w:ascii="Calibri" w:hAnsi="Calibri"/>
        </w:rPr>
        <w:t>cada partida presupuestal y</w:t>
      </w:r>
      <w:r w:rsidRPr="00E62166">
        <w:rPr>
          <w:rFonts w:asciiTheme="minorHAnsi" w:hAnsiTheme="minorHAnsi" w:cs="Arial"/>
        </w:rPr>
        <w:t xml:space="preserve"> deberán ser presentadas por el licitante que resulte adjudicado en </w:t>
      </w:r>
      <w:r w:rsidR="00E62166" w:rsidRPr="00E62166">
        <w:rPr>
          <w:rFonts w:asciiTheme="minorHAnsi" w:hAnsiTheme="minorHAnsi" w:cs="Arial"/>
        </w:rPr>
        <w:t>el Departamento de</w:t>
      </w:r>
      <w:r w:rsidRPr="00E62166">
        <w:rPr>
          <w:rFonts w:asciiTheme="minorHAnsi" w:hAnsiTheme="minorHAnsi" w:cs="Arial"/>
        </w:rPr>
        <w:t xml:space="preserve"> Recursos Financieros de </w:t>
      </w:r>
      <w:r w:rsidR="00E62166" w:rsidRPr="00E62166">
        <w:rPr>
          <w:rFonts w:asciiTheme="minorHAnsi" w:hAnsiTheme="minorHAnsi" w:cs="Arial"/>
        </w:rPr>
        <w:t>la Unidad Aplicativa</w:t>
      </w:r>
      <w:r w:rsidRPr="00E62166">
        <w:rPr>
          <w:rFonts w:asciiTheme="minorHAnsi" w:hAnsiTheme="minorHAnsi" w:cs="Arial"/>
        </w:rPr>
        <w:t>, deberán contener lo siguiente: nombre y firma de quién realizó la recepción y la firma del Director y/o Administrador de la Unidad Aplic</w:t>
      </w:r>
      <w:r>
        <w:rPr>
          <w:rFonts w:asciiTheme="minorHAnsi" w:hAnsiTheme="minorHAnsi" w:cs="Arial"/>
        </w:rPr>
        <w:t xml:space="preserve">ativa </w:t>
      </w:r>
      <w:r w:rsidRPr="00145AC6">
        <w:rPr>
          <w:rFonts w:asciiTheme="minorHAnsi" w:hAnsiTheme="minorHAnsi" w:cs="Arial"/>
        </w:rPr>
        <w:t xml:space="preserve"> (se anexará a la factura copia de la Orden de Envío, mediante la cual se solicitó </w:t>
      </w:r>
      <w:r w:rsidR="00985EB2">
        <w:rPr>
          <w:rFonts w:asciiTheme="minorHAnsi" w:hAnsiTheme="minorHAnsi" w:cs="Arial"/>
        </w:rPr>
        <w:t>el EQUIPO DE COCINA</w:t>
      </w:r>
      <w:r w:rsidRPr="00145AC6">
        <w:rPr>
          <w:rFonts w:asciiTheme="minorHAnsi" w:hAnsiTheme="minorHAnsi" w:cs="Arial"/>
        </w:rPr>
        <w:t xml:space="preserve"> y de la cédula de recepción de bienes muebles correspondiente); además deberá invariablemente describir en cada factura el número de licitación, Contrato, </w:t>
      </w:r>
      <w:r w:rsidR="00985EB2" w:rsidRPr="00D24988">
        <w:rPr>
          <w:rFonts w:ascii="Calibri" w:hAnsi="Calibri"/>
        </w:rPr>
        <w:t xml:space="preserve">clave CABMS, partida presupuestal, descripción, </w:t>
      </w:r>
      <w:r w:rsidRPr="00145AC6">
        <w:rPr>
          <w:rFonts w:asciiTheme="minorHAnsi" w:hAnsiTheme="minorHAnsi" w:cs="Arial"/>
        </w:rPr>
        <w:t>número de serie del equipo</w:t>
      </w:r>
      <w:r>
        <w:rPr>
          <w:rFonts w:asciiTheme="minorHAnsi" w:hAnsiTheme="minorHAnsi" w:cs="Arial"/>
        </w:rPr>
        <w:t>,</w:t>
      </w:r>
      <w:r w:rsidR="00985EB2">
        <w:rPr>
          <w:rFonts w:asciiTheme="minorHAnsi" w:hAnsiTheme="minorHAnsi" w:cs="Arial"/>
        </w:rPr>
        <w:t xml:space="preserve"> </w:t>
      </w:r>
      <w:r w:rsidR="00985EB2" w:rsidRPr="00D24988">
        <w:rPr>
          <w:rFonts w:ascii="Calibri" w:hAnsi="Calibri"/>
        </w:rPr>
        <w:t>(en caso de que aplique)</w:t>
      </w:r>
      <w:r w:rsidR="00985EB2">
        <w:rPr>
          <w:rFonts w:ascii="Calibri" w:hAnsi="Calibri"/>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85EB2">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sidRPr="00985EB2">
        <w:rPr>
          <w:rFonts w:ascii="Calibri" w:hAnsi="Calibri"/>
        </w:rPr>
        <w:t>.</w:t>
      </w:r>
    </w:p>
    <w:p w14:paraId="2881D048" w14:textId="77777777" w:rsidR="000B78E5" w:rsidRPr="0090500C" w:rsidRDefault="000B78E5" w:rsidP="000B78E5">
      <w:pPr>
        <w:ind w:right="49"/>
        <w:jc w:val="both"/>
        <w:rPr>
          <w:rFonts w:ascii="Calibri" w:hAnsi="Calibri"/>
        </w:rPr>
      </w:pPr>
    </w:p>
    <w:p w14:paraId="17201DAB"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61EF5D9" w14:textId="77777777" w:rsidR="000B78E5" w:rsidRPr="0090500C" w:rsidRDefault="000B78E5" w:rsidP="000B78E5">
      <w:pPr>
        <w:ind w:right="51"/>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3B076520"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w:t>
      </w:r>
      <w:r w:rsidR="00C27B6C">
        <w:rPr>
          <w:rFonts w:asciiTheme="minorHAnsi" w:hAnsiTheme="minorHAnsi" w:cstheme="minorHAnsi"/>
        </w:rPr>
        <w:t xml:space="preserve">la Convocante o cualquier </w:t>
      </w:r>
      <w:r w:rsidR="00510269" w:rsidRPr="00C27B6C">
        <w:rPr>
          <w:rFonts w:asciiTheme="minorHAnsi" w:hAnsiTheme="minorHAnsi" w:cstheme="minorHAnsi"/>
        </w:rPr>
        <w:t>unidad aplicativa</w:t>
      </w:r>
      <w:r w:rsidRPr="00C27B6C">
        <w:rPr>
          <w:rFonts w:asciiTheme="minorHAnsi" w:hAnsiTheme="minorHAnsi" w:cstheme="minorHAnsi"/>
        </w:rPr>
        <w:t xml:space="preserve"> de</w:t>
      </w:r>
      <w:r w:rsidRPr="00780E06">
        <w:rPr>
          <w:rFonts w:asciiTheme="minorHAnsi" w:hAnsiTheme="minorHAnsi" w:cstheme="minorHAnsi"/>
        </w:rPr>
        <w:t xml:space="preserv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115718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6C5D6F">
        <w:rPr>
          <w:rFonts w:ascii="Calibri" w:hAnsi="Calibri"/>
        </w:rPr>
        <w:t>EQUIPO DE COCINA</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579F567B"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w:t>
      </w:r>
      <w:r w:rsidR="006C5D6F">
        <w:rPr>
          <w:rFonts w:ascii="Calibri" w:hAnsi="Calibri" w:cs="Arial"/>
        </w:rPr>
        <w:t>del EQUIPO DE COCINA</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690FF19" w14:textId="177FD1C3" w:rsidR="00661318" w:rsidRDefault="00661318" w:rsidP="000B78E5">
      <w:pPr>
        <w:ind w:right="-1"/>
        <w:jc w:val="both"/>
        <w:rPr>
          <w:rFonts w:ascii="Calibri" w:hAnsi="Calibri"/>
        </w:rPr>
      </w:pPr>
    </w:p>
    <w:p w14:paraId="1D9EEF7F" w14:textId="77777777" w:rsidR="002265C6" w:rsidRDefault="002265C6" w:rsidP="000B78E5">
      <w:pPr>
        <w:ind w:right="-1"/>
        <w:jc w:val="both"/>
        <w:rPr>
          <w:rFonts w:ascii="Calibri" w:hAnsi="Calibri"/>
        </w:rPr>
      </w:pP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355628E7" w14:textId="77777777" w:rsidR="009C3298" w:rsidRPr="0039320A" w:rsidRDefault="009C3298" w:rsidP="009C3298">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341C84D" w14:textId="77777777" w:rsidR="006C5D6F" w:rsidRDefault="009C3298" w:rsidP="006C5D6F">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9AFE9D9" w14:textId="5A491813" w:rsid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412D7F92" w14:textId="77777777" w:rsidR="006C5D6F" w:rsidRDefault="006C5D6F" w:rsidP="006C5D6F">
      <w:pPr>
        <w:pStyle w:val="NormalWeb"/>
        <w:spacing w:before="0" w:beforeAutospacing="0" w:after="0" w:afterAutospacing="0"/>
        <w:ind w:left="720"/>
        <w:jc w:val="both"/>
        <w:rPr>
          <w:rFonts w:ascii="Calibri" w:eastAsia="Times New Roman" w:hAnsi="Calibri" w:cs="Times New Roman"/>
          <w:sz w:val="20"/>
          <w:szCs w:val="20"/>
          <w:lang w:val="es-ES_tradnl"/>
        </w:rPr>
      </w:pPr>
    </w:p>
    <w:p w14:paraId="3D4F5D1F" w14:textId="1D7DCBE8" w:rsid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6C5D6F">
        <w:rPr>
          <w:rFonts w:ascii="Calibri" w:eastAsia="Times New Roman" w:hAnsi="Calibri" w:cs="Times New Roman"/>
          <w:sz w:val="20"/>
          <w:szCs w:val="20"/>
          <w:lang w:val="es-ES_tradnl"/>
        </w:rPr>
        <w:lastRenderedPageBreak/>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C27B6C">
        <w:rPr>
          <w:rFonts w:ascii="Calibri" w:eastAsia="Times New Roman" w:hAnsi="Calibri" w:cs="Times New Roman"/>
          <w:sz w:val="20"/>
          <w:szCs w:val="20"/>
          <w:lang w:val="es-ES_tradnl"/>
        </w:rPr>
        <w:t>Internacional bajo la Cobertura de Tratados</w:t>
      </w:r>
      <w:r w:rsidRPr="006C5D6F">
        <w:rPr>
          <w:rFonts w:ascii="Calibri" w:eastAsia="Times New Roman" w:hAnsi="Calibri" w:cs="Times New Roman"/>
          <w:sz w:val="20"/>
          <w:szCs w:val="20"/>
          <w:lang w:val="es-ES_tradnl"/>
        </w:rPr>
        <w:t xml:space="preserve">, celebrado con “S.S.N.L.”; relativo a la adquisición de </w:t>
      </w:r>
      <w:r w:rsidR="00C27B6C">
        <w:rPr>
          <w:rFonts w:ascii="Calibri" w:eastAsia="Times New Roman" w:hAnsi="Calibri" w:cs="Times New Roman"/>
          <w:sz w:val="20"/>
          <w:szCs w:val="20"/>
          <w:lang w:val="es-ES_tradnl"/>
        </w:rPr>
        <w:t>Equipo de Cocina</w:t>
      </w:r>
      <w:r w:rsidRPr="006C5D6F">
        <w:rPr>
          <w:rFonts w:ascii="Calibri" w:eastAsia="Times New Roman" w:hAnsi="Calibri" w:cs="Times New Roman"/>
          <w:sz w:val="20"/>
          <w:szCs w:val="20"/>
          <w:lang w:val="es-ES_tradnl"/>
        </w:rPr>
        <w:t>, por un importe de (monto total del contrato incluyendo el I.V.A).</w:t>
      </w:r>
    </w:p>
    <w:p w14:paraId="24849FA9" w14:textId="77777777" w:rsidR="006C5D6F" w:rsidRDefault="006C5D6F" w:rsidP="006C5D6F">
      <w:pPr>
        <w:pStyle w:val="NormalWeb"/>
        <w:spacing w:before="0" w:beforeAutospacing="0" w:after="0" w:afterAutospacing="0"/>
        <w:ind w:left="720"/>
        <w:jc w:val="both"/>
        <w:rPr>
          <w:rFonts w:ascii="Calibri" w:eastAsia="Times New Roman" w:hAnsi="Calibri" w:cs="Times New Roman"/>
          <w:sz w:val="20"/>
          <w:szCs w:val="20"/>
          <w:lang w:val="es-ES_tradnl"/>
        </w:rPr>
      </w:pPr>
    </w:p>
    <w:p w14:paraId="2D21DF72" w14:textId="22AE60AB" w:rsid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6C5D6F">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C27B6C">
        <w:rPr>
          <w:rFonts w:ascii="Calibri" w:eastAsia="Times New Roman" w:hAnsi="Calibri" w:cs="Times New Roman"/>
          <w:sz w:val="20"/>
          <w:szCs w:val="20"/>
          <w:lang w:val="es-ES_tradnl"/>
        </w:rPr>
        <w:t>Internacional bajo la Cobertura de Tratados.</w:t>
      </w:r>
    </w:p>
    <w:p w14:paraId="753B7FBD" w14:textId="77777777" w:rsidR="006C5D6F" w:rsidRDefault="006C5D6F" w:rsidP="006C5D6F">
      <w:pPr>
        <w:pStyle w:val="NormalWeb"/>
        <w:spacing w:before="0" w:beforeAutospacing="0" w:after="0" w:afterAutospacing="0"/>
        <w:ind w:left="720"/>
        <w:jc w:val="both"/>
        <w:rPr>
          <w:rFonts w:ascii="Calibri" w:eastAsia="Times New Roman" w:hAnsi="Calibri" w:cs="Times New Roman"/>
          <w:sz w:val="20"/>
          <w:szCs w:val="20"/>
          <w:lang w:val="es-ES_tradnl"/>
        </w:rPr>
      </w:pPr>
    </w:p>
    <w:p w14:paraId="0EE1E081" w14:textId="06A059B1" w:rsid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6C5D6F">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09DA1A8" w14:textId="77777777" w:rsidR="006C5D6F" w:rsidRDefault="006C5D6F" w:rsidP="006C5D6F">
      <w:pPr>
        <w:pStyle w:val="NormalWeb"/>
        <w:spacing w:before="0" w:beforeAutospacing="0" w:after="0" w:afterAutospacing="0"/>
        <w:ind w:left="720"/>
        <w:jc w:val="both"/>
        <w:rPr>
          <w:rFonts w:ascii="Calibri" w:eastAsia="Times New Roman" w:hAnsi="Calibri" w:cs="Times New Roman"/>
          <w:sz w:val="20"/>
          <w:szCs w:val="20"/>
          <w:lang w:val="es-ES_tradnl"/>
        </w:rPr>
      </w:pPr>
    </w:p>
    <w:p w14:paraId="1BEE2BDB" w14:textId="6ABBCE91" w:rsid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6C5D6F">
        <w:rPr>
          <w:rFonts w:ascii="Calibri" w:eastAsia="Times New Roman" w:hAnsi="Calibri" w:cs="Times New Roman"/>
          <w:sz w:val="20"/>
          <w:szCs w:val="20"/>
          <w:lang w:val="es-ES_tradnl"/>
        </w:rPr>
        <w:t>Que esta fianza continuará vigente en el caso de que se otorgue prórroga a “EL PROVEEDOR” para el cumplimiento de las obligaciones que se afianzan, aun cuando haya sido solicitada y autorizada extemporáneamente.</w:t>
      </w:r>
    </w:p>
    <w:p w14:paraId="41F07096" w14:textId="77777777" w:rsidR="006C5D6F" w:rsidRDefault="006C5D6F" w:rsidP="006C5D6F">
      <w:pPr>
        <w:pStyle w:val="NormalWeb"/>
        <w:spacing w:before="0" w:beforeAutospacing="0" w:after="0" w:afterAutospacing="0"/>
        <w:ind w:left="720"/>
        <w:jc w:val="both"/>
        <w:rPr>
          <w:rFonts w:ascii="Calibri" w:eastAsia="Times New Roman" w:hAnsi="Calibri" w:cs="Times New Roman"/>
          <w:sz w:val="20"/>
          <w:szCs w:val="20"/>
          <w:lang w:val="es-ES_tradnl"/>
        </w:rPr>
      </w:pPr>
    </w:p>
    <w:p w14:paraId="4FCE8BCF" w14:textId="401BF126" w:rsid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6C5D6F">
        <w:rPr>
          <w:rFonts w:ascii="Calibri" w:eastAsia="Times New Roman" w:hAnsi="Calibri" w:cs="Times New Roman"/>
          <w:sz w:val="20"/>
          <w:szCs w:val="20"/>
          <w:lang w:val="es-ES_tradnl"/>
        </w:rPr>
        <w:t>Que sólo podrá ser cancelada mediante aviso por escrito de “S.S.N.L.”.</w:t>
      </w:r>
    </w:p>
    <w:p w14:paraId="0AFF23A9" w14:textId="77777777" w:rsidR="006C5D6F" w:rsidRDefault="006C5D6F" w:rsidP="006C5D6F">
      <w:pPr>
        <w:pStyle w:val="NormalWeb"/>
        <w:spacing w:before="0" w:beforeAutospacing="0" w:after="0" w:afterAutospacing="0"/>
        <w:ind w:left="720"/>
        <w:jc w:val="both"/>
        <w:rPr>
          <w:rFonts w:ascii="Calibri" w:eastAsia="Times New Roman" w:hAnsi="Calibri" w:cs="Times New Roman"/>
          <w:sz w:val="20"/>
          <w:szCs w:val="20"/>
          <w:lang w:val="es-ES_tradnl"/>
        </w:rPr>
      </w:pPr>
    </w:p>
    <w:p w14:paraId="390F0054" w14:textId="7907D099" w:rsid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6C5D6F">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BDA855A" w14:textId="77777777" w:rsidR="006C5D6F" w:rsidRDefault="006C5D6F" w:rsidP="006C5D6F">
      <w:pPr>
        <w:pStyle w:val="NormalWeb"/>
        <w:spacing w:before="0" w:beforeAutospacing="0" w:after="0" w:afterAutospacing="0"/>
        <w:ind w:left="720"/>
        <w:jc w:val="both"/>
        <w:rPr>
          <w:rFonts w:ascii="Calibri" w:eastAsia="Times New Roman" w:hAnsi="Calibri" w:cs="Times New Roman"/>
          <w:sz w:val="20"/>
          <w:szCs w:val="20"/>
          <w:lang w:val="es-ES_tradnl"/>
        </w:rPr>
      </w:pPr>
    </w:p>
    <w:p w14:paraId="34CC9612" w14:textId="6C9C08EB" w:rsidR="009C3298" w:rsidRPr="006C5D6F" w:rsidRDefault="009C3298" w:rsidP="006C5D6F">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6C5D6F">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7777777" w:rsidR="009C3298" w:rsidRPr="00173E15"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4E0DFD5" w14:textId="77777777" w:rsidR="009C3298" w:rsidRPr="000E0C23" w:rsidRDefault="009C3298" w:rsidP="009C329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1161A928" w14:textId="77777777" w:rsidR="000B78E5" w:rsidRDefault="000B78E5" w:rsidP="000B78E5">
      <w:pPr>
        <w:pStyle w:val="Textoindependiente2"/>
        <w:ind w:right="-1"/>
        <w:rPr>
          <w:rFonts w:ascii="Calibri" w:hAnsi="Calibri"/>
          <w:sz w:val="20"/>
        </w:rPr>
      </w:pP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21BDF8C9" w14:textId="77777777" w:rsidR="006C5D6F" w:rsidRDefault="009E7139" w:rsidP="009E7139">
      <w:pPr>
        <w:pStyle w:val="Default"/>
        <w:jc w:val="both"/>
        <w:rPr>
          <w:rFonts w:ascii="Calibri" w:hAnsi="Calibr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w:t>
      </w:r>
      <w:r w:rsidR="006C5D6F" w:rsidRPr="00F572EE">
        <w:rPr>
          <w:rFonts w:ascii="Calibri" w:hAnsi="Calibri"/>
          <w:color w:val="auto"/>
          <w:sz w:val="20"/>
          <w:szCs w:val="20"/>
        </w:rPr>
        <w:t>el 23 de Abril del 2021.</w:t>
      </w:r>
    </w:p>
    <w:p w14:paraId="3E487BE4" w14:textId="1237037F" w:rsidR="003D0D57" w:rsidRDefault="009E7139" w:rsidP="009E7139">
      <w:pPr>
        <w:pStyle w:val="Default"/>
        <w:jc w:val="both"/>
        <w:rPr>
          <w:rFonts w:ascii="Calibri" w:hAnsi="Calibr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6C5D6F" w:rsidRPr="00F572EE">
        <w:rPr>
          <w:rFonts w:ascii="Calibri" w:hAnsi="Calibri"/>
          <w:color w:val="auto"/>
          <w:sz w:val="20"/>
          <w:szCs w:val="20"/>
        </w:rPr>
        <w:t>el 23 de Abril del 2021.</w:t>
      </w:r>
    </w:p>
    <w:p w14:paraId="638DD84E" w14:textId="77777777" w:rsidR="006C5D6F" w:rsidRDefault="006C5D6F"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t>LICITACIÓN PÚBLICA INTERNACIONAL BAJO LA COBERTURA DE TRATADOS PRESENCIAL</w:t>
            </w:r>
          </w:p>
          <w:p w14:paraId="2180EBD1" w14:textId="34A0D0E0" w:rsidR="003364E4" w:rsidRPr="003364E4" w:rsidRDefault="001E4E62" w:rsidP="009E7139">
            <w:pPr>
              <w:jc w:val="center"/>
              <w:rPr>
                <w:rFonts w:ascii="Century Gothic" w:hAnsi="Century Gothic" w:cs="Arial"/>
                <w:b/>
                <w:bCs/>
                <w:color w:val="000000"/>
                <w:sz w:val="16"/>
              </w:rPr>
            </w:pPr>
            <w:r>
              <w:rPr>
                <w:rFonts w:ascii="Century Gothic" w:hAnsi="Century Gothic" w:cs="Arial"/>
                <w:b/>
                <w:bCs/>
                <w:color w:val="000000"/>
                <w:sz w:val="16"/>
              </w:rPr>
              <w:t>LP-919044992-I27-2021</w:t>
            </w:r>
          </w:p>
          <w:p w14:paraId="69E369CB" w14:textId="48BA5BEB" w:rsidR="00F40C4A" w:rsidRPr="003364E4" w:rsidRDefault="006C5D6F" w:rsidP="003364E4">
            <w:pPr>
              <w:jc w:val="center"/>
              <w:rPr>
                <w:rFonts w:ascii="Century Gothic" w:hAnsi="Century Gothic" w:cs="Arial"/>
                <w:b/>
                <w:color w:val="000000"/>
                <w:sz w:val="18"/>
              </w:rPr>
            </w:pPr>
            <w:r w:rsidRPr="009873F7">
              <w:rPr>
                <w:rFonts w:ascii="Century Gothic" w:hAnsi="Century Gothic" w:cs="Arial"/>
                <w:b/>
                <w:color w:val="000000"/>
                <w:sz w:val="18"/>
              </w:rPr>
              <w:t>“</w:t>
            </w:r>
            <w:r>
              <w:rPr>
                <w:rFonts w:ascii="Century Gothic" w:hAnsi="Century Gothic" w:cs="Arial"/>
                <w:b/>
                <w:color w:val="000000"/>
                <w:sz w:val="18"/>
              </w:rPr>
              <w:t>EQUIPO DE COCINA</w:t>
            </w:r>
            <w:r w:rsidRPr="009873F7">
              <w:rPr>
                <w:rFonts w:ascii="Century Gothic" w:hAnsi="Century Gothic" w:cs="Arial"/>
                <w:b/>
                <w:color w:val="000000"/>
                <w:sz w:val="18"/>
              </w:rPr>
              <w:t xml:space="preserve"> PARA EL HOSPITAL GENERAL DE SABINAS”</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6C5D6F"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D0B276" w14:textId="77777777" w:rsidR="006C5D6F" w:rsidRPr="00F572EE" w:rsidRDefault="006C5D6F" w:rsidP="006C5D6F">
            <w:pPr>
              <w:ind w:right="425"/>
              <w:jc w:val="center"/>
              <w:rPr>
                <w:rFonts w:ascii="Century Gothic" w:hAnsi="Century Gothic" w:cs="Arial"/>
                <w:sz w:val="16"/>
                <w:szCs w:val="18"/>
              </w:rPr>
            </w:pPr>
            <w:r w:rsidRPr="00F572EE">
              <w:rPr>
                <w:rFonts w:ascii="Century Gothic" w:hAnsi="Century Gothic" w:cs="Arial"/>
                <w:sz w:val="16"/>
                <w:szCs w:val="18"/>
              </w:rPr>
              <w:t>30/04/2021</w:t>
            </w:r>
          </w:p>
          <w:p w14:paraId="60167494" w14:textId="705B389F" w:rsidR="006C5D6F" w:rsidRPr="006249CF" w:rsidRDefault="006C5D6F" w:rsidP="006C5D6F">
            <w:pPr>
              <w:jc w:val="center"/>
              <w:rPr>
                <w:rFonts w:ascii="Century Gothic" w:hAnsi="Century Gothic" w:cs="Arial"/>
                <w:sz w:val="16"/>
                <w:szCs w:val="18"/>
              </w:rPr>
            </w:pPr>
            <w:r>
              <w:rPr>
                <w:rFonts w:ascii="Century Gothic" w:hAnsi="Century Gothic" w:cs="Arial"/>
                <w:sz w:val="16"/>
                <w:szCs w:val="18"/>
              </w:rPr>
              <w:t>13:0</w:t>
            </w:r>
            <w:r w:rsidRPr="00F572EE">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ote, segundo y tercer </w:t>
            </w:r>
            <w:r w:rsidRPr="006249CF">
              <w:rPr>
                <w:rFonts w:ascii="Century Gothic" w:hAnsi="Century Gothic" w:cs="Arial"/>
                <w:color w:val="000000"/>
                <w:sz w:val="16"/>
                <w:szCs w:val="18"/>
              </w:rPr>
              <w:lastRenderedPageBreak/>
              <w:t>piso, respectivamente, Centro de Monterrey, Nuevo León, C.P. 64000</w:t>
            </w:r>
          </w:p>
        </w:tc>
      </w:tr>
      <w:tr w:rsidR="006C5D6F"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4AB6D" w14:textId="77777777" w:rsidR="006C5D6F" w:rsidRPr="00F572EE" w:rsidRDefault="006C5D6F" w:rsidP="006C5D6F">
            <w:pPr>
              <w:ind w:right="425"/>
              <w:jc w:val="center"/>
              <w:rPr>
                <w:rFonts w:ascii="Century Gothic" w:hAnsi="Century Gothic" w:cs="Arial"/>
                <w:sz w:val="16"/>
                <w:szCs w:val="18"/>
              </w:rPr>
            </w:pPr>
            <w:r w:rsidRPr="00F572EE">
              <w:rPr>
                <w:rFonts w:ascii="Century Gothic" w:hAnsi="Century Gothic" w:cs="Arial"/>
                <w:sz w:val="16"/>
                <w:szCs w:val="18"/>
              </w:rPr>
              <w:t>10/05/2021</w:t>
            </w:r>
          </w:p>
          <w:p w14:paraId="5104554E" w14:textId="573FC38D" w:rsidR="006C5D6F" w:rsidRPr="006249CF" w:rsidRDefault="006C5D6F" w:rsidP="006C5D6F">
            <w:pPr>
              <w:jc w:val="center"/>
              <w:rPr>
                <w:rFonts w:ascii="Century Gothic" w:hAnsi="Century Gothic" w:cs="Arial"/>
                <w:sz w:val="16"/>
                <w:szCs w:val="18"/>
              </w:rPr>
            </w:pPr>
            <w:r>
              <w:rPr>
                <w:rFonts w:ascii="Century Gothic" w:hAnsi="Century Gothic" w:cs="Arial"/>
                <w:sz w:val="16"/>
                <w:szCs w:val="18"/>
              </w:rPr>
              <w:t>11</w:t>
            </w:r>
            <w:r w:rsidRPr="00F572EE">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2E4965A2" w14:textId="77777777" w:rsidR="006C5D6F" w:rsidRPr="006249CF" w:rsidRDefault="006C5D6F" w:rsidP="006C5D6F">
            <w:pPr>
              <w:jc w:val="both"/>
              <w:rPr>
                <w:rFonts w:ascii="Century Gothic" w:hAnsi="Century Gothic" w:cs="Arial"/>
                <w:color w:val="000000"/>
                <w:sz w:val="16"/>
                <w:szCs w:val="18"/>
              </w:rPr>
            </w:pPr>
          </w:p>
        </w:tc>
      </w:tr>
      <w:tr w:rsidR="006C5D6F"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E3247" w14:textId="77777777" w:rsidR="006C5D6F" w:rsidRPr="00F572EE" w:rsidRDefault="006C5D6F" w:rsidP="006C5D6F">
            <w:pPr>
              <w:ind w:right="425"/>
              <w:jc w:val="center"/>
              <w:rPr>
                <w:rFonts w:ascii="Century Gothic" w:hAnsi="Century Gothic" w:cs="Arial"/>
                <w:sz w:val="16"/>
                <w:szCs w:val="18"/>
              </w:rPr>
            </w:pPr>
            <w:r w:rsidRPr="00F572EE">
              <w:rPr>
                <w:rFonts w:ascii="Century Gothic" w:hAnsi="Century Gothic" w:cs="Arial"/>
                <w:sz w:val="16"/>
                <w:szCs w:val="18"/>
              </w:rPr>
              <w:t>11/05/2021</w:t>
            </w:r>
          </w:p>
          <w:p w14:paraId="7A0FE296" w14:textId="574B7FB2" w:rsidR="006C5D6F" w:rsidRPr="006249CF" w:rsidRDefault="006C5D6F" w:rsidP="006C5D6F">
            <w:pPr>
              <w:jc w:val="center"/>
              <w:rPr>
                <w:rFonts w:ascii="Century Gothic" w:hAnsi="Century Gothic" w:cs="Arial"/>
                <w:sz w:val="16"/>
                <w:szCs w:val="18"/>
              </w:rPr>
            </w:pPr>
            <w:r w:rsidRPr="00F572EE">
              <w:rPr>
                <w:rFonts w:ascii="Century Gothic" w:hAnsi="Century Gothic" w:cs="Arial"/>
                <w:sz w:val="16"/>
                <w:szCs w:val="18"/>
              </w:rPr>
              <w:lastRenderedPageBreak/>
              <w:t>10</w:t>
            </w:r>
            <w:r>
              <w:rPr>
                <w:rFonts w:ascii="Century Gothic" w:hAnsi="Century Gothic" w:cs="Arial"/>
                <w:sz w:val="16"/>
                <w:szCs w:val="18"/>
              </w:rPr>
              <w:t>:45</w:t>
            </w:r>
            <w:r w:rsidRPr="00F572EE">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4E748436" w14:textId="77777777" w:rsidR="006C5D6F" w:rsidRPr="006249CF" w:rsidRDefault="006C5D6F" w:rsidP="006C5D6F">
            <w:pPr>
              <w:jc w:val="center"/>
              <w:rPr>
                <w:rFonts w:ascii="Century Gothic" w:hAnsi="Century Gothic" w:cs="Arial"/>
                <w:color w:val="000000"/>
                <w:sz w:val="16"/>
                <w:szCs w:val="18"/>
              </w:rPr>
            </w:pPr>
          </w:p>
        </w:tc>
      </w:tr>
      <w:tr w:rsidR="006C5D6F"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414D58" w14:textId="77777777" w:rsidR="006C5D6F" w:rsidRPr="00F572EE" w:rsidRDefault="006C5D6F" w:rsidP="006C5D6F">
            <w:pPr>
              <w:ind w:right="425"/>
              <w:jc w:val="center"/>
              <w:rPr>
                <w:rFonts w:ascii="Century Gothic" w:hAnsi="Century Gothic" w:cs="Arial"/>
                <w:sz w:val="16"/>
                <w:szCs w:val="18"/>
              </w:rPr>
            </w:pPr>
            <w:r w:rsidRPr="00F572EE">
              <w:rPr>
                <w:rFonts w:ascii="Century Gothic" w:hAnsi="Century Gothic" w:cs="Arial"/>
                <w:sz w:val="16"/>
                <w:szCs w:val="18"/>
              </w:rPr>
              <w:t>11/05/2021</w:t>
            </w:r>
          </w:p>
          <w:p w14:paraId="2E37ADBF" w14:textId="0A4115B1" w:rsidR="006C5D6F" w:rsidRPr="006249CF" w:rsidRDefault="006C5D6F" w:rsidP="006C5D6F">
            <w:pPr>
              <w:jc w:val="center"/>
              <w:rPr>
                <w:rFonts w:ascii="Century Gothic" w:hAnsi="Century Gothic" w:cs="Arial"/>
                <w:sz w:val="16"/>
                <w:szCs w:val="18"/>
              </w:rPr>
            </w:pPr>
            <w:r>
              <w:rPr>
                <w:rFonts w:ascii="Century Gothic" w:hAnsi="Century Gothic" w:cs="Arial"/>
                <w:sz w:val="16"/>
                <w:szCs w:val="18"/>
              </w:rPr>
              <w:t>11:00</w:t>
            </w:r>
            <w:r w:rsidRPr="00F572EE">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29114E8E" w14:textId="77777777" w:rsidR="006C5D6F" w:rsidRPr="006249CF" w:rsidRDefault="006C5D6F" w:rsidP="006C5D6F">
            <w:pPr>
              <w:jc w:val="center"/>
              <w:rPr>
                <w:rFonts w:ascii="Century Gothic" w:hAnsi="Century Gothic" w:cs="Arial"/>
                <w:color w:val="000000"/>
                <w:sz w:val="16"/>
                <w:szCs w:val="18"/>
              </w:rPr>
            </w:pPr>
          </w:p>
        </w:tc>
      </w:tr>
      <w:tr w:rsidR="006C5D6F"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6C5D6F" w:rsidRPr="006249CF" w:rsidRDefault="006C5D6F" w:rsidP="006C5D6F">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B3D0DA" w14:textId="77777777" w:rsidR="006C5D6F" w:rsidRPr="00F572EE" w:rsidRDefault="006C5D6F" w:rsidP="006C5D6F">
            <w:pPr>
              <w:ind w:right="425"/>
              <w:jc w:val="center"/>
              <w:rPr>
                <w:rFonts w:ascii="Century Gothic" w:hAnsi="Century Gothic" w:cs="Arial"/>
                <w:sz w:val="16"/>
                <w:szCs w:val="18"/>
              </w:rPr>
            </w:pPr>
            <w:r w:rsidRPr="00F572EE">
              <w:rPr>
                <w:rFonts w:ascii="Century Gothic" w:hAnsi="Century Gothic" w:cs="Arial"/>
                <w:sz w:val="16"/>
                <w:szCs w:val="18"/>
              </w:rPr>
              <w:t>11/05/2021</w:t>
            </w:r>
          </w:p>
          <w:p w14:paraId="5CA0DE48" w14:textId="175FF4D1" w:rsidR="006C5D6F" w:rsidRPr="006249CF" w:rsidRDefault="006C5D6F" w:rsidP="006C5D6F">
            <w:pPr>
              <w:jc w:val="center"/>
              <w:rPr>
                <w:rFonts w:ascii="Century Gothic" w:hAnsi="Century Gothic" w:cs="Arial"/>
                <w:sz w:val="16"/>
                <w:szCs w:val="18"/>
              </w:rPr>
            </w:pPr>
            <w:r>
              <w:rPr>
                <w:rFonts w:ascii="Century Gothic" w:hAnsi="Century Gothic" w:cs="Arial"/>
                <w:sz w:val="16"/>
                <w:szCs w:val="18"/>
              </w:rPr>
              <w:t>11:15</w:t>
            </w:r>
            <w:r w:rsidRPr="00F572EE">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6C5D6F" w:rsidRPr="006249CF" w:rsidRDefault="006C5D6F" w:rsidP="006C5D6F">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7A684D3F" w:rsidR="009E7139" w:rsidRPr="00E50172" w:rsidRDefault="009E7139" w:rsidP="006249CF">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6C5D6F" w:rsidRPr="00B27A3B">
              <w:rPr>
                <w:rFonts w:ascii="Century Gothic" w:hAnsi="Century Gothic" w:cs="Arial"/>
                <w:sz w:val="16"/>
                <w:szCs w:val="18"/>
              </w:rPr>
              <w:t>25 de mayo de 2021</w:t>
            </w:r>
            <w:r w:rsidR="006C5D6F" w:rsidRPr="00025A6C">
              <w:rPr>
                <w:rFonts w:ascii="Century Gothic" w:hAnsi="Century Gothic" w:cs="Arial"/>
                <w:sz w:val="16"/>
                <w:szCs w:val="18"/>
              </w:rPr>
              <w:t xml:space="preserve"> </w:t>
            </w:r>
            <w:r w:rsidRPr="006249CF">
              <w:rPr>
                <w:rFonts w:ascii="Century Gothic" w:hAnsi="Century Gothic" w:cs="Arial"/>
                <w:sz w:val="16"/>
                <w:szCs w:val="18"/>
              </w:rPr>
              <w:t xml:space="preserve">en el Departamento de Contratos de </w:t>
            </w:r>
            <w:r w:rsidRPr="006249CF">
              <w:rPr>
                <w:rFonts w:ascii="Century Gothic" w:hAnsi="Century Gothic" w:cs="Arial"/>
                <w:color w:val="000000"/>
                <w:sz w:val="16"/>
                <w:szCs w:val="18"/>
              </w:rPr>
              <w:t xml:space="preserve">la Subdirección de Recursos Materiales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2"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3"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4" w:name="_Hlk68014426"/>
      <w:bookmarkEnd w:id="2"/>
      <w:bookmarkEnd w:id="3"/>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4"/>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1219FD66" w:rsidR="00176DF2" w:rsidRDefault="00176DF2" w:rsidP="00176DF2">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006C5D6F" w:rsidRPr="00025A6C">
        <w:rPr>
          <w:rFonts w:ascii="Calibri" w:hAnsi="Calibri"/>
        </w:rPr>
        <w:t>“</w:t>
      </w:r>
      <w:r w:rsidR="006C5D6F" w:rsidRPr="00CC6A31">
        <w:rPr>
          <w:rFonts w:ascii="Calibri" w:hAnsi="Calibri"/>
          <w:b/>
          <w:i/>
        </w:rPr>
        <w:t>por paquete (Partida 1)”</w:t>
      </w:r>
      <w:r w:rsidR="006C5D6F" w:rsidRPr="006C5D6F">
        <w:rPr>
          <w:rFonts w:ascii="Calibri" w:hAnsi="Calibri"/>
        </w:rPr>
        <w:t xml:space="preserve"> </w:t>
      </w:r>
      <w:r w:rsidR="006C5D6F" w:rsidRPr="00CC6A31">
        <w:rPr>
          <w:rFonts w:ascii="Calibri" w:hAnsi="Calibri"/>
        </w:rPr>
        <w:t>la cual está integrada por renglones</w:t>
      </w:r>
      <w:r w:rsidR="006C5D6F" w:rsidRPr="008F598D">
        <w:rPr>
          <w:rFonts w:ascii="Calibri" w:hAnsi="Calibri"/>
        </w:rPr>
        <w:t xml:space="preserve"> identificados en el anexo 1 de la</w:t>
      </w:r>
      <w:r w:rsidR="006C5D6F">
        <w:rPr>
          <w:rFonts w:ascii="Calibri" w:hAnsi="Calibri"/>
        </w:rPr>
        <w:t>s</w:t>
      </w:r>
      <w:r w:rsidR="006C5D6F" w:rsidRPr="008F598D">
        <w:rPr>
          <w:rFonts w:ascii="Calibri" w:hAnsi="Calibri"/>
        </w:rPr>
        <w:t xml:space="preserve"> presente</w:t>
      </w:r>
      <w:r w:rsidR="006C5D6F">
        <w:rPr>
          <w:rFonts w:ascii="Calibri" w:hAnsi="Calibri"/>
        </w:rPr>
        <w:t>s bases</w:t>
      </w:r>
      <w:r w:rsidR="006C5D6F" w:rsidRPr="008F598D">
        <w:rPr>
          <w:rFonts w:ascii="Calibri" w:hAnsi="Calibri"/>
        </w:rPr>
        <w:t xml:space="preserve"> que incluye </w:t>
      </w:r>
      <w:r w:rsidR="006C5D6F">
        <w:rPr>
          <w:rFonts w:ascii="Calibri" w:hAnsi="Calibri"/>
        </w:rPr>
        <w:t>el suministro del</w:t>
      </w:r>
      <w:r w:rsidR="006C5D6F" w:rsidRPr="008F598D">
        <w:rPr>
          <w:rFonts w:ascii="Calibri" w:hAnsi="Calibri"/>
        </w:rPr>
        <w:t xml:space="preserve"> </w:t>
      </w:r>
      <w:r w:rsidR="006C5D6F">
        <w:rPr>
          <w:rFonts w:ascii="Calibri" w:hAnsi="Calibri"/>
        </w:rPr>
        <w:t>EQUIPO DE COCINA</w:t>
      </w:r>
      <w:r w:rsidR="006C5D6F" w:rsidRPr="008F598D">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bienes</w:t>
      </w:r>
      <w:r w:rsidRPr="0039320A">
        <w:rPr>
          <w:rFonts w:ascii="Calibri" w:hAnsi="Calibri"/>
        </w:rPr>
        <w:t xml:space="preserve"> objeto del presente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71AD8E3C" w14:textId="17D76A1C" w:rsidR="00822851" w:rsidRDefault="00822851" w:rsidP="002265C6">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w:t>
      </w:r>
    </w:p>
    <w:p w14:paraId="1C6B5185" w14:textId="77777777" w:rsidR="00E62166" w:rsidRPr="002265C6" w:rsidRDefault="00E62166" w:rsidP="002265C6">
      <w:pPr>
        <w:pStyle w:val="Textoindependiente3"/>
        <w:ind w:right="-1"/>
        <w:rPr>
          <w:rFonts w:ascii="Calibri" w:hAnsi="Calibri"/>
          <w:b w:val="0"/>
          <w:sz w:val="20"/>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6686224E"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w:t>
      </w:r>
      <w:r w:rsidR="006D0820">
        <w:rPr>
          <w:rFonts w:ascii="Calibri" w:hAnsi="Calibri"/>
        </w:rPr>
        <w:t xml:space="preserve">l EQUIPO DE COCINA </w:t>
      </w:r>
      <w:r w:rsidRPr="0039320A">
        <w:rPr>
          <w:rFonts w:ascii="Calibri" w:hAnsi="Calibri"/>
        </w:rPr>
        <w:t>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4BC127F7"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6D0820">
        <w:rPr>
          <w:rFonts w:ascii="Calibri" w:hAnsi="Calibri"/>
        </w:rPr>
        <w:t>12</w:t>
      </w:r>
      <w:r w:rsidR="001B78A1" w:rsidRPr="00E00C96">
        <w:rPr>
          <w:rFonts w:asciiTheme="minorHAnsi" w:hAnsiTheme="minorHAnsi" w:cstheme="minorHAnsi"/>
        </w:rPr>
        <w:t xml:space="preserve"> de </w:t>
      </w:r>
      <w:r w:rsidR="006249CF">
        <w:rPr>
          <w:rFonts w:asciiTheme="minorHAnsi" w:hAnsiTheme="minorHAnsi" w:cstheme="minorHAnsi"/>
        </w:rPr>
        <w:t>Mayo del 2021</w:t>
      </w:r>
      <w:r w:rsidR="001B78A1" w:rsidRPr="00E00C96">
        <w:rPr>
          <w:rFonts w:asciiTheme="minorHAnsi" w:hAnsiTheme="minorHAnsi" w:cstheme="minorHAnsi"/>
        </w:rPr>
        <w:t xml:space="preserve"> al </w:t>
      </w:r>
      <w:r w:rsidR="006249CF">
        <w:rPr>
          <w:rFonts w:asciiTheme="minorHAnsi" w:hAnsiTheme="minorHAnsi" w:cstheme="minorHAnsi"/>
        </w:rPr>
        <w:t>3</w:t>
      </w:r>
      <w:r w:rsidR="00E62166">
        <w:rPr>
          <w:rFonts w:asciiTheme="minorHAnsi" w:hAnsiTheme="minorHAnsi" w:cstheme="minorHAnsi"/>
        </w:rPr>
        <w:t>1</w:t>
      </w:r>
      <w:r w:rsidR="001B78A1" w:rsidRPr="00E00C96">
        <w:rPr>
          <w:rFonts w:asciiTheme="minorHAnsi" w:hAnsiTheme="minorHAnsi" w:cstheme="minorHAnsi"/>
        </w:rPr>
        <w:t xml:space="preserve"> de </w:t>
      </w:r>
      <w:r w:rsidR="006D0820">
        <w:rPr>
          <w:rFonts w:asciiTheme="minorHAnsi" w:hAnsiTheme="minorHAnsi" w:cstheme="minorHAnsi"/>
        </w:rPr>
        <w:t>Diciembre</w:t>
      </w:r>
      <w:r w:rsidR="006249CF">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w:t>
      </w:r>
      <w:r w:rsidR="002265C6" w:rsidRPr="00DB78C7">
        <w:rPr>
          <w:rFonts w:ascii="Calibri" w:hAnsi="Calibri"/>
        </w:rPr>
        <w:t>que,</w:t>
      </w:r>
      <w:r w:rsidRPr="00DB78C7">
        <w:rPr>
          <w:rFonts w:ascii="Calibri" w:hAnsi="Calibri"/>
        </w:rPr>
        <w:t xml:space="preserve"> si a la fecha de la conclusión de la vigencia del contrato </w:t>
      </w:r>
      <w:r w:rsidR="006D0820">
        <w:rPr>
          <w:rFonts w:ascii="Calibri" w:hAnsi="Calibri"/>
        </w:rPr>
        <w:t>el EQUIPO DE COCINA</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1C6C8DBD" w14:textId="77777777" w:rsidR="00F5058C" w:rsidRDefault="00F5058C" w:rsidP="00822851"/>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BEDE489" w14:textId="77777777" w:rsidR="00822851" w:rsidRPr="0039320A" w:rsidRDefault="00822851"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6C17FDA3"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 xml:space="preserve">entrega </w:t>
      </w:r>
      <w:r w:rsidR="006D0820">
        <w:rPr>
          <w:rFonts w:ascii="Calibri" w:hAnsi="Calibri"/>
        </w:rPr>
        <w:t>del EQUIPO DE COCINA</w:t>
      </w:r>
      <w:r w:rsidRPr="0039320A">
        <w:rPr>
          <w:rFonts w:ascii="Calibri" w:hAnsi="Calibri"/>
        </w:rPr>
        <w:t xml:space="preserve"> objeto del concurso, conforme a lo establecido en las presentes bases y el contrato correspondiente.</w:t>
      </w:r>
    </w:p>
    <w:p w14:paraId="01E6B21A" w14:textId="221BFAED"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w:t>
      </w:r>
      <w:r w:rsidR="006D0820">
        <w:rPr>
          <w:rFonts w:ascii="Calibri" w:hAnsi="Calibri"/>
        </w:rPr>
        <w:t>gue el EQUIPO DE COCINA</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BA56D5B"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6D0820">
        <w:rPr>
          <w:rFonts w:ascii="Calibri" w:hAnsi="Calibri"/>
        </w:rPr>
        <w:t>el EQUIPO DE COCINA</w:t>
      </w:r>
      <w:r>
        <w:rPr>
          <w:rFonts w:ascii="Calibri" w:hAnsi="Calibri"/>
        </w:rPr>
        <w:t xml:space="preserve"> </w:t>
      </w:r>
      <w:r w:rsidRPr="0039320A">
        <w:rPr>
          <w:rFonts w:ascii="Calibri" w:hAnsi="Calibri"/>
        </w:rPr>
        <w:t>objeto del presente concurso.</w:t>
      </w:r>
    </w:p>
    <w:p w14:paraId="2167E57F" w14:textId="3DD18201" w:rsidR="00822851" w:rsidRPr="00DB6160" w:rsidRDefault="00822851" w:rsidP="00822851">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w:t>
      </w:r>
      <w:r w:rsidR="00F41413">
        <w:rPr>
          <w:rFonts w:ascii="Calibri" w:hAnsi="Calibri"/>
        </w:rPr>
        <w:t>del EQUIPO DE COCINA</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7777777" w:rsidR="00822851" w:rsidRDefault="00822851"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4C270486" w14:textId="77777777" w:rsidR="00E62166" w:rsidRDefault="00E62166"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024C7368" w14:textId="65942E3B" w:rsidR="00087D50" w:rsidRDefault="00822851" w:rsidP="006D0820">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6D0820">
        <w:rPr>
          <w:rFonts w:asciiTheme="minorHAnsi" w:hAnsiTheme="minorHAnsi"/>
          <w:b/>
        </w:rPr>
        <w:t>23</w:t>
      </w:r>
      <w:r w:rsidR="00D55B52" w:rsidRPr="006249CF">
        <w:rPr>
          <w:rFonts w:asciiTheme="minorHAnsi" w:hAnsiTheme="minorHAnsi"/>
          <w:b/>
        </w:rPr>
        <w:t xml:space="preserve"> DE </w:t>
      </w:r>
      <w:r w:rsidR="006249CF" w:rsidRPr="006249CF">
        <w:rPr>
          <w:rFonts w:asciiTheme="minorHAnsi" w:hAnsiTheme="minorHAnsi"/>
          <w:b/>
        </w:rPr>
        <w:t>ABRIL DEL 2021</w:t>
      </w:r>
    </w:p>
    <w:p w14:paraId="00BE7EA8" w14:textId="270D91C1" w:rsidR="002265C6" w:rsidRDefault="002265C6" w:rsidP="006D0820">
      <w:pPr>
        <w:ind w:right="284"/>
        <w:jc w:val="center"/>
        <w:rPr>
          <w:rFonts w:asciiTheme="minorHAnsi" w:hAnsiTheme="minorHAnsi"/>
          <w:b/>
        </w:rPr>
      </w:pPr>
    </w:p>
    <w:p w14:paraId="4E9D5EB9" w14:textId="0647BABC" w:rsidR="002265C6" w:rsidRDefault="002265C6" w:rsidP="006D0820">
      <w:pPr>
        <w:ind w:right="284"/>
        <w:jc w:val="center"/>
        <w:rPr>
          <w:rFonts w:asciiTheme="minorHAnsi" w:hAnsiTheme="minorHAnsi"/>
          <w:b/>
        </w:rPr>
      </w:pPr>
    </w:p>
    <w:p w14:paraId="08D38016" w14:textId="34E591E7" w:rsidR="002265C6" w:rsidRDefault="002265C6" w:rsidP="006D0820">
      <w:pPr>
        <w:ind w:right="284"/>
        <w:jc w:val="center"/>
        <w:rPr>
          <w:rFonts w:asciiTheme="minorHAnsi" w:hAnsiTheme="minorHAnsi"/>
          <w:b/>
        </w:rPr>
      </w:pPr>
    </w:p>
    <w:p w14:paraId="661B1073" w14:textId="3752FB32" w:rsidR="002265C6" w:rsidRDefault="002265C6" w:rsidP="006D0820">
      <w:pPr>
        <w:ind w:right="284"/>
        <w:jc w:val="center"/>
        <w:rPr>
          <w:rFonts w:asciiTheme="minorHAnsi" w:hAnsiTheme="minorHAnsi"/>
          <w:b/>
        </w:rPr>
      </w:pPr>
    </w:p>
    <w:p w14:paraId="057B8AD4" w14:textId="6F899C70" w:rsidR="002265C6" w:rsidRDefault="002265C6" w:rsidP="006D0820">
      <w:pPr>
        <w:ind w:right="284"/>
        <w:jc w:val="center"/>
        <w:rPr>
          <w:rFonts w:asciiTheme="minorHAnsi" w:hAnsiTheme="minorHAnsi"/>
          <w:b/>
        </w:rPr>
      </w:pPr>
    </w:p>
    <w:p w14:paraId="0D436216" w14:textId="6D16A0F5" w:rsidR="002265C6" w:rsidRDefault="002265C6" w:rsidP="006D0820">
      <w:pPr>
        <w:ind w:right="284"/>
        <w:jc w:val="center"/>
        <w:rPr>
          <w:rFonts w:asciiTheme="minorHAnsi" w:hAnsiTheme="minorHAnsi"/>
          <w:b/>
        </w:rPr>
      </w:pPr>
    </w:p>
    <w:p w14:paraId="1829D556" w14:textId="17EA0150" w:rsidR="002265C6" w:rsidRDefault="002265C6" w:rsidP="006D0820">
      <w:pPr>
        <w:ind w:right="284"/>
        <w:jc w:val="center"/>
        <w:rPr>
          <w:rFonts w:asciiTheme="minorHAnsi" w:hAnsiTheme="minorHAnsi"/>
          <w:b/>
        </w:rPr>
      </w:pPr>
    </w:p>
    <w:p w14:paraId="07410EF7" w14:textId="77777777" w:rsidR="002265C6" w:rsidRDefault="002265C6" w:rsidP="006D0820">
      <w:pPr>
        <w:ind w:right="284"/>
        <w:jc w:val="center"/>
        <w:rPr>
          <w:rFonts w:asciiTheme="minorHAnsi" w:hAnsiTheme="minorHAnsi"/>
          <w:b/>
        </w:rPr>
      </w:pPr>
    </w:p>
    <w:p w14:paraId="0FE561B3" w14:textId="77777777" w:rsidR="00E62166" w:rsidRDefault="00E62166" w:rsidP="006D0820">
      <w:pPr>
        <w:ind w:right="284"/>
        <w:jc w:val="center"/>
        <w:rPr>
          <w:rFonts w:asciiTheme="minorHAnsi" w:hAnsiTheme="minorHAnsi"/>
          <w:b/>
        </w:rPr>
      </w:pPr>
    </w:p>
    <w:p w14:paraId="6DE1BB69" w14:textId="77777777" w:rsidR="00E62166" w:rsidRDefault="00E62166" w:rsidP="006D0820">
      <w:pPr>
        <w:ind w:right="284"/>
        <w:jc w:val="center"/>
        <w:rPr>
          <w:rFonts w:asciiTheme="minorHAnsi" w:hAnsiTheme="minorHAnsi"/>
          <w:b/>
        </w:rPr>
      </w:pPr>
    </w:p>
    <w:p w14:paraId="07DF8B82" w14:textId="77777777" w:rsidR="00E62166" w:rsidRDefault="00E62166" w:rsidP="006D0820">
      <w:pPr>
        <w:ind w:right="284"/>
        <w:jc w:val="center"/>
        <w:rPr>
          <w:rFonts w:asciiTheme="minorHAnsi" w:hAnsiTheme="minorHAnsi"/>
          <w:b/>
        </w:rPr>
      </w:pPr>
    </w:p>
    <w:p w14:paraId="25F79E1E" w14:textId="77777777" w:rsidR="00E62166" w:rsidRDefault="00E62166" w:rsidP="006D0820">
      <w:pPr>
        <w:ind w:right="284"/>
        <w:jc w:val="center"/>
        <w:rPr>
          <w:rFonts w:asciiTheme="minorHAnsi" w:hAnsiTheme="minorHAnsi"/>
          <w:b/>
        </w:rPr>
      </w:pPr>
    </w:p>
    <w:p w14:paraId="2779BEF7" w14:textId="77777777" w:rsidR="00E62166" w:rsidRDefault="00E62166" w:rsidP="006D0820">
      <w:pPr>
        <w:ind w:right="284"/>
        <w:jc w:val="center"/>
        <w:rPr>
          <w:rFonts w:asciiTheme="minorHAnsi" w:hAnsiTheme="minorHAnsi"/>
          <w:b/>
        </w:rPr>
      </w:pPr>
    </w:p>
    <w:p w14:paraId="049FC9F3" w14:textId="77777777" w:rsidR="00E62166" w:rsidRDefault="00E62166" w:rsidP="006D0820">
      <w:pPr>
        <w:ind w:right="284"/>
        <w:jc w:val="center"/>
        <w:rPr>
          <w:rFonts w:asciiTheme="minorHAnsi" w:hAnsiTheme="minorHAnsi"/>
          <w:b/>
        </w:rPr>
      </w:pPr>
    </w:p>
    <w:p w14:paraId="011315F2" w14:textId="77777777" w:rsidR="00E62166" w:rsidRDefault="00E62166" w:rsidP="006D0820">
      <w:pPr>
        <w:ind w:right="284"/>
        <w:jc w:val="center"/>
        <w:rPr>
          <w:rFonts w:asciiTheme="minorHAnsi" w:hAnsiTheme="minorHAnsi"/>
          <w:b/>
        </w:rPr>
      </w:pPr>
    </w:p>
    <w:p w14:paraId="543D8DE6" w14:textId="77777777" w:rsidR="00E62166" w:rsidRDefault="00E62166" w:rsidP="006D0820">
      <w:pPr>
        <w:ind w:right="284"/>
        <w:jc w:val="center"/>
        <w:rPr>
          <w:rFonts w:asciiTheme="minorHAnsi" w:hAnsiTheme="minorHAnsi"/>
          <w:b/>
        </w:rPr>
      </w:pPr>
    </w:p>
    <w:p w14:paraId="5879981B" w14:textId="77777777" w:rsidR="00E62166" w:rsidRDefault="00E62166" w:rsidP="006D0820">
      <w:pPr>
        <w:ind w:right="284"/>
        <w:jc w:val="center"/>
        <w:rPr>
          <w:rFonts w:asciiTheme="minorHAnsi" w:hAnsiTheme="minorHAnsi"/>
          <w:b/>
        </w:rPr>
      </w:pPr>
    </w:p>
    <w:p w14:paraId="4BCD2A29" w14:textId="77777777" w:rsidR="00E62166" w:rsidRDefault="00E62166" w:rsidP="006D0820">
      <w:pPr>
        <w:ind w:right="284"/>
        <w:jc w:val="center"/>
        <w:rPr>
          <w:rFonts w:asciiTheme="minorHAnsi" w:hAnsiTheme="minorHAnsi"/>
          <w:b/>
        </w:rPr>
      </w:pPr>
    </w:p>
    <w:p w14:paraId="18D74562" w14:textId="77777777" w:rsidR="00E62166" w:rsidRDefault="00E62166" w:rsidP="006D0820">
      <w:pPr>
        <w:ind w:right="284"/>
        <w:jc w:val="center"/>
        <w:rPr>
          <w:rFonts w:asciiTheme="minorHAnsi" w:hAnsiTheme="minorHAnsi"/>
          <w:b/>
        </w:rPr>
      </w:pPr>
    </w:p>
    <w:p w14:paraId="158D75F4" w14:textId="77777777" w:rsidR="00E62166" w:rsidRDefault="00E62166" w:rsidP="006D0820">
      <w:pPr>
        <w:ind w:right="284"/>
        <w:jc w:val="center"/>
        <w:rPr>
          <w:rFonts w:asciiTheme="minorHAnsi" w:hAnsiTheme="minorHAnsi"/>
          <w:b/>
        </w:rPr>
      </w:pPr>
    </w:p>
    <w:p w14:paraId="6EF2D1B4" w14:textId="77777777" w:rsidR="00E62166" w:rsidRDefault="00E62166" w:rsidP="006D0820">
      <w:pPr>
        <w:ind w:right="284"/>
        <w:jc w:val="center"/>
        <w:rPr>
          <w:rFonts w:asciiTheme="minorHAnsi" w:hAnsiTheme="minorHAnsi"/>
          <w:b/>
        </w:rPr>
      </w:pPr>
    </w:p>
    <w:p w14:paraId="7463CBD7" w14:textId="77777777" w:rsidR="00E62166" w:rsidRDefault="00E62166" w:rsidP="006D0820">
      <w:pPr>
        <w:ind w:right="284"/>
        <w:jc w:val="center"/>
        <w:rPr>
          <w:rFonts w:asciiTheme="minorHAnsi" w:hAnsiTheme="minorHAnsi"/>
          <w:b/>
        </w:rPr>
      </w:pPr>
    </w:p>
    <w:p w14:paraId="338FF536" w14:textId="77777777" w:rsidR="00E62166" w:rsidRDefault="00E62166" w:rsidP="006D0820">
      <w:pPr>
        <w:ind w:right="284"/>
        <w:jc w:val="center"/>
        <w:rPr>
          <w:rFonts w:asciiTheme="minorHAnsi" w:hAnsiTheme="minorHAnsi"/>
          <w:b/>
        </w:rPr>
      </w:pPr>
    </w:p>
    <w:p w14:paraId="34BEE711" w14:textId="77777777" w:rsidR="00E62166" w:rsidRDefault="00E62166" w:rsidP="006D0820">
      <w:pPr>
        <w:ind w:right="284"/>
        <w:jc w:val="center"/>
        <w:rPr>
          <w:rFonts w:asciiTheme="minorHAnsi" w:hAnsiTheme="minorHAnsi"/>
          <w:b/>
        </w:rPr>
      </w:pPr>
    </w:p>
    <w:p w14:paraId="1AB357D6" w14:textId="77777777" w:rsidR="00E62166" w:rsidRDefault="00E62166" w:rsidP="006D0820">
      <w:pPr>
        <w:ind w:right="284"/>
        <w:jc w:val="center"/>
        <w:rPr>
          <w:rFonts w:asciiTheme="minorHAnsi" w:hAnsiTheme="minorHAnsi"/>
          <w:b/>
        </w:rPr>
      </w:pPr>
    </w:p>
    <w:p w14:paraId="6D3D6C5B" w14:textId="77777777" w:rsidR="00E62166" w:rsidRDefault="00E62166" w:rsidP="006D0820">
      <w:pPr>
        <w:ind w:right="284"/>
        <w:jc w:val="center"/>
        <w:rPr>
          <w:rFonts w:asciiTheme="minorHAnsi" w:hAnsiTheme="minorHAnsi"/>
          <w:b/>
        </w:rPr>
      </w:pPr>
    </w:p>
    <w:p w14:paraId="6872C110" w14:textId="77777777" w:rsidR="00E62166" w:rsidRDefault="00E62166" w:rsidP="006D0820">
      <w:pPr>
        <w:ind w:right="284"/>
        <w:jc w:val="center"/>
        <w:rPr>
          <w:rFonts w:asciiTheme="minorHAnsi" w:hAnsiTheme="minorHAnsi"/>
          <w:b/>
        </w:rPr>
      </w:pPr>
    </w:p>
    <w:p w14:paraId="15657322" w14:textId="77777777" w:rsidR="00E62166" w:rsidRDefault="00E62166" w:rsidP="006D0820">
      <w:pPr>
        <w:ind w:right="284"/>
        <w:jc w:val="center"/>
        <w:rPr>
          <w:rFonts w:asciiTheme="minorHAnsi" w:hAnsiTheme="minorHAnsi"/>
          <w:b/>
        </w:rPr>
      </w:pPr>
    </w:p>
    <w:p w14:paraId="6FFE9D8A" w14:textId="77777777" w:rsidR="00E62166" w:rsidRDefault="00E62166" w:rsidP="006D0820">
      <w:pPr>
        <w:ind w:right="284"/>
        <w:jc w:val="center"/>
        <w:rPr>
          <w:rFonts w:asciiTheme="minorHAnsi" w:hAnsiTheme="minorHAnsi"/>
          <w:b/>
        </w:rPr>
      </w:pPr>
    </w:p>
    <w:p w14:paraId="15EEAE32" w14:textId="77777777" w:rsidR="00E62166" w:rsidRDefault="00E62166" w:rsidP="006D0820">
      <w:pPr>
        <w:ind w:right="284"/>
        <w:jc w:val="center"/>
        <w:rPr>
          <w:rFonts w:asciiTheme="minorHAnsi" w:hAnsiTheme="minorHAnsi"/>
          <w:b/>
        </w:rPr>
      </w:pPr>
    </w:p>
    <w:p w14:paraId="02A8C811" w14:textId="45FF61BD"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w:t>
      </w:r>
      <w:r w:rsidR="00990C91">
        <w:rPr>
          <w:rFonts w:asciiTheme="minorHAnsi" w:hAnsiTheme="minorHAnsi"/>
          <w:b/>
        </w:rPr>
        <w:t>X</w:t>
      </w:r>
      <w:r w:rsidR="00D51B7C" w:rsidRPr="00AB7D71">
        <w:rPr>
          <w:rFonts w:asciiTheme="minorHAnsi" w:hAnsiTheme="minorHAnsi"/>
          <w:b/>
        </w:rPr>
        <w:t>O 1</w:t>
      </w:r>
    </w:p>
    <w:p w14:paraId="200FF5AA" w14:textId="77777777" w:rsidR="00F0714E" w:rsidRPr="00B36D16" w:rsidRDefault="00F0714E">
      <w:pPr>
        <w:rPr>
          <w:rFonts w:ascii="Calibri" w:hAnsi="Calibri"/>
          <w:color w:val="000000"/>
          <w:sz w:val="16"/>
          <w:szCs w:val="16"/>
          <w:lang w:val="es-MX" w:eastAsia="es-MX"/>
        </w:rPr>
      </w:pPr>
    </w:p>
    <w:tbl>
      <w:tblPr>
        <w:tblW w:w="11057" w:type="dxa"/>
        <w:jc w:val="center"/>
        <w:tblCellMar>
          <w:left w:w="70" w:type="dxa"/>
          <w:right w:w="70" w:type="dxa"/>
        </w:tblCellMar>
        <w:tblLook w:val="04A0" w:firstRow="1" w:lastRow="0" w:firstColumn="1" w:lastColumn="0" w:noHBand="0" w:noVBand="1"/>
      </w:tblPr>
      <w:tblGrid>
        <w:gridCol w:w="797"/>
        <w:gridCol w:w="1200"/>
        <w:gridCol w:w="1200"/>
        <w:gridCol w:w="1385"/>
        <w:gridCol w:w="700"/>
        <w:gridCol w:w="848"/>
        <w:gridCol w:w="4927"/>
      </w:tblGrid>
      <w:tr w:rsidR="00EF0206" w:rsidRPr="00EF0206" w14:paraId="6B4AD9A1" w14:textId="77777777" w:rsidTr="00990C91">
        <w:trPr>
          <w:trHeight w:val="300"/>
          <w:jc w:val="center"/>
        </w:trPr>
        <w:tc>
          <w:tcPr>
            <w:tcW w:w="11057" w:type="dxa"/>
            <w:gridSpan w:val="7"/>
            <w:tcBorders>
              <w:top w:val="single" w:sz="8" w:space="0" w:color="auto"/>
              <w:left w:val="single" w:sz="8" w:space="0" w:color="auto"/>
              <w:bottom w:val="single" w:sz="8" w:space="0" w:color="auto"/>
              <w:right w:val="single" w:sz="8" w:space="0" w:color="000000"/>
            </w:tcBorders>
            <w:shd w:val="clear" w:color="000000" w:fill="7030A0"/>
            <w:vAlign w:val="center"/>
            <w:hideMark/>
          </w:tcPr>
          <w:p w14:paraId="4AFD1CE8" w14:textId="7EDB1DF8"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PARTIDA 1. EQUIPO DE COCINA</w:t>
            </w:r>
          </w:p>
        </w:tc>
      </w:tr>
      <w:tr w:rsidR="00EF0206" w:rsidRPr="00EF0206" w14:paraId="369A7A19" w14:textId="77777777" w:rsidTr="00990C91">
        <w:trPr>
          <w:trHeight w:val="300"/>
          <w:jc w:val="center"/>
        </w:trPr>
        <w:tc>
          <w:tcPr>
            <w:tcW w:w="797" w:type="dxa"/>
            <w:tcBorders>
              <w:top w:val="nil"/>
              <w:left w:val="single" w:sz="8" w:space="0" w:color="auto"/>
              <w:bottom w:val="nil"/>
              <w:right w:val="single" w:sz="8" w:space="0" w:color="auto"/>
            </w:tcBorders>
            <w:shd w:val="clear" w:color="000000" w:fill="7030A0"/>
            <w:vAlign w:val="center"/>
            <w:hideMark/>
          </w:tcPr>
          <w:p w14:paraId="318BDE2A" w14:textId="7050B8BB"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RENGLÓN</w:t>
            </w:r>
          </w:p>
        </w:tc>
        <w:tc>
          <w:tcPr>
            <w:tcW w:w="1200" w:type="dxa"/>
            <w:tcBorders>
              <w:top w:val="nil"/>
              <w:left w:val="nil"/>
              <w:bottom w:val="nil"/>
              <w:right w:val="single" w:sz="8" w:space="0" w:color="auto"/>
            </w:tcBorders>
            <w:shd w:val="clear" w:color="000000" w:fill="7030A0"/>
            <w:vAlign w:val="center"/>
            <w:hideMark/>
          </w:tcPr>
          <w:p w14:paraId="5DD6C1A8" w14:textId="20044BCE"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 xml:space="preserve">CLAVE </w:t>
            </w:r>
          </w:p>
        </w:tc>
        <w:tc>
          <w:tcPr>
            <w:tcW w:w="1200" w:type="dxa"/>
            <w:tcBorders>
              <w:top w:val="nil"/>
              <w:left w:val="nil"/>
              <w:bottom w:val="nil"/>
              <w:right w:val="single" w:sz="8" w:space="0" w:color="auto"/>
            </w:tcBorders>
            <w:shd w:val="clear" w:color="000000" w:fill="7030A0"/>
            <w:vAlign w:val="center"/>
            <w:hideMark/>
          </w:tcPr>
          <w:p w14:paraId="12D0200D" w14:textId="37D7BEE5"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PARTIDA PRESUPUESTAL</w:t>
            </w:r>
          </w:p>
        </w:tc>
        <w:tc>
          <w:tcPr>
            <w:tcW w:w="1385" w:type="dxa"/>
            <w:tcBorders>
              <w:top w:val="nil"/>
              <w:left w:val="nil"/>
              <w:bottom w:val="nil"/>
              <w:right w:val="single" w:sz="8" w:space="0" w:color="auto"/>
            </w:tcBorders>
            <w:shd w:val="clear" w:color="000000" w:fill="7030A0"/>
            <w:vAlign w:val="center"/>
            <w:hideMark/>
          </w:tcPr>
          <w:p w14:paraId="556A5A47" w14:textId="5D6DAF61"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DESCRIPCIÓN</w:t>
            </w:r>
          </w:p>
        </w:tc>
        <w:tc>
          <w:tcPr>
            <w:tcW w:w="700" w:type="dxa"/>
            <w:tcBorders>
              <w:top w:val="nil"/>
              <w:left w:val="nil"/>
              <w:bottom w:val="nil"/>
              <w:right w:val="single" w:sz="8" w:space="0" w:color="auto"/>
            </w:tcBorders>
            <w:shd w:val="clear" w:color="000000" w:fill="7030A0"/>
            <w:vAlign w:val="center"/>
            <w:hideMark/>
          </w:tcPr>
          <w:p w14:paraId="6C16418A" w14:textId="6BF4C433"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UNIDAD DE MEDIDA</w:t>
            </w:r>
          </w:p>
        </w:tc>
        <w:tc>
          <w:tcPr>
            <w:tcW w:w="848" w:type="dxa"/>
            <w:tcBorders>
              <w:top w:val="nil"/>
              <w:left w:val="nil"/>
              <w:bottom w:val="nil"/>
              <w:right w:val="single" w:sz="8" w:space="0" w:color="auto"/>
            </w:tcBorders>
            <w:shd w:val="clear" w:color="000000" w:fill="7030A0"/>
            <w:vAlign w:val="center"/>
            <w:hideMark/>
          </w:tcPr>
          <w:p w14:paraId="2CDD2C9E" w14:textId="364CAAD2"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CANTIDAD</w:t>
            </w:r>
          </w:p>
        </w:tc>
        <w:tc>
          <w:tcPr>
            <w:tcW w:w="4927" w:type="dxa"/>
            <w:tcBorders>
              <w:top w:val="nil"/>
              <w:left w:val="nil"/>
              <w:bottom w:val="nil"/>
              <w:right w:val="single" w:sz="8" w:space="0" w:color="auto"/>
            </w:tcBorders>
            <w:shd w:val="clear" w:color="000000" w:fill="7030A0"/>
            <w:vAlign w:val="center"/>
            <w:hideMark/>
          </w:tcPr>
          <w:p w14:paraId="3C056903" w14:textId="201F26C2" w:rsidR="00EF0206" w:rsidRPr="00EF0206" w:rsidRDefault="00990C91" w:rsidP="00EF0206">
            <w:pPr>
              <w:jc w:val="center"/>
              <w:rPr>
                <w:rFonts w:ascii="Calibri" w:hAnsi="Calibri"/>
                <w:b/>
                <w:bCs/>
                <w:color w:val="000000"/>
                <w:sz w:val="16"/>
                <w:szCs w:val="16"/>
                <w:lang w:val="es-MX" w:eastAsia="es-MX"/>
              </w:rPr>
            </w:pPr>
            <w:r w:rsidRPr="00EF0206">
              <w:rPr>
                <w:rFonts w:ascii="Calibri" w:hAnsi="Calibri"/>
                <w:b/>
                <w:bCs/>
                <w:color w:val="000000"/>
                <w:sz w:val="16"/>
                <w:szCs w:val="16"/>
                <w:lang w:val="es-MX" w:eastAsia="es-MX"/>
              </w:rPr>
              <w:t>ESPECIFICACIONES TÉCNICAS</w:t>
            </w:r>
          </w:p>
        </w:tc>
      </w:tr>
      <w:tr w:rsidR="00EF0206" w:rsidRPr="00EF0206" w14:paraId="62991311" w14:textId="77777777" w:rsidTr="00990C91">
        <w:trPr>
          <w:trHeight w:val="300"/>
          <w:jc w:val="center"/>
        </w:trPr>
        <w:tc>
          <w:tcPr>
            <w:tcW w:w="7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ADB09" w14:textId="3F7A99AA"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55C1CCD3" w14:textId="298AA7E7"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I450400002</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14:paraId="06DB8B5B" w14:textId="187FBD94"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single" w:sz="8" w:space="0" w:color="auto"/>
              <w:left w:val="nil"/>
              <w:bottom w:val="single" w:sz="8" w:space="0" w:color="auto"/>
              <w:right w:val="single" w:sz="8" w:space="0" w:color="auto"/>
            </w:tcBorders>
            <w:shd w:val="clear" w:color="auto" w:fill="auto"/>
            <w:noWrap/>
            <w:vAlign w:val="center"/>
            <w:hideMark/>
          </w:tcPr>
          <w:p w14:paraId="2F7DC739" w14:textId="3283581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ACONDICIONADOR AIRE</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14:paraId="0750B325" w14:textId="4C47F836"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single" w:sz="8" w:space="0" w:color="auto"/>
              <w:left w:val="nil"/>
              <w:bottom w:val="single" w:sz="8" w:space="0" w:color="auto"/>
              <w:right w:val="single" w:sz="8" w:space="0" w:color="auto"/>
            </w:tcBorders>
            <w:shd w:val="clear" w:color="auto" w:fill="auto"/>
            <w:noWrap/>
            <w:vAlign w:val="center"/>
            <w:hideMark/>
          </w:tcPr>
          <w:p w14:paraId="3DF55953" w14:textId="1D501136"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4</w:t>
            </w:r>
          </w:p>
        </w:tc>
        <w:tc>
          <w:tcPr>
            <w:tcW w:w="4927" w:type="dxa"/>
            <w:tcBorders>
              <w:top w:val="single" w:sz="8" w:space="0" w:color="auto"/>
              <w:left w:val="nil"/>
              <w:bottom w:val="single" w:sz="8" w:space="0" w:color="auto"/>
              <w:right w:val="single" w:sz="8" w:space="0" w:color="auto"/>
            </w:tcBorders>
            <w:shd w:val="clear" w:color="auto" w:fill="auto"/>
            <w:vAlign w:val="center"/>
            <w:hideMark/>
          </w:tcPr>
          <w:p w14:paraId="0870988D" w14:textId="00AAD5C9" w:rsidR="00EF0206" w:rsidRPr="00EF0206" w:rsidRDefault="00990C91" w:rsidP="00990C91">
            <w:pPr>
              <w:rPr>
                <w:rFonts w:ascii="Calibri" w:hAnsi="Calibri"/>
                <w:color w:val="000000"/>
                <w:sz w:val="16"/>
                <w:szCs w:val="16"/>
                <w:lang w:val="es-MX" w:eastAsia="es-MX"/>
              </w:rPr>
            </w:pPr>
            <w:r w:rsidRPr="00EF0206">
              <w:rPr>
                <w:rFonts w:ascii="Calibri" w:hAnsi="Calibri"/>
                <w:color w:val="000000"/>
                <w:sz w:val="16"/>
                <w:szCs w:val="16"/>
                <w:lang w:val="es-MX" w:eastAsia="es-MX"/>
              </w:rPr>
              <w:t>CORTINA DE AIRE 36", 127/60/1, 3.5 AMP</w:t>
            </w:r>
            <w:r>
              <w:rPr>
                <w:rFonts w:ascii="Calibri" w:hAnsi="Calibri"/>
                <w:color w:val="000000"/>
                <w:sz w:val="16"/>
                <w:szCs w:val="16"/>
                <w:lang w:val="es-MX" w:eastAsia="es-MX"/>
              </w:rPr>
              <w:t>.CON VELOCIDAD DE AIRE ADECUADA</w:t>
            </w:r>
            <w:r w:rsidRPr="00EF0206">
              <w:rPr>
                <w:rFonts w:ascii="Calibri" w:hAnsi="Calibri"/>
                <w:color w:val="000000"/>
                <w:sz w:val="16"/>
                <w:szCs w:val="16"/>
                <w:lang w:val="es-MX" w:eastAsia="es-MX"/>
              </w:rPr>
              <w:t xml:space="preserve">, GENERA NIVELES DE RUDO BAJOS, VELOCIDAD PARA UN ALCANCE DE 3.5 A 4.0 METROS DE </w:t>
            </w:r>
            <w:r>
              <w:rPr>
                <w:rFonts w:ascii="Calibri" w:hAnsi="Calibri"/>
                <w:color w:val="000000"/>
                <w:sz w:val="16"/>
                <w:szCs w:val="16"/>
                <w:lang w:val="es-MX" w:eastAsia="es-MX"/>
              </w:rPr>
              <w:t>DIS</w:t>
            </w:r>
            <w:r w:rsidRPr="00EF0206">
              <w:rPr>
                <w:rFonts w:ascii="Calibri" w:hAnsi="Calibri"/>
                <w:color w:val="000000"/>
                <w:sz w:val="16"/>
                <w:szCs w:val="16"/>
                <w:lang w:val="es-MX" w:eastAsia="es-MX"/>
              </w:rPr>
              <w:t>TANCIA, CONSTRUIDA CON PLASTICO REFORZADO DE USO RUDO Y CON ACERO.</w:t>
            </w:r>
          </w:p>
        </w:tc>
      </w:tr>
      <w:tr w:rsidR="00EF0206" w:rsidRPr="00EF0206" w14:paraId="411615D0"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257D55B5" w14:textId="4C241FDB"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544DD51F" w14:textId="56E44A42"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I450400008</w:t>
            </w:r>
          </w:p>
        </w:tc>
        <w:tc>
          <w:tcPr>
            <w:tcW w:w="1200" w:type="dxa"/>
            <w:tcBorders>
              <w:top w:val="nil"/>
              <w:left w:val="nil"/>
              <w:bottom w:val="single" w:sz="8" w:space="0" w:color="auto"/>
              <w:right w:val="single" w:sz="8" w:space="0" w:color="auto"/>
            </w:tcBorders>
            <w:shd w:val="clear" w:color="auto" w:fill="auto"/>
            <w:noWrap/>
            <w:vAlign w:val="center"/>
            <w:hideMark/>
          </w:tcPr>
          <w:p w14:paraId="48F5F455" w14:textId="4FE93DBB"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51101</w:t>
            </w:r>
          </w:p>
        </w:tc>
        <w:tc>
          <w:tcPr>
            <w:tcW w:w="1385" w:type="dxa"/>
            <w:tcBorders>
              <w:top w:val="nil"/>
              <w:left w:val="nil"/>
              <w:bottom w:val="single" w:sz="8" w:space="0" w:color="auto"/>
              <w:right w:val="single" w:sz="8" w:space="0" w:color="auto"/>
            </w:tcBorders>
            <w:shd w:val="clear" w:color="auto" w:fill="auto"/>
            <w:noWrap/>
            <w:vAlign w:val="center"/>
            <w:hideMark/>
          </w:tcPr>
          <w:p w14:paraId="1EAB3434" w14:textId="7D86A2C1"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ANAQUEL MOVIL</w:t>
            </w:r>
          </w:p>
        </w:tc>
        <w:tc>
          <w:tcPr>
            <w:tcW w:w="700" w:type="dxa"/>
            <w:tcBorders>
              <w:top w:val="nil"/>
              <w:left w:val="nil"/>
              <w:bottom w:val="single" w:sz="8" w:space="0" w:color="auto"/>
              <w:right w:val="single" w:sz="8" w:space="0" w:color="auto"/>
            </w:tcBorders>
            <w:shd w:val="clear" w:color="auto" w:fill="auto"/>
            <w:noWrap/>
            <w:vAlign w:val="center"/>
            <w:hideMark/>
          </w:tcPr>
          <w:p w14:paraId="28FE61C5" w14:textId="0282FC02"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41F982DB" w14:textId="0C83A626"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8</w:t>
            </w:r>
          </w:p>
        </w:tc>
        <w:tc>
          <w:tcPr>
            <w:tcW w:w="4927" w:type="dxa"/>
            <w:tcBorders>
              <w:top w:val="nil"/>
              <w:left w:val="nil"/>
              <w:bottom w:val="single" w:sz="8" w:space="0" w:color="auto"/>
              <w:right w:val="single" w:sz="8" w:space="0" w:color="auto"/>
            </w:tcBorders>
            <w:shd w:val="clear" w:color="auto" w:fill="auto"/>
            <w:vAlign w:val="center"/>
            <w:hideMark/>
          </w:tcPr>
          <w:p w14:paraId="1C1DDF8E" w14:textId="6772A75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ANAQUEL DE 18" X 48" X 72" FORMADO POR CUATRO ENTREPAÑOS Y CUATRO POSTES, TORNILLOS NIVELADORE S, INCLUYE JUEGO DE GRAPAS PARA SU ARMADO , FARICADO DE ALAMBRON CON PINTURA EPOXICA COLOR VERDE .EL DIAMETRO DE LOS TUBOS ES DE 3/4 " CON UNA CAPACIDAD DE CARGA EN CADAD ENTREPAÑO DE 50 KG. (TOTAL DE CARG</w:t>
            </w:r>
            <w:r>
              <w:rPr>
                <w:rFonts w:ascii="Calibri" w:hAnsi="Calibri"/>
                <w:color w:val="000000"/>
                <w:sz w:val="16"/>
                <w:szCs w:val="16"/>
                <w:lang w:val="es-MX" w:eastAsia="es-MX"/>
              </w:rPr>
              <w:t>A POR TODO EL ANQUEL DE 200 KG.</w:t>
            </w:r>
            <w:r w:rsidRPr="00EF0206">
              <w:rPr>
                <w:rFonts w:ascii="Calibri" w:hAnsi="Calibri"/>
                <w:color w:val="000000"/>
                <w:sz w:val="16"/>
                <w:szCs w:val="16"/>
                <w:lang w:val="es-MX" w:eastAsia="es-MX"/>
              </w:rPr>
              <w:t xml:space="preserve">) CON MEDIDAS TOTALES DE 45 FONDO X 120 FRENTE X 180 DE ALTO EN CM. </w:t>
            </w:r>
          </w:p>
        </w:tc>
      </w:tr>
      <w:tr w:rsidR="00EF0206" w:rsidRPr="00EF0206" w14:paraId="59D59A66"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074FB47E" w14:textId="2465428C"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3</w:t>
            </w:r>
          </w:p>
        </w:tc>
        <w:tc>
          <w:tcPr>
            <w:tcW w:w="1200" w:type="dxa"/>
            <w:tcBorders>
              <w:top w:val="nil"/>
              <w:left w:val="nil"/>
              <w:bottom w:val="single" w:sz="8" w:space="0" w:color="auto"/>
              <w:right w:val="single" w:sz="8" w:space="0" w:color="auto"/>
            </w:tcBorders>
            <w:shd w:val="clear" w:color="auto" w:fill="auto"/>
            <w:noWrap/>
            <w:vAlign w:val="center"/>
            <w:hideMark/>
          </w:tcPr>
          <w:p w14:paraId="17CBF6C8" w14:textId="0AF44AF1"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I360000004</w:t>
            </w:r>
          </w:p>
        </w:tc>
        <w:tc>
          <w:tcPr>
            <w:tcW w:w="1200" w:type="dxa"/>
            <w:tcBorders>
              <w:top w:val="nil"/>
              <w:left w:val="nil"/>
              <w:bottom w:val="single" w:sz="8" w:space="0" w:color="auto"/>
              <w:right w:val="single" w:sz="8" w:space="0" w:color="auto"/>
            </w:tcBorders>
            <w:shd w:val="clear" w:color="auto" w:fill="auto"/>
            <w:noWrap/>
            <w:vAlign w:val="center"/>
            <w:hideMark/>
          </w:tcPr>
          <w:p w14:paraId="06C70232" w14:textId="65934176"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1BABD9BC" w14:textId="790F489D"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BASCULA</w:t>
            </w:r>
          </w:p>
        </w:tc>
        <w:tc>
          <w:tcPr>
            <w:tcW w:w="700" w:type="dxa"/>
            <w:tcBorders>
              <w:top w:val="nil"/>
              <w:left w:val="nil"/>
              <w:bottom w:val="single" w:sz="8" w:space="0" w:color="auto"/>
              <w:right w:val="single" w:sz="8" w:space="0" w:color="auto"/>
            </w:tcBorders>
            <w:shd w:val="clear" w:color="auto" w:fill="auto"/>
            <w:noWrap/>
            <w:vAlign w:val="center"/>
            <w:hideMark/>
          </w:tcPr>
          <w:p w14:paraId="2ACCC329" w14:textId="70616AC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0C67C8C6" w14:textId="04CB9CE7"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048E1559" w14:textId="7D80E4A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BÁSCULA MECÁNICA DE DOS VARAS, CAPACIDAD DE 500 KG X 250 GRS., PLATAFORMA DE ACERO AL CARBÓN DE 0.52 X 0.73 M., CON LÁMINA ANTIDERRAPANTE.</w:t>
            </w:r>
          </w:p>
        </w:tc>
      </w:tr>
      <w:tr w:rsidR="00EF0206" w:rsidRPr="00EF0206" w14:paraId="501B3296"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72911531" w14:textId="73DDED4C"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4</w:t>
            </w:r>
          </w:p>
        </w:tc>
        <w:tc>
          <w:tcPr>
            <w:tcW w:w="1200" w:type="dxa"/>
            <w:tcBorders>
              <w:top w:val="nil"/>
              <w:left w:val="nil"/>
              <w:bottom w:val="single" w:sz="8" w:space="0" w:color="auto"/>
              <w:right w:val="single" w:sz="8" w:space="0" w:color="auto"/>
            </w:tcBorders>
            <w:shd w:val="clear" w:color="auto" w:fill="auto"/>
            <w:noWrap/>
            <w:vAlign w:val="center"/>
            <w:hideMark/>
          </w:tcPr>
          <w:p w14:paraId="42E6E659" w14:textId="775BF9C8"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I450400008</w:t>
            </w:r>
          </w:p>
        </w:tc>
        <w:tc>
          <w:tcPr>
            <w:tcW w:w="1200" w:type="dxa"/>
            <w:tcBorders>
              <w:top w:val="nil"/>
              <w:left w:val="nil"/>
              <w:bottom w:val="single" w:sz="8" w:space="0" w:color="auto"/>
              <w:right w:val="single" w:sz="8" w:space="0" w:color="auto"/>
            </w:tcBorders>
            <w:shd w:val="clear" w:color="auto" w:fill="auto"/>
            <w:noWrap/>
            <w:vAlign w:val="center"/>
            <w:hideMark/>
          </w:tcPr>
          <w:p w14:paraId="2F1FAD63" w14:textId="3F7A4489"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51101</w:t>
            </w:r>
          </w:p>
        </w:tc>
        <w:tc>
          <w:tcPr>
            <w:tcW w:w="1385" w:type="dxa"/>
            <w:tcBorders>
              <w:top w:val="nil"/>
              <w:left w:val="nil"/>
              <w:bottom w:val="single" w:sz="8" w:space="0" w:color="auto"/>
              <w:right w:val="single" w:sz="8" w:space="0" w:color="auto"/>
            </w:tcBorders>
            <w:shd w:val="clear" w:color="auto" w:fill="auto"/>
            <w:noWrap/>
            <w:vAlign w:val="center"/>
            <w:hideMark/>
          </w:tcPr>
          <w:p w14:paraId="6D4B8C9F" w14:textId="3F908DDB"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ANAQUEL MOVIL</w:t>
            </w:r>
          </w:p>
        </w:tc>
        <w:tc>
          <w:tcPr>
            <w:tcW w:w="700" w:type="dxa"/>
            <w:tcBorders>
              <w:top w:val="nil"/>
              <w:left w:val="nil"/>
              <w:bottom w:val="single" w:sz="8" w:space="0" w:color="auto"/>
              <w:right w:val="single" w:sz="8" w:space="0" w:color="auto"/>
            </w:tcBorders>
            <w:shd w:val="clear" w:color="auto" w:fill="auto"/>
            <w:noWrap/>
            <w:vAlign w:val="center"/>
            <w:hideMark/>
          </w:tcPr>
          <w:p w14:paraId="065EB1EA" w14:textId="15BB4E1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79DC251D" w14:textId="5746F29B"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15</w:t>
            </w:r>
          </w:p>
        </w:tc>
        <w:tc>
          <w:tcPr>
            <w:tcW w:w="4927" w:type="dxa"/>
            <w:tcBorders>
              <w:top w:val="nil"/>
              <w:left w:val="nil"/>
              <w:bottom w:val="single" w:sz="8" w:space="0" w:color="auto"/>
              <w:right w:val="single" w:sz="8" w:space="0" w:color="auto"/>
            </w:tcBorders>
            <w:shd w:val="clear" w:color="auto" w:fill="auto"/>
            <w:vAlign w:val="center"/>
            <w:hideMark/>
          </w:tcPr>
          <w:p w14:paraId="0D88B1D7" w14:textId="3CA4284D"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ANAQUEL DE 18" X 36" X 72" FORMADO POR CUATRO ENTREPAÑOS Y CUATRO POSTES, TORNILLOS NIVELADORE S, INCLUYE JUEGO DE GRAPAS PARA SU ARMADO , FARICADO DE ALAMBRON CON PINTURA EPOXICA COLOR VERDE .EL DIAMETRO DE LOS TUBOS ES DE 3/4 " CON UNA CAPACIDAD DE CARGA EN CADAD ENTREPAÑO DE 50 KG. (TOTAL DE CARGA POR TODO EL A</w:t>
            </w:r>
            <w:r>
              <w:rPr>
                <w:rFonts w:ascii="Calibri" w:hAnsi="Calibri"/>
                <w:color w:val="000000"/>
                <w:sz w:val="16"/>
                <w:szCs w:val="16"/>
                <w:lang w:val="es-MX" w:eastAsia="es-MX"/>
              </w:rPr>
              <w:t>NQUEL DE 200 KG.</w:t>
            </w:r>
            <w:r w:rsidRPr="00EF0206">
              <w:rPr>
                <w:rFonts w:ascii="Calibri" w:hAnsi="Calibri"/>
                <w:color w:val="000000"/>
                <w:sz w:val="16"/>
                <w:szCs w:val="16"/>
                <w:lang w:val="es-MX" w:eastAsia="es-MX"/>
              </w:rPr>
              <w:t xml:space="preserve">) CON MEDIDAS TOTALES DE 45 FONDO X 90 FRENTE X 180 DE ALTO EN CM. </w:t>
            </w:r>
          </w:p>
        </w:tc>
      </w:tr>
      <w:tr w:rsidR="00EF0206" w:rsidRPr="00EF0206" w14:paraId="60AC424E"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3E708826" w14:textId="648048BA"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5</w:t>
            </w:r>
          </w:p>
        </w:tc>
        <w:tc>
          <w:tcPr>
            <w:tcW w:w="1200" w:type="dxa"/>
            <w:tcBorders>
              <w:top w:val="nil"/>
              <w:left w:val="nil"/>
              <w:bottom w:val="single" w:sz="8" w:space="0" w:color="auto"/>
              <w:right w:val="single" w:sz="8" w:space="0" w:color="auto"/>
            </w:tcBorders>
            <w:shd w:val="clear" w:color="auto" w:fill="auto"/>
            <w:noWrap/>
            <w:vAlign w:val="center"/>
            <w:hideMark/>
          </w:tcPr>
          <w:p w14:paraId="7E23E39B" w14:textId="5CAB2EE1"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I420800456</w:t>
            </w:r>
          </w:p>
        </w:tc>
        <w:tc>
          <w:tcPr>
            <w:tcW w:w="1200" w:type="dxa"/>
            <w:tcBorders>
              <w:top w:val="nil"/>
              <w:left w:val="nil"/>
              <w:bottom w:val="single" w:sz="8" w:space="0" w:color="auto"/>
              <w:right w:val="single" w:sz="8" w:space="0" w:color="auto"/>
            </w:tcBorders>
            <w:shd w:val="clear" w:color="auto" w:fill="auto"/>
            <w:noWrap/>
            <w:vAlign w:val="center"/>
            <w:hideMark/>
          </w:tcPr>
          <w:p w14:paraId="41DFAE4A" w14:textId="5E745672"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56201</w:t>
            </w:r>
          </w:p>
        </w:tc>
        <w:tc>
          <w:tcPr>
            <w:tcW w:w="1385" w:type="dxa"/>
            <w:tcBorders>
              <w:top w:val="nil"/>
              <w:left w:val="nil"/>
              <w:bottom w:val="single" w:sz="8" w:space="0" w:color="auto"/>
              <w:right w:val="single" w:sz="8" w:space="0" w:color="auto"/>
            </w:tcBorders>
            <w:shd w:val="clear" w:color="auto" w:fill="auto"/>
            <w:noWrap/>
            <w:vAlign w:val="center"/>
            <w:hideMark/>
          </w:tcPr>
          <w:p w14:paraId="3D2E25D3" w14:textId="21E63301"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PRODUCTORA CUBITOS Y BLOQUES DE HIELO</w:t>
            </w:r>
          </w:p>
        </w:tc>
        <w:tc>
          <w:tcPr>
            <w:tcW w:w="700" w:type="dxa"/>
            <w:tcBorders>
              <w:top w:val="nil"/>
              <w:left w:val="nil"/>
              <w:bottom w:val="single" w:sz="8" w:space="0" w:color="auto"/>
              <w:right w:val="single" w:sz="8" w:space="0" w:color="auto"/>
            </w:tcBorders>
            <w:shd w:val="clear" w:color="auto" w:fill="auto"/>
            <w:noWrap/>
            <w:vAlign w:val="center"/>
            <w:hideMark/>
          </w:tcPr>
          <w:p w14:paraId="2E6DDA6F" w14:textId="79A5F968"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47619271" w14:textId="04C443B6"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053BC2C9" w14:textId="003DA2E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MÁQUINA FABRICADORA DE HIELO EN MEDIA LUNA, CAPACIDAD DE PRODUCCIÓN DE 617 LIBRAS ( 280 KG ), CONSTRUIDA TOTALMENTE EN ACERO INOXIDABLE E INCRUSTACIONES DE PALSTICO CON UNA MEDIA TOTAL DE 80 FRENTE  X 80 FONDO  X 130ALTO  CM  , CON UN PESO APROXIMADO DE 220 KILOS Y CON UN VOLTAJE DE 208 A 240 V -60 HZ /1 F </w:t>
            </w:r>
          </w:p>
        </w:tc>
      </w:tr>
      <w:tr w:rsidR="00EF0206" w:rsidRPr="00EF0206" w14:paraId="22BEF3CB"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4B788766" w14:textId="392FBC9F"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6</w:t>
            </w:r>
          </w:p>
        </w:tc>
        <w:tc>
          <w:tcPr>
            <w:tcW w:w="1200" w:type="dxa"/>
            <w:tcBorders>
              <w:top w:val="nil"/>
              <w:left w:val="nil"/>
              <w:bottom w:val="single" w:sz="8" w:space="0" w:color="auto"/>
              <w:right w:val="single" w:sz="8" w:space="0" w:color="auto"/>
            </w:tcBorders>
            <w:shd w:val="clear" w:color="auto" w:fill="auto"/>
            <w:noWrap/>
            <w:vAlign w:val="center"/>
            <w:hideMark/>
          </w:tcPr>
          <w:p w14:paraId="69EF1E75" w14:textId="4DAB45D0"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I450600292</w:t>
            </w:r>
          </w:p>
        </w:tc>
        <w:tc>
          <w:tcPr>
            <w:tcW w:w="1200" w:type="dxa"/>
            <w:tcBorders>
              <w:top w:val="nil"/>
              <w:left w:val="nil"/>
              <w:bottom w:val="single" w:sz="8" w:space="0" w:color="auto"/>
              <w:right w:val="single" w:sz="8" w:space="0" w:color="auto"/>
            </w:tcBorders>
            <w:shd w:val="clear" w:color="auto" w:fill="auto"/>
            <w:noWrap/>
            <w:vAlign w:val="center"/>
            <w:hideMark/>
          </w:tcPr>
          <w:p w14:paraId="15705682" w14:textId="6A7EC7E2"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51101</w:t>
            </w:r>
          </w:p>
        </w:tc>
        <w:tc>
          <w:tcPr>
            <w:tcW w:w="1385" w:type="dxa"/>
            <w:tcBorders>
              <w:top w:val="nil"/>
              <w:left w:val="nil"/>
              <w:bottom w:val="single" w:sz="8" w:space="0" w:color="auto"/>
              <w:right w:val="single" w:sz="8" w:space="0" w:color="auto"/>
            </w:tcBorders>
            <w:shd w:val="clear" w:color="auto" w:fill="auto"/>
            <w:noWrap/>
            <w:vAlign w:val="center"/>
            <w:hideMark/>
          </w:tcPr>
          <w:p w14:paraId="11B37133" w14:textId="1B77D5D4"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MESA FRIA A HIELO MOVIL</w:t>
            </w:r>
          </w:p>
        </w:tc>
        <w:tc>
          <w:tcPr>
            <w:tcW w:w="700" w:type="dxa"/>
            <w:tcBorders>
              <w:top w:val="nil"/>
              <w:left w:val="nil"/>
              <w:bottom w:val="single" w:sz="8" w:space="0" w:color="auto"/>
              <w:right w:val="single" w:sz="8" w:space="0" w:color="auto"/>
            </w:tcBorders>
            <w:shd w:val="clear" w:color="auto" w:fill="auto"/>
            <w:noWrap/>
            <w:vAlign w:val="center"/>
            <w:hideMark/>
          </w:tcPr>
          <w:p w14:paraId="2C0A7F4E" w14:textId="07B690BA"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29C29BA5" w14:textId="447BDE16"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29D9C749" w14:textId="245FA81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DEPOSITO CON CAPACIDAD DE ALMACENAJE DE 500 LIBRAS (227 KG), HERMETICO ,FABRICADO DE ACERO Y PLASTICO DE USO RUDO GRADO ALIMENTICIO , CON UNA MEDIDA DE 80 FRENTE X 80 FONDO X 120 ALTO EN CM. </w:t>
            </w:r>
          </w:p>
        </w:tc>
      </w:tr>
      <w:tr w:rsidR="00EF0206" w:rsidRPr="00EF0206" w14:paraId="73F2FE0E"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129B7609" w14:textId="6B915EEC"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7</w:t>
            </w:r>
          </w:p>
        </w:tc>
        <w:tc>
          <w:tcPr>
            <w:tcW w:w="1200" w:type="dxa"/>
            <w:tcBorders>
              <w:top w:val="nil"/>
              <w:left w:val="nil"/>
              <w:bottom w:val="single" w:sz="8" w:space="0" w:color="auto"/>
              <w:right w:val="single" w:sz="8" w:space="0" w:color="auto"/>
            </w:tcBorders>
            <w:shd w:val="clear" w:color="auto" w:fill="auto"/>
            <w:noWrap/>
            <w:vAlign w:val="center"/>
            <w:hideMark/>
          </w:tcPr>
          <w:p w14:paraId="710BEF17" w14:textId="126727F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I420800258</w:t>
            </w:r>
          </w:p>
        </w:tc>
        <w:tc>
          <w:tcPr>
            <w:tcW w:w="1200" w:type="dxa"/>
            <w:tcBorders>
              <w:top w:val="nil"/>
              <w:left w:val="nil"/>
              <w:bottom w:val="single" w:sz="8" w:space="0" w:color="auto"/>
              <w:right w:val="single" w:sz="8" w:space="0" w:color="auto"/>
            </w:tcBorders>
            <w:shd w:val="clear" w:color="auto" w:fill="auto"/>
            <w:noWrap/>
            <w:vAlign w:val="center"/>
            <w:hideMark/>
          </w:tcPr>
          <w:p w14:paraId="71E02B8E" w14:textId="049D4C9C"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56201</w:t>
            </w:r>
          </w:p>
        </w:tc>
        <w:tc>
          <w:tcPr>
            <w:tcW w:w="1385" w:type="dxa"/>
            <w:tcBorders>
              <w:top w:val="nil"/>
              <w:left w:val="nil"/>
              <w:bottom w:val="single" w:sz="8" w:space="0" w:color="auto"/>
              <w:right w:val="single" w:sz="8" w:space="0" w:color="auto"/>
            </w:tcBorders>
            <w:shd w:val="clear" w:color="auto" w:fill="auto"/>
            <w:noWrap/>
            <w:vAlign w:val="center"/>
            <w:hideMark/>
          </w:tcPr>
          <w:p w14:paraId="3FF3DD7F" w14:textId="48ADFD5D"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FILTROS Y PURIFICADORES DE AGUA</w:t>
            </w:r>
          </w:p>
        </w:tc>
        <w:tc>
          <w:tcPr>
            <w:tcW w:w="700" w:type="dxa"/>
            <w:tcBorders>
              <w:top w:val="nil"/>
              <w:left w:val="nil"/>
              <w:bottom w:val="single" w:sz="8" w:space="0" w:color="auto"/>
              <w:right w:val="single" w:sz="8" w:space="0" w:color="auto"/>
            </w:tcBorders>
            <w:shd w:val="clear" w:color="auto" w:fill="auto"/>
            <w:noWrap/>
            <w:vAlign w:val="center"/>
            <w:hideMark/>
          </w:tcPr>
          <w:p w14:paraId="0985352B" w14:textId="32E9EF04"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565578E7" w14:textId="6DCDA12F"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280C1E4B" w14:textId="0DA2DC61"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SISTEMA DE FILTRACION DE AGUA , CONSTRUIDO CON PLASTICO Y ACERO , CARBONO Y OTROS ELEMENTOS PARA FILTRAR AGUA DURA PARA ENTRADA DE MAQUINA DE HIELO </w:t>
            </w:r>
          </w:p>
        </w:tc>
      </w:tr>
      <w:tr w:rsidR="00EF0206" w:rsidRPr="00EF0206" w14:paraId="3DDBCAA8"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4C0964FB" w14:textId="124E7C87"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8</w:t>
            </w:r>
          </w:p>
        </w:tc>
        <w:tc>
          <w:tcPr>
            <w:tcW w:w="1200" w:type="dxa"/>
            <w:tcBorders>
              <w:top w:val="nil"/>
              <w:left w:val="nil"/>
              <w:bottom w:val="single" w:sz="8" w:space="0" w:color="auto"/>
              <w:right w:val="single" w:sz="8" w:space="0" w:color="auto"/>
            </w:tcBorders>
            <w:shd w:val="clear" w:color="auto" w:fill="auto"/>
            <w:noWrap/>
            <w:vAlign w:val="center"/>
            <w:hideMark/>
          </w:tcPr>
          <w:p w14:paraId="1F73E1CE" w14:textId="3817D39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I060600892</w:t>
            </w:r>
          </w:p>
        </w:tc>
        <w:tc>
          <w:tcPr>
            <w:tcW w:w="1200" w:type="dxa"/>
            <w:tcBorders>
              <w:top w:val="nil"/>
              <w:left w:val="nil"/>
              <w:bottom w:val="single" w:sz="8" w:space="0" w:color="auto"/>
              <w:right w:val="single" w:sz="8" w:space="0" w:color="auto"/>
            </w:tcBorders>
            <w:shd w:val="clear" w:color="auto" w:fill="auto"/>
            <w:noWrap/>
            <w:vAlign w:val="center"/>
            <w:hideMark/>
          </w:tcPr>
          <w:p w14:paraId="3BAA4F89" w14:textId="64DD21B8"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53101</w:t>
            </w:r>
          </w:p>
        </w:tc>
        <w:tc>
          <w:tcPr>
            <w:tcW w:w="1385" w:type="dxa"/>
            <w:tcBorders>
              <w:top w:val="nil"/>
              <w:left w:val="single" w:sz="4" w:space="0" w:color="auto"/>
              <w:bottom w:val="nil"/>
              <w:right w:val="single" w:sz="4" w:space="0" w:color="auto"/>
            </w:tcBorders>
            <w:shd w:val="clear" w:color="auto" w:fill="auto"/>
            <w:noWrap/>
            <w:vAlign w:val="center"/>
            <w:hideMark/>
          </w:tcPr>
          <w:p w14:paraId="0FBA215A" w14:textId="0DABAFCA" w:rsidR="00EF0206" w:rsidRPr="00C27B6C" w:rsidRDefault="00990C91" w:rsidP="00EF0206">
            <w:pPr>
              <w:rPr>
                <w:rFonts w:ascii="Calibri" w:hAnsi="Calibri" w:cs="Arial"/>
                <w:sz w:val="16"/>
                <w:szCs w:val="16"/>
                <w:lang w:val="es-MX" w:eastAsia="es-MX"/>
              </w:rPr>
            </w:pPr>
            <w:r w:rsidRPr="00C27B6C">
              <w:rPr>
                <w:rFonts w:ascii="Calibri" w:hAnsi="Calibri" w:cs="Arial"/>
                <w:sz w:val="16"/>
                <w:szCs w:val="16"/>
                <w:lang w:val="es-MX" w:eastAsia="es-MX"/>
              </w:rPr>
              <w:t xml:space="preserve">LAMPARA DE LUZ ULTRAVIOLETA </w:t>
            </w:r>
          </w:p>
        </w:tc>
        <w:tc>
          <w:tcPr>
            <w:tcW w:w="700" w:type="dxa"/>
            <w:tcBorders>
              <w:top w:val="nil"/>
              <w:left w:val="nil"/>
              <w:bottom w:val="single" w:sz="8" w:space="0" w:color="auto"/>
              <w:right w:val="single" w:sz="8" w:space="0" w:color="auto"/>
            </w:tcBorders>
            <w:shd w:val="clear" w:color="auto" w:fill="auto"/>
            <w:noWrap/>
            <w:vAlign w:val="center"/>
            <w:hideMark/>
          </w:tcPr>
          <w:p w14:paraId="729E205B" w14:textId="67BEA6E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374C38C6" w14:textId="2536E989"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7</w:t>
            </w:r>
          </w:p>
        </w:tc>
        <w:tc>
          <w:tcPr>
            <w:tcW w:w="4927" w:type="dxa"/>
            <w:tcBorders>
              <w:top w:val="nil"/>
              <w:left w:val="nil"/>
              <w:bottom w:val="single" w:sz="8" w:space="0" w:color="auto"/>
              <w:right w:val="single" w:sz="8" w:space="0" w:color="auto"/>
            </w:tcBorders>
            <w:shd w:val="clear" w:color="auto" w:fill="auto"/>
            <w:vAlign w:val="center"/>
            <w:hideMark/>
          </w:tcPr>
          <w:p w14:paraId="022AC532" w14:textId="1CAF527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LÁMPARA DE LUZULTRAVIOLETA PARA EL CONTROL DE LOS INSECTOS VOLADORES , CONSTRUIDA DE ALUMINIO Y PVC , COLOR BLANCO CON DIMENSIONES 44.6 X 12 X 14 CM Y CON UN PESO APROXIMADO DE 1.28 KILOS , FACIL DE USRA Y CON UN ALCANCE MAXIMO DE 55 METROS CUADRADOS , CON VOLTAJE DE 112 V </w:t>
            </w:r>
          </w:p>
        </w:tc>
      </w:tr>
      <w:tr w:rsidR="00EF0206" w:rsidRPr="00EF0206" w14:paraId="11350981"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33FA716A" w14:textId="16BADD6E"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9</w:t>
            </w:r>
          </w:p>
        </w:tc>
        <w:tc>
          <w:tcPr>
            <w:tcW w:w="1200" w:type="dxa"/>
            <w:tcBorders>
              <w:top w:val="nil"/>
              <w:left w:val="nil"/>
              <w:bottom w:val="single" w:sz="8" w:space="0" w:color="auto"/>
              <w:right w:val="single" w:sz="8" w:space="0" w:color="auto"/>
            </w:tcBorders>
            <w:shd w:val="clear" w:color="auto" w:fill="auto"/>
            <w:noWrap/>
            <w:vAlign w:val="center"/>
            <w:hideMark/>
          </w:tcPr>
          <w:p w14:paraId="29DDCCF2" w14:textId="7B9C166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I450400072</w:t>
            </w:r>
          </w:p>
        </w:tc>
        <w:tc>
          <w:tcPr>
            <w:tcW w:w="1200" w:type="dxa"/>
            <w:tcBorders>
              <w:top w:val="nil"/>
              <w:left w:val="nil"/>
              <w:bottom w:val="single" w:sz="8" w:space="0" w:color="auto"/>
              <w:right w:val="single" w:sz="8" w:space="0" w:color="auto"/>
            </w:tcBorders>
            <w:shd w:val="clear" w:color="auto" w:fill="auto"/>
            <w:noWrap/>
            <w:vAlign w:val="center"/>
            <w:hideMark/>
          </w:tcPr>
          <w:p w14:paraId="3D0C26CC" w14:textId="52AB1095"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51109</w:t>
            </w:r>
          </w:p>
        </w:tc>
        <w:tc>
          <w:tcPr>
            <w:tcW w:w="1385" w:type="dxa"/>
            <w:tcBorders>
              <w:top w:val="single" w:sz="8" w:space="0" w:color="auto"/>
              <w:left w:val="nil"/>
              <w:bottom w:val="single" w:sz="8" w:space="0" w:color="auto"/>
              <w:right w:val="single" w:sz="8" w:space="0" w:color="auto"/>
            </w:tcBorders>
            <w:shd w:val="clear" w:color="auto" w:fill="auto"/>
            <w:noWrap/>
            <w:vAlign w:val="center"/>
            <w:hideMark/>
          </w:tcPr>
          <w:p w14:paraId="16393382" w14:textId="513D167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CESTO BASURA</w:t>
            </w:r>
          </w:p>
        </w:tc>
        <w:tc>
          <w:tcPr>
            <w:tcW w:w="700" w:type="dxa"/>
            <w:tcBorders>
              <w:top w:val="nil"/>
              <w:left w:val="nil"/>
              <w:bottom w:val="single" w:sz="8" w:space="0" w:color="auto"/>
              <w:right w:val="single" w:sz="8" w:space="0" w:color="auto"/>
            </w:tcBorders>
            <w:shd w:val="clear" w:color="auto" w:fill="auto"/>
            <w:noWrap/>
            <w:vAlign w:val="center"/>
            <w:hideMark/>
          </w:tcPr>
          <w:p w14:paraId="2B79BC13" w14:textId="6A7005AA"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7830E111" w14:textId="2A3A656B"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15</w:t>
            </w:r>
          </w:p>
        </w:tc>
        <w:tc>
          <w:tcPr>
            <w:tcW w:w="4927" w:type="dxa"/>
            <w:tcBorders>
              <w:top w:val="nil"/>
              <w:left w:val="nil"/>
              <w:bottom w:val="single" w:sz="8" w:space="0" w:color="auto"/>
              <w:right w:val="single" w:sz="8" w:space="0" w:color="auto"/>
            </w:tcBorders>
            <w:shd w:val="clear" w:color="auto" w:fill="auto"/>
            <w:vAlign w:val="center"/>
            <w:hideMark/>
          </w:tcPr>
          <w:p w14:paraId="063743EA" w14:textId="4CF9FE98" w:rsidR="00EF0206" w:rsidRPr="00EF0206" w:rsidRDefault="00990C91" w:rsidP="00990C91">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CONTENEDOR PARA  BASURA DE 32 GALONES CONSTRUIDO EN PLASTICO  GRIS DE ALTO IMPACTO, RESISTENTE A LOS GOLPES  , TAPA TIPO EMBUDO CONSTRUIDA DE PLASTICO RIGIDO GRIS DE ALTO IMPACTO RESISTENTE A LOS GOLPES , PATÍN CON RUEDAS INDUSTRIALES,RESISTENTES Y CON FORMA ESPECIAL PARA RECIBIR  CONTENEDOR DE BASURA </w:t>
            </w:r>
          </w:p>
        </w:tc>
      </w:tr>
      <w:tr w:rsidR="00EF0206" w:rsidRPr="00EF0206" w14:paraId="4AA63DEE"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3ABA54C2" w14:textId="4699ABBB"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10</w:t>
            </w:r>
          </w:p>
        </w:tc>
        <w:tc>
          <w:tcPr>
            <w:tcW w:w="1200" w:type="dxa"/>
            <w:tcBorders>
              <w:top w:val="nil"/>
              <w:left w:val="nil"/>
              <w:bottom w:val="single" w:sz="8" w:space="0" w:color="auto"/>
              <w:right w:val="single" w:sz="8" w:space="0" w:color="auto"/>
            </w:tcBorders>
            <w:shd w:val="clear" w:color="auto" w:fill="auto"/>
            <w:noWrap/>
            <w:vAlign w:val="center"/>
            <w:hideMark/>
          </w:tcPr>
          <w:p w14:paraId="1952677A" w14:textId="7E5A8240"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I210000010</w:t>
            </w:r>
          </w:p>
        </w:tc>
        <w:tc>
          <w:tcPr>
            <w:tcW w:w="1200" w:type="dxa"/>
            <w:tcBorders>
              <w:top w:val="nil"/>
              <w:left w:val="nil"/>
              <w:bottom w:val="single" w:sz="8" w:space="0" w:color="auto"/>
              <w:right w:val="single" w:sz="8" w:space="0" w:color="auto"/>
            </w:tcBorders>
            <w:shd w:val="clear" w:color="auto" w:fill="auto"/>
            <w:noWrap/>
            <w:vAlign w:val="center"/>
            <w:hideMark/>
          </w:tcPr>
          <w:p w14:paraId="0958745D" w14:textId="4E99A569"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2174BA60" w14:textId="7565295A"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CARRO PORTA MANGUERA (ASEO)</w:t>
            </w:r>
          </w:p>
        </w:tc>
        <w:tc>
          <w:tcPr>
            <w:tcW w:w="700" w:type="dxa"/>
            <w:tcBorders>
              <w:top w:val="nil"/>
              <w:left w:val="nil"/>
              <w:bottom w:val="single" w:sz="8" w:space="0" w:color="auto"/>
              <w:right w:val="single" w:sz="8" w:space="0" w:color="auto"/>
            </w:tcBorders>
            <w:shd w:val="clear" w:color="auto" w:fill="auto"/>
            <w:noWrap/>
            <w:vAlign w:val="center"/>
            <w:hideMark/>
          </w:tcPr>
          <w:p w14:paraId="161EBD42" w14:textId="23144BE3"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344F5249" w14:textId="6A1679E1"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62149508" w14:textId="35032FD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KIT DE CARRETE EPÓXICO CON MANGUERA DE 35’ Y 3/8 DE PULGADA , PARA LAVADO DE ZONA CON VÁLVULA SPRAY 5SV, COSNTRUIDA EN ACERO INOXIDABLE RECUBIERTO CON PINTURA EPOXICA NEGRA Y LA </w:t>
            </w:r>
            <w:r w:rsidRPr="00EF0206">
              <w:rPr>
                <w:rFonts w:ascii="Calibri" w:hAnsi="Calibri"/>
                <w:color w:val="000000"/>
                <w:sz w:val="16"/>
                <w:szCs w:val="16"/>
                <w:lang w:val="es-MX" w:eastAsia="es-MX"/>
              </w:rPr>
              <w:lastRenderedPageBreak/>
              <w:t>MANGUERA DE USO RUDO CON UN RECUBRIMIENTO PLASTICO DE ALTO IMPACTO Y DUREZA INDUSTRIAL , SISTEMA DEL CARRETE CON BALEROS REFROZADOS PARA USO RUDO Y HERMETICOS PARA EVITAR LA CORROSION .</w:t>
            </w:r>
          </w:p>
        </w:tc>
      </w:tr>
      <w:tr w:rsidR="00EF0206" w:rsidRPr="00EF0206" w14:paraId="2DEF95E1"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66A2AE1F" w14:textId="3DAF48DA"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lastRenderedPageBreak/>
              <w:t>11</w:t>
            </w:r>
          </w:p>
        </w:tc>
        <w:tc>
          <w:tcPr>
            <w:tcW w:w="1200" w:type="dxa"/>
            <w:tcBorders>
              <w:top w:val="nil"/>
              <w:left w:val="nil"/>
              <w:bottom w:val="single" w:sz="8" w:space="0" w:color="auto"/>
              <w:right w:val="single" w:sz="8" w:space="0" w:color="auto"/>
            </w:tcBorders>
            <w:shd w:val="clear" w:color="auto" w:fill="auto"/>
            <w:noWrap/>
            <w:vAlign w:val="center"/>
            <w:hideMark/>
          </w:tcPr>
          <w:p w14:paraId="09FED33A" w14:textId="49065BFF"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I210000040</w:t>
            </w:r>
          </w:p>
        </w:tc>
        <w:tc>
          <w:tcPr>
            <w:tcW w:w="1200" w:type="dxa"/>
            <w:tcBorders>
              <w:top w:val="nil"/>
              <w:left w:val="nil"/>
              <w:bottom w:val="single" w:sz="8" w:space="0" w:color="auto"/>
              <w:right w:val="single" w:sz="8" w:space="0" w:color="auto"/>
            </w:tcBorders>
            <w:shd w:val="clear" w:color="auto" w:fill="auto"/>
            <w:noWrap/>
            <w:vAlign w:val="center"/>
            <w:hideMark/>
          </w:tcPr>
          <w:p w14:paraId="0FFA0422" w14:textId="7D0A5F0F"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057D3857" w14:textId="67A225D0"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LAVADORA TRASTOS</w:t>
            </w:r>
          </w:p>
        </w:tc>
        <w:tc>
          <w:tcPr>
            <w:tcW w:w="700" w:type="dxa"/>
            <w:tcBorders>
              <w:top w:val="nil"/>
              <w:left w:val="nil"/>
              <w:bottom w:val="single" w:sz="8" w:space="0" w:color="auto"/>
              <w:right w:val="single" w:sz="8" w:space="0" w:color="auto"/>
            </w:tcBorders>
            <w:shd w:val="clear" w:color="auto" w:fill="auto"/>
            <w:noWrap/>
            <w:vAlign w:val="center"/>
            <w:hideMark/>
          </w:tcPr>
          <w:p w14:paraId="2FE7069F" w14:textId="3318EC57"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4CF5D143" w14:textId="60A37103"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0D69C678" w14:textId="02EA6E1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MAQUINA DE LAVALOZA CON CAPACIDAD DE 65 CANASTILLAS POR HORA , CICLO DE LAVADO DE 1,2,3,4,5 O 6 MINUTOS , TANQUE TROQUELADO DE UNA SOLA PIEZA ,CAMARA CUBIERTA , ALOJAMIENTOS Y PATAS DE ACERO INOXIDABLE , CAMAPA DE RESORTES CON CONTRAPESOS CON GUIAS DE POLIETILENO , BRAZOS DE ENJUAGES SUPERIORES E INFERIORES ANTITAPONAMIENTOS INTERCAMBIABLES Y GIRATORIOS , LLENADO AUTOMATICO , VOLTAJE DE 208-240/60/1, INCLUYE DISPENSADOR DE ABRILLANTADOR Y DETERGENTE .</w:t>
            </w:r>
          </w:p>
        </w:tc>
      </w:tr>
      <w:tr w:rsidR="00EF0206" w:rsidRPr="00EF0206" w14:paraId="27FBE05C"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5B5599A0" w14:textId="6267B726"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12</w:t>
            </w:r>
          </w:p>
        </w:tc>
        <w:tc>
          <w:tcPr>
            <w:tcW w:w="1200" w:type="dxa"/>
            <w:tcBorders>
              <w:top w:val="nil"/>
              <w:left w:val="nil"/>
              <w:bottom w:val="single" w:sz="8" w:space="0" w:color="auto"/>
              <w:right w:val="single" w:sz="8" w:space="0" w:color="auto"/>
            </w:tcBorders>
            <w:shd w:val="clear" w:color="auto" w:fill="auto"/>
            <w:noWrap/>
            <w:vAlign w:val="center"/>
            <w:hideMark/>
          </w:tcPr>
          <w:p w14:paraId="7DF37480" w14:textId="12805D6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I450600218</w:t>
            </w:r>
          </w:p>
        </w:tc>
        <w:tc>
          <w:tcPr>
            <w:tcW w:w="1200" w:type="dxa"/>
            <w:tcBorders>
              <w:top w:val="nil"/>
              <w:left w:val="nil"/>
              <w:bottom w:val="single" w:sz="8" w:space="0" w:color="auto"/>
              <w:right w:val="single" w:sz="8" w:space="0" w:color="auto"/>
            </w:tcBorders>
            <w:shd w:val="clear" w:color="auto" w:fill="auto"/>
            <w:noWrap/>
            <w:vAlign w:val="center"/>
            <w:hideMark/>
          </w:tcPr>
          <w:p w14:paraId="7FC9497C" w14:textId="6FEB9106"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681504F8" w14:textId="7620416F"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REFRIGERADOR (COCINA)</w:t>
            </w:r>
          </w:p>
        </w:tc>
        <w:tc>
          <w:tcPr>
            <w:tcW w:w="700" w:type="dxa"/>
            <w:tcBorders>
              <w:top w:val="nil"/>
              <w:left w:val="nil"/>
              <w:bottom w:val="single" w:sz="8" w:space="0" w:color="auto"/>
              <w:right w:val="single" w:sz="8" w:space="0" w:color="auto"/>
            </w:tcBorders>
            <w:shd w:val="clear" w:color="auto" w:fill="auto"/>
            <w:noWrap/>
            <w:vAlign w:val="center"/>
            <w:hideMark/>
          </w:tcPr>
          <w:p w14:paraId="096C7FBB" w14:textId="694F4F11"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226CD00C" w14:textId="68F98240"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43762F28" w14:textId="2C756D1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ENFRIADOR VERTICAL DE 42 PIES CUBICOS , 2 PUERTA DE VIDIRO , CON CONTROL DE TEMPERATURA Y SISTEMA DE AHORRO DE ENERGIA , CUANTA CON ILUMINACION LED CON ASILAMIENTO ECOLOGICO DE POLIURETANO 150 X 60 X 204 CM , VOLTAJE DE 115 V , RANGO DE TEMPERATURA DE 2 A 6 ºC , CON UN PESO DE 200 KG , CON CONTROL INTELEIGENTE DE FUNCIONES .</w:t>
            </w:r>
          </w:p>
        </w:tc>
      </w:tr>
      <w:tr w:rsidR="00EF0206" w:rsidRPr="00EF0206" w14:paraId="79C0FEE3"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04DAE033" w14:textId="505F5FD7"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13</w:t>
            </w:r>
          </w:p>
        </w:tc>
        <w:tc>
          <w:tcPr>
            <w:tcW w:w="1200" w:type="dxa"/>
            <w:tcBorders>
              <w:top w:val="nil"/>
              <w:left w:val="nil"/>
              <w:bottom w:val="single" w:sz="8" w:space="0" w:color="auto"/>
              <w:right w:val="single" w:sz="8" w:space="0" w:color="auto"/>
            </w:tcBorders>
            <w:shd w:val="clear" w:color="auto" w:fill="auto"/>
            <w:noWrap/>
            <w:vAlign w:val="center"/>
            <w:hideMark/>
          </w:tcPr>
          <w:p w14:paraId="5BD7AF89" w14:textId="1287BDA8"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I450600138</w:t>
            </w:r>
          </w:p>
        </w:tc>
        <w:tc>
          <w:tcPr>
            <w:tcW w:w="1200" w:type="dxa"/>
            <w:tcBorders>
              <w:top w:val="nil"/>
              <w:left w:val="nil"/>
              <w:bottom w:val="single" w:sz="8" w:space="0" w:color="auto"/>
              <w:right w:val="single" w:sz="8" w:space="0" w:color="auto"/>
            </w:tcBorders>
            <w:shd w:val="clear" w:color="auto" w:fill="auto"/>
            <w:noWrap/>
            <w:vAlign w:val="center"/>
            <w:hideMark/>
          </w:tcPr>
          <w:p w14:paraId="7C75FEA5" w14:textId="5C089FDD"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55B70503" w14:textId="122664F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HORNO COCINA (GAS O ELECTRICO)</w:t>
            </w:r>
          </w:p>
        </w:tc>
        <w:tc>
          <w:tcPr>
            <w:tcW w:w="700" w:type="dxa"/>
            <w:tcBorders>
              <w:top w:val="nil"/>
              <w:left w:val="nil"/>
              <w:bottom w:val="single" w:sz="8" w:space="0" w:color="auto"/>
              <w:right w:val="single" w:sz="8" w:space="0" w:color="auto"/>
            </w:tcBorders>
            <w:shd w:val="clear" w:color="auto" w:fill="auto"/>
            <w:noWrap/>
            <w:vAlign w:val="center"/>
            <w:hideMark/>
          </w:tcPr>
          <w:p w14:paraId="694834B4" w14:textId="2FEE20D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121ADDD2" w14:textId="21592531"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2BBC8181" w14:textId="0BBC83D4"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HORNO PROFESIONAL PRE-PROGRAMADO PARA COCINAR A LA PARRILLA , A LA PLANCHA, AL VAPOR, HORNEAR Y POCHAR TODO A LA VEZ, PROGRAMACION AUTOMATICA PARA LA PREPARACION DE PLATILLOS, NO HAY CONTAMINACION DE SABORES, CAPACIDAD PARA 20 BANDEJAS 1/1 GN (MEDIDAS 53X32 CMS., FUNCIONAMIENTO GAS LP O NATURAL, MEDIDAS 0.88 X 0.78 X1.78 MTS (FRENTE X FONDO X ALTO), 127 V.</w:t>
            </w:r>
          </w:p>
        </w:tc>
      </w:tr>
      <w:tr w:rsidR="00EF0206" w:rsidRPr="00EF0206" w14:paraId="3D548443"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7BFF402D" w14:textId="36D0CF6D"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14</w:t>
            </w:r>
          </w:p>
        </w:tc>
        <w:tc>
          <w:tcPr>
            <w:tcW w:w="1200" w:type="dxa"/>
            <w:tcBorders>
              <w:top w:val="nil"/>
              <w:left w:val="nil"/>
              <w:bottom w:val="single" w:sz="8" w:space="0" w:color="auto"/>
              <w:right w:val="single" w:sz="8" w:space="0" w:color="auto"/>
            </w:tcBorders>
            <w:shd w:val="clear" w:color="auto" w:fill="auto"/>
            <w:noWrap/>
            <w:vAlign w:val="center"/>
            <w:hideMark/>
          </w:tcPr>
          <w:p w14:paraId="0A4DE5FA" w14:textId="6CB3BD27"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I450600128</w:t>
            </w:r>
          </w:p>
        </w:tc>
        <w:tc>
          <w:tcPr>
            <w:tcW w:w="1200" w:type="dxa"/>
            <w:tcBorders>
              <w:top w:val="nil"/>
              <w:left w:val="nil"/>
              <w:bottom w:val="single" w:sz="8" w:space="0" w:color="auto"/>
              <w:right w:val="single" w:sz="8" w:space="0" w:color="auto"/>
            </w:tcBorders>
            <w:shd w:val="clear" w:color="auto" w:fill="auto"/>
            <w:noWrap/>
            <w:vAlign w:val="center"/>
            <w:hideMark/>
          </w:tcPr>
          <w:p w14:paraId="697C6363" w14:textId="479B5A13"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63FDB650" w14:textId="5507FAF2"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FREIDOR</w:t>
            </w:r>
          </w:p>
        </w:tc>
        <w:tc>
          <w:tcPr>
            <w:tcW w:w="700" w:type="dxa"/>
            <w:tcBorders>
              <w:top w:val="nil"/>
              <w:left w:val="nil"/>
              <w:bottom w:val="single" w:sz="8" w:space="0" w:color="auto"/>
              <w:right w:val="single" w:sz="8" w:space="0" w:color="auto"/>
            </w:tcBorders>
            <w:shd w:val="clear" w:color="auto" w:fill="auto"/>
            <w:noWrap/>
            <w:vAlign w:val="center"/>
            <w:hideMark/>
          </w:tcPr>
          <w:p w14:paraId="174803BD" w14:textId="7269B930"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40C439FC" w14:textId="5A2D5530"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42F14799" w14:textId="77941302"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FREIDORA A GAS , TINA DE GRAN CAPACIDAD DE 40 A 50 LIBRAS , EN ACERO INOXIDABLE ASUTENTICO TOTALMENTE SANITARIA , CONTROLADA POR TERMOSTATO DE SEGURIDAD DE 100 A 300 º C,  3 QUEMADORES,  TUBOS Y VALVULAS DE DESAGUE PARA FACILITAR EL VACIADO DE TINA PARA LA LIMPIEZA  EN GENERAL , ENCENDIDO DE PILOTO , INCLUYE DOS CANASTILLAS DE ALAMBRON CON ACABADO SANITARIO Y MANGO PLASTICO </w:t>
            </w:r>
          </w:p>
        </w:tc>
      </w:tr>
      <w:tr w:rsidR="00EF0206" w:rsidRPr="00EF0206" w14:paraId="4F9B5CDA"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6E62C359" w14:textId="4B99B791"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15</w:t>
            </w:r>
          </w:p>
        </w:tc>
        <w:tc>
          <w:tcPr>
            <w:tcW w:w="1200" w:type="dxa"/>
            <w:tcBorders>
              <w:top w:val="nil"/>
              <w:left w:val="nil"/>
              <w:bottom w:val="single" w:sz="8" w:space="0" w:color="auto"/>
              <w:right w:val="single" w:sz="8" w:space="0" w:color="auto"/>
            </w:tcBorders>
            <w:shd w:val="clear" w:color="auto" w:fill="auto"/>
            <w:noWrap/>
            <w:vAlign w:val="center"/>
            <w:hideMark/>
          </w:tcPr>
          <w:p w14:paraId="5DED1255" w14:textId="7C56CB63"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I450600218</w:t>
            </w:r>
          </w:p>
        </w:tc>
        <w:tc>
          <w:tcPr>
            <w:tcW w:w="1200" w:type="dxa"/>
            <w:tcBorders>
              <w:top w:val="nil"/>
              <w:left w:val="nil"/>
              <w:bottom w:val="single" w:sz="8" w:space="0" w:color="auto"/>
              <w:right w:val="single" w:sz="8" w:space="0" w:color="auto"/>
            </w:tcBorders>
            <w:shd w:val="clear" w:color="auto" w:fill="auto"/>
            <w:noWrap/>
            <w:vAlign w:val="center"/>
            <w:hideMark/>
          </w:tcPr>
          <w:p w14:paraId="6AE54162" w14:textId="3B692D71"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780A4C20" w14:textId="3C1140F2"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REFRIGERADOR (COCINA)</w:t>
            </w:r>
          </w:p>
        </w:tc>
        <w:tc>
          <w:tcPr>
            <w:tcW w:w="700" w:type="dxa"/>
            <w:tcBorders>
              <w:top w:val="nil"/>
              <w:left w:val="nil"/>
              <w:bottom w:val="single" w:sz="8" w:space="0" w:color="auto"/>
              <w:right w:val="single" w:sz="8" w:space="0" w:color="auto"/>
            </w:tcBorders>
            <w:shd w:val="clear" w:color="auto" w:fill="auto"/>
            <w:noWrap/>
            <w:vAlign w:val="center"/>
            <w:hideMark/>
          </w:tcPr>
          <w:p w14:paraId="3E176DD2" w14:textId="6AAD773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23DCF76B" w14:textId="2770EE7E"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3</w:t>
            </w:r>
          </w:p>
        </w:tc>
        <w:tc>
          <w:tcPr>
            <w:tcW w:w="4927" w:type="dxa"/>
            <w:tcBorders>
              <w:top w:val="nil"/>
              <w:left w:val="nil"/>
              <w:bottom w:val="single" w:sz="8" w:space="0" w:color="auto"/>
              <w:right w:val="single" w:sz="8" w:space="0" w:color="auto"/>
            </w:tcBorders>
            <w:shd w:val="clear" w:color="auto" w:fill="auto"/>
            <w:vAlign w:val="center"/>
            <w:hideMark/>
          </w:tcPr>
          <w:p w14:paraId="6F0C8D73" w14:textId="271EE6E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ENFRIADOR VERTICAL DE 20 PIES CUBICOS , 1 PUERTA DE VIDIRO , CON CONTROL DE TEMPERATURA Y SISTEMA DE AHORRO DE ENERGIA , CUANTA CON ILUMINACION LED CON ASILAMIENTO ECOLOGICO DE POLIURETANO 70 X 60 X 204 CM , VOLTAJE DE 115 V , RANGO DE TEMPERATURA DE 2 A 6 ºC , CON UN PESO DE 100 KG , CON CONTROL INTELEIGENTE DE FUNCIONES .</w:t>
            </w:r>
          </w:p>
        </w:tc>
      </w:tr>
      <w:tr w:rsidR="00EF0206" w:rsidRPr="00EF0206" w14:paraId="4E460A10"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1645FC93" w14:textId="33A7F076"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16</w:t>
            </w:r>
          </w:p>
        </w:tc>
        <w:tc>
          <w:tcPr>
            <w:tcW w:w="1200" w:type="dxa"/>
            <w:tcBorders>
              <w:top w:val="nil"/>
              <w:left w:val="nil"/>
              <w:bottom w:val="single" w:sz="8" w:space="0" w:color="auto"/>
              <w:right w:val="single" w:sz="8" w:space="0" w:color="auto"/>
            </w:tcBorders>
            <w:shd w:val="clear" w:color="auto" w:fill="auto"/>
            <w:noWrap/>
            <w:vAlign w:val="center"/>
            <w:hideMark/>
          </w:tcPr>
          <w:p w14:paraId="15F76407" w14:textId="172D586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I450600160</w:t>
            </w:r>
          </w:p>
        </w:tc>
        <w:tc>
          <w:tcPr>
            <w:tcW w:w="1200" w:type="dxa"/>
            <w:tcBorders>
              <w:top w:val="nil"/>
              <w:left w:val="nil"/>
              <w:bottom w:val="single" w:sz="8" w:space="0" w:color="auto"/>
              <w:right w:val="single" w:sz="8" w:space="0" w:color="auto"/>
            </w:tcBorders>
            <w:shd w:val="clear" w:color="auto" w:fill="auto"/>
            <w:noWrap/>
            <w:vAlign w:val="center"/>
            <w:hideMark/>
          </w:tcPr>
          <w:p w14:paraId="4EC5251A" w14:textId="20D8E79E"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7C2D3800" w14:textId="7324D42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LICUADORA (COCINA)</w:t>
            </w:r>
          </w:p>
        </w:tc>
        <w:tc>
          <w:tcPr>
            <w:tcW w:w="700" w:type="dxa"/>
            <w:tcBorders>
              <w:top w:val="nil"/>
              <w:left w:val="nil"/>
              <w:bottom w:val="single" w:sz="8" w:space="0" w:color="auto"/>
              <w:right w:val="single" w:sz="8" w:space="0" w:color="auto"/>
            </w:tcBorders>
            <w:shd w:val="clear" w:color="auto" w:fill="auto"/>
            <w:noWrap/>
            <w:vAlign w:val="center"/>
            <w:hideMark/>
          </w:tcPr>
          <w:p w14:paraId="6DCA44DE" w14:textId="1AD255F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03C0F602" w14:textId="3F3A3599"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1CAA59DC" w14:textId="1C41E8B8"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LICUADORA DE VOLTEO, VASO CON CAPACIDAD PARA 12 LITROS.CONSTRUIDA EN ACERO INOXIDABLE GRADO ALIMENTICIO 304  , COLOR GRIS , MEDIDAS DE 60 X 45 X 90 DE ALTO CM. , CABLE TOMACORRIENTE DE USO RUDO CON VOLTAJE 127 V , MOTOR 3520 RMP 1.5 HP  , 60 HZ /1 FASE /AMP 14.95 , ROMPEOLAS PARA UN MEJOR LICUADO EN EL VASO , PESO DE 34 KG. , CON EMPAQUE Y TAPON DE HULE GRADO ALIMENTICIO , SISTEMA DE VOLTEO Y SISTEMA DE FIJACION DEL VASO CON ASPAS DE ACERO INOXIDABLE DE USO RUDO </w:t>
            </w:r>
          </w:p>
        </w:tc>
      </w:tr>
      <w:tr w:rsidR="00EF0206" w:rsidRPr="00EF0206" w14:paraId="0D79664F"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6FFCEA0A" w14:textId="65C93311"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17</w:t>
            </w:r>
          </w:p>
        </w:tc>
        <w:tc>
          <w:tcPr>
            <w:tcW w:w="1200" w:type="dxa"/>
            <w:tcBorders>
              <w:top w:val="nil"/>
              <w:left w:val="nil"/>
              <w:bottom w:val="single" w:sz="8" w:space="0" w:color="auto"/>
              <w:right w:val="single" w:sz="8" w:space="0" w:color="auto"/>
            </w:tcBorders>
            <w:shd w:val="clear" w:color="auto" w:fill="auto"/>
            <w:noWrap/>
            <w:vAlign w:val="center"/>
            <w:hideMark/>
          </w:tcPr>
          <w:p w14:paraId="54AB86DB" w14:textId="3FB0B2DA"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I450400010</w:t>
            </w:r>
          </w:p>
        </w:tc>
        <w:tc>
          <w:tcPr>
            <w:tcW w:w="1200" w:type="dxa"/>
            <w:tcBorders>
              <w:top w:val="nil"/>
              <w:left w:val="nil"/>
              <w:bottom w:val="single" w:sz="8" w:space="0" w:color="auto"/>
              <w:right w:val="single" w:sz="8" w:space="0" w:color="auto"/>
            </w:tcBorders>
            <w:shd w:val="clear" w:color="auto" w:fill="auto"/>
            <w:noWrap/>
            <w:vAlign w:val="center"/>
            <w:hideMark/>
          </w:tcPr>
          <w:p w14:paraId="536157E6" w14:textId="7FD739CD"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5875F250" w14:textId="40D9F51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HORNO DE MICROONDAS</w:t>
            </w:r>
          </w:p>
        </w:tc>
        <w:tc>
          <w:tcPr>
            <w:tcW w:w="700" w:type="dxa"/>
            <w:tcBorders>
              <w:top w:val="nil"/>
              <w:left w:val="nil"/>
              <w:bottom w:val="single" w:sz="8" w:space="0" w:color="auto"/>
              <w:right w:val="single" w:sz="8" w:space="0" w:color="auto"/>
            </w:tcBorders>
            <w:shd w:val="clear" w:color="auto" w:fill="auto"/>
            <w:noWrap/>
            <w:vAlign w:val="center"/>
            <w:hideMark/>
          </w:tcPr>
          <w:p w14:paraId="3FDDC626" w14:textId="6DDC6382"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3A07668A" w14:textId="19391B25"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4</w:t>
            </w:r>
          </w:p>
        </w:tc>
        <w:tc>
          <w:tcPr>
            <w:tcW w:w="4927" w:type="dxa"/>
            <w:tcBorders>
              <w:top w:val="nil"/>
              <w:left w:val="nil"/>
              <w:bottom w:val="single" w:sz="8" w:space="0" w:color="auto"/>
              <w:right w:val="single" w:sz="8" w:space="0" w:color="auto"/>
            </w:tcBorders>
            <w:shd w:val="clear" w:color="auto" w:fill="auto"/>
            <w:vAlign w:val="center"/>
            <w:hideMark/>
          </w:tcPr>
          <w:p w14:paraId="48F58197" w14:textId="6AF9E7D8"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HORNO DE MICROONDAS, CONTROL DIGITAL,SISTEMA TOUCH  CON 10 MEMORIAS Y  CAPACIDAD DE 1.2 FT CÚBICOS,CONSTRUIDO EN ACERO INOXIDABLE CON PLASTICO CON MEDIDAS EXTERNAS DE 60 CM X 45 CM  X 45 CM DE ALTO , CON VOLTAJE DE 115V 50/60 HZ -1000W</w:t>
            </w:r>
          </w:p>
        </w:tc>
      </w:tr>
      <w:tr w:rsidR="00EF0206" w:rsidRPr="00EF0206" w14:paraId="51448FD6"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0556A01F" w14:textId="09212DA8"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18</w:t>
            </w:r>
          </w:p>
        </w:tc>
        <w:tc>
          <w:tcPr>
            <w:tcW w:w="1200" w:type="dxa"/>
            <w:tcBorders>
              <w:top w:val="nil"/>
              <w:left w:val="nil"/>
              <w:bottom w:val="single" w:sz="8" w:space="0" w:color="auto"/>
              <w:right w:val="single" w:sz="8" w:space="0" w:color="auto"/>
            </w:tcBorders>
            <w:shd w:val="clear" w:color="auto" w:fill="auto"/>
            <w:noWrap/>
            <w:vAlign w:val="center"/>
            <w:hideMark/>
          </w:tcPr>
          <w:p w14:paraId="67497A4F" w14:textId="54F78FE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I450600070</w:t>
            </w:r>
          </w:p>
        </w:tc>
        <w:tc>
          <w:tcPr>
            <w:tcW w:w="1200" w:type="dxa"/>
            <w:tcBorders>
              <w:top w:val="nil"/>
              <w:left w:val="nil"/>
              <w:bottom w:val="single" w:sz="8" w:space="0" w:color="auto"/>
              <w:right w:val="single" w:sz="8" w:space="0" w:color="auto"/>
            </w:tcBorders>
            <w:shd w:val="clear" w:color="auto" w:fill="auto"/>
            <w:noWrap/>
            <w:vAlign w:val="center"/>
            <w:hideMark/>
          </w:tcPr>
          <w:p w14:paraId="08E6199F" w14:textId="50167753"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7E7191F8" w14:textId="73FBFE5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CARRO RECOGEDOR LOZA Y CHAROLAS</w:t>
            </w:r>
          </w:p>
        </w:tc>
        <w:tc>
          <w:tcPr>
            <w:tcW w:w="700" w:type="dxa"/>
            <w:tcBorders>
              <w:top w:val="nil"/>
              <w:left w:val="nil"/>
              <w:bottom w:val="single" w:sz="8" w:space="0" w:color="auto"/>
              <w:right w:val="single" w:sz="8" w:space="0" w:color="auto"/>
            </w:tcBorders>
            <w:shd w:val="clear" w:color="auto" w:fill="auto"/>
            <w:noWrap/>
            <w:vAlign w:val="center"/>
            <w:hideMark/>
          </w:tcPr>
          <w:p w14:paraId="65F9D38C" w14:textId="79ABE761"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3C3596D3" w14:textId="52AA9F62"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4</w:t>
            </w:r>
          </w:p>
        </w:tc>
        <w:tc>
          <w:tcPr>
            <w:tcW w:w="4927" w:type="dxa"/>
            <w:tcBorders>
              <w:top w:val="nil"/>
              <w:left w:val="nil"/>
              <w:bottom w:val="single" w:sz="8" w:space="0" w:color="auto"/>
              <w:right w:val="single" w:sz="8" w:space="0" w:color="auto"/>
            </w:tcBorders>
            <w:shd w:val="clear" w:color="auto" w:fill="auto"/>
            <w:vAlign w:val="center"/>
            <w:hideMark/>
          </w:tcPr>
          <w:p w14:paraId="6EE7E4E1" w14:textId="6E71B867"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CARRO DE SERVICIO TERMICO PARA TRANSPORTAR ALIMENTOS CON CAPACIDAD DE 20 CHAROLAS DE 14" X 18" , DIMENSIONES EXTERNAS DE 82.6 X 123.2 X 111.8 MTS . , PESO DEL EQUIPO 64.18 KILOGRAMOS , FABRICADO EN POLIETILENO CON DOBLE PARED  INCLUYE PUERTAS EN ABS, CON 4 RUEDAS , RIELES MOLDEADOS EN EL INTERIOR QUE GARANTIZAN LA COLOCACION DE LAS CHAROLAS DE 14" X 18" </w:t>
            </w:r>
          </w:p>
        </w:tc>
      </w:tr>
      <w:tr w:rsidR="00EF0206" w:rsidRPr="00EF0206" w14:paraId="623AC329"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4E4EE792" w14:textId="2108F107"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lastRenderedPageBreak/>
              <w:t>19</w:t>
            </w:r>
          </w:p>
        </w:tc>
        <w:tc>
          <w:tcPr>
            <w:tcW w:w="1200" w:type="dxa"/>
            <w:tcBorders>
              <w:top w:val="nil"/>
              <w:left w:val="nil"/>
              <w:bottom w:val="single" w:sz="8" w:space="0" w:color="auto"/>
              <w:right w:val="single" w:sz="8" w:space="0" w:color="auto"/>
            </w:tcBorders>
            <w:shd w:val="clear" w:color="auto" w:fill="auto"/>
            <w:noWrap/>
            <w:vAlign w:val="center"/>
            <w:hideMark/>
          </w:tcPr>
          <w:p w14:paraId="4416BC48" w14:textId="55F102C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I450600116</w:t>
            </w:r>
          </w:p>
        </w:tc>
        <w:tc>
          <w:tcPr>
            <w:tcW w:w="1200" w:type="dxa"/>
            <w:tcBorders>
              <w:top w:val="nil"/>
              <w:left w:val="nil"/>
              <w:bottom w:val="single" w:sz="8" w:space="0" w:color="auto"/>
              <w:right w:val="single" w:sz="8" w:space="0" w:color="auto"/>
            </w:tcBorders>
            <w:shd w:val="clear" w:color="auto" w:fill="auto"/>
            <w:noWrap/>
            <w:vAlign w:val="center"/>
            <w:hideMark/>
          </w:tcPr>
          <w:p w14:paraId="3741F3BE" w14:textId="415FB2D1"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783094D7" w14:textId="531E7B1D"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ESTUFA COCINA (GAS O ELECTRICA)</w:t>
            </w:r>
          </w:p>
        </w:tc>
        <w:tc>
          <w:tcPr>
            <w:tcW w:w="700" w:type="dxa"/>
            <w:tcBorders>
              <w:top w:val="nil"/>
              <w:left w:val="nil"/>
              <w:bottom w:val="single" w:sz="8" w:space="0" w:color="auto"/>
              <w:right w:val="single" w:sz="8" w:space="0" w:color="auto"/>
            </w:tcBorders>
            <w:shd w:val="clear" w:color="auto" w:fill="auto"/>
            <w:noWrap/>
            <w:vAlign w:val="center"/>
            <w:hideMark/>
          </w:tcPr>
          <w:p w14:paraId="7ACAED9E" w14:textId="06FCAC1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560ACDCB" w14:textId="5BE2CAFD"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7785C746" w14:textId="5DDDEC8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CONSERVADOR CALENTON  DE ALIMENTOS CONSTRUIDO TOTALMENTE DE ALUMINIO  Y ACRILICO  TEMPLADO EN SU PUERTA  DE SALIDA  , CONTROL DE TEMPERATURA Y UN DISPLEY DE INFORMACION DE LA MISMA , ELECTRICO CON UN VOLTAJE DE 110 V 50/50 HZ -1000W , CON UNA  MEDIDA DE 60 X 60 180 DE ALTO EN CENTIMETROS </w:t>
            </w:r>
          </w:p>
        </w:tc>
      </w:tr>
      <w:tr w:rsidR="00EF0206" w:rsidRPr="00EF0206" w14:paraId="503F74E9"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035DEA1E" w14:textId="7364D5D8"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20</w:t>
            </w:r>
          </w:p>
        </w:tc>
        <w:tc>
          <w:tcPr>
            <w:tcW w:w="1200" w:type="dxa"/>
            <w:tcBorders>
              <w:top w:val="nil"/>
              <w:left w:val="nil"/>
              <w:bottom w:val="single" w:sz="8" w:space="0" w:color="auto"/>
              <w:right w:val="single" w:sz="8" w:space="0" w:color="auto"/>
            </w:tcBorders>
            <w:shd w:val="clear" w:color="auto" w:fill="auto"/>
            <w:noWrap/>
            <w:vAlign w:val="center"/>
            <w:hideMark/>
          </w:tcPr>
          <w:p w14:paraId="44EB3BCB" w14:textId="2D60D6E4"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I450600052</w:t>
            </w:r>
          </w:p>
        </w:tc>
        <w:tc>
          <w:tcPr>
            <w:tcW w:w="1200" w:type="dxa"/>
            <w:tcBorders>
              <w:top w:val="nil"/>
              <w:left w:val="nil"/>
              <w:bottom w:val="single" w:sz="8" w:space="0" w:color="auto"/>
              <w:right w:val="single" w:sz="8" w:space="0" w:color="auto"/>
            </w:tcBorders>
            <w:shd w:val="clear" w:color="auto" w:fill="auto"/>
            <w:noWrap/>
            <w:vAlign w:val="center"/>
            <w:hideMark/>
          </w:tcPr>
          <w:p w14:paraId="0F61ABBF" w14:textId="3BA89086"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31067F6D" w14:textId="1034671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CAFETERA</w:t>
            </w:r>
          </w:p>
        </w:tc>
        <w:tc>
          <w:tcPr>
            <w:tcW w:w="700" w:type="dxa"/>
            <w:tcBorders>
              <w:top w:val="nil"/>
              <w:left w:val="nil"/>
              <w:bottom w:val="single" w:sz="8" w:space="0" w:color="auto"/>
              <w:right w:val="single" w:sz="8" w:space="0" w:color="auto"/>
            </w:tcBorders>
            <w:shd w:val="clear" w:color="auto" w:fill="auto"/>
            <w:noWrap/>
            <w:vAlign w:val="center"/>
            <w:hideMark/>
          </w:tcPr>
          <w:p w14:paraId="6153458C" w14:textId="2606284B"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529FFA9A" w14:textId="3F9B9A16"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5E5DD19E" w14:textId="67791A5A"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CAFETERA DE ACERO INOXIDABLE GRADO ALIMENTICIO T-304 , COLOR GRIS , MEDIDAS DE ALTURA 50 CM. DIAMETRO 29 CM. CAPACIDAD  PARA 60 TAZAS O 10 LITROS , LLAVE DE SALIDA DE CAFÉ O AGUA EN LATON CROMADO Y MANIJA DE BAQUELITA DE 2 POSICIONES A PRUEBA DE GOTEO ,LEDS INDICADORES DE ENCENDIDO , CALENTADO , CUANDO EL CAFE ESTA LISTO Y DE ALRAMA CADA UNO EN COLOR DIFERENTE ,TERMOSTATO PARA MANTENER EL CAFE A TEMPERATURA UNIFORME , INDICADOR DE NIVEL DE AGUA O CAFE , TIEMPO DE PREPARACION 24 MINUTOS Y UN PESO DE 5.1 KG CON VOLTAJE DE 127 V - RESISTENCIAS DE 2000W - CONSUMO DE 16.6 AMPERS Y 200 W EN EL MANTENIMIENTO DE LA TEMPERTATURA </w:t>
            </w:r>
          </w:p>
        </w:tc>
      </w:tr>
      <w:tr w:rsidR="00EF0206" w:rsidRPr="00EF0206" w14:paraId="1E204257"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2D74F8AB" w14:textId="6A506F55"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21</w:t>
            </w:r>
          </w:p>
        </w:tc>
        <w:tc>
          <w:tcPr>
            <w:tcW w:w="1200" w:type="dxa"/>
            <w:tcBorders>
              <w:top w:val="nil"/>
              <w:left w:val="nil"/>
              <w:bottom w:val="single" w:sz="8" w:space="0" w:color="auto"/>
              <w:right w:val="single" w:sz="8" w:space="0" w:color="auto"/>
            </w:tcBorders>
            <w:shd w:val="clear" w:color="auto" w:fill="auto"/>
            <w:noWrap/>
            <w:vAlign w:val="center"/>
            <w:hideMark/>
          </w:tcPr>
          <w:p w14:paraId="7B7492C8" w14:textId="71470AA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I450600106</w:t>
            </w:r>
          </w:p>
        </w:tc>
        <w:tc>
          <w:tcPr>
            <w:tcW w:w="1200" w:type="dxa"/>
            <w:tcBorders>
              <w:top w:val="nil"/>
              <w:left w:val="nil"/>
              <w:bottom w:val="single" w:sz="8" w:space="0" w:color="auto"/>
              <w:right w:val="single" w:sz="8" w:space="0" w:color="auto"/>
            </w:tcBorders>
            <w:shd w:val="clear" w:color="auto" w:fill="auto"/>
            <w:noWrap/>
            <w:vAlign w:val="center"/>
            <w:hideMark/>
          </w:tcPr>
          <w:p w14:paraId="422FFA9E" w14:textId="0048CED1"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45AE51E5" w14:textId="2F3FE2C6"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ENFRIADOR Y CALENTADOR DE AGUA</w:t>
            </w:r>
          </w:p>
        </w:tc>
        <w:tc>
          <w:tcPr>
            <w:tcW w:w="700" w:type="dxa"/>
            <w:tcBorders>
              <w:top w:val="nil"/>
              <w:left w:val="nil"/>
              <w:bottom w:val="single" w:sz="8" w:space="0" w:color="auto"/>
              <w:right w:val="single" w:sz="8" w:space="0" w:color="auto"/>
            </w:tcBorders>
            <w:shd w:val="clear" w:color="auto" w:fill="auto"/>
            <w:noWrap/>
            <w:vAlign w:val="center"/>
            <w:hideMark/>
          </w:tcPr>
          <w:p w14:paraId="4B889781" w14:textId="26549EB0"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52291D7C" w14:textId="3B6FA410"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0E5CEDEC" w14:textId="417BEDF7" w:rsidR="00EF0206" w:rsidRPr="00EF0206" w:rsidRDefault="00990C91" w:rsidP="00990C91">
            <w:pPr>
              <w:rPr>
                <w:rFonts w:ascii="Calibri" w:hAnsi="Calibri"/>
                <w:color w:val="000000"/>
                <w:sz w:val="16"/>
                <w:szCs w:val="16"/>
                <w:lang w:val="es-MX" w:eastAsia="es-MX"/>
              </w:rPr>
            </w:pPr>
            <w:r w:rsidRPr="00EF0206">
              <w:rPr>
                <w:rFonts w:ascii="Calibri" w:hAnsi="Calibri"/>
                <w:color w:val="000000"/>
                <w:sz w:val="16"/>
                <w:szCs w:val="16"/>
                <w:lang w:val="es-MX" w:eastAsia="es-MX"/>
              </w:rPr>
              <w:t>DESPACHADOR DE AGUAS FRESCA, TRES TAZONES DE POLICARBONATO DE 18.5 LITROS CADA UNO, PANELES FRONTAL Y POSTEIROR EN ACERO INOXIDABLE COST</w:t>
            </w:r>
            <w:r>
              <w:rPr>
                <w:rFonts w:ascii="Calibri" w:hAnsi="Calibri"/>
                <w:color w:val="000000"/>
                <w:sz w:val="16"/>
                <w:szCs w:val="16"/>
                <w:lang w:val="es-MX" w:eastAsia="es-MX"/>
              </w:rPr>
              <w:t>ADOS Y CHAROLA DE DERRAME EN PLÁSTICO</w:t>
            </w:r>
            <w:r w:rsidRPr="00EF0206">
              <w:rPr>
                <w:rFonts w:ascii="Calibri" w:hAnsi="Calibri"/>
                <w:color w:val="000000"/>
                <w:sz w:val="16"/>
                <w:szCs w:val="16"/>
                <w:lang w:val="es-MX" w:eastAsia="es-MX"/>
              </w:rPr>
              <w:t>, EMPAQUES  QUE ASEGURAN QUE NO DERRAME LIQUIDOS AUN CON PULPA, INTERRUPTOR DE INYECION Y DE ENCENDIDO,</w:t>
            </w:r>
            <w:r>
              <w:rPr>
                <w:rFonts w:ascii="Calibri" w:hAnsi="Calibri"/>
                <w:color w:val="000000"/>
                <w:sz w:val="16"/>
                <w:szCs w:val="16"/>
                <w:lang w:val="es-MX" w:eastAsia="es-MX"/>
              </w:rPr>
              <w:t xml:space="preserve"> </w:t>
            </w:r>
            <w:r w:rsidRPr="00EF0206">
              <w:rPr>
                <w:rFonts w:ascii="Calibri" w:hAnsi="Calibri"/>
                <w:color w:val="000000"/>
                <w:sz w:val="16"/>
                <w:szCs w:val="16"/>
                <w:lang w:val="es-MX" w:eastAsia="es-MX"/>
              </w:rPr>
              <w:t>MEDIDAS EXTERIORES DE 44 X 38 X 69 CM, MOTOR REFRIGERADO DE 1/5 HP, ELECTRICIDAD DE 115/60/1F, 6 AMPERS 660 W.</w:t>
            </w:r>
          </w:p>
        </w:tc>
      </w:tr>
      <w:tr w:rsidR="00EF0206" w:rsidRPr="00EF0206" w14:paraId="49506DCE"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569DC1A5" w14:textId="30E0C9E1"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22</w:t>
            </w:r>
          </w:p>
        </w:tc>
        <w:tc>
          <w:tcPr>
            <w:tcW w:w="1200" w:type="dxa"/>
            <w:tcBorders>
              <w:top w:val="nil"/>
              <w:left w:val="nil"/>
              <w:bottom w:val="single" w:sz="8" w:space="0" w:color="auto"/>
              <w:right w:val="single" w:sz="8" w:space="0" w:color="auto"/>
            </w:tcBorders>
            <w:shd w:val="clear" w:color="auto" w:fill="auto"/>
            <w:noWrap/>
            <w:vAlign w:val="center"/>
            <w:hideMark/>
          </w:tcPr>
          <w:p w14:paraId="7D1AC010" w14:textId="2CCA87BB"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I450600034</w:t>
            </w:r>
          </w:p>
        </w:tc>
        <w:tc>
          <w:tcPr>
            <w:tcW w:w="1200" w:type="dxa"/>
            <w:tcBorders>
              <w:top w:val="nil"/>
              <w:left w:val="nil"/>
              <w:bottom w:val="single" w:sz="8" w:space="0" w:color="auto"/>
              <w:right w:val="single" w:sz="8" w:space="0" w:color="auto"/>
            </w:tcBorders>
            <w:shd w:val="clear" w:color="auto" w:fill="auto"/>
            <w:noWrap/>
            <w:vAlign w:val="center"/>
            <w:hideMark/>
          </w:tcPr>
          <w:p w14:paraId="06471FF3" w14:textId="6EB65A2F"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51901</w:t>
            </w:r>
          </w:p>
        </w:tc>
        <w:tc>
          <w:tcPr>
            <w:tcW w:w="1385" w:type="dxa"/>
            <w:tcBorders>
              <w:top w:val="nil"/>
              <w:left w:val="nil"/>
              <w:bottom w:val="single" w:sz="8" w:space="0" w:color="auto"/>
              <w:right w:val="single" w:sz="8" w:space="0" w:color="auto"/>
            </w:tcBorders>
            <w:shd w:val="clear" w:color="auto" w:fill="auto"/>
            <w:noWrap/>
            <w:vAlign w:val="center"/>
            <w:hideMark/>
          </w:tcPr>
          <w:p w14:paraId="71A163BF" w14:textId="1CA07590"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BATIDORA (COCINA)</w:t>
            </w:r>
          </w:p>
        </w:tc>
        <w:tc>
          <w:tcPr>
            <w:tcW w:w="700" w:type="dxa"/>
            <w:tcBorders>
              <w:top w:val="nil"/>
              <w:left w:val="nil"/>
              <w:bottom w:val="single" w:sz="8" w:space="0" w:color="auto"/>
              <w:right w:val="single" w:sz="8" w:space="0" w:color="auto"/>
            </w:tcBorders>
            <w:shd w:val="clear" w:color="auto" w:fill="auto"/>
            <w:noWrap/>
            <w:vAlign w:val="center"/>
            <w:hideMark/>
          </w:tcPr>
          <w:p w14:paraId="577C989C" w14:textId="4A320BC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61F78D2F" w14:textId="42E9A5C2"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70F02F38" w14:textId="2AF4F1B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BATIDORA ARTISAN P/14 TAZAS DE HARINA  VELOCIDADES MOD. ARTISAN 4.7 LTS. ESTE ES UN EQUIPO MEZCALDOR CON SISTEMA DE AGITACION PLANETARIO ,LOS CABEZALES GIRAN CUBRIENDO TODA LA SUPERFICIE DEL BOWL,ASEGURANDO UN PROCESO DE MEZCLA MAS UNIFIORME , CONSTRUIDA DE ACERO VACIADO COLOR ROJO CEREZA  </w:t>
            </w:r>
          </w:p>
        </w:tc>
      </w:tr>
      <w:tr w:rsidR="00EF0206" w:rsidRPr="00EF0206" w14:paraId="64ABAF15"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2D91586C" w14:textId="5BDC950D"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23</w:t>
            </w:r>
          </w:p>
        </w:tc>
        <w:tc>
          <w:tcPr>
            <w:tcW w:w="1200" w:type="dxa"/>
            <w:tcBorders>
              <w:top w:val="nil"/>
              <w:left w:val="nil"/>
              <w:bottom w:val="single" w:sz="8" w:space="0" w:color="auto"/>
              <w:right w:val="single" w:sz="8" w:space="0" w:color="auto"/>
            </w:tcBorders>
            <w:shd w:val="clear" w:color="auto" w:fill="auto"/>
            <w:noWrap/>
            <w:vAlign w:val="center"/>
            <w:hideMark/>
          </w:tcPr>
          <w:p w14:paraId="3BF9DFE1" w14:textId="479D77B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I360000004</w:t>
            </w:r>
          </w:p>
        </w:tc>
        <w:tc>
          <w:tcPr>
            <w:tcW w:w="1200" w:type="dxa"/>
            <w:tcBorders>
              <w:top w:val="nil"/>
              <w:left w:val="nil"/>
              <w:bottom w:val="single" w:sz="8" w:space="0" w:color="auto"/>
              <w:right w:val="single" w:sz="8" w:space="0" w:color="auto"/>
            </w:tcBorders>
            <w:shd w:val="clear" w:color="auto" w:fill="auto"/>
            <w:noWrap/>
            <w:vAlign w:val="center"/>
            <w:hideMark/>
          </w:tcPr>
          <w:p w14:paraId="7C0EA0DD" w14:textId="5FB1EAC4"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51909</w:t>
            </w:r>
          </w:p>
        </w:tc>
        <w:tc>
          <w:tcPr>
            <w:tcW w:w="1385" w:type="dxa"/>
            <w:tcBorders>
              <w:top w:val="nil"/>
              <w:left w:val="nil"/>
              <w:bottom w:val="single" w:sz="8" w:space="0" w:color="auto"/>
              <w:right w:val="single" w:sz="8" w:space="0" w:color="auto"/>
            </w:tcBorders>
            <w:shd w:val="clear" w:color="auto" w:fill="auto"/>
            <w:noWrap/>
            <w:vAlign w:val="center"/>
            <w:hideMark/>
          </w:tcPr>
          <w:p w14:paraId="583E2E3A" w14:textId="53224614"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BASCULA</w:t>
            </w:r>
          </w:p>
        </w:tc>
        <w:tc>
          <w:tcPr>
            <w:tcW w:w="700" w:type="dxa"/>
            <w:tcBorders>
              <w:top w:val="nil"/>
              <w:left w:val="nil"/>
              <w:bottom w:val="single" w:sz="8" w:space="0" w:color="auto"/>
              <w:right w:val="single" w:sz="8" w:space="0" w:color="auto"/>
            </w:tcBorders>
            <w:shd w:val="clear" w:color="auto" w:fill="auto"/>
            <w:noWrap/>
            <w:vAlign w:val="center"/>
            <w:hideMark/>
          </w:tcPr>
          <w:p w14:paraId="64804F4B" w14:textId="1726EDEA"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296EE37D" w14:textId="52FA8E9C"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w:t>
            </w:r>
          </w:p>
        </w:tc>
        <w:tc>
          <w:tcPr>
            <w:tcW w:w="4927" w:type="dxa"/>
            <w:tcBorders>
              <w:top w:val="nil"/>
              <w:left w:val="nil"/>
              <w:bottom w:val="single" w:sz="8" w:space="0" w:color="auto"/>
              <w:right w:val="single" w:sz="8" w:space="0" w:color="auto"/>
            </w:tcBorders>
            <w:shd w:val="clear" w:color="auto" w:fill="auto"/>
            <w:vAlign w:val="center"/>
            <w:hideMark/>
          </w:tcPr>
          <w:p w14:paraId="1E19F3D3" w14:textId="0FC7F8E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BASCULA COMERCIAL DE 5 KGS, CONSTRUIDA TOTALMENTE EN ACERO INOXIDABLE CON FUNCIONAMIENTO DIGITAL , SISTEMA DE TARA Y MEMORIAS DE PRECIOS Y PRODUCTOS ,CUENTA CON UN ELIMINADRO DE CORRIENTE Y PILA RECARGABLE CON UNA DURACION DE 300 HORAS CONTINUAS .</w:t>
            </w:r>
          </w:p>
        </w:tc>
      </w:tr>
      <w:tr w:rsidR="00EF0206" w:rsidRPr="00EF0206" w14:paraId="24F5ECF2"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296892C5" w14:textId="36E3F2C9"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24</w:t>
            </w:r>
          </w:p>
        </w:tc>
        <w:tc>
          <w:tcPr>
            <w:tcW w:w="1200" w:type="dxa"/>
            <w:tcBorders>
              <w:top w:val="nil"/>
              <w:left w:val="nil"/>
              <w:bottom w:val="single" w:sz="8" w:space="0" w:color="auto"/>
              <w:right w:val="single" w:sz="8" w:space="0" w:color="auto"/>
            </w:tcBorders>
            <w:shd w:val="clear" w:color="auto" w:fill="auto"/>
            <w:noWrap/>
            <w:vAlign w:val="center"/>
            <w:hideMark/>
          </w:tcPr>
          <w:p w14:paraId="2BD356C0" w14:textId="47CA6B4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I060600868</w:t>
            </w:r>
          </w:p>
        </w:tc>
        <w:tc>
          <w:tcPr>
            <w:tcW w:w="1200" w:type="dxa"/>
            <w:tcBorders>
              <w:top w:val="nil"/>
              <w:left w:val="nil"/>
              <w:bottom w:val="single" w:sz="8" w:space="0" w:color="auto"/>
              <w:right w:val="single" w:sz="8" w:space="0" w:color="auto"/>
            </w:tcBorders>
            <w:shd w:val="clear" w:color="auto" w:fill="auto"/>
            <w:noWrap/>
            <w:vAlign w:val="center"/>
            <w:hideMark/>
          </w:tcPr>
          <w:p w14:paraId="65B3CCA7" w14:textId="0CAE4E67"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56902</w:t>
            </w:r>
          </w:p>
        </w:tc>
        <w:tc>
          <w:tcPr>
            <w:tcW w:w="1385" w:type="dxa"/>
            <w:tcBorders>
              <w:top w:val="nil"/>
              <w:left w:val="single" w:sz="4" w:space="0" w:color="auto"/>
              <w:bottom w:val="nil"/>
              <w:right w:val="single" w:sz="4" w:space="0" w:color="auto"/>
            </w:tcBorders>
            <w:shd w:val="clear" w:color="auto" w:fill="auto"/>
            <w:noWrap/>
            <w:vAlign w:val="center"/>
            <w:hideMark/>
          </w:tcPr>
          <w:p w14:paraId="3DBF18C1" w14:textId="7901650D" w:rsidR="00EF0206" w:rsidRPr="00C27B6C" w:rsidRDefault="00990C91" w:rsidP="00EF0206">
            <w:pPr>
              <w:rPr>
                <w:rFonts w:ascii="Calibri" w:hAnsi="Calibri" w:cs="Arial"/>
                <w:sz w:val="16"/>
                <w:szCs w:val="16"/>
                <w:lang w:val="es-MX" w:eastAsia="es-MX"/>
              </w:rPr>
            </w:pPr>
            <w:r w:rsidRPr="00C27B6C">
              <w:rPr>
                <w:rFonts w:ascii="Calibri" w:hAnsi="Calibri" w:cs="Arial"/>
                <w:sz w:val="16"/>
                <w:szCs w:val="16"/>
                <w:lang w:val="es-MX" w:eastAsia="es-MX"/>
              </w:rPr>
              <w:t xml:space="preserve">SEPARADOR DE GRASAS </w:t>
            </w:r>
          </w:p>
        </w:tc>
        <w:tc>
          <w:tcPr>
            <w:tcW w:w="700" w:type="dxa"/>
            <w:tcBorders>
              <w:top w:val="nil"/>
              <w:left w:val="nil"/>
              <w:bottom w:val="single" w:sz="8" w:space="0" w:color="auto"/>
              <w:right w:val="single" w:sz="8" w:space="0" w:color="auto"/>
            </w:tcBorders>
            <w:shd w:val="clear" w:color="auto" w:fill="auto"/>
            <w:noWrap/>
            <w:vAlign w:val="center"/>
            <w:hideMark/>
          </w:tcPr>
          <w:p w14:paraId="67258824" w14:textId="0A970F5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25E4B9BA" w14:textId="783AD713"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1</w:t>
            </w:r>
          </w:p>
        </w:tc>
        <w:tc>
          <w:tcPr>
            <w:tcW w:w="4927" w:type="dxa"/>
            <w:tcBorders>
              <w:top w:val="nil"/>
              <w:left w:val="nil"/>
              <w:bottom w:val="single" w:sz="8" w:space="0" w:color="auto"/>
              <w:right w:val="single" w:sz="8" w:space="0" w:color="auto"/>
            </w:tcBorders>
            <w:shd w:val="clear" w:color="auto" w:fill="auto"/>
            <w:vAlign w:val="center"/>
            <w:hideMark/>
          </w:tcPr>
          <w:p w14:paraId="52B5D695" w14:textId="08DFAE2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 xml:space="preserve">TRAMPA INTERCEPTORA DE GRASA, 45 LTS/MIN., CAPACIDAD DE 18 KG </w:t>
            </w:r>
          </w:p>
        </w:tc>
      </w:tr>
      <w:tr w:rsidR="00EF0206" w:rsidRPr="00EF0206" w14:paraId="79BD16C3"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098FB917" w14:textId="4587883E"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25</w:t>
            </w:r>
          </w:p>
        </w:tc>
        <w:tc>
          <w:tcPr>
            <w:tcW w:w="1200" w:type="dxa"/>
            <w:tcBorders>
              <w:top w:val="nil"/>
              <w:left w:val="nil"/>
              <w:bottom w:val="single" w:sz="8" w:space="0" w:color="auto"/>
              <w:right w:val="single" w:sz="8" w:space="0" w:color="auto"/>
            </w:tcBorders>
            <w:shd w:val="clear" w:color="auto" w:fill="auto"/>
            <w:noWrap/>
            <w:vAlign w:val="center"/>
            <w:hideMark/>
          </w:tcPr>
          <w:p w14:paraId="69BC4B2B" w14:textId="57C31AD0"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I420800258</w:t>
            </w:r>
          </w:p>
        </w:tc>
        <w:tc>
          <w:tcPr>
            <w:tcW w:w="1200" w:type="dxa"/>
            <w:tcBorders>
              <w:top w:val="nil"/>
              <w:left w:val="nil"/>
              <w:bottom w:val="single" w:sz="8" w:space="0" w:color="auto"/>
              <w:right w:val="single" w:sz="8" w:space="0" w:color="auto"/>
            </w:tcBorders>
            <w:shd w:val="clear" w:color="auto" w:fill="auto"/>
            <w:noWrap/>
            <w:vAlign w:val="center"/>
            <w:hideMark/>
          </w:tcPr>
          <w:p w14:paraId="779CAA14" w14:textId="5D616342"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56201</w:t>
            </w:r>
          </w:p>
        </w:tc>
        <w:tc>
          <w:tcPr>
            <w:tcW w:w="1385" w:type="dxa"/>
            <w:tcBorders>
              <w:top w:val="single" w:sz="8" w:space="0" w:color="auto"/>
              <w:left w:val="nil"/>
              <w:bottom w:val="single" w:sz="8" w:space="0" w:color="auto"/>
              <w:right w:val="single" w:sz="8" w:space="0" w:color="auto"/>
            </w:tcBorders>
            <w:shd w:val="clear" w:color="auto" w:fill="auto"/>
            <w:noWrap/>
            <w:vAlign w:val="center"/>
            <w:hideMark/>
          </w:tcPr>
          <w:p w14:paraId="5035ABF6" w14:textId="6926EF48"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FILTROS Y PURIFICADORES DE AGUA</w:t>
            </w:r>
          </w:p>
        </w:tc>
        <w:tc>
          <w:tcPr>
            <w:tcW w:w="700" w:type="dxa"/>
            <w:tcBorders>
              <w:top w:val="nil"/>
              <w:left w:val="nil"/>
              <w:bottom w:val="single" w:sz="8" w:space="0" w:color="auto"/>
              <w:right w:val="single" w:sz="8" w:space="0" w:color="auto"/>
            </w:tcBorders>
            <w:shd w:val="clear" w:color="auto" w:fill="auto"/>
            <w:noWrap/>
            <w:vAlign w:val="center"/>
            <w:hideMark/>
          </w:tcPr>
          <w:p w14:paraId="3612EF62" w14:textId="1894B18C"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0F76557A" w14:textId="19819950"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w:t>
            </w:r>
          </w:p>
        </w:tc>
        <w:tc>
          <w:tcPr>
            <w:tcW w:w="4927" w:type="dxa"/>
            <w:tcBorders>
              <w:top w:val="nil"/>
              <w:left w:val="nil"/>
              <w:bottom w:val="single" w:sz="8" w:space="0" w:color="auto"/>
              <w:right w:val="single" w:sz="8" w:space="0" w:color="auto"/>
            </w:tcBorders>
            <w:shd w:val="clear" w:color="auto" w:fill="auto"/>
            <w:vAlign w:val="center"/>
            <w:hideMark/>
          </w:tcPr>
          <w:p w14:paraId="49B9D8C0" w14:textId="681C3A06"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SISTEMA PURIFICADOR DOS BUJIAS, LUZ UV, SALES MINERALES Y CARBON ACTIVADO, FLUJO DE AGUA 8 LITROS/MINUTO, RANGO DE TEMPERATURA AMBIENTE DE 2 A 40 GRADOS CENTIGRADOS, PRESION MAXIMA KG7CM, PSI 875/125, CERTIFICADO DE CE, CONEXIONES A 1/2 PULGADA FLAIR  CON VOLTAJE DE 120/60/1</w:t>
            </w:r>
          </w:p>
        </w:tc>
      </w:tr>
      <w:tr w:rsidR="00EF0206" w:rsidRPr="00EF0206" w14:paraId="7573E2C4"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661F2EF3" w14:textId="56A7230B"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26</w:t>
            </w:r>
          </w:p>
        </w:tc>
        <w:tc>
          <w:tcPr>
            <w:tcW w:w="1200" w:type="dxa"/>
            <w:tcBorders>
              <w:top w:val="nil"/>
              <w:left w:val="nil"/>
              <w:bottom w:val="single" w:sz="8" w:space="0" w:color="auto"/>
              <w:right w:val="single" w:sz="8" w:space="0" w:color="auto"/>
            </w:tcBorders>
            <w:shd w:val="clear" w:color="auto" w:fill="auto"/>
            <w:noWrap/>
            <w:vAlign w:val="center"/>
            <w:hideMark/>
          </w:tcPr>
          <w:p w14:paraId="555900B6" w14:textId="254D7406"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I060200264</w:t>
            </w:r>
          </w:p>
        </w:tc>
        <w:tc>
          <w:tcPr>
            <w:tcW w:w="1200" w:type="dxa"/>
            <w:tcBorders>
              <w:top w:val="nil"/>
              <w:left w:val="nil"/>
              <w:bottom w:val="single" w:sz="8" w:space="0" w:color="auto"/>
              <w:right w:val="single" w:sz="8" w:space="0" w:color="auto"/>
            </w:tcBorders>
            <w:shd w:val="clear" w:color="auto" w:fill="auto"/>
            <w:noWrap/>
            <w:vAlign w:val="center"/>
            <w:hideMark/>
          </w:tcPr>
          <w:p w14:paraId="527D1730" w14:textId="79E174F3"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56902</w:t>
            </w:r>
          </w:p>
        </w:tc>
        <w:tc>
          <w:tcPr>
            <w:tcW w:w="1385" w:type="dxa"/>
            <w:tcBorders>
              <w:top w:val="nil"/>
              <w:left w:val="nil"/>
              <w:bottom w:val="single" w:sz="8" w:space="0" w:color="auto"/>
              <w:right w:val="single" w:sz="8" w:space="0" w:color="auto"/>
            </w:tcBorders>
            <w:shd w:val="clear" w:color="auto" w:fill="auto"/>
            <w:noWrap/>
            <w:vAlign w:val="center"/>
            <w:hideMark/>
          </w:tcPr>
          <w:p w14:paraId="23EF7ACF" w14:textId="7F159D6E"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 PRUEBA DUREZA DEL AGUA</w:t>
            </w:r>
          </w:p>
        </w:tc>
        <w:tc>
          <w:tcPr>
            <w:tcW w:w="700" w:type="dxa"/>
            <w:tcBorders>
              <w:top w:val="nil"/>
              <w:left w:val="nil"/>
              <w:bottom w:val="single" w:sz="8" w:space="0" w:color="auto"/>
              <w:right w:val="single" w:sz="8" w:space="0" w:color="auto"/>
            </w:tcBorders>
            <w:shd w:val="clear" w:color="auto" w:fill="auto"/>
            <w:noWrap/>
            <w:vAlign w:val="center"/>
            <w:hideMark/>
          </w:tcPr>
          <w:p w14:paraId="35472008" w14:textId="3343A2E7"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04A49BAA" w14:textId="11C0E86E"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w:t>
            </w:r>
          </w:p>
        </w:tc>
        <w:tc>
          <w:tcPr>
            <w:tcW w:w="4927" w:type="dxa"/>
            <w:tcBorders>
              <w:top w:val="nil"/>
              <w:left w:val="nil"/>
              <w:bottom w:val="single" w:sz="8" w:space="0" w:color="auto"/>
              <w:right w:val="single" w:sz="8" w:space="0" w:color="auto"/>
            </w:tcBorders>
            <w:shd w:val="clear" w:color="auto" w:fill="auto"/>
            <w:vAlign w:val="center"/>
            <w:hideMark/>
          </w:tcPr>
          <w:p w14:paraId="39F48A8C" w14:textId="43701272"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SUAVIZADOR 30,000 GRANOS ( INCLUYE SAL PARA 6 MESES)</w:t>
            </w:r>
          </w:p>
        </w:tc>
      </w:tr>
      <w:tr w:rsidR="00EF0206" w:rsidRPr="00EF0206" w14:paraId="0D3A6FB0" w14:textId="77777777" w:rsidTr="00990C91">
        <w:trPr>
          <w:trHeight w:val="300"/>
          <w:jc w:val="center"/>
        </w:trPr>
        <w:tc>
          <w:tcPr>
            <w:tcW w:w="797" w:type="dxa"/>
            <w:tcBorders>
              <w:top w:val="nil"/>
              <w:left w:val="single" w:sz="8" w:space="0" w:color="auto"/>
              <w:bottom w:val="single" w:sz="8" w:space="0" w:color="auto"/>
              <w:right w:val="single" w:sz="8" w:space="0" w:color="auto"/>
            </w:tcBorders>
            <w:shd w:val="clear" w:color="auto" w:fill="auto"/>
            <w:noWrap/>
            <w:vAlign w:val="center"/>
            <w:hideMark/>
          </w:tcPr>
          <w:p w14:paraId="79CF6519" w14:textId="06FD2A2A"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27</w:t>
            </w:r>
          </w:p>
        </w:tc>
        <w:tc>
          <w:tcPr>
            <w:tcW w:w="1200" w:type="dxa"/>
            <w:tcBorders>
              <w:top w:val="nil"/>
              <w:left w:val="nil"/>
              <w:bottom w:val="single" w:sz="8" w:space="0" w:color="auto"/>
              <w:right w:val="single" w:sz="8" w:space="0" w:color="auto"/>
            </w:tcBorders>
            <w:shd w:val="clear" w:color="auto" w:fill="auto"/>
            <w:noWrap/>
            <w:vAlign w:val="center"/>
            <w:hideMark/>
          </w:tcPr>
          <w:p w14:paraId="24665F81" w14:textId="7F34AAD3"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I420800258</w:t>
            </w:r>
          </w:p>
        </w:tc>
        <w:tc>
          <w:tcPr>
            <w:tcW w:w="1200" w:type="dxa"/>
            <w:tcBorders>
              <w:top w:val="nil"/>
              <w:left w:val="nil"/>
              <w:bottom w:val="single" w:sz="8" w:space="0" w:color="auto"/>
              <w:right w:val="single" w:sz="8" w:space="0" w:color="auto"/>
            </w:tcBorders>
            <w:shd w:val="clear" w:color="auto" w:fill="auto"/>
            <w:noWrap/>
            <w:vAlign w:val="center"/>
            <w:hideMark/>
          </w:tcPr>
          <w:p w14:paraId="066A8F3D" w14:textId="3236BD5C" w:rsidR="00EF0206" w:rsidRPr="00EF0206" w:rsidRDefault="00990C91" w:rsidP="00EF0206">
            <w:pPr>
              <w:jc w:val="right"/>
              <w:rPr>
                <w:rFonts w:ascii="Calibri" w:hAnsi="Calibri"/>
                <w:color w:val="000000"/>
                <w:sz w:val="16"/>
                <w:szCs w:val="16"/>
                <w:lang w:val="es-MX" w:eastAsia="es-MX"/>
              </w:rPr>
            </w:pPr>
            <w:r w:rsidRPr="00EF0206">
              <w:rPr>
                <w:rFonts w:ascii="Calibri" w:hAnsi="Calibri"/>
                <w:color w:val="000000"/>
                <w:sz w:val="16"/>
                <w:szCs w:val="16"/>
                <w:lang w:val="es-MX" w:eastAsia="es-MX"/>
              </w:rPr>
              <w:t>56209</w:t>
            </w:r>
          </w:p>
        </w:tc>
        <w:tc>
          <w:tcPr>
            <w:tcW w:w="1385" w:type="dxa"/>
            <w:tcBorders>
              <w:top w:val="nil"/>
              <w:left w:val="nil"/>
              <w:bottom w:val="single" w:sz="8" w:space="0" w:color="auto"/>
              <w:right w:val="single" w:sz="8" w:space="0" w:color="auto"/>
            </w:tcBorders>
            <w:shd w:val="clear" w:color="auto" w:fill="auto"/>
            <w:noWrap/>
            <w:vAlign w:val="center"/>
            <w:hideMark/>
          </w:tcPr>
          <w:p w14:paraId="4105D38D" w14:textId="3D0A0B19"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FILTROS Y PURIFICADORES DE AGUA</w:t>
            </w:r>
          </w:p>
        </w:tc>
        <w:tc>
          <w:tcPr>
            <w:tcW w:w="700" w:type="dxa"/>
            <w:tcBorders>
              <w:top w:val="nil"/>
              <w:left w:val="nil"/>
              <w:bottom w:val="single" w:sz="8" w:space="0" w:color="auto"/>
              <w:right w:val="single" w:sz="8" w:space="0" w:color="auto"/>
            </w:tcBorders>
            <w:shd w:val="clear" w:color="auto" w:fill="auto"/>
            <w:noWrap/>
            <w:vAlign w:val="center"/>
            <w:hideMark/>
          </w:tcPr>
          <w:p w14:paraId="1791B180" w14:textId="6F7630AF"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EQUIPO</w:t>
            </w:r>
          </w:p>
        </w:tc>
        <w:tc>
          <w:tcPr>
            <w:tcW w:w="848" w:type="dxa"/>
            <w:tcBorders>
              <w:top w:val="nil"/>
              <w:left w:val="nil"/>
              <w:bottom w:val="single" w:sz="8" w:space="0" w:color="auto"/>
              <w:right w:val="single" w:sz="8" w:space="0" w:color="auto"/>
            </w:tcBorders>
            <w:shd w:val="clear" w:color="auto" w:fill="auto"/>
            <w:noWrap/>
            <w:vAlign w:val="center"/>
            <w:hideMark/>
          </w:tcPr>
          <w:p w14:paraId="4B5336D8" w14:textId="5EDFD744" w:rsidR="00EF0206" w:rsidRPr="00EF0206" w:rsidRDefault="00990C91" w:rsidP="00EF0206">
            <w:pPr>
              <w:jc w:val="center"/>
              <w:rPr>
                <w:rFonts w:ascii="Calibri" w:hAnsi="Calibri"/>
                <w:color w:val="000000"/>
                <w:sz w:val="16"/>
                <w:szCs w:val="16"/>
                <w:lang w:val="es-MX" w:eastAsia="es-MX"/>
              </w:rPr>
            </w:pPr>
            <w:r w:rsidRPr="00EF0206">
              <w:rPr>
                <w:rFonts w:ascii="Calibri" w:hAnsi="Calibri"/>
                <w:color w:val="000000"/>
                <w:sz w:val="16"/>
                <w:szCs w:val="16"/>
                <w:lang w:val="es-MX" w:eastAsia="es-MX"/>
              </w:rPr>
              <w:t>2</w:t>
            </w:r>
          </w:p>
        </w:tc>
        <w:tc>
          <w:tcPr>
            <w:tcW w:w="4927" w:type="dxa"/>
            <w:tcBorders>
              <w:top w:val="nil"/>
              <w:left w:val="nil"/>
              <w:bottom w:val="single" w:sz="8" w:space="0" w:color="auto"/>
              <w:right w:val="single" w:sz="8" w:space="0" w:color="auto"/>
            </w:tcBorders>
            <w:shd w:val="clear" w:color="auto" w:fill="auto"/>
            <w:vAlign w:val="center"/>
            <w:hideMark/>
          </w:tcPr>
          <w:p w14:paraId="526BD0EA" w14:textId="5F975DE5" w:rsidR="00EF0206" w:rsidRPr="00EF0206" w:rsidRDefault="00990C91" w:rsidP="00EF0206">
            <w:pPr>
              <w:rPr>
                <w:rFonts w:ascii="Calibri" w:hAnsi="Calibri"/>
                <w:color w:val="000000"/>
                <w:sz w:val="16"/>
                <w:szCs w:val="16"/>
                <w:lang w:val="es-MX" w:eastAsia="es-MX"/>
              </w:rPr>
            </w:pPr>
            <w:r w:rsidRPr="00EF0206">
              <w:rPr>
                <w:rFonts w:ascii="Calibri" w:hAnsi="Calibri"/>
                <w:color w:val="000000"/>
                <w:sz w:val="16"/>
                <w:szCs w:val="16"/>
                <w:lang w:val="es-MX" w:eastAsia="es-MX"/>
              </w:rPr>
              <w:t>PURIFICADOR UV 2 GPM, INCLUYE FILTRO DE SEDIMENTO 2.5 X 10, 5 MICRAS CON PORTAFOLIO TRANSPARENTE 3/4" Y  FILTRO DE CARBÓN 2.5 X 10, 10 MICRAS CON PORTAFOLIO TRANSPARENTE 3/4"</w:t>
            </w:r>
          </w:p>
        </w:tc>
      </w:tr>
    </w:tbl>
    <w:p w14:paraId="0B6E5BD9" w14:textId="77777777" w:rsidR="00EF0206" w:rsidRDefault="00EF0206" w:rsidP="001F7430">
      <w:pPr>
        <w:jc w:val="center"/>
        <w:rPr>
          <w:rFonts w:ascii="Calibri" w:hAnsi="Calibri"/>
          <w:b/>
        </w:rPr>
      </w:pPr>
    </w:p>
    <w:p w14:paraId="52E9E605" w14:textId="77777777" w:rsidR="00810153" w:rsidRDefault="00810153" w:rsidP="001F7430">
      <w:pPr>
        <w:jc w:val="center"/>
        <w:rPr>
          <w:rFonts w:ascii="Calibri" w:hAnsi="Calibri"/>
          <w:b/>
        </w:rPr>
      </w:pPr>
    </w:p>
    <w:p w14:paraId="722A3105" w14:textId="77777777" w:rsidR="00810153" w:rsidRDefault="00810153" w:rsidP="001F7430">
      <w:pPr>
        <w:jc w:val="center"/>
        <w:rPr>
          <w:rFonts w:ascii="Calibri" w:hAnsi="Calibri"/>
          <w:b/>
        </w:rPr>
      </w:pPr>
    </w:p>
    <w:p w14:paraId="57A77989" w14:textId="77777777" w:rsidR="00810153" w:rsidRDefault="00810153" w:rsidP="001F7430">
      <w:pPr>
        <w:jc w:val="center"/>
        <w:rPr>
          <w:rFonts w:ascii="Calibri" w:hAnsi="Calibri"/>
          <w:b/>
        </w:rPr>
      </w:pPr>
    </w:p>
    <w:p w14:paraId="4EEE6C30" w14:textId="77777777" w:rsidR="006537D6" w:rsidRDefault="006537D6" w:rsidP="001F7430">
      <w:pPr>
        <w:jc w:val="center"/>
        <w:rPr>
          <w:rFonts w:ascii="Calibri" w:hAnsi="Calibri"/>
          <w:b/>
        </w:rPr>
      </w:pPr>
    </w:p>
    <w:p w14:paraId="2BB94B19" w14:textId="77777777" w:rsidR="006537D6" w:rsidRDefault="006537D6" w:rsidP="001F7430">
      <w:pPr>
        <w:jc w:val="center"/>
        <w:rPr>
          <w:rFonts w:ascii="Calibri" w:hAnsi="Calibri"/>
          <w:b/>
        </w:rPr>
      </w:pPr>
    </w:p>
    <w:p w14:paraId="7E82D9DE" w14:textId="77777777" w:rsidR="006537D6" w:rsidRDefault="006537D6" w:rsidP="001F7430">
      <w:pPr>
        <w:jc w:val="center"/>
        <w:rPr>
          <w:rFonts w:ascii="Calibri" w:hAnsi="Calibri"/>
          <w:b/>
        </w:rPr>
      </w:pPr>
    </w:p>
    <w:p w14:paraId="7CED070A" w14:textId="77777777" w:rsidR="006537D6" w:rsidRDefault="006537D6" w:rsidP="001F7430">
      <w:pPr>
        <w:jc w:val="center"/>
        <w:rPr>
          <w:rFonts w:ascii="Calibri" w:hAnsi="Calibri"/>
          <w:b/>
        </w:rPr>
      </w:pPr>
    </w:p>
    <w:p w14:paraId="39DA5FD0" w14:textId="77777777" w:rsidR="00ED7D65" w:rsidRPr="00007CCB" w:rsidRDefault="00ED7D65" w:rsidP="00ED7D6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099A78F8" w14:textId="77777777" w:rsidR="00ED7D65" w:rsidRPr="00007CCB" w:rsidRDefault="00ED7D65" w:rsidP="00ED7D65">
      <w:pPr>
        <w:tabs>
          <w:tab w:val="left" w:pos="4253"/>
          <w:tab w:val="left" w:pos="7797"/>
        </w:tabs>
        <w:jc w:val="center"/>
        <w:rPr>
          <w:rFonts w:ascii="Calibri" w:hAnsi="Calibri"/>
        </w:rPr>
      </w:pPr>
      <w:r w:rsidRPr="00007CCB">
        <w:rPr>
          <w:rFonts w:ascii="Calibri" w:hAnsi="Calibri"/>
          <w:b/>
        </w:rPr>
        <w:t>FORMATO DE PROPOSICIÓN TÉCNICA</w:t>
      </w:r>
    </w:p>
    <w:p w14:paraId="061F83BC" w14:textId="77777777" w:rsidR="00ED7D65" w:rsidRDefault="00ED7D65" w:rsidP="00ED7D65">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14:paraId="020D7B46" w14:textId="77777777" w:rsidR="00ED7D65" w:rsidRPr="008F598D" w:rsidRDefault="00ED7D65" w:rsidP="00ED7D65">
      <w:pPr>
        <w:tabs>
          <w:tab w:val="left" w:pos="4253"/>
          <w:tab w:val="left" w:pos="7797"/>
        </w:tabs>
        <w:jc w:val="right"/>
        <w:rPr>
          <w:rFonts w:ascii="Calibri" w:hAnsi="Calibri"/>
          <w:b/>
          <w:i/>
        </w:rPr>
      </w:pPr>
      <w:r w:rsidRPr="008F598D">
        <w:rPr>
          <w:rFonts w:ascii="Calibri" w:hAnsi="Calibri"/>
          <w:b/>
          <w:i/>
        </w:rPr>
        <w:t>Partida: __________</w:t>
      </w:r>
    </w:p>
    <w:p w14:paraId="5A3ED3D7" w14:textId="77777777" w:rsidR="00ED7D65" w:rsidRPr="00183705" w:rsidRDefault="00ED7D65" w:rsidP="00ED7D65">
      <w:pPr>
        <w:ind w:left="426"/>
        <w:jc w:val="both"/>
        <w:rPr>
          <w:rFonts w:ascii="Calibri" w:hAnsi="Calibri"/>
        </w:rPr>
      </w:pPr>
    </w:p>
    <w:p w14:paraId="3751CDC7" w14:textId="77777777" w:rsidR="00ED7D65" w:rsidRPr="00B40713" w:rsidRDefault="00ED7D65" w:rsidP="00ED7D65">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ED7D65" w:rsidRPr="002522C8" w14:paraId="5E08FD21" w14:textId="77777777" w:rsidTr="00A62099">
        <w:trPr>
          <w:jc w:val="center"/>
        </w:trPr>
        <w:tc>
          <w:tcPr>
            <w:tcW w:w="7371" w:type="dxa"/>
            <w:tcBorders>
              <w:bottom w:val="nil"/>
            </w:tcBorders>
            <w:shd w:val="clear" w:color="auto" w:fill="7030A0"/>
          </w:tcPr>
          <w:p w14:paraId="585020A3" w14:textId="77777777" w:rsidR="00ED7D65" w:rsidRPr="002522C8" w:rsidRDefault="00ED7D65" w:rsidP="00A6209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500E2C9" w14:textId="77777777" w:rsidR="00ED7D65" w:rsidRPr="002522C8" w:rsidRDefault="00ED7D65" w:rsidP="00A62099">
            <w:pPr>
              <w:jc w:val="center"/>
              <w:rPr>
                <w:rFonts w:ascii="Calibri" w:hAnsi="Calibri"/>
                <w:b/>
              </w:rPr>
            </w:pPr>
            <w:r w:rsidRPr="002522C8">
              <w:rPr>
                <w:rFonts w:ascii="Calibri" w:hAnsi="Calibri"/>
                <w:b/>
              </w:rPr>
              <w:t>FECHA</w:t>
            </w:r>
          </w:p>
        </w:tc>
      </w:tr>
      <w:tr w:rsidR="00ED7D65" w:rsidRPr="002522C8" w14:paraId="61F79F18" w14:textId="77777777" w:rsidTr="00A62099">
        <w:trPr>
          <w:trHeight w:val="418"/>
          <w:jc w:val="center"/>
        </w:trPr>
        <w:tc>
          <w:tcPr>
            <w:tcW w:w="7371" w:type="dxa"/>
            <w:tcBorders>
              <w:top w:val="single" w:sz="4" w:space="0" w:color="auto"/>
              <w:left w:val="single" w:sz="4" w:space="0" w:color="auto"/>
              <w:bottom w:val="single" w:sz="4" w:space="0" w:color="auto"/>
              <w:right w:val="nil"/>
            </w:tcBorders>
            <w:vAlign w:val="center"/>
          </w:tcPr>
          <w:p w14:paraId="19E3B91A" w14:textId="5EEB0942" w:rsidR="00ED7D65" w:rsidRPr="002522C8" w:rsidRDefault="00ED7D65" w:rsidP="00A62099">
            <w:pPr>
              <w:jc w:val="center"/>
              <w:rPr>
                <w:rFonts w:ascii="Calibri" w:hAnsi="Calibri" w:cs="Arial"/>
                <w:b/>
              </w:rPr>
            </w:pPr>
            <w:r w:rsidRPr="00F900C5">
              <w:rPr>
                <w:rFonts w:ascii="Calibri" w:hAnsi="Calibri" w:cs="Arial"/>
                <w:bCs/>
              </w:rPr>
              <w:t>No</w:t>
            </w:r>
            <w:r w:rsidRPr="009873F7">
              <w:rPr>
                <w:rFonts w:ascii="Calibri" w:hAnsi="Calibri" w:cs="Arial"/>
                <w:bCs/>
              </w:rPr>
              <w:t xml:space="preserve">. </w:t>
            </w:r>
            <w:r>
              <w:rPr>
                <w:rFonts w:ascii="Calibri" w:hAnsi="Calibri"/>
                <w:b/>
                <w:bCs/>
              </w:rPr>
              <w:t>LP-919044992-I27</w:t>
            </w:r>
            <w:r w:rsidRPr="009873F7">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5040D351" w14:textId="77777777" w:rsidR="00ED7D65" w:rsidRPr="002522C8" w:rsidRDefault="00ED7D65" w:rsidP="00A62099">
            <w:pPr>
              <w:jc w:val="center"/>
              <w:rPr>
                <w:rFonts w:ascii="Calibri" w:hAnsi="Calibri"/>
              </w:rPr>
            </w:pPr>
            <w:r w:rsidRPr="002522C8">
              <w:rPr>
                <w:rFonts w:ascii="Calibri" w:hAnsi="Calibri"/>
              </w:rPr>
              <w:t>_____________</w:t>
            </w:r>
          </w:p>
        </w:tc>
      </w:tr>
    </w:tbl>
    <w:p w14:paraId="739F3F4C" w14:textId="77777777" w:rsidR="00ED7D65" w:rsidRPr="002522C8" w:rsidRDefault="00ED7D65" w:rsidP="00ED7D65">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ED7D65" w:rsidRPr="002522C8" w14:paraId="68D2F2EF" w14:textId="77777777" w:rsidTr="00A62099">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3F4C2FCF" w14:textId="77777777" w:rsidR="00ED7D65" w:rsidRPr="002522C8" w:rsidRDefault="00ED7D65" w:rsidP="00A62099">
            <w:pPr>
              <w:ind w:left="851"/>
              <w:jc w:val="center"/>
              <w:rPr>
                <w:rFonts w:ascii="Calibri" w:hAnsi="Calibri"/>
                <w:b/>
              </w:rPr>
            </w:pPr>
            <w:r w:rsidRPr="002522C8">
              <w:rPr>
                <w:rFonts w:ascii="Calibri" w:hAnsi="Calibri"/>
                <w:b/>
              </w:rPr>
              <w:t>NOMBRE Ó RAZÓN SOCIAL DE LA COMPAÑÍA</w:t>
            </w:r>
          </w:p>
        </w:tc>
      </w:tr>
      <w:tr w:rsidR="00ED7D65" w:rsidRPr="002522C8" w14:paraId="4D35884E" w14:textId="77777777" w:rsidTr="00A62099">
        <w:trPr>
          <w:jc w:val="center"/>
        </w:trPr>
        <w:tc>
          <w:tcPr>
            <w:tcW w:w="9193" w:type="dxa"/>
            <w:tcBorders>
              <w:top w:val="nil"/>
            </w:tcBorders>
          </w:tcPr>
          <w:p w14:paraId="7FBEB9C0" w14:textId="77777777" w:rsidR="00ED7D65" w:rsidRPr="002522C8" w:rsidRDefault="00ED7D65" w:rsidP="00A62099">
            <w:pPr>
              <w:jc w:val="center"/>
              <w:rPr>
                <w:rFonts w:ascii="Calibri" w:hAnsi="Calibri"/>
              </w:rPr>
            </w:pPr>
            <w:r w:rsidRPr="002522C8">
              <w:rPr>
                <w:rFonts w:ascii="Calibri" w:hAnsi="Calibri"/>
              </w:rPr>
              <w:t>________________________________________________________</w:t>
            </w:r>
          </w:p>
          <w:p w14:paraId="52E8EF6A" w14:textId="77777777" w:rsidR="00ED7D65" w:rsidRPr="002522C8" w:rsidRDefault="00ED7D65" w:rsidP="00A62099">
            <w:pPr>
              <w:ind w:left="851"/>
              <w:jc w:val="center"/>
              <w:rPr>
                <w:rFonts w:ascii="Calibri" w:hAnsi="Calibri"/>
                <w:b/>
              </w:rPr>
            </w:pPr>
          </w:p>
        </w:tc>
      </w:tr>
    </w:tbl>
    <w:p w14:paraId="19BAE72A" w14:textId="77777777" w:rsidR="00ED7D65" w:rsidRPr="00183705" w:rsidRDefault="00ED7D65" w:rsidP="00ED7D65">
      <w:pPr>
        <w:ind w:left="426"/>
        <w:jc w:val="both"/>
        <w:rPr>
          <w:rFonts w:ascii="Calibri" w:hAnsi="Calibri"/>
        </w:rPr>
      </w:pPr>
    </w:p>
    <w:p w14:paraId="3242ED08" w14:textId="77777777" w:rsidR="00ED7D65" w:rsidRPr="00183705" w:rsidRDefault="00ED7D65" w:rsidP="00ED7D65">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797"/>
        <w:gridCol w:w="1288"/>
        <w:gridCol w:w="848"/>
        <w:gridCol w:w="5395"/>
      </w:tblGrid>
      <w:tr w:rsidR="00ED7D65" w:rsidRPr="008749E7" w14:paraId="144FE7F0" w14:textId="77777777" w:rsidTr="00A62099">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4C8C1D47" w14:textId="77777777" w:rsidR="00ED7D65" w:rsidRPr="008749E7" w:rsidRDefault="00ED7D65" w:rsidP="00A62099">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7030A0"/>
            <w:vAlign w:val="center"/>
            <w:hideMark/>
          </w:tcPr>
          <w:p w14:paraId="364C10AC" w14:textId="77777777" w:rsidR="00ED7D65" w:rsidRPr="008749E7" w:rsidRDefault="00ED7D65" w:rsidP="00A62099">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7030A0"/>
            <w:vAlign w:val="center"/>
            <w:hideMark/>
          </w:tcPr>
          <w:p w14:paraId="1F287532" w14:textId="77777777" w:rsidR="00ED7D65" w:rsidRPr="008749E7" w:rsidRDefault="00ED7D65" w:rsidP="00A62099">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7030A0"/>
            <w:vAlign w:val="center"/>
            <w:hideMark/>
          </w:tcPr>
          <w:p w14:paraId="6E24C96A" w14:textId="77777777" w:rsidR="00ED7D65" w:rsidRPr="008749E7" w:rsidRDefault="00ED7D65" w:rsidP="00A62099">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ED7D65" w:rsidRPr="008749E7" w14:paraId="73A7A652" w14:textId="77777777" w:rsidTr="00A62099">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5881A28D" w14:textId="77777777" w:rsidR="00ED7D65" w:rsidRPr="008749E7" w:rsidRDefault="00ED7D65" w:rsidP="00A62099">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14:paraId="0045D631" w14:textId="77777777" w:rsidR="00ED7D65" w:rsidRPr="008749E7" w:rsidRDefault="00ED7D65" w:rsidP="00A62099">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14:paraId="1236B68C" w14:textId="77777777" w:rsidR="00ED7D65" w:rsidRPr="008749E7" w:rsidRDefault="00ED7D65" w:rsidP="00A62099">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14:paraId="5805DACC" w14:textId="77777777" w:rsidR="00ED7D65" w:rsidRPr="008749E7" w:rsidRDefault="00ED7D65" w:rsidP="00A62099">
            <w:pPr>
              <w:jc w:val="both"/>
              <w:rPr>
                <w:rFonts w:ascii="Calibri" w:hAnsi="Calibri" w:cs="Arial"/>
                <w:sz w:val="14"/>
                <w:szCs w:val="14"/>
                <w:lang w:val="es-MX" w:eastAsia="es-MX"/>
              </w:rPr>
            </w:pPr>
          </w:p>
        </w:tc>
      </w:tr>
      <w:tr w:rsidR="00ED7D65" w:rsidRPr="008749E7" w14:paraId="370319F5" w14:textId="77777777" w:rsidTr="00A62099">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47E85" w14:textId="77777777" w:rsidR="00ED7D65" w:rsidRPr="008749E7" w:rsidRDefault="00ED7D65" w:rsidP="00A62099">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1E9668FE" w14:textId="77777777" w:rsidR="00ED7D65" w:rsidRPr="008749E7" w:rsidRDefault="00ED7D65" w:rsidP="00A62099">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6A65A" w14:textId="77777777" w:rsidR="00ED7D65" w:rsidRPr="008749E7" w:rsidRDefault="00ED7D65" w:rsidP="00A62099">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30689404" w14:textId="77777777" w:rsidR="00ED7D65" w:rsidRPr="008749E7" w:rsidRDefault="00ED7D65" w:rsidP="00A62099">
            <w:pPr>
              <w:jc w:val="both"/>
              <w:rPr>
                <w:rFonts w:ascii="Calibri" w:hAnsi="Calibri" w:cs="Arial"/>
                <w:sz w:val="14"/>
                <w:szCs w:val="14"/>
                <w:lang w:val="es-MX" w:eastAsia="es-MX"/>
              </w:rPr>
            </w:pPr>
          </w:p>
        </w:tc>
      </w:tr>
      <w:tr w:rsidR="00ED7D65" w:rsidRPr="008749E7" w14:paraId="5130EF8A" w14:textId="77777777" w:rsidTr="00A62099">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07AC8D" w14:textId="77777777" w:rsidR="00ED7D65" w:rsidRPr="008749E7" w:rsidRDefault="00ED7D65" w:rsidP="00A62099">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A73659A" w14:textId="77777777" w:rsidR="00ED7D65" w:rsidRPr="008749E7" w:rsidRDefault="00ED7D65" w:rsidP="00A62099">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DB09E" w14:textId="77777777" w:rsidR="00ED7D65" w:rsidRPr="008749E7" w:rsidRDefault="00ED7D65" w:rsidP="00A62099">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003D77FE" w14:textId="77777777" w:rsidR="00ED7D65" w:rsidRPr="008749E7" w:rsidRDefault="00ED7D65" w:rsidP="00A62099">
            <w:pPr>
              <w:jc w:val="both"/>
              <w:rPr>
                <w:rFonts w:ascii="Calibri" w:hAnsi="Calibri" w:cs="Arial"/>
                <w:sz w:val="14"/>
                <w:szCs w:val="14"/>
                <w:lang w:val="es-MX" w:eastAsia="es-MX"/>
              </w:rPr>
            </w:pPr>
          </w:p>
        </w:tc>
      </w:tr>
      <w:tr w:rsidR="00ED7D65" w:rsidRPr="008749E7" w14:paraId="7971E5AD" w14:textId="77777777" w:rsidTr="00A62099">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257AD" w14:textId="77777777" w:rsidR="00ED7D65" w:rsidRPr="008749E7" w:rsidRDefault="00ED7D65" w:rsidP="00A62099">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0CA6835" w14:textId="77777777" w:rsidR="00ED7D65" w:rsidRPr="008749E7" w:rsidRDefault="00ED7D65" w:rsidP="00A62099">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0C835C" w14:textId="77777777" w:rsidR="00ED7D65" w:rsidRPr="008749E7" w:rsidRDefault="00ED7D65" w:rsidP="00A62099">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4B182C8C" w14:textId="77777777" w:rsidR="00ED7D65" w:rsidRPr="008749E7" w:rsidRDefault="00ED7D65" w:rsidP="00A62099">
            <w:pPr>
              <w:jc w:val="both"/>
              <w:rPr>
                <w:rFonts w:ascii="Calibri" w:hAnsi="Calibri" w:cs="Arial"/>
                <w:sz w:val="14"/>
                <w:szCs w:val="14"/>
                <w:lang w:val="es-MX" w:eastAsia="es-MX"/>
              </w:rPr>
            </w:pPr>
          </w:p>
        </w:tc>
      </w:tr>
    </w:tbl>
    <w:p w14:paraId="2185107D" w14:textId="77777777" w:rsidR="00ED7D65" w:rsidRDefault="00ED7D65" w:rsidP="00ED7D65">
      <w:pPr>
        <w:jc w:val="center"/>
        <w:rPr>
          <w:rFonts w:ascii="Calibri" w:hAnsi="Calibri"/>
        </w:rPr>
      </w:pPr>
    </w:p>
    <w:p w14:paraId="08D661F5" w14:textId="77777777" w:rsidR="00ED7D65" w:rsidRDefault="00ED7D65" w:rsidP="00ED7D65">
      <w:pPr>
        <w:jc w:val="center"/>
        <w:rPr>
          <w:rFonts w:ascii="Calibri" w:hAnsi="Calibri"/>
        </w:rPr>
      </w:pPr>
    </w:p>
    <w:p w14:paraId="64196CED" w14:textId="77777777" w:rsidR="00ED7D65" w:rsidRDefault="00ED7D65" w:rsidP="00ED7D65">
      <w:pPr>
        <w:jc w:val="center"/>
        <w:rPr>
          <w:rFonts w:ascii="Calibri" w:hAnsi="Calibri"/>
        </w:rPr>
      </w:pPr>
    </w:p>
    <w:p w14:paraId="3E74B3B6" w14:textId="77777777" w:rsidR="00ED7D65" w:rsidRPr="00007CCB" w:rsidRDefault="00ED7D65" w:rsidP="00ED7D65">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D7D65" w:rsidRPr="003655E2" w14:paraId="1FDB45D2" w14:textId="77777777" w:rsidTr="00A62099">
        <w:trPr>
          <w:jc w:val="center"/>
        </w:trPr>
        <w:tc>
          <w:tcPr>
            <w:tcW w:w="2093" w:type="dxa"/>
            <w:shd w:val="clear" w:color="auto" w:fill="auto"/>
            <w:vAlign w:val="center"/>
          </w:tcPr>
          <w:p w14:paraId="1E1F3160" w14:textId="77777777" w:rsidR="00ED7D65" w:rsidRPr="003655E2" w:rsidRDefault="00ED7D65" w:rsidP="00A6209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2DB5E4B3" w14:textId="77777777" w:rsidR="00ED7D65" w:rsidRPr="00346621" w:rsidRDefault="00ED7D65" w:rsidP="00A62099">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14:paraId="3613830A" w14:textId="77777777" w:rsidR="00ED7D65" w:rsidRPr="003655E2" w:rsidRDefault="00ED7D65" w:rsidP="00A62099">
            <w:pPr>
              <w:jc w:val="center"/>
              <w:rPr>
                <w:rFonts w:ascii="Calibri" w:hAnsi="Calibri"/>
                <w:b/>
                <w:sz w:val="18"/>
              </w:rPr>
            </w:pPr>
          </w:p>
        </w:tc>
        <w:tc>
          <w:tcPr>
            <w:tcW w:w="2126" w:type="dxa"/>
            <w:tcBorders>
              <w:left w:val="single" w:sz="4" w:space="0" w:color="auto"/>
            </w:tcBorders>
            <w:shd w:val="clear" w:color="auto" w:fill="auto"/>
            <w:vAlign w:val="center"/>
          </w:tcPr>
          <w:p w14:paraId="2596F292" w14:textId="77777777" w:rsidR="00ED7D65" w:rsidRPr="003655E2" w:rsidRDefault="00ED7D65" w:rsidP="00A6209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2AE4A002" w14:textId="77777777" w:rsidR="00ED7D65" w:rsidRPr="00346621" w:rsidRDefault="00ED7D65" w:rsidP="00A62099">
            <w:pPr>
              <w:jc w:val="center"/>
              <w:rPr>
                <w:rFonts w:ascii="Calibri" w:hAnsi="Calibri"/>
                <w:sz w:val="18"/>
              </w:rPr>
            </w:pPr>
          </w:p>
        </w:tc>
      </w:tr>
    </w:tbl>
    <w:p w14:paraId="3A123BA4" w14:textId="77777777" w:rsidR="00ED7D65" w:rsidRPr="003655E2" w:rsidRDefault="00ED7D65" w:rsidP="00ED7D65">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D7D65" w:rsidRPr="003655E2" w14:paraId="4C14D863" w14:textId="77777777" w:rsidTr="00A62099">
        <w:trPr>
          <w:jc w:val="center"/>
        </w:trPr>
        <w:tc>
          <w:tcPr>
            <w:tcW w:w="2093" w:type="dxa"/>
            <w:shd w:val="clear" w:color="auto" w:fill="auto"/>
            <w:vAlign w:val="center"/>
          </w:tcPr>
          <w:p w14:paraId="6886DED0" w14:textId="77777777" w:rsidR="00ED7D65" w:rsidRPr="003655E2" w:rsidRDefault="00ED7D65" w:rsidP="00A62099">
            <w:pPr>
              <w:tabs>
                <w:tab w:val="right" w:pos="9356"/>
              </w:tabs>
              <w:jc w:val="both"/>
              <w:rPr>
                <w:rFonts w:ascii="Calibri" w:hAnsi="Calibri"/>
                <w:b/>
                <w:sz w:val="18"/>
              </w:rPr>
            </w:pPr>
            <w:r>
              <w:rPr>
                <w:rFonts w:ascii="Calibri" w:hAnsi="Calibri"/>
                <w:b/>
                <w:sz w:val="18"/>
              </w:rPr>
              <w:t xml:space="preserve">GARANTÍA DE LOS BIENES </w:t>
            </w:r>
            <w:r w:rsidRPr="003655E2">
              <w:rPr>
                <w:rFonts w:ascii="Calibri" w:hAnsi="Calibri"/>
                <w:b/>
                <w:sz w:val="18"/>
              </w:rPr>
              <w:t>OFERTADO:</w:t>
            </w:r>
          </w:p>
        </w:tc>
        <w:tc>
          <w:tcPr>
            <w:tcW w:w="2268" w:type="dxa"/>
            <w:tcBorders>
              <w:right w:val="single" w:sz="4" w:space="0" w:color="auto"/>
            </w:tcBorders>
            <w:shd w:val="clear" w:color="auto" w:fill="auto"/>
            <w:vAlign w:val="center"/>
          </w:tcPr>
          <w:p w14:paraId="191EC268" w14:textId="77777777" w:rsidR="00ED7D65" w:rsidRPr="003655E2" w:rsidRDefault="00ED7D65" w:rsidP="00A62099">
            <w:pPr>
              <w:jc w:val="center"/>
              <w:rPr>
                <w:rFonts w:ascii="Calibri" w:hAnsi="Calibri"/>
                <w:b/>
                <w:sz w:val="18"/>
              </w:rPr>
            </w:pPr>
          </w:p>
        </w:tc>
      </w:tr>
    </w:tbl>
    <w:p w14:paraId="56BE282D" w14:textId="77777777" w:rsidR="00ED7D65" w:rsidRPr="003655E2" w:rsidRDefault="00ED7D65" w:rsidP="00ED7D65">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ED7D65" w:rsidRPr="003655E2" w14:paraId="1E4483A4" w14:textId="77777777" w:rsidTr="00A62099">
        <w:tc>
          <w:tcPr>
            <w:tcW w:w="2126" w:type="dxa"/>
            <w:shd w:val="clear" w:color="auto" w:fill="auto"/>
          </w:tcPr>
          <w:p w14:paraId="58183ADC" w14:textId="77777777" w:rsidR="00ED7D65" w:rsidRPr="003655E2" w:rsidRDefault="00ED7D65" w:rsidP="00A62099">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14:paraId="3496F512" w14:textId="77777777" w:rsidR="00ED7D65" w:rsidRPr="003655E2" w:rsidRDefault="00ED7D65" w:rsidP="00A62099">
            <w:pPr>
              <w:tabs>
                <w:tab w:val="right" w:pos="9781"/>
              </w:tabs>
              <w:ind w:right="141"/>
              <w:rPr>
                <w:rFonts w:ascii="Calibri" w:hAnsi="Calibri"/>
                <w:sz w:val="18"/>
              </w:rPr>
            </w:pPr>
          </w:p>
        </w:tc>
      </w:tr>
      <w:tr w:rsidR="00ED7D65" w:rsidRPr="003655E2" w14:paraId="622A0C22" w14:textId="77777777" w:rsidTr="00A62099">
        <w:tc>
          <w:tcPr>
            <w:tcW w:w="2126" w:type="dxa"/>
            <w:shd w:val="clear" w:color="auto" w:fill="auto"/>
          </w:tcPr>
          <w:p w14:paraId="457AE4B9" w14:textId="77777777" w:rsidR="00ED7D65" w:rsidRPr="003655E2" w:rsidRDefault="00ED7D65" w:rsidP="00A62099">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14:paraId="16A56540" w14:textId="77777777" w:rsidR="00ED7D65" w:rsidRPr="003655E2" w:rsidRDefault="00ED7D65" w:rsidP="00A62099">
            <w:pPr>
              <w:tabs>
                <w:tab w:val="right" w:pos="9781"/>
              </w:tabs>
              <w:ind w:right="141"/>
              <w:rPr>
                <w:rFonts w:ascii="Calibri" w:hAnsi="Calibri"/>
                <w:sz w:val="18"/>
              </w:rPr>
            </w:pPr>
          </w:p>
        </w:tc>
      </w:tr>
      <w:tr w:rsidR="00ED7D65" w:rsidRPr="003655E2" w14:paraId="123F12A5" w14:textId="77777777" w:rsidTr="00A62099">
        <w:tc>
          <w:tcPr>
            <w:tcW w:w="2126" w:type="dxa"/>
            <w:shd w:val="clear" w:color="auto" w:fill="auto"/>
          </w:tcPr>
          <w:p w14:paraId="022063ED" w14:textId="77777777" w:rsidR="00ED7D65" w:rsidRPr="003655E2" w:rsidRDefault="00ED7D65" w:rsidP="00A62099">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14:paraId="2FA619F8" w14:textId="77777777" w:rsidR="00ED7D65" w:rsidRPr="003655E2" w:rsidRDefault="00ED7D65" w:rsidP="00A62099">
            <w:pPr>
              <w:tabs>
                <w:tab w:val="right" w:pos="9781"/>
              </w:tabs>
              <w:ind w:right="141"/>
              <w:rPr>
                <w:rFonts w:ascii="Calibri" w:hAnsi="Calibri"/>
                <w:sz w:val="18"/>
              </w:rPr>
            </w:pPr>
          </w:p>
        </w:tc>
      </w:tr>
      <w:tr w:rsidR="00ED7D65" w:rsidRPr="003655E2" w14:paraId="67471BAB" w14:textId="77777777" w:rsidTr="00A62099">
        <w:tc>
          <w:tcPr>
            <w:tcW w:w="2126" w:type="dxa"/>
            <w:shd w:val="clear" w:color="auto" w:fill="auto"/>
          </w:tcPr>
          <w:p w14:paraId="18BAFC5D" w14:textId="77777777" w:rsidR="00ED7D65" w:rsidRPr="003655E2" w:rsidRDefault="00ED7D65" w:rsidP="00A62099">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14:paraId="58704D02" w14:textId="77777777" w:rsidR="00ED7D65" w:rsidRPr="003655E2" w:rsidRDefault="00ED7D65" w:rsidP="00A62099">
            <w:pPr>
              <w:tabs>
                <w:tab w:val="right" w:pos="9781"/>
              </w:tabs>
              <w:ind w:right="141"/>
              <w:rPr>
                <w:rFonts w:ascii="Calibri" w:hAnsi="Calibri"/>
                <w:sz w:val="18"/>
              </w:rPr>
            </w:pPr>
          </w:p>
        </w:tc>
      </w:tr>
      <w:tr w:rsidR="00ED7D65" w:rsidRPr="003655E2" w14:paraId="462B131C" w14:textId="77777777" w:rsidTr="00A62099">
        <w:tc>
          <w:tcPr>
            <w:tcW w:w="2126" w:type="dxa"/>
            <w:shd w:val="clear" w:color="auto" w:fill="auto"/>
          </w:tcPr>
          <w:p w14:paraId="2DFD5613" w14:textId="77777777" w:rsidR="00ED7D65" w:rsidRPr="003655E2" w:rsidRDefault="00ED7D65" w:rsidP="00A62099">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14:paraId="6ADBE068" w14:textId="77777777" w:rsidR="00ED7D65" w:rsidRPr="003655E2" w:rsidRDefault="00ED7D65" w:rsidP="00A62099">
            <w:pPr>
              <w:tabs>
                <w:tab w:val="right" w:pos="9781"/>
              </w:tabs>
              <w:ind w:right="141"/>
              <w:rPr>
                <w:rFonts w:ascii="Calibri" w:hAnsi="Calibri"/>
                <w:sz w:val="18"/>
              </w:rPr>
            </w:pPr>
          </w:p>
        </w:tc>
        <w:tc>
          <w:tcPr>
            <w:tcW w:w="1544" w:type="dxa"/>
            <w:shd w:val="clear" w:color="auto" w:fill="auto"/>
          </w:tcPr>
          <w:p w14:paraId="103CD6E4" w14:textId="77777777" w:rsidR="00ED7D65" w:rsidRPr="003655E2" w:rsidRDefault="00ED7D65" w:rsidP="00A62099">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14:paraId="090CABE5" w14:textId="77777777" w:rsidR="00ED7D65" w:rsidRPr="003655E2" w:rsidRDefault="00ED7D65" w:rsidP="00A62099">
            <w:pPr>
              <w:tabs>
                <w:tab w:val="right" w:pos="9781"/>
              </w:tabs>
              <w:ind w:right="141"/>
              <w:rPr>
                <w:rFonts w:ascii="Calibri" w:hAnsi="Calibri"/>
                <w:sz w:val="18"/>
              </w:rPr>
            </w:pPr>
          </w:p>
        </w:tc>
      </w:tr>
    </w:tbl>
    <w:p w14:paraId="7D88E55F" w14:textId="77777777" w:rsidR="00ED7D65" w:rsidRDefault="00ED7D65" w:rsidP="00ED7D65">
      <w:pPr>
        <w:tabs>
          <w:tab w:val="right" w:pos="9781"/>
        </w:tabs>
        <w:ind w:right="141"/>
        <w:rPr>
          <w:rFonts w:ascii="Calibri" w:hAnsi="Calibri"/>
        </w:rPr>
      </w:pPr>
      <w:r>
        <w:rPr>
          <w:rFonts w:ascii="Calibri" w:hAnsi="Calibri"/>
        </w:rPr>
        <w:t>-</w:t>
      </w:r>
    </w:p>
    <w:p w14:paraId="07D4634E" w14:textId="77777777" w:rsidR="00ED7D65" w:rsidRPr="00F372BA" w:rsidRDefault="00ED7D65" w:rsidP="00ED7D65">
      <w:pPr>
        <w:tabs>
          <w:tab w:val="right" w:pos="9781"/>
        </w:tabs>
        <w:ind w:right="141"/>
        <w:rPr>
          <w:rFonts w:ascii="Calibri" w:hAnsi="Calibri"/>
        </w:rPr>
      </w:pPr>
    </w:p>
    <w:p w14:paraId="79F24920" w14:textId="77777777" w:rsidR="00ED7D65" w:rsidRPr="00183705" w:rsidRDefault="00ED7D65" w:rsidP="00ED7D65">
      <w:pPr>
        <w:pStyle w:val="Default"/>
        <w:jc w:val="center"/>
        <w:rPr>
          <w:rFonts w:ascii="Calibri" w:hAnsi="Calibri"/>
          <w:b/>
          <w:sz w:val="20"/>
          <w:szCs w:val="20"/>
        </w:rPr>
      </w:pPr>
      <w:r w:rsidRPr="00183705">
        <w:rPr>
          <w:rFonts w:ascii="Calibri" w:hAnsi="Calibri"/>
          <w:b/>
          <w:sz w:val="20"/>
          <w:szCs w:val="20"/>
        </w:rPr>
        <w:t>Lugar y fecha</w:t>
      </w:r>
    </w:p>
    <w:p w14:paraId="5EEC4DC1" w14:textId="77777777" w:rsidR="00ED7D65" w:rsidRPr="00183705" w:rsidRDefault="00ED7D65" w:rsidP="00ED7D65">
      <w:pPr>
        <w:pStyle w:val="Default"/>
        <w:jc w:val="center"/>
        <w:rPr>
          <w:rFonts w:ascii="Calibri" w:hAnsi="Calibri"/>
          <w:b/>
          <w:sz w:val="20"/>
          <w:szCs w:val="20"/>
        </w:rPr>
      </w:pPr>
    </w:p>
    <w:p w14:paraId="2A6FCC24" w14:textId="77777777" w:rsidR="00ED7D65" w:rsidRPr="00007CCB" w:rsidRDefault="00ED7D65" w:rsidP="00ED7D65">
      <w:pPr>
        <w:pStyle w:val="Default"/>
        <w:jc w:val="center"/>
        <w:rPr>
          <w:rFonts w:ascii="Calibri" w:hAnsi="Calibri"/>
          <w:b/>
          <w:sz w:val="20"/>
          <w:szCs w:val="20"/>
        </w:rPr>
      </w:pPr>
      <w:r w:rsidRPr="00007CCB">
        <w:rPr>
          <w:rFonts w:ascii="Calibri" w:hAnsi="Calibri"/>
          <w:b/>
          <w:sz w:val="20"/>
          <w:szCs w:val="20"/>
        </w:rPr>
        <w:t>_________________________________________</w:t>
      </w:r>
    </w:p>
    <w:p w14:paraId="1DF7518E" w14:textId="77777777" w:rsidR="00ED7D65" w:rsidRPr="00007CCB" w:rsidRDefault="00ED7D65" w:rsidP="00ED7D65">
      <w:pPr>
        <w:pStyle w:val="Default"/>
        <w:jc w:val="center"/>
        <w:rPr>
          <w:rFonts w:ascii="Calibri" w:hAnsi="Calibri"/>
          <w:b/>
          <w:sz w:val="20"/>
          <w:szCs w:val="20"/>
        </w:rPr>
      </w:pPr>
      <w:r w:rsidRPr="00007CCB">
        <w:rPr>
          <w:rFonts w:ascii="Calibri" w:hAnsi="Calibri"/>
          <w:b/>
          <w:sz w:val="20"/>
          <w:szCs w:val="20"/>
        </w:rPr>
        <w:t>NOMBRE Y FIRMA DEL REPRESENTANTE LEGAL</w:t>
      </w:r>
    </w:p>
    <w:p w14:paraId="34006B36" w14:textId="77777777" w:rsidR="00ED7D65" w:rsidRDefault="00ED7D65" w:rsidP="00ED7D65">
      <w:pPr>
        <w:ind w:left="426"/>
        <w:jc w:val="center"/>
        <w:rPr>
          <w:rFonts w:ascii="Calibri" w:hAnsi="Calibri"/>
          <w:b/>
        </w:rPr>
      </w:pPr>
      <w:r w:rsidRPr="00007CCB">
        <w:rPr>
          <w:rFonts w:ascii="Calibri" w:hAnsi="Calibri"/>
          <w:b/>
        </w:rPr>
        <w:t>Protesto lo necesario</w:t>
      </w:r>
    </w:p>
    <w:p w14:paraId="0F1DBA0E" w14:textId="77777777" w:rsidR="00ED7D65" w:rsidRDefault="00ED7D65" w:rsidP="00ED7D65">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1B4DF727" w:rsidR="00BA09CD" w:rsidRPr="002522C8" w:rsidRDefault="00BA09CD" w:rsidP="00C96B24">
            <w:pPr>
              <w:jc w:val="center"/>
              <w:rPr>
                <w:rFonts w:ascii="Calibri" w:hAnsi="Calibri" w:cs="Arial"/>
                <w:b/>
              </w:rPr>
            </w:pPr>
            <w:r w:rsidRPr="003C57FD">
              <w:rPr>
                <w:rFonts w:ascii="Calibri" w:hAnsi="Calibri" w:cs="Arial"/>
                <w:bCs/>
              </w:rPr>
              <w:t xml:space="preserve">No. </w:t>
            </w:r>
            <w:r w:rsidR="001E4E62">
              <w:rPr>
                <w:rFonts w:ascii="Calibri" w:hAnsi="Calibri"/>
                <w:b/>
                <w:bCs/>
              </w:rPr>
              <w:t>LP-919044992-I27-2021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58E98D36" w:rsidR="00636BCD" w:rsidRDefault="00636BCD" w:rsidP="00C96B24">
      <w:pPr>
        <w:jc w:val="center"/>
        <w:rPr>
          <w:rFonts w:ascii="Calibri" w:hAnsi="Calibri"/>
          <w:b/>
        </w:rPr>
      </w:pPr>
    </w:p>
    <w:p w14:paraId="7CA53FEC" w14:textId="77777777" w:rsidR="006D0820" w:rsidRDefault="006D0820" w:rsidP="006D0820">
      <w:pPr>
        <w:ind w:left="851"/>
        <w:jc w:val="center"/>
        <w:rPr>
          <w:rFonts w:ascii="Calibri" w:hAnsi="Calibri"/>
        </w:rPr>
      </w:pPr>
      <w:r w:rsidRPr="00C40ADF">
        <w:rPr>
          <w:rFonts w:ascii="Calibri" w:hAnsi="Calibri"/>
        </w:rPr>
        <w:t>*Anexar en sobre Económico.</w:t>
      </w:r>
    </w:p>
    <w:p w14:paraId="74E02C88" w14:textId="101F65E4" w:rsidR="00636BCD" w:rsidRDefault="006D0820" w:rsidP="006D0820">
      <w:pPr>
        <w:ind w:left="851"/>
        <w:jc w:val="center"/>
        <w:rPr>
          <w:rFonts w:ascii="Calibri" w:hAnsi="Calibri"/>
          <w:b/>
        </w:rPr>
      </w:pPr>
      <w:r>
        <w:rPr>
          <w:rFonts w:ascii="Calibri" w:hAnsi="Calibri" w:cs="Arial"/>
          <w:b/>
          <w:bCs/>
        </w:rPr>
        <w:t>*Anexar también al sobre económico CD o USB con Propuesta económica en formato EXCEL.</w:t>
      </w: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ED7D65">
        <w:rPr>
          <w:rFonts w:ascii="Calibri" w:hAnsi="Calibri" w:cs="Arial"/>
          <w:b/>
          <w:bCs/>
        </w:rPr>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7E71476E"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1E4E62">
              <w:rPr>
                <w:rFonts w:asciiTheme="minorHAnsi" w:hAnsiTheme="minorHAnsi" w:cs="Arial"/>
                <w:bCs/>
                <w:u w:val="single"/>
              </w:rPr>
              <w:t>LP-919044992-I27-2021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3B4E14">
        <w:trPr>
          <w:trHeight w:val="60"/>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3B4E14">
        <w:trPr>
          <w:trHeight w:val="60"/>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3B4E14">
        <w:trPr>
          <w:trHeight w:val="60"/>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lastRenderedPageBreak/>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397A3B2"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xml:space="preserve">, Declaración de integridad y Certificado de </w:t>
      </w:r>
      <w:r w:rsidRPr="001C3B83">
        <w:rPr>
          <w:rFonts w:ascii="Calibri" w:hAnsi="Calibri" w:cs="Calibri"/>
          <w:sz w:val="18"/>
          <w:szCs w:val="20"/>
        </w:rPr>
        <w:lastRenderedPageBreak/>
        <w:t>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38531392"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1E4E62">
        <w:rPr>
          <w:rFonts w:ascii="Calibri" w:hAnsi="Calibri" w:cs="Calibri"/>
          <w:b/>
          <w:bCs/>
          <w:sz w:val="20"/>
          <w:szCs w:val="20"/>
        </w:rPr>
        <w:t>LP-919044992-I27-2021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dió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5"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77777777"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571C898D"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E1144F">
        <w:trPr>
          <w:trHeight w:val="457"/>
        </w:trPr>
        <w:tc>
          <w:tcPr>
            <w:tcW w:w="3105" w:type="dxa"/>
            <w:tcBorders>
              <w:top w:val="nil"/>
              <w:left w:val="nil"/>
              <w:bottom w:val="nil"/>
              <w:right w:val="nil"/>
            </w:tcBorders>
            <w:hideMark/>
          </w:tcPr>
          <w:p w14:paraId="15090FAC"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216A4F28" w14:textId="77777777" w:rsidR="003C57FD" w:rsidRDefault="003C57FD" w:rsidP="003C57FD">
      <w:pPr>
        <w:pStyle w:val="Default"/>
        <w:jc w:val="center"/>
        <w:rPr>
          <w:rFonts w:ascii="Calibri" w:hAnsi="Calibri" w:cs="Calibri"/>
          <w:sz w:val="22"/>
          <w:szCs w:val="22"/>
        </w:rPr>
      </w:pPr>
    </w:p>
    <w:p w14:paraId="066B72A6"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E1144F">
        <w:trPr>
          <w:trHeight w:val="457"/>
        </w:trPr>
        <w:tc>
          <w:tcPr>
            <w:tcW w:w="3105" w:type="dxa"/>
            <w:tcBorders>
              <w:top w:val="nil"/>
              <w:left w:val="nil"/>
              <w:bottom w:val="nil"/>
              <w:right w:val="nil"/>
            </w:tcBorders>
            <w:hideMark/>
          </w:tcPr>
          <w:p w14:paraId="18F5E806"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E1144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E1144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bookmarkEnd w:id="5"/>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lastRenderedPageBreak/>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6"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7" w:name="_Toc303847773"/>
      <w:r w:rsidRPr="008B4324">
        <w:rPr>
          <w:rFonts w:ascii="Calibri" w:eastAsia="Calibri" w:hAnsi="Calibri"/>
          <w:color w:val="000000"/>
          <w:sz w:val="20"/>
          <w:szCs w:val="20"/>
          <w:lang w:eastAsia="en-US"/>
        </w:rPr>
        <w:lastRenderedPageBreak/>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7"/>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D69CE3A" w14:textId="77777777" w:rsidR="00B43BA6" w:rsidRPr="00D1593C" w:rsidRDefault="00B43BA6" w:rsidP="00DA7B05">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77777777" w:rsidR="00B43BA6" w:rsidRPr="00D1593C" w:rsidRDefault="00B43BA6" w:rsidP="00B43BA6">
      <w:pPr>
        <w:pStyle w:val="NormalWeb"/>
        <w:spacing w:before="0" w:beforeAutospacing="0" w:after="0" w:afterAutospacing="0"/>
        <w:ind w:left="720"/>
        <w:jc w:val="both"/>
        <w:rPr>
          <w:color w:val="000000"/>
          <w:sz w:val="20"/>
          <w:szCs w:val="20"/>
        </w:rPr>
      </w:pPr>
      <w:r w:rsidRPr="00D1593C">
        <w:rPr>
          <w:rFonts w:ascii="Calibri" w:hAnsi="Calibri" w:cs="Tahoma"/>
          <w:color w:val="000000"/>
          <w:sz w:val="20"/>
          <w:szCs w:val="20"/>
        </w:rPr>
        <w:t> </w:t>
      </w:r>
    </w:p>
    <w:p w14:paraId="08114857" w14:textId="77777777" w:rsidR="00D1593C" w:rsidRDefault="00B43BA6" w:rsidP="00D1593C">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 xml:space="preserve">Ante la Secretaría de Finanzas y Tesorería General del Estado de Nuevo León, la presente fianza se otorga para garantizar por (nombre de </w:t>
      </w:r>
      <w:r w:rsidRPr="00D1593C">
        <w:rPr>
          <w:rFonts w:ascii="Calibri" w:hAnsi="Calibri" w:cs="Tahoma"/>
          <w:b/>
          <w:color w:val="000000"/>
          <w:sz w:val="20"/>
          <w:szCs w:val="20"/>
        </w:rPr>
        <w:t>“EL PROVEEDOR”</w:t>
      </w:r>
      <w:r w:rsidRPr="00D1593C">
        <w:rPr>
          <w:rFonts w:ascii="Calibri" w:hAnsi="Calibri" w:cs="Tahoma"/>
          <w:color w:val="000000"/>
          <w:sz w:val="20"/>
          <w:szCs w:val="20"/>
        </w:rPr>
        <w:t>) con la cédula única de identificación fiscal (número de cédula de la empresa), y con domicilio en (domicilio de</w:t>
      </w:r>
      <w:r w:rsidRPr="0038242F">
        <w:rPr>
          <w:rFonts w:ascii="Calibri" w:hAnsi="Calibri" w:cs="Tahoma"/>
          <w:color w:val="000000"/>
          <w:sz w:val="20"/>
          <w:szCs w:val="20"/>
        </w:rPr>
        <w:t xml:space="preserv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15454766" w14:textId="77777777" w:rsidR="00D1593C" w:rsidRDefault="00D1593C" w:rsidP="00D1593C">
      <w:pPr>
        <w:pStyle w:val="Prrafodelista"/>
        <w:rPr>
          <w:rFonts w:ascii="Calibri" w:hAnsi="Calibri" w:cs="Tahoma"/>
          <w:color w:val="000000"/>
        </w:rPr>
      </w:pPr>
    </w:p>
    <w:p w14:paraId="2AB23687" w14:textId="77777777" w:rsidR="00D1593C" w:rsidRDefault="00B43BA6" w:rsidP="00D1593C">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Que la Fianza se otorga en los términos del presente contrato, para garantizar todas y cada una de las obligaciones derivadas de la Licitación Pública ___________________ Presencial No. ______________.</w:t>
      </w:r>
    </w:p>
    <w:p w14:paraId="3C778D81" w14:textId="77777777" w:rsidR="00D1593C" w:rsidRDefault="00D1593C" w:rsidP="00D1593C">
      <w:pPr>
        <w:pStyle w:val="Prrafodelista"/>
        <w:rPr>
          <w:rFonts w:ascii="Calibri" w:hAnsi="Calibri" w:cs="Tahoma"/>
          <w:color w:val="000000"/>
        </w:rPr>
      </w:pPr>
    </w:p>
    <w:p w14:paraId="104E04DA" w14:textId="77777777" w:rsidR="00D1593C" w:rsidRDefault="00B43BA6" w:rsidP="00D1593C">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 xml:space="preserve">Que la Fianza estará en vigor por un año, y en el caso de defectos y/o responsabilidades imputables a </w:t>
      </w:r>
      <w:r w:rsidRPr="00D1593C">
        <w:rPr>
          <w:rFonts w:ascii="Calibri" w:hAnsi="Calibri" w:cs="Tahoma"/>
          <w:b/>
          <w:color w:val="000000"/>
          <w:sz w:val="20"/>
          <w:szCs w:val="20"/>
        </w:rPr>
        <w:t>“EL PROVEEDOR”</w:t>
      </w:r>
      <w:r w:rsidRPr="00D1593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1A630FCB" w14:textId="77777777" w:rsidR="00D1593C" w:rsidRDefault="00D1593C" w:rsidP="00D1593C">
      <w:pPr>
        <w:pStyle w:val="Prrafodelista"/>
        <w:rPr>
          <w:rFonts w:ascii="Calibri" w:hAnsi="Calibri" w:cs="Tahoma"/>
          <w:color w:val="000000"/>
        </w:rPr>
      </w:pPr>
    </w:p>
    <w:p w14:paraId="06B979FC" w14:textId="77777777" w:rsidR="00D1593C" w:rsidRDefault="00B43BA6" w:rsidP="00D1593C">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 xml:space="preserve">Que esta fianza continuará vigente en el caso de que se otorgue prórroga a </w:t>
      </w:r>
      <w:r w:rsidRPr="00D1593C">
        <w:rPr>
          <w:rFonts w:ascii="Calibri" w:hAnsi="Calibri" w:cs="Tahoma"/>
          <w:b/>
          <w:color w:val="000000"/>
          <w:sz w:val="20"/>
          <w:szCs w:val="20"/>
        </w:rPr>
        <w:t xml:space="preserve">“EL PROVEEDOR” </w:t>
      </w:r>
      <w:r w:rsidRPr="00D1593C">
        <w:rPr>
          <w:rFonts w:ascii="Calibri" w:hAnsi="Calibri" w:cs="Tahoma"/>
          <w:color w:val="000000"/>
          <w:sz w:val="20"/>
          <w:szCs w:val="20"/>
        </w:rPr>
        <w:t xml:space="preserve">para el cumplimiento de las obligaciones que se afianzan, aun cuando haya sido solicitada y autorizada extemporáneamente. </w:t>
      </w:r>
    </w:p>
    <w:p w14:paraId="776F2EEF" w14:textId="77777777" w:rsidR="00D1593C" w:rsidRDefault="00D1593C" w:rsidP="00D1593C">
      <w:pPr>
        <w:pStyle w:val="Prrafodelista"/>
        <w:rPr>
          <w:rFonts w:ascii="Calibri" w:hAnsi="Calibri" w:cs="Tahoma"/>
          <w:color w:val="000000"/>
        </w:rPr>
      </w:pPr>
    </w:p>
    <w:p w14:paraId="4A04DA08" w14:textId="77777777" w:rsidR="00D1593C" w:rsidRDefault="00B43BA6" w:rsidP="00D1593C">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 xml:space="preserve">Que sólo podrá ser cancelada mediante aviso por escrito de </w:t>
      </w:r>
      <w:r w:rsidRPr="00D1593C">
        <w:rPr>
          <w:rFonts w:ascii="Calibri" w:hAnsi="Calibri" w:cs="Tahoma"/>
          <w:b/>
          <w:color w:val="000000"/>
          <w:sz w:val="20"/>
          <w:szCs w:val="20"/>
        </w:rPr>
        <w:t>“S.S.N.L.”</w:t>
      </w:r>
      <w:r w:rsidRPr="00D1593C">
        <w:rPr>
          <w:rFonts w:ascii="Calibri" w:hAnsi="Calibri" w:cs="Tahoma"/>
          <w:color w:val="000000"/>
          <w:sz w:val="20"/>
          <w:szCs w:val="20"/>
        </w:rPr>
        <w:t>.</w:t>
      </w:r>
    </w:p>
    <w:p w14:paraId="5D1D9EF2" w14:textId="77777777" w:rsidR="00D1593C" w:rsidRDefault="00D1593C" w:rsidP="00D1593C">
      <w:pPr>
        <w:pStyle w:val="Prrafodelista"/>
        <w:rPr>
          <w:rFonts w:ascii="Calibri" w:hAnsi="Calibri" w:cs="Tahoma"/>
          <w:color w:val="000000"/>
        </w:rPr>
      </w:pPr>
    </w:p>
    <w:p w14:paraId="51702E66" w14:textId="77777777" w:rsidR="00D1593C" w:rsidRDefault="00B43BA6" w:rsidP="00D1593C">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89CE26C" w14:textId="77777777" w:rsidR="00D1593C" w:rsidRDefault="00D1593C" w:rsidP="00D1593C">
      <w:pPr>
        <w:pStyle w:val="Prrafodelista"/>
        <w:rPr>
          <w:rFonts w:ascii="Calibri" w:hAnsi="Calibri" w:cs="Tahoma"/>
          <w:color w:val="000000"/>
        </w:rPr>
      </w:pPr>
    </w:p>
    <w:p w14:paraId="789737D7" w14:textId="57B0E70E" w:rsidR="00B43BA6" w:rsidRPr="00D1593C" w:rsidRDefault="00B43BA6" w:rsidP="00D1593C">
      <w:pPr>
        <w:pStyle w:val="NormalWeb"/>
        <w:numPr>
          <w:ilvl w:val="0"/>
          <w:numId w:val="30"/>
        </w:numPr>
        <w:spacing w:before="0" w:beforeAutospacing="0" w:after="0" w:afterAutospacing="0"/>
        <w:jc w:val="both"/>
        <w:rPr>
          <w:color w:val="000000"/>
          <w:sz w:val="20"/>
          <w:szCs w:val="20"/>
        </w:rPr>
      </w:pPr>
      <w:r w:rsidRPr="00D1593C">
        <w:rPr>
          <w:rFonts w:ascii="Calibri" w:hAnsi="Calibri" w:cs="Tahoma"/>
          <w:color w:val="000000"/>
          <w:sz w:val="20"/>
          <w:szCs w:val="20"/>
        </w:rPr>
        <w:t xml:space="preserve">Que </w:t>
      </w:r>
      <w:r w:rsidRPr="00D1593C">
        <w:rPr>
          <w:rFonts w:ascii="Calibri" w:hAnsi="Calibri" w:cs="Tahoma"/>
          <w:b/>
          <w:color w:val="000000"/>
          <w:sz w:val="20"/>
          <w:szCs w:val="20"/>
        </w:rPr>
        <w:t xml:space="preserve">“S.S.N.L.”, </w:t>
      </w:r>
      <w:r w:rsidRPr="00D1593C">
        <w:rPr>
          <w:rFonts w:ascii="Calibri" w:hAnsi="Calibri" w:cs="Tahoma"/>
          <w:color w:val="000000"/>
          <w:sz w:val="20"/>
          <w:szCs w:val="20"/>
        </w:rPr>
        <w:t xml:space="preserve">cuenta con un término de un año contado a partir del incumplimiento de </w:t>
      </w:r>
      <w:r w:rsidRPr="00D1593C">
        <w:rPr>
          <w:rFonts w:ascii="Calibri" w:hAnsi="Calibri" w:cs="Tahoma"/>
          <w:b/>
          <w:color w:val="000000"/>
          <w:sz w:val="20"/>
          <w:szCs w:val="20"/>
        </w:rPr>
        <w:t xml:space="preserve">“EL PROVEEDOR”, </w:t>
      </w:r>
      <w:r w:rsidRPr="00D1593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99EAC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275543B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D13D61E" w14:textId="77777777" w:rsidR="00B43BA6" w:rsidRPr="00C56C3F" w:rsidRDefault="00B43BA6" w:rsidP="00B43BA6">
      <w:pPr>
        <w:tabs>
          <w:tab w:val="left" w:pos="8080"/>
        </w:tabs>
        <w:spacing w:line="360" w:lineRule="auto"/>
        <w:jc w:val="both"/>
        <w:rPr>
          <w:rFonts w:ascii="Calibri" w:hAnsi="Calibri" w:cs="Arial"/>
          <w:lang w:val="es-ES"/>
        </w:rPr>
      </w:pP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5ACB5959"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1E4E62">
        <w:rPr>
          <w:rFonts w:ascii="Calibri" w:hAnsi="Calibri" w:cs="Calibri"/>
          <w:b/>
          <w:bCs/>
          <w:sz w:val="20"/>
          <w:szCs w:val="20"/>
        </w:rPr>
        <w:t>LP-919044992-I27-2021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A99FF8B" w14:textId="77777777" w:rsidR="00636BCD" w:rsidRDefault="00636BCD" w:rsidP="002F5444">
      <w:pPr>
        <w:tabs>
          <w:tab w:val="left" w:pos="5245"/>
          <w:tab w:val="left" w:pos="7655"/>
        </w:tabs>
        <w:ind w:right="-91"/>
        <w:jc w:val="center"/>
        <w:rPr>
          <w:rFonts w:ascii="Calibri" w:hAnsi="Calibri" w:cs="Arial"/>
          <w:b/>
        </w:rPr>
      </w:pP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w:t>
      </w:r>
      <w:r w:rsidRPr="00174D9C">
        <w:rPr>
          <w:rFonts w:ascii="Calibri" w:hAnsi="Calibri" w:cs="Calibri"/>
          <w:b/>
          <w:bCs/>
          <w:sz w:val="20"/>
          <w:szCs w:val="23"/>
        </w:rPr>
        <w:lastRenderedPageBreak/>
        <w:t xml:space="preserve">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14F82">
        <w:rPr>
          <w:rFonts w:ascii="Calibri" w:hAnsi="Calibri"/>
          <w:b/>
          <w:bCs/>
          <w:sz w:val="20"/>
          <w:szCs w:val="20"/>
        </w:rPr>
        <w:t>ANEXO 13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28E0D17A"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lastRenderedPageBreak/>
        <w:t>No.</w:t>
      </w:r>
      <w:r w:rsidR="00C96B24" w:rsidRPr="003C57FD">
        <w:rPr>
          <w:rFonts w:ascii="Calibri" w:hAnsi="Calibri"/>
          <w:b/>
          <w:bCs/>
          <w:sz w:val="20"/>
          <w:szCs w:val="20"/>
        </w:rPr>
        <w:t xml:space="preserve"> </w:t>
      </w:r>
      <w:r w:rsidR="001E4E62">
        <w:rPr>
          <w:rFonts w:ascii="Calibri" w:hAnsi="Calibri"/>
          <w:b/>
          <w:bCs/>
          <w:sz w:val="20"/>
          <w:szCs w:val="20"/>
        </w:rPr>
        <w:t>LP-919044992-I27-2021</w:t>
      </w:r>
      <w:r w:rsidRPr="00AA0B61">
        <w:rPr>
          <w:rFonts w:ascii="Calibri" w:hAnsi="Calibri"/>
          <w:b/>
          <w:bCs/>
          <w:sz w:val="20"/>
          <w:szCs w:val="20"/>
        </w:rPr>
        <w:t xml:space="preserve"> </w:t>
      </w:r>
    </w:p>
    <w:p w14:paraId="6C2ED645" w14:textId="77777777" w:rsidR="002F5444" w:rsidRDefault="002F5444" w:rsidP="002F5444">
      <w:pPr>
        <w:pStyle w:val="Default"/>
        <w:rPr>
          <w:rFonts w:ascii="Calibri" w:hAnsi="Calibri"/>
          <w:b/>
          <w:bCs/>
          <w:sz w:val="20"/>
          <w:szCs w:val="20"/>
        </w:rPr>
      </w:pP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1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3"/>
        <w:gridCol w:w="1092"/>
        <w:gridCol w:w="850"/>
        <w:gridCol w:w="1409"/>
      </w:tblGrid>
      <w:tr w:rsidR="00724218" w:rsidRPr="00A14F82" w14:paraId="79F0EC04" w14:textId="77777777" w:rsidTr="00724218">
        <w:trPr>
          <w:trHeight w:val="240"/>
          <w:jc w:val="center"/>
        </w:trPr>
        <w:tc>
          <w:tcPr>
            <w:tcW w:w="7933" w:type="dxa"/>
            <w:shd w:val="clear" w:color="000000" w:fill="7030A0"/>
            <w:vAlign w:val="center"/>
            <w:hideMark/>
          </w:tcPr>
          <w:p w14:paraId="5ADED898" w14:textId="77777777" w:rsidR="00A14F82" w:rsidRPr="00A14F82" w:rsidRDefault="00A14F82" w:rsidP="00A14F82">
            <w:pPr>
              <w:jc w:val="center"/>
              <w:rPr>
                <w:rFonts w:ascii="Calibri" w:hAnsi="Calibri"/>
                <w:b/>
                <w:bCs/>
                <w:color w:val="000000"/>
                <w:sz w:val="18"/>
                <w:szCs w:val="18"/>
                <w:lang w:val="es-MX" w:eastAsia="es-MX"/>
              </w:rPr>
            </w:pPr>
            <w:r w:rsidRPr="00A14F82">
              <w:rPr>
                <w:rFonts w:ascii="Calibri" w:hAnsi="Calibri"/>
                <w:b/>
                <w:bCs/>
                <w:color w:val="000000"/>
                <w:sz w:val="18"/>
                <w:szCs w:val="18"/>
                <w:lang w:val="es-MX" w:eastAsia="es-MX"/>
              </w:rPr>
              <w:t>DOCUMENTO</w:t>
            </w:r>
          </w:p>
        </w:tc>
        <w:tc>
          <w:tcPr>
            <w:tcW w:w="1942" w:type="dxa"/>
            <w:gridSpan w:val="2"/>
            <w:shd w:val="clear" w:color="000000" w:fill="7030A0"/>
            <w:vAlign w:val="center"/>
            <w:hideMark/>
          </w:tcPr>
          <w:p w14:paraId="32282892" w14:textId="77777777" w:rsidR="00A14F82" w:rsidRPr="00A14F82" w:rsidRDefault="00A14F82" w:rsidP="00A14F82">
            <w:pPr>
              <w:jc w:val="center"/>
              <w:rPr>
                <w:rFonts w:ascii="Calibri" w:hAnsi="Calibri"/>
                <w:b/>
                <w:bCs/>
                <w:color w:val="000000"/>
                <w:sz w:val="18"/>
                <w:szCs w:val="18"/>
                <w:lang w:val="es-MX" w:eastAsia="es-MX"/>
              </w:rPr>
            </w:pPr>
            <w:r w:rsidRPr="00A14F82">
              <w:rPr>
                <w:rFonts w:ascii="Calibri" w:hAnsi="Calibri"/>
                <w:b/>
                <w:bCs/>
                <w:color w:val="000000"/>
                <w:sz w:val="18"/>
                <w:szCs w:val="18"/>
                <w:lang w:val="es-MX" w:eastAsia="es-MX"/>
              </w:rPr>
              <w:t>ENTREGA</w:t>
            </w:r>
          </w:p>
        </w:tc>
        <w:tc>
          <w:tcPr>
            <w:tcW w:w="1409" w:type="dxa"/>
            <w:shd w:val="clear" w:color="000000" w:fill="7030A0"/>
            <w:vAlign w:val="center"/>
            <w:hideMark/>
          </w:tcPr>
          <w:p w14:paraId="49A92B5A" w14:textId="77777777" w:rsidR="00A14F82" w:rsidRPr="00A14F82" w:rsidRDefault="00A14F82" w:rsidP="00A14F82">
            <w:pPr>
              <w:jc w:val="center"/>
              <w:rPr>
                <w:rFonts w:ascii="Calibri" w:hAnsi="Calibri"/>
                <w:b/>
                <w:bCs/>
                <w:color w:val="000000"/>
                <w:sz w:val="18"/>
                <w:szCs w:val="18"/>
                <w:lang w:val="es-MX" w:eastAsia="es-MX"/>
              </w:rPr>
            </w:pPr>
            <w:r w:rsidRPr="00A14F82">
              <w:rPr>
                <w:rFonts w:ascii="Calibri" w:hAnsi="Calibri"/>
                <w:b/>
                <w:bCs/>
                <w:color w:val="000000"/>
                <w:sz w:val="18"/>
                <w:szCs w:val="18"/>
                <w:lang w:val="es-MX" w:eastAsia="es-MX"/>
              </w:rPr>
              <w:t>OBSERVACIONES</w:t>
            </w:r>
          </w:p>
        </w:tc>
      </w:tr>
      <w:tr w:rsidR="00A14F82" w:rsidRPr="00A14F82" w14:paraId="7A6EFFEB" w14:textId="77777777" w:rsidTr="00724218">
        <w:trPr>
          <w:trHeight w:val="240"/>
          <w:jc w:val="center"/>
        </w:trPr>
        <w:tc>
          <w:tcPr>
            <w:tcW w:w="7933" w:type="dxa"/>
            <w:shd w:val="clear" w:color="auto" w:fill="auto"/>
            <w:vAlign w:val="center"/>
            <w:hideMark/>
          </w:tcPr>
          <w:p w14:paraId="2A9B4ADE"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w:t>
            </w:r>
            <w:r w:rsidRPr="00A14F82">
              <w:rPr>
                <w:b/>
                <w:bCs/>
                <w:color w:val="000000"/>
                <w:sz w:val="18"/>
                <w:szCs w:val="18"/>
                <w:lang w:eastAsia="es-MX"/>
              </w:rPr>
              <w:t xml:space="preserve">       </w:t>
            </w:r>
            <w:r w:rsidRPr="00A14F82">
              <w:rPr>
                <w:rFonts w:ascii="Calibri" w:hAnsi="Calibri"/>
                <w:b/>
                <w:bCs/>
                <w:color w:val="000000"/>
                <w:sz w:val="18"/>
                <w:szCs w:val="18"/>
                <w:lang w:eastAsia="es-MX"/>
              </w:rPr>
              <w:t>ANEXO 13.</w:t>
            </w:r>
            <w:r w:rsidRPr="00A14F82">
              <w:rPr>
                <w:rFonts w:ascii="Calibri" w:hAnsi="Calibri"/>
                <w:color w:val="000000"/>
                <w:sz w:val="18"/>
                <w:szCs w:val="18"/>
                <w:lang w:eastAsia="es-MX"/>
              </w:rPr>
              <w:t xml:space="preserve"> Cédula de entrega de documentos.</w:t>
            </w:r>
          </w:p>
        </w:tc>
        <w:tc>
          <w:tcPr>
            <w:tcW w:w="1092" w:type="dxa"/>
            <w:shd w:val="clear" w:color="auto" w:fill="auto"/>
            <w:vAlign w:val="center"/>
            <w:hideMark/>
          </w:tcPr>
          <w:p w14:paraId="2293F267"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20C72566"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12F27494"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7B16D8FD" w14:textId="77777777" w:rsidTr="00724218">
        <w:trPr>
          <w:trHeight w:val="240"/>
          <w:jc w:val="center"/>
        </w:trPr>
        <w:tc>
          <w:tcPr>
            <w:tcW w:w="7933" w:type="dxa"/>
            <w:shd w:val="clear" w:color="auto" w:fill="auto"/>
            <w:vAlign w:val="center"/>
            <w:hideMark/>
          </w:tcPr>
          <w:p w14:paraId="0F5CD661"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2.</w:t>
            </w:r>
            <w:r w:rsidRPr="00A14F82">
              <w:rPr>
                <w:b/>
                <w:bCs/>
                <w:color w:val="000000"/>
                <w:sz w:val="18"/>
                <w:szCs w:val="18"/>
                <w:lang w:eastAsia="es-MX"/>
              </w:rPr>
              <w:t xml:space="preserve">       </w:t>
            </w:r>
            <w:r w:rsidRPr="00A14F82">
              <w:rPr>
                <w:rFonts w:ascii="Calibri" w:hAnsi="Calibri"/>
                <w:color w:val="000000"/>
                <w:sz w:val="18"/>
                <w:szCs w:val="18"/>
                <w:lang w:eastAsia="es-MX"/>
              </w:rPr>
              <w:t>Identificación oficial vigente de quien firma las proposiciones, quien deberá contar con facultades de administración y/o dominio, o poder especial para actos de licitación pública.</w:t>
            </w:r>
          </w:p>
        </w:tc>
        <w:tc>
          <w:tcPr>
            <w:tcW w:w="1092" w:type="dxa"/>
            <w:shd w:val="clear" w:color="auto" w:fill="auto"/>
            <w:vAlign w:val="center"/>
            <w:hideMark/>
          </w:tcPr>
          <w:p w14:paraId="77991263"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46636749"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6E7E3728"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24CD00E1" w14:textId="77777777" w:rsidTr="00724218">
        <w:trPr>
          <w:trHeight w:val="240"/>
          <w:jc w:val="center"/>
        </w:trPr>
        <w:tc>
          <w:tcPr>
            <w:tcW w:w="7933" w:type="dxa"/>
            <w:shd w:val="clear" w:color="auto" w:fill="auto"/>
            <w:vAlign w:val="center"/>
            <w:hideMark/>
          </w:tcPr>
          <w:p w14:paraId="368F4BA3"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3.</w:t>
            </w:r>
            <w:r w:rsidRPr="00A14F82">
              <w:rPr>
                <w:b/>
                <w:bCs/>
                <w:color w:val="000000"/>
                <w:sz w:val="18"/>
                <w:szCs w:val="18"/>
                <w:lang w:eastAsia="es-MX"/>
              </w:rPr>
              <w:t xml:space="preserve">       </w:t>
            </w:r>
            <w:r w:rsidRPr="00A14F82">
              <w:rPr>
                <w:rFonts w:ascii="Calibri" w:hAnsi="Calibri"/>
                <w:color w:val="000000"/>
                <w:sz w:val="18"/>
                <w:szCs w:val="18"/>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EQUIPO DE COCINA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1092" w:type="dxa"/>
            <w:shd w:val="clear" w:color="auto" w:fill="auto"/>
            <w:vAlign w:val="center"/>
            <w:hideMark/>
          </w:tcPr>
          <w:p w14:paraId="32556B15"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11F9C751"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36603B3A"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492ABC03" w14:textId="77777777" w:rsidTr="00724218">
        <w:trPr>
          <w:trHeight w:val="240"/>
          <w:jc w:val="center"/>
        </w:trPr>
        <w:tc>
          <w:tcPr>
            <w:tcW w:w="7933" w:type="dxa"/>
            <w:shd w:val="clear" w:color="auto" w:fill="auto"/>
            <w:vAlign w:val="center"/>
            <w:hideMark/>
          </w:tcPr>
          <w:p w14:paraId="67A78549"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4.</w:t>
            </w:r>
            <w:r w:rsidRPr="00A14F82">
              <w:rPr>
                <w:b/>
                <w:bCs/>
                <w:color w:val="000000"/>
                <w:sz w:val="18"/>
                <w:szCs w:val="18"/>
                <w:lang w:eastAsia="es-MX"/>
              </w:rPr>
              <w:t xml:space="preserve">       </w:t>
            </w:r>
            <w:r w:rsidRPr="00A14F82">
              <w:rPr>
                <w:rFonts w:ascii="Calibri" w:hAnsi="Calibri"/>
                <w:b/>
                <w:bCs/>
                <w:color w:val="000000"/>
                <w:sz w:val="18"/>
                <w:szCs w:val="18"/>
                <w:lang w:eastAsia="es-MX"/>
              </w:rPr>
              <w:t>ANEXO 2</w:t>
            </w:r>
            <w:r w:rsidRPr="00A14F82">
              <w:rPr>
                <w:rFonts w:ascii="Calibri" w:hAnsi="Calibri"/>
                <w:color w:val="000000"/>
                <w:sz w:val="18"/>
                <w:szCs w:val="18"/>
                <w:lang w:eastAsia="es-MX"/>
              </w:rPr>
              <w:t>. Propuesta Técnica conforme al formato del anexo 2 de las presentes bases.</w:t>
            </w:r>
          </w:p>
        </w:tc>
        <w:tc>
          <w:tcPr>
            <w:tcW w:w="1092" w:type="dxa"/>
            <w:shd w:val="clear" w:color="auto" w:fill="auto"/>
            <w:vAlign w:val="center"/>
            <w:hideMark/>
          </w:tcPr>
          <w:p w14:paraId="20B141A6"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4B304802"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1647523D"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34ED4C0D" w14:textId="77777777" w:rsidTr="00724218">
        <w:trPr>
          <w:trHeight w:val="240"/>
          <w:jc w:val="center"/>
        </w:trPr>
        <w:tc>
          <w:tcPr>
            <w:tcW w:w="7933" w:type="dxa"/>
            <w:shd w:val="clear" w:color="auto" w:fill="auto"/>
            <w:vAlign w:val="center"/>
            <w:hideMark/>
          </w:tcPr>
          <w:p w14:paraId="077B8E5E"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5.</w:t>
            </w:r>
            <w:r w:rsidRPr="00A14F82">
              <w:rPr>
                <w:b/>
                <w:bCs/>
                <w:sz w:val="18"/>
                <w:szCs w:val="18"/>
                <w:lang w:eastAsia="es-MX"/>
              </w:rPr>
              <w:t xml:space="preserve">       </w:t>
            </w:r>
            <w:r w:rsidRPr="00A14F82">
              <w:rPr>
                <w:rFonts w:ascii="Calibri" w:hAnsi="Calibri"/>
                <w:sz w:val="18"/>
                <w:szCs w:val="18"/>
                <w:lang w:eastAsia="es-MX"/>
              </w:rPr>
              <w:t>Escrito indicando el tipo de instalación o adecuación para el buen funcionamiento del equipo. (valor nominal de voltaje, frecuencia, temperatura ambiental, aislamiento acústico, humedad relativa, instalación hidráulica y piso firme y nivelado, o los requerimientos que apliquen de acuerdo al tipo de equipo).</w:t>
            </w:r>
          </w:p>
        </w:tc>
        <w:tc>
          <w:tcPr>
            <w:tcW w:w="1092" w:type="dxa"/>
            <w:shd w:val="clear" w:color="auto" w:fill="auto"/>
            <w:vAlign w:val="center"/>
            <w:hideMark/>
          </w:tcPr>
          <w:p w14:paraId="2A11665F"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78910328"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6E32FBA8"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09F6CC22" w14:textId="77777777" w:rsidTr="00724218">
        <w:trPr>
          <w:trHeight w:val="240"/>
          <w:jc w:val="center"/>
        </w:trPr>
        <w:tc>
          <w:tcPr>
            <w:tcW w:w="7933" w:type="dxa"/>
            <w:shd w:val="clear" w:color="auto" w:fill="auto"/>
            <w:vAlign w:val="center"/>
            <w:hideMark/>
          </w:tcPr>
          <w:p w14:paraId="0E8B577B"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6.</w:t>
            </w:r>
            <w:r w:rsidRPr="00A14F82">
              <w:rPr>
                <w:b/>
                <w:bCs/>
                <w:sz w:val="18"/>
                <w:szCs w:val="18"/>
                <w:lang w:eastAsia="es-MX"/>
              </w:rPr>
              <w:t xml:space="preserve">       </w:t>
            </w:r>
            <w:r w:rsidRPr="00A14F82">
              <w:rPr>
                <w:rFonts w:ascii="Calibri" w:hAnsi="Calibri"/>
                <w:sz w:val="18"/>
                <w:szCs w:val="18"/>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1092" w:type="dxa"/>
            <w:shd w:val="clear" w:color="auto" w:fill="auto"/>
            <w:vAlign w:val="center"/>
            <w:hideMark/>
          </w:tcPr>
          <w:p w14:paraId="12A7CB79"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4A35A6DD"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074F5830"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18B3C699" w14:textId="77777777" w:rsidTr="00724218">
        <w:trPr>
          <w:trHeight w:val="240"/>
          <w:jc w:val="center"/>
        </w:trPr>
        <w:tc>
          <w:tcPr>
            <w:tcW w:w="7933" w:type="dxa"/>
            <w:shd w:val="clear" w:color="auto" w:fill="auto"/>
            <w:vAlign w:val="center"/>
            <w:hideMark/>
          </w:tcPr>
          <w:p w14:paraId="5C01EBA6"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7.</w:t>
            </w:r>
            <w:r w:rsidRPr="00A14F82">
              <w:rPr>
                <w:b/>
                <w:bCs/>
                <w:sz w:val="18"/>
                <w:szCs w:val="18"/>
                <w:lang w:eastAsia="es-MX"/>
              </w:rPr>
              <w:t xml:space="preserve">       </w:t>
            </w:r>
            <w:r w:rsidRPr="00A14F82">
              <w:rPr>
                <w:rFonts w:ascii="Calibri" w:hAnsi="Calibri"/>
                <w:sz w:val="18"/>
                <w:szCs w:val="18"/>
                <w:lang w:eastAsia="es-MX"/>
              </w:rPr>
              <w:t xml:space="preserve">Carta bajo protesta de decir verdad que cuenta con la capacidad de suministrar el EQUIPO DE COCINA con los requerimientos establecidos en estas bases. </w:t>
            </w:r>
          </w:p>
        </w:tc>
        <w:tc>
          <w:tcPr>
            <w:tcW w:w="1092" w:type="dxa"/>
            <w:shd w:val="clear" w:color="auto" w:fill="auto"/>
            <w:vAlign w:val="center"/>
            <w:hideMark/>
          </w:tcPr>
          <w:p w14:paraId="50BA1B17"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0EAE2EC1"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4B445D15"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6A98236F" w14:textId="77777777" w:rsidTr="00724218">
        <w:trPr>
          <w:trHeight w:val="240"/>
          <w:jc w:val="center"/>
        </w:trPr>
        <w:tc>
          <w:tcPr>
            <w:tcW w:w="7933" w:type="dxa"/>
            <w:shd w:val="clear" w:color="auto" w:fill="auto"/>
            <w:vAlign w:val="center"/>
            <w:hideMark/>
          </w:tcPr>
          <w:p w14:paraId="43D69880"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8.</w:t>
            </w:r>
            <w:r w:rsidRPr="00A14F82">
              <w:rPr>
                <w:b/>
                <w:bCs/>
                <w:sz w:val="18"/>
                <w:szCs w:val="18"/>
                <w:lang w:eastAsia="es-MX"/>
              </w:rPr>
              <w:t xml:space="preserve">       </w:t>
            </w:r>
            <w:r w:rsidRPr="00A14F82">
              <w:rPr>
                <w:rFonts w:ascii="Calibri" w:hAnsi="Calibri"/>
                <w:sz w:val="18"/>
                <w:szCs w:val="18"/>
                <w:lang w:eastAsia="es-MX"/>
              </w:rPr>
              <w:t>Cuando menos dos cartas en original, emitidas en un período máximo de 12 meses previos a la fecha de la apertura de proposiciones técnicas  por clientes, en hoja membretada de estos, en las cuales estipulen que han prestado buen servicio en cuanto al suministro de EQUIPO DE COCINA de la misma o similar naturaleza a esta licitación; la Convocante se reserva el derecho de verificar dicha información, para su participación en el presente evento.</w:t>
            </w:r>
          </w:p>
        </w:tc>
        <w:tc>
          <w:tcPr>
            <w:tcW w:w="1092" w:type="dxa"/>
            <w:shd w:val="clear" w:color="auto" w:fill="auto"/>
            <w:vAlign w:val="center"/>
            <w:hideMark/>
          </w:tcPr>
          <w:p w14:paraId="1AA533D4"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4EC210E0"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060E3872"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20EC7AA6" w14:textId="77777777" w:rsidTr="00724218">
        <w:trPr>
          <w:trHeight w:val="240"/>
          <w:jc w:val="center"/>
        </w:trPr>
        <w:tc>
          <w:tcPr>
            <w:tcW w:w="7933" w:type="dxa"/>
            <w:shd w:val="clear" w:color="auto" w:fill="auto"/>
            <w:vAlign w:val="center"/>
            <w:hideMark/>
          </w:tcPr>
          <w:p w14:paraId="6994581A"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9.</w:t>
            </w:r>
            <w:r w:rsidRPr="00A14F82">
              <w:rPr>
                <w:b/>
                <w:bCs/>
                <w:sz w:val="18"/>
                <w:szCs w:val="18"/>
                <w:lang w:eastAsia="es-MX"/>
              </w:rPr>
              <w:t xml:space="preserve">       </w:t>
            </w:r>
            <w:r w:rsidRPr="00A14F82">
              <w:rPr>
                <w:rFonts w:ascii="Calibri" w:hAnsi="Calibri"/>
                <w:sz w:val="18"/>
                <w:szCs w:val="18"/>
                <w:lang w:eastAsia="es-MX"/>
              </w:rPr>
              <w:t xml:space="preserve">En caso de que el licitante sea fabricante, deberá presentar carta en papel preferentemente con membrete, en la que manifieste para esta Licitación Pública Internacional Bajo la Cobertura de Tratados Presencial No. LP-919044992-I27-2021, que es fabricante y garantiza el abasto suficiente para cumplir con las adjudicaciones que se deriven de esta licitación y que garantiza la existencia de los bienes y refacciones en los casos aplicables durante el periodo de vigencia de las pólizas de garantía, así como la marca de las mismas, según modelo propuesto en el </w:t>
            </w:r>
            <w:r w:rsidRPr="00A14F82">
              <w:rPr>
                <w:rFonts w:ascii="Calibri" w:hAnsi="Calibri"/>
                <w:b/>
                <w:bCs/>
                <w:sz w:val="18"/>
                <w:szCs w:val="18"/>
                <w:lang w:eastAsia="es-MX"/>
              </w:rPr>
              <w:t>Anexo 15</w:t>
            </w:r>
            <w:r w:rsidRPr="00A14F82">
              <w:rPr>
                <w:rFonts w:ascii="Calibri" w:hAnsi="Calibri"/>
                <w:sz w:val="18"/>
                <w:szCs w:val="18"/>
                <w:lang w:eastAsia="es-MX"/>
              </w:rPr>
              <w:t xml:space="preserve"> de esta convocatoria. (De no aplicar este documento, por que aplique el del número siguiente), no afecta la solvencia de la proposición). </w:t>
            </w:r>
          </w:p>
        </w:tc>
        <w:tc>
          <w:tcPr>
            <w:tcW w:w="1092" w:type="dxa"/>
            <w:shd w:val="clear" w:color="auto" w:fill="auto"/>
            <w:vAlign w:val="center"/>
            <w:hideMark/>
          </w:tcPr>
          <w:p w14:paraId="7B04C42B"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00E6A6F4"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2B9F7F89"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240DB584" w14:textId="77777777" w:rsidTr="00724218">
        <w:trPr>
          <w:trHeight w:val="240"/>
          <w:jc w:val="center"/>
        </w:trPr>
        <w:tc>
          <w:tcPr>
            <w:tcW w:w="7933" w:type="dxa"/>
            <w:shd w:val="clear" w:color="auto" w:fill="auto"/>
            <w:vAlign w:val="center"/>
            <w:hideMark/>
          </w:tcPr>
          <w:p w14:paraId="2B29E30C"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10.</w:t>
            </w:r>
            <w:r w:rsidRPr="00A14F82">
              <w:rPr>
                <w:b/>
                <w:bCs/>
                <w:sz w:val="18"/>
                <w:szCs w:val="18"/>
                <w:lang w:eastAsia="es-MX"/>
              </w:rPr>
              <w:t xml:space="preserve">   </w:t>
            </w:r>
            <w:r w:rsidRPr="00A14F82">
              <w:rPr>
                <w:rFonts w:ascii="Calibri" w:hAnsi="Calibri"/>
                <w:sz w:val="18"/>
                <w:szCs w:val="18"/>
                <w:lang w:eastAsia="es-MX"/>
              </w:rPr>
              <w:t xml:space="preserve">En caso de que el licitante no sea el Fabricante, deberá presentar para esta Licitación Pública Internacional Bajo la Cobertura de Tratados Presencial No. LP-919044992-I27-2021,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según modelo propuesto en el </w:t>
            </w:r>
            <w:r w:rsidRPr="00A14F82">
              <w:rPr>
                <w:rFonts w:ascii="Calibri" w:hAnsi="Calibri"/>
                <w:b/>
                <w:bCs/>
                <w:sz w:val="18"/>
                <w:szCs w:val="18"/>
                <w:lang w:eastAsia="es-MX"/>
              </w:rPr>
              <w:t>Anexo 16</w:t>
            </w:r>
            <w:r w:rsidRPr="00A14F82">
              <w:rPr>
                <w:rFonts w:ascii="Calibri" w:hAnsi="Calibri"/>
                <w:sz w:val="18"/>
                <w:szCs w:val="18"/>
                <w:lang w:eastAsia="es-MX"/>
              </w:rPr>
              <w:t xml:space="preserve"> de esta convocatoria. (De no aplicar este documento, por que aplique el del número anterior), no afecta la solvencia de la proposición). </w:t>
            </w:r>
          </w:p>
        </w:tc>
        <w:tc>
          <w:tcPr>
            <w:tcW w:w="1092" w:type="dxa"/>
            <w:shd w:val="clear" w:color="auto" w:fill="auto"/>
            <w:vAlign w:val="center"/>
            <w:hideMark/>
          </w:tcPr>
          <w:p w14:paraId="00F8100D"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478C85E5"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74F9891B"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6C14BE1E" w14:textId="77777777" w:rsidTr="00724218">
        <w:trPr>
          <w:trHeight w:val="240"/>
          <w:jc w:val="center"/>
        </w:trPr>
        <w:tc>
          <w:tcPr>
            <w:tcW w:w="7933" w:type="dxa"/>
            <w:shd w:val="clear" w:color="auto" w:fill="auto"/>
            <w:vAlign w:val="center"/>
            <w:hideMark/>
          </w:tcPr>
          <w:p w14:paraId="3CF9413A"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11.</w:t>
            </w:r>
            <w:r w:rsidRPr="00A14F82">
              <w:rPr>
                <w:b/>
                <w:bCs/>
                <w:sz w:val="18"/>
                <w:szCs w:val="18"/>
                <w:lang w:eastAsia="es-MX"/>
              </w:rPr>
              <w:t xml:space="preserve">   </w:t>
            </w:r>
            <w:r w:rsidRPr="00A14F82">
              <w:rPr>
                <w:rFonts w:ascii="Calibri" w:hAnsi="Calibri"/>
                <w:sz w:val="18"/>
                <w:szCs w:val="18"/>
                <w:lang w:eastAsia="es-MX"/>
              </w:rPr>
              <w:t>Certificado o escrito bajo protesta de decir verdad de que cumplen con las normas oficiales mexicanas o las normas mexicanas y certificado de Calidad.</w:t>
            </w:r>
          </w:p>
        </w:tc>
        <w:tc>
          <w:tcPr>
            <w:tcW w:w="1092" w:type="dxa"/>
            <w:shd w:val="clear" w:color="auto" w:fill="auto"/>
            <w:vAlign w:val="center"/>
            <w:hideMark/>
          </w:tcPr>
          <w:p w14:paraId="4148115B"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04CEAE3F"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07FF66BB"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44C12EFB" w14:textId="77777777" w:rsidTr="00724218">
        <w:trPr>
          <w:trHeight w:val="240"/>
          <w:jc w:val="center"/>
        </w:trPr>
        <w:tc>
          <w:tcPr>
            <w:tcW w:w="7933" w:type="dxa"/>
            <w:shd w:val="clear" w:color="auto" w:fill="auto"/>
            <w:vAlign w:val="center"/>
            <w:hideMark/>
          </w:tcPr>
          <w:p w14:paraId="72CE68DA"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12.</w:t>
            </w:r>
            <w:r w:rsidRPr="00A14F82">
              <w:rPr>
                <w:b/>
                <w:bCs/>
                <w:sz w:val="18"/>
                <w:szCs w:val="18"/>
                <w:lang w:eastAsia="es-MX"/>
              </w:rPr>
              <w:t xml:space="preserve">   </w:t>
            </w:r>
            <w:r w:rsidRPr="00A14F82">
              <w:rPr>
                <w:rFonts w:ascii="Calibri" w:hAnsi="Calibri"/>
                <w:sz w:val="18"/>
                <w:szCs w:val="18"/>
                <w:lang w:eastAsia="es-MX"/>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tc>
        <w:tc>
          <w:tcPr>
            <w:tcW w:w="1092" w:type="dxa"/>
            <w:shd w:val="clear" w:color="auto" w:fill="auto"/>
            <w:vAlign w:val="center"/>
            <w:hideMark/>
          </w:tcPr>
          <w:p w14:paraId="73995905"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5CF90F53"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59CDBC64"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59C8DBF7" w14:textId="77777777" w:rsidTr="00724218">
        <w:trPr>
          <w:trHeight w:val="240"/>
          <w:jc w:val="center"/>
        </w:trPr>
        <w:tc>
          <w:tcPr>
            <w:tcW w:w="7933" w:type="dxa"/>
            <w:shd w:val="clear" w:color="auto" w:fill="auto"/>
            <w:vAlign w:val="center"/>
            <w:hideMark/>
          </w:tcPr>
          <w:p w14:paraId="4234272E"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lastRenderedPageBreak/>
              <w:t>13.</w:t>
            </w:r>
            <w:r w:rsidRPr="00A14F82">
              <w:rPr>
                <w:b/>
                <w:bCs/>
                <w:color w:val="000000"/>
                <w:sz w:val="18"/>
                <w:szCs w:val="18"/>
                <w:lang w:eastAsia="es-MX"/>
              </w:rPr>
              <w:t xml:space="preserve">   </w:t>
            </w:r>
            <w:r w:rsidRPr="00A14F82">
              <w:rPr>
                <w:rFonts w:ascii="Calibri" w:hAnsi="Calibri"/>
                <w:color w:val="000000"/>
                <w:sz w:val="18"/>
                <w:szCs w:val="18"/>
                <w:lang w:eastAsia="es-MX"/>
              </w:rPr>
              <w:t>Cd o USB que contenga el total de los documentos incluidos en el sobre técnico en formato pdf, word o excel.</w:t>
            </w:r>
          </w:p>
        </w:tc>
        <w:tc>
          <w:tcPr>
            <w:tcW w:w="1092" w:type="dxa"/>
            <w:shd w:val="clear" w:color="auto" w:fill="auto"/>
            <w:vAlign w:val="center"/>
            <w:hideMark/>
          </w:tcPr>
          <w:p w14:paraId="65CFDAF0"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720F111C"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47105CE7"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29EA1957" w14:textId="77777777" w:rsidTr="00724218">
        <w:trPr>
          <w:trHeight w:val="240"/>
          <w:jc w:val="center"/>
        </w:trPr>
        <w:tc>
          <w:tcPr>
            <w:tcW w:w="7933" w:type="dxa"/>
            <w:shd w:val="clear" w:color="auto" w:fill="auto"/>
            <w:vAlign w:val="center"/>
            <w:hideMark/>
          </w:tcPr>
          <w:p w14:paraId="09AB689A"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14.</w:t>
            </w:r>
            <w:r w:rsidRPr="00A14F82">
              <w:rPr>
                <w:b/>
                <w:bCs/>
                <w:color w:val="000000"/>
                <w:sz w:val="18"/>
                <w:szCs w:val="18"/>
                <w:lang w:eastAsia="es-MX"/>
              </w:rPr>
              <w:t xml:space="preserve">   </w:t>
            </w:r>
            <w:r w:rsidRPr="00A14F82">
              <w:rPr>
                <w:rFonts w:ascii="Calibri" w:hAnsi="Calibri"/>
                <w:b/>
                <w:bCs/>
                <w:color w:val="000000"/>
                <w:sz w:val="18"/>
                <w:szCs w:val="18"/>
                <w:lang w:eastAsia="es-MX"/>
              </w:rPr>
              <w:t>ANEXO 5</w:t>
            </w:r>
            <w:r w:rsidRPr="00A14F82">
              <w:rPr>
                <w:rFonts w:ascii="Calibri" w:hAnsi="Calibri"/>
                <w:color w:val="000000"/>
                <w:sz w:val="18"/>
                <w:szCs w:val="18"/>
                <w:lang w:eastAsia="es-MX"/>
              </w:rPr>
              <w:t>. Carta de presentación de proposiciones.</w:t>
            </w:r>
          </w:p>
        </w:tc>
        <w:tc>
          <w:tcPr>
            <w:tcW w:w="1092" w:type="dxa"/>
            <w:shd w:val="clear" w:color="auto" w:fill="auto"/>
            <w:vAlign w:val="center"/>
            <w:hideMark/>
          </w:tcPr>
          <w:p w14:paraId="0FD89592"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02EEA94E"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18E1CFB5"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4F6FF90D" w14:textId="77777777" w:rsidTr="00724218">
        <w:trPr>
          <w:trHeight w:val="240"/>
          <w:jc w:val="center"/>
        </w:trPr>
        <w:tc>
          <w:tcPr>
            <w:tcW w:w="7933" w:type="dxa"/>
            <w:shd w:val="clear" w:color="auto" w:fill="auto"/>
            <w:vAlign w:val="center"/>
            <w:hideMark/>
          </w:tcPr>
          <w:p w14:paraId="14DAED22"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15.</w:t>
            </w:r>
            <w:r w:rsidRPr="00A14F82">
              <w:rPr>
                <w:b/>
                <w:bCs/>
                <w:color w:val="000000"/>
                <w:sz w:val="18"/>
                <w:szCs w:val="18"/>
                <w:lang w:eastAsia="es-MX"/>
              </w:rPr>
              <w:t xml:space="preserve">   </w:t>
            </w:r>
            <w:r w:rsidRPr="00A14F82">
              <w:rPr>
                <w:rFonts w:ascii="Calibri" w:hAnsi="Calibri"/>
                <w:b/>
                <w:bCs/>
                <w:color w:val="000000"/>
                <w:sz w:val="18"/>
                <w:szCs w:val="18"/>
                <w:lang w:eastAsia="es-MX"/>
              </w:rPr>
              <w:t>ANEXO 6</w:t>
            </w:r>
            <w:r w:rsidRPr="00A14F82">
              <w:rPr>
                <w:rFonts w:ascii="Calibri" w:hAnsi="Calibri"/>
                <w:color w:val="000000"/>
                <w:sz w:val="18"/>
                <w:szCs w:val="18"/>
                <w:lang w:eastAsia="es-MX"/>
              </w:rPr>
              <w:t>. Recibo de proposiciones.</w:t>
            </w:r>
          </w:p>
        </w:tc>
        <w:tc>
          <w:tcPr>
            <w:tcW w:w="1092" w:type="dxa"/>
            <w:shd w:val="clear" w:color="auto" w:fill="auto"/>
            <w:vAlign w:val="center"/>
            <w:hideMark/>
          </w:tcPr>
          <w:p w14:paraId="2DC7F29E"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6AB352E4"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7C7FD735"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1E50986D" w14:textId="77777777" w:rsidTr="00724218">
        <w:trPr>
          <w:trHeight w:val="240"/>
          <w:jc w:val="center"/>
        </w:trPr>
        <w:tc>
          <w:tcPr>
            <w:tcW w:w="7933" w:type="dxa"/>
            <w:shd w:val="clear" w:color="auto" w:fill="auto"/>
            <w:vAlign w:val="center"/>
            <w:hideMark/>
          </w:tcPr>
          <w:p w14:paraId="15B237AD"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16.</w:t>
            </w:r>
            <w:r w:rsidRPr="00A14F82">
              <w:rPr>
                <w:b/>
                <w:bCs/>
                <w:color w:val="000000"/>
                <w:sz w:val="18"/>
                <w:szCs w:val="18"/>
                <w:lang w:eastAsia="es-MX"/>
              </w:rPr>
              <w:t xml:space="preserve">   </w:t>
            </w:r>
            <w:r w:rsidRPr="00A14F82">
              <w:rPr>
                <w:rFonts w:ascii="Calibri" w:hAnsi="Calibri"/>
                <w:b/>
                <w:bCs/>
                <w:color w:val="000000"/>
                <w:sz w:val="18"/>
                <w:szCs w:val="18"/>
                <w:lang w:eastAsia="es-MX"/>
              </w:rPr>
              <w:t>ANEXO 7</w:t>
            </w:r>
            <w:r w:rsidRPr="00A14F82">
              <w:rPr>
                <w:rFonts w:ascii="Calibri" w:hAnsi="Calibri"/>
                <w:color w:val="000000"/>
                <w:sz w:val="18"/>
                <w:szCs w:val="18"/>
                <w:lang w:eastAsia="es-MX"/>
              </w:rPr>
              <w:t xml:space="preserve">. Declaración de no encontrarse en alguno de los supuestos establecidos en los </w:t>
            </w:r>
            <w:r w:rsidRPr="00A14F82">
              <w:rPr>
                <w:rFonts w:ascii="Calibri" w:hAnsi="Calibri"/>
                <w:i/>
                <w:iCs/>
                <w:color w:val="000000"/>
                <w:sz w:val="18"/>
                <w:szCs w:val="18"/>
                <w:lang w:eastAsia="es-MX"/>
              </w:rPr>
              <w:t>Artículos 37 y 95</w:t>
            </w:r>
            <w:r w:rsidRPr="00A14F82">
              <w:rPr>
                <w:rFonts w:ascii="Calibri" w:hAnsi="Calibri"/>
                <w:color w:val="000000"/>
                <w:sz w:val="18"/>
                <w:szCs w:val="18"/>
                <w:lang w:eastAsia="es-MX"/>
              </w:rPr>
              <w:t xml:space="preserve"> de la Ley y </w:t>
            </w:r>
            <w:r w:rsidRPr="00A14F82">
              <w:rPr>
                <w:rFonts w:ascii="Calibri" w:hAnsi="Calibri"/>
                <w:i/>
                <w:iCs/>
                <w:color w:val="000000"/>
                <w:sz w:val="18"/>
                <w:szCs w:val="18"/>
                <w:lang w:eastAsia="es-MX"/>
              </w:rPr>
              <w:t>Artículo 38</w:t>
            </w:r>
            <w:r w:rsidRPr="00A14F82">
              <w:rPr>
                <w:rFonts w:ascii="Calibri" w:hAnsi="Calibri"/>
                <w:color w:val="000000"/>
                <w:sz w:val="18"/>
                <w:szCs w:val="18"/>
                <w:lang w:eastAsia="es-MX"/>
              </w:rPr>
              <w:t xml:space="preserve"> del Reglamento de la Ley de Adquisiciones, Arrendamientos y Contrataciones de Servicios del Estado de Nuevo León, Declaración de integridad y Certificado de Determinación Independiente de Propuesta.</w:t>
            </w:r>
          </w:p>
        </w:tc>
        <w:tc>
          <w:tcPr>
            <w:tcW w:w="1092" w:type="dxa"/>
            <w:shd w:val="clear" w:color="auto" w:fill="auto"/>
            <w:vAlign w:val="center"/>
            <w:hideMark/>
          </w:tcPr>
          <w:p w14:paraId="710E940D"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5752BD5E"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1C37A8BA"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28080943" w14:textId="77777777" w:rsidTr="00724218">
        <w:trPr>
          <w:trHeight w:val="240"/>
          <w:jc w:val="center"/>
        </w:trPr>
        <w:tc>
          <w:tcPr>
            <w:tcW w:w="7933" w:type="dxa"/>
            <w:shd w:val="clear" w:color="auto" w:fill="auto"/>
            <w:vAlign w:val="center"/>
            <w:hideMark/>
          </w:tcPr>
          <w:p w14:paraId="14F45190"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17.</w:t>
            </w:r>
            <w:r w:rsidRPr="00A14F82">
              <w:rPr>
                <w:b/>
                <w:bCs/>
                <w:color w:val="000000"/>
                <w:sz w:val="18"/>
                <w:szCs w:val="18"/>
                <w:lang w:eastAsia="es-MX"/>
              </w:rPr>
              <w:t xml:space="preserve">   </w:t>
            </w:r>
            <w:r w:rsidRPr="00A14F82">
              <w:rPr>
                <w:rFonts w:ascii="Calibri" w:hAnsi="Calibri"/>
                <w:color w:val="000000"/>
                <w:sz w:val="18"/>
                <w:szCs w:val="18"/>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14F82">
              <w:rPr>
                <w:rFonts w:ascii="Calibri" w:hAnsi="Calibri"/>
                <w:b/>
                <w:bCs/>
                <w:color w:val="000000"/>
                <w:sz w:val="18"/>
                <w:szCs w:val="18"/>
                <w:lang w:eastAsia="es-MX"/>
              </w:rPr>
              <w:t>Anexo 9”</w:t>
            </w:r>
            <w:r w:rsidRPr="00A14F82">
              <w:rPr>
                <w:rFonts w:ascii="Calibri" w:hAnsi="Calibri"/>
                <w:color w:val="000000"/>
                <w:sz w:val="18"/>
                <w:szCs w:val="18"/>
                <w:lang w:eastAsia="es-MX"/>
              </w:rPr>
              <w:t xml:space="preserve">; o con las reglas de origen correspondientes a los capítulos de compras del sector público de los tratados de libre comercio, citados en las presentes bases, utilizando el formato del </w:t>
            </w:r>
            <w:r w:rsidRPr="00A14F82">
              <w:rPr>
                <w:rFonts w:ascii="Calibri" w:hAnsi="Calibri"/>
                <w:b/>
                <w:bCs/>
                <w:color w:val="000000"/>
                <w:sz w:val="18"/>
                <w:szCs w:val="18"/>
                <w:lang w:eastAsia="es-MX"/>
              </w:rPr>
              <w:t>Anexo “9-A”</w:t>
            </w:r>
            <w:r w:rsidRPr="00A14F82">
              <w:rPr>
                <w:rFonts w:ascii="Calibri" w:hAnsi="Calibri"/>
                <w:color w:val="000000"/>
                <w:sz w:val="18"/>
                <w:szCs w:val="18"/>
                <w:lang w:eastAsia="es-MX"/>
              </w:rPr>
              <w:t xml:space="preserve">. ii.- Los bienes importados cumplen con las reglas de origen establecidas en el Capítulo de Compras del Sector Público del Tratado que corresponda, conforme al formato del </w:t>
            </w:r>
            <w:r w:rsidRPr="00A14F82">
              <w:rPr>
                <w:rFonts w:ascii="Calibri" w:hAnsi="Calibri"/>
                <w:b/>
                <w:bCs/>
                <w:color w:val="000000"/>
                <w:sz w:val="18"/>
                <w:szCs w:val="18"/>
                <w:lang w:eastAsia="es-MX"/>
              </w:rPr>
              <w:t>Anexo “9-B”.</w:t>
            </w:r>
          </w:p>
        </w:tc>
        <w:tc>
          <w:tcPr>
            <w:tcW w:w="1092" w:type="dxa"/>
            <w:shd w:val="clear" w:color="auto" w:fill="auto"/>
            <w:vAlign w:val="center"/>
            <w:hideMark/>
          </w:tcPr>
          <w:p w14:paraId="7BE9AB1F"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4E56ABBD"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6E0745A7"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110EDBB3" w14:textId="77777777" w:rsidTr="00724218">
        <w:trPr>
          <w:trHeight w:val="240"/>
          <w:jc w:val="center"/>
        </w:trPr>
        <w:tc>
          <w:tcPr>
            <w:tcW w:w="7933" w:type="dxa"/>
            <w:shd w:val="clear" w:color="auto" w:fill="auto"/>
            <w:vAlign w:val="center"/>
            <w:hideMark/>
          </w:tcPr>
          <w:p w14:paraId="575810E7"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18.</w:t>
            </w:r>
            <w:r w:rsidRPr="00A14F82">
              <w:rPr>
                <w:b/>
                <w:bCs/>
                <w:color w:val="000000"/>
                <w:sz w:val="18"/>
                <w:szCs w:val="18"/>
                <w:lang w:eastAsia="es-MX"/>
              </w:rPr>
              <w:t xml:space="preserve">   </w:t>
            </w:r>
            <w:r w:rsidRPr="00A14F82">
              <w:rPr>
                <w:rFonts w:ascii="Calibri" w:hAnsi="Calibri"/>
                <w:b/>
                <w:bCs/>
                <w:color w:val="000000"/>
                <w:sz w:val="18"/>
                <w:szCs w:val="18"/>
                <w:lang w:eastAsia="es-MX"/>
              </w:rPr>
              <w:t>ANEXO 11</w:t>
            </w:r>
            <w:r w:rsidRPr="00A14F82">
              <w:rPr>
                <w:rFonts w:ascii="Calibri" w:hAnsi="Calibri"/>
                <w:color w:val="000000"/>
                <w:sz w:val="18"/>
                <w:szCs w:val="18"/>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92" w:type="dxa"/>
            <w:shd w:val="clear" w:color="auto" w:fill="auto"/>
            <w:vAlign w:val="center"/>
            <w:hideMark/>
          </w:tcPr>
          <w:p w14:paraId="688D4548"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0EA7D36B"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576677CD"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335B6E67" w14:textId="77777777" w:rsidTr="00724218">
        <w:trPr>
          <w:trHeight w:val="240"/>
          <w:jc w:val="center"/>
        </w:trPr>
        <w:tc>
          <w:tcPr>
            <w:tcW w:w="7933" w:type="dxa"/>
            <w:shd w:val="clear" w:color="auto" w:fill="auto"/>
            <w:vAlign w:val="center"/>
            <w:hideMark/>
          </w:tcPr>
          <w:p w14:paraId="020F2EE8"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19.</w:t>
            </w:r>
            <w:r w:rsidRPr="00A14F82">
              <w:rPr>
                <w:b/>
                <w:bCs/>
                <w:color w:val="000000"/>
                <w:sz w:val="18"/>
                <w:szCs w:val="18"/>
                <w:lang w:eastAsia="es-MX"/>
              </w:rPr>
              <w:t xml:space="preserve">   </w:t>
            </w:r>
            <w:r w:rsidRPr="00A14F82">
              <w:rPr>
                <w:rFonts w:ascii="Calibri" w:hAnsi="Calibri"/>
                <w:b/>
                <w:bCs/>
                <w:color w:val="000000"/>
                <w:sz w:val="18"/>
                <w:szCs w:val="18"/>
                <w:lang w:eastAsia="es-MX"/>
              </w:rPr>
              <w:t>ANEXO 12</w:t>
            </w:r>
            <w:r w:rsidRPr="00A14F82">
              <w:rPr>
                <w:rFonts w:ascii="Calibri" w:hAnsi="Calibri"/>
                <w:color w:val="000000"/>
                <w:sz w:val="18"/>
                <w:szCs w:val="18"/>
                <w:lang w:eastAsia="es-MX"/>
              </w:rPr>
              <w:t>. Escrito a que hace referencia a la Estratificación de Micro, Pequeña o Mediana empresa.</w:t>
            </w:r>
          </w:p>
        </w:tc>
        <w:tc>
          <w:tcPr>
            <w:tcW w:w="1092" w:type="dxa"/>
            <w:shd w:val="clear" w:color="auto" w:fill="auto"/>
            <w:vAlign w:val="center"/>
            <w:hideMark/>
          </w:tcPr>
          <w:p w14:paraId="1B873BB2"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2E09E519"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4CA6BADC"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007DA153" w14:textId="77777777" w:rsidTr="00724218">
        <w:trPr>
          <w:trHeight w:val="240"/>
          <w:jc w:val="center"/>
        </w:trPr>
        <w:tc>
          <w:tcPr>
            <w:tcW w:w="7933" w:type="dxa"/>
            <w:shd w:val="clear" w:color="auto" w:fill="auto"/>
            <w:vAlign w:val="center"/>
            <w:hideMark/>
          </w:tcPr>
          <w:p w14:paraId="55A72F25"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20.</w:t>
            </w:r>
            <w:r w:rsidRPr="00A14F82">
              <w:rPr>
                <w:b/>
                <w:bCs/>
                <w:color w:val="000000"/>
                <w:sz w:val="18"/>
                <w:szCs w:val="18"/>
                <w:lang w:eastAsia="es-MX"/>
              </w:rPr>
              <w:t xml:space="preserve">   </w:t>
            </w:r>
            <w:r w:rsidRPr="00A14F82">
              <w:rPr>
                <w:rFonts w:ascii="Calibri" w:hAnsi="Calibri"/>
                <w:color w:val="000000"/>
                <w:sz w:val="18"/>
                <w:szCs w:val="18"/>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92" w:type="dxa"/>
            <w:shd w:val="clear" w:color="auto" w:fill="auto"/>
            <w:vAlign w:val="center"/>
            <w:hideMark/>
          </w:tcPr>
          <w:p w14:paraId="09C89475"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6EF40333"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222BAC4C"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191FED86" w14:textId="77777777" w:rsidTr="00724218">
        <w:trPr>
          <w:trHeight w:val="240"/>
          <w:jc w:val="center"/>
        </w:trPr>
        <w:tc>
          <w:tcPr>
            <w:tcW w:w="7933" w:type="dxa"/>
            <w:shd w:val="clear" w:color="auto" w:fill="auto"/>
            <w:vAlign w:val="center"/>
            <w:hideMark/>
          </w:tcPr>
          <w:p w14:paraId="6EA2AC17"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21.</w:t>
            </w:r>
            <w:r w:rsidRPr="00A14F82">
              <w:rPr>
                <w:b/>
                <w:bCs/>
                <w:color w:val="000000"/>
                <w:sz w:val="18"/>
                <w:szCs w:val="18"/>
                <w:lang w:eastAsia="es-MX"/>
              </w:rPr>
              <w:t xml:space="preserve">   </w:t>
            </w:r>
            <w:r w:rsidRPr="00A14F82">
              <w:rPr>
                <w:rFonts w:ascii="Calibri" w:hAnsi="Calibri"/>
                <w:color w:val="000000"/>
                <w:sz w:val="18"/>
                <w:szCs w:val="18"/>
                <w:lang w:eastAsia="es-MX"/>
              </w:rPr>
              <w:t>Escrito indicando que en caso de violaciones en materia de derechos inherentes a la propiedad intelectual asumirán la responsabilidad correspondiente.</w:t>
            </w:r>
          </w:p>
        </w:tc>
        <w:tc>
          <w:tcPr>
            <w:tcW w:w="1092" w:type="dxa"/>
            <w:shd w:val="clear" w:color="auto" w:fill="auto"/>
            <w:vAlign w:val="center"/>
            <w:hideMark/>
          </w:tcPr>
          <w:p w14:paraId="71B0DE5F"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294FDD2C"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77E4A1CB"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3410B6FE" w14:textId="77777777" w:rsidTr="00724218">
        <w:trPr>
          <w:trHeight w:val="240"/>
          <w:jc w:val="center"/>
        </w:trPr>
        <w:tc>
          <w:tcPr>
            <w:tcW w:w="7933" w:type="dxa"/>
            <w:shd w:val="clear" w:color="auto" w:fill="auto"/>
            <w:vAlign w:val="center"/>
            <w:hideMark/>
          </w:tcPr>
          <w:p w14:paraId="78E7DC0F"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22.</w:t>
            </w:r>
            <w:r w:rsidRPr="00A14F82">
              <w:rPr>
                <w:b/>
                <w:bCs/>
                <w:color w:val="000000"/>
                <w:sz w:val="18"/>
                <w:szCs w:val="18"/>
                <w:lang w:eastAsia="es-MX"/>
              </w:rPr>
              <w:t xml:space="preserve">   </w:t>
            </w:r>
            <w:r w:rsidRPr="00A14F82">
              <w:rPr>
                <w:rFonts w:ascii="Calibri" w:hAnsi="Calibri"/>
                <w:color w:val="000000"/>
                <w:sz w:val="18"/>
                <w:szCs w:val="18"/>
                <w:lang w:eastAsia="es-MX"/>
              </w:rPr>
              <w:t>Documentos que acrediten encontrarse al corriente en el cumplimiento de sus obligaciones fiscales, tanto federales como estatales y municipales, siendo los siguientes: el documento actualizado y vigente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w:t>
            </w:r>
          </w:p>
        </w:tc>
        <w:tc>
          <w:tcPr>
            <w:tcW w:w="1092" w:type="dxa"/>
            <w:shd w:val="clear" w:color="auto" w:fill="auto"/>
            <w:vAlign w:val="center"/>
            <w:hideMark/>
          </w:tcPr>
          <w:p w14:paraId="71F215FF"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6F42BCDD"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6E545368"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33BF7450" w14:textId="77777777" w:rsidTr="00724218">
        <w:trPr>
          <w:trHeight w:val="240"/>
          <w:jc w:val="center"/>
        </w:trPr>
        <w:tc>
          <w:tcPr>
            <w:tcW w:w="7933" w:type="dxa"/>
            <w:shd w:val="clear" w:color="auto" w:fill="auto"/>
            <w:vAlign w:val="center"/>
            <w:hideMark/>
          </w:tcPr>
          <w:p w14:paraId="0048EBA5"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23.</w:t>
            </w:r>
            <w:r w:rsidRPr="00A14F82">
              <w:rPr>
                <w:b/>
                <w:bCs/>
                <w:color w:val="000000"/>
                <w:sz w:val="18"/>
                <w:szCs w:val="18"/>
                <w:lang w:eastAsia="es-MX"/>
              </w:rPr>
              <w:t xml:space="preserve">   </w:t>
            </w:r>
            <w:r w:rsidRPr="00A14F82">
              <w:rPr>
                <w:rFonts w:ascii="Calibri" w:hAnsi="Calibri"/>
                <w:color w:val="000000"/>
                <w:sz w:val="18"/>
                <w:szCs w:val="18"/>
                <w:lang w:eastAsia="es-MX"/>
              </w:rPr>
              <w:t>Carta mediante la cual manifieste que su giro comercial comprende la venta de los bienes a que se refiere el anexo 1 de esta convocatoria.</w:t>
            </w:r>
          </w:p>
        </w:tc>
        <w:tc>
          <w:tcPr>
            <w:tcW w:w="1092" w:type="dxa"/>
            <w:shd w:val="clear" w:color="auto" w:fill="auto"/>
            <w:vAlign w:val="center"/>
            <w:hideMark/>
          </w:tcPr>
          <w:p w14:paraId="0884C35B"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68472631"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0C910D7F"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5D5B2ABA" w14:textId="77777777" w:rsidTr="00724218">
        <w:trPr>
          <w:trHeight w:val="240"/>
          <w:jc w:val="center"/>
        </w:trPr>
        <w:tc>
          <w:tcPr>
            <w:tcW w:w="7933" w:type="dxa"/>
            <w:shd w:val="clear" w:color="auto" w:fill="auto"/>
            <w:vAlign w:val="center"/>
            <w:hideMark/>
          </w:tcPr>
          <w:p w14:paraId="52DDFD39"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24.</w:t>
            </w:r>
            <w:r w:rsidRPr="00A14F82">
              <w:rPr>
                <w:b/>
                <w:bCs/>
                <w:color w:val="000000"/>
                <w:sz w:val="18"/>
                <w:szCs w:val="18"/>
                <w:lang w:eastAsia="es-MX"/>
              </w:rPr>
              <w:t xml:space="preserve">   </w:t>
            </w:r>
            <w:r w:rsidRPr="00A14F82">
              <w:rPr>
                <w:rFonts w:ascii="Calibri" w:hAnsi="Calibri"/>
                <w:color w:val="000000"/>
                <w:sz w:val="18"/>
                <w:szCs w:val="18"/>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92" w:type="dxa"/>
            <w:shd w:val="clear" w:color="auto" w:fill="auto"/>
            <w:vAlign w:val="center"/>
            <w:hideMark/>
          </w:tcPr>
          <w:p w14:paraId="29485D95"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Si ( )</w:t>
            </w:r>
          </w:p>
        </w:tc>
        <w:tc>
          <w:tcPr>
            <w:tcW w:w="850" w:type="dxa"/>
            <w:shd w:val="clear" w:color="auto" w:fill="auto"/>
            <w:vAlign w:val="center"/>
            <w:hideMark/>
          </w:tcPr>
          <w:p w14:paraId="583AE9DB"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672A5065"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r w:rsidR="00A14F82" w:rsidRPr="00A14F82" w14:paraId="2D48A214" w14:textId="77777777" w:rsidTr="00724218">
        <w:trPr>
          <w:trHeight w:val="240"/>
          <w:jc w:val="center"/>
        </w:trPr>
        <w:tc>
          <w:tcPr>
            <w:tcW w:w="7933" w:type="dxa"/>
            <w:shd w:val="clear" w:color="auto" w:fill="auto"/>
            <w:vAlign w:val="center"/>
            <w:hideMark/>
          </w:tcPr>
          <w:p w14:paraId="0D82FAF7"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eastAsia="es-MX"/>
              </w:rPr>
              <w:t>25.</w:t>
            </w:r>
            <w:r w:rsidRPr="00A14F82">
              <w:rPr>
                <w:b/>
                <w:bCs/>
                <w:color w:val="000000"/>
                <w:sz w:val="18"/>
                <w:szCs w:val="18"/>
                <w:lang w:eastAsia="es-MX"/>
              </w:rPr>
              <w:t xml:space="preserve">   </w:t>
            </w:r>
            <w:r w:rsidRPr="00A14F82">
              <w:rPr>
                <w:rFonts w:ascii="Calibri" w:hAnsi="Calibri"/>
                <w:color w:val="000000"/>
                <w:sz w:val="18"/>
                <w:szCs w:val="18"/>
                <w:lang w:eastAsia="es-MX"/>
              </w:rPr>
              <w:t xml:space="preserve">Para el caso del(los) PARTICIPANTE(s) que opte(n) por la presentación conjunta de propuestas, de conformidad con los </w:t>
            </w:r>
            <w:r w:rsidRPr="00A14F82">
              <w:rPr>
                <w:rFonts w:ascii="Calibri" w:hAnsi="Calibri"/>
                <w:i/>
                <w:iCs/>
                <w:color w:val="000000"/>
                <w:sz w:val="18"/>
                <w:szCs w:val="18"/>
                <w:lang w:eastAsia="es-MX"/>
              </w:rPr>
              <w:t>Artículos 36</w:t>
            </w:r>
            <w:r w:rsidRPr="00A14F82">
              <w:rPr>
                <w:rFonts w:ascii="Calibri" w:hAnsi="Calibri"/>
                <w:color w:val="000000"/>
                <w:sz w:val="18"/>
                <w:szCs w:val="18"/>
                <w:lang w:eastAsia="es-MX"/>
              </w:rPr>
              <w:t xml:space="preserve"> de la Ley de Adquisiciones, Arrendamientos y Contratación de Servicios </w:t>
            </w:r>
            <w:r w:rsidRPr="00A14F82">
              <w:rPr>
                <w:rFonts w:ascii="Calibri" w:hAnsi="Calibri"/>
                <w:color w:val="000000"/>
                <w:sz w:val="18"/>
                <w:szCs w:val="18"/>
                <w:lang w:eastAsia="es-MX"/>
              </w:rPr>
              <w:lastRenderedPageBreak/>
              <w:t xml:space="preserve">del Estado de Nuevo León y </w:t>
            </w:r>
            <w:r w:rsidRPr="00A14F82">
              <w:rPr>
                <w:rFonts w:ascii="Calibri" w:hAnsi="Calibri"/>
                <w:i/>
                <w:iCs/>
                <w:color w:val="000000"/>
                <w:sz w:val="18"/>
                <w:szCs w:val="18"/>
                <w:lang w:eastAsia="es-MX"/>
              </w:rPr>
              <w:t>76</w:t>
            </w:r>
            <w:r w:rsidRPr="00A14F82">
              <w:rPr>
                <w:rFonts w:ascii="Calibri" w:hAnsi="Calibri"/>
                <w:color w:val="000000"/>
                <w:sz w:val="18"/>
                <w:szCs w:val="18"/>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1092" w:type="dxa"/>
            <w:shd w:val="clear" w:color="auto" w:fill="auto"/>
            <w:vAlign w:val="center"/>
            <w:hideMark/>
          </w:tcPr>
          <w:p w14:paraId="74E27D97"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lastRenderedPageBreak/>
              <w:t>Si ( )</w:t>
            </w:r>
          </w:p>
        </w:tc>
        <w:tc>
          <w:tcPr>
            <w:tcW w:w="850" w:type="dxa"/>
            <w:shd w:val="clear" w:color="auto" w:fill="auto"/>
            <w:vAlign w:val="center"/>
            <w:hideMark/>
          </w:tcPr>
          <w:p w14:paraId="2FF8FBF9" w14:textId="77777777" w:rsidR="00A14F82" w:rsidRPr="00A14F82" w:rsidRDefault="00A14F82" w:rsidP="00A14F82">
            <w:pPr>
              <w:jc w:val="center"/>
              <w:rPr>
                <w:rFonts w:ascii="Calibri" w:hAnsi="Calibri"/>
                <w:color w:val="000000"/>
                <w:sz w:val="18"/>
                <w:szCs w:val="18"/>
                <w:lang w:val="es-MX" w:eastAsia="es-MX"/>
              </w:rPr>
            </w:pPr>
            <w:r w:rsidRPr="00A14F82">
              <w:rPr>
                <w:rFonts w:ascii="Calibri" w:hAnsi="Calibri"/>
                <w:color w:val="000000"/>
                <w:sz w:val="18"/>
                <w:szCs w:val="18"/>
                <w:lang w:val="es-MX" w:eastAsia="es-MX"/>
              </w:rPr>
              <w:t>No ( )</w:t>
            </w:r>
          </w:p>
        </w:tc>
        <w:tc>
          <w:tcPr>
            <w:tcW w:w="1409" w:type="dxa"/>
            <w:shd w:val="clear" w:color="auto" w:fill="auto"/>
            <w:vAlign w:val="center"/>
            <w:hideMark/>
          </w:tcPr>
          <w:p w14:paraId="7DE74B81" w14:textId="77777777" w:rsidR="00A14F82" w:rsidRPr="00A14F82" w:rsidRDefault="00A14F82" w:rsidP="00A14F82">
            <w:pPr>
              <w:rPr>
                <w:rFonts w:ascii="Calibri" w:hAnsi="Calibri"/>
                <w:color w:val="000000"/>
                <w:sz w:val="18"/>
                <w:szCs w:val="18"/>
                <w:lang w:val="es-MX" w:eastAsia="es-MX"/>
              </w:rPr>
            </w:pPr>
            <w:r w:rsidRPr="00A14F82">
              <w:rPr>
                <w:rFonts w:ascii="Calibri" w:hAnsi="Calibri"/>
                <w:color w:val="000000"/>
                <w:sz w:val="18"/>
                <w:szCs w:val="18"/>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3947A38F"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1E4E62">
        <w:rPr>
          <w:rFonts w:asciiTheme="minorHAnsi" w:hAnsiTheme="minorHAnsi"/>
          <w:b/>
          <w:color w:val="auto"/>
          <w:sz w:val="18"/>
          <w:szCs w:val="16"/>
        </w:rPr>
        <w:t>LP-919044992-I27-2021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2BBF9DF0" w:rsidR="002F5444" w:rsidRPr="00C765F1" w:rsidRDefault="00D1593C"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1E4E62">
        <w:rPr>
          <w:rFonts w:asciiTheme="minorHAnsi" w:hAnsiTheme="minorHAnsi"/>
          <w:b/>
          <w:color w:val="auto"/>
          <w:sz w:val="18"/>
          <w:szCs w:val="16"/>
        </w:rPr>
        <w:t>LP-919044992-I27-2021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7777777" w:rsidR="002F5444" w:rsidRPr="00C765F1" w:rsidRDefault="002F5444"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2A7E1301" w14:textId="77777777" w:rsidR="00636BCD" w:rsidRPr="00190C8C" w:rsidRDefault="00636BCD" w:rsidP="002F5444">
      <w:pPr>
        <w:tabs>
          <w:tab w:val="left" w:pos="4253"/>
          <w:tab w:val="left" w:pos="8080"/>
        </w:tabs>
        <w:ind w:right="1"/>
        <w:jc w:val="center"/>
        <w:rPr>
          <w:rFonts w:ascii="Calibri" w:hAnsi="Calibri" w:cs="Arial"/>
          <w:b/>
          <w:bCs/>
          <w:lang w:val="es-MX"/>
        </w:rPr>
      </w:pPr>
    </w:p>
    <w:p w14:paraId="41ABCE40" w14:textId="77777777" w:rsidR="002F5444" w:rsidRDefault="002F5444" w:rsidP="002F5444">
      <w:pPr>
        <w:tabs>
          <w:tab w:val="left" w:pos="4253"/>
          <w:tab w:val="left" w:pos="8080"/>
        </w:tabs>
        <w:ind w:right="1"/>
        <w:jc w:val="center"/>
        <w:rPr>
          <w:rFonts w:ascii="Calibri" w:hAnsi="Calibri" w:cs="Arial"/>
          <w:b/>
          <w:bCs/>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lastRenderedPageBreak/>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58F4778E" w14:textId="77777777" w:rsidR="00192B2D" w:rsidRDefault="00192B2D"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724218">
        <w:rPr>
          <w:rFonts w:asciiTheme="minorHAnsi" w:hAnsiTheme="minorHAnsi" w:cstheme="minorHAnsi"/>
          <w:b/>
          <w:lang w:val="es-MX"/>
        </w:rPr>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09773771"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1E4E62">
        <w:rPr>
          <w:rFonts w:asciiTheme="minorHAnsi" w:hAnsiTheme="minorHAnsi"/>
          <w:sz w:val="18"/>
          <w:szCs w:val="16"/>
        </w:rPr>
        <w:t>LP-919044992-I27-2021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5839DDCA"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1E4E62">
        <w:rPr>
          <w:rFonts w:asciiTheme="minorHAnsi" w:hAnsiTheme="minorHAnsi"/>
          <w:sz w:val="18"/>
          <w:szCs w:val="16"/>
        </w:rPr>
        <w:t>LP-919044992-I27-2021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77777777" w:rsidR="00860D24" w:rsidRPr="00860D24" w:rsidRDefault="00860D24"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724218">
        <w:rPr>
          <w:rFonts w:asciiTheme="minorHAnsi" w:hAnsiTheme="minorHAnsi" w:cstheme="minorHAnsi"/>
          <w:b/>
          <w:lang w:val="es-MX"/>
        </w:rPr>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419ABCC0"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1E4E62">
        <w:rPr>
          <w:rFonts w:asciiTheme="minorHAnsi" w:hAnsiTheme="minorHAnsi"/>
          <w:sz w:val="18"/>
          <w:szCs w:val="16"/>
        </w:rPr>
        <w:t>LP-919044992-I27-2021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383B9285"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F41413">
        <w:rPr>
          <w:rFonts w:asciiTheme="minorHAnsi" w:hAnsiTheme="minorHAnsi"/>
          <w:sz w:val="18"/>
          <w:szCs w:val="16"/>
        </w:rPr>
        <w:t>P</w:t>
      </w:r>
      <w:r w:rsidR="00F13968" w:rsidRPr="003C57FD">
        <w:rPr>
          <w:rFonts w:asciiTheme="minorHAnsi" w:hAnsiTheme="minorHAnsi"/>
          <w:sz w:val="18"/>
          <w:szCs w:val="16"/>
        </w:rPr>
        <w:t>-919044992-</w:t>
      </w:r>
      <w:r w:rsidR="003D02F1" w:rsidRPr="003C57FD">
        <w:rPr>
          <w:rFonts w:asciiTheme="minorHAnsi" w:hAnsiTheme="minorHAnsi"/>
          <w:sz w:val="18"/>
          <w:szCs w:val="16"/>
        </w:rPr>
        <w:t>I</w:t>
      </w:r>
      <w:r w:rsidR="00F41413">
        <w:rPr>
          <w:rFonts w:asciiTheme="minorHAnsi" w:hAnsiTheme="minorHAnsi"/>
          <w:sz w:val="18"/>
          <w:szCs w:val="16"/>
        </w:rPr>
        <w:t>27</w:t>
      </w:r>
      <w:r w:rsidR="003D02F1" w:rsidRPr="003C57FD">
        <w:rPr>
          <w:rFonts w:asciiTheme="minorHAnsi" w:hAnsiTheme="minorHAnsi"/>
          <w:sz w:val="18"/>
          <w:szCs w:val="16"/>
        </w:rPr>
        <w:t>-202</w:t>
      </w:r>
      <w:r w:rsidR="00D22B42" w:rsidRPr="003C57FD">
        <w:rPr>
          <w:rFonts w:asciiTheme="minorHAnsi" w:hAnsiTheme="minorHAnsi"/>
          <w:sz w:val="18"/>
          <w:szCs w:val="16"/>
        </w:rPr>
        <w:t>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276CC85E"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lastRenderedPageBreak/>
        <w:t xml:space="preserve">CONTRATO DE SUMINISTRO </w:t>
      </w:r>
      <w:r w:rsidR="00914B60" w:rsidRPr="00192B2D">
        <w:rPr>
          <w:rFonts w:asciiTheme="minorHAnsi" w:hAnsiTheme="minorHAnsi"/>
          <w:b/>
          <w:sz w:val="14"/>
          <w:szCs w:val="14"/>
        </w:rPr>
        <w:t>DE</w:t>
      </w:r>
      <w:r w:rsidR="00F41413">
        <w:rPr>
          <w:rFonts w:asciiTheme="minorHAnsi" w:hAnsiTheme="minorHAnsi"/>
          <w:b/>
          <w:sz w:val="14"/>
          <w:szCs w:val="14"/>
        </w:rPr>
        <w:t xml:space="preserve">L EQUIPO DE COCINA </w:t>
      </w:r>
      <w:r w:rsidRPr="00192B2D">
        <w:rPr>
          <w:rFonts w:asciiTheme="minorHAnsi" w:hAnsiTheme="minorHAnsi"/>
          <w:b/>
          <w:sz w:val="14"/>
          <w:szCs w:val="14"/>
        </w:rPr>
        <w:t xml:space="preserve">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4676AB7A" w14:textId="0DC2995B"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1E4E62">
        <w:rPr>
          <w:rFonts w:asciiTheme="minorHAnsi" w:hAnsiTheme="minorHAnsi" w:cs="Arial"/>
          <w:sz w:val="14"/>
          <w:szCs w:val="14"/>
        </w:rPr>
        <w:t>LP-919044992-I27-2021</w:t>
      </w:r>
      <w:r w:rsidRPr="00192B2D">
        <w:rPr>
          <w:rFonts w:asciiTheme="minorHAnsi" w:hAnsiTheme="minorHAnsi" w:cs="Arial"/>
          <w:sz w:val="14"/>
          <w:szCs w:val="14"/>
        </w:rPr>
        <w:t xml:space="preserve"> para la adquisición de “</w:t>
      </w:r>
      <w:r w:rsidR="00F41413">
        <w:rPr>
          <w:rFonts w:asciiTheme="minorHAnsi" w:hAnsiTheme="minorHAnsi" w:cs="Arial"/>
          <w:sz w:val="14"/>
          <w:szCs w:val="14"/>
        </w:rPr>
        <w:t>EQUIPO DE COCINA</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38BFF897"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F41413">
        <w:rPr>
          <w:rFonts w:ascii="Calibri" w:hAnsi="Calibri" w:cs="Tahoma"/>
          <w:sz w:val="14"/>
          <w:szCs w:val="14"/>
        </w:rPr>
        <w:t>EQUIPO DE COCINA</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1E4E62">
        <w:rPr>
          <w:rFonts w:ascii="Calibri" w:hAnsi="Calibri" w:cs="Tahoma"/>
          <w:sz w:val="14"/>
          <w:szCs w:val="14"/>
        </w:rPr>
        <w:t>LP-919044992-I27-2021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3D228B8E"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F41413">
        <w:rPr>
          <w:rFonts w:ascii="Calibri" w:hAnsi="Calibri" w:cs="Tahoma"/>
          <w:sz w:val="14"/>
          <w:szCs w:val="14"/>
        </w:rPr>
        <w:t>EQUIPO DE COCINA</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4368F90C"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F41413">
        <w:rPr>
          <w:rFonts w:ascii="Calibri" w:hAnsi="Calibri" w:cs="Tahoma"/>
          <w:sz w:val="14"/>
          <w:szCs w:val="14"/>
        </w:rPr>
        <w:t>EQUIPO DE COCINA</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lastRenderedPageBreak/>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202EB1D5"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Facturas. Las facturas que resulten de la recepción del </w:t>
      </w:r>
      <w:r w:rsidR="00F41413">
        <w:rPr>
          <w:rFonts w:ascii="Calibri" w:hAnsi="Calibri" w:cs="Tahoma"/>
          <w:color w:val="auto"/>
          <w:sz w:val="14"/>
          <w:szCs w:val="14"/>
          <w:lang w:val="es-ES_tradnl" w:eastAsia="es-ES"/>
        </w:rPr>
        <w:t>EQUIPO DE COCINA</w:t>
      </w:r>
      <w:r w:rsidRPr="00A665B8">
        <w:rPr>
          <w:rFonts w:ascii="Calibri" w:hAnsi="Calibri" w:cs="Tahoma"/>
          <w:color w:val="auto"/>
          <w:sz w:val="14"/>
          <w:szCs w:val="14"/>
          <w:lang w:val="es-ES_tradnl" w:eastAsia="es-ES"/>
        </w:rPr>
        <w:t>,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5F3D154" w14:textId="77777777" w:rsidR="00E73AB6" w:rsidRPr="00192B2D" w:rsidRDefault="00E73AB6" w:rsidP="00E73AB6">
      <w:pPr>
        <w:jc w:val="both"/>
        <w:rPr>
          <w:rFonts w:ascii="Calibri" w:hAnsi="Calibri" w:cs="Tahoma"/>
          <w:sz w:val="14"/>
          <w:szCs w:val="14"/>
          <w:u w:val="single"/>
        </w:rPr>
      </w:pPr>
    </w:p>
    <w:p w14:paraId="45B242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62B7CBA4"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00C3123" w14:textId="77777777"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2EC5EE66"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A577AFE"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9BB38" w14:textId="77777777" w:rsidR="009B54DE" w:rsidRDefault="009B54DE" w:rsidP="007F0B73">
      <w:r>
        <w:separator/>
      </w:r>
    </w:p>
  </w:endnote>
  <w:endnote w:type="continuationSeparator" w:id="0">
    <w:p w14:paraId="3AC7A05E" w14:textId="77777777" w:rsidR="009B54DE" w:rsidRDefault="009B54D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A62099" w:rsidRDefault="00A62099" w:rsidP="00A215A8">
        <w:pPr>
          <w:pStyle w:val="Piedepgina"/>
          <w:jc w:val="center"/>
          <w:rPr>
            <w:rFonts w:ascii="Century Gothic" w:hAnsi="Century Gothic"/>
            <w:b/>
            <w:color w:val="009999"/>
            <w:sz w:val="18"/>
            <w:szCs w:val="14"/>
          </w:rPr>
        </w:pPr>
      </w:p>
      <w:p w14:paraId="5DDA9009" w14:textId="12926F55" w:rsidR="00A62099" w:rsidRPr="006249CF" w:rsidRDefault="00A62099"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11180B6C" w:rsidR="00A62099" w:rsidRPr="00A215A8" w:rsidRDefault="00A62099"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49CF">
          <w:rPr>
            <w:rFonts w:ascii="Century Gothic" w:hAnsi="Century Gothic"/>
            <w:b/>
            <w:color w:val="7030A0"/>
            <w:sz w:val="18"/>
            <w:szCs w:val="16"/>
          </w:rPr>
          <w:t xml:space="preserve">No. </w:t>
        </w:r>
        <w:r>
          <w:rPr>
            <w:rFonts w:ascii="Century Gothic" w:hAnsi="Century Gothic"/>
            <w:b/>
            <w:color w:val="7030A0"/>
            <w:sz w:val="18"/>
            <w:szCs w:val="16"/>
          </w:rPr>
          <w:t>LP-919044992-I27-2021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E32F8A">
                  <w:rPr>
                    <w:rFonts w:ascii="Century Gothic" w:hAnsi="Century Gothic"/>
                    <w:b/>
                    <w:noProof/>
                    <w:color w:val="7030A0"/>
                    <w:sz w:val="18"/>
                    <w:szCs w:val="16"/>
                  </w:rPr>
                  <w:t>1</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E32F8A">
                  <w:rPr>
                    <w:rFonts w:ascii="Century Gothic" w:hAnsi="Century Gothic"/>
                    <w:b/>
                    <w:noProof/>
                    <w:color w:val="7030A0"/>
                    <w:sz w:val="18"/>
                    <w:szCs w:val="16"/>
                  </w:rPr>
                  <w:t>51</w:t>
                </w:r>
                <w:r w:rsidRPr="00A215A8">
                  <w:rPr>
                    <w:rFonts w:ascii="Century Gothic" w:hAnsi="Century Gothic"/>
                    <w:b/>
                    <w:color w:val="7030A0"/>
                    <w:sz w:val="18"/>
                    <w:szCs w:val="16"/>
                  </w:rPr>
                  <w:fldChar w:fldCharType="end"/>
                </w:r>
              </w:sdtContent>
            </w:sdt>
          </w:sdtContent>
        </w:sdt>
      </w:p>
      <w:p w14:paraId="07F5D801" w14:textId="77777777" w:rsidR="00A62099" w:rsidRDefault="009B54DE" w:rsidP="004C675C">
        <w:pPr>
          <w:pStyle w:val="Piedepgina"/>
          <w:rPr>
            <w:b/>
            <w:color w:val="009999"/>
          </w:rPr>
        </w:pPr>
      </w:p>
    </w:sdtContent>
  </w:sdt>
  <w:p w14:paraId="7D6C4373" w14:textId="77777777" w:rsidR="00A62099" w:rsidRPr="004C675C" w:rsidRDefault="00A62099" w:rsidP="004C675C">
    <w:pPr>
      <w:pStyle w:val="Piedepgina"/>
    </w:pPr>
  </w:p>
  <w:p w14:paraId="3D648F9C" w14:textId="7A3E65A3" w:rsidR="00A62099" w:rsidRDefault="00A62099" w:rsidP="006249CF">
    <w:pPr>
      <w:tabs>
        <w:tab w:val="left" w:pos="6810"/>
      </w:tabs>
    </w:pPr>
    <w:r>
      <w:tab/>
    </w:r>
  </w:p>
  <w:p w14:paraId="55E61ED3" w14:textId="77777777" w:rsidR="00A62099" w:rsidRDefault="00A62099"/>
  <w:p w14:paraId="7839659B" w14:textId="77777777" w:rsidR="00A62099" w:rsidRDefault="00A62099"/>
  <w:p w14:paraId="4CFBED29" w14:textId="77777777" w:rsidR="00A62099" w:rsidRDefault="00A62099"/>
  <w:p w14:paraId="77C60F7D" w14:textId="77777777" w:rsidR="00A62099" w:rsidRDefault="00A620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C0E87" w14:textId="77777777" w:rsidR="009B54DE" w:rsidRDefault="009B54DE" w:rsidP="007F0B73">
      <w:r>
        <w:separator/>
      </w:r>
    </w:p>
  </w:footnote>
  <w:footnote w:type="continuationSeparator" w:id="0">
    <w:p w14:paraId="73ECF4D1" w14:textId="77777777" w:rsidR="009B54DE" w:rsidRDefault="009B54D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A62099" w:rsidRPr="00C765F1" w:rsidRDefault="00A62099"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A62099" w:rsidRPr="00C765F1" w:rsidRDefault="00A62099" w:rsidP="00313C66">
    <w:pPr>
      <w:jc w:val="center"/>
      <w:rPr>
        <w:rFonts w:ascii="Corbel" w:hAnsi="Corbel"/>
        <w:b/>
        <w:szCs w:val="16"/>
      </w:rPr>
    </w:pPr>
    <w:r w:rsidRPr="00C765F1">
      <w:rPr>
        <w:rFonts w:ascii="Corbel" w:hAnsi="Corbel"/>
        <w:b/>
        <w:szCs w:val="16"/>
      </w:rPr>
      <w:t>SERVICIOS DE SALUD DE NUEVO LEÓN</w:t>
    </w:r>
  </w:p>
  <w:p w14:paraId="45C24739" w14:textId="77777777" w:rsidR="00A62099" w:rsidRPr="00180FA7" w:rsidRDefault="00A6209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A62099" w:rsidRDefault="00A62099" w:rsidP="00E7019E">
    <w:pPr>
      <w:tabs>
        <w:tab w:val="left" w:pos="9795"/>
      </w:tabs>
    </w:pPr>
    <w:r>
      <w:tab/>
    </w:r>
  </w:p>
  <w:p w14:paraId="4E713FFA" w14:textId="77777777" w:rsidR="00A62099" w:rsidRDefault="00A62099"/>
  <w:p w14:paraId="69B02B1E" w14:textId="77777777" w:rsidR="00A62099" w:rsidRDefault="00A62099"/>
  <w:p w14:paraId="2672FAD0" w14:textId="77777777" w:rsidR="00A62099" w:rsidRDefault="00A62099"/>
  <w:p w14:paraId="240CBA08" w14:textId="77777777" w:rsidR="00A62099" w:rsidRDefault="00A620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A4C441E"/>
    <w:multiLevelType w:val="hybridMultilevel"/>
    <w:tmpl w:val="2304C0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832533"/>
    <w:multiLevelType w:val="hybridMultilevel"/>
    <w:tmpl w:val="374E26D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69B57F9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1"/>
  </w:num>
  <w:num w:numId="2">
    <w:abstractNumId w:val="9"/>
  </w:num>
  <w:num w:numId="3">
    <w:abstractNumId w:val="24"/>
  </w:num>
  <w:num w:numId="4">
    <w:abstractNumId w:val="37"/>
  </w:num>
  <w:num w:numId="5">
    <w:abstractNumId w:val="6"/>
  </w:num>
  <w:num w:numId="6">
    <w:abstractNumId w:val="0"/>
  </w:num>
  <w:num w:numId="7">
    <w:abstractNumId w:val="17"/>
  </w:num>
  <w:num w:numId="8">
    <w:abstractNumId w:val="16"/>
  </w:num>
  <w:num w:numId="9">
    <w:abstractNumId w:val="35"/>
  </w:num>
  <w:num w:numId="10">
    <w:abstractNumId w:val="18"/>
  </w:num>
  <w:num w:numId="11">
    <w:abstractNumId w:val="12"/>
  </w:num>
  <w:num w:numId="12">
    <w:abstractNumId w:val="13"/>
  </w:num>
  <w:num w:numId="13">
    <w:abstractNumId w:val="14"/>
  </w:num>
  <w:num w:numId="14">
    <w:abstractNumId w:val="19"/>
  </w:num>
  <w:num w:numId="15">
    <w:abstractNumId w:val="22"/>
  </w:num>
  <w:num w:numId="16">
    <w:abstractNumId w:val="33"/>
  </w:num>
  <w:num w:numId="17">
    <w:abstractNumId w:val="30"/>
  </w:num>
  <w:num w:numId="18">
    <w:abstractNumId w:val="28"/>
  </w:num>
  <w:num w:numId="19">
    <w:abstractNumId w:val="25"/>
  </w:num>
  <w:num w:numId="20">
    <w:abstractNumId w:val="44"/>
  </w:num>
  <w:num w:numId="21">
    <w:abstractNumId w:val="11"/>
  </w:num>
  <w:num w:numId="22">
    <w:abstractNumId w:val="31"/>
  </w:num>
  <w:num w:numId="23">
    <w:abstractNumId w:val="42"/>
  </w:num>
  <w:num w:numId="24">
    <w:abstractNumId w:val="29"/>
  </w:num>
  <w:num w:numId="25">
    <w:abstractNumId w:val="23"/>
  </w:num>
  <w:num w:numId="26">
    <w:abstractNumId w:val="27"/>
  </w:num>
  <w:num w:numId="27">
    <w:abstractNumId w:val="36"/>
  </w:num>
  <w:num w:numId="28">
    <w:abstractNumId w:val="38"/>
  </w:num>
  <w:num w:numId="29">
    <w:abstractNumId w:val="4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4"/>
  </w:num>
  <w:num w:numId="33">
    <w:abstractNumId w:val="20"/>
  </w:num>
  <w:num w:numId="34">
    <w:abstractNumId w:val="10"/>
  </w:num>
  <w:num w:numId="35">
    <w:abstractNumId w:val="45"/>
  </w:num>
  <w:num w:numId="36">
    <w:abstractNumId w:val="7"/>
  </w:num>
  <w:num w:numId="37">
    <w:abstractNumId w:val="15"/>
  </w:num>
  <w:num w:numId="38">
    <w:abstractNumId w:val="26"/>
  </w:num>
  <w:num w:numId="39">
    <w:abstractNumId w:val="39"/>
  </w:num>
  <w:num w:numId="40">
    <w:abstractNumId w:val="21"/>
  </w:num>
  <w:num w:numId="4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46CB9"/>
    <w:rsid w:val="000640BB"/>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4BA"/>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E71BD"/>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C59"/>
    <w:rsid w:val="00197078"/>
    <w:rsid w:val="00197F66"/>
    <w:rsid w:val="001A0BDE"/>
    <w:rsid w:val="001A0EBB"/>
    <w:rsid w:val="001A154A"/>
    <w:rsid w:val="001A2B75"/>
    <w:rsid w:val="001A3AC3"/>
    <w:rsid w:val="001A77D9"/>
    <w:rsid w:val="001B316B"/>
    <w:rsid w:val="001B47EB"/>
    <w:rsid w:val="001B5AF2"/>
    <w:rsid w:val="001B6AE2"/>
    <w:rsid w:val="001B78A1"/>
    <w:rsid w:val="001C147E"/>
    <w:rsid w:val="001C2CDE"/>
    <w:rsid w:val="001D05DE"/>
    <w:rsid w:val="001D0F79"/>
    <w:rsid w:val="001D1468"/>
    <w:rsid w:val="001D2899"/>
    <w:rsid w:val="001D3564"/>
    <w:rsid w:val="001E3673"/>
    <w:rsid w:val="001E4087"/>
    <w:rsid w:val="001E4E62"/>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265C6"/>
    <w:rsid w:val="0023049A"/>
    <w:rsid w:val="0023262D"/>
    <w:rsid w:val="00232672"/>
    <w:rsid w:val="00233155"/>
    <w:rsid w:val="00234AD5"/>
    <w:rsid w:val="0023691A"/>
    <w:rsid w:val="00242E5E"/>
    <w:rsid w:val="00245893"/>
    <w:rsid w:val="00250FC6"/>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407E"/>
    <w:rsid w:val="00284F3E"/>
    <w:rsid w:val="002859A0"/>
    <w:rsid w:val="00286133"/>
    <w:rsid w:val="00286D6C"/>
    <w:rsid w:val="00287A34"/>
    <w:rsid w:val="00292409"/>
    <w:rsid w:val="00293382"/>
    <w:rsid w:val="00296CA2"/>
    <w:rsid w:val="00297643"/>
    <w:rsid w:val="002A290C"/>
    <w:rsid w:val="002A355A"/>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0E3D"/>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0F1D"/>
    <w:rsid w:val="00344C04"/>
    <w:rsid w:val="0034525E"/>
    <w:rsid w:val="0035431A"/>
    <w:rsid w:val="003561D9"/>
    <w:rsid w:val="0035685B"/>
    <w:rsid w:val="0035694B"/>
    <w:rsid w:val="003632F9"/>
    <w:rsid w:val="00364DB0"/>
    <w:rsid w:val="00365484"/>
    <w:rsid w:val="00367E7C"/>
    <w:rsid w:val="00367F8B"/>
    <w:rsid w:val="00374189"/>
    <w:rsid w:val="0037679F"/>
    <w:rsid w:val="003768E7"/>
    <w:rsid w:val="0038344D"/>
    <w:rsid w:val="00383B73"/>
    <w:rsid w:val="00385897"/>
    <w:rsid w:val="00386CC3"/>
    <w:rsid w:val="003915FB"/>
    <w:rsid w:val="003919BA"/>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D60D5"/>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180"/>
    <w:rsid w:val="00415612"/>
    <w:rsid w:val="0041639A"/>
    <w:rsid w:val="0041641A"/>
    <w:rsid w:val="00417F7B"/>
    <w:rsid w:val="0042022C"/>
    <w:rsid w:val="00420F1F"/>
    <w:rsid w:val="00421721"/>
    <w:rsid w:val="00427176"/>
    <w:rsid w:val="00431510"/>
    <w:rsid w:val="00432C2F"/>
    <w:rsid w:val="00433CCB"/>
    <w:rsid w:val="00435A81"/>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23AE"/>
    <w:rsid w:val="00534C07"/>
    <w:rsid w:val="0053574B"/>
    <w:rsid w:val="00540A9C"/>
    <w:rsid w:val="00544481"/>
    <w:rsid w:val="00546CC1"/>
    <w:rsid w:val="005478DA"/>
    <w:rsid w:val="00555692"/>
    <w:rsid w:val="005569D0"/>
    <w:rsid w:val="0056156A"/>
    <w:rsid w:val="0056254E"/>
    <w:rsid w:val="005653C6"/>
    <w:rsid w:val="00572D88"/>
    <w:rsid w:val="0057776D"/>
    <w:rsid w:val="0058000A"/>
    <w:rsid w:val="005865D5"/>
    <w:rsid w:val="00587337"/>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15B2E"/>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5C52"/>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C5D6F"/>
    <w:rsid w:val="006D0820"/>
    <w:rsid w:val="006D61E7"/>
    <w:rsid w:val="006E0108"/>
    <w:rsid w:val="006E031A"/>
    <w:rsid w:val="006E2D38"/>
    <w:rsid w:val="006E5452"/>
    <w:rsid w:val="006E5523"/>
    <w:rsid w:val="006E68F6"/>
    <w:rsid w:val="006E6D30"/>
    <w:rsid w:val="006E6DB1"/>
    <w:rsid w:val="006E77EB"/>
    <w:rsid w:val="006F112C"/>
    <w:rsid w:val="006F697A"/>
    <w:rsid w:val="0070099E"/>
    <w:rsid w:val="007032AA"/>
    <w:rsid w:val="0071071F"/>
    <w:rsid w:val="007135A2"/>
    <w:rsid w:val="0071487D"/>
    <w:rsid w:val="00716F9B"/>
    <w:rsid w:val="00717FB8"/>
    <w:rsid w:val="007211AA"/>
    <w:rsid w:val="0072316E"/>
    <w:rsid w:val="00724040"/>
    <w:rsid w:val="00724218"/>
    <w:rsid w:val="007250AE"/>
    <w:rsid w:val="007269C5"/>
    <w:rsid w:val="00727A6A"/>
    <w:rsid w:val="00742118"/>
    <w:rsid w:val="00742DED"/>
    <w:rsid w:val="0074621C"/>
    <w:rsid w:val="00752CBE"/>
    <w:rsid w:val="007552BA"/>
    <w:rsid w:val="0076117B"/>
    <w:rsid w:val="00764171"/>
    <w:rsid w:val="007658ED"/>
    <w:rsid w:val="007668B0"/>
    <w:rsid w:val="0077129F"/>
    <w:rsid w:val="00772AC9"/>
    <w:rsid w:val="007752A0"/>
    <w:rsid w:val="00777D45"/>
    <w:rsid w:val="0078059E"/>
    <w:rsid w:val="007913C9"/>
    <w:rsid w:val="007953BF"/>
    <w:rsid w:val="007A1C0C"/>
    <w:rsid w:val="007A7FCC"/>
    <w:rsid w:val="007B0AAA"/>
    <w:rsid w:val="007B3013"/>
    <w:rsid w:val="007B5284"/>
    <w:rsid w:val="007B5D8C"/>
    <w:rsid w:val="007B6782"/>
    <w:rsid w:val="007B740C"/>
    <w:rsid w:val="007C2F3C"/>
    <w:rsid w:val="007C39F8"/>
    <w:rsid w:val="007C48A2"/>
    <w:rsid w:val="007C4C2D"/>
    <w:rsid w:val="007C68EE"/>
    <w:rsid w:val="007C6F47"/>
    <w:rsid w:val="007C76BD"/>
    <w:rsid w:val="007C78BC"/>
    <w:rsid w:val="007C79D4"/>
    <w:rsid w:val="007D2839"/>
    <w:rsid w:val="007D6FC1"/>
    <w:rsid w:val="007D73B5"/>
    <w:rsid w:val="007D7573"/>
    <w:rsid w:val="007E1FE0"/>
    <w:rsid w:val="007E205F"/>
    <w:rsid w:val="007E2352"/>
    <w:rsid w:val="007E2CF0"/>
    <w:rsid w:val="007E3074"/>
    <w:rsid w:val="007E38A4"/>
    <w:rsid w:val="007F04BE"/>
    <w:rsid w:val="007F0B73"/>
    <w:rsid w:val="007F1AC0"/>
    <w:rsid w:val="007F4217"/>
    <w:rsid w:val="007F508A"/>
    <w:rsid w:val="007F7F27"/>
    <w:rsid w:val="008037DE"/>
    <w:rsid w:val="00810153"/>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46E49"/>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272C"/>
    <w:rsid w:val="008E4DDD"/>
    <w:rsid w:val="008F083A"/>
    <w:rsid w:val="008F1241"/>
    <w:rsid w:val="008F4E54"/>
    <w:rsid w:val="008F57B5"/>
    <w:rsid w:val="008F57BE"/>
    <w:rsid w:val="008F6C49"/>
    <w:rsid w:val="0090033C"/>
    <w:rsid w:val="00900B38"/>
    <w:rsid w:val="00907B9B"/>
    <w:rsid w:val="009149E7"/>
    <w:rsid w:val="00914B60"/>
    <w:rsid w:val="00915F11"/>
    <w:rsid w:val="00916BE4"/>
    <w:rsid w:val="00920772"/>
    <w:rsid w:val="00922F7F"/>
    <w:rsid w:val="009230E1"/>
    <w:rsid w:val="00926292"/>
    <w:rsid w:val="009302C1"/>
    <w:rsid w:val="0093321E"/>
    <w:rsid w:val="00934D52"/>
    <w:rsid w:val="00941670"/>
    <w:rsid w:val="00941BB2"/>
    <w:rsid w:val="00947058"/>
    <w:rsid w:val="009549E5"/>
    <w:rsid w:val="00954A60"/>
    <w:rsid w:val="00965EEA"/>
    <w:rsid w:val="00970B27"/>
    <w:rsid w:val="009760D7"/>
    <w:rsid w:val="009765D5"/>
    <w:rsid w:val="0098036D"/>
    <w:rsid w:val="00981B5A"/>
    <w:rsid w:val="009841A6"/>
    <w:rsid w:val="00985062"/>
    <w:rsid w:val="0098589F"/>
    <w:rsid w:val="00985EB2"/>
    <w:rsid w:val="00990461"/>
    <w:rsid w:val="00990C91"/>
    <w:rsid w:val="009912D6"/>
    <w:rsid w:val="00991DE3"/>
    <w:rsid w:val="0099485D"/>
    <w:rsid w:val="009952B4"/>
    <w:rsid w:val="009A0C7B"/>
    <w:rsid w:val="009A18DE"/>
    <w:rsid w:val="009A4ED5"/>
    <w:rsid w:val="009A5378"/>
    <w:rsid w:val="009A6B5A"/>
    <w:rsid w:val="009B032C"/>
    <w:rsid w:val="009B2E0E"/>
    <w:rsid w:val="009B36C4"/>
    <w:rsid w:val="009B40B5"/>
    <w:rsid w:val="009B54DE"/>
    <w:rsid w:val="009B59E8"/>
    <w:rsid w:val="009B6D47"/>
    <w:rsid w:val="009C2A7F"/>
    <w:rsid w:val="009C3298"/>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4F82"/>
    <w:rsid w:val="00A1692B"/>
    <w:rsid w:val="00A16B2E"/>
    <w:rsid w:val="00A1701D"/>
    <w:rsid w:val="00A20779"/>
    <w:rsid w:val="00A215A8"/>
    <w:rsid w:val="00A22278"/>
    <w:rsid w:val="00A23C9C"/>
    <w:rsid w:val="00A23CBF"/>
    <w:rsid w:val="00A245D6"/>
    <w:rsid w:val="00A25224"/>
    <w:rsid w:val="00A306B7"/>
    <w:rsid w:val="00A30BC0"/>
    <w:rsid w:val="00A31D88"/>
    <w:rsid w:val="00A40329"/>
    <w:rsid w:val="00A41841"/>
    <w:rsid w:val="00A43BFB"/>
    <w:rsid w:val="00A469AB"/>
    <w:rsid w:val="00A46AFE"/>
    <w:rsid w:val="00A50A01"/>
    <w:rsid w:val="00A51063"/>
    <w:rsid w:val="00A52507"/>
    <w:rsid w:val="00A547B5"/>
    <w:rsid w:val="00A55736"/>
    <w:rsid w:val="00A56D1D"/>
    <w:rsid w:val="00A57CB2"/>
    <w:rsid w:val="00A618E9"/>
    <w:rsid w:val="00A62099"/>
    <w:rsid w:val="00A62BF8"/>
    <w:rsid w:val="00A62EE1"/>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3A4A"/>
    <w:rsid w:val="00AC6C3E"/>
    <w:rsid w:val="00AC6DE7"/>
    <w:rsid w:val="00AC78E8"/>
    <w:rsid w:val="00AD2739"/>
    <w:rsid w:val="00AD5A14"/>
    <w:rsid w:val="00AE0B09"/>
    <w:rsid w:val="00AE1876"/>
    <w:rsid w:val="00AE37EA"/>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261F"/>
    <w:rsid w:val="00B7346E"/>
    <w:rsid w:val="00B73968"/>
    <w:rsid w:val="00B74B79"/>
    <w:rsid w:val="00B82FB5"/>
    <w:rsid w:val="00B87BB0"/>
    <w:rsid w:val="00B906DD"/>
    <w:rsid w:val="00B911FB"/>
    <w:rsid w:val="00BA09CD"/>
    <w:rsid w:val="00BA573C"/>
    <w:rsid w:val="00BA6858"/>
    <w:rsid w:val="00BA7798"/>
    <w:rsid w:val="00BB026D"/>
    <w:rsid w:val="00BB1B0C"/>
    <w:rsid w:val="00BB2189"/>
    <w:rsid w:val="00BB2442"/>
    <w:rsid w:val="00BB31B6"/>
    <w:rsid w:val="00BB4DDA"/>
    <w:rsid w:val="00BC17FB"/>
    <w:rsid w:val="00BC22F3"/>
    <w:rsid w:val="00BC2F13"/>
    <w:rsid w:val="00BC5687"/>
    <w:rsid w:val="00BC6754"/>
    <w:rsid w:val="00BD038A"/>
    <w:rsid w:val="00BD3DB0"/>
    <w:rsid w:val="00BD6DDA"/>
    <w:rsid w:val="00BE3219"/>
    <w:rsid w:val="00BE4287"/>
    <w:rsid w:val="00BE62A5"/>
    <w:rsid w:val="00BE74E6"/>
    <w:rsid w:val="00BE7546"/>
    <w:rsid w:val="00BE7C07"/>
    <w:rsid w:val="00BF1C38"/>
    <w:rsid w:val="00BF2EBF"/>
    <w:rsid w:val="00BF4944"/>
    <w:rsid w:val="00BF6189"/>
    <w:rsid w:val="00C02600"/>
    <w:rsid w:val="00C03516"/>
    <w:rsid w:val="00C05A66"/>
    <w:rsid w:val="00C1246A"/>
    <w:rsid w:val="00C12D3D"/>
    <w:rsid w:val="00C23289"/>
    <w:rsid w:val="00C239F4"/>
    <w:rsid w:val="00C25168"/>
    <w:rsid w:val="00C27B6C"/>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4A6E"/>
    <w:rsid w:val="00D14BEE"/>
    <w:rsid w:val="00D1566F"/>
    <w:rsid w:val="00D1593C"/>
    <w:rsid w:val="00D15EBE"/>
    <w:rsid w:val="00D16279"/>
    <w:rsid w:val="00D16830"/>
    <w:rsid w:val="00D2094D"/>
    <w:rsid w:val="00D22B42"/>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690C"/>
    <w:rsid w:val="00DA7B05"/>
    <w:rsid w:val="00DB69DA"/>
    <w:rsid w:val="00DB77E2"/>
    <w:rsid w:val="00DB78C7"/>
    <w:rsid w:val="00DB7B88"/>
    <w:rsid w:val="00DC237B"/>
    <w:rsid w:val="00DC6FDF"/>
    <w:rsid w:val="00DD1185"/>
    <w:rsid w:val="00DD1B2B"/>
    <w:rsid w:val="00DD29A7"/>
    <w:rsid w:val="00DD528A"/>
    <w:rsid w:val="00DD54AE"/>
    <w:rsid w:val="00DD609C"/>
    <w:rsid w:val="00DD7E43"/>
    <w:rsid w:val="00DE20CD"/>
    <w:rsid w:val="00DE63CF"/>
    <w:rsid w:val="00DF7759"/>
    <w:rsid w:val="00DF7F62"/>
    <w:rsid w:val="00E00C96"/>
    <w:rsid w:val="00E00D80"/>
    <w:rsid w:val="00E032ED"/>
    <w:rsid w:val="00E03B1D"/>
    <w:rsid w:val="00E101E9"/>
    <w:rsid w:val="00E1144F"/>
    <w:rsid w:val="00E1428C"/>
    <w:rsid w:val="00E1651D"/>
    <w:rsid w:val="00E17F10"/>
    <w:rsid w:val="00E20131"/>
    <w:rsid w:val="00E20A39"/>
    <w:rsid w:val="00E22C85"/>
    <w:rsid w:val="00E23A9C"/>
    <w:rsid w:val="00E32600"/>
    <w:rsid w:val="00E32F8A"/>
    <w:rsid w:val="00E340EB"/>
    <w:rsid w:val="00E36D7C"/>
    <w:rsid w:val="00E376C3"/>
    <w:rsid w:val="00E42B9C"/>
    <w:rsid w:val="00E44C3A"/>
    <w:rsid w:val="00E463FB"/>
    <w:rsid w:val="00E518F6"/>
    <w:rsid w:val="00E5363D"/>
    <w:rsid w:val="00E553E2"/>
    <w:rsid w:val="00E558AD"/>
    <w:rsid w:val="00E57C21"/>
    <w:rsid w:val="00E62166"/>
    <w:rsid w:val="00E626B3"/>
    <w:rsid w:val="00E63971"/>
    <w:rsid w:val="00E7019E"/>
    <w:rsid w:val="00E73AB6"/>
    <w:rsid w:val="00E754CB"/>
    <w:rsid w:val="00E7567C"/>
    <w:rsid w:val="00E8124D"/>
    <w:rsid w:val="00E872C1"/>
    <w:rsid w:val="00E94FB6"/>
    <w:rsid w:val="00E9636F"/>
    <w:rsid w:val="00E96AD9"/>
    <w:rsid w:val="00EA0C6B"/>
    <w:rsid w:val="00EA2FA8"/>
    <w:rsid w:val="00EA4456"/>
    <w:rsid w:val="00EA7C99"/>
    <w:rsid w:val="00EA7EF6"/>
    <w:rsid w:val="00EB203C"/>
    <w:rsid w:val="00EB315C"/>
    <w:rsid w:val="00EB5703"/>
    <w:rsid w:val="00EC015A"/>
    <w:rsid w:val="00EC13D6"/>
    <w:rsid w:val="00EC225E"/>
    <w:rsid w:val="00EC47BC"/>
    <w:rsid w:val="00ED03A9"/>
    <w:rsid w:val="00ED4390"/>
    <w:rsid w:val="00ED695B"/>
    <w:rsid w:val="00ED7D65"/>
    <w:rsid w:val="00EE2A75"/>
    <w:rsid w:val="00EE5326"/>
    <w:rsid w:val="00EE5F02"/>
    <w:rsid w:val="00EE6430"/>
    <w:rsid w:val="00EF0206"/>
    <w:rsid w:val="00EF115D"/>
    <w:rsid w:val="00EF17F7"/>
    <w:rsid w:val="00EF2025"/>
    <w:rsid w:val="00EF4F71"/>
    <w:rsid w:val="00EF5429"/>
    <w:rsid w:val="00EF586F"/>
    <w:rsid w:val="00EF650C"/>
    <w:rsid w:val="00EF7C51"/>
    <w:rsid w:val="00EF7E15"/>
    <w:rsid w:val="00F026E5"/>
    <w:rsid w:val="00F046FB"/>
    <w:rsid w:val="00F060C3"/>
    <w:rsid w:val="00F0714E"/>
    <w:rsid w:val="00F13968"/>
    <w:rsid w:val="00F140ED"/>
    <w:rsid w:val="00F172EF"/>
    <w:rsid w:val="00F216E2"/>
    <w:rsid w:val="00F21E17"/>
    <w:rsid w:val="00F24884"/>
    <w:rsid w:val="00F31658"/>
    <w:rsid w:val="00F36712"/>
    <w:rsid w:val="00F371BB"/>
    <w:rsid w:val="00F37F8E"/>
    <w:rsid w:val="00F40439"/>
    <w:rsid w:val="00F40C4A"/>
    <w:rsid w:val="00F41413"/>
    <w:rsid w:val="00F45EFB"/>
    <w:rsid w:val="00F5058C"/>
    <w:rsid w:val="00F52141"/>
    <w:rsid w:val="00F56786"/>
    <w:rsid w:val="00F57277"/>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5F92"/>
    <w:rsid w:val="00F864BA"/>
    <w:rsid w:val="00F86C51"/>
    <w:rsid w:val="00F90C73"/>
    <w:rsid w:val="00F91400"/>
    <w:rsid w:val="00F92E0A"/>
    <w:rsid w:val="00FA04AE"/>
    <w:rsid w:val="00FA118E"/>
    <w:rsid w:val="00FA2C73"/>
    <w:rsid w:val="00FA4A0F"/>
    <w:rsid w:val="00FB14A7"/>
    <w:rsid w:val="00FB1736"/>
    <w:rsid w:val="00FB2623"/>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473">
      <w:bodyDiv w:val="1"/>
      <w:marLeft w:val="0"/>
      <w:marRight w:val="0"/>
      <w:marTop w:val="0"/>
      <w:marBottom w:val="0"/>
      <w:divBdr>
        <w:top w:val="none" w:sz="0" w:space="0" w:color="auto"/>
        <w:left w:val="none" w:sz="0" w:space="0" w:color="auto"/>
        <w:bottom w:val="none" w:sz="0" w:space="0" w:color="auto"/>
        <w:right w:val="none" w:sz="0" w:space="0" w:color="auto"/>
      </w:divBdr>
    </w:div>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94945936">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A9F7-4EE5-4BBD-BC39-5B089CF1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23740</Words>
  <Characters>130571</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cp:revision>
  <cp:lastPrinted>2019-10-03T21:43:00Z</cp:lastPrinted>
  <dcterms:created xsi:type="dcterms:W3CDTF">2021-04-23T22:21:00Z</dcterms:created>
  <dcterms:modified xsi:type="dcterms:W3CDTF">2021-04-23T22:21:00Z</dcterms:modified>
</cp:coreProperties>
</file>