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43483" w14:textId="77777777" w:rsidR="001B5AF2" w:rsidRPr="00221835" w:rsidRDefault="001B5AF2" w:rsidP="001B5AF2">
      <w:pPr>
        <w:ind w:right="-232"/>
        <w:jc w:val="center"/>
        <w:rPr>
          <w:rFonts w:ascii="Arial Black" w:hAnsi="Arial Black"/>
          <w:b/>
          <w:sz w:val="28"/>
          <w:szCs w:val="28"/>
        </w:rPr>
      </w:pPr>
    </w:p>
    <w:p w14:paraId="520F5C35" w14:textId="77777777" w:rsidR="001B5AF2" w:rsidRDefault="001B5AF2" w:rsidP="001B5AF2">
      <w:pPr>
        <w:ind w:right="-232"/>
        <w:jc w:val="center"/>
        <w:rPr>
          <w:rFonts w:ascii="Arial Black" w:hAnsi="Arial Black"/>
          <w:b/>
          <w:sz w:val="24"/>
          <w:szCs w:val="28"/>
        </w:rPr>
      </w:pPr>
    </w:p>
    <w:p w14:paraId="32513632" w14:textId="77777777" w:rsidR="001B5AF2" w:rsidRDefault="001B5AF2" w:rsidP="001B5AF2">
      <w:pPr>
        <w:ind w:right="-232"/>
        <w:jc w:val="center"/>
        <w:rPr>
          <w:rFonts w:ascii="Arial Black" w:hAnsi="Arial Black"/>
          <w:b/>
          <w:sz w:val="24"/>
          <w:szCs w:val="28"/>
        </w:rPr>
      </w:pPr>
    </w:p>
    <w:p w14:paraId="7098E6F1" w14:textId="77777777" w:rsidR="001B5AF2" w:rsidRDefault="001B5AF2" w:rsidP="001B5AF2">
      <w:pPr>
        <w:ind w:right="-232"/>
        <w:jc w:val="center"/>
        <w:rPr>
          <w:rFonts w:ascii="Arial Black" w:hAnsi="Arial Black"/>
          <w:b/>
          <w:sz w:val="24"/>
          <w:szCs w:val="28"/>
        </w:rPr>
      </w:pPr>
    </w:p>
    <w:p w14:paraId="34E09008" w14:textId="77777777" w:rsidR="001B5AF2" w:rsidRDefault="001B5AF2" w:rsidP="001E7413">
      <w:pPr>
        <w:ind w:right="425"/>
        <w:jc w:val="center"/>
        <w:rPr>
          <w:rFonts w:ascii="Arial Black" w:hAnsi="Arial Black"/>
          <w:b/>
          <w:sz w:val="24"/>
          <w:szCs w:val="28"/>
        </w:rPr>
      </w:pPr>
    </w:p>
    <w:p w14:paraId="26024CB6" w14:textId="77777777" w:rsidR="001B5AF2" w:rsidRDefault="001B5AF2" w:rsidP="001E7413">
      <w:pPr>
        <w:ind w:right="425"/>
        <w:jc w:val="center"/>
        <w:rPr>
          <w:rFonts w:ascii="Arial Black" w:hAnsi="Arial Black"/>
          <w:b/>
          <w:sz w:val="24"/>
          <w:szCs w:val="28"/>
        </w:rPr>
      </w:pPr>
    </w:p>
    <w:p w14:paraId="4145B8BC" w14:textId="77777777" w:rsidR="001B5AF2" w:rsidRPr="001B5AF2" w:rsidRDefault="001B5AF2" w:rsidP="001E7413">
      <w:pPr>
        <w:ind w:right="425"/>
        <w:jc w:val="center"/>
        <w:rPr>
          <w:rFonts w:ascii="Arial Black" w:hAnsi="Arial Black"/>
          <w:b/>
          <w:sz w:val="28"/>
          <w:szCs w:val="28"/>
        </w:rPr>
      </w:pPr>
      <w:r w:rsidRPr="001B5AF2">
        <w:rPr>
          <w:rFonts w:ascii="Arial Black" w:hAnsi="Arial Black"/>
          <w:b/>
          <w:sz w:val="28"/>
          <w:szCs w:val="28"/>
        </w:rPr>
        <w:t>LICITACIÓN PÚBLICA NACIONA</w:t>
      </w:r>
      <w:bookmarkStart w:id="0" w:name="_GoBack"/>
      <w:bookmarkEnd w:id="0"/>
      <w:r w:rsidRPr="001B5AF2">
        <w:rPr>
          <w:rFonts w:ascii="Arial Black" w:hAnsi="Arial Black"/>
          <w:b/>
          <w:sz w:val="28"/>
          <w:szCs w:val="28"/>
        </w:rPr>
        <w:t>L PRESENCIAL</w:t>
      </w:r>
    </w:p>
    <w:p w14:paraId="2ACCDD3D" w14:textId="77777777" w:rsidR="001B5AF2" w:rsidRPr="00002FEC" w:rsidRDefault="001B5AF2" w:rsidP="001E7413">
      <w:pPr>
        <w:pStyle w:val="Ttulo9"/>
        <w:numPr>
          <w:ilvl w:val="0"/>
          <w:numId w:val="0"/>
        </w:numPr>
        <w:ind w:left="5760" w:right="425"/>
        <w:jc w:val="center"/>
        <w:rPr>
          <w:rFonts w:ascii="Calibri" w:eastAsia="Calibri" w:hAnsi="Calibri"/>
          <w:sz w:val="28"/>
          <w:szCs w:val="28"/>
          <w:lang w:eastAsia="en-US"/>
        </w:rPr>
      </w:pPr>
    </w:p>
    <w:p w14:paraId="105037F1" w14:textId="77777777" w:rsidR="001B5AF2" w:rsidRPr="003F6176" w:rsidRDefault="001B5AF2" w:rsidP="001E7413">
      <w:pPr>
        <w:ind w:right="425"/>
        <w:jc w:val="center"/>
        <w:rPr>
          <w:lang w:val="es-ES"/>
        </w:rPr>
      </w:pPr>
    </w:p>
    <w:p w14:paraId="707ED6AA" w14:textId="77777777" w:rsidR="001B5AF2" w:rsidRPr="00A351DF" w:rsidRDefault="001B5AF2" w:rsidP="001E7413">
      <w:pPr>
        <w:ind w:right="425"/>
        <w:jc w:val="center"/>
      </w:pPr>
    </w:p>
    <w:p w14:paraId="4CFE27DA" w14:textId="70B792DF" w:rsidR="001B5AF2" w:rsidRPr="007900A4" w:rsidRDefault="009873F7" w:rsidP="001E7413">
      <w:pPr>
        <w:pStyle w:val="Ttulo9"/>
        <w:numPr>
          <w:ilvl w:val="0"/>
          <w:numId w:val="0"/>
        </w:numPr>
        <w:ind w:right="425"/>
        <w:jc w:val="center"/>
        <w:rPr>
          <w:rFonts w:ascii="Meiryo" w:eastAsia="Meiryo" w:hAnsi="Meiryo" w:cs="Meiryo"/>
          <w:color w:val="7030A0"/>
          <w:sz w:val="28"/>
          <w:szCs w:val="28"/>
          <w:lang w:val="es-ES" w:eastAsia="en-US"/>
        </w:rPr>
      </w:pPr>
      <w:r w:rsidRPr="009873F7">
        <w:rPr>
          <w:rFonts w:ascii="Meiryo" w:eastAsia="Meiryo" w:hAnsi="Meiryo" w:cs="Meiryo"/>
          <w:color w:val="7030A0"/>
          <w:sz w:val="28"/>
          <w:szCs w:val="28"/>
          <w:lang w:val="es-ES" w:eastAsia="en-US"/>
        </w:rPr>
        <w:t>LP-919044992-N26-2021</w:t>
      </w:r>
    </w:p>
    <w:p w14:paraId="4D4BA5D8" w14:textId="77777777" w:rsidR="001B5AF2" w:rsidRPr="007900A4" w:rsidRDefault="001B5AF2" w:rsidP="001E7413">
      <w:pPr>
        <w:ind w:right="425"/>
        <w:jc w:val="center"/>
        <w:rPr>
          <w:b/>
          <w:color w:val="7030A0"/>
          <w:sz w:val="28"/>
          <w:szCs w:val="28"/>
        </w:rPr>
      </w:pPr>
    </w:p>
    <w:p w14:paraId="6A262C87" w14:textId="77777777" w:rsidR="001B5AF2" w:rsidRPr="007900A4" w:rsidRDefault="001B5AF2" w:rsidP="001E7413">
      <w:pPr>
        <w:ind w:right="425"/>
        <w:jc w:val="center"/>
        <w:rPr>
          <w:b/>
          <w:color w:val="7030A0"/>
          <w:sz w:val="28"/>
          <w:szCs w:val="28"/>
        </w:rPr>
      </w:pPr>
    </w:p>
    <w:p w14:paraId="558727CF" w14:textId="3D813727" w:rsidR="001B5AF2" w:rsidRPr="007900A4" w:rsidRDefault="001B5AF2" w:rsidP="001E7413">
      <w:pPr>
        <w:ind w:right="425"/>
        <w:jc w:val="center"/>
        <w:rPr>
          <w:rFonts w:ascii="Arial Black" w:hAnsi="Arial Black"/>
          <w:color w:val="7030A0"/>
          <w:sz w:val="36"/>
          <w:szCs w:val="28"/>
        </w:rPr>
      </w:pPr>
      <w:r w:rsidRPr="009873F7">
        <w:rPr>
          <w:rFonts w:ascii="Arial Black" w:hAnsi="Arial Black"/>
          <w:b/>
          <w:color w:val="7030A0"/>
          <w:sz w:val="36"/>
          <w:szCs w:val="28"/>
        </w:rPr>
        <w:t>“</w:t>
      </w:r>
      <w:r w:rsidR="007900A4" w:rsidRPr="009873F7">
        <w:rPr>
          <w:rFonts w:ascii="Arial Black" w:hAnsi="Arial Black"/>
          <w:b/>
          <w:color w:val="7030A0"/>
          <w:sz w:val="36"/>
          <w:szCs w:val="28"/>
        </w:rPr>
        <w:t>MOBILIARIO</w:t>
      </w:r>
      <w:r w:rsidR="00C64A70" w:rsidRPr="009873F7">
        <w:rPr>
          <w:rFonts w:ascii="Arial Black" w:hAnsi="Arial Black"/>
          <w:b/>
          <w:color w:val="7030A0"/>
          <w:sz w:val="36"/>
          <w:szCs w:val="28"/>
        </w:rPr>
        <w:t xml:space="preserve"> DE ACERO </w:t>
      </w:r>
      <w:r w:rsidR="00D2658E" w:rsidRPr="009873F7">
        <w:rPr>
          <w:rFonts w:ascii="Arial Black" w:hAnsi="Arial Black"/>
          <w:b/>
          <w:color w:val="7030A0"/>
          <w:sz w:val="36"/>
          <w:szCs w:val="28"/>
        </w:rPr>
        <w:t>INOXIDABLE</w:t>
      </w:r>
      <w:r w:rsidR="009873F7" w:rsidRPr="009873F7">
        <w:rPr>
          <w:rFonts w:ascii="Arial Black" w:hAnsi="Arial Black"/>
          <w:b/>
          <w:color w:val="7030A0"/>
          <w:sz w:val="36"/>
          <w:szCs w:val="28"/>
        </w:rPr>
        <w:t xml:space="preserve"> PARA EL HOSPITAL GENERAL DE SABINAS</w:t>
      </w:r>
      <w:r w:rsidR="00D2658E" w:rsidRPr="009873F7">
        <w:rPr>
          <w:rFonts w:ascii="Arial Black" w:hAnsi="Arial Black"/>
          <w:b/>
          <w:color w:val="7030A0"/>
          <w:sz w:val="36"/>
          <w:szCs w:val="28"/>
        </w:rPr>
        <w:t>”</w:t>
      </w:r>
    </w:p>
    <w:p w14:paraId="3D0F1833" w14:textId="77777777" w:rsidR="002021D2" w:rsidRPr="00183705" w:rsidRDefault="002021D2" w:rsidP="001E7413">
      <w:pPr>
        <w:ind w:right="425"/>
        <w:jc w:val="center"/>
        <w:rPr>
          <w:rFonts w:ascii="Calibri" w:hAnsi="Calibri"/>
          <w:b/>
          <w:sz w:val="36"/>
        </w:rPr>
      </w:pPr>
    </w:p>
    <w:p w14:paraId="07203ADE" w14:textId="77777777" w:rsidR="007F0B73" w:rsidRPr="00183705" w:rsidRDefault="007F0B73" w:rsidP="001E7413">
      <w:pPr>
        <w:ind w:right="425"/>
        <w:jc w:val="center"/>
        <w:rPr>
          <w:rFonts w:ascii="Calibri" w:hAnsi="Calibri"/>
          <w:b/>
          <w:sz w:val="36"/>
        </w:rPr>
      </w:pPr>
    </w:p>
    <w:p w14:paraId="7A7EFE0F" w14:textId="77777777" w:rsidR="007F0B73" w:rsidRPr="00183705" w:rsidRDefault="007F0B73" w:rsidP="001E7413">
      <w:pPr>
        <w:ind w:right="425"/>
        <w:jc w:val="center"/>
        <w:rPr>
          <w:rFonts w:ascii="Calibri" w:hAnsi="Calibri"/>
          <w:b/>
          <w:sz w:val="96"/>
          <w:szCs w:val="60"/>
        </w:rPr>
      </w:pPr>
      <w:r w:rsidRPr="00183705">
        <w:rPr>
          <w:rFonts w:ascii="Calibri" w:hAnsi="Calibri"/>
          <w:b/>
          <w:sz w:val="96"/>
          <w:szCs w:val="60"/>
        </w:rPr>
        <w:t>BASES</w:t>
      </w:r>
    </w:p>
    <w:p w14:paraId="74E5741E" w14:textId="77777777" w:rsidR="007F0B73" w:rsidRPr="00183705" w:rsidRDefault="007F0B73" w:rsidP="001E7413">
      <w:pPr>
        <w:ind w:right="425"/>
        <w:jc w:val="center"/>
        <w:rPr>
          <w:rFonts w:ascii="Calibri" w:hAnsi="Calibri"/>
          <w:b/>
        </w:rPr>
      </w:pPr>
    </w:p>
    <w:p w14:paraId="21A487AE" w14:textId="77777777" w:rsidR="007F0B73" w:rsidRPr="00183705" w:rsidRDefault="007F0B73" w:rsidP="001E7413">
      <w:pPr>
        <w:ind w:right="425"/>
        <w:jc w:val="center"/>
        <w:rPr>
          <w:rFonts w:ascii="Calibri" w:hAnsi="Calibri"/>
        </w:rPr>
      </w:pPr>
    </w:p>
    <w:p w14:paraId="3FF5DD87" w14:textId="77777777" w:rsidR="007F0B73" w:rsidRPr="00183705" w:rsidRDefault="007F0B73" w:rsidP="001E7413">
      <w:pPr>
        <w:ind w:right="425"/>
        <w:jc w:val="center"/>
        <w:rPr>
          <w:rFonts w:ascii="Calibri" w:hAnsi="Calibri"/>
        </w:rPr>
      </w:pPr>
    </w:p>
    <w:p w14:paraId="56404A2D" w14:textId="77777777" w:rsidR="007F0B73" w:rsidRPr="00183705" w:rsidRDefault="007F0B73" w:rsidP="001E7413">
      <w:pPr>
        <w:ind w:right="425"/>
        <w:jc w:val="center"/>
        <w:rPr>
          <w:rFonts w:ascii="Calibri" w:hAnsi="Calibri"/>
        </w:rPr>
      </w:pPr>
    </w:p>
    <w:p w14:paraId="2BA35D0F" w14:textId="77777777" w:rsidR="00D2658E" w:rsidRPr="00037DE1" w:rsidRDefault="00D2658E" w:rsidP="001E7413">
      <w:pPr>
        <w:ind w:right="425"/>
        <w:jc w:val="center"/>
        <w:rPr>
          <w:rFonts w:asciiTheme="minorHAnsi" w:hAnsiTheme="minorHAnsi"/>
        </w:rPr>
      </w:pPr>
      <w:r>
        <w:rPr>
          <w:rFonts w:asciiTheme="minorHAnsi" w:hAnsiTheme="minorHAnsi"/>
          <w:b/>
          <w:sz w:val="32"/>
        </w:rPr>
        <w:t>EJERCICIO FISCAL 2021</w:t>
      </w:r>
    </w:p>
    <w:p w14:paraId="7B6A7AC8" w14:textId="77777777" w:rsidR="007F0B73" w:rsidRPr="00183705" w:rsidRDefault="007F0B73" w:rsidP="001E7413">
      <w:pPr>
        <w:ind w:right="425"/>
        <w:jc w:val="center"/>
        <w:rPr>
          <w:rFonts w:ascii="Calibri" w:hAnsi="Calibri"/>
        </w:rPr>
      </w:pPr>
    </w:p>
    <w:p w14:paraId="3EF55413" w14:textId="77777777" w:rsidR="007F0B73" w:rsidRPr="00183705" w:rsidRDefault="007F0B73" w:rsidP="001E7413">
      <w:pPr>
        <w:ind w:right="425"/>
        <w:jc w:val="both"/>
        <w:rPr>
          <w:rFonts w:ascii="Calibri" w:hAnsi="Calibri"/>
        </w:rPr>
      </w:pPr>
    </w:p>
    <w:p w14:paraId="64A73BD6" w14:textId="77777777" w:rsidR="007F0B73" w:rsidRPr="00183705" w:rsidRDefault="007F0B73" w:rsidP="001E7413">
      <w:pPr>
        <w:ind w:right="425"/>
        <w:jc w:val="both"/>
        <w:rPr>
          <w:rFonts w:ascii="Calibri" w:hAnsi="Calibri"/>
        </w:rPr>
      </w:pPr>
    </w:p>
    <w:p w14:paraId="7694C9FD" w14:textId="1DAD15F7" w:rsidR="0024243C" w:rsidRDefault="0024243C" w:rsidP="001E7413">
      <w:pPr>
        <w:ind w:right="425"/>
        <w:jc w:val="both"/>
        <w:rPr>
          <w:rFonts w:ascii="Calibri" w:hAnsi="Calibri"/>
        </w:rPr>
      </w:pPr>
    </w:p>
    <w:p w14:paraId="143073EF" w14:textId="74802F98" w:rsidR="00D2658E" w:rsidRDefault="00D2658E" w:rsidP="001E7413">
      <w:pPr>
        <w:ind w:right="425"/>
        <w:jc w:val="both"/>
        <w:rPr>
          <w:rFonts w:ascii="Calibri" w:hAnsi="Calibri"/>
        </w:rPr>
      </w:pPr>
    </w:p>
    <w:p w14:paraId="74AED9AB" w14:textId="72E17446" w:rsidR="001E7413" w:rsidRDefault="001E7413" w:rsidP="001E7413">
      <w:pPr>
        <w:ind w:right="425"/>
        <w:jc w:val="both"/>
        <w:rPr>
          <w:rFonts w:ascii="Calibri" w:hAnsi="Calibri"/>
        </w:rPr>
      </w:pPr>
    </w:p>
    <w:p w14:paraId="4E3684B6" w14:textId="1C8E0785" w:rsidR="001E7413" w:rsidRDefault="001E7413" w:rsidP="001E7413">
      <w:pPr>
        <w:ind w:right="425"/>
        <w:jc w:val="both"/>
        <w:rPr>
          <w:rFonts w:ascii="Calibri" w:hAnsi="Calibri"/>
        </w:rPr>
      </w:pPr>
    </w:p>
    <w:p w14:paraId="0FC34526" w14:textId="51406F63" w:rsidR="001E7413" w:rsidRDefault="001E7413" w:rsidP="001E7413">
      <w:pPr>
        <w:ind w:right="425"/>
        <w:jc w:val="both"/>
        <w:rPr>
          <w:rFonts w:ascii="Calibri" w:hAnsi="Calibri"/>
        </w:rPr>
      </w:pPr>
    </w:p>
    <w:p w14:paraId="2FFE05BA" w14:textId="3F2E8577" w:rsidR="001E7413" w:rsidRDefault="001E7413" w:rsidP="001E7413">
      <w:pPr>
        <w:ind w:right="425"/>
        <w:jc w:val="both"/>
        <w:rPr>
          <w:rFonts w:ascii="Calibri" w:hAnsi="Calibri"/>
        </w:rPr>
      </w:pPr>
    </w:p>
    <w:p w14:paraId="76C2F859" w14:textId="30BE7188" w:rsidR="001E7413" w:rsidRDefault="001E7413" w:rsidP="001E7413">
      <w:pPr>
        <w:ind w:right="425"/>
        <w:jc w:val="both"/>
        <w:rPr>
          <w:rFonts w:ascii="Calibri" w:hAnsi="Calibri"/>
        </w:rPr>
      </w:pPr>
    </w:p>
    <w:p w14:paraId="15164A59" w14:textId="77777777" w:rsidR="001E7413" w:rsidRPr="00183705" w:rsidRDefault="001E7413" w:rsidP="001E7413">
      <w:pPr>
        <w:ind w:right="425"/>
        <w:jc w:val="both"/>
        <w:rPr>
          <w:rFonts w:ascii="Calibri" w:hAnsi="Calibri"/>
        </w:rPr>
      </w:pPr>
    </w:p>
    <w:p w14:paraId="4515E299" w14:textId="77777777" w:rsidR="0024243C" w:rsidRPr="00183705" w:rsidRDefault="0024243C" w:rsidP="001E7413">
      <w:pPr>
        <w:ind w:right="425"/>
        <w:jc w:val="both"/>
        <w:rPr>
          <w:rFonts w:ascii="Calibri" w:hAnsi="Calibri"/>
        </w:rPr>
      </w:pPr>
    </w:p>
    <w:p w14:paraId="73A2F2CD" w14:textId="77777777" w:rsidR="007F0B73" w:rsidRPr="00183705" w:rsidRDefault="001D05DE"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center"/>
        <w:rPr>
          <w:rFonts w:ascii="Calibri" w:hAnsi="Calibri"/>
          <w:b/>
        </w:rPr>
      </w:pPr>
      <w:r w:rsidRPr="00183705">
        <w:rPr>
          <w:rFonts w:ascii="Calibri" w:hAnsi="Calibri"/>
          <w:b/>
        </w:rPr>
        <w:t>INTRODUCCIÓN</w:t>
      </w:r>
    </w:p>
    <w:p w14:paraId="4D499FE7" w14:textId="77777777" w:rsidR="007F0B73" w:rsidRPr="00183705" w:rsidRDefault="007F0B73" w:rsidP="001E7413">
      <w:pPr>
        <w:ind w:right="425"/>
        <w:jc w:val="both"/>
        <w:rPr>
          <w:rFonts w:ascii="Calibri" w:hAnsi="Calibri"/>
          <w:b/>
        </w:rPr>
      </w:pPr>
    </w:p>
    <w:p w14:paraId="1C883D75" w14:textId="77777777" w:rsidR="007F0B73" w:rsidRPr="00183705" w:rsidRDefault="007F0B73" w:rsidP="001E7413">
      <w:pPr>
        <w:ind w:right="425"/>
        <w:jc w:val="both"/>
        <w:rPr>
          <w:rFonts w:ascii="Calibri" w:hAnsi="Calibri"/>
          <w:b/>
        </w:rPr>
      </w:pPr>
    </w:p>
    <w:p w14:paraId="31AA717E" w14:textId="1B12E5E5" w:rsidR="007F0B73" w:rsidRPr="00183705" w:rsidRDefault="007F0B73" w:rsidP="001E7413">
      <w:pPr>
        <w:ind w:right="425"/>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No</w:t>
      </w:r>
      <w:r w:rsidR="006C2682">
        <w:rPr>
          <w:rFonts w:ascii="Calibri" w:hAnsi="Calibri" w:cs="Arial"/>
        </w:rPr>
        <w:t>.</w:t>
      </w:r>
      <w:r w:rsidR="0078059E" w:rsidRPr="00544FDC">
        <w:rPr>
          <w:rFonts w:ascii="Calibri" w:hAnsi="Calibri" w:cs="Arial"/>
        </w:rPr>
        <w:t xml:space="preserve"> </w:t>
      </w:r>
      <w:r w:rsidR="009873F7" w:rsidRPr="009873F7">
        <w:rPr>
          <w:rFonts w:ascii="Calibri" w:hAnsi="Calibri" w:cs="Arial"/>
        </w:rPr>
        <w:t>LP-919044992-N26-2021</w:t>
      </w:r>
      <w:r w:rsidRPr="009873F7">
        <w:rPr>
          <w:rFonts w:ascii="Calibri" w:hAnsi="Calibri"/>
        </w:rPr>
        <w:t>;</w:t>
      </w:r>
      <w:r w:rsidRPr="00183705">
        <w:rPr>
          <w:rFonts w:ascii="Calibri" w:hAnsi="Calibri"/>
        </w:rPr>
        <w:t xml:space="preserve">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44FDC">
        <w:rPr>
          <w:rFonts w:ascii="Calibri" w:hAnsi="Calibri"/>
        </w:rPr>
        <w:t>“</w:t>
      </w:r>
      <w:r w:rsidR="007900A4">
        <w:rPr>
          <w:rFonts w:ascii="Calibri" w:hAnsi="Calibri"/>
        </w:rPr>
        <w:t>MOBILIARIO</w:t>
      </w:r>
      <w:r w:rsidR="000E2A16" w:rsidRPr="00544FDC">
        <w:rPr>
          <w:rFonts w:ascii="Calibri" w:hAnsi="Calibri"/>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w:t>
      </w:r>
      <w:r w:rsidR="006C2682">
        <w:rPr>
          <w:rFonts w:ascii="Calibri" w:hAnsi="Calibri"/>
        </w:rPr>
        <w:t>l</w:t>
      </w:r>
      <w:r w:rsidR="00E518F6" w:rsidRPr="00183705">
        <w:rPr>
          <w:rFonts w:ascii="Calibri" w:hAnsi="Calibri"/>
        </w:rPr>
        <w:t xml:space="preserve"> </w:t>
      </w:r>
      <w:r w:rsidR="006C2682">
        <w:rPr>
          <w:rFonts w:ascii="Calibri" w:hAnsi="Calibri"/>
        </w:rPr>
        <w:t>Hos</w:t>
      </w:r>
      <w:r w:rsidR="0067279F">
        <w:rPr>
          <w:rFonts w:ascii="Calibri" w:hAnsi="Calibri"/>
        </w:rPr>
        <w:t>pital General de Sabinas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14:paraId="72D0CD41" w14:textId="77777777" w:rsidR="007F0B73" w:rsidRPr="00183705" w:rsidRDefault="007F0B73" w:rsidP="001E7413">
      <w:pPr>
        <w:ind w:right="425"/>
        <w:jc w:val="both"/>
        <w:rPr>
          <w:rFonts w:ascii="Calibri" w:hAnsi="Calibri"/>
        </w:rPr>
      </w:pPr>
    </w:p>
    <w:p w14:paraId="4F5F38B0" w14:textId="77777777" w:rsidR="007F0B73" w:rsidRPr="00183705" w:rsidRDefault="007F0B73" w:rsidP="001E7413">
      <w:pPr>
        <w:ind w:right="425"/>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14:paraId="130E9E5E" w14:textId="77777777" w:rsidR="007F0B73" w:rsidRPr="00183705" w:rsidRDefault="007F0B73" w:rsidP="001E7413">
      <w:pPr>
        <w:ind w:right="425"/>
        <w:jc w:val="center"/>
        <w:rPr>
          <w:rFonts w:ascii="Calibri" w:hAnsi="Calibri"/>
          <w:b/>
        </w:rPr>
      </w:pPr>
    </w:p>
    <w:p w14:paraId="32DE3B3D" w14:textId="77777777" w:rsidR="007F0B73" w:rsidRPr="00183705" w:rsidRDefault="007F0B73" w:rsidP="001E7413">
      <w:pPr>
        <w:ind w:right="425"/>
        <w:jc w:val="center"/>
        <w:rPr>
          <w:rFonts w:ascii="Calibri" w:hAnsi="Calibri"/>
          <w:b/>
        </w:rPr>
      </w:pPr>
    </w:p>
    <w:p w14:paraId="12936AC1" w14:textId="77777777" w:rsidR="00037DE1" w:rsidRPr="00183705" w:rsidRDefault="00037DE1" w:rsidP="001E7413">
      <w:pPr>
        <w:ind w:right="425"/>
        <w:jc w:val="center"/>
        <w:rPr>
          <w:rFonts w:ascii="Calibri" w:hAnsi="Calibri"/>
          <w:b/>
        </w:rPr>
      </w:pPr>
    </w:p>
    <w:p w14:paraId="3C732E8D" w14:textId="77777777" w:rsidR="00037DE1" w:rsidRPr="00183705" w:rsidRDefault="00037DE1" w:rsidP="001E7413">
      <w:pPr>
        <w:ind w:right="425"/>
        <w:jc w:val="center"/>
        <w:rPr>
          <w:rFonts w:ascii="Calibri" w:hAnsi="Calibri"/>
          <w:b/>
        </w:rPr>
      </w:pPr>
    </w:p>
    <w:p w14:paraId="29CDB928" w14:textId="77777777" w:rsidR="00037DE1" w:rsidRPr="00183705" w:rsidRDefault="00037DE1" w:rsidP="001E7413">
      <w:pPr>
        <w:ind w:right="425"/>
        <w:jc w:val="center"/>
        <w:rPr>
          <w:rFonts w:ascii="Calibri" w:hAnsi="Calibri"/>
          <w:b/>
        </w:rPr>
      </w:pPr>
    </w:p>
    <w:p w14:paraId="5444F684" w14:textId="77777777" w:rsidR="007F0B73" w:rsidRPr="00183705" w:rsidRDefault="001D05DE"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center"/>
        <w:rPr>
          <w:rFonts w:ascii="Calibri" w:hAnsi="Calibri"/>
          <w:b/>
        </w:rPr>
      </w:pPr>
      <w:r w:rsidRPr="00183705">
        <w:rPr>
          <w:rFonts w:ascii="Calibri" w:hAnsi="Calibri"/>
          <w:b/>
        </w:rPr>
        <w:t>PRESENTACIÓN</w:t>
      </w:r>
    </w:p>
    <w:p w14:paraId="74B20EA0" w14:textId="77777777" w:rsidR="007F0B73" w:rsidRPr="00183705" w:rsidRDefault="007F0B73" w:rsidP="001E7413">
      <w:pPr>
        <w:ind w:right="425"/>
        <w:jc w:val="both"/>
        <w:rPr>
          <w:rFonts w:ascii="Calibri" w:hAnsi="Calibri"/>
          <w:b/>
        </w:rPr>
      </w:pPr>
    </w:p>
    <w:p w14:paraId="6DE806CF" w14:textId="2CDA632E" w:rsidR="007900A4" w:rsidRPr="00037DE1" w:rsidRDefault="007900A4" w:rsidP="001E7413">
      <w:pPr>
        <w:ind w:right="425"/>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6C2682">
        <w:rPr>
          <w:rFonts w:asciiTheme="minorHAnsi" w:hAnsiTheme="minorHAnsi" w:cs="Arial"/>
        </w:rPr>
        <w:t>,</w:t>
      </w:r>
      <w:r w:rsidRPr="0078059E">
        <w:rPr>
          <w:rFonts w:asciiTheme="minorHAnsi" w:hAnsiTheme="minorHAnsi" w:cs="Arial"/>
        </w:rPr>
        <w:t xml:space="preserve"> Organismo Público Descentralizado, en cumplimiento con lo establecido en los </w:t>
      </w:r>
      <w:r w:rsidR="00A16265" w:rsidRPr="0078059E">
        <w:rPr>
          <w:rFonts w:asciiTheme="minorHAnsi" w:hAnsiTheme="minorHAnsi" w:cs="Arial"/>
        </w:rPr>
        <w:t>Artículos 1 fracción VI, 5, 25</w:t>
      </w:r>
      <w:r w:rsidR="00A16265">
        <w:rPr>
          <w:rFonts w:asciiTheme="minorHAnsi" w:hAnsiTheme="minorHAnsi" w:cs="Arial"/>
        </w:rPr>
        <w:t xml:space="preserve"> fracción I</w:t>
      </w:r>
      <w:r w:rsidR="00A16265" w:rsidRPr="0078059E">
        <w:rPr>
          <w:rFonts w:asciiTheme="minorHAnsi" w:hAnsiTheme="minorHAnsi" w:cs="Arial"/>
        </w:rPr>
        <w:t xml:space="preserve">, </w:t>
      </w:r>
      <w:r w:rsidR="00A16265">
        <w:rPr>
          <w:rFonts w:asciiTheme="minorHAnsi" w:hAnsiTheme="minorHAnsi" w:cs="Arial"/>
        </w:rPr>
        <w:t xml:space="preserve">27 tercer párrafo, </w:t>
      </w:r>
      <w:r w:rsidR="00A16265" w:rsidRPr="0078059E">
        <w:rPr>
          <w:rFonts w:asciiTheme="minorHAnsi" w:hAnsiTheme="minorHAnsi" w:cs="Arial"/>
        </w:rPr>
        <w:t xml:space="preserve">29 fracción </w:t>
      </w:r>
      <w:r w:rsidR="00A16265">
        <w:rPr>
          <w:rFonts w:asciiTheme="minorHAnsi" w:hAnsiTheme="minorHAnsi" w:cs="Arial"/>
        </w:rPr>
        <w:t>I  y</w:t>
      </w:r>
      <w:r w:rsidR="00A16265" w:rsidRPr="0078059E">
        <w:rPr>
          <w:rFonts w:asciiTheme="minorHAnsi" w:hAnsiTheme="minorHAnsi" w:cs="Arial"/>
        </w:rPr>
        <w:t xml:space="preserve"> </w:t>
      </w:r>
      <w:r w:rsidR="00A16265" w:rsidRPr="0078059E">
        <w:rPr>
          <w:rFonts w:asciiTheme="minorHAnsi" w:hAnsiTheme="minorHAnsi" w:cs="Arial"/>
          <w:i/>
        </w:rPr>
        <w:t>31</w:t>
      </w:r>
      <w:r w:rsidRPr="00F561D8">
        <w:rPr>
          <w:rFonts w:asciiTheme="minorHAnsi" w:hAnsiTheme="minorHAnsi" w:cs="Arial"/>
        </w:rPr>
        <w:t xml:space="preserve"> </w:t>
      </w:r>
      <w:r w:rsidRPr="00F561D8">
        <w:rPr>
          <w:rFonts w:asciiTheme="minorHAnsi" w:hAnsiTheme="minorHAnsi"/>
        </w:rPr>
        <w:t xml:space="preserve">y demás relativos de la Ley de Adquisiciones, Arrendamientos y Contratación de Servicios del Estado de Nuevo León, </w:t>
      </w:r>
      <w:r w:rsidRPr="00F561D8">
        <w:rPr>
          <w:rFonts w:asciiTheme="minorHAnsi" w:hAnsiTheme="minorHAnsi"/>
          <w:i/>
        </w:rPr>
        <w:t xml:space="preserve">Artículo 59 </w:t>
      </w:r>
      <w:r w:rsidRPr="00F561D8">
        <w:rPr>
          <w:rFonts w:asciiTheme="minorHAnsi" w:hAnsiTheme="minorHAnsi"/>
        </w:rPr>
        <w:t>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el Artículo 7</w:t>
      </w:r>
      <w:r w:rsidR="00D2658E">
        <w:rPr>
          <w:rFonts w:asciiTheme="minorHAnsi" w:hAnsiTheme="minorHAnsi"/>
        </w:rPr>
        <w:t>7</w:t>
      </w:r>
      <w:r>
        <w:rPr>
          <w:rFonts w:asciiTheme="minorHAnsi" w:hAnsiTheme="minorHAnsi"/>
        </w:rPr>
        <w:t xml:space="preserve"> de </w:t>
      </w:r>
      <w:r w:rsidRPr="0078059E">
        <w:rPr>
          <w:rFonts w:asciiTheme="minorHAnsi" w:hAnsiTheme="minorHAnsi" w:cs="Arial"/>
        </w:rPr>
        <w:t>l</w:t>
      </w:r>
      <w:r>
        <w:rPr>
          <w:rFonts w:asciiTheme="minorHAnsi" w:hAnsiTheme="minorHAnsi" w:cs="Arial"/>
        </w:rPr>
        <w:t>a Ley de Egresos para el año 202</w:t>
      </w:r>
      <w:r w:rsidR="00D2658E">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6B3E85">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sidR="009873F7" w:rsidRPr="009873F7">
        <w:rPr>
          <w:rFonts w:asciiTheme="minorHAnsi" w:hAnsiTheme="minorHAnsi" w:cs="Arial"/>
        </w:rPr>
        <w:t>LP-919044992-N26-2021</w:t>
      </w:r>
      <w:r w:rsidRPr="009873F7">
        <w:rPr>
          <w:rFonts w:asciiTheme="minorHAnsi" w:hAnsiTheme="minorHAnsi" w:cs="Arial"/>
        </w:rPr>
        <w:t xml:space="preserve"> para</w:t>
      </w:r>
      <w:r w:rsidRPr="0078059E">
        <w:rPr>
          <w:rFonts w:asciiTheme="minorHAnsi" w:hAnsiTheme="minorHAnsi" w:cs="Arial"/>
        </w:rPr>
        <w:t xml:space="preserve">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cs="Arial"/>
          <w:b/>
        </w:rPr>
        <w:t>MOBILIARIO</w:t>
      </w:r>
      <w:r w:rsidR="00776D7E">
        <w:rPr>
          <w:rFonts w:asciiTheme="minorHAnsi" w:hAnsiTheme="minorHAnsi" w:cs="Arial"/>
          <w:b/>
        </w:rPr>
        <w:t xml:space="preserve"> DE ACERO INOXIDABLE PARA EL HOSPITAL GENERAL DE SABINAS</w:t>
      </w:r>
      <w:r w:rsidRPr="005D0FFB">
        <w:rPr>
          <w:rFonts w:asciiTheme="minorHAnsi" w:hAnsiTheme="minorHAnsi" w:cs="Arial"/>
          <w:b/>
        </w:rPr>
        <w:t>”.</w:t>
      </w:r>
    </w:p>
    <w:p w14:paraId="12D4DACA" w14:textId="77777777" w:rsidR="00F70B66" w:rsidRDefault="00F70B66" w:rsidP="001E7413">
      <w:pPr>
        <w:ind w:right="425"/>
        <w:jc w:val="both"/>
        <w:rPr>
          <w:rFonts w:ascii="Calibri" w:hAnsi="Calibri" w:cs="Arial"/>
        </w:rPr>
      </w:pPr>
    </w:p>
    <w:p w14:paraId="6D58BF34" w14:textId="77777777" w:rsidR="004F5FD0" w:rsidRPr="005561D0" w:rsidRDefault="004F5FD0" w:rsidP="001E7413">
      <w:pPr>
        <w:ind w:right="425"/>
        <w:jc w:val="both"/>
        <w:rPr>
          <w:rFonts w:ascii="Calibri" w:hAnsi="Calibri" w:cs="Arial"/>
        </w:rPr>
      </w:pPr>
    </w:p>
    <w:p w14:paraId="31A4E12B" w14:textId="36074D75" w:rsidR="007900A4" w:rsidRPr="005561D0" w:rsidRDefault="007900A4" w:rsidP="001E7413">
      <w:pPr>
        <w:ind w:right="425"/>
        <w:rPr>
          <w:rFonts w:asciiTheme="minorHAnsi" w:hAnsiTheme="minorHAnsi"/>
          <w:b/>
          <w:bCs/>
        </w:rPr>
      </w:pPr>
    </w:p>
    <w:p w14:paraId="513357AC" w14:textId="132EE6F1" w:rsidR="008C1D32" w:rsidRPr="005561D0" w:rsidRDefault="008C1D32" w:rsidP="001E7413">
      <w:pPr>
        <w:ind w:right="425"/>
        <w:rPr>
          <w:rFonts w:ascii="Calibri" w:hAnsi="Calibri"/>
          <w:b/>
          <w:bCs/>
        </w:rPr>
      </w:pPr>
    </w:p>
    <w:p w14:paraId="095E5E48" w14:textId="0453A283" w:rsidR="001E7413" w:rsidRPr="005561D0" w:rsidRDefault="001E7413" w:rsidP="001E7413">
      <w:pPr>
        <w:ind w:right="425"/>
        <w:rPr>
          <w:rFonts w:ascii="Calibri" w:hAnsi="Calibri"/>
          <w:b/>
          <w:bCs/>
        </w:rPr>
      </w:pPr>
    </w:p>
    <w:p w14:paraId="178E3177" w14:textId="450C6CB6" w:rsidR="001E7413" w:rsidRPr="005561D0" w:rsidRDefault="001E7413" w:rsidP="001E7413">
      <w:pPr>
        <w:ind w:right="425"/>
        <w:rPr>
          <w:rFonts w:ascii="Calibri" w:hAnsi="Calibri"/>
          <w:b/>
          <w:bCs/>
        </w:rPr>
      </w:pPr>
    </w:p>
    <w:p w14:paraId="08B34ABA" w14:textId="77777777" w:rsidR="001E7413" w:rsidRPr="005561D0" w:rsidRDefault="001E7413" w:rsidP="001E7413">
      <w:pPr>
        <w:ind w:right="425"/>
        <w:rPr>
          <w:rFonts w:ascii="Calibri" w:hAnsi="Calibri"/>
          <w:b/>
          <w:bCs/>
        </w:rPr>
      </w:pPr>
    </w:p>
    <w:p w14:paraId="6A14EE8A" w14:textId="77777777" w:rsidR="005561D0" w:rsidRDefault="005561D0" w:rsidP="001E7413">
      <w:pPr>
        <w:ind w:right="425"/>
        <w:rPr>
          <w:rFonts w:ascii="Calibri" w:hAnsi="Calibri"/>
          <w:b/>
          <w:bCs/>
        </w:rPr>
      </w:pPr>
    </w:p>
    <w:p w14:paraId="4010241C" w14:textId="77777777" w:rsidR="005561D0" w:rsidRDefault="005561D0" w:rsidP="001E7413">
      <w:pPr>
        <w:ind w:right="425"/>
        <w:rPr>
          <w:rFonts w:ascii="Calibri" w:hAnsi="Calibri"/>
          <w:b/>
          <w:bCs/>
        </w:rPr>
      </w:pPr>
    </w:p>
    <w:p w14:paraId="4646294D" w14:textId="77777777" w:rsidR="005561D0" w:rsidRDefault="005561D0" w:rsidP="001E7413">
      <w:pPr>
        <w:ind w:right="425"/>
        <w:rPr>
          <w:rFonts w:ascii="Calibri" w:hAnsi="Calibri"/>
          <w:b/>
          <w:bCs/>
        </w:rPr>
      </w:pPr>
    </w:p>
    <w:p w14:paraId="0CAB54BB" w14:textId="77777777" w:rsidR="005561D0" w:rsidRDefault="005561D0" w:rsidP="001E7413">
      <w:pPr>
        <w:ind w:right="425"/>
        <w:rPr>
          <w:rFonts w:ascii="Calibri" w:hAnsi="Calibri"/>
          <w:b/>
          <w:bCs/>
        </w:rPr>
      </w:pPr>
    </w:p>
    <w:p w14:paraId="23DE30AC" w14:textId="77777777" w:rsidR="005561D0" w:rsidRDefault="005561D0" w:rsidP="001E7413">
      <w:pPr>
        <w:ind w:right="425"/>
        <w:rPr>
          <w:rFonts w:ascii="Calibri" w:hAnsi="Calibri"/>
          <w:b/>
          <w:bCs/>
        </w:rPr>
      </w:pPr>
    </w:p>
    <w:p w14:paraId="1DFE0CCE" w14:textId="77777777" w:rsidR="005561D0" w:rsidRDefault="005561D0" w:rsidP="001E7413">
      <w:pPr>
        <w:ind w:right="425"/>
        <w:rPr>
          <w:rFonts w:ascii="Calibri" w:hAnsi="Calibri"/>
          <w:b/>
          <w:bCs/>
        </w:rPr>
      </w:pPr>
    </w:p>
    <w:p w14:paraId="363DF7E7" w14:textId="77777777" w:rsidR="005561D0" w:rsidRPr="005561D0" w:rsidRDefault="005561D0" w:rsidP="001E7413">
      <w:pPr>
        <w:ind w:right="425"/>
        <w:rPr>
          <w:rFonts w:ascii="Calibri" w:hAnsi="Calibri"/>
          <w:b/>
          <w:bCs/>
        </w:rPr>
      </w:pPr>
    </w:p>
    <w:p w14:paraId="025C342F" w14:textId="77777777" w:rsidR="005561D0" w:rsidRDefault="005561D0" w:rsidP="001E7413">
      <w:pPr>
        <w:ind w:right="425"/>
        <w:jc w:val="center"/>
        <w:rPr>
          <w:rFonts w:ascii="Calibri" w:hAnsi="Calibri"/>
          <w:b/>
          <w:bCs/>
          <w:sz w:val="60"/>
          <w:szCs w:val="60"/>
        </w:rPr>
      </w:pPr>
    </w:p>
    <w:p w14:paraId="1D5F0A09" w14:textId="77777777" w:rsidR="007F0B73" w:rsidRPr="00183705" w:rsidRDefault="007F0B73" w:rsidP="001E7413">
      <w:pPr>
        <w:ind w:right="425"/>
        <w:jc w:val="center"/>
        <w:rPr>
          <w:rFonts w:ascii="Calibri" w:hAnsi="Calibri"/>
          <w:b/>
          <w:bCs/>
          <w:sz w:val="60"/>
          <w:szCs w:val="60"/>
        </w:rPr>
      </w:pPr>
      <w:r w:rsidRPr="00183705">
        <w:rPr>
          <w:rFonts w:ascii="Calibri" w:hAnsi="Calibri"/>
          <w:b/>
          <w:bCs/>
          <w:sz w:val="60"/>
          <w:szCs w:val="60"/>
        </w:rPr>
        <w:t>BASES</w:t>
      </w:r>
    </w:p>
    <w:p w14:paraId="6210C5D2" w14:textId="77777777" w:rsidR="00AA2FC6" w:rsidRPr="00183705" w:rsidRDefault="00AA2FC6" w:rsidP="001E7413">
      <w:pPr>
        <w:ind w:right="425"/>
        <w:jc w:val="center"/>
        <w:rPr>
          <w:rFonts w:ascii="Calibri" w:hAnsi="Calibri"/>
          <w:b/>
          <w:bCs/>
          <w:sz w:val="24"/>
          <w:szCs w:val="24"/>
        </w:rPr>
      </w:pPr>
    </w:p>
    <w:p w14:paraId="3881FF3A" w14:textId="77777777" w:rsidR="00AB7D71" w:rsidRPr="00183705" w:rsidRDefault="00AB7D71"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25"/>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14:paraId="6E292A29" w14:textId="77777777" w:rsidR="00AB7D71" w:rsidRPr="00183705" w:rsidRDefault="00AB7D71" w:rsidP="001E7413">
      <w:pPr>
        <w:tabs>
          <w:tab w:val="left" w:pos="284"/>
        </w:tabs>
        <w:ind w:right="425"/>
        <w:jc w:val="both"/>
        <w:rPr>
          <w:rFonts w:ascii="Calibri" w:hAnsi="Calibri" w:cs="Arial"/>
        </w:rPr>
      </w:pPr>
    </w:p>
    <w:p w14:paraId="3C435BC9" w14:textId="53776A62" w:rsidR="00A62BF8" w:rsidRPr="00183705" w:rsidRDefault="00A62BF8" w:rsidP="001E7413">
      <w:pPr>
        <w:numPr>
          <w:ilvl w:val="0"/>
          <w:numId w:val="9"/>
        </w:numPr>
        <w:tabs>
          <w:tab w:val="left" w:pos="284"/>
        </w:tabs>
        <w:ind w:right="425"/>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w:t>
      </w:r>
      <w:r w:rsidR="008C1D32">
        <w:rPr>
          <w:rFonts w:ascii="Calibri" w:hAnsi="Calibri" w:cs="Arial"/>
        </w:rPr>
        <w:t xml:space="preserve"> 81</w:t>
      </w:r>
      <w:r w:rsidRPr="00183705">
        <w:rPr>
          <w:rFonts w:ascii="Calibri" w:hAnsi="Calibri" w:cs="Arial"/>
        </w:rPr>
        <w:t xml:space="preserve"> 81 30 70 4</w:t>
      </w:r>
      <w:r w:rsidR="00A71823">
        <w:rPr>
          <w:rFonts w:ascii="Calibri" w:hAnsi="Calibri" w:cs="Arial"/>
        </w:rPr>
        <w:t>9</w:t>
      </w:r>
      <w:r w:rsidR="00267C25" w:rsidRPr="00183705">
        <w:rPr>
          <w:rFonts w:ascii="Calibri" w:hAnsi="Calibri" w:cs="Arial"/>
        </w:rPr>
        <w:t>.</w:t>
      </w:r>
    </w:p>
    <w:p w14:paraId="7F24EF47" w14:textId="77777777" w:rsidR="00BC2F13" w:rsidRPr="00183705" w:rsidRDefault="00BC2F13" w:rsidP="001E7413">
      <w:pPr>
        <w:tabs>
          <w:tab w:val="left" w:pos="284"/>
        </w:tabs>
        <w:ind w:left="720" w:right="425"/>
        <w:jc w:val="both"/>
        <w:rPr>
          <w:rFonts w:ascii="Calibri" w:hAnsi="Calibri" w:cs="Arial"/>
        </w:rPr>
      </w:pPr>
    </w:p>
    <w:p w14:paraId="46FC7F03" w14:textId="5339570F" w:rsidR="00267C25" w:rsidRPr="00183705" w:rsidRDefault="00267C25"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xml:space="preserve">, en un horario de 9:00 a.m. a </w:t>
      </w:r>
      <w:r w:rsidR="008C1D32">
        <w:rPr>
          <w:rFonts w:ascii="Calibri" w:hAnsi="Calibri" w:cs="Arial"/>
        </w:rPr>
        <w:t>2</w:t>
      </w:r>
      <w:r w:rsidRPr="00183705">
        <w:rPr>
          <w:rFonts w:ascii="Calibri" w:hAnsi="Calibri" w:cs="Arial"/>
        </w:rPr>
        <w:t xml:space="preserve">:00 p.m. </w:t>
      </w:r>
    </w:p>
    <w:p w14:paraId="5FA1789E" w14:textId="77777777" w:rsidR="00BC2F13" w:rsidRPr="00183705" w:rsidRDefault="00BC2F13" w:rsidP="001E7413">
      <w:pPr>
        <w:pStyle w:val="Prrafodelista"/>
        <w:ind w:right="425"/>
        <w:rPr>
          <w:rFonts w:ascii="Calibri" w:hAnsi="Calibri" w:cs="Arial"/>
        </w:rPr>
      </w:pPr>
    </w:p>
    <w:p w14:paraId="509D4021" w14:textId="77777777" w:rsidR="00A62BF8" w:rsidRPr="00183705" w:rsidRDefault="000C5771" w:rsidP="001E7413">
      <w:pPr>
        <w:pStyle w:val="Default"/>
        <w:numPr>
          <w:ilvl w:val="0"/>
          <w:numId w:val="9"/>
        </w:numPr>
        <w:ind w:right="425"/>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14:paraId="3BB2200F" w14:textId="77777777" w:rsidR="00CE2E1F" w:rsidRPr="00183705" w:rsidRDefault="00CE2E1F" w:rsidP="001E7413">
      <w:pPr>
        <w:pStyle w:val="Prrafodelista"/>
        <w:ind w:right="425"/>
        <w:rPr>
          <w:rFonts w:ascii="Calibri" w:hAnsi="Calibri" w:cs="Arial"/>
        </w:rPr>
      </w:pPr>
    </w:p>
    <w:p w14:paraId="3B84B2C5" w14:textId="4137A0E1" w:rsidR="00A62BF8" w:rsidRPr="009873F7" w:rsidRDefault="00267C25"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9873F7">
        <w:rPr>
          <w:rFonts w:ascii="Calibri" w:hAnsi="Calibri" w:cs="Arial"/>
        </w:rPr>
        <w:t>.</w:t>
      </w:r>
      <w:r w:rsidRPr="009873F7">
        <w:rPr>
          <w:rFonts w:ascii="Calibri" w:hAnsi="Calibri" w:cs="Arial"/>
        </w:rPr>
        <w:t xml:space="preserve"> </w:t>
      </w:r>
      <w:r w:rsidR="009873F7" w:rsidRPr="009873F7">
        <w:rPr>
          <w:rFonts w:ascii="Calibri" w:hAnsi="Calibri" w:cs="Arial"/>
        </w:rPr>
        <w:t>LP-919044992-N26-2021</w:t>
      </w:r>
      <w:r w:rsidRPr="009873F7">
        <w:rPr>
          <w:rFonts w:ascii="Calibri" w:hAnsi="Calibri" w:cs="Arial"/>
        </w:rPr>
        <w:t>.</w:t>
      </w:r>
    </w:p>
    <w:p w14:paraId="6CCB08CE" w14:textId="77777777" w:rsidR="00CE2E1F" w:rsidRPr="00183705" w:rsidRDefault="00CE2E1F" w:rsidP="001E7413">
      <w:pPr>
        <w:pStyle w:val="Prrafodelista"/>
        <w:tabs>
          <w:tab w:val="left" w:pos="284"/>
        </w:tabs>
        <w:ind w:left="720" w:right="425"/>
        <w:jc w:val="both"/>
        <w:rPr>
          <w:rFonts w:ascii="Calibri" w:hAnsi="Calibri" w:cs="Arial"/>
        </w:rPr>
      </w:pPr>
    </w:p>
    <w:p w14:paraId="441DAD7D" w14:textId="7C240B59" w:rsidR="00B64229" w:rsidRPr="00183705" w:rsidRDefault="00B64229"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w:t>
      </w:r>
      <w:r w:rsidR="00A71823">
        <w:rPr>
          <w:rFonts w:ascii="Calibri" w:hAnsi="Calibri" w:cs="Arial"/>
        </w:rPr>
        <w:t>del</w:t>
      </w:r>
      <w:r w:rsidR="00A01D7F" w:rsidRPr="00183705">
        <w:rPr>
          <w:rFonts w:ascii="Calibri" w:hAnsi="Calibri" w:cs="Arial"/>
        </w:rPr>
        <w:t xml:space="preserve"> </w:t>
      </w:r>
      <w:r w:rsidR="007900A4">
        <w:rPr>
          <w:rFonts w:ascii="Calibri" w:hAnsi="Calibri" w:cs="Arial"/>
        </w:rPr>
        <w:t>MOBILIARIO</w:t>
      </w:r>
      <w:r w:rsidR="00002FEC">
        <w:rPr>
          <w:rFonts w:ascii="Calibri" w:hAnsi="Calibri" w:cs="Arial"/>
        </w:rPr>
        <w:t xml:space="preserve"> </w:t>
      </w:r>
      <w:r w:rsidR="00644EBE" w:rsidRPr="00183705">
        <w:rPr>
          <w:rFonts w:ascii="Calibri" w:hAnsi="Calibri" w:cs="Arial"/>
        </w:rPr>
        <w:t>incluido</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w:t>
      </w:r>
      <w:r w:rsidR="007900A4">
        <w:rPr>
          <w:rFonts w:ascii="Calibri" w:hAnsi="Calibri" w:cs="Arial"/>
        </w:rPr>
        <w:t>responde al ejercicio fiscal 202</w:t>
      </w:r>
      <w:r w:rsidR="008C1D32">
        <w:rPr>
          <w:rFonts w:ascii="Calibri" w:hAnsi="Calibri" w:cs="Arial"/>
        </w:rPr>
        <w:t>1</w:t>
      </w:r>
      <w:r w:rsidRPr="00183705">
        <w:rPr>
          <w:rFonts w:ascii="Calibri" w:hAnsi="Calibri" w:cs="Arial"/>
        </w:rPr>
        <w:t>.</w:t>
      </w:r>
    </w:p>
    <w:p w14:paraId="4195688E" w14:textId="77777777" w:rsidR="00CE2E1F" w:rsidRPr="00183705" w:rsidRDefault="00CE2E1F" w:rsidP="001E7413">
      <w:pPr>
        <w:pStyle w:val="Prrafodelista"/>
        <w:tabs>
          <w:tab w:val="left" w:pos="284"/>
        </w:tabs>
        <w:ind w:left="720" w:right="425"/>
        <w:jc w:val="both"/>
        <w:rPr>
          <w:rFonts w:ascii="Calibri" w:hAnsi="Calibri" w:cs="Arial"/>
        </w:rPr>
      </w:pPr>
    </w:p>
    <w:p w14:paraId="1BD8E8C1" w14:textId="77777777" w:rsidR="00CE2E1F" w:rsidRPr="00E455A3" w:rsidRDefault="00B64229"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002FEC" w:rsidRPr="00183705">
        <w:rPr>
          <w:rFonts w:ascii="Calibri" w:hAnsi="Calibri" w:cs="Arial"/>
        </w:rPr>
        <w:t xml:space="preserve">adquisición </w:t>
      </w:r>
      <w:r w:rsidR="00002FEC">
        <w:rPr>
          <w:rFonts w:ascii="Calibri" w:hAnsi="Calibri" w:cs="Arial"/>
        </w:rPr>
        <w:t>del</w:t>
      </w:r>
      <w:r w:rsidR="00002FEC" w:rsidRPr="00183705">
        <w:rPr>
          <w:rFonts w:ascii="Calibri" w:hAnsi="Calibri" w:cs="Arial"/>
        </w:rPr>
        <w:t xml:space="preserve"> </w:t>
      </w:r>
      <w:r w:rsidR="007900A4">
        <w:rPr>
          <w:rFonts w:ascii="Calibri" w:hAnsi="Calibri" w:cs="Arial"/>
        </w:rPr>
        <w:t>MOBILIARIO</w:t>
      </w:r>
      <w:r w:rsidR="00002FEC" w:rsidRPr="00183705">
        <w:rPr>
          <w:rFonts w:ascii="Calibri" w:hAnsi="Calibri" w:cs="Arial"/>
        </w:rPr>
        <w:t xml:space="preserve"> que se presenten deberán ser en idioma español. en caso de que los últimos sean en idioma diferente, deberán presentarse </w:t>
      </w:r>
      <w:r w:rsidRPr="00183705">
        <w:rPr>
          <w:rFonts w:ascii="Calibri" w:hAnsi="Calibri" w:cs="Arial"/>
        </w:rPr>
        <w:t>c</w:t>
      </w:r>
      <w:r w:rsidR="00CE2E1F" w:rsidRPr="00183705">
        <w:rPr>
          <w:rFonts w:ascii="Calibri" w:hAnsi="Calibri" w:cs="Arial"/>
        </w:rPr>
        <w:t xml:space="preserve">on </w:t>
      </w:r>
      <w:r w:rsidR="00CE2E1F" w:rsidRPr="00E455A3">
        <w:rPr>
          <w:rFonts w:ascii="Calibri" w:hAnsi="Calibri" w:cs="Arial"/>
        </w:rPr>
        <w:t>traducción simple al español.</w:t>
      </w:r>
    </w:p>
    <w:p w14:paraId="6B65ED6E" w14:textId="77777777" w:rsidR="00CE2E1F" w:rsidRPr="00E455A3" w:rsidRDefault="00CE2E1F" w:rsidP="001E7413">
      <w:pPr>
        <w:pStyle w:val="Prrafodelista"/>
        <w:ind w:right="425"/>
        <w:rPr>
          <w:rFonts w:ascii="Calibri" w:hAnsi="Calibri" w:cs="Arial"/>
        </w:rPr>
      </w:pPr>
    </w:p>
    <w:p w14:paraId="40529371" w14:textId="0E13C13C" w:rsidR="00B64229" w:rsidRPr="00F561D8" w:rsidRDefault="00517054" w:rsidP="001E7413">
      <w:pPr>
        <w:pStyle w:val="Prrafodelista"/>
        <w:numPr>
          <w:ilvl w:val="0"/>
          <w:numId w:val="9"/>
        </w:numPr>
        <w:tabs>
          <w:tab w:val="left" w:pos="284"/>
        </w:tabs>
        <w:ind w:right="425"/>
        <w:jc w:val="both"/>
        <w:rPr>
          <w:rFonts w:ascii="Calibri" w:hAnsi="Calibri" w:cs="Arial"/>
        </w:rPr>
      </w:pPr>
      <w:r w:rsidRPr="00F561D8">
        <w:rPr>
          <w:rFonts w:ascii="Calibri" w:hAnsi="Calibri" w:cs="Arial"/>
        </w:rPr>
        <w:t xml:space="preserve">La </w:t>
      </w:r>
      <w:r w:rsidR="00002FEC" w:rsidRPr="00F561D8">
        <w:rPr>
          <w:rFonts w:ascii="Calibri" w:hAnsi="Calibri" w:cs="Arial"/>
        </w:rPr>
        <w:t>adquisición del</w:t>
      </w:r>
      <w:r w:rsidR="0067300A" w:rsidRPr="00F561D8">
        <w:rPr>
          <w:rFonts w:ascii="Calibri" w:hAnsi="Calibri" w:cs="Arial"/>
        </w:rPr>
        <w:t xml:space="preserve"> </w:t>
      </w:r>
      <w:r w:rsidR="007900A4" w:rsidRPr="00F561D8">
        <w:rPr>
          <w:rFonts w:ascii="Calibri" w:hAnsi="Calibri" w:cs="Arial"/>
        </w:rPr>
        <w:t>MOBILIARIO</w:t>
      </w:r>
      <w:r w:rsidR="00002FEC" w:rsidRPr="00F561D8">
        <w:rPr>
          <w:rFonts w:ascii="Calibri" w:hAnsi="Calibri" w:cs="Arial"/>
        </w:rPr>
        <w:t xml:space="preserve"> </w:t>
      </w:r>
      <w:r w:rsidR="00B64229" w:rsidRPr="00F561D8">
        <w:rPr>
          <w:rFonts w:ascii="Calibri" w:hAnsi="Calibri" w:cs="Arial"/>
        </w:rPr>
        <w:t>requerido</w:t>
      </w:r>
      <w:r w:rsidR="0067300A" w:rsidRPr="00F561D8">
        <w:rPr>
          <w:rFonts w:ascii="Calibri" w:hAnsi="Calibri" w:cs="Arial"/>
        </w:rPr>
        <w:t>s</w:t>
      </w:r>
      <w:r w:rsidR="00B64229" w:rsidRPr="00F561D8">
        <w:rPr>
          <w:rFonts w:ascii="Calibri" w:hAnsi="Calibri" w:cs="Arial"/>
        </w:rPr>
        <w:t xml:space="preserve"> por </w:t>
      </w:r>
      <w:r w:rsidR="00955C15" w:rsidRPr="00F561D8">
        <w:rPr>
          <w:rFonts w:ascii="Calibri" w:hAnsi="Calibri" w:cs="Arial"/>
        </w:rPr>
        <w:t>l</w:t>
      </w:r>
      <w:r w:rsidR="00B64229" w:rsidRPr="00F561D8">
        <w:rPr>
          <w:rFonts w:ascii="Calibri" w:hAnsi="Calibri" w:cs="Arial"/>
        </w:rPr>
        <w:t xml:space="preserve">a </w:t>
      </w:r>
      <w:r w:rsidR="00B64229" w:rsidRPr="00F561D8">
        <w:rPr>
          <w:rFonts w:ascii="Calibri" w:hAnsi="Calibri" w:cs="Arial"/>
          <w:bCs/>
        </w:rPr>
        <w:t>C</w:t>
      </w:r>
      <w:r w:rsidR="00B64229" w:rsidRPr="00F561D8">
        <w:rPr>
          <w:rFonts w:ascii="Calibri" w:hAnsi="Calibri" w:cs="Arial"/>
        </w:rPr>
        <w:t>onvocante</w:t>
      </w:r>
      <w:r w:rsidR="00B64229" w:rsidRPr="00F561D8">
        <w:rPr>
          <w:rFonts w:ascii="Calibri" w:hAnsi="Calibri" w:cs="Arial"/>
          <w:b/>
        </w:rPr>
        <w:t xml:space="preserve">, </w:t>
      </w:r>
      <w:r w:rsidR="00A8300D" w:rsidRPr="00F561D8">
        <w:rPr>
          <w:rFonts w:ascii="Calibri" w:hAnsi="Calibri"/>
        </w:rPr>
        <w:t xml:space="preserve">se realizará con recurso </w:t>
      </w:r>
      <w:r w:rsidR="003F6176" w:rsidRPr="00F561D8">
        <w:rPr>
          <w:rFonts w:ascii="Calibri" w:hAnsi="Calibri"/>
        </w:rPr>
        <w:t xml:space="preserve">del </w:t>
      </w:r>
      <w:r w:rsidR="00BC57BC" w:rsidRPr="00F561D8">
        <w:rPr>
          <w:rFonts w:ascii="Calibri" w:hAnsi="Calibri"/>
        </w:rPr>
        <w:t xml:space="preserve">Tipo de Presupuesto </w:t>
      </w:r>
      <w:r w:rsidR="002D262E" w:rsidRPr="00F561D8">
        <w:rPr>
          <w:rFonts w:ascii="Calibri" w:hAnsi="Calibri"/>
        </w:rPr>
        <w:t>110101</w:t>
      </w:r>
      <w:r w:rsidR="00BC57BC" w:rsidRPr="00F561D8">
        <w:rPr>
          <w:rFonts w:ascii="Calibri" w:hAnsi="Calibri"/>
        </w:rPr>
        <w:t xml:space="preserve">, Programa </w:t>
      </w:r>
      <w:r w:rsidR="002D262E" w:rsidRPr="00F561D8">
        <w:rPr>
          <w:rFonts w:ascii="Calibri" w:hAnsi="Calibri"/>
        </w:rPr>
        <w:t>020210</w:t>
      </w:r>
      <w:r w:rsidR="00BC57BC" w:rsidRPr="00F561D8">
        <w:rPr>
          <w:rFonts w:ascii="Calibri" w:hAnsi="Calibri"/>
        </w:rPr>
        <w:t xml:space="preserve">, </w:t>
      </w:r>
      <w:r w:rsidR="00F561D8" w:rsidRPr="00F561D8">
        <w:rPr>
          <w:rFonts w:ascii="Calibri" w:hAnsi="Calibri"/>
        </w:rPr>
        <w:t>diversas partidas,</w:t>
      </w:r>
      <w:r w:rsidR="00BC57BC" w:rsidRPr="00F561D8">
        <w:rPr>
          <w:rFonts w:ascii="Calibri" w:hAnsi="Calibri"/>
        </w:rPr>
        <w:t xml:space="preserve"> Cuenta Bancaria No. </w:t>
      </w:r>
      <w:r w:rsidR="002D262E" w:rsidRPr="00F561D8">
        <w:rPr>
          <w:rFonts w:ascii="Calibri" w:hAnsi="Calibri"/>
        </w:rPr>
        <w:t>1135275082</w:t>
      </w:r>
      <w:r w:rsidR="00BC57BC" w:rsidRPr="00F561D8">
        <w:rPr>
          <w:rFonts w:ascii="Calibri" w:hAnsi="Calibri"/>
        </w:rPr>
        <w:t>.</w:t>
      </w:r>
    </w:p>
    <w:p w14:paraId="3AEF20E8" w14:textId="77777777" w:rsidR="00CE2E1F" w:rsidRPr="00183705" w:rsidRDefault="00CE2E1F" w:rsidP="001E7413">
      <w:pPr>
        <w:pStyle w:val="Prrafodelista"/>
        <w:tabs>
          <w:tab w:val="left" w:pos="284"/>
        </w:tabs>
        <w:ind w:left="720" w:right="425"/>
        <w:jc w:val="both"/>
        <w:rPr>
          <w:rFonts w:ascii="Calibri" w:hAnsi="Calibri" w:cs="Arial"/>
        </w:rPr>
      </w:pPr>
    </w:p>
    <w:p w14:paraId="6F90A280" w14:textId="7CF5A0E0" w:rsidR="0067300A" w:rsidRDefault="00B64229"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14:paraId="1E37DDA5" w14:textId="77777777" w:rsidR="006C2682" w:rsidRPr="006C2682" w:rsidRDefault="006C2682" w:rsidP="006C2682">
      <w:pPr>
        <w:pStyle w:val="Prrafodelista"/>
        <w:rPr>
          <w:rFonts w:ascii="Calibri" w:hAnsi="Calibri" w:cs="Arial"/>
        </w:rPr>
      </w:pPr>
    </w:p>
    <w:p w14:paraId="2C539996" w14:textId="0161C975" w:rsidR="006C2682" w:rsidRDefault="006C2682" w:rsidP="001E7413">
      <w:pPr>
        <w:pStyle w:val="Prrafodelista"/>
        <w:numPr>
          <w:ilvl w:val="0"/>
          <w:numId w:val="9"/>
        </w:numPr>
        <w:tabs>
          <w:tab w:val="left" w:pos="284"/>
        </w:tabs>
        <w:ind w:right="425"/>
        <w:jc w:val="both"/>
        <w:rPr>
          <w:rFonts w:ascii="Calibri" w:hAnsi="Calibri" w:cs="Arial"/>
        </w:rPr>
      </w:pPr>
      <w:r w:rsidRPr="004C1C14">
        <w:rPr>
          <w:rFonts w:asciiTheme="minorHAnsi" w:hAnsiTheme="minorHAnsi" w:cs="Arial"/>
          <w:color w:val="0D0D0D" w:themeColor="text1" w:themeTint="F2"/>
        </w:rPr>
        <w:t>Para el desarrollo de los eventos y menciones en las presentes bases se señala el domicilio de</w:t>
      </w:r>
      <w:r>
        <w:rPr>
          <w:rFonts w:asciiTheme="minorHAnsi" w:hAnsiTheme="minorHAnsi" w:cs="Arial"/>
          <w:color w:val="0D0D0D" w:themeColor="text1" w:themeTint="F2"/>
        </w:rPr>
        <w:t xml:space="preserve"> </w:t>
      </w:r>
      <w:r w:rsidRPr="004C1C14">
        <w:rPr>
          <w:rFonts w:asciiTheme="minorHAnsi" w:hAnsiTheme="minorHAnsi" w:cs="Arial"/>
          <w:color w:val="0D0D0D" w:themeColor="text1" w:themeTint="F2"/>
        </w:rPr>
        <w:t>la Dirección Administrativa y de la Subsecretaria de Prevención y Control de Enfermedades, ubicadas en Matamoros No. 520 Ote, 2do. y 3er. piso., Centro de Monterrey, Nuevo León, C.P. 64000.</w:t>
      </w:r>
    </w:p>
    <w:p w14:paraId="7629A2BD" w14:textId="650C1B64" w:rsidR="00732898" w:rsidRDefault="00732898" w:rsidP="001E7413">
      <w:pPr>
        <w:tabs>
          <w:tab w:val="left" w:pos="284"/>
        </w:tabs>
        <w:ind w:right="425"/>
        <w:jc w:val="both"/>
        <w:rPr>
          <w:rFonts w:ascii="Calibri" w:hAnsi="Calibri" w:cs="Arial"/>
        </w:rPr>
      </w:pPr>
    </w:p>
    <w:p w14:paraId="1C83AED6" w14:textId="02D7039D" w:rsidR="00732898" w:rsidRDefault="00732898" w:rsidP="001E7413">
      <w:pPr>
        <w:tabs>
          <w:tab w:val="left" w:pos="284"/>
        </w:tabs>
        <w:ind w:right="425"/>
        <w:jc w:val="both"/>
        <w:rPr>
          <w:rFonts w:ascii="Calibri" w:hAnsi="Calibri" w:cs="Arial"/>
        </w:rPr>
      </w:pPr>
    </w:p>
    <w:p w14:paraId="0DB25689" w14:textId="0DAE779A" w:rsidR="00732898" w:rsidRDefault="00732898" w:rsidP="001E7413">
      <w:pPr>
        <w:tabs>
          <w:tab w:val="left" w:pos="284"/>
        </w:tabs>
        <w:ind w:right="425"/>
        <w:jc w:val="both"/>
        <w:rPr>
          <w:rFonts w:ascii="Calibri" w:hAnsi="Calibri" w:cs="Arial"/>
        </w:rPr>
      </w:pPr>
    </w:p>
    <w:p w14:paraId="38EF7239" w14:textId="54FDBC56" w:rsidR="00732898" w:rsidRDefault="00732898" w:rsidP="001E7413">
      <w:pPr>
        <w:tabs>
          <w:tab w:val="left" w:pos="284"/>
        </w:tabs>
        <w:ind w:right="425"/>
        <w:jc w:val="both"/>
        <w:rPr>
          <w:rFonts w:ascii="Calibri" w:hAnsi="Calibri" w:cs="Arial"/>
        </w:rPr>
      </w:pPr>
    </w:p>
    <w:p w14:paraId="252F21F6" w14:textId="77777777" w:rsidR="00732898" w:rsidRPr="00732898" w:rsidRDefault="00732898" w:rsidP="001E7413">
      <w:pPr>
        <w:tabs>
          <w:tab w:val="left" w:pos="284"/>
        </w:tabs>
        <w:ind w:right="425"/>
        <w:jc w:val="both"/>
        <w:rPr>
          <w:rFonts w:ascii="Calibri" w:hAnsi="Calibri" w:cs="Arial"/>
        </w:rPr>
      </w:pPr>
    </w:p>
    <w:p w14:paraId="6C9AC2EF" w14:textId="6146756B" w:rsidR="008C1D32" w:rsidRDefault="008C1D32" w:rsidP="001E7413">
      <w:pPr>
        <w:tabs>
          <w:tab w:val="left" w:pos="284"/>
        </w:tabs>
        <w:ind w:right="425"/>
        <w:jc w:val="both"/>
        <w:rPr>
          <w:rFonts w:ascii="Calibri" w:hAnsi="Calibri" w:cs="Arial"/>
        </w:rPr>
      </w:pPr>
    </w:p>
    <w:p w14:paraId="67137E62" w14:textId="71E460BF" w:rsidR="001E7413" w:rsidRDefault="001E7413" w:rsidP="001E7413">
      <w:pPr>
        <w:tabs>
          <w:tab w:val="left" w:pos="284"/>
        </w:tabs>
        <w:ind w:right="425"/>
        <w:jc w:val="both"/>
        <w:rPr>
          <w:rFonts w:ascii="Calibri" w:hAnsi="Calibri" w:cs="Arial"/>
        </w:rPr>
      </w:pPr>
    </w:p>
    <w:p w14:paraId="1AB6F90B" w14:textId="3F21580E" w:rsidR="00A1692B" w:rsidRPr="00183705" w:rsidRDefault="00A1692B" w:rsidP="001E7413">
      <w:pPr>
        <w:ind w:left="284" w:right="425"/>
        <w:jc w:val="both"/>
        <w:rPr>
          <w:rFonts w:ascii="Calibri" w:hAnsi="Calibri"/>
          <w:b/>
          <w:u w:val="single"/>
        </w:rPr>
      </w:pPr>
      <w:r w:rsidRPr="00183705">
        <w:rPr>
          <w:rFonts w:ascii="Calibri" w:hAnsi="Calibri"/>
          <w:b/>
          <w:u w:val="single"/>
        </w:rPr>
        <w:lastRenderedPageBreak/>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w:t>
      </w:r>
      <w:r w:rsidR="00002FEC">
        <w:rPr>
          <w:rFonts w:ascii="Calibri" w:hAnsi="Calibri"/>
          <w:b/>
          <w:u w:val="single"/>
        </w:rPr>
        <w:t>del</w:t>
      </w:r>
      <w:r w:rsidR="006971A9" w:rsidRPr="00874241">
        <w:rPr>
          <w:rFonts w:ascii="Calibri" w:hAnsi="Calibri"/>
          <w:b/>
          <w:u w:val="single"/>
        </w:rPr>
        <w:t xml:space="preserve"> </w:t>
      </w:r>
      <w:r w:rsidR="007900A4">
        <w:rPr>
          <w:rFonts w:ascii="Calibri" w:hAnsi="Calibri" w:cs="Arial"/>
          <w:b/>
          <w:u w:val="single"/>
        </w:rPr>
        <w:t>MOBILIARIO</w:t>
      </w:r>
      <w:r w:rsidR="00776D7E">
        <w:rPr>
          <w:rFonts w:ascii="Calibri" w:hAnsi="Calibri" w:cs="Arial"/>
          <w:b/>
          <w:u w:val="single"/>
        </w:rPr>
        <w:t xml:space="preserve"> DE ACERO INOXIDABLE</w:t>
      </w:r>
      <w:r w:rsidR="00874241">
        <w:rPr>
          <w:rFonts w:ascii="Calibri" w:hAnsi="Calibri" w:cs="Arial"/>
          <w:b/>
          <w:u w:val="single"/>
        </w:rPr>
        <w:t>.</w:t>
      </w:r>
    </w:p>
    <w:p w14:paraId="787CEE3D" w14:textId="77777777" w:rsidR="00E87248" w:rsidRPr="00183705" w:rsidRDefault="00E87248" w:rsidP="001E7413">
      <w:pPr>
        <w:tabs>
          <w:tab w:val="right" w:pos="1276"/>
        </w:tabs>
        <w:ind w:left="567" w:right="425"/>
        <w:jc w:val="both"/>
        <w:rPr>
          <w:rFonts w:ascii="Calibri" w:hAnsi="Calibri"/>
          <w:b/>
        </w:rPr>
      </w:pPr>
    </w:p>
    <w:p w14:paraId="6BCC92CB" w14:textId="2BBAFA4E" w:rsidR="001D5315" w:rsidRDefault="006971A9" w:rsidP="001E7413">
      <w:pPr>
        <w:pStyle w:val="Prrafodelista"/>
        <w:numPr>
          <w:ilvl w:val="2"/>
          <w:numId w:val="25"/>
        </w:numPr>
        <w:tabs>
          <w:tab w:val="right" w:pos="1134"/>
        </w:tabs>
        <w:ind w:left="1134" w:right="425" w:hanging="567"/>
        <w:jc w:val="both"/>
        <w:rPr>
          <w:rFonts w:ascii="Calibri" w:hAnsi="Calibri" w:cs="Arial"/>
        </w:rPr>
      </w:pPr>
      <w:r w:rsidRPr="00183705">
        <w:rPr>
          <w:rFonts w:ascii="Calibri" w:hAnsi="Calibri" w:cs="Arial"/>
        </w:rPr>
        <w:t>En el anex</w:t>
      </w:r>
      <w:r w:rsidR="003B0B49">
        <w:rPr>
          <w:rFonts w:ascii="Calibri" w:hAnsi="Calibri" w:cs="Arial"/>
        </w:rPr>
        <w:t>o 1 de estas bases, se describe</w:t>
      </w:r>
      <w:r w:rsidRPr="00183705">
        <w:rPr>
          <w:rFonts w:ascii="Calibri" w:hAnsi="Calibri" w:cs="Arial"/>
        </w:rPr>
        <w:t xml:space="preserve"> </w:t>
      </w:r>
      <w:r w:rsidR="004E6F64" w:rsidRPr="00183705">
        <w:rPr>
          <w:rFonts w:ascii="Calibri" w:hAnsi="Calibri" w:cs="Arial"/>
        </w:rPr>
        <w:t>la p</w:t>
      </w:r>
      <w:r w:rsidR="003B0B49">
        <w:rPr>
          <w:rFonts w:ascii="Calibri" w:hAnsi="Calibri" w:cs="Arial"/>
        </w:rPr>
        <w:t>artida integrada</w:t>
      </w:r>
      <w:r w:rsidR="004E6F64" w:rsidRPr="00183705">
        <w:rPr>
          <w:rFonts w:ascii="Calibri" w:hAnsi="Calibri" w:cs="Arial"/>
        </w:rPr>
        <w:t xml:space="preserve">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7900A4">
        <w:rPr>
          <w:rFonts w:ascii="Calibri" w:hAnsi="Calibri" w:cs="Arial"/>
        </w:rPr>
        <w:t>MOBILIARIO</w:t>
      </w:r>
      <w:r w:rsidR="00002FEC" w:rsidRPr="00183705">
        <w:rPr>
          <w:rFonts w:ascii="Calibri" w:hAnsi="Calibri" w:cs="Arial"/>
        </w:rPr>
        <w:t xml:space="preserve"> </w:t>
      </w:r>
      <w:r w:rsidRPr="00183705">
        <w:rPr>
          <w:rFonts w:ascii="Calibri" w:hAnsi="Calibri" w:cs="Arial"/>
        </w:rPr>
        <w:t xml:space="preserve">que requiere </w:t>
      </w:r>
      <w:r w:rsidR="006C2682">
        <w:rPr>
          <w:rFonts w:ascii="Calibri" w:hAnsi="Calibri" w:cs="Arial"/>
        </w:rPr>
        <w:t>el Hospital</w:t>
      </w:r>
      <w:r w:rsidR="00315830">
        <w:rPr>
          <w:rFonts w:ascii="Calibri" w:hAnsi="Calibri" w:cs="Arial"/>
        </w:rPr>
        <w:t xml:space="preserve"> General</w:t>
      </w:r>
      <w:r w:rsidR="0067279F">
        <w:rPr>
          <w:rFonts w:ascii="Calibri" w:hAnsi="Calibri" w:cs="Arial"/>
        </w:rPr>
        <w:t xml:space="preserve"> de Sabinas</w:t>
      </w:r>
      <w:r w:rsidR="00A71823">
        <w:rPr>
          <w:rFonts w:ascii="Calibri" w:hAnsi="Calibri" w:cs="Arial"/>
        </w:rPr>
        <w:t xml:space="preserve"> </w:t>
      </w:r>
      <w:r w:rsidRPr="00183705">
        <w:rPr>
          <w:rFonts w:ascii="Calibri" w:hAnsi="Calibri" w:cs="Arial"/>
        </w:rPr>
        <w:t xml:space="preserve">de la Convocante, conforme a las descripciones, características y cantidades solicitadas por </w:t>
      </w:r>
      <w:r w:rsidR="00315830">
        <w:rPr>
          <w:rFonts w:ascii="Calibri" w:hAnsi="Calibri" w:cs="Arial"/>
        </w:rPr>
        <w:t>la misma Unidad</w:t>
      </w:r>
      <w:r w:rsidRPr="00183705">
        <w:rPr>
          <w:rFonts w:ascii="Calibri" w:hAnsi="Calibri" w:cs="Arial"/>
        </w:rPr>
        <w:t xml:space="preserve">; </w:t>
      </w:r>
      <w:r w:rsidRPr="00F561D8">
        <w:rPr>
          <w:rFonts w:ascii="Calibri" w:hAnsi="Calibri" w:cs="Arial"/>
        </w:rPr>
        <w:t>dichas cantidades podrán variar, sin rebasa</w:t>
      </w:r>
      <w:r w:rsidR="00C13D71" w:rsidRPr="00F561D8">
        <w:rPr>
          <w:rFonts w:ascii="Calibri" w:hAnsi="Calibri" w:cs="Arial"/>
        </w:rPr>
        <w:t xml:space="preserve">r los presupuestos autorizados </w:t>
      </w:r>
      <w:r w:rsidR="001D5315" w:rsidRPr="00F561D8">
        <w:rPr>
          <w:rFonts w:ascii="Calibri" w:hAnsi="Calibri" w:cs="Arial"/>
        </w:rPr>
        <w:t>y no se aceptarán proposiciones alternativas que demeriten la calidad de los mismos</w:t>
      </w:r>
      <w:r w:rsidR="001D5315" w:rsidRPr="001D5315">
        <w:rPr>
          <w:rFonts w:ascii="Calibri" w:hAnsi="Calibri" w:cs="Arial"/>
        </w:rPr>
        <w:t>; sin embargo, en caso de que se presenten proposiciones con características y presentación distintas a las señaladas en el anexo No. 1, su aceptación dependerá del Comité Evaluador, reservándose la Convocante el derecho de rechazar las propuestas.</w:t>
      </w:r>
    </w:p>
    <w:p w14:paraId="222860AC" w14:textId="77777777" w:rsidR="001D5315" w:rsidRDefault="001D5315" w:rsidP="001E7413">
      <w:pPr>
        <w:pStyle w:val="Prrafodelista"/>
        <w:tabs>
          <w:tab w:val="right" w:pos="1134"/>
        </w:tabs>
        <w:ind w:left="1134" w:right="425"/>
        <w:jc w:val="both"/>
        <w:rPr>
          <w:rFonts w:ascii="Calibri" w:hAnsi="Calibri" w:cs="Arial"/>
        </w:rPr>
      </w:pPr>
    </w:p>
    <w:p w14:paraId="021161C2" w14:textId="67E28FD0" w:rsidR="001D5315" w:rsidRPr="001D5315" w:rsidRDefault="001D5315" w:rsidP="001E7413">
      <w:pPr>
        <w:pStyle w:val="Prrafodelista"/>
        <w:numPr>
          <w:ilvl w:val="2"/>
          <w:numId w:val="25"/>
        </w:numPr>
        <w:tabs>
          <w:tab w:val="right" w:pos="1134"/>
        </w:tabs>
        <w:ind w:left="1134" w:right="425" w:hanging="567"/>
        <w:jc w:val="both"/>
        <w:rPr>
          <w:rFonts w:ascii="Calibri" w:hAnsi="Calibri" w:cs="Arial"/>
        </w:rPr>
      </w:pPr>
      <w:r w:rsidRPr="001D5315">
        <w:rPr>
          <w:rFonts w:ascii="Calibri" w:hAnsi="Calibri" w:cs="Arial"/>
        </w:rPr>
        <w:t xml:space="preserve">El (los) licitante (s) ofertará(n) en su (s) propuesta (s) técnica (s), </w:t>
      </w:r>
      <w:r w:rsidR="00315830">
        <w:rPr>
          <w:rFonts w:ascii="Calibri" w:hAnsi="Calibri" w:cs="Arial"/>
        </w:rPr>
        <w:t xml:space="preserve">el </w:t>
      </w:r>
      <w:r w:rsidR="007900A4">
        <w:rPr>
          <w:rFonts w:ascii="Calibri" w:hAnsi="Calibri" w:cs="Arial"/>
        </w:rPr>
        <w:t>MOBILIARIO</w:t>
      </w:r>
      <w:r w:rsidRPr="001D5315">
        <w:rPr>
          <w:rFonts w:ascii="Calibri" w:hAnsi="Calibri" w:cs="Arial"/>
        </w:rPr>
        <w:t xml:space="preserve">, de acuerdo a las cantidades y características técnicas establecidas en el anexo 1, y demás requisitos que se soliciten y a los acuerdos establecidos en la Junta de Aclaraciones. En caso de que el (los) Licitante (s) que resulte (n) ganador (es) entregue (n) bienes distintos a los requeridos, o que no cumpla con las especificaciones originalmente contratadas, se rechazará la  recepción  de éstos.  En este caso el  licitante </w:t>
      </w:r>
      <w:r w:rsidRPr="00416DB2">
        <w:rPr>
          <w:rFonts w:ascii="Calibri" w:hAnsi="Calibri" w:cs="Arial"/>
        </w:rPr>
        <w:t xml:space="preserve">tendrá </w:t>
      </w:r>
      <w:r w:rsidR="00416DB2" w:rsidRPr="00416DB2">
        <w:rPr>
          <w:rFonts w:ascii="Calibri" w:hAnsi="Calibri" w:cs="Arial"/>
        </w:rPr>
        <w:t>5 días naturales</w:t>
      </w:r>
      <w:r w:rsidRPr="00416DB2">
        <w:rPr>
          <w:rFonts w:ascii="Calibri" w:hAnsi="Calibri" w:cs="Arial"/>
        </w:rPr>
        <w:t xml:space="preserve"> para</w:t>
      </w:r>
      <w:r w:rsidRPr="001D5315">
        <w:rPr>
          <w:rFonts w:ascii="Calibri" w:hAnsi="Calibri" w:cs="Arial"/>
        </w:rPr>
        <w:t xml:space="preserve"> la entrega total de los mismos, sin embargo, se hará acreedor a las sanciones correspondientes de acuerdo a lo establecido en estas bases.</w:t>
      </w:r>
    </w:p>
    <w:p w14:paraId="6FDFF696" w14:textId="77777777" w:rsidR="001D5315" w:rsidRPr="001D5315" w:rsidRDefault="001D5315" w:rsidP="001E7413">
      <w:pPr>
        <w:tabs>
          <w:tab w:val="right" w:pos="1134"/>
        </w:tabs>
        <w:ind w:right="425"/>
        <w:jc w:val="both"/>
        <w:rPr>
          <w:rFonts w:ascii="Calibri" w:hAnsi="Calibri" w:cs="Arial"/>
        </w:rPr>
      </w:pPr>
    </w:p>
    <w:p w14:paraId="7E03D1A6" w14:textId="77777777" w:rsidR="006971A9" w:rsidRPr="00183705" w:rsidRDefault="006971A9" w:rsidP="001E7413">
      <w:pPr>
        <w:pStyle w:val="Prrafodelista"/>
        <w:numPr>
          <w:ilvl w:val="2"/>
          <w:numId w:val="25"/>
        </w:numPr>
        <w:tabs>
          <w:tab w:val="right" w:pos="1134"/>
        </w:tabs>
        <w:ind w:left="1134" w:right="425" w:hanging="567"/>
        <w:jc w:val="both"/>
        <w:rPr>
          <w:rFonts w:ascii="Calibri" w:hAnsi="Calibri" w:cs="Arial"/>
        </w:rPr>
      </w:pPr>
      <w:r w:rsidRPr="00183705">
        <w:rPr>
          <w:rFonts w:ascii="Calibri" w:hAnsi="Calibri" w:cs="Arial"/>
        </w:rPr>
        <w:t>El</w:t>
      </w:r>
      <w:r w:rsidR="001D5315">
        <w:rPr>
          <w:rFonts w:ascii="Calibri" w:hAnsi="Calibri" w:cs="Arial"/>
        </w:rPr>
        <w:t xml:space="preserve"> Licitante ganador entregará el</w:t>
      </w:r>
      <w:r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 xml:space="preserve"> de acuerdo </w:t>
      </w:r>
      <w:r w:rsidRPr="00183705">
        <w:rPr>
          <w:rFonts w:ascii="Calibri" w:hAnsi="Calibri" w:cs="Arial"/>
        </w:rPr>
        <w:t>a su propuesta técnica presentada y evaluada por el Comité Técnico.</w:t>
      </w:r>
    </w:p>
    <w:p w14:paraId="738ED97E" w14:textId="77777777" w:rsidR="006971A9" w:rsidRPr="00183705" w:rsidRDefault="006971A9" w:rsidP="001E7413">
      <w:pPr>
        <w:pStyle w:val="Prrafodelista"/>
        <w:tabs>
          <w:tab w:val="right" w:pos="1134"/>
        </w:tabs>
        <w:ind w:left="1134" w:right="425" w:hanging="567"/>
        <w:rPr>
          <w:rFonts w:ascii="Calibri" w:hAnsi="Calibri" w:cs="Arial"/>
        </w:rPr>
      </w:pPr>
    </w:p>
    <w:p w14:paraId="4A3AB148" w14:textId="77777777" w:rsidR="006971A9" w:rsidRPr="001D4605" w:rsidRDefault="006971A9" w:rsidP="001E7413">
      <w:pPr>
        <w:pStyle w:val="Prrafodelista"/>
        <w:numPr>
          <w:ilvl w:val="2"/>
          <w:numId w:val="25"/>
        </w:numPr>
        <w:tabs>
          <w:tab w:val="right" w:pos="1134"/>
        </w:tabs>
        <w:ind w:left="1134" w:right="425"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w:t>
      </w:r>
      <w:r w:rsidRPr="001D4605">
        <w:rPr>
          <w:rFonts w:ascii="Calibri" w:hAnsi="Calibri" w:cs="Arial"/>
        </w:rPr>
        <w:t>; por lo que los participantes deberán cotizar el 100%</w:t>
      </w:r>
      <w:r w:rsidR="00C13D71">
        <w:rPr>
          <w:rFonts w:ascii="Calibri" w:hAnsi="Calibri" w:cs="Arial"/>
        </w:rPr>
        <w:t xml:space="preserve"> del volumen requerido de todos </w:t>
      </w:r>
      <w:r w:rsidRPr="001D4605">
        <w:rPr>
          <w:rFonts w:ascii="Calibri" w:hAnsi="Calibri" w:cs="Arial"/>
        </w:rPr>
        <w:t xml:space="preserve">los renglones que </w:t>
      </w:r>
      <w:r w:rsidR="007A3631" w:rsidRPr="001D4605">
        <w:rPr>
          <w:rFonts w:ascii="Calibri" w:hAnsi="Calibri" w:cs="Arial"/>
        </w:rPr>
        <w:t>integren</w:t>
      </w:r>
      <w:r w:rsidR="004E6F64" w:rsidRPr="001D4605">
        <w:rPr>
          <w:rFonts w:ascii="Calibri" w:hAnsi="Calibri" w:cs="Arial"/>
        </w:rPr>
        <w:t xml:space="preserve"> </w:t>
      </w:r>
      <w:r w:rsidR="003F6176">
        <w:rPr>
          <w:rFonts w:ascii="Calibri" w:hAnsi="Calibri" w:cs="Arial"/>
        </w:rPr>
        <w:t>la partida 1</w:t>
      </w:r>
      <w:r w:rsidR="004E6F64" w:rsidRPr="001D4605">
        <w:rPr>
          <w:rFonts w:ascii="Calibri" w:hAnsi="Calibri" w:cs="Arial"/>
        </w:rPr>
        <w:t xml:space="preserve"> contenida </w:t>
      </w:r>
      <w:r w:rsidRPr="001D4605">
        <w:rPr>
          <w:rFonts w:ascii="Calibri" w:hAnsi="Calibri" w:cs="Arial"/>
        </w:rPr>
        <w:t xml:space="preserve">en el anexo 1 </w:t>
      </w:r>
      <w:r w:rsidR="00925856" w:rsidRPr="001D4605">
        <w:rPr>
          <w:rFonts w:ascii="Calibri" w:hAnsi="Calibri" w:cs="Arial"/>
        </w:rPr>
        <w:t>de estas bases</w:t>
      </w:r>
      <w:r w:rsidRPr="001D4605">
        <w:rPr>
          <w:rFonts w:ascii="Calibri" w:hAnsi="Calibri" w:cs="Arial"/>
        </w:rPr>
        <w:t>. La Convocante se reserva el derecho de rechazar la</w:t>
      </w:r>
      <w:r w:rsidR="004E6F64" w:rsidRPr="001D4605">
        <w:rPr>
          <w:rFonts w:ascii="Calibri" w:hAnsi="Calibri" w:cs="Arial"/>
        </w:rPr>
        <w:t>s</w:t>
      </w:r>
      <w:r w:rsidRPr="001D4605">
        <w:rPr>
          <w:rFonts w:ascii="Calibri" w:hAnsi="Calibri" w:cs="Arial"/>
        </w:rPr>
        <w:t xml:space="preserve"> </w:t>
      </w:r>
      <w:r w:rsidR="003F6176">
        <w:rPr>
          <w:rFonts w:ascii="Calibri" w:hAnsi="Calibri" w:cs="Arial"/>
        </w:rPr>
        <w:t>propuestas</w:t>
      </w:r>
      <w:r w:rsidRPr="001D4605">
        <w:rPr>
          <w:rFonts w:ascii="Calibri" w:hAnsi="Calibri" w:cs="Arial"/>
        </w:rPr>
        <w:t xml:space="preserve"> presentadas, si no se cumple con este punto.</w:t>
      </w:r>
    </w:p>
    <w:p w14:paraId="48AFF065" w14:textId="77777777" w:rsidR="006971A9" w:rsidRPr="00183705" w:rsidRDefault="006971A9" w:rsidP="001E7413">
      <w:pPr>
        <w:pStyle w:val="Prrafodelista"/>
        <w:tabs>
          <w:tab w:val="right" w:pos="1134"/>
        </w:tabs>
        <w:ind w:left="1134" w:right="425" w:hanging="567"/>
        <w:rPr>
          <w:rFonts w:ascii="Calibri" w:hAnsi="Calibri" w:cs="Arial"/>
        </w:rPr>
      </w:pPr>
    </w:p>
    <w:p w14:paraId="20A63958" w14:textId="19C4F9F6" w:rsidR="006971A9" w:rsidRPr="00183705" w:rsidRDefault="00F130B0" w:rsidP="001E7413">
      <w:pPr>
        <w:pStyle w:val="Prrafodelista"/>
        <w:numPr>
          <w:ilvl w:val="2"/>
          <w:numId w:val="25"/>
        </w:numPr>
        <w:tabs>
          <w:tab w:val="right" w:pos="1134"/>
        </w:tabs>
        <w:ind w:left="1134" w:right="425" w:hanging="567"/>
        <w:jc w:val="both"/>
        <w:rPr>
          <w:rFonts w:ascii="Calibri" w:hAnsi="Calibri" w:cs="Arial"/>
        </w:rPr>
      </w:pPr>
      <w:r>
        <w:rPr>
          <w:rFonts w:ascii="Calibri" w:hAnsi="Calibri" w:cs="Arial"/>
        </w:rPr>
        <w:t>La</w:t>
      </w:r>
      <w:r w:rsidR="00315830">
        <w:rPr>
          <w:rFonts w:ascii="Calibri" w:hAnsi="Calibri" w:cs="Arial"/>
        </w:rPr>
        <w:t xml:space="preserve"> Unidad Aplicativa</w:t>
      </w:r>
      <w:r>
        <w:rPr>
          <w:rFonts w:ascii="Calibri" w:hAnsi="Calibri" w:cs="Arial"/>
        </w:rPr>
        <w:t xml:space="preserve"> </w:t>
      </w:r>
      <w:r w:rsidR="006971A9" w:rsidRPr="00183705">
        <w:rPr>
          <w:rFonts w:ascii="Calibri" w:hAnsi="Calibri" w:cs="Arial"/>
        </w:rPr>
        <w:t>hará</w:t>
      </w:r>
      <w:r w:rsidR="003F6176">
        <w:rPr>
          <w:rFonts w:ascii="Calibri" w:hAnsi="Calibri" w:cs="Arial"/>
        </w:rPr>
        <w:t xml:space="preserve"> la solicitud </w:t>
      </w:r>
      <w:r w:rsidR="001D5315">
        <w:rPr>
          <w:rFonts w:ascii="Calibri" w:hAnsi="Calibri" w:cs="Arial"/>
        </w:rPr>
        <w:t>del</w:t>
      </w:r>
      <w:r w:rsidR="001D5315"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 xml:space="preserve"> </w:t>
      </w:r>
      <w:r w:rsidR="004F3099">
        <w:rPr>
          <w:rFonts w:ascii="Calibri" w:hAnsi="Calibri" w:cs="Arial"/>
        </w:rPr>
        <w:t>requerido</w:t>
      </w:r>
      <w:r w:rsidR="006971A9" w:rsidRPr="00183705">
        <w:rPr>
          <w:rFonts w:ascii="Calibri" w:hAnsi="Calibri" w:cs="Arial"/>
        </w:rPr>
        <w:t xml:space="preserve"> en </w:t>
      </w:r>
      <w:r w:rsidR="006971A9" w:rsidRPr="00F561D8">
        <w:rPr>
          <w:rFonts w:ascii="Calibri" w:hAnsi="Calibri" w:cs="Arial"/>
        </w:rPr>
        <w:t>el formato de Orden de Envío debidamente</w:t>
      </w:r>
      <w:r w:rsidR="006971A9" w:rsidRPr="00183705">
        <w:rPr>
          <w:rFonts w:ascii="Calibri" w:hAnsi="Calibri" w:cs="Arial"/>
        </w:rPr>
        <w:t xml:space="preserve"> foliado, y deberá ser enviado </w:t>
      </w:r>
      <w:r w:rsidR="00CC6A31">
        <w:rPr>
          <w:rFonts w:ascii="Calibri" w:hAnsi="Calibri" w:cs="Arial"/>
        </w:rPr>
        <w:t>por</w:t>
      </w:r>
      <w:r w:rsidR="006971A9" w:rsidRPr="00183705">
        <w:rPr>
          <w:rFonts w:ascii="Calibri" w:hAnsi="Calibri" w:cs="Arial"/>
        </w:rPr>
        <w:t xml:space="preserve">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sidR="00135F80">
        <w:rPr>
          <w:rFonts w:ascii="Calibri" w:hAnsi="Calibri" w:cs="Arial"/>
        </w:rPr>
        <w:t>licitante ganador</w:t>
      </w:r>
      <w:r w:rsidR="006971A9" w:rsidRPr="00183705">
        <w:rPr>
          <w:rFonts w:ascii="Calibri" w:hAnsi="Calibri" w:cs="Arial"/>
        </w:rPr>
        <w:t xml:space="preserve">, recabando acuse de recibo de la Orden de Envío con firma y fecha por parte del </w:t>
      </w:r>
      <w:r w:rsidR="00135F80">
        <w:rPr>
          <w:rFonts w:ascii="Calibri" w:hAnsi="Calibri" w:cs="Arial"/>
        </w:rPr>
        <w:t>licitante ganador</w:t>
      </w:r>
      <w:r w:rsidR="006971A9" w:rsidRPr="00183705">
        <w:rPr>
          <w:rFonts w:ascii="Calibri" w:hAnsi="Calibri" w:cs="Arial"/>
        </w:rPr>
        <w:t xml:space="preserve">, dicho acuse deberá el </w:t>
      </w:r>
      <w:r w:rsidR="00135F80">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14:paraId="23F2B8F7" w14:textId="77777777" w:rsidR="006A7DCC" w:rsidRPr="00183705" w:rsidRDefault="006A7DCC" w:rsidP="001E7413">
      <w:pPr>
        <w:pStyle w:val="Prrafodelista"/>
        <w:ind w:right="425"/>
        <w:rPr>
          <w:rFonts w:ascii="Calibri" w:hAnsi="Calibri" w:cs="Arial"/>
        </w:rPr>
      </w:pPr>
    </w:p>
    <w:p w14:paraId="31AEA6F6" w14:textId="0ABE5119" w:rsidR="006971A9" w:rsidRPr="00183705" w:rsidRDefault="006971A9" w:rsidP="001E7413">
      <w:pPr>
        <w:pStyle w:val="Prrafodelista"/>
        <w:numPr>
          <w:ilvl w:val="2"/>
          <w:numId w:val="25"/>
        </w:numPr>
        <w:tabs>
          <w:tab w:val="right" w:pos="1134"/>
        </w:tabs>
        <w:ind w:left="1134" w:right="425" w:hanging="567"/>
        <w:jc w:val="both"/>
        <w:rPr>
          <w:rFonts w:ascii="Calibri" w:hAnsi="Calibri" w:cs="Arial"/>
        </w:rPr>
      </w:pPr>
      <w:r w:rsidRPr="00183705">
        <w:rPr>
          <w:rFonts w:ascii="Calibri" w:hAnsi="Calibri" w:cs="Arial"/>
        </w:rPr>
        <w:t xml:space="preserve">Para las Ordenes de Envío, de las cuales los proveedores no remitan acuse de recibo o no se tenga respuesta alguna por parte de estos, será tomada en </w:t>
      </w:r>
      <w:r w:rsidRPr="00315830">
        <w:rPr>
          <w:rFonts w:ascii="Calibri" w:hAnsi="Calibri" w:cs="Arial"/>
        </w:rPr>
        <w:t xml:space="preserve">cuenta por </w:t>
      </w:r>
      <w:r w:rsidR="00315830" w:rsidRPr="00315830">
        <w:rPr>
          <w:rFonts w:ascii="Calibri" w:hAnsi="Calibri" w:cs="Arial"/>
        </w:rPr>
        <w:t>la</w:t>
      </w:r>
      <w:r w:rsidR="00C13D71" w:rsidRPr="00315830">
        <w:rPr>
          <w:rFonts w:ascii="Calibri" w:hAnsi="Calibri" w:cs="Arial"/>
        </w:rPr>
        <w:t xml:space="preserve"> </w:t>
      </w:r>
      <w:r w:rsidR="00315830" w:rsidRPr="00315830">
        <w:rPr>
          <w:rFonts w:ascii="Calibri" w:hAnsi="Calibri" w:cs="Arial"/>
        </w:rPr>
        <w:t>Unidad</w:t>
      </w:r>
      <w:r w:rsidR="00315830">
        <w:rPr>
          <w:rFonts w:ascii="Calibri" w:hAnsi="Calibri" w:cs="Arial"/>
        </w:rPr>
        <w:t xml:space="preserve"> Aplicativa</w:t>
      </w:r>
      <w:r w:rsidRPr="00183705">
        <w:rPr>
          <w:rFonts w:ascii="Calibri" w:hAnsi="Calibri" w:cs="Arial"/>
        </w:rPr>
        <w:t xml:space="preserve"> como fecha de acuse el día en que se elabore la Orden de Envío para el cálculo y elaboración de sanción por el atraso en la entrega de</w:t>
      </w:r>
      <w:r w:rsidR="001D5315">
        <w:rPr>
          <w:rFonts w:ascii="Calibri" w:hAnsi="Calibri" w:cs="Arial"/>
        </w:rPr>
        <w:t>l</w:t>
      </w:r>
      <w:r w:rsidR="006A7DCC"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w:t>
      </w:r>
    </w:p>
    <w:p w14:paraId="1447ECEF" w14:textId="77777777" w:rsidR="006971A9" w:rsidRPr="00183705" w:rsidRDefault="006971A9" w:rsidP="001E7413">
      <w:pPr>
        <w:pStyle w:val="Prrafodelista"/>
        <w:tabs>
          <w:tab w:val="right" w:pos="1134"/>
        </w:tabs>
        <w:ind w:left="1134" w:right="425" w:hanging="567"/>
        <w:rPr>
          <w:rFonts w:ascii="Calibri" w:hAnsi="Calibri" w:cs="Arial"/>
        </w:rPr>
      </w:pPr>
    </w:p>
    <w:p w14:paraId="26593DD4" w14:textId="351A75A9" w:rsidR="00812A50" w:rsidRPr="00F561D8" w:rsidRDefault="00812A50" w:rsidP="001E7413">
      <w:pPr>
        <w:pStyle w:val="Prrafodelista"/>
        <w:numPr>
          <w:ilvl w:val="2"/>
          <w:numId w:val="25"/>
        </w:numPr>
        <w:tabs>
          <w:tab w:val="right" w:pos="1134"/>
        </w:tabs>
        <w:ind w:left="1134" w:right="425" w:hanging="567"/>
        <w:jc w:val="both"/>
        <w:rPr>
          <w:rFonts w:ascii="Calibri" w:hAnsi="Calibri"/>
        </w:rPr>
      </w:pPr>
      <w:r w:rsidRPr="00F561D8">
        <w:rPr>
          <w:rFonts w:ascii="Calibri" w:hAnsi="Calibri" w:cs="Arial"/>
        </w:rPr>
        <w:t>D</w:t>
      </w:r>
      <w:r w:rsidRPr="00F561D8">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w:t>
      </w:r>
      <w:r w:rsidR="00A5705D" w:rsidRPr="00F561D8">
        <w:rPr>
          <w:rFonts w:ascii="Calibri" w:hAnsi="Calibri"/>
        </w:rPr>
        <w:t xml:space="preserve"> toda</w:t>
      </w:r>
      <w:r w:rsidRPr="00F561D8">
        <w:rPr>
          <w:rFonts w:ascii="Calibri" w:hAnsi="Calibri"/>
        </w:rPr>
        <w:t xml:space="preserve"> responsabilidad </w:t>
      </w:r>
      <w:r w:rsidR="00A5705D" w:rsidRPr="00F561D8">
        <w:rPr>
          <w:rFonts w:ascii="Calibri" w:hAnsi="Calibri"/>
        </w:rPr>
        <w:t>al</w:t>
      </w:r>
      <w:r w:rsidRPr="00F561D8">
        <w:rPr>
          <w:rFonts w:ascii="Calibri" w:hAnsi="Calibri"/>
        </w:rPr>
        <w:t xml:space="preserve"> respecto. La Convocante no será patrón sustituto.</w:t>
      </w:r>
    </w:p>
    <w:p w14:paraId="48A5BFE9" w14:textId="77777777" w:rsidR="00812A50" w:rsidRPr="00183705" w:rsidRDefault="00812A50" w:rsidP="001E7413">
      <w:pPr>
        <w:pStyle w:val="Prrafodelista"/>
        <w:ind w:right="425"/>
        <w:rPr>
          <w:rFonts w:ascii="Calibri" w:hAnsi="Calibri"/>
        </w:rPr>
      </w:pPr>
    </w:p>
    <w:p w14:paraId="19C03BF1" w14:textId="27D2E493" w:rsidR="00812A50" w:rsidRPr="00F561D8" w:rsidRDefault="00812A50" w:rsidP="001E7413">
      <w:pPr>
        <w:pStyle w:val="Prrafodelista"/>
        <w:numPr>
          <w:ilvl w:val="2"/>
          <w:numId w:val="25"/>
        </w:numPr>
        <w:tabs>
          <w:tab w:val="right" w:pos="1134"/>
        </w:tabs>
        <w:ind w:left="1134" w:right="425" w:hanging="567"/>
        <w:jc w:val="both"/>
        <w:rPr>
          <w:rFonts w:ascii="Calibri" w:hAnsi="Calibri"/>
        </w:rPr>
      </w:pPr>
      <w:r w:rsidRPr="00F561D8">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sidRPr="00F561D8">
        <w:rPr>
          <w:rFonts w:ascii="Calibri" w:hAnsi="Calibri"/>
        </w:rPr>
        <w:t>.</w:t>
      </w:r>
    </w:p>
    <w:p w14:paraId="7EC84E69" w14:textId="77777777" w:rsidR="00812A50" w:rsidRPr="00183705" w:rsidRDefault="00812A50" w:rsidP="001E7413">
      <w:pPr>
        <w:pStyle w:val="Prrafodelista"/>
        <w:ind w:right="425"/>
        <w:rPr>
          <w:rFonts w:ascii="Calibri" w:hAnsi="Calibri"/>
        </w:rPr>
      </w:pPr>
    </w:p>
    <w:p w14:paraId="65750562" w14:textId="77777777" w:rsidR="009000C3" w:rsidRDefault="00E87248" w:rsidP="001E7413">
      <w:pPr>
        <w:pStyle w:val="Prrafodelista"/>
        <w:numPr>
          <w:ilvl w:val="2"/>
          <w:numId w:val="25"/>
        </w:numPr>
        <w:tabs>
          <w:tab w:val="right" w:pos="1134"/>
        </w:tabs>
        <w:ind w:left="1134" w:right="425" w:hanging="567"/>
        <w:jc w:val="both"/>
        <w:rPr>
          <w:rFonts w:ascii="Calibri" w:hAnsi="Calibri"/>
        </w:rPr>
      </w:pPr>
      <w:r w:rsidRPr="00C64681">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C64681">
        <w:rPr>
          <w:rFonts w:ascii="Calibri" w:hAnsi="Calibri"/>
        </w:rPr>
        <w:lastRenderedPageBreak/>
        <w:t>bienes a los</w:t>
      </w:r>
      <w:r w:rsidRPr="00C64681">
        <w:rPr>
          <w:rFonts w:ascii="Calibri" w:hAnsi="Calibri"/>
        </w:rPr>
        <w:t xml:space="preserve"> que hace referencia la presente convocatoria cumplen con los estándares de calidad o unidades de medida requeridas.</w:t>
      </w:r>
    </w:p>
    <w:p w14:paraId="555C6887" w14:textId="77777777" w:rsidR="009000C3" w:rsidRPr="009000C3" w:rsidRDefault="009000C3" w:rsidP="001E7413">
      <w:pPr>
        <w:pStyle w:val="Prrafodelista"/>
        <w:ind w:right="425"/>
        <w:rPr>
          <w:rFonts w:ascii="Calibri" w:hAnsi="Calibri"/>
        </w:rPr>
      </w:pPr>
    </w:p>
    <w:p w14:paraId="5522DA69" w14:textId="34E9A038" w:rsidR="009000C3" w:rsidRDefault="00BC71D0" w:rsidP="001E7413">
      <w:pPr>
        <w:pStyle w:val="Prrafodelista"/>
        <w:numPr>
          <w:ilvl w:val="2"/>
          <w:numId w:val="25"/>
        </w:numPr>
        <w:tabs>
          <w:tab w:val="right" w:pos="1134"/>
        </w:tabs>
        <w:ind w:left="1134" w:right="425" w:hanging="567"/>
        <w:jc w:val="both"/>
        <w:rPr>
          <w:rFonts w:ascii="Calibri" w:hAnsi="Calibri"/>
        </w:rPr>
      </w:pPr>
      <w:r>
        <w:rPr>
          <w:rFonts w:ascii="Calibri" w:hAnsi="Calibri"/>
        </w:rPr>
        <w:t xml:space="preserve"> </w:t>
      </w:r>
      <w:r w:rsidR="00934187" w:rsidRPr="009000C3">
        <w:rPr>
          <w:rFonts w:ascii="Calibri" w:hAnsi="Calibri"/>
        </w:rPr>
        <w:t xml:space="preserve">Facturas. </w:t>
      </w:r>
      <w:r w:rsidR="009000C3" w:rsidRPr="009000C3">
        <w:rPr>
          <w:rFonts w:ascii="Calibri" w:hAnsi="Calibri"/>
        </w:rPr>
        <w:t xml:space="preserve">Las facturas que resulten de la recepción del </w:t>
      </w:r>
      <w:r w:rsidR="007900A4">
        <w:rPr>
          <w:rFonts w:ascii="Calibri" w:hAnsi="Calibri"/>
        </w:rPr>
        <w:t>MOBILIARIO</w:t>
      </w:r>
      <w:r w:rsidR="009000C3" w:rsidRPr="009000C3">
        <w:rPr>
          <w:rFonts w:ascii="Calibri" w:hAnsi="Calibri"/>
        </w:rPr>
        <w:t xml:space="preserve">, serán a favor de Servicios de Salud </w:t>
      </w:r>
      <w:r w:rsidR="00315830">
        <w:rPr>
          <w:rFonts w:ascii="Calibri" w:hAnsi="Calibri"/>
        </w:rPr>
        <w:t>de Nuevo León, R.F.C. SSN970115</w:t>
      </w:r>
      <w:r w:rsidR="009000C3" w:rsidRPr="009000C3">
        <w:rPr>
          <w:rFonts w:ascii="Calibri" w:hAnsi="Calibri"/>
        </w:rPr>
        <w:t xml:space="preserve">QI9, con domicilio en Matamoros Ote. No. 520, Centro de Monterrey, N.L., C.P. 64000, se deberá realizar una factura por cada partida presupuestal </w:t>
      </w:r>
      <w:r w:rsidR="00A5705D">
        <w:rPr>
          <w:rFonts w:ascii="Calibri" w:hAnsi="Calibri"/>
        </w:rPr>
        <w:t xml:space="preserve">y </w:t>
      </w:r>
      <w:r w:rsidR="009000C3" w:rsidRPr="009000C3">
        <w:rPr>
          <w:rFonts w:ascii="Calibri" w:hAnsi="Calibri"/>
        </w:rPr>
        <w:t xml:space="preserve">ser presentadas por el licitante que resulte adjudicado en el Departamento de Recursos Financieros </w:t>
      </w:r>
      <w:r w:rsidR="009000C3" w:rsidRPr="00315830">
        <w:rPr>
          <w:rFonts w:ascii="Calibri" w:hAnsi="Calibri"/>
        </w:rPr>
        <w:t xml:space="preserve">de </w:t>
      </w:r>
      <w:r w:rsidR="00315830" w:rsidRPr="00315830">
        <w:rPr>
          <w:rFonts w:ascii="Calibri" w:hAnsi="Calibri"/>
        </w:rPr>
        <w:t>la</w:t>
      </w:r>
      <w:r w:rsidR="009000C3" w:rsidRPr="00315830">
        <w:rPr>
          <w:rFonts w:ascii="Calibri" w:hAnsi="Calibri"/>
        </w:rPr>
        <w:t xml:space="preserve"> </w:t>
      </w:r>
      <w:r w:rsidR="00315830">
        <w:rPr>
          <w:rFonts w:ascii="Calibri" w:hAnsi="Calibri"/>
        </w:rPr>
        <w:t>Unidad Aplicativa</w:t>
      </w:r>
      <w:r w:rsidR="009000C3" w:rsidRPr="009000C3">
        <w:rPr>
          <w:rFonts w:ascii="Calibri" w:hAnsi="Calibri"/>
        </w:rPr>
        <w:t>, deberán contener lo siguiente: nombre y firma de quién realizó la recepción y firma del Director o Administrador de la Unidad Aplicativa (se anexará a la factura copia de la Orden de Envío, mediante la cual se solicitó</w:t>
      </w:r>
      <w:r>
        <w:rPr>
          <w:rFonts w:ascii="Calibri" w:hAnsi="Calibri"/>
        </w:rPr>
        <w:t xml:space="preserve"> el mobiliario</w:t>
      </w:r>
      <w:r w:rsidR="009000C3" w:rsidRPr="009000C3">
        <w:rPr>
          <w:rFonts w:ascii="Calibri" w:hAnsi="Calibri"/>
        </w:rPr>
        <w:t xml:space="preserve"> y de la cédula de recepción de bienes muebles correspondiente); además deberá invariablemente describir en cada fa</w:t>
      </w:r>
      <w:r w:rsidR="004F3099">
        <w:rPr>
          <w:rFonts w:ascii="Calibri" w:hAnsi="Calibri"/>
        </w:rPr>
        <w:t>ctura el número de licitación, c</w:t>
      </w:r>
      <w:r w:rsidR="009000C3" w:rsidRPr="009000C3">
        <w:rPr>
          <w:rFonts w:ascii="Calibri" w:hAnsi="Calibri"/>
        </w:rPr>
        <w:t>ontrato, clave CABMS, partida presupuestal, descripci</w:t>
      </w:r>
      <w:r w:rsidR="009000C3">
        <w:rPr>
          <w:rFonts w:ascii="Calibri" w:hAnsi="Calibri"/>
        </w:rPr>
        <w:t xml:space="preserve">ón, </w:t>
      </w:r>
      <w:r w:rsidR="009000C3" w:rsidRPr="009000C3">
        <w:rPr>
          <w:rFonts w:ascii="Calibri" w:hAnsi="Calibri"/>
        </w:rPr>
        <w:t>número de serie del equipo (en caso de que aplique), número de orden de envío, marca y modelo.</w:t>
      </w:r>
    </w:p>
    <w:p w14:paraId="3521C00B" w14:textId="77777777" w:rsidR="007900A4" w:rsidRPr="007900A4" w:rsidRDefault="007900A4" w:rsidP="001E7413">
      <w:pPr>
        <w:pStyle w:val="Prrafodelista"/>
        <w:ind w:right="425"/>
        <w:rPr>
          <w:rFonts w:ascii="Calibri" w:hAnsi="Calibri"/>
        </w:rPr>
      </w:pPr>
    </w:p>
    <w:p w14:paraId="6AD12DED" w14:textId="612A1B2B" w:rsidR="00934187" w:rsidRDefault="00934187" w:rsidP="001E7413">
      <w:pPr>
        <w:pStyle w:val="Default"/>
        <w:ind w:left="1134" w:right="425"/>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276138CF" w14:textId="77777777" w:rsidR="00001C6E" w:rsidRDefault="00001C6E" w:rsidP="001E7413">
      <w:pPr>
        <w:pStyle w:val="Default"/>
        <w:ind w:left="1134" w:right="425"/>
        <w:jc w:val="both"/>
        <w:rPr>
          <w:rFonts w:asciiTheme="minorHAnsi" w:hAnsiTheme="minorHAnsi" w:cs="Arial"/>
          <w:color w:val="auto"/>
          <w:sz w:val="20"/>
          <w:szCs w:val="20"/>
          <w:lang w:val="es-ES_tradnl" w:eastAsia="es-ES"/>
        </w:rPr>
      </w:pPr>
    </w:p>
    <w:p w14:paraId="75DBC552" w14:textId="77777777" w:rsidR="00206124" w:rsidRDefault="00985E36" w:rsidP="001E7413">
      <w:pPr>
        <w:pStyle w:val="Prrafodelista"/>
        <w:numPr>
          <w:ilvl w:val="2"/>
          <w:numId w:val="25"/>
        </w:numPr>
        <w:tabs>
          <w:tab w:val="right" w:pos="1134"/>
        </w:tabs>
        <w:ind w:left="1134" w:right="425"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14:paraId="0B2DCE1B" w14:textId="77777777" w:rsidR="00206124" w:rsidRDefault="00206124" w:rsidP="001E7413">
      <w:pPr>
        <w:pStyle w:val="Prrafodelista"/>
        <w:tabs>
          <w:tab w:val="right" w:pos="1134"/>
        </w:tabs>
        <w:ind w:left="1134" w:right="425"/>
        <w:jc w:val="both"/>
        <w:rPr>
          <w:rFonts w:ascii="Calibri" w:hAnsi="Calibri"/>
        </w:rPr>
      </w:pPr>
    </w:p>
    <w:p w14:paraId="7748AA43" w14:textId="77777777" w:rsidR="00206124" w:rsidRPr="00BC71D0" w:rsidRDefault="00206124" w:rsidP="001E7413">
      <w:pPr>
        <w:pStyle w:val="Prrafodelista"/>
        <w:numPr>
          <w:ilvl w:val="2"/>
          <w:numId w:val="25"/>
        </w:numPr>
        <w:tabs>
          <w:tab w:val="right" w:pos="1134"/>
        </w:tabs>
        <w:ind w:left="1134" w:right="425" w:hanging="567"/>
        <w:jc w:val="both"/>
        <w:rPr>
          <w:rFonts w:asciiTheme="minorHAnsi" w:hAnsiTheme="minorHAnsi" w:cs="Arial"/>
        </w:rPr>
      </w:pPr>
      <w:r w:rsidRPr="00206124">
        <w:rPr>
          <w:rFonts w:asciiTheme="minorHAnsi" w:hAnsiTheme="minorHAnsi" w:cs="Arial"/>
        </w:rPr>
        <w:t xml:space="preserve"> </w:t>
      </w:r>
      <w:r w:rsidRPr="00001C6E">
        <w:rPr>
          <w:rFonts w:asciiTheme="minorHAnsi" w:hAnsiTheme="minorHAnsi" w:cs="Arial"/>
          <w:b/>
          <w:bCs/>
        </w:rPr>
        <w:t>Calidad.</w:t>
      </w:r>
      <w:r w:rsidRPr="00206124">
        <w:rPr>
          <w:rFonts w:asciiTheme="minorHAnsi" w:hAnsiTheme="minorHAnsi" w:cs="Arial"/>
        </w:rPr>
        <w:t xml:space="preserve"> Para los fabricantes Nacionales: Certificado o escrito bajo protesta de decir verdad de que cumplen con las </w:t>
      </w:r>
      <w:r w:rsidRPr="00BC71D0">
        <w:rPr>
          <w:rFonts w:asciiTheme="minorHAnsi" w:hAnsiTheme="minorHAnsi" w:cs="Arial"/>
        </w:rPr>
        <w:t>normas oficiales mexicanas o las normas mexicanas.</w:t>
      </w:r>
    </w:p>
    <w:p w14:paraId="39B8BEFB" w14:textId="77777777" w:rsidR="00206124" w:rsidRPr="00BC71D0" w:rsidRDefault="00206124" w:rsidP="001E7413">
      <w:pPr>
        <w:pStyle w:val="Prrafodelista"/>
        <w:ind w:right="425"/>
        <w:rPr>
          <w:rFonts w:asciiTheme="minorHAnsi" w:hAnsiTheme="minorHAnsi" w:cs="Arial"/>
        </w:rPr>
      </w:pPr>
    </w:p>
    <w:p w14:paraId="7F8379B9" w14:textId="69246954" w:rsidR="00206124" w:rsidRPr="00673989" w:rsidRDefault="00BC71D0" w:rsidP="001E7413">
      <w:pPr>
        <w:pStyle w:val="Prrafodelista"/>
        <w:numPr>
          <w:ilvl w:val="2"/>
          <w:numId w:val="25"/>
        </w:numPr>
        <w:tabs>
          <w:tab w:val="right" w:pos="1134"/>
        </w:tabs>
        <w:ind w:left="1134" w:right="425" w:hanging="567"/>
        <w:jc w:val="both"/>
        <w:rPr>
          <w:rFonts w:ascii="Calibri" w:hAnsi="Calibri"/>
        </w:rPr>
      </w:pPr>
      <w:r w:rsidRPr="00BC71D0">
        <w:rPr>
          <w:rFonts w:asciiTheme="minorHAnsi" w:hAnsiTheme="minorHAnsi" w:cs="Arial"/>
          <w:b/>
          <w:bCs/>
        </w:rPr>
        <w:t xml:space="preserve"> </w:t>
      </w:r>
      <w:r w:rsidR="00206124" w:rsidRPr="00673989">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w:t>
      </w:r>
      <w:r w:rsidR="00732898" w:rsidRPr="00673989">
        <w:rPr>
          <w:rFonts w:asciiTheme="minorHAnsi" w:hAnsiTheme="minorHAnsi" w:cs="Arial"/>
        </w:rPr>
        <w:t xml:space="preserve">practiquen, </w:t>
      </w:r>
      <w:r w:rsidR="00732898" w:rsidRPr="00673989">
        <w:rPr>
          <w:rFonts w:ascii="Calibri" w:hAnsi="Calibri"/>
        </w:rPr>
        <w:t>de conformidad con el artículo 78 de la Ley de Adquisiciones, Arrendamientos y Contratación de Servicios del Estado de Nuevo León y del 120 del Reglamento de la misma ley.</w:t>
      </w:r>
    </w:p>
    <w:p w14:paraId="71E1A68A" w14:textId="77777777" w:rsidR="00206124" w:rsidRPr="00206124" w:rsidRDefault="00206124" w:rsidP="001E7413">
      <w:pPr>
        <w:pStyle w:val="Prrafodelista"/>
        <w:ind w:right="425"/>
        <w:rPr>
          <w:rFonts w:asciiTheme="minorHAnsi" w:hAnsiTheme="minorHAnsi" w:cs="Arial"/>
        </w:rPr>
      </w:pPr>
    </w:p>
    <w:p w14:paraId="78BEF18B" w14:textId="77777777" w:rsidR="00B81B08" w:rsidRPr="00206124" w:rsidRDefault="00E87248" w:rsidP="001E7413">
      <w:pPr>
        <w:pStyle w:val="Prrafodelista"/>
        <w:numPr>
          <w:ilvl w:val="2"/>
          <w:numId w:val="25"/>
        </w:numPr>
        <w:tabs>
          <w:tab w:val="right" w:pos="1134"/>
        </w:tabs>
        <w:ind w:left="1134" w:right="425" w:hanging="567"/>
        <w:jc w:val="both"/>
        <w:rPr>
          <w:rFonts w:ascii="Calibri" w:hAnsi="Calibri"/>
        </w:rPr>
      </w:pPr>
      <w:r w:rsidRPr="00206124">
        <w:rPr>
          <w:rFonts w:asciiTheme="minorHAnsi" w:hAnsiTheme="minorHAnsi" w:cs="Arial"/>
        </w:rPr>
        <w:t>P</w:t>
      </w:r>
      <w:r w:rsidR="00B81B08" w:rsidRPr="00206124">
        <w:rPr>
          <w:rFonts w:asciiTheme="minorHAnsi" w:hAnsiTheme="minorHAnsi" w:cs="Arial"/>
        </w:rPr>
        <w:t>ara el desarrollo de los eventos y menciones en las presentes bases se señalan los domicilios de la Sub</w:t>
      </w:r>
      <w:r w:rsidR="00221835" w:rsidRPr="00206124">
        <w:rPr>
          <w:rFonts w:asciiTheme="minorHAnsi" w:hAnsiTheme="minorHAnsi" w:cs="Arial"/>
        </w:rPr>
        <w:t>secretaria</w:t>
      </w:r>
      <w:r w:rsidR="00B81B08" w:rsidRPr="00206124">
        <w:rPr>
          <w:rFonts w:asciiTheme="minorHAnsi" w:hAnsiTheme="minorHAnsi" w:cs="Arial"/>
        </w:rPr>
        <w:t xml:space="preserve"> de </w:t>
      </w:r>
      <w:r w:rsidR="00572EFD" w:rsidRPr="00206124">
        <w:rPr>
          <w:rFonts w:asciiTheme="minorHAnsi" w:hAnsiTheme="minorHAnsi" w:cs="Arial"/>
        </w:rPr>
        <w:t xml:space="preserve">Prevención y Control de Enfermedades </w:t>
      </w:r>
      <w:r w:rsidR="00B81B08" w:rsidRPr="00206124">
        <w:rPr>
          <w:rFonts w:asciiTheme="minorHAnsi" w:hAnsiTheme="minorHAnsi" w:cs="Arial"/>
        </w:rPr>
        <w:t xml:space="preserve">y la Dirección Administrativa de la Convocante, ubicadas en Matamoros No. 520 Ote, </w:t>
      </w:r>
      <w:r w:rsidR="00221835" w:rsidRPr="00206124">
        <w:rPr>
          <w:rFonts w:asciiTheme="minorHAnsi" w:hAnsiTheme="minorHAnsi" w:cs="Arial"/>
        </w:rPr>
        <w:t>3</w:t>
      </w:r>
      <w:r w:rsidR="00B81B08" w:rsidRPr="00206124">
        <w:rPr>
          <w:rFonts w:asciiTheme="minorHAnsi" w:hAnsiTheme="minorHAnsi" w:cs="Arial"/>
        </w:rPr>
        <w:t>er. y 2do piso</w:t>
      </w:r>
      <w:r w:rsidR="00820658" w:rsidRPr="00206124">
        <w:rPr>
          <w:rFonts w:asciiTheme="minorHAnsi" w:hAnsiTheme="minorHAnsi" w:cs="Arial"/>
        </w:rPr>
        <w:t xml:space="preserve"> respectivamente</w:t>
      </w:r>
      <w:r w:rsidR="00B81B08" w:rsidRPr="00206124">
        <w:rPr>
          <w:rFonts w:asciiTheme="minorHAnsi" w:hAnsiTheme="minorHAnsi" w:cs="Arial"/>
        </w:rPr>
        <w:t>, Centro de Monterrey Nuevo León, C.P. 64000</w:t>
      </w:r>
      <w:r w:rsidR="00B81B08" w:rsidRPr="00206124">
        <w:rPr>
          <w:rFonts w:ascii="Calibri" w:hAnsi="Calibri"/>
        </w:rPr>
        <w:t>.</w:t>
      </w:r>
    </w:p>
    <w:p w14:paraId="5045539C" w14:textId="77777777" w:rsidR="009A165A" w:rsidRDefault="009A165A" w:rsidP="001E7413">
      <w:pPr>
        <w:tabs>
          <w:tab w:val="left" w:pos="851"/>
        </w:tabs>
        <w:ind w:left="284" w:right="425"/>
        <w:jc w:val="both"/>
        <w:rPr>
          <w:rFonts w:ascii="Calibri" w:hAnsi="Calibri"/>
          <w:b/>
          <w:u w:val="single"/>
        </w:rPr>
      </w:pPr>
    </w:p>
    <w:p w14:paraId="5736CCA3" w14:textId="77777777" w:rsidR="0067279F" w:rsidRDefault="0067279F" w:rsidP="001E7413">
      <w:pPr>
        <w:tabs>
          <w:tab w:val="left" w:pos="851"/>
        </w:tabs>
        <w:ind w:left="284" w:right="425"/>
        <w:jc w:val="both"/>
        <w:rPr>
          <w:rFonts w:ascii="Calibri" w:hAnsi="Calibri"/>
          <w:b/>
          <w:u w:val="single"/>
        </w:rPr>
      </w:pPr>
    </w:p>
    <w:p w14:paraId="0EA57A17" w14:textId="77777777" w:rsidR="00A1692B" w:rsidRPr="00874241" w:rsidRDefault="00A1692B" w:rsidP="001E7413">
      <w:pPr>
        <w:tabs>
          <w:tab w:val="left" w:pos="851"/>
        </w:tabs>
        <w:ind w:left="284" w:right="425"/>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866237">
        <w:rPr>
          <w:rFonts w:ascii="Calibri" w:hAnsi="Calibri"/>
          <w:b/>
          <w:u w:val="single"/>
        </w:rPr>
        <w:t>del</w:t>
      </w:r>
      <w:r w:rsidR="00812A50" w:rsidRPr="00874241">
        <w:rPr>
          <w:rFonts w:ascii="Calibri" w:hAnsi="Calibri"/>
          <w:b/>
          <w:u w:val="single"/>
        </w:rPr>
        <w:t xml:space="preserve"> </w:t>
      </w:r>
      <w:r w:rsidR="007900A4">
        <w:rPr>
          <w:rFonts w:ascii="Calibri" w:hAnsi="Calibri" w:cs="Arial"/>
          <w:b/>
          <w:u w:val="single"/>
        </w:rPr>
        <w:t>MOBILIARIO</w:t>
      </w:r>
      <w:r w:rsidRPr="00874241">
        <w:rPr>
          <w:rFonts w:ascii="Calibri" w:hAnsi="Calibri"/>
          <w:b/>
          <w:u w:val="single"/>
        </w:rPr>
        <w:t>.</w:t>
      </w:r>
    </w:p>
    <w:p w14:paraId="7D4985D7" w14:textId="77777777" w:rsidR="00A1692B" w:rsidRPr="00183705" w:rsidRDefault="00A1692B" w:rsidP="001E7413">
      <w:pPr>
        <w:tabs>
          <w:tab w:val="left" w:pos="851"/>
        </w:tabs>
        <w:ind w:right="425"/>
        <w:jc w:val="both"/>
        <w:rPr>
          <w:rFonts w:ascii="Calibri" w:hAnsi="Calibri"/>
          <w:b/>
        </w:rPr>
      </w:pPr>
    </w:p>
    <w:p w14:paraId="08A07FDF" w14:textId="77777777" w:rsidR="00B81B08" w:rsidRPr="00183705" w:rsidRDefault="00A1692B" w:rsidP="001E7413">
      <w:pPr>
        <w:tabs>
          <w:tab w:val="left" w:pos="851"/>
        </w:tabs>
        <w:ind w:left="709" w:right="425"/>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934187">
        <w:rPr>
          <w:rFonts w:ascii="Calibri" w:hAnsi="Calibri"/>
          <w:b/>
        </w:rPr>
        <w:t>del</w:t>
      </w:r>
      <w:r w:rsidR="00812A50" w:rsidRPr="00874241">
        <w:rPr>
          <w:rFonts w:ascii="Calibri" w:hAnsi="Calibri"/>
          <w:b/>
        </w:rPr>
        <w:t xml:space="preserve"> </w:t>
      </w:r>
      <w:r w:rsidR="007900A4">
        <w:rPr>
          <w:rFonts w:ascii="Calibri" w:hAnsi="Calibri" w:cs="Arial"/>
          <w:b/>
        </w:rPr>
        <w:t>MOBILIARIO</w:t>
      </w:r>
      <w:r w:rsidR="001C147E" w:rsidRPr="00183705">
        <w:rPr>
          <w:rFonts w:ascii="Calibri" w:hAnsi="Calibri"/>
          <w:b/>
        </w:rPr>
        <w:t>:</w:t>
      </w:r>
      <w:r w:rsidR="00A83A41" w:rsidRPr="00183705">
        <w:rPr>
          <w:rFonts w:ascii="Calibri" w:hAnsi="Calibri"/>
          <w:b/>
        </w:rPr>
        <w:t xml:space="preserve"> </w:t>
      </w:r>
    </w:p>
    <w:p w14:paraId="10563DBF" w14:textId="77777777" w:rsidR="00B81B08" w:rsidRPr="00183705" w:rsidRDefault="00B81B08" w:rsidP="001E7413">
      <w:pPr>
        <w:tabs>
          <w:tab w:val="left" w:pos="851"/>
        </w:tabs>
        <w:ind w:left="709" w:right="425"/>
        <w:jc w:val="both"/>
        <w:rPr>
          <w:rFonts w:ascii="Calibri" w:hAnsi="Calibri"/>
          <w:b/>
        </w:rPr>
      </w:pPr>
    </w:p>
    <w:p w14:paraId="578B708C" w14:textId="4D85468C" w:rsidR="009054F7" w:rsidRPr="00183705" w:rsidRDefault="00C64681" w:rsidP="001E7413">
      <w:pPr>
        <w:ind w:left="709" w:right="425"/>
        <w:jc w:val="both"/>
        <w:rPr>
          <w:rFonts w:ascii="Calibri" w:hAnsi="Calibri" w:cs="Arial"/>
        </w:rPr>
      </w:pPr>
      <w:r>
        <w:rPr>
          <w:rFonts w:ascii="Calibri" w:hAnsi="Calibri" w:cs="Arial"/>
        </w:rPr>
        <w:t>El</w:t>
      </w:r>
      <w:r w:rsidR="00D40283">
        <w:rPr>
          <w:rFonts w:ascii="Calibri" w:hAnsi="Calibri" w:cs="Arial"/>
        </w:rPr>
        <w:t xml:space="preserve"> </w:t>
      </w:r>
      <w:r w:rsidR="007900A4">
        <w:rPr>
          <w:rFonts w:ascii="Calibri" w:hAnsi="Calibri" w:cs="Arial"/>
        </w:rPr>
        <w:t>MOBILIARIO</w:t>
      </w:r>
      <w:r w:rsidR="00227183">
        <w:rPr>
          <w:rFonts w:ascii="Calibri" w:hAnsi="Calibri" w:cs="Arial"/>
        </w:rPr>
        <w:t xml:space="preserve"> se entregará</w:t>
      </w:r>
      <w:r w:rsidR="00227183" w:rsidRPr="00D506AE">
        <w:rPr>
          <w:rFonts w:ascii="Calibri" w:hAnsi="Calibri" w:cs="Arial"/>
        </w:rPr>
        <w:t xml:space="preserve"> </w:t>
      </w:r>
      <w:r w:rsidR="00D40283" w:rsidRPr="00071D95">
        <w:rPr>
          <w:rFonts w:ascii="Calibri" w:hAnsi="Calibri" w:cs="Arial"/>
        </w:rPr>
        <w:t xml:space="preserve">del </w:t>
      </w:r>
      <w:r w:rsidR="00B27A3B" w:rsidRPr="00071D95">
        <w:rPr>
          <w:rFonts w:ascii="Calibri" w:hAnsi="Calibri" w:cs="Arial"/>
        </w:rPr>
        <w:t>12</w:t>
      </w:r>
      <w:r w:rsidR="00D40283" w:rsidRPr="00071D95">
        <w:rPr>
          <w:rFonts w:ascii="Calibri" w:hAnsi="Calibri" w:cs="Arial"/>
        </w:rPr>
        <w:t xml:space="preserve"> de </w:t>
      </w:r>
      <w:r w:rsidR="00071D95">
        <w:rPr>
          <w:rFonts w:ascii="Calibri" w:hAnsi="Calibri" w:cs="Arial"/>
        </w:rPr>
        <w:t>m</w:t>
      </w:r>
      <w:r w:rsidR="00732898" w:rsidRPr="00071D95">
        <w:rPr>
          <w:rFonts w:ascii="Calibri" w:hAnsi="Calibri" w:cs="Arial"/>
        </w:rPr>
        <w:t>ayo</w:t>
      </w:r>
      <w:r w:rsidRPr="00071D95">
        <w:rPr>
          <w:rFonts w:ascii="Calibri" w:hAnsi="Calibri" w:cs="Arial"/>
        </w:rPr>
        <w:t xml:space="preserve"> </w:t>
      </w:r>
      <w:r w:rsidR="007900A4" w:rsidRPr="00071D95">
        <w:rPr>
          <w:rFonts w:ascii="Calibri" w:hAnsi="Calibri" w:cs="Arial"/>
        </w:rPr>
        <w:t>del 202</w:t>
      </w:r>
      <w:r w:rsidR="00732898" w:rsidRPr="00071D95">
        <w:rPr>
          <w:rFonts w:ascii="Calibri" w:hAnsi="Calibri" w:cs="Arial"/>
        </w:rPr>
        <w:t>1</w:t>
      </w:r>
      <w:r w:rsidR="009054F7" w:rsidRPr="00071D95">
        <w:rPr>
          <w:rFonts w:ascii="Calibri" w:hAnsi="Calibri" w:cs="Arial"/>
        </w:rPr>
        <w:t xml:space="preserve"> al </w:t>
      </w:r>
      <w:r w:rsidR="00071D95" w:rsidRPr="00071D95">
        <w:rPr>
          <w:rFonts w:ascii="Calibri" w:hAnsi="Calibri" w:cs="Arial"/>
        </w:rPr>
        <w:t>30</w:t>
      </w:r>
      <w:r w:rsidR="00934187" w:rsidRPr="00071D95">
        <w:rPr>
          <w:rFonts w:ascii="Calibri" w:hAnsi="Calibri" w:cs="Arial"/>
        </w:rPr>
        <w:t xml:space="preserve"> de </w:t>
      </w:r>
      <w:r w:rsidR="00071D95" w:rsidRPr="00071D95">
        <w:rPr>
          <w:rFonts w:ascii="Calibri" w:hAnsi="Calibri" w:cs="Arial"/>
        </w:rPr>
        <w:t>junio</w:t>
      </w:r>
      <w:r w:rsidR="007900A4" w:rsidRPr="00071D95">
        <w:rPr>
          <w:rFonts w:ascii="Calibri" w:hAnsi="Calibri" w:cs="Arial"/>
        </w:rPr>
        <w:t xml:space="preserve"> del 20</w:t>
      </w:r>
      <w:r w:rsidR="00732898" w:rsidRPr="00071D95">
        <w:rPr>
          <w:rFonts w:ascii="Calibri" w:hAnsi="Calibri" w:cs="Arial"/>
        </w:rPr>
        <w:t>21</w:t>
      </w:r>
      <w:r w:rsidR="009054F7" w:rsidRPr="00071D95">
        <w:rPr>
          <w:rFonts w:ascii="Calibri" w:hAnsi="Calibri" w:cs="Arial"/>
        </w:rPr>
        <w:t>, en el ho</w:t>
      </w:r>
      <w:r w:rsidR="009054F7" w:rsidRPr="00D77863">
        <w:rPr>
          <w:rFonts w:ascii="Calibri" w:hAnsi="Calibri" w:cs="Arial"/>
        </w:rPr>
        <w:t>rario de 8:00 a 14:00 horas de Lunes a Viernes.</w:t>
      </w:r>
      <w:r w:rsidR="009054F7" w:rsidRPr="00183705">
        <w:rPr>
          <w:rFonts w:ascii="Calibri" w:hAnsi="Calibri" w:cs="Arial"/>
        </w:rPr>
        <w:t xml:space="preserve"> </w:t>
      </w:r>
    </w:p>
    <w:p w14:paraId="73A23C36" w14:textId="77777777" w:rsidR="00BC71D0" w:rsidRPr="00183705" w:rsidRDefault="00BC71D0" w:rsidP="001E7413">
      <w:pPr>
        <w:ind w:left="709" w:right="425"/>
        <w:jc w:val="both"/>
        <w:rPr>
          <w:rFonts w:ascii="Calibri" w:hAnsi="Calibri" w:cs="Arial"/>
        </w:rPr>
      </w:pPr>
    </w:p>
    <w:p w14:paraId="3C2580E7" w14:textId="77777777" w:rsidR="009054F7" w:rsidRPr="00183705" w:rsidRDefault="009054F7" w:rsidP="001E7413">
      <w:pPr>
        <w:ind w:left="709" w:right="425"/>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14:paraId="05CF004D" w14:textId="77777777" w:rsidR="00D16279" w:rsidRPr="00183705" w:rsidRDefault="00D16279" w:rsidP="001E7413">
      <w:pPr>
        <w:ind w:left="1276" w:right="425" w:hanging="283"/>
        <w:jc w:val="both"/>
        <w:rPr>
          <w:rFonts w:ascii="Calibri" w:hAnsi="Calibri" w:cs="Calibri"/>
        </w:rPr>
      </w:pPr>
    </w:p>
    <w:p w14:paraId="714B5067" w14:textId="77777777" w:rsidR="00B81B08" w:rsidRPr="00183705" w:rsidRDefault="00A1692B" w:rsidP="001E7413">
      <w:pPr>
        <w:ind w:left="709" w:right="425"/>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27183">
        <w:rPr>
          <w:rFonts w:ascii="Calibri" w:hAnsi="Calibri"/>
          <w:b/>
        </w:rPr>
        <w:t>del</w:t>
      </w:r>
      <w:r w:rsidR="00227183" w:rsidRPr="00874241">
        <w:rPr>
          <w:rFonts w:ascii="Calibri" w:hAnsi="Calibri"/>
          <w:b/>
        </w:rPr>
        <w:t xml:space="preserve"> </w:t>
      </w:r>
      <w:r w:rsidR="007900A4">
        <w:rPr>
          <w:rFonts w:ascii="Calibri" w:hAnsi="Calibri" w:cs="Arial"/>
          <w:b/>
        </w:rPr>
        <w:t>MOBILIARIO</w:t>
      </w:r>
      <w:r w:rsidRPr="00874241">
        <w:rPr>
          <w:rFonts w:ascii="Calibri" w:hAnsi="Calibri"/>
          <w:b/>
        </w:rPr>
        <w:t>:</w:t>
      </w:r>
      <w:r w:rsidR="00A83A41" w:rsidRPr="00183705">
        <w:rPr>
          <w:rFonts w:ascii="Calibri" w:hAnsi="Calibri"/>
          <w:b/>
        </w:rPr>
        <w:t xml:space="preserve"> </w:t>
      </w:r>
    </w:p>
    <w:p w14:paraId="715875BA" w14:textId="77777777" w:rsidR="009054F7" w:rsidRDefault="009054F7" w:rsidP="001E7413">
      <w:pPr>
        <w:ind w:right="425"/>
        <w:jc w:val="both"/>
        <w:rPr>
          <w:rFonts w:ascii="Calibri" w:hAnsi="Calibri" w:cs="Arial"/>
        </w:rPr>
      </w:pPr>
    </w:p>
    <w:p w14:paraId="69A95994" w14:textId="30808C0E" w:rsidR="00227183" w:rsidRDefault="00227183" w:rsidP="001E7413">
      <w:pPr>
        <w:ind w:left="708" w:right="425"/>
        <w:jc w:val="both"/>
        <w:rPr>
          <w:rFonts w:ascii="Calibri" w:hAnsi="Calibri" w:cs="Arial"/>
        </w:rPr>
      </w:pPr>
      <w:r w:rsidRPr="00227183">
        <w:rPr>
          <w:rFonts w:ascii="Calibri" w:hAnsi="Calibri" w:cs="Arial"/>
        </w:rPr>
        <w:t xml:space="preserve">El lugar de entrega del </w:t>
      </w:r>
      <w:r w:rsidR="007900A4">
        <w:rPr>
          <w:rFonts w:ascii="Calibri" w:hAnsi="Calibri" w:cs="Arial"/>
        </w:rPr>
        <w:t>MOBILIARIO</w:t>
      </w:r>
      <w:r w:rsidRPr="00227183">
        <w:rPr>
          <w:rFonts w:ascii="Calibri" w:hAnsi="Calibri" w:cs="Arial"/>
        </w:rPr>
        <w:t xml:space="preserve"> será en </w:t>
      </w:r>
      <w:r w:rsidR="00BC71D0">
        <w:rPr>
          <w:rFonts w:ascii="Calibri" w:hAnsi="Calibri" w:cs="Arial"/>
        </w:rPr>
        <w:t>el Almacén</w:t>
      </w:r>
      <w:r w:rsidRPr="00227183">
        <w:rPr>
          <w:rFonts w:ascii="Calibri" w:hAnsi="Calibri" w:cs="Arial"/>
        </w:rPr>
        <w:t xml:space="preserve"> </w:t>
      </w:r>
      <w:r w:rsidR="00BC71D0">
        <w:rPr>
          <w:rFonts w:ascii="Calibri" w:hAnsi="Calibri" w:cs="Arial"/>
        </w:rPr>
        <w:t>de la Unidad Aplicativa, la cual se encuentra</w:t>
      </w:r>
      <w:r w:rsidRPr="00227183">
        <w:rPr>
          <w:rFonts w:ascii="Calibri" w:hAnsi="Calibri" w:cs="Arial"/>
        </w:rPr>
        <w:t xml:space="preserve"> en </w:t>
      </w:r>
      <w:r w:rsidR="00BC71D0">
        <w:rPr>
          <w:rFonts w:ascii="Calibri" w:hAnsi="Calibri" w:cs="Arial"/>
        </w:rPr>
        <w:t>el siguiente domicilio</w:t>
      </w:r>
      <w:r w:rsidRPr="00227183">
        <w:rPr>
          <w:rFonts w:ascii="Calibri" w:hAnsi="Calibri" w:cs="Arial"/>
        </w:rPr>
        <w:t>:</w:t>
      </w:r>
    </w:p>
    <w:p w14:paraId="20DE6A18" w14:textId="77777777" w:rsidR="007900A4" w:rsidRDefault="007900A4" w:rsidP="001E7413">
      <w:pPr>
        <w:ind w:left="708" w:right="425"/>
        <w:jc w:val="both"/>
        <w:rPr>
          <w:rFonts w:ascii="Calibri" w:hAnsi="Calibri"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6096"/>
      </w:tblGrid>
      <w:tr w:rsidR="00227183" w:rsidRPr="00FB799C" w14:paraId="1C478721" w14:textId="77777777" w:rsidTr="00673989">
        <w:trPr>
          <w:trHeight w:val="166"/>
          <w:jc w:val="center"/>
        </w:trPr>
        <w:tc>
          <w:tcPr>
            <w:tcW w:w="3964" w:type="dxa"/>
            <w:shd w:val="clear" w:color="auto" w:fill="7030A0"/>
            <w:vAlign w:val="center"/>
          </w:tcPr>
          <w:p w14:paraId="0F98E0B4" w14:textId="77777777" w:rsidR="00227183" w:rsidRPr="00673989" w:rsidRDefault="00227183" w:rsidP="001E7413">
            <w:pPr>
              <w:ind w:left="284" w:right="425"/>
              <w:jc w:val="center"/>
              <w:rPr>
                <w:rFonts w:ascii="Calibri" w:hAnsi="Calibri" w:cstheme="minorHAnsi"/>
                <w:b/>
                <w:bCs/>
                <w:highlight w:val="yellow"/>
              </w:rPr>
            </w:pPr>
            <w:r w:rsidRPr="00673989">
              <w:rPr>
                <w:rFonts w:ascii="Calibri" w:hAnsi="Calibri" w:cstheme="minorHAnsi"/>
                <w:b/>
                <w:bCs/>
              </w:rPr>
              <w:t>Unidad</w:t>
            </w:r>
          </w:p>
        </w:tc>
        <w:tc>
          <w:tcPr>
            <w:tcW w:w="6096" w:type="dxa"/>
            <w:shd w:val="clear" w:color="auto" w:fill="7030A0"/>
            <w:vAlign w:val="center"/>
          </w:tcPr>
          <w:p w14:paraId="76F125E4" w14:textId="77777777" w:rsidR="00227183" w:rsidRPr="00673989" w:rsidRDefault="00227183" w:rsidP="001E7413">
            <w:pPr>
              <w:ind w:left="284" w:right="425"/>
              <w:jc w:val="center"/>
              <w:rPr>
                <w:rFonts w:ascii="Calibri" w:hAnsi="Calibri" w:cstheme="minorHAnsi"/>
                <w:b/>
                <w:bCs/>
              </w:rPr>
            </w:pPr>
            <w:r w:rsidRPr="00673989">
              <w:rPr>
                <w:rFonts w:ascii="Calibri" w:hAnsi="Calibri" w:cstheme="minorHAnsi"/>
                <w:b/>
                <w:bCs/>
              </w:rPr>
              <w:t>Dirección</w:t>
            </w:r>
          </w:p>
        </w:tc>
      </w:tr>
      <w:tr w:rsidR="00724098" w:rsidRPr="00FB799C" w14:paraId="37E61F56" w14:textId="77777777" w:rsidTr="00673989">
        <w:trPr>
          <w:trHeight w:val="400"/>
          <w:jc w:val="center"/>
        </w:trPr>
        <w:tc>
          <w:tcPr>
            <w:tcW w:w="3964" w:type="dxa"/>
            <w:tcBorders>
              <w:top w:val="single" w:sz="4" w:space="0" w:color="auto"/>
              <w:left w:val="single" w:sz="4" w:space="0" w:color="auto"/>
              <w:bottom w:val="single" w:sz="4" w:space="0" w:color="auto"/>
              <w:right w:val="single" w:sz="4" w:space="0" w:color="auto"/>
            </w:tcBorders>
            <w:vAlign w:val="center"/>
          </w:tcPr>
          <w:p w14:paraId="7F17B4A8" w14:textId="10563B8A" w:rsidR="00724098" w:rsidRPr="00673989" w:rsidRDefault="00BC71D0" w:rsidP="001E7413">
            <w:pPr>
              <w:ind w:right="425"/>
              <w:jc w:val="both"/>
              <w:rPr>
                <w:rFonts w:ascii="Calibri" w:hAnsi="Calibri" w:cstheme="minorHAnsi"/>
                <w:highlight w:val="yellow"/>
              </w:rPr>
            </w:pPr>
            <w:r w:rsidRPr="00673989">
              <w:rPr>
                <w:rFonts w:ascii="Calibri" w:hAnsi="Calibri" w:cstheme="minorHAnsi"/>
              </w:rPr>
              <w:t>HOS</w:t>
            </w:r>
            <w:r w:rsidR="0067279F">
              <w:rPr>
                <w:rFonts w:ascii="Calibri" w:hAnsi="Calibri" w:cstheme="minorHAnsi"/>
              </w:rPr>
              <w:t>PITAL GENERAL DE SABINAS</w:t>
            </w:r>
          </w:p>
        </w:tc>
        <w:tc>
          <w:tcPr>
            <w:tcW w:w="6096" w:type="dxa"/>
            <w:tcBorders>
              <w:top w:val="single" w:sz="4" w:space="0" w:color="auto"/>
              <w:left w:val="single" w:sz="4" w:space="0" w:color="auto"/>
              <w:bottom w:val="single" w:sz="4" w:space="0" w:color="auto"/>
              <w:right w:val="single" w:sz="4" w:space="0" w:color="auto"/>
            </w:tcBorders>
            <w:vAlign w:val="center"/>
          </w:tcPr>
          <w:p w14:paraId="4B7A8FA9" w14:textId="24816A1E" w:rsidR="00724098" w:rsidRPr="00673989" w:rsidRDefault="00673989" w:rsidP="001E7413">
            <w:pPr>
              <w:ind w:right="425"/>
              <w:jc w:val="both"/>
              <w:rPr>
                <w:rFonts w:ascii="Calibri" w:hAnsi="Calibri" w:cstheme="minorHAnsi"/>
                <w:highlight w:val="yellow"/>
              </w:rPr>
            </w:pPr>
            <w:r>
              <w:rPr>
                <w:rFonts w:ascii="Calibri" w:hAnsi="Calibri" w:cstheme="minorHAnsi"/>
              </w:rPr>
              <w:t>CARRETERA NACIONAL No.</w:t>
            </w:r>
            <w:r w:rsidRPr="00673989">
              <w:rPr>
                <w:rFonts w:ascii="Calibri" w:hAnsi="Calibri" w:cstheme="minorHAnsi"/>
              </w:rPr>
              <w:t xml:space="preserve"> 1084,</w:t>
            </w:r>
            <w:r>
              <w:rPr>
                <w:rFonts w:ascii="Calibri" w:hAnsi="Calibri" w:cstheme="minorHAnsi"/>
              </w:rPr>
              <w:t xml:space="preserve"> </w:t>
            </w:r>
            <w:r w:rsidRPr="00673989">
              <w:rPr>
                <w:rFonts w:ascii="Calibri" w:hAnsi="Calibri" w:cstheme="minorHAnsi"/>
              </w:rPr>
              <w:t>COL. HACIENDA FLOREÑA, SABINAS HIDALGO, N.L.</w:t>
            </w:r>
          </w:p>
        </w:tc>
      </w:tr>
    </w:tbl>
    <w:p w14:paraId="20456E47" w14:textId="77777777" w:rsidR="001E7413" w:rsidRDefault="001E7413" w:rsidP="001E7413">
      <w:pPr>
        <w:ind w:right="425"/>
        <w:jc w:val="both"/>
        <w:rPr>
          <w:rFonts w:ascii="Calibri" w:hAnsi="Calibri" w:cs="Arial"/>
        </w:rPr>
      </w:pPr>
    </w:p>
    <w:p w14:paraId="6C8C85EB" w14:textId="77777777" w:rsidR="00090008" w:rsidRDefault="00090008" w:rsidP="001E7413">
      <w:pPr>
        <w:ind w:right="425"/>
        <w:jc w:val="both"/>
        <w:rPr>
          <w:rFonts w:ascii="Calibri" w:hAnsi="Calibri" w:cs="Arial"/>
        </w:rPr>
      </w:pPr>
    </w:p>
    <w:p w14:paraId="38A185A5" w14:textId="2D4B9085" w:rsidR="000348C5" w:rsidRPr="00183705" w:rsidRDefault="000348C5" w:rsidP="001E7413">
      <w:pPr>
        <w:ind w:left="709" w:right="425"/>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00C11458">
        <w:rPr>
          <w:rFonts w:ascii="Calibri" w:hAnsi="Calibri" w:cs="Calibri"/>
          <w:b/>
        </w:rPr>
        <w:t xml:space="preserve"> </w:t>
      </w:r>
      <w:r w:rsidR="00C11458">
        <w:rPr>
          <w:rFonts w:ascii="Calibri" w:hAnsi="Calibri"/>
          <w:b/>
        </w:rPr>
        <w:t>del</w:t>
      </w:r>
      <w:r w:rsidR="00C11458" w:rsidRPr="00B23923">
        <w:rPr>
          <w:rFonts w:ascii="Calibri" w:hAnsi="Calibri"/>
          <w:b/>
        </w:rPr>
        <w:t xml:space="preserve"> </w:t>
      </w:r>
      <w:r w:rsidR="007900A4">
        <w:rPr>
          <w:rFonts w:ascii="Calibri" w:hAnsi="Calibri" w:cs="Arial"/>
          <w:b/>
        </w:rPr>
        <w:t>MOBILIARIO</w:t>
      </w:r>
      <w:r w:rsidRPr="00183705">
        <w:rPr>
          <w:rFonts w:ascii="Calibri" w:hAnsi="Calibri" w:cs="Calibri"/>
          <w:b/>
        </w:rPr>
        <w:t>:</w:t>
      </w:r>
    </w:p>
    <w:p w14:paraId="2790D0C7" w14:textId="77777777" w:rsidR="00ED4597" w:rsidRPr="00183705" w:rsidRDefault="00ED4597" w:rsidP="001E7413">
      <w:pPr>
        <w:tabs>
          <w:tab w:val="left" w:pos="851"/>
          <w:tab w:val="right" w:pos="1276"/>
        </w:tabs>
        <w:ind w:left="709" w:right="425"/>
        <w:jc w:val="both"/>
        <w:rPr>
          <w:rFonts w:ascii="Calibri" w:hAnsi="Calibri"/>
          <w:b/>
          <w:bCs/>
        </w:rPr>
      </w:pPr>
    </w:p>
    <w:p w14:paraId="79A620DB" w14:textId="77777777" w:rsidR="009054F7" w:rsidRPr="00183705" w:rsidRDefault="009054F7" w:rsidP="001E7413">
      <w:pPr>
        <w:ind w:left="709" w:right="425"/>
        <w:jc w:val="both"/>
        <w:rPr>
          <w:rFonts w:ascii="Calibri" w:hAnsi="Calibri" w:cs="Arial"/>
        </w:rPr>
      </w:pPr>
      <w:r w:rsidRPr="00183705">
        <w:rPr>
          <w:rFonts w:ascii="Calibri" w:hAnsi="Calibri" w:cs="Arial"/>
        </w:rPr>
        <w:t xml:space="preserve">El licitante que resulte con adjudicación </w:t>
      </w:r>
      <w:r w:rsidR="00C13D71" w:rsidRPr="00183705">
        <w:rPr>
          <w:rFonts w:ascii="Calibri" w:hAnsi="Calibri" w:cs="Arial"/>
        </w:rPr>
        <w:t xml:space="preserve">proporcionará </w:t>
      </w:r>
      <w:r w:rsidR="00C13D71">
        <w:rPr>
          <w:rFonts w:ascii="Calibri" w:hAnsi="Calibri" w:cs="Arial"/>
        </w:rPr>
        <w:t>el</w:t>
      </w:r>
      <w:r w:rsidR="00C13D71" w:rsidRPr="00183705">
        <w:rPr>
          <w:rFonts w:ascii="Calibri" w:hAnsi="Calibri" w:cs="Arial"/>
        </w:rPr>
        <w:t xml:space="preserve"> </w:t>
      </w:r>
      <w:r w:rsidR="007900A4">
        <w:rPr>
          <w:rFonts w:ascii="Calibri" w:hAnsi="Calibri" w:cs="Arial"/>
        </w:rPr>
        <w:t>MOBILIARIO</w:t>
      </w:r>
      <w:r w:rsidR="00C13D71" w:rsidRPr="00183705">
        <w:rPr>
          <w:rFonts w:ascii="Calibri" w:hAnsi="Calibri" w:cs="Arial"/>
        </w:rPr>
        <w:t>, de acuerdo a su propuesta técnica presentada y evaluada por el comité técnico que designe la convocante.</w:t>
      </w:r>
    </w:p>
    <w:p w14:paraId="75476518" w14:textId="77777777" w:rsidR="009054F7" w:rsidRDefault="009054F7" w:rsidP="001E7413">
      <w:pPr>
        <w:ind w:left="709" w:right="425"/>
        <w:jc w:val="both"/>
        <w:rPr>
          <w:rFonts w:ascii="Calibri" w:hAnsi="Calibri" w:cs="Arial"/>
        </w:rPr>
      </w:pPr>
    </w:p>
    <w:p w14:paraId="4EFE4D84" w14:textId="77777777" w:rsidR="00C11458" w:rsidRPr="00C11458" w:rsidRDefault="00C11458" w:rsidP="001E7413">
      <w:pPr>
        <w:pStyle w:val="Default"/>
        <w:ind w:left="708" w:right="425"/>
        <w:jc w:val="both"/>
        <w:rPr>
          <w:rFonts w:ascii="Calibri" w:hAnsi="Calibri" w:cs="Arial"/>
          <w:color w:val="auto"/>
          <w:sz w:val="20"/>
          <w:szCs w:val="20"/>
          <w:lang w:val="es-ES_tradnl" w:eastAsia="es-ES"/>
        </w:rPr>
      </w:pPr>
      <w:r w:rsidRPr="00FB799C">
        <w:rPr>
          <w:rFonts w:ascii="Calibri" w:hAnsi="Calibri" w:cs="Arial"/>
          <w:b/>
          <w:bCs/>
          <w:color w:val="auto"/>
          <w:sz w:val="20"/>
          <w:szCs w:val="20"/>
          <w:lang w:val="es-ES_tradnl" w:eastAsia="es-ES"/>
        </w:rPr>
        <w:t>Transportación:</w:t>
      </w:r>
      <w:r w:rsidRPr="00C11458">
        <w:rPr>
          <w:rFonts w:ascii="Calibri" w:hAnsi="Calibri" w:cs="Arial"/>
          <w:color w:val="auto"/>
          <w:sz w:val="20"/>
          <w:szCs w:val="20"/>
          <w:lang w:val="es-ES_tradnl" w:eastAsia="es-ES"/>
        </w:rPr>
        <w:t xml:space="preserve"> la transportación del </w:t>
      </w:r>
      <w:r w:rsidR="007900A4">
        <w:rPr>
          <w:rFonts w:ascii="Calibri" w:hAnsi="Calibri" w:cs="Arial"/>
          <w:color w:val="auto"/>
          <w:sz w:val="20"/>
          <w:szCs w:val="20"/>
          <w:lang w:val="es-ES_tradnl" w:eastAsia="es-ES"/>
        </w:rPr>
        <w:t>MOBILIARIO</w:t>
      </w:r>
      <w:r w:rsidRPr="00C11458">
        <w:rPr>
          <w:rFonts w:ascii="Calibri" w:hAnsi="Calibri" w:cs="Arial"/>
          <w:color w:val="auto"/>
          <w:sz w:val="20"/>
          <w:szCs w:val="20"/>
          <w:lang w:val="es-ES_tradnl" w:eastAsia="es-ES"/>
        </w:rPr>
        <w:t xml:space="preserve"> y las maniobras de carga y descarga en el andén del lugar de entrega serán por cuenta y riesgo del licitante que resulte con adjudicación. </w:t>
      </w:r>
    </w:p>
    <w:p w14:paraId="0CF0AE47" w14:textId="77777777" w:rsidR="00C11458" w:rsidRPr="00C11458" w:rsidRDefault="00C11458" w:rsidP="001E7413">
      <w:pPr>
        <w:pStyle w:val="Default"/>
        <w:ind w:right="425"/>
        <w:jc w:val="both"/>
        <w:rPr>
          <w:rFonts w:ascii="Calibri" w:hAnsi="Calibri" w:cs="Arial"/>
          <w:color w:val="auto"/>
          <w:sz w:val="20"/>
          <w:szCs w:val="20"/>
          <w:lang w:val="es-ES_tradnl" w:eastAsia="es-ES"/>
        </w:rPr>
      </w:pPr>
    </w:p>
    <w:p w14:paraId="085A8DCC" w14:textId="77777777" w:rsidR="00C11458" w:rsidRDefault="00C11458" w:rsidP="001E7413">
      <w:pPr>
        <w:ind w:left="708" w:right="425"/>
        <w:jc w:val="both"/>
        <w:rPr>
          <w:rFonts w:ascii="Calibri" w:hAnsi="Calibri" w:cs="Arial"/>
        </w:rPr>
      </w:pPr>
      <w:r w:rsidRPr="00C11458">
        <w:rPr>
          <w:rFonts w:ascii="Calibri" w:hAnsi="Calibri" w:cs="Arial"/>
        </w:rPr>
        <w:t>No será aceptada condición alguna en cuanto a cargos adicionales por concepto de fletes, maniobras de carga y descarga, seguros u otros costos adicionales para la convocante.</w:t>
      </w:r>
    </w:p>
    <w:p w14:paraId="14FE80D6" w14:textId="77777777" w:rsidR="00C11458" w:rsidRPr="00C11458" w:rsidRDefault="00C11458" w:rsidP="001E7413">
      <w:pPr>
        <w:ind w:right="425"/>
        <w:jc w:val="both"/>
        <w:rPr>
          <w:rFonts w:ascii="Calibri" w:hAnsi="Calibri" w:cs="Arial"/>
        </w:rPr>
      </w:pPr>
    </w:p>
    <w:p w14:paraId="02A14E4A" w14:textId="77777777" w:rsidR="00C11458" w:rsidRPr="00C11458" w:rsidRDefault="00C11458" w:rsidP="001E7413">
      <w:pPr>
        <w:ind w:left="708" w:right="425" w:firstLine="1"/>
        <w:jc w:val="both"/>
        <w:rPr>
          <w:rFonts w:ascii="Calibri" w:hAnsi="Calibri" w:cs="Arial"/>
        </w:rPr>
      </w:pPr>
      <w:r w:rsidRPr="00C11458">
        <w:rPr>
          <w:rFonts w:ascii="Calibri" w:hAnsi="Calibri" w:cs="Arial"/>
        </w:rPr>
        <w:t xml:space="preserve">Si en la entrega del </w:t>
      </w:r>
      <w:r w:rsidR="007900A4">
        <w:rPr>
          <w:rFonts w:ascii="Calibri" w:hAnsi="Calibri" w:cs="Arial"/>
        </w:rPr>
        <w:t>MOBILIARIO</w:t>
      </w:r>
      <w:r w:rsidRPr="00C11458">
        <w:rPr>
          <w:rFonts w:ascii="Calibri" w:hAnsi="Calibri" w:cs="Arial"/>
        </w:rPr>
        <w:t xml:space="preserve"> se identifican defectos que afecten su calidad y funcionalidad, la convocante procederá a no aceptar los mismos. </w:t>
      </w:r>
    </w:p>
    <w:p w14:paraId="0145175F" w14:textId="77777777" w:rsidR="00C11458" w:rsidRPr="005A5E80" w:rsidRDefault="00C11458" w:rsidP="001E7413">
      <w:pPr>
        <w:pStyle w:val="Default"/>
        <w:ind w:right="425"/>
        <w:jc w:val="both"/>
        <w:rPr>
          <w:sz w:val="20"/>
          <w:szCs w:val="20"/>
        </w:rPr>
      </w:pPr>
    </w:p>
    <w:p w14:paraId="529E4A9D" w14:textId="77777777" w:rsidR="00ED4597" w:rsidRPr="00183705" w:rsidRDefault="00ED4597" w:rsidP="001E7413">
      <w:pPr>
        <w:ind w:left="709" w:right="425"/>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C11458">
        <w:rPr>
          <w:rFonts w:ascii="Calibri" w:hAnsi="Calibri"/>
          <w:b/>
        </w:rPr>
        <w:t>del</w:t>
      </w:r>
      <w:r w:rsidR="009054F7" w:rsidRPr="00B23923">
        <w:rPr>
          <w:rFonts w:ascii="Calibri" w:hAnsi="Calibri"/>
          <w:b/>
        </w:rPr>
        <w:t xml:space="preserve"> </w:t>
      </w:r>
      <w:r w:rsidR="007900A4">
        <w:rPr>
          <w:rFonts w:ascii="Calibri" w:hAnsi="Calibri" w:cs="Arial"/>
          <w:b/>
        </w:rPr>
        <w:t>MOBILIARIO</w:t>
      </w:r>
      <w:r w:rsidR="00DB796B" w:rsidRPr="00B23923">
        <w:rPr>
          <w:rFonts w:ascii="Calibri" w:hAnsi="Calibri"/>
          <w:b/>
        </w:rPr>
        <w:t>:</w:t>
      </w:r>
    </w:p>
    <w:p w14:paraId="1DA1553A" w14:textId="77777777" w:rsidR="00ED4597" w:rsidRPr="00183705" w:rsidRDefault="00ED4597" w:rsidP="001E7413">
      <w:pPr>
        <w:ind w:left="709" w:right="425"/>
        <w:jc w:val="both"/>
        <w:rPr>
          <w:rFonts w:ascii="Calibri" w:hAnsi="Calibri"/>
        </w:rPr>
      </w:pPr>
    </w:p>
    <w:p w14:paraId="514F63E4" w14:textId="7D856537" w:rsidR="00ED4597" w:rsidRPr="00183705" w:rsidRDefault="003D3A9B" w:rsidP="001E7413">
      <w:pPr>
        <w:ind w:left="709" w:right="425"/>
        <w:jc w:val="both"/>
        <w:rPr>
          <w:rFonts w:ascii="Calibri" w:hAnsi="Calibri"/>
        </w:rPr>
      </w:pPr>
      <w:r>
        <w:rPr>
          <w:rFonts w:ascii="Calibri" w:hAnsi="Calibri"/>
        </w:rPr>
        <w:t xml:space="preserve">El período de garantía </w:t>
      </w:r>
      <w:r w:rsidR="00206124">
        <w:rPr>
          <w:rFonts w:ascii="Calibri" w:hAnsi="Calibri"/>
        </w:rPr>
        <w:t xml:space="preserve">del </w:t>
      </w:r>
      <w:r w:rsidR="007900A4">
        <w:rPr>
          <w:rFonts w:ascii="Calibri" w:hAnsi="Calibri" w:cs="Arial"/>
        </w:rPr>
        <w:t>MOBILIARIO</w:t>
      </w:r>
      <w:r w:rsidR="00206124" w:rsidRPr="00183705">
        <w:rPr>
          <w:rFonts w:ascii="Calibri" w:hAnsi="Calibri"/>
        </w:rPr>
        <w:t xml:space="preserve">, objeto de este concurso </w:t>
      </w:r>
      <w:r w:rsidR="009054F7" w:rsidRPr="00183705">
        <w:rPr>
          <w:rFonts w:ascii="Calibri" w:hAnsi="Calibri"/>
        </w:rPr>
        <w:t xml:space="preserve">estará sujeta, como mínimo a un año, contado a partir de la entrega </w:t>
      </w:r>
      <w:r w:rsidR="00776D7E">
        <w:rPr>
          <w:rFonts w:ascii="Calibri" w:hAnsi="Calibri"/>
        </w:rPr>
        <w:t>del mismo</w:t>
      </w:r>
      <w:r w:rsidR="009054F7" w:rsidRPr="00183705">
        <w:rPr>
          <w:rFonts w:ascii="Calibri" w:hAnsi="Calibri"/>
        </w:rPr>
        <w:t>, por lo que deberá apegarse a lo solicitado en las presentes bases, sin perjuicio de que se haga efectiva la garantía de cumplimiento, por incumplimiento del Licitante.</w:t>
      </w:r>
    </w:p>
    <w:p w14:paraId="6DB80927" w14:textId="77777777" w:rsidR="009054F7" w:rsidRPr="00183705" w:rsidRDefault="009054F7" w:rsidP="001E7413">
      <w:pPr>
        <w:ind w:left="709" w:right="425"/>
        <w:jc w:val="both"/>
        <w:rPr>
          <w:rFonts w:ascii="Calibri" w:hAnsi="Calibri"/>
        </w:rPr>
      </w:pPr>
    </w:p>
    <w:p w14:paraId="48440984" w14:textId="77777777" w:rsidR="00ED4597" w:rsidRPr="00183705" w:rsidRDefault="00ED4597" w:rsidP="001E7413">
      <w:pPr>
        <w:tabs>
          <w:tab w:val="left" w:pos="851"/>
        </w:tabs>
        <w:ind w:left="709" w:right="425"/>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14:paraId="752DD99A" w14:textId="77777777" w:rsidR="00ED4597" w:rsidRPr="00183705" w:rsidRDefault="00ED4597" w:rsidP="001E7413">
      <w:pPr>
        <w:tabs>
          <w:tab w:val="left" w:pos="851"/>
        </w:tabs>
        <w:ind w:left="709" w:right="425"/>
        <w:rPr>
          <w:rFonts w:ascii="Calibri" w:hAnsi="Calibri"/>
          <w:b/>
        </w:rPr>
      </w:pPr>
    </w:p>
    <w:p w14:paraId="7B01E22D" w14:textId="77777777" w:rsidR="005E2494" w:rsidRDefault="009054F7" w:rsidP="001E7413">
      <w:pPr>
        <w:ind w:left="709" w:right="425"/>
        <w:jc w:val="both"/>
        <w:rPr>
          <w:rFonts w:ascii="Calibri" w:hAnsi="Calibri"/>
        </w:rPr>
      </w:pPr>
      <w:r w:rsidRPr="00183705">
        <w:rPr>
          <w:rFonts w:ascii="Calibri" w:hAnsi="Calibri"/>
        </w:rPr>
        <w:t xml:space="preserve">En caso de que el Licitante que resulte </w:t>
      </w:r>
      <w:r w:rsidR="00206124" w:rsidRPr="00183705">
        <w:rPr>
          <w:rFonts w:ascii="Calibri" w:hAnsi="Calibri"/>
        </w:rPr>
        <w:t xml:space="preserve">adjudicado entregue </w:t>
      </w:r>
      <w:r w:rsidR="007900A4">
        <w:rPr>
          <w:rFonts w:ascii="Calibri" w:hAnsi="Calibri"/>
        </w:rPr>
        <w:t>MOBILIARIO</w:t>
      </w:r>
      <w:r w:rsidR="00206124" w:rsidRPr="00183705">
        <w:rPr>
          <w:rFonts w:ascii="Calibri" w:hAnsi="Calibri"/>
        </w:rPr>
        <w:t xml:space="preserve"> distinto a lo </w:t>
      </w:r>
      <w:r w:rsidR="00BE55A4">
        <w:rPr>
          <w:rFonts w:ascii="Calibri" w:hAnsi="Calibri"/>
        </w:rPr>
        <w:t>requerido</w:t>
      </w:r>
      <w:r w:rsidRPr="00183705">
        <w:rPr>
          <w:rFonts w:ascii="Calibri" w:hAnsi="Calibri"/>
        </w:rPr>
        <w:t xml:space="preserve">, o que no cumplan con las especificaciones solicitadas, se rechazará la recepción y tendrá </w:t>
      </w:r>
      <w:r w:rsidR="00985E36">
        <w:rPr>
          <w:rFonts w:ascii="Calibri" w:hAnsi="Calibri"/>
        </w:rPr>
        <w:t>5</w:t>
      </w:r>
      <w:r w:rsidRPr="00D506AE">
        <w:rPr>
          <w:rFonts w:ascii="Calibri" w:hAnsi="Calibri"/>
        </w:rPr>
        <w:t xml:space="preserve">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14:paraId="124ED4A8" w14:textId="77777777" w:rsidR="00C11458" w:rsidRDefault="00C11458" w:rsidP="001E7413">
      <w:pPr>
        <w:ind w:left="709" w:right="425"/>
        <w:jc w:val="both"/>
        <w:rPr>
          <w:rFonts w:ascii="Calibri" w:hAnsi="Calibri"/>
        </w:rPr>
      </w:pPr>
    </w:p>
    <w:p w14:paraId="7540F1B1" w14:textId="77777777" w:rsidR="00C11458" w:rsidRPr="00C11458" w:rsidRDefault="00C11458" w:rsidP="001E7413">
      <w:pPr>
        <w:pStyle w:val="Default"/>
        <w:ind w:left="708" w:right="425"/>
        <w:jc w:val="both"/>
        <w:rPr>
          <w:rFonts w:ascii="Calibri" w:hAnsi="Calibri" w:cs="Times New Roman"/>
          <w:color w:val="auto"/>
          <w:sz w:val="20"/>
          <w:szCs w:val="20"/>
          <w:lang w:val="es-ES_tradnl" w:eastAsia="es-ES"/>
        </w:rPr>
      </w:pPr>
      <w:r w:rsidRPr="00C11458">
        <w:rPr>
          <w:rFonts w:ascii="Calibri" w:hAnsi="Calibri" w:cs="Times New Roman"/>
          <w:color w:val="auto"/>
          <w:sz w:val="20"/>
          <w:szCs w:val="20"/>
          <w:lang w:val="es-ES_tradnl" w:eastAsia="es-ES"/>
        </w:rPr>
        <w:t xml:space="preserve">En caso de que por causas imputables al (los) licitante(s) </w:t>
      </w:r>
      <w:r w:rsidR="00C13D71" w:rsidRPr="00C11458">
        <w:rPr>
          <w:rFonts w:ascii="Calibri" w:hAnsi="Calibri" w:cs="Times New Roman"/>
          <w:color w:val="auto"/>
          <w:sz w:val="20"/>
          <w:szCs w:val="20"/>
          <w:lang w:val="es-ES_tradnl" w:eastAsia="es-ES"/>
        </w:rPr>
        <w:t xml:space="preserve">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w:t>
      </w:r>
      <w:r w:rsidR="007900A4">
        <w:rPr>
          <w:rFonts w:ascii="Calibri" w:hAnsi="Calibri" w:cs="Times New Roman"/>
          <w:color w:val="auto"/>
          <w:sz w:val="20"/>
          <w:szCs w:val="20"/>
          <w:lang w:val="es-ES_tradnl" w:eastAsia="es-ES"/>
        </w:rPr>
        <w:t>MOBILIARIO</w:t>
      </w:r>
      <w:r w:rsidR="00C13D71" w:rsidRPr="00C11458">
        <w:rPr>
          <w:rFonts w:ascii="Calibri" w:hAnsi="Calibri" w:cs="Times New Roman"/>
          <w:color w:val="auto"/>
          <w:sz w:val="20"/>
          <w:szCs w:val="20"/>
          <w:lang w:val="es-ES_tradnl" w:eastAsia="es-ES"/>
        </w:rPr>
        <w:t xml:space="preserve">, hasta aquella en que se pongan efectivamente las cantidades a disposición de la convocante y en su caso podrá hacerse efectiva la garantía de cumplimiento del contrato. </w:t>
      </w:r>
    </w:p>
    <w:p w14:paraId="25E2BDDA" w14:textId="77777777" w:rsidR="00C64681" w:rsidRDefault="00C64681" w:rsidP="001E7413">
      <w:pPr>
        <w:ind w:left="284" w:right="425"/>
        <w:jc w:val="both"/>
        <w:rPr>
          <w:rFonts w:ascii="Calibri" w:hAnsi="Calibri" w:cs="Arial"/>
        </w:rPr>
      </w:pPr>
    </w:p>
    <w:p w14:paraId="0188F57B" w14:textId="77777777" w:rsidR="00776D7E" w:rsidRDefault="00776D7E" w:rsidP="001E7413">
      <w:pPr>
        <w:ind w:left="284" w:right="425"/>
        <w:jc w:val="both"/>
        <w:rPr>
          <w:rFonts w:ascii="Calibri" w:hAnsi="Calibri" w:cs="Arial"/>
        </w:rPr>
      </w:pPr>
    </w:p>
    <w:p w14:paraId="7E3E24F4" w14:textId="77777777" w:rsidR="00776D7E" w:rsidRDefault="00776D7E" w:rsidP="001E7413">
      <w:pPr>
        <w:ind w:left="284" w:right="425"/>
        <w:jc w:val="both"/>
        <w:rPr>
          <w:rFonts w:ascii="Calibri" w:hAnsi="Calibri" w:cs="Arial"/>
        </w:rPr>
      </w:pPr>
    </w:p>
    <w:p w14:paraId="311CAA77" w14:textId="77777777" w:rsidR="00776D7E" w:rsidRDefault="00776D7E" w:rsidP="001E7413">
      <w:pPr>
        <w:ind w:left="284" w:right="425"/>
        <w:jc w:val="both"/>
        <w:rPr>
          <w:rFonts w:ascii="Calibri" w:hAnsi="Calibri" w:cs="Arial"/>
        </w:rPr>
      </w:pPr>
    </w:p>
    <w:p w14:paraId="4529CB89" w14:textId="77777777" w:rsidR="0067279F" w:rsidRDefault="0067279F" w:rsidP="001E7413">
      <w:pPr>
        <w:ind w:left="284" w:right="425"/>
        <w:jc w:val="both"/>
        <w:rPr>
          <w:rFonts w:ascii="Calibri" w:hAnsi="Calibri" w:cs="Arial"/>
        </w:rPr>
      </w:pPr>
    </w:p>
    <w:p w14:paraId="069A2592" w14:textId="77777777" w:rsidR="007F0B73" w:rsidRPr="00183705" w:rsidRDefault="00A83A41" w:rsidP="001E741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right="425" w:hanging="142"/>
        <w:jc w:val="both"/>
        <w:rPr>
          <w:rFonts w:ascii="Calibri" w:hAnsi="Calibri"/>
          <w:b/>
        </w:rPr>
      </w:pPr>
      <w:r w:rsidRPr="00183705">
        <w:rPr>
          <w:rFonts w:ascii="Calibri" w:hAnsi="Calibri"/>
          <w:b/>
        </w:rPr>
        <w:lastRenderedPageBreak/>
        <w:t>REQUISITOS DE INSCRIPCIÓN QUE DEBERÁ PRESENTAR QUIEN DESEE INSCRIBIRSE Y PARTICIPAR EN EL CONCURSO.</w:t>
      </w:r>
    </w:p>
    <w:p w14:paraId="62A00F8E" w14:textId="77777777" w:rsidR="00435E03" w:rsidRPr="00183705" w:rsidRDefault="00435E03" w:rsidP="001E7413">
      <w:pPr>
        <w:ind w:right="425"/>
        <w:jc w:val="both"/>
        <w:rPr>
          <w:rFonts w:ascii="Calibri" w:hAnsi="Calibri"/>
          <w:b/>
        </w:rPr>
      </w:pPr>
    </w:p>
    <w:p w14:paraId="472722E5" w14:textId="7D3BB402" w:rsidR="00E4300D" w:rsidRDefault="00E4300D" w:rsidP="001E7413">
      <w:pPr>
        <w:ind w:left="284" w:right="425"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437273DF" w14:textId="77777777" w:rsidR="00E4300D" w:rsidRPr="0066516D" w:rsidRDefault="00E4300D" w:rsidP="001E7413">
      <w:pPr>
        <w:ind w:left="284" w:right="425" w:hanging="284"/>
        <w:jc w:val="both"/>
        <w:rPr>
          <w:rFonts w:asciiTheme="minorHAnsi" w:hAnsiTheme="minorHAnsi"/>
          <w:b/>
          <w:u w:val="single"/>
        </w:rPr>
      </w:pPr>
    </w:p>
    <w:p w14:paraId="18D41332" w14:textId="6F722121" w:rsidR="00E4300D" w:rsidRDefault="00E4300D" w:rsidP="001E7413">
      <w:pPr>
        <w:numPr>
          <w:ilvl w:val="0"/>
          <w:numId w:val="30"/>
        </w:numPr>
        <w:ind w:left="284" w:right="425" w:hanging="284"/>
        <w:jc w:val="both"/>
        <w:rPr>
          <w:rFonts w:ascii="Calibri" w:hAnsi="Calibri"/>
          <w:sz w:val="18"/>
          <w:szCs w:val="18"/>
        </w:rPr>
      </w:pPr>
      <w:r w:rsidRPr="00660635">
        <w:rPr>
          <w:rFonts w:ascii="Calibri" w:hAnsi="Calibri"/>
          <w:sz w:val="18"/>
          <w:szCs w:val="18"/>
        </w:rPr>
        <w:t>Infor</w:t>
      </w:r>
      <w:r>
        <w:rPr>
          <w:rFonts w:ascii="Calibri" w:hAnsi="Calibri"/>
          <w:sz w:val="18"/>
          <w:szCs w:val="18"/>
        </w:rPr>
        <w:t xml:space="preserve">mación sobre la compañía Anexo 8 </w:t>
      </w:r>
      <w:r w:rsidRPr="00660635">
        <w:rPr>
          <w:rFonts w:ascii="Calibri" w:hAnsi="Calibri"/>
          <w:sz w:val="18"/>
          <w:szCs w:val="18"/>
        </w:rPr>
        <w:t xml:space="preserve">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1AF12F32" w14:textId="77777777" w:rsidR="00E4300D" w:rsidRDefault="00E4300D" w:rsidP="001E7413">
      <w:pPr>
        <w:numPr>
          <w:ilvl w:val="0"/>
          <w:numId w:val="30"/>
        </w:numPr>
        <w:ind w:left="284" w:right="425"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14:paraId="31AC5653" w14:textId="77777777" w:rsidR="00E4300D" w:rsidRPr="00AC087B" w:rsidRDefault="00E4300D" w:rsidP="001E7413">
      <w:pPr>
        <w:numPr>
          <w:ilvl w:val="0"/>
          <w:numId w:val="30"/>
        </w:numPr>
        <w:ind w:left="284" w:right="425"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3B787ABB" w14:textId="77777777" w:rsidR="00E4300D" w:rsidRPr="00AC087B" w:rsidRDefault="00E4300D" w:rsidP="001E7413">
      <w:pPr>
        <w:numPr>
          <w:ilvl w:val="0"/>
          <w:numId w:val="30"/>
        </w:numPr>
        <w:ind w:left="284" w:right="425"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 xml:space="preserve">deberá ser firmado por el representante legal y por </w:t>
      </w:r>
      <w:r w:rsidRPr="00AC087B">
        <w:rPr>
          <w:rFonts w:ascii="Calibri" w:hAnsi="Calibri"/>
          <w:sz w:val="18"/>
          <w:szCs w:val="18"/>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lados de cada uno de ellos (Anexo 8-A).</w:t>
      </w:r>
    </w:p>
    <w:p w14:paraId="180923D7" w14:textId="77777777" w:rsidR="00E4300D" w:rsidRPr="00EB3AC9" w:rsidRDefault="00E4300D" w:rsidP="001E7413">
      <w:pPr>
        <w:numPr>
          <w:ilvl w:val="0"/>
          <w:numId w:val="30"/>
        </w:numPr>
        <w:ind w:left="284" w:right="425"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31B0A2A8" w14:textId="77777777" w:rsidR="00E4300D" w:rsidRPr="002F7789" w:rsidRDefault="00E4300D" w:rsidP="009873F7">
      <w:pPr>
        <w:pStyle w:val="Default"/>
        <w:numPr>
          <w:ilvl w:val="0"/>
          <w:numId w:val="30"/>
        </w:numPr>
        <w:ind w:left="284" w:right="425" w:hanging="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05CDFAB" w14:textId="77777777" w:rsidR="00E4300D" w:rsidRPr="0066516D" w:rsidRDefault="00E4300D" w:rsidP="001E7413">
      <w:pPr>
        <w:ind w:left="284" w:right="425"/>
        <w:jc w:val="both"/>
        <w:rPr>
          <w:rFonts w:asciiTheme="minorHAnsi" w:hAnsiTheme="minorHAnsi"/>
          <w:b/>
          <w:lang w:val="es-MX"/>
        </w:rPr>
      </w:pPr>
    </w:p>
    <w:p w14:paraId="65FD9EC0" w14:textId="77777777" w:rsidR="00E4300D" w:rsidRDefault="00E4300D" w:rsidP="001E7413">
      <w:pPr>
        <w:ind w:left="284" w:right="425"/>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w:t>
      </w:r>
      <w:r>
        <w:rPr>
          <w:rFonts w:asciiTheme="minorHAnsi" w:hAnsiTheme="minorHAnsi"/>
        </w:rPr>
        <w:t>mato que se integra como anexo 8.</w:t>
      </w:r>
    </w:p>
    <w:p w14:paraId="4DC020B6" w14:textId="77777777" w:rsidR="00E4300D" w:rsidRDefault="00E4300D" w:rsidP="001E7413">
      <w:pPr>
        <w:ind w:left="284" w:right="425"/>
        <w:jc w:val="both"/>
        <w:rPr>
          <w:rFonts w:ascii="Calibri" w:hAnsi="Calibri"/>
          <w:b/>
          <w:u w:val="single"/>
        </w:rPr>
      </w:pPr>
    </w:p>
    <w:p w14:paraId="5EB3D4B6" w14:textId="5C96868C" w:rsidR="00E4300D" w:rsidRDefault="00E4300D" w:rsidP="001E7413">
      <w:pPr>
        <w:ind w:left="284" w:right="425"/>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527F3A63" w14:textId="77777777" w:rsidR="00474A78" w:rsidRDefault="00474A78" w:rsidP="001E7413">
      <w:pPr>
        <w:ind w:left="284" w:right="425"/>
        <w:jc w:val="both"/>
        <w:rPr>
          <w:rFonts w:ascii="Calibri" w:hAnsi="Calibri"/>
        </w:rPr>
      </w:pPr>
    </w:p>
    <w:p w14:paraId="33C465FB" w14:textId="77777777" w:rsidR="00776D7E" w:rsidRDefault="00776D7E" w:rsidP="001E7413">
      <w:pPr>
        <w:ind w:left="284" w:right="425"/>
        <w:jc w:val="both"/>
        <w:rPr>
          <w:rFonts w:ascii="Calibri" w:hAnsi="Calibri"/>
        </w:rPr>
      </w:pPr>
    </w:p>
    <w:p w14:paraId="1C19586F" w14:textId="77777777" w:rsidR="00E4300D" w:rsidRDefault="00E4300D" w:rsidP="001E7413">
      <w:pPr>
        <w:ind w:left="284" w:right="425"/>
        <w:jc w:val="both"/>
        <w:rPr>
          <w:rFonts w:ascii="Calibri" w:hAnsi="Calibri"/>
        </w:rPr>
      </w:pPr>
    </w:p>
    <w:p w14:paraId="1076112F" w14:textId="77777777" w:rsidR="007F0B73" w:rsidRPr="00183705"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25"/>
        <w:jc w:val="both"/>
        <w:rPr>
          <w:rFonts w:ascii="Calibri" w:hAnsi="Calibri"/>
          <w:b/>
        </w:rPr>
      </w:pPr>
      <w:r w:rsidRPr="00183705">
        <w:rPr>
          <w:rFonts w:ascii="Calibri" w:hAnsi="Calibri"/>
          <w:b/>
        </w:rPr>
        <w:lastRenderedPageBreak/>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14:paraId="1C7DE81B" w14:textId="77777777" w:rsidR="00A16B2E" w:rsidRPr="00183705" w:rsidRDefault="00A16B2E" w:rsidP="001E7413">
      <w:pPr>
        <w:ind w:right="425"/>
        <w:jc w:val="both"/>
        <w:rPr>
          <w:rFonts w:ascii="Calibri" w:hAnsi="Calibri"/>
          <w:b/>
        </w:rPr>
      </w:pPr>
    </w:p>
    <w:p w14:paraId="37BB9980" w14:textId="77777777" w:rsidR="00021CCC" w:rsidRDefault="003E6595" w:rsidP="001E7413">
      <w:pPr>
        <w:pStyle w:val="Prrafodelista"/>
        <w:numPr>
          <w:ilvl w:val="0"/>
          <w:numId w:val="2"/>
        </w:numPr>
        <w:ind w:right="425"/>
        <w:jc w:val="both"/>
        <w:rPr>
          <w:rFonts w:ascii="Calibri" w:hAnsi="Calibri"/>
          <w:b/>
          <w:u w:val="single"/>
        </w:rPr>
      </w:pPr>
      <w:r w:rsidRPr="00183705">
        <w:rPr>
          <w:rFonts w:ascii="Calibri" w:hAnsi="Calibri"/>
          <w:b/>
          <w:u w:val="single"/>
        </w:rPr>
        <w:t>ASPECTOS GENERALES DE LAS PROPUESTAS:</w:t>
      </w:r>
    </w:p>
    <w:p w14:paraId="6A8B418C" w14:textId="77777777" w:rsidR="00021CCC" w:rsidRPr="00021CCC" w:rsidRDefault="00695181" w:rsidP="001E7413">
      <w:pPr>
        <w:pStyle w:val="Prrafodelista"/>
        <w:numPr>
          <w:ilvl w:val="0"/>
          <w:numId w:val="33"/>
        </w:numPr>
        <w:ind w:right="425"/>
        <w:jc w:val="both"/>
        <w:rPr>
          <w:rFonts w:ascii="Calibri" w:hAnsi="Calibri"/>
          <w:b/>
          <w:u w:val="single"/>
        </w:rPr>
      </w:pPr>
      <w:r w:rsidRPr="00021CCC">
        <w:rPr>
          <w:rFonts w:ascii="Calibri" w:hAnsi="Calibri"/>
          <w:b/>
          <w:bCs/>
          <w:lang w:val="es-ES"/>
        </w:rPr>
        <w:t xml:space="preserve">Idioma de las </w:t>
      </w:r>
      <w:r w:rsidR="00DC7554" w:rsidRPr="00021CCC">
        <w:rPr>
          <w:rFonts w:ascii="Calibri" w:hAnsi="Calibri"/>
          <w:b/>
          <w:bCs/>
          <w:lang w:val="es-ES"/>
        </w:rPr>
        <w:t>Propuestas. -</w:t>
      </w:r>
      <w:r w:rsidRPr="00021CCC">
        <w:rPr>
          <w:rFonts w:ascii="Calibri" w:hAnsi="Calibri"/>
          <w:bCs/>
          <w:lang w:val="es-ES"/>
        </w:rPr>
        <w:t xml:space="preserve"> </w:t>
      </w:r>
      <w:r w:rsidR="00DC7554" w:rsidRPr="00021CCC">
        <w:rPr>
          <w:rFonts w:asciiTheme="minorHAnsi" w:hAnsiTheme="minorHAnsi"/>
          <w:bCs/>
          <w:lang w:val="es-ES"/>
        </w:rPr>
        <w:t xml:space="preserve">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00DC7554" w:rsidRPr="00021CCC">
        <w:rPr>
          <w:rFonts w:asciiTheme="minorHAnsi" w:hAnsiTheme="minorHAnsi" w:cs="Arial"/>
        </w:rPr>
        <w:t>que venga acompañado de su correspondiente traducción al español, la cual prevalecerá para los efectos de interpretación de las propuestas.</w:t>
      </w:r>
    </w:p>
    <w:p w14:paraId="4C373E3C" w14:textId="77777777" w:rsidR="00021CCC" w:rsidRPr="00021CCC" w:rsidRDefault="00695181" w:rsidP="001E7413">
      <w:pPr>
        <w:pStyle w:val="Prrafodelista"/>
        <w:numPr>
          <w:ilvl w:val="0"/>
          <w:numId w:val="33"/>
        </w:numPr>
        <w:ind w:right="425"/>
        <w:jc w:val="both"/>
        <w:rPr>
          <w:rFonts w:ascii="Calibri" w:hAnsi="Calibri"/>
          <w:b/>
          <w:u w:val="single"/>
        </w:rPr>
      </w:pPr>
      <w:r w:rsidRPr="00021CCC">
        <w:rPr>
          <w:rFonts w:ascii="Calibri" w:hAnsi="Calibri"/>
          <w:b/>
          <w:bCs/>
        </w:rPr>
        <w:t xml:space="preserve">Presentación de las </w:t>
      </w:r>
      <w:r w:rsidR="00DC7554" w:rsidRPr="00021CCC">
        <w:rPr>
          <w:rFonts w:ascii="Calibri" w:hAnsi="Calibri"/>
          <w:b/>
          <w:bCs/>
        </w:rPr>
        <w:t>Propuestas. -</w:t>
      </w:r>
      <w:r w:rsidRPr="00021CCC">
        <w:rPr>
          <w:rFonts w:ascii="Calibri" w:hAnsi="Calibri"/>
          <w:b/>
          <w:bCs/>
        </w:rPr>
        <w:t xml:space="preserve"> </w:t>
      </w:r>
      <w:r w:rsidR="00DC7554" w:rsidRPr="00021CCC">
        <w:rPr>
          <w:rFonts w:asciiTheme="minorHAnsi" w:hAnsiTheme="minorHAnsi"/>
          <w:lang w:val="es-ES"/>
        </w:rPr>
        <w:t>El Licitante presentará en original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5930F0EE" w14:textId="1C217FF9" w:rsidR="00DC7554" w:rsidRPr="00021CCC" w:rsidRDefault="00695181" w:rsidP="001E7413">
      <w:pPr>
        <w:pStyle w:val="Prrafodelista"/>
        <w:numPr>
          <w:ilvl w:val="0"/>
          <w:numId w:val="33"/>
        </w:numPr>
        <w:ind w:right="425"/>
        <w:jc w:val="both"/>
        <w:rPr>
          <w:rFonts w:ascii="Calibri" w:hAnsi="Calibri"/>
          <w:b/>
          <w:u w:val="single"/>
        </w:rPr>
      </w:pPr>
      <w:r w:rsidRPr="00021CCC">
        <w:rPr>
          <w:rFonts w:ascii="Calibri" w:hAnsi="Calibri"/>
          <w:b/>
        </w:rPr>
        <w:t xml:space="preserve">Costos de preparación de </w:t>
      </w:r>
      <w:r w:rsidR="00DC7554" w:rsidRPr="00021CCC">
        <w:rPr>
          <w:rFonts w:ascii="Calibri" w:hAnsi="Calibri"/>
          <w:b/>
        </w:rPr>
        <w:t>Propuestas. -</w:t>
      </w:r>
      <w:r w:rsidRPr="00021CCC">
        <w:rPr>
          <w:rFonts w:ascii="Calibri" w:hAnsi="Calibri"/>
          <w:b/>
        </w:rPr>
        <w:t xml:space="preserve"> </w:t>
      </w:r>
      <w:r w:rsidR="00DC7554" w:rsidRPr="00021CCC">
        <w:rPr>
          <w:rFonts w:asciiTheme="minorHAnsi" w:hAnsiTheme="minorHAnsi"/>
          <w:lang w:val="es-ES"/>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presente licitación.</w:t>
      </w:r>
    </w:p>
    <w:p w14:paraId="69C14A90" w14:textId="77777777" w:rsidR="00DC7554" w:rsidRPr="00DC7554" w:rsidRDefault="00DC7554" w:rsidP="001E7413">
      <w:pPr>
        <w:pStyle w:val="Prrafodelista"/>
        <w:ind w:left="1785" w:right="425"/>
        <w:jc w:val="both"/>
        <w:rPr>
          <w:rFonts w:ascii="Calibri" w:hAnsi="Calibri"/>
          <w:b/>
          <w:u w:val="single"/>
        </w:rPr>
      </w:pPr>
    </w:p>
    <w:p w14:paraId="1BFDD929" w14:textId="77777777" w:rsidR="00021CCC" w:rsidRDefault="003E6595" w:rsidP="001E7413">
      <w:pPr>
        <w:pStyle w:val="Prrafodelista"/>
        <w:numPr>
          <w:ilvl w:val="0"/>
          <w:numId w:val="2"/>
        </w:numPr>
        <w:ind w:right="425"/>
        <w:jc w:val="both"/>
        <w:rPr>
          <w:rFonts w:ascii="Calibri" w:hAnsi="Calibri"/>
          <w:b/>
          <w:u w:val="single"/>
        </w:rPr>
      </w:pPr>
      <w:r w:rsidRPr="00DC7554">
        <w:rPr>
          <w:rFonts w:ascii="Calibri" w:hAnsi="Calibri"/>
          <w:b/>
          <w:u w:val="single"/>
        </w:rPr>
        <w:t>PRESENTACIÓN DE LAS PROPUESTAS:</w:t>
      </w:r>
    </w:p>
    <w:p w14:paraId="080EC3E9" w14:textId="0499EAFE" w:rsidR="00021CCC" w:rsidRPr="00021CCC" w:rsidRDefault="00695181" w:rsidP="001E7413">
      <w:pPr>
        <w:pStyle w:val="Prrafodelista"/>
        <w:numPr>
          <w:ilvl w:val="0"/>
          <w:numId w:val="34"/>
        </w:numPr>
        <w:ind w:right="425"/>
        <w:jc w:val="both"/>
        <w:rPr>
          <w:rFonts w:ascii="Calibri" w:hAnsi="Calibri"/>
          <w:b/>
          <w:u w:val="single"/>
        </w:rPr>
      </w:pPr>
      <w:r w:rsidRPr="00021CCC">
        <w:rPr>
          <w:rFonts w:ascii="Calibri" w:hAnsi="Calibri"/>
        </w:rPr>
        <w:t xml:space="preserve">El Licitante deberá presentar </w:t>
      </w:r>
      <w:r w:rsidR="00E44C3A" w:rsidRPr="00021CCC">
        <w:rPr>
          <w:rFonts w:ascii="Calibri" w:hAnsi="Calibri"/>
          <w:b/>
        </w:rPr>
        <w:t>dos</w:t>
      </w:r>
      <w:r w:rsidRPr="00021CCC">
        <w:rPr>
          <w:rFonts w:ascii="Calibri" w:hAnsi="Calibri"/>
          <w:b/>
        </w:rPr>
        <w:t xml:space="preserve"> sobre</w:t>
      </w:r>
      <w:r w:rsidR="00E44C3A" w:rsidRPr="00021CCC">
        <w:rPr>
          <w:rFonts w:ascii="Calibri" w:hAnsi="Calibri"/>
          <w:b/>
        </w:rPr>
        <w:t>s</w:t>
      </w:r>
      <w:r w:rsidRPr="00021CCC">
        <w:rPr>
          <w:rFonts w:ascii="Calibri" w:hAnsi="Calibri"/>
          <w:b/>
        </w:rPr>
        <w:t xml:space="preserve"> cerrado</w:t>
      </w:r>
      <w:r w:rsidR="00917BF3" w:rsidRPr="00021CCC">
        <w:rPr>
          <w:rFonts w:ascii="Calibri" w:hAnsi="Calibri"/>
          <w:b/>
        </w:rPr>
        <w:t>s</w:t>
      </w:r>
      <w:r w:rsidRPr="00021CCC">
        <w:rPr>
          <w:rFonts w:ascii="Calibri" w:hAnsi="Calibri"/>
        </w:rPr>
        <w:t>, rotulado</w:t>
      </w:r>
      <w:r w:rsidR="00E44C3A" w:rsidRPr="00021CCC">
        <w:rPr>
          <w:rFonts w:ascii="Calibri" w:hAnsi="Calibri"/>
        </w:rPr>
        <w:t>s</w:t>
      </w:r>
      <w:r w:rsidRPr="00021CCC">
        <w:rPr>
          <w:rFonts w:ascii="Calibri" w:hAnsi="Calibri"/>
        </w:rPr>
        <w:t xml:space="preserve"> con el nombre del licitante y con la indicación de la </w:t>
      </w:r>
      <w:r w:rsidR="003E6595" w:rsidRPr="00021CCC">
        <w:rPr>
          <w:rFonts w:ascii="Calibri" w:hAnsi="Calibri"/>
        </w:rPr>
        <w:t xml:space="preserve">licitación </w:t>
      </w:r>
      <w:r w:rsidRPr="00021CCC">
        <w:rPr>
          <w:rFonts w:ascii="Calibri" w:hAnsi="Calibri"/>
        </w:rPr>
        <w:t>en que participa,</w:t>
      </w:r>
      <w:r w:rsidR="0071602F" w:rsidRPr="00021CCC">
        <w:rPr>
          <w:rFonts w:ascii="Calibri" w:hAnsi="Calibri"/>
        </w:rPr>
        <w:t xml:space="preserve"> así como de la propuesta que contiene</w:t>
      </w:r>
      <w:r w:rsidR="00C11458" w:rsidRPr="00021CCC">
        <w:rPr>
          <w:rFonts w:ascii="Calibri" w:hAnsi="Calibri"/>
        </w:rPr>
        <w:t xml:space="preserve"> (Técnica y Económica)</w:t>
      </w:r>
      <w:r w:rsidR="0071602F" w:rsidRPr="00021CCC">
        <w:rPr>
          <w:rFonts w:ascii="Calibri" w:hAnsi="Calibri"/>
        </w:rPr>
        <w:t xml:space="preserve">, </w:t>
      </w:r>
      <w:r w:rsidRPr="00021CCC">
        <w:rPr>
          <w:rFonts w:ascii="Calibri" w:hAnsi="Calibri"/>
        </w:rPr>
        <w:t xml:space="preserve">dentro de dicho sobre deberá presentar </w:t>
      </w:r>
      <w:r w:rsidR="00917BF3" w:rsidRPr="00021CCC">
        <w:rPr>
          <w:rFonts w:ascii="Calibri" w:hAnsi="Calibri"/>
        </w:rPr>
        <w:t xml:space="preserve">en uno de ellos </w:t>
      </w:r>
      <w:r w:rsidRPr="00021CCC">
        <w:rPr>
          <w:rFonts w:ascii="Calibri" w:hAnsi="Calibri"/>
        </w:rPr>
        <w:t xml:space="preserve">su propuesta técnica </w:t>
      </w:r>
      <w:r w:rsidR="00E44C3A" w:rsidRPr="00021CCC">
        <w:rPr>
          <w:rFonts w:ascii="Calibri" w:hAnsi="Calibri"/>
        </w:rPr>
        <w:t xml:space="preserve">y en el otro sobre su propuesta económica, </w:t>
      </w:r>
      <w:r w:rsidRPr="00021CCC">
        <w:rPr>
          <w:rFonts w:ascii="Calibri" w:hAnsi="Calibri"/>
        </w:rPr>
        <w:t>conforme a</w:t>
      </w:r>
      <w:r w:rsidR="00E44C3A" w:rsidRPr="00021CCC">
        <w:rPr>
          <w:rFonts w:ascii="Calibri" w:hAnsi="Calibri"/>
        </w:rPr>
        <w:t xml:space="preserve"> </w:t>
      </w:r>
      <w:r w:rsidRPr="00021CCC">
        <w:rPr>
          <w:rFonts w:ascii="Calibri" w:hAnsi="Calibri"/>
        </w:rPr>
        <w:t>l</w:t>
      </w:r>
      <w:r w:rsidR="00E44C3A" w:rsidRPr="00021CCC">
        <w:rPr>
          <w:rFonts w:ascii="Calibri" w:hAnsi="Calibri"/>
        </w:rPr>
        <w:t>os</w:t>
      </w:r>
      <w:r w:rsidRPr="00021CCC">
        <w:rPr>
          <w:rFonts w:ascii="Calibri" w:hAnsi="Calibri"/>
        </w:rPr>
        <w:t xml:space="preserve"> formato</w:t>
      </w:r>
      <w:r w:rsidR="00E44C3A" w:rsidRPr="00021CCC">
        <w:rPr>
          <w:rFonts w:ascii="Calibri" w:hAnsi="Calibri"/>
        </w:rPr>
        <w:t>s</w:t>
      </w:r>
      <w:r w:rsidRPr="00021CCC">
        <w:rPr>
          <w:rFonts w:ascii="Calibri" w:hAnsi="Calibri"/>
        </w:rPr>
        <w:t xml:space="preserve"> anexo</w:t>
      </w:r>
      <w:r w:rsidR="00E44C3A" w:rsidRPr="00021CCC">
        <w:rPr>
          <w:rFonts w:ascii="Calibri" w:hAnsi="Calibri"/>
        </w:rPr>
        <w:t>s</w:t>
      </w:r>
      <w:r w:rsidRPr="00021CCC">
        <w:rPr>
          <w:rFonts w:ascii="Calibri" w:hAnsi="Calibri"/>
        </w:rPr>
        <w:t xml:space="preserve"> a las bases, en </w:t>
      </w:r>
      <w:r w:rsidR="00E44C3A" w:rsidRPr="00021CCC">
        <w:rPr>
          <w:rFonts w:ascii="Calibri" w:hAnsi="Calibri"/>
        </w:rPr>
        <w:t>los</w:t>
      </w:r>
      <w:r w:rsidRPr="00021CCC">
        <w:rPr>
          <w:rFonts w:ascii="Calibri" w:hAnsi="Calibri"/>
        </w:rPr>
        <w:t xml:space="preserve"> cual</w:t>
      </w:r>
      <w:r w:rsidR="00E44C3A" w:rsidRPr="00021CCC">
        <w:rPr>
          <w:rFonts w:ascii="Calibri" w:hAnsi="Calibri"/>
        </w:rPr>
        <w:t>es</w:t>
      </w:r>
      <w:r w:rsidRPr="00021CCC">
        <w:rPr>
          <w:rFonts w:ascii="Calibri" w:hAnsi="Calibri"/>
        </w:rPr>
        <w:t xml:space="preserve"> </w:t>
      </w:r>
      <w:r w:rsidR="00E44C3A" w:rsidRPr="00021CCC">
        <w:rPr>
          <w:rFonts w:ascii="Calibri" w:hAnsi="Calibri"/>
        </w:rPr>
        <w:t xml:space="preserve">se </w:t>
      </w:r>
      <w:r w:rsidRPr="00021CCC">
        <w:rPr>
          <w:rFonts w:ascii="Calibri" w:hAnsi="Calibri"/>
        </w:rPr>
        <w:t xml:space="preserve">señalan los requisitos solicitados. La Convocante se reserva el derecho de evaluar cada una de las propuestas presentadas, verificando que cumpla con todas y cada una de las indicaciones contenidas en los formatos </w:t>
      </w:r>
      <w:r w:rsidR="00021CCC" w:rsidRPr="00021CCC">
        <w:rPr>
          <w:rFonts w:ascii="Calibri" w:hAnsi="Calibri"/>
        </w:rPr>
        <w:t>que,</w:t>
      </w:r>
      <w:r w:rsidRPr="00021CCC">
        <w:rPr>
          <w:rFonts w:ascii="Calibri" w:hAnsi="Calibri"/>
        </w:rPr>
        <w:t xml:space="preserve"> para tal efecto, se anexan.</w:t>
      </w:r>
    </w:p>
    <w:p w14:paraId="319AE59B" w14:textId="63FC1905" w:rsidR="00695181" w:rsidRPr="00021CCC" w:rsidRDefault="00695181" w:rsidP="001E7413">
      <w:pPr>
        <w:pStyle w:val="Prrafodelista"/>
        <w:numPr>
          <w:ilvl w:val="0"/>
          <w:numId w:val="34"/>
        </w:numPr>
        <w:ind w:right="425"/>
        <w:jc w:val="both"/>
        <w:rPr>
          <w:rFonts w:ascii="Calibri" w:hAnsi="Calibri"/>
          <w:b/>
          <w:u w:val="single"/>
        </w:rPr>
      </w:pPr>
      <w:r w:rsidRPr="00021CCC">
        <w:rPr>
          <w:rFonts w:ascii="Calibri" w:hAnsi="Calibri"/>
        </w:rPr>
        <w:t>Las propuestas técnica</w:t>
      </w:r>
      <w:r w:rsidR="00E44C3A" w:rsidRPr="00021CCC">
        <w:rPr>
          <w:rFonts w:ascii="Calibri" w:hAnsi="Calibri"/>
        </w:rPr>
        <w:t xml:space="preserve"> y económica</w:t>
      </w:r>
      <w:r w:rsidRPr="00021CCC">
        <w:rPr>
          <w:rFonts w:ascii="Calibri" w:hAnsi="Calibri"/>
        </w:rPr>
        <w:t xml:space="preserve">, </w:t>
      </w:r>
      <w:r w:rsidR="002E333C" w:rsidRPr="00021CCC">
        <w:rPr>
          <w:rFonts w:ascii="Calibri" w:hAnsi="Calibri"/>
        </w:rPr>
        <w:t>incluida</w:t>
      </w:r>
      <w:r w:rsidRPr="00021CCC">
        <w:rPr>
          <w:rFonts w:ascii="Calibri" w:hAnsi="Calibri"/>
        </w:rPr>
        <w:t xml:space="preserve">s dentro del sobre técnico </w:t>
      </w:r>
      <w:r w:rsidR="00917BF3" w:rsidRPr="00021CCC">
        <w:rPr>
          <w:rFonts w:ascii="Calibri" w:hAnsi="Calibri"/>
        </w:rPr>
        <w:t xml:space="preserve">y económico, </w:t>
      </w:r>
      <w:r w:rsidRPr="00021CCC">
        <w:rPr>
          <w:rFonts w:ascii="Calibri" w:hAnsi="Calibri"/>
        </w:rPr>
        <w:t xml:space="preserve">deberán estar dirigidas al Director Administrativo de Servicios de Salud de Nuevo León, contener firma autógrafa del representante legal de la compañía en </w:t>
      </w:r>
      <w:r w:rsidR="00474A78">
        <w:rPr>
          <w:rFonts w:ascii="Calibri" w:hAnsi="Calibri"/>
        </w:rPr>
        <w:t>todos los</w:t>
      </w:r>
      <w:r w:rsidRPr="00021CCC">
        <w:rPr>
          <w:rFonts w:ascii="Calibri" w:hAnsi="Calibri"/>
        </w:rPr>
        <w:t xml:space="preserve"> documentos</w:t>
      </w:r>
      <w:r w:rsidR="00926253" w:rsidRPr="00021CCC">
        <w:rPr>
          <w:rFonts w:ascii="Calibri" w:hAnsi="Calibri"/>
        </w:rPr>
        <w:t xml:space="preserve">, </w:t>
      </w:r>
      <w:r w:rsidRPr="00021CCC">
        <w:rPr>
          <w:rFonts w:ascii="Calibri" w:hAnsi="Calibri"/>
        </w:rPr>
        <w:t>la falta de presentación, omisión o incumplimiento de cualquiera de los requisitos y documentos antes señalados será motivo de rechazo de sus propuestas</w:t>
      </w:r>
      <w:r w:rsidR="002E333C" w:rsidRPr="00021CCC">
        <w:rPr>
          <w:rFonts w:ascii="Calibri" w:hAnsi="Calibri"/>
        </w:rPr>
        <w:t>.</w:t>
      </w:r>
    </w:p>
    <w:p w14:paraId="1E672A07" w14:textId="77777777" w:rsidR="000B78E5" w:rsidRPr="00183705" w:rsidRDefault="000B78E5" w:rsidP="001E7413">
      <w:pPr>
        <w:pStyle w:val="Prrafodelista"/>
        <w:tabs>
          <w:tab w:val="left" w:pos="720"/>
          <w:tab w:val="left" w:pos="9639"/>
        </w:tabs>
        <w:ind w:left="426" w:right="425"/>
        <w:jc w:val="both"/>
        <w:rPr>
          <w:rFonts w:ascii="Calibri" w:hAnsi="Calibri"/>
        </w:rPr>
      </w:pPr>
    </w:p>
    <w:p w14:paraId="76C4034A" w14:textId="77777777" w:rsidR="00695181" w:rsidRPr="00183705" w:rsidRDefault="003E6595" w:rsidP="001E7413">
      <w:pPr>
        <w:pStyle w:val="Prrafodelista"/>
        <w:numPr>
          <w:ilvl w:val="0"/>
          <w:numId w:val="2"/>
        </w:numPr>
        <w:ind w:right="425"/>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14:paraId="58BF294A" w14:textId="77777777" w:rsidR="00E101E9" w:rsidRPr="00183705" w:rsidRDefault="00E101E9" w:rsidP="001E7413">
      <w:pPr>
        <w:pStyle w:val="Prrafodelista"/>
        <w:ind w:left="426" w:right="425"/>
        <w:jc w:val="both"/>
        <w:rPr>
          <w:rFonts w:ascii="Calibri" w:hAnsi="Calibri"/>
          <w:b/>
          <w:bCs/>
        </w:rPr>
      </w:pPr>
    </w:p>
    <w:p w14:paraId="389FDC04" w14:textId="77777777" w:rsidR="003E6595" w:rsidRPr="00183705" w:rsidRDefault="003E6595" w:rsidP="001E7413">
      <w:pPr>
        <w:numPr>
          <w:ilvl w:val="0"/>
          <w:numId w:val="8"/>
        </w:numPr>
        <w:tabs>
          <w:tab w:val="left" w:pos="1418"/>
        </w:tabs>
        <w:ind w:right="425"/>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14:paraId="67C86103" w14:textId="77777777" w:rsidR="003E6595" w:rsidRPr="00183705" w:rsidRDefault="003E6595" w:rsidP="001E7413">
      <w:pPr>
        <w:pStyle w:val="Prrafodelista"/>
        <w:numPr>
          <w:ilvl w:val="0"/>
          <w:numId w:val="8"/>
        </w:numPr>
        <w:tabs>
          <w:tab w:val="left" w:pos="1418"/>
        </w:tabs>
        <w:ind w:right="425"/>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14:paraId="0D3EAEF2" w14:textId="77777777" w:rsidR="003E6595" w:rsidRPr="00183705" w:rsidRDefault="003E6595" w:rsidP="001E7413">
      <w:pPr>
        <w:pStyle w:val="Prrafodelista"/>
        <w:numPr>
          <w:ilvl w:val="0"/>
          <w:numId w:val="8"/>
        </w:numPr>
        <w:tabs>
          <w:tab w:val="left" w:pos="1418"/>
        </w:tabs>
        <w:ind w:right="425"/>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85E36">
        <w:rPr>
          <w:rFonts w:ascii="Calibri" w:hAnsi="Calibri" w:cs="Arial"/>
        </w:rPr>
        <w:t xml:space="preserve"> </w:t>
      </w:r>
      <w:r w:rsidR="00C11458">
        <w:rPr>
          <w:rFonts w:ascii="Calibri" w:hAnsi="Calibri" w:cs="Arial"/>
        </w:rPr>
        <w:t>de</w:t>
      </w:r>
      <w:r w:rsidR="00C11458" w:rsidRPr="00183705">
        <w:rPr>
          <w:rFonts w:ascii="Calibri" w:hAnsi="Calibri" w:cs="Arial"/>
        </w:rPr>
        <w:t xml:space="preserve"> </w:t>
      </w:r>
      <w:r w:rsidR="007900A4">
        <w:rPr>
          <w:rFonts w:ascii="Calibri" w:hAnsi="Calibri" w:cs="Arial"/>
        </w:rPr>
        <w:t>MOBILIARIO</w:t>
      </w:r>
      <w:r w:rsidR="00C11458" w:rsidRPr="00183705">
        <w:rPr>
          <w:rFonts w:ascii="Calibri" w:hAnsi="Calibri" w:cs="Arial"/>
        </w:rPr>
        <w:t xml:space="preserve"> </w:t>
      </w:r>
      <w:r w:rsidRPr="00183705">
        <w:rPr>
          <w:rFonts w:ascii="Calibri" w:hAnsi="Calibri" w:cs="Arial"/>
        </w:rPr>
        <w:t>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14:paraId="38CA413F" w14:textId="77777777" w:rsidR="00256075" w:rsidRPr="00183705" w:rsidRDefault="00256075" w:rsidP="001E7413">
      <w:pPr>
        <w:pStyle w:val="Prrafodelista"/>
        <w:numPr>
          <w:ilvl w:val="0"/>
          <w:numId w:val="8"/>
        </w:numPr>
        <w:tabs>
          <w:tab w:val="left" w:pos="1418"/>
        </w:tabs>
        <w:ind w:right="425"/>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w:t>
      </w:r>
      <w:r w:rsidRPr="00183705">
        <w:rPr>
          <w:rFonts w:ascii="Calibri" w:hAnsi="Calibri" w:cs="Arial"/>
          <w:lang w:val="es-MX"/>
        </w:rPr>
        <w:lastRenderedPageBreak/>
        <w:t>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14:paraId="4235E4BB" w14:textId="77777777" w:rsidR="003E6595" w:rsidRPr="00C11458" w:rsidRDefault="003B3E89" w:rsidP="001E7413">
      <w:pPr>
        <w:numPr>
          <w:ilvl w:val="0"/>
          <w:numId w:val="8"/>
        </w:numPr>
        <w:tabs>
          <w:tab w:val="left" w:pos="1134"/>
        </w:tabs>
        <w:ind w:right="425"/>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14:paraId="2894A16B" w14:textId="77777777" w:rsidR="00C11458" w:rsidRDefault="00C11458" w:rsidP="001E7413">
      <w:pPr>
        <w:pStyle w:val="Default"/>
        <w:widowControl/>
        <w:numPr>
          <w:ilvl w:val="0"/>
          <w:numId w:val="8"/>
        </w:numPr>
        <w:ind w:right="425"/>
        <w:jc w:val="both"/>
        <w:rPr>
          <w:rFonts w:ascii="Calibri" w:hAnsi="Calibri" w:cs="Arial"/>
          <w:color w:val="auto"/>
          <w:sz w:val="20"/>
          <w:szCs w:val="20"/>
          <w:lang w:eastAsia="es-ES"/>
        </w:rPr>
      </w:pPr>
      <w:r w:rsidRPr="00C11458">
        <w:rPr>
          <w:rFonts w:ascii="Calibri" w:hAnsi="Calibri" w:cs="Arial"/>
          <w:color w:val="auto"/>
          <w:sz w:val="20"/>
          <w:szCs w:val="20"/>
          <w:lang w:eastAsia="es-ES"/>
        </w:rPr>
        <w:t xml:space="preserve">Catálogo de los bienes a ofertar en idioma español o en inglés siempre y cuando se acompañe de su traducción simple al español de lo referenciado para cumplimiento de las especificaciones técnicas solicitadas. </w:t>
      </w:r>
    </w:p>
    <w:p w14:paraId="69014449" w14:textId="1D3CDA33" w:rsidR="00F04B56" w:rsidRPr="00776D7E" w:rsidRDefault="00F04B56" w:rsidP="001E7413">
      <w:pPr>
        <w:pStyle w:val="Default"/>
        <w:widowControl/>
        <w:numPr>
          <w:ilvl w:val="0"/>
          <w:numId w:val="8"/>
        </w:numPr>
        <w:ind w:right="425"/>
        <w:jc w:val="both"/>
        <w:rPr>
          <w:rFonts w:ascii="Calibri" w:hAnsi="Calibri" w:cs="Arial"/>
          <w:color w:val="auto"/>
          <w:sz w:val="20"/>
          <w:szCs w:val="20"/>
          <w:lang w:val="es-ES_tradnl" w:eastAsia="es-ES"/>
        </w:rPr>
      </w:pPr>
      <w:r w:rsidRPr="00776D7E">
        <w:rPr>
          <w:rFonts w:ascii="Calibri" w:hAnsi="Calibri" w:cs="Arial"/>
          <w:color w:val="auto"/>
          <w:sz w:val="20"/>
          <w:szCs w:val="20"/>
          <w:lang w:val="es-ES_tradnl" w:eastAsia="es-ES"/>
        </w:rPr>
        <w:t xml:space="preserve">Carta compromiso respecto a la instalación </w:t>
      </w:r>
      <w:r w:rsidR="00437310">
        <w:rPr>
          <w:rFonts w:ascii="Calibri" w:hAnsi="Calibri" w:cs="Arial"/>
          <w:color w:val="auto"/>
          <w:sz w:val="20"/>
          <w:szCs w:val="20"/>
          <w:lang w:val="es-ES_tradnl" w:eastAsia="es-ES"/>
        </w:rPr>
        <w:t>y</w:t>
      </w:r>
      <w:r w:rsidRPr="00776D7E">
        <w:rPr>
          <w:rFonts w:ascii="Calibri" w:hAnsi="Calibri" w:cs="Arial"/>
          <w:color w:val="auto"/>
          <w:sz w:val="20"/>
          <w:szCs w:val="20"/>
          <w:lang w:val="es-ES_tradnl" w:eastAsia="es-ES"/>
        </w:rPr>
        <w:t xml:space="preserve"> de brindar mantenimiento preventivo y correctivo de los bienes, durante el período de garantía a partir de la entrega de éstos, en los renglones que aplique.</w:t>
      </w:r>
    </w:p>
    <w:p w14:paraId="70A58A1F" w14:textId="77777777" w:rsidR="00256075" w:rsidRDefault="00256075" w:rsidP="001E7413">
      <w:pPr>
        <w:numPr>
          <w:ilvl w:val="0"/>
          <w:numId w:val="8"/>
        </w:numPr>
        <w:tabs>
          <w:tab w:val="left" w:pos="1134"/>
        </w:tabs>
        <w:ind w:right="425"/>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w:t>
      </w:r>
      <w:r w:rsidR="00C11458">
        <w:rPr>
          <w:rFonts w:ascii="Calibri" w:hAnsi="Calibri" w:cs="Arial"/>
        </w:rPr>
        <w:t>el</w:t>
      </w:r>
      <w:r w:rsidR="00C11458" w:rsidRPr="00183705">
        <w:rPr>
          <w:rFonts w:ascii="Calibri" w:hAnsi="Calibri" w:cs="Arial"/>
        </w:rPr>
        <w:t xml:space="preserve"> </w:t>
      </w:r>
      <w:r w:rsidR="007900A4">
        <w:rPr>
          <w:rFonts w:ascii="Calibri" w:hAnsi="Calibri" w:cs="Arial"/>
        </w:rPr>
        <w:t>MOBILIARIO</w:t>
      </w:r>
      <w:r w:rsidR="00C11458" w:rsidRPr="00183705">
        <w:rPr>
          <w:rFonts w:ascii="Calibri" w:hAnsi="Calibri" w:cs="Arial"/>
        </w:rPr>
        <w:t xml:space="preserve"> </w:t>
      </w:r>
      <w:r w:rsidRPr="00183705">
        <w:rPr>
          <w:rFonts w:ascii="Calibri" w:hAnsi="Calibri" w:cs="Arial"/>
        </w:rPr>
        <w:t xml:space="preserve">con los requerimientos establecidos en estas bases. </w:t>
      </w:r>
    </w:p>
    <w:p w14:paraId="19B0ACCB" w14:textId="09C7F34C" w:rsidR="00F04B56" w:rsidRPr="009000C3" w:rsidRDefault="00F04B56" w:rsidP="001E7413">
      <w:pPr>
        <w:pStyle w:val="Default"/>
        <w:widowControl/>
        <w:numPr>
          <w:ilvl w:val="0"/>
          <w:numId w:val="8"/>
        </w:numPr>
        <w:ind w:right="425"/>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9873F7" w:rsidRPr="009873F7">
        <w:rPr>
          <w:rFonts w:ascii="Calibri" w:hAnsi="Calibri" w:cs="Arial"/>
          <w:color w:val="auto"/>
          <w:sz w:val="20"/>
          <w:szCs w:val="20"/>
          <w:lang w:val="es-ES_tradnl" w:eastAsia="es-ES"/>
        </w:rPr>
        <w:t>LP-919044992-N26-2021</w:t>
      </w:r>
      <w:r w:rsidRPr="009000C3">
        <w:rPr>
          <w:rFonts w:ascii="Calibri" w:hAnsi="Calibri" w:cs="Arial"/>
          <w:color w:val="auto"/>
          <w:sz w:val="20"/>
          <w:szCs w:val="20"/>
          <w:lang w:val="es-ES_tradnl" w:eastAsia="es-ES"/>
        </w:rPr>
        <w:t xml:space="preserve">, que es fabricante y garantiza el abasto suficiente para cumplir con las adjudicaciones que se deriven de esta licitación, según modelo propuesto en el </w:t>
      </w:r>
      <w:r w:rsidR="009000C3" w:rsidRPr="00AC4D00">
        <w:rPr>
          <w:rFonts w:ascii="Calibri" w:hAnsi="Calibri" w:cs="Arial"/>
          <w:b/>
          <w:bCs/>
          <w:color w:val="auto"/>
          <w:sz w:val="20"/>
          <w:szCs w:val="20"/>
          <w:lang w:val="es-ES_tradnl" w:eastAsia="es-ES"/>
        </w:rPr>
        <w:t>A</w:t>
      </w:r>
      <w:r w:rsidR="00AC4D00">
        <w:rPr>
          <w:rFonts w:ascii="Calibri" w:hAnsi="Calibri" w:cs="Arial"/>
          <w:b/>
          <w:bCs/>
          <w:color w:val="auto"/>
          <w:sz w:val="20"/>
          <w:szCs w:val="20"/>
          <w:lang w:val="es-ES_tradnl" w:eastAsia="es-ES"/>
        </w:rPr>
        <w:t>NEXO</w:t>
      </w:r>
      <w:r w:rsidR="009000C3" w:rsidRPr="00AC4D00">
        <w:rPr>
          <w:rFonts w:ascii="Calibri" w:hAnsi="Calibri" w:cs="Arial"/>
          <w:b/>
          <w:bCs/>
          <w:color w:val="auto"/>
          <w:sz w:val="20"/>
          <w:szCs w:val="20"/>
          <w:lang w:val="es-ES_tradnl" w:eastAsia="es-ES"/>
        </w:rPr>
        <w:t xml:space="preserve"> 16</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29E1A005" w14:textId="1DCAB8BF" w:rsidR="00F04B56" w:rsidRPr="00F4151C" w:rsidRDefault="00F04B56" w:rsidP="001E7413">
      <w:pPr>
        <w:pStyle w:val="Default"/>
        <w:widowControl/>
        <w:numPr>
          <w:ilvl w:val="0"/>
          <w:numId w:val="8"/>
        </w:numPr>
        <w:ind w:right="425"/>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w:t>
      </w:r>
      <w:r w:rsidRPr="009873F7">
        <w:rPr>
          <w:rFonts w:ascii="Calibri" w:hAnsi="Calibri" w:cs="Arial"/>
          <w:color w:val="auto"/>
          <w:sz w:val="20"/>
          <w:szCs w:val="20"/>
          <w:lang w:val="es-ES_tradnl" w:eastAsia="es-ES"/>
        </w:rPr>
        <w:t xml:space="preserve">. </w:t>
      </w:r>
      <w:r w:rsidR="009873F7" w:rsidRPr="009873F7">
        <w:rPr>
          <w:rFonts w:ascii="Calibri" w:hAnsi="Calibri" w:cs="Arial"/>
          <w:color w:val="auto"/>
          <w:sz w:val="20"/>
          <w:szCs w:val="20"/>
          <w:lang w:val="es-ES_tradnl" w:eastAsia="es-ES"/>
        </w:rPr>
        <w:t>LP-919044992-N26-2021</w:t>
      </w:r>
      <w:r w:rsidRPr="009873F7">
        <w:rPr>
          <w:rFonts w:ascii="Calibri" w:hAnsi="Calibri" w:cs="Arial"/>
          <w:color w:val="auto"/>
          <w:sz w:val="20"/>
          <w:szCs w:val="20"/>
          <w:lang w:val="es-ES_tradnl" w:eastAsia="es-ES"/>
        </w:rPr>
        <w:t>,</w:t>
      </w:r>
      <w:r w:rsidRPr="009000C3">
        <w:rPr>
          <w:rFonts w:ascii="Calibri" w:hAnsi="Calibri" w:cs="Arial"/>
          <w:color w:val="auto"/>
          <w:sz w:val="20"/>
          <w:szCs w:val="20"/>
          <w:lang w:val="es-ES_tradnl" w:eastAsia="es-ES"/>
        </w:rPr>
        <w:t xml:space="preserve"> carta original de respaldo emitida por cada fabricante y/o distribuidor primario en la que manifieste que garantiza el abasto suficiente para cumplir con las adjudicaciones que se deriven de esta licitación, según modelo propuesto en el </w:t>
      </w:r>
      <w:r w:rsidR="00AC4D00">
        <w:rPr>
          <w:rFonts w:ascii="Calibri" w:hAnsi="Calibri" w:cs="Arial"/>
          <w:b/>
          <w:bCs/>
          <w:color w:val="auto"/>
          <w:sz w:val="20"/>
          <w:szCs w:val="20"/>
          <w:lang w:val="es-ES_tradnl" w:eastAsia="es-ES"/>
        </w:rPr>
        <w:t>ANEXO</w:t>
      </w:r>
      <w:r w:rsidRPr="00AC4D00">
        <w:rPr>
          <w:rFonts w:ascii="Calibri" w:hAnsi="Calibri" w:cs="Arial"/>
          <w:b/>
          <w:bCs/>
          <w:color w:val="auto"/>
          <w:sz w:val="20"/>
          <w:szCs w:val="20"/>
          <w:lang w:val="es-ES_tradnl" w:eastAsia="es-ES"/>
        </w:rPr>
        <w:t xml:space="preserve"> 1</w:t>
      </w:r>
      <w:r w:rsidR="009000C3" w:rsidRPr="00AC4D00">
        <w:rPr>
          <w:rFonts w:ascii="Calibri" w:hAnsi="Calibri" w:cs="Arial"/>
          <w:b/>
          <w:bCs/>
          <w:color w:val="auto"/>
          <w:sz w:val="20"/>
          <w:szCs w:val="20"/>
          <w:lang w:val="es-ES_tradnl" w:eastAsia="es-ES"/>
        </w:rPr>
        <w:t>7</w:t>
      </w:r>
      <w:r w:rsidRPr="009000C3">
        <w:rPr>
          <w:rFonts w:ascii="Calibri" w:hAnsi="Calibri" w:cs="Arial"/>
          <w:color w:val="auto"/>
          <w:sz w:val="20"/>
          <w:szCs w:val="20"/>
          <w:lang w:val="es-ES_tradnl" w:eastAsia="es-ES"/>
        </w:rPr>
        <w:t xml:space="preserve"> de esta convocatoria. (De no aplicar este documento, no </w:t>
      </w:r>
      <w:r w:rsidRPr="00F4151C">
        <w:rPr>
          <w:rFonts w:ascii="Calibri" w:hAnsi="Calibri" w:cs="Arial"/>
          <w:color w:val="auto"/>
          <w:sz w:val="20"/>
          <w:szCs w:val="20"/>
          <w:lang w:val="es-ES_tradnl" w:eastAsia="es-ES"/>
        </w:rPr>
        <w:t xml:space="preserve">afecta la solvencia de la proposición). </w:t>
      </w:r>
    </w:p>
    <w:p w14:paraId="4FC4A31A" w14:textId="08574F30" w:rsidR="00256075" w:rsidRPr="00F4151C" w:rsidRDefault="00256075" w:rsidP="001E7413">
      <w:pPr>
        <w:numPr>
          <w:ilvl w:val="0"/>
          <w:numId w:val="8"/>
        </w:numPr>
        <w:ind w:right="425"/>
        <w:jc w:val="both"/>
        <w:rPr>
          <w:rFonts w:ascii="Calibri" w:hAnsi="Calibri" w:cs="Arial"/>
        </w:rPr>
      </w:pPr>
      <w:r w:rsidRPr="00F4151C">
        <w:rPr>
          <w:rFonts w:ascii="Calibri" w:hAnsi="Calibri" w:cs="Arial"/>
        </w:rPr>
        <w:t xml:space="preserve">Los licitantes que </w:t>
      </w:r>
      <w:r w:rsidR="00701256" w:rsidRPr="00F4151C">
        <w:rPr>
          <w:rFonts w:ascii="Calibri" w:hAnsi="Calibri" w:cs="Arial"/>
        </w:rPr>
        <w:t>deseen</w:t>
      </w:r>
      <w:r w:rsidRPr="00F4151C">
        <w:rPr>
          <w:rFonts w:ascii="Calibri" w:hAnsi="Calibri" w:cs="Arial"/>
        </w:rPr>
        <w:t xml:space="preserve"> participar en el presente concurso</w:t>
      </w:r>
      <w:r w:rsidR="00B9622B" w:rsidRPr="00F4151C">
        <w:rPr>
          <w:rFonts w:ascii="Calibri" w:hAnsi="Calibri" w:cs="Arial"/>
        </w:rPr>
        <w:t xml:space="preserve"> </w:t>
      </w:r>
      <w:r w:rsidR="00021CCC" w:rsidRPr="00F4151C">
        <w:rPr>
          <w:rFonts w:asciiTheme="minorHAnsi" w:hAnsiTheme="minorHAnsi"/>
        </w:rPr>
        <w:t>deberán presentar cuando menos dos cartas en original, emitidas en un período máximo de 12 meses previos a la fecha de la apertura de proposiciones técnicas  por clientes, en hoja membretada de estos</w:t>
      </w:r>
      <w:r w:rsidRPr="00F4151C">
        <w:rPr>
          <w:rFonts w:ascii="Calibri" w:hAnsi="Calibri" w:cs="Arial"/>
        </w:rPr>
        <w:t>, en las cuales estipulen que han prestado buen servicio en cuanto a</w:t>
      </w:r>
      <w:r w:rsidR="00C11458" w:rsidRPr="00F4151C">
        <w:rPr>
          <w:rFonts w:ascii="Calibri" w:hAnsi="Calibri" w:cs="Arial"/>
        </w:rPr>
        <w:t>l suministro</w:t>
      </w:r>
      <w:r w:rsidRPr="00F4151C">
        <w:rPr>
          <w:rFonts w:ascii="Calibri" w:hAnsi="Calibri" w:cs="Arial"/>
        </w:rPr>
        <w:t xml:space="preserve"> </w:t>
      </w:r>
      <w:r w:rsidR="00C11458" w:rsidRPr="00F4151C">
        <w:rPr>
          <w:rFonts w:ascii="Calibri" w:hAnsi="Calibri" w:cs="Arial"/>
        </w:rPr>
        <w:t xml:space="preserve">de </w:t>
      </w:r>
      <w:r w:rsidR="007900A4" w:rsidRPr="00F4151C">
        <w:rPr>
          <w:rFonts w:ascii="Calibri" w:hAnsi="Calibri" w:cs="Arial"/>
        </w:rPr>
        <w:t>MOBILIARIO</w:t>
      </w:r>
      <w:r w:rsidR="00C11458" w:rsidRPr="00F4151C">
        <w:rPr>
          <w:rFonts w:ascii="Calibri" w:hAnsi="Calibri" w:cs="Arial"/>
        </w:rPr>
        <w:t xml:space="preserve"> </w:t>
      </w:r>
      <w:r w:rsidRPr="00F4151C">
        <w:rPr>
          <w:rFonts w:ascii="Calibri" w:hAnsi="Calibri" w:cs="Arial"/>
        </w:rPr>
        <w:t xml:space="preserve">de la misma o similar naturaleza </w:t>
      </w:r>
      <w:r w:rsidR="00B9622B" w:rsidRPr="00F4151C">
        <w:rPr>
          <w:rFonts w:ascii="Calibri" w:hAnsi="Calibri" w:cs="Arial"/>
        </w:rPr>
        <w:t>a esta licitación</w:t>
      </w:r>
      <w:r w:rsidRPr="00F4151C">
        <w:rPr>
          <w:rFonts w:ascii="Calibri" w:hAnsi="Calibri" w:cs="Arial"/>
        </w:rPr>
        <w:t xml:space="preserve">; </w:t>
      </w:r>
      <w:r w:rsidR="00B9622B" w:rsidRPr="00F4151C">
        <w:rPr>
          <w:rFonts w:ascii="Calibri" w:hAnsi="Calibri" w:cs="Arial"/>
        </w:rPr>
        <w:t xml:space="preserve">la </w:t>
      </w:r>
      <w:r w:rsidRPr="00F4151C">
        <w:rPr>
          <w:rFonts w:ascii="Calibri" w:hAnsi="Calibri" w:cs="Arial"/>
        </w:rPr>
        <w:t>Convocante se reserva el derecho de verificar dicha información, para su participación en el presente evento.</w:t>
      </w:r>
    </w:p>
    <w:p w14:paraId="45B1FAA1" w14:textId="77777777" w:rsidR="00256075" w:rsidRPr="00183705" w:rsidRDefault="00256075" w:rsidP="001E7413">
      <w:pPr>
        <w:pStyle w:val="Prrafodelista"/>
        <w:numPr>
          <w:ilvl w:val="0"/>
          <w:numId w:val="8"/>
        </w:numPr>
        <w:tabs>
          <w:tab w:val="left" w:pos="993"/>
        </w:tabs>
        <w:ind w:right="425"/>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14:paraId="57E8D8B0" w14:textId="77777777" w:rsidR="002B755D" w:rsidRPr="00183705" w:rsidRDefault="003E6595" w:rsidP="001E7413">
      <w:pPr>
        <w:pStyle w:val="Prrafodelista"/>
        <w:numPr>
          <w:ilvl w:val="0"/>
          <w:numId w:val="8"/>
        </w:numPr>
        <w:ind w:right="425"/>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pdf, word o Excel,</w:t>
      </w:r>
      <w:r w:rsidR="002B755D" w:rsidRPr="002B755D">
        <w:t xml:space="preserve"> </w:t>
      </w:r>
      <w:r w:rsidR="002B755D" w:rsidRPr="00183705">
        <w:rPr>
          <w:rFonts w:ascii="Calibri" w:hAnsi="Calibri"/>
          <w:bCs/>
        </w:rPr>
        <w:t>el cual se requiere únicamente para agilizar la conducción del evento.</w:t>
      </w:r>
    </w:p>
    <w:p w14:paraId="1ACDCEDA"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14:paraId="64853EC9" w14:textId="4F5E3CAB"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004F3099">
        <w:rPr>
          <w:rFonts w:ascii="Calibri" w:hAnsi="Calibri" w:cs="Calibri"/>
        </w:rPr>
        <w:t xml:space="preserve"> de la Ley </w:t>
      </w:r>
      <w:r w:rsidRPr="00183705">
        <w:rPr>
          <w:rFonts w:ascii="Calibri" w:hAnsi="Calibri" w:cs="Arial"/>
        </w:rPr>
        <w:t xml:space="preserve">y </w:t>
      </w:r>
      <w:r w:rsidRPr="00183705">
        <w:rPr>
          <w:rFonts w:ascii="Calibri" w:hAnsi="Calibri" w:cs="Arial"/>
          <w:i/>
        </w:rPr>
        <w:t>Artículo 38</w:t>
      </w:r>
      <w:r w:rsidRPr="00183705">
        <w:rPr>
          <w:rFonts w:ascii="Calibri" w:hAnsi="Calibri" w:cs="Arial"/>
        </w:rPr>
        <w:t xml:space="preserve"> del Reglamen</w:t>
      </w:r>
      <w:r w:rsidR="00F4151C">
        <w:rPr>
          <w:rFonts w:ascii="Calibri" w:hAnsi="Calibri" w:cs="Arial"/>
        </w:rPr>
        <w:t>to de la Ley de Adquisiciones, A</w:t>
      </w:r>
      <w:r w:rsidRPr="00183705">
        <w:rPr>
          <w:rFonts w:ascii="Calibri" w:hAnsi="Calibri" w:cs="Arial"/>
        </w:rPr>
        <w:t>rrendamientos y Contrataciones de Servicios del Estado de Nuevo León</w:t>
      </w:r>
      <w:r w:rsidRPr="00183705">
        <w:rPr>
          <w:rFonts w:ascii="Calibri" w:hAnsi="Calibri" w:cs="Calibri"/>
        </w:rPr>
        <w:t>, Declaración de integridad y Certificado de Determinación Independiente de Propuesta.</w:t>
      </w:r>
    </w:p>
    <w:p w14:paraId="66C68AB2" w14:textId="77777777" w:rsidR="005E6330" w:rsidRPr="00183705" w:rsidRDefault="00CA04EA" w:rsidP="001E7413">
      <w:pPr>
        <w:numPr>
          <w:ilvl w:val="0"/>
          <w:numId w:val="8"/>
        </w:numPr>
        <w:tabs>
          <w:tab w:val="left" w:pos="1134"/>
        </w:tabs>
        <w:ind w:right="425"/>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14:paraId="69C3BB28"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4EFEE56"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14:paraId="539715EF"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6631509B"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14:paraId="0CEE41E6" w14:textId="77777777" w:rsidR="005E6330" w:rsidRPr="00183705" w:rsidRDefault="00672886" w:rsidP="001E7413">
      <w:pPr>
        <w:numPr>
          <w:ilvl w:val="0"/>
          <w:numId w:val="8"/>
        </w:numPr>
        <w:tabs>
          <w:tab w:val="left" w:pos="1134"/>
        </w:tabs>
        <w:ind w:right="425"/>
        <w:jc w:val="both"/>
        <w:rPr>
          <w:rFonts w:ascii="Calibri" w:hAnsi="Calibri"/>
          <w:color w:val="000000"/>
        </w:rPr>
      </w:pPr>
      <w:r w:rsidRPr="00183705">
        <w:rPr>
          <w:rFonts w:ascii="Calibri" w:hAnsi="Calibri" w:cs="Arial"/>
        </w:rPr>
        <w:t xml:space="preserve">Documentos que acrediten encontrarse al corriente en el cumplimiento de sus obligaciones fiscales, </w:t>
      </w:r>
      <w:r w:rsidR="0071602F">
        <w:rPr>
          <w:rFonts w:ascii="Calibri" w:hAnsi="Calibri" w:cs="Arial"/>
        </w:rPr>
        <w:t>deberá presentar</w:t>
      </w:r>
      <w:r w:rsidRPr="00183705">
        <w:rPr>
          <w:rFonts w:ascii="Calibri" w:hAnsi="Calibri" w:cs="Arial"/>
        </w:rPr>
        <w:t xml:space="preserve"> lo siguiente: el documento actualizado</w:t>
      </w:r>
      <w:r w:rsidR="0071602F">
        <w:rPr>
          <w:rFonts w:ascii="Calibri" w:hAnsi="Calibri" w:cs="Arial"/>
        </w:rPr>
        <w:t xml:space="preserve"> y vigente</w:t>
      </w:r>
      <w:r w:rsidRPr="00183705">
        <w:rPr>
          <w:rFonts w:ascii="Calibri" w:hAnsi="Calibri" w:cs="Arial"/>
        </w:rPr>
        <w:t xml:space="preserve"> expedido por el S.A.T., en el que se emita opinión </w:t>
      </w:r>
      <w:r w:rsidRPr="00183705">
        <w:rPr>
          <w:rFonts w:ascii="Calibri" w:hAnsi="Calibri" w:cs="Arial"/>
        </w:rPr>
        <w:lastRenderedPageBreak/>
        <w:t>positiva</w:t>
      </w:r>
      <w:r w:rsidR="007900A4">
        <w:rPr>
          <w:rFonts w:ascii="Calibri" w:hAnsi="Calibri" w:cs="Arial"/>
        </w:rPr>
        <w:t xml:space="preserve"> y vigente</w:t>
      </w:r>
      <w:r w:rsidRPr="00183705">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en caso de ser propietario.</w:t>
      </w:r>
    </w:p>
    <w:p w14:paraId="2B62C423"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w:t>
      </w:r>
      <w:r w:rsidR="00866237">
        <w:rPr>
          <w:rFonts w:ascii="Calibri" w:hAnsi="Calibri" w:cs="Arial"/>
          <w:lang w:val="es-MX"/>
        </w:rPr>
        <w:t>del</w:t>
      </w:r>
      <w:r w:rsidR="002B755D" w:rsidRPr="00183705">
        <w:rPr>
          <w:rFonts w:ascii="Calibri" w:hAnsi="Calibri" w:cs="Arial"/>
          <w:lang w:val="es-MX"/>
        </w:rPr>
        <w:t xml:space="preserve"> </w:t>
      </w:r>
      <w:r w:rsidR="007900A4">
        <w:rPr>
          <w:rFonts w:ascii="Calibri" w:hAnsi="Calibri" w:cs="Arial"/>
          <w:lang w:val="es-MX"/>
        </w:rPr>
        <w:t>MOBILIARIO</w:t>
      </w:r>
      <w:r w:rsidR="00866237" w:rsidRPr="00183705">
        <w:rPr>
          <w:rFonts w:ascii="Calibri" w:hAnsi="Calibri" w:cs="Arial"/>
          <w:lang w:val="es-MX"/>
        </w:rPr>
        <w:t xml:space="preserve"> </w:t>
      </w:r>
      <w:r w:rsidRPr="00183705">
        <w:rPr>
          <w:rFonts w:ascii="Calibri" w:hAnsi="Calibri" w:cs="Arial"/>
          <w:lang w:val="es-MX"/>
        </w:rPr>
        <w:t>a que se refiere el anexo 1 de esta convocatoria.</w:t>
      </w:r>
    </w:p>
    <w:p w14:paraId="070B334F"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3BC00D7"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14:paraId="6E791936" w14:textId="77777777" w:rsidR="00B9622B" w:rsidRPr="00183705" w:rsidRDefault="00B9622B" w:rsidP="001E7413">
      <w:pPr>
        <w:ind w:right="425"/>
        <w:rPr>
          <w:rFonts w:ascii="Calibri" w:hAnsi="Calibri" w:cs="Arial"/>
          <w:lang w:val="es-MX"/>
        </w:rPr>
      </w:pPr>
    </w:p>
    <w:p w14:paraId="36C9160B" w14:textId="77777777" w:rsidR="00B9622B" w:rsidRPr="00CA04EA" w:rsidRDefault="00B9622B" w:rsidP="001E7413">
      <w:pPr>
        <w:numPr>
          <w:ilvl w:val="0"/>
          <w:numId w:val="12"/>
        </w:numPr>
        <w:tabs>
          <w:tab w:val="clear" w:pos="1429"/>
          <w:tab w:val="num" w:pos="1134"/>
        </w:tabs>
        <w:ind w:left="1134" w:right="425" w:hanging="425"/>
        <w:jc w:val="both"/>
        <w:outlineLvl w:val="0"/>
        <w:rPr>
          <w:rFonts w:ascii="Calibri" w:hAnsi="Calibri"/>
          <w:b/>
          <w:bCs/>
          <w:u w:val="single"/>
        </w:rPr>
      </w:pPr>
      <w:r w:rsidRPr="00CA04EA">
        <w:rPr>
          <w:rFonts w:ascii="Calibri" w:hAnsi="Calibri"/>
          <w:b/>
          <w:bCs/>
          <w:u w:val="single"/>
        </w:rPr>
        <w:t>EL SOBRE DE PROPUESTA ECONÓMICA DEBERÁ CONTENER:</w:t>
      </w:r>
    </w:p>
    <w:p w14:paraId="5B5F6D59" w14:textId="77777777" w:rsidR="00B9622B" w:rsidRPr="00CA04EA" w:rsidRDefault="00B9622B" w:rsidP="001E7413">
      <w:pPr>
        <w:ind w:left="720" w:right="425"/>
        <w:jc w:val="both"/>
        <w:outlineLvl w:val="0"/>
        <w:rPr>
          <w:rFonts w:ascii="Calibri" w:hAnsi="Calibri"/>
          <w:b/>
          <w:bCs/>
        </w:rPr>
      </w:pPr>
    </w:p>
    <w:p w14:paraId="76F2E8DD" w14:textId="77777777" w:rsidR="00B9622B" w:rsidRDefault="00B9622B" w:rsidP="001E7413">
      <w:pPr>
        <w:numPr>
          <w:ilvl w:val="0"/>
          <w:numId w:val="11"/>
        </w:numPr>
        <w:ind w:left="1418" w:right="425" w:hanging="284"/>
        <w:jc w:val="both"/>
        <w:rPr>
          <w:rFonts w:ascii="Calibri" w:hAnsi="Calibri"/>
          <w:bCs/>
        </w:rPr>
      </w:pPr>
      <w:r>
        <w:rPr>
          <w:rFonts w:ascii="Calibri" w:hAnsi="Calibri"/>
          <w:b/>
          <w:bCs/>
        </w:rPr>
        <w:t>ANEXOS 3 y 4</w:t>
      </w:r>
      <w:r w:rsidRPr="00CA04EA">
        <w:rPr>
          <w:rFonts w:ascii="Calibri" w:hAnsi="Calibri"/>
          <w:bCs/>
        </w:rPr>
        <w:t>.</w:t>
      </w:r>
    </w:p>
    <w:p w14:paraId="5FDC57F3" w14:textId="77777777" w:rsidR="00B9622B" w:rsidRPr="00A16B2E" w:rsidRDefault="00B9622B" w:rsidP="001E7413">
      <w:pPr>
        <w:numPr>
          <w:ilvl w:val="0"/>
          <w:numId w:val="11"/>
        </w:numPr>
        <w:ind w:left="1418" w:right="425"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14:paraId="2326F440" w14:textId="77777777" w:rsidR="008F598D" w:rsidRDefault="008F598D" w:rsidP="001E7413">
      <w:pPr>
        <w:tabs>
          <w:tab w:val="left" w:pos="0"/>
          <w:tab w:val="left" w:pos="10064"/>
        </w:tabs>
        <w:ind w:right="425" w:firstLine="4"/>
        <w:jc w:val="both"/>
        <w:rPr>
          <w:rFonts w:ascii="Calibri" w:hAnsi="Calibri"/>
          <w:b/>
          <w:u w:val="single"/>
        </w:rPr>
      </w:pPr>
    </w:p>
    <w:p w14:paraId="2874EF1A" w14:textId="77777777" w:rsidR="00B9622B" w:rsidRPr="00A16B2E" w:rsidRDefault="00B9622B" w:rsidP="001E7413">
      <w:pPr>
        <w:tabs>
          <w:tab w:val="left" w:pos="0"/>
          <w:tab w:val="left" w:pos="10064"/>
        </w:tabs>
        <w:ind w:right="425"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9058699" w14:textId="77777777" w:rsidR="00B9622B" w:rsidRPr="00A16B2E" w:rsidRDefault="00B9622B" w:rsidP="001E7413">
      <w:pPr>
        <w:ind w:right="425"/>
        <w:jc w:val="both"/>
        <w:rPr>
          <w:rFonts w:ascii="Calibri" w:hAnsi="Calibri"/>
        </w:rPr>
      </w:pPr>
    </w:p>
    <w:p w14:paraId="5409605E" w14:textId="77777777" w:rsidR="00B9622B" w:rsidRPr="00183705" w:rsidRDefault="00B9622B" w:rsidP="001E7413">
      <w:pPr>
        <w:ind w:right="425"/>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14:paraId="06C2C640" w14:textId="77777777" w:rsidR="00B9622B" w:rsidRPr="00183705" w:rsidRDefault="00B9622B" w:rsidP="001E7413">
      <w:pPr>
        <w:ind w:right="425"/>
        <w:jc w:val="both"/>
        <w:rPr>
          <w:rFonts w:ascii="Calibri" w:hAnsi="Calibri"/>
        </w:rPr>
      </w:pPr>
    </w:p>
    <w:p w14:paraId="793C3F64" w14:textId="77777777" w:rsidR="00B9622B" w:rsidRPr="00183705" w:rsidRDefault="00B9622B" w:rsidP="001E7413">
      <w:pPr>
        <w:pStyle w:val="Prrafodelista"/>
        <w:numPr>
          <w:ilvl w:val="0"/>
          <w:numId w:val="15"/>
        </w:numPr>
        <w:ind w:right="425"/>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1758DDBC" w14:textId="77777777" w:rsidR="00B9622B" w:rsidRPr="00183705" w:rsidRDefault="00B9622B" w:rsidP="001E7413">
      <w:pPr>
        <w:pStyle w:val="Prrafodelista"/>
        <w:numPr>
          <w:ilvl w:val="0"/>
          <w:numId w:val="15"/>
        </w:numPr>
        <w:ind w:right="425"/>
        <w:jc w:val="both"/>
        <w:rPr>
          <w:rFonts w:ascii="Calibri" w:hAnsi="Calibri"/>
        </w:rPr>
      </w:pPr>
      <w:r w:rsidRPr="00183705">
        <w:rPr>
          <w:rFonts w:ascii="Calibri" w:hAnsi="Calibri"/>
        </w:rPr>
        <w:t>Y otra de Cumplimiento de Obligaciones Estatales y Federales, en lo relativo al pago de impuestos.</w:t>
      </w:r>
    </w:p>
    <w:p w14:paraId="473F3942" w14:textId="77777777" w:rsidR="00B9622B" w:rsidRPr="00183705" w:rsidRDefault="00B9622B" w:rsidP="001E7413">
      <w:pPr>
        <w:pStyle w:val="Prrafodelista"/>
        <w:ind w:right="425"/>
        <w:rPr>
          <w:rFonts w:ascii="Calibri" w:hAnsi="Calibri"/>
        </w:rPr>
      </w:pPr>
    </w:p>
    <w:p w14:paraId="5F846926" w14:textId="77777777" w:rsidR="00B9622B" w:rsidRPr="00183705" w:rsidRDefault="00B9622B" w:rsidP="001E7413">
      <w:pPr>
        <w:pStyle w:val="Prrafodelista"/>
        <w:ind w:left="360" w:right="425"/>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4B0AA413" w14:textId="77777777" w:rsidR="008F598D" w:rsidRPr="00183705" w:rsidRDefault="008F598D" w:rsidP="001E7413">
      <w:pPr>
        <w:tabs>
          <w:tab w:val="left" w:pos="10064"/>
        </w:tabs>
        <w:ind w:right="425"/>
        <w:jc w:val="both"/>
        <w:rPr>
          <w:rFonts w:ascii="Calibri" w:hAnsi="Calibri"/>
          <w:b/>
        </w:rPr>
      </w:pPr>
    </w:p>
    <w:p w14:paraId="72455786" w14:textId="77777777" w:rsidR="00B9622B" w:rsidRPr="00183705" w:rsidRDefault="00B9622B" w:rsidP="001E7413">
      <w:pPr>
        <w:tabs>
          <w:tab w:val="left" w:pos="0"/>
          <w:tab w:val="left" w:pos="9923"/>
        </w:tabs>
        <w:ind w:right="425"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14:paraId="693B9BB9" w14:textId="77777777" w:rsidR="00B9622B" w:rsidRPr="00183705" w:rsidRDefault="00B9622B" w:rsidP="001E7413">
      <w:pPr>
        <w:tabs>
          <w:tab w:val="left" w:pos="9923"/>
        </w:tabs>
        <w:ind w:right="425"/>
        <w:jc w:val="both"/>
        <w:rPr>
          <w:rFonts w:ascii="Calibri" w:hAnsi="Calibri"/>
          <w:b/>
        </w:rPr>
      </w:pPr>
    </w:p>
    <w:p w14:paraId="4210D97F" w14:textId="77777777" w:rsidR="00392929" w:rsidRPr="000B78E5" w:rsidRDefault="00392929" w:rsidP="0039292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w:t>
      </w:r>
      <w:r>
        <w:rPr>
          <w:rFonts w:asciiTheme="minorHAnsi" w:hAnsiTheme="minorHAnsi"/>
        </w:rPr>
        <w:t>chos sobres deberá presentar su propuesta técnica y económica</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Pr>
          <w:rFonts w:asciiTheme="minorHAnsi" w:hAnsiTheme="minorHAnsi"/>
        </w:rPr>
        <w:t xml:space="preserve">se </w:t>
      </w:r>
      <w:r w:rsidRPr="000B78E5">
        <w:rPr>
          <w:rFonts w:asciiTheme="minorHAnsi" w:hAnsiTheme="minorHAnsi"/>
        </w:rPr>
        <w:t>hace referencia</w:t>
      </w:r>
      <w:r>
        <w:rPr>
          <w:rFonts w:asciiTheme="minorHAnsi" w:hAnsiTheme="minorHAnsi"/>
        </w:rPr>
        <w:t xml:space="preserve"> en</w:t>
      </w:r>
      <w:r w:rsidRPr="000B78E5">
        <w:rPr>
          <w:rFonts w:asciiTheme="minorHAnsi" w:hAnsiTheme="minorHAnsi"/>
        </w:rPr>
        <w:t xml:space="preserve"> estas bases</w:t>
      </w:r>
      <w:r>
        <w:rPr>
          <w:rFonts w:asciiTheme="minorHAnsi" w:hAnsiTheme="minorHAnsi"/>
        </w:rPr>
        <w:t xml:space="preserve"> (3.1)</w:t>
      </w:r>
      <w:r w:rsidRPr="000B78E5">
        <w:rPr>
          <w:rFonts w:asciiTheme="minorHAnsi" w:hAnsiTheme="minorHAnsi"/>
        </w:rPr>
        <w:t xml:space="preserve"> fuera de los sobres.</w:t>
      </w:r>
    </w:p>
    <w:p w14:paraId="1B74B3D5" w14:textId="77777777" w:rsidR="00392929" w:rsidRPr="000B78E5" w:rsidRDefault="00392929" w:rsidP="0039292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6723ABEC" w14:textId="77777777" w:rsidR="00392929" w:rsidRDefault="00392929" w:rsidP="0039292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Pr>
          <w:rFonts w:asciiTheme="minorHAnsi" w:hAnsiTheme="minorHAnsi"/>
        </w:rPr>
        <w:t>.</w:t>
      </w:r>
    </w:p>
    <w:p w14:paraId="3AA9265A" w14:textId="77777777" w:rsidR="008F598D" w:rsidRPr="0039320A" w:rsidRDefault="008F598D" w:rsidP="001E7413">
      <w:pPr>
        <w:ind w:left="720" w:right="425"/>
        <w:jc w:val="both"/>
        <w:rPr>
          <w:rFonts w:ascii="Calibri" w:hAnsi="Calibri"/>
        </w:rPr>
      </w:pPr>
    </w:p>
    <w:p w14:paraId="06312224" w14:textId="77777777" w:rsidR="00B9622B" w:rsidRPr="00A16B2E" w:rsidRDefault="00B9622B" w:rsidP="001E7413">
      <w:pPr>
        <w:tabs>
          <w:tab w:val="left" w:pos="567"/>
        </w:tabs>
        <w:ind w:left="567" w:right="425"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25F77195" w14:textId="77777777" w:rsidR="00B9622B" w:rsidRPr="00A16B2E" w:rsidRDefault="00B9622B" w:rsidP="001E7413">
      <w:pPr>
        <w:ind w:left="567" w:right="425" w:hanging="567"/>
        <w:jc w:val="both"/>
        <w:rPr>
          <w:rFonts w:ascii="Calibri" w:hAnsi="Calibri"/>
          <w:b/>
        </w:rPr>
      </w:pPr>
    </w:p>
    <w:p w14:paraId="20CD24F1" w14:textId="77777777" w:rsidR="00B9622B" w:rsidRDefault="00B9622B" w:rsidP="001E7413">
      <w:pPr>
        <w:numPr>
          <w:ilvl w:val="0"/>
          <w:numId w:val="13"/>
        </w:numPr>
        <w:ind w:left="709" w:right="425"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90EF3C9" w14:textId="77777777" w:rsidR="00B9622B" w:rsidRDefault="00B9622B" w:rsidP="001E7413">
      <w:pPr>
        <w:numPr>
          <w:ilvl w:val="0"/>
          <w:numId w:val="13"/>
        </w:numPr>
        <w:ind w:left="709" w:right="425"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DAB55BD" w14:textId="77777777" w:rsidR="00B9622B" w:rsidRDefault="00B9622B" w:rsidP="001E7413">
      <w:pPr>
        <w:numPr>
          <w:ilvl w:val="0"/>
          <w:numId w:val="13"/>
        </w:numPr>
        <w:ind w:left="709" w:right="425"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410506E8" w14:textId="77777777" w:rsidR="00B9622B" w:rsidRDefault="00B9622B" w:rsidP="001E7413">
      <w:pPr>
        <w:numPr>
          <w:ilvl w:val="0"/>
          <w:numId w:val="13"/>
        </w:numPr>
        <w:ind w:left="709" w:right="425"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78E6C48D" w14:textId="77777777" w:rsidR="00B9622B" w:rsidRDefault="00B9622B" w:rsidP="001E7413">
      <w:pPr>
        <w:numPr>
          <w:ilvl w:val="0"/>
          <w:numId w:val="13"/>
        </w:numPr>
        <w:tabs>
          <w:tab w:val="left" w:pos="10064"/>
        </w:tabs>
        <w:ind w:left="709" w:right="425"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480F3FFF" w14:textId="77777777" w:rsidR="00B9622B" w:rsidRDefault="00B9622B" w:rsidP="001E7413">
      <w:pPr>
        <w:numPr>
          <w:ilvl w:val="0"/>
          <w:numId w:val="13"/>
        </w:numPr>
        <w:ind w:left="709" w:right="425"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C16ED56" w14:textId="77777777" w:rsidR="00B9622B" w:rsidRDefault="00B9622B" w:rsidP="001E7413">
      <w:pPr>
        <w:numPr>
          <w:ilvl w:val="0"/>
          <w:numId w:val="13"/>
        </w:numPr>
        <w:ind w:left="709" w:right="425"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w:t>
      </w:r>
      <w:r w:rsidRPr="00E27A9B">
        <w:rPr>
          <w:rFonts w:ascii="Calibri" w:hAnsi="Calibri"/>
        </w:rPr>
        <w:lastRenderedPageBreak/>
        <w:t>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669BAB98" w14:textId="77777777" w:rsidR="00B9622B" w:rsidRDefault="00B9622B" w:rsidP="001E7413">
      <w:pPr>
        <w:numPr>
          <w:ilvl w:val="0"/>
          <w:numId w:val="13"/>
        </w:numPr>
        <w:tabs>
          <w:tab w:val="left" w:pos="10064"/>
        </w:tabs>
        <w:ind w:left="709" w:right="425"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D12DEA0" w14:textId="77777777" w:rsidR="00B9622B" w:rsidRDefault="00B9622B" w:rsidP="001E7413">
      <w:pPr>
        <w:numPr>
          <w:ilvl w:val="0"/>
          <w:numId w:val="13"/>
        </w:numPr>
        <w:tabs>
          <w:tab w:val="left" w:pos="10064"/>
        </w:tabs>
        <w:ind w:left="709" w:right="425"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14:paraId="57F39C5B" w14:textId="77777777" w:rsidR="00D5090B" w:rsidRDefault="00D5090B" w:rsidP="001E7413">
      <w:pPr>
        <w:tabs>
          <w:tab w:val="left" w:pos="10064"/>
        </w:tabs>
        <w:ind w:right="425"/>
        <w:jc w:val="both"/>
        <w:rPr>
          <w:rFonts w:ascii="Calibri" w:hAnsi="Calibri"/>
        </w:rPr>
      </w:pPr>
    </w:p>
    <w:p w14:paraId="081D7510" w14:textId="77777777" w:rsidR="0067279F" w:rsidRDefault="0067279F" w:rsidP="001E7413">
      <w:pPr>
        <w:tabs>
          <w:tab w:val="left" w:pos="10064"/>
        </w:tabs>
        <w:ind w:right="425"/>
        <w:jc w:val="both"/>
        <w:rPr>
          <w:rFonts w:ascii="Calibri" w:hAnsi="Calibri"/>
        </w:rPr>
      </w:pPr>
    </w:p>
    <w:p w14:paraId="37C22F31" w14:textId="77777777" w:rsidR="00B9622B" w:rsidRPr="0039320A" w:rsidRDefault="00B9622B"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2F99465D" w14:textId="77777777" w:rsidR="00B9622B" w:rsidRPr="0039320A" w:rsidRDefault="00B9622B" w:rsidP="001E7413">
      <w:pPr>
        <w:ind w:right="425"/>
        <w:jc w:val="both"/>
        <w:rPr>
          <w:rFonts w:ascii="Calibri" w:hAnsi="Calibri"/>
          <w:b/>
        </w:rPr>
      </w:pPr>
    </w:p>
    <w:p w14:paraId="262D3647" w14:textId="77777777" w:rsidR="00B9622B" w:rsidRPr="0039320A" w:rsidRDefault="00B9622B" w:rsidP="001E7413">
      <w:pPr>
        <w:ind w:right="425"/>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2F880920" w14:textId="77777777" w:rsidR="00B9622B" w:rsidRPr="0039320A" w:rsidRDefault="00B9622B" w:rsidP="001E7413">
      <w:pPr>
        <w:ind w:right="425"/>
        <w:jc w:val="both"/>
        <w:rPr>
          <w:rFonts w:ascii="Calibri" w:hAnsi="Calibri"/>
        </w:rPr>
      </w:pPr>
    </w:p>
    <w:p w14:paraId="10D2E778" w14:textId="77777777" w:rsidR="00B9622B" w:rsidRPr="0039320A" w:rsidRDefault="00B9622B" w:rsidP="001E7413">
      <w:pPr>
        <w:ind w:right="425"/>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14:paraId="0606AE14" w14:textId="77777777" w:rsidR="00B9622B" w:rsidRPr="0039320A" w:rsidRDefault="00B9622B" w:rsidP="001E7413">
      <w:pPr>
        <w:pStyle w:val="Textoindependiente26"/>
        <w:tabs>
          <w:tab w:val="clear" w:pos="1276"/>
        </w:tabs>
        <w:ind w:right="425"/>
        <w:rPr>
          <w:rFonts w:ascii="Calibri" w:hAnsi="Calibri"/>
          <w:b w:val="0"/>
          <w:sz w:val="20"/>
        </w:rPr>
      </w:pPr>
    </w:p>
    <w:p w14:paraId="4950F3AE" w14:textId="77777777" w:rsidR="00B9622B" w:rsidRDefault="00B9622B" w:rsidP="001E7413">
      <w:pPr>
        <w:pStyle w:val="Textoindependiente26"/>
        <w:tabs>
          <w:tab w:val="clear" w:pos="1276"/>
        </w:tabs>
        <w:ind w:right="425"/>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14:paraId="41A13FD0" w14:textId="77777777" w:rsidR="00B9622B" w:rsidRPr="00A16B2E" w:rsidRDefault="00B9622B" w:rsidP="001E7413">
      <w:pPr>
        <w:pStyle w:val="Textoindependiente26"/>
        <w:tabs>
          <w:tab w:val="clear" w:pos="1276"/>
        </w:tabs>
        <w:ind w:right="425"/>
        <w:rPr>
          <w:rFonts w:ascii="Calibri" w:hAnsi="Calibri"/>
          <w:b w:val="0"/>
          <w:sz w:val="20"/>
        </w:rPr>
      </w:pPr>
    </w:p>
    <w:p w14:paraId="6219F417" w14:textId="77777777" w:rsidR="00B9622B" w:rsidRDefault="00B9622B" w:rsidP="001E7413">
      <w:pPr>
        <w:pStyle w:val="Textoindependiente26"/>
        <w:tabs>
          <w:tab w:val="clear" w:pos="1276"/>
        </w:tabs>
        <w:ind w:right="425"/>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178197B1" w14:textId="77777777" w:rsidR="007B4233" w:rsidRDefault="007B4233" w:rsidP="001E7413">
      <w:pPr>
        <w:pStyle w:val="Textoindependiente26"/>
        <w:tabs>
          <w:tab w:val="clear" w:pos="1276"/>
        </w:tabs>
        <w:ind w:right="425"/>
        <w:outlineLvl w:val="0"/>
        <w:rPr>
          <w:rFonts w:ascii="Calibri" w:hAnsi="Calibri"/>
          <w:b w:val="0"/>
          <w:sz w:val="20"/>
        </w:rPr>
      </w:pPr>
    </w:p>
    <w:p w14:paraId="6D20A3BA" w14:textId="77777777" w:rsidR="0067279F" w:rsidRPr="0039320A" w:rsidRDefault="0067279F" w:rsidP="001E7413">
      <w:pPr>
        <w:pStyle w:val="Textoindependiente26"/>
        <w:tabs>
          <w:tab w:val="clear" w:pos="1276"/>
        </w:tabs>
        <w:ind w:right="425"/>
        <w:outlineLvl w:val="0"/>
        <w:rPr>
          <w:rFonts w:ascii="Calibri" w:hAnsi="Calibri"/>
          <w:b w:val="0"/>
          <w:sz w:val="20"/>
        </w:rPr>
      </w:pPr>
    </w:p>
    <w:p w14:paraId="61A51D3E" w14:textId="77777777" w:rsidR="00B9622B" w:rsidRPr="0039320A" w:rsidRDefault="00B9622B" w:rsidP="001E741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425"/>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65FB95B" w14:textId="77777777" w:rsidR="00B9622B" w:rsidRPr="0039320A" w:rsidRDefault="00B9622B" w:rsidP="001E7413">
      <w:pPr>
        <w:pStyle w:val="Textoindependiente26"/>
        <w:tabs>
          <w:tab w:val="clear" w:pos="1276"/>
        </w:tabs>
        <w:ind w:right="425"/>
        <w:rPr>
          <w:rFonts w:ascii="Calibri" w:hAnsi="Calibri"/>
          <w:sz w:val="20"/>
        </w:rPr>
      </w:pPr>
    </w:p>
    <w:p w14:paraId="715685C3" w14:textId="77777777" w:rsidR="00B9622B" w:rsidRDefault="00B9622B" w:rsidP="001E7413">
      <w:pPr>
        <w:pStyle w:val="Textoindependiente26"/>
        <w:tabs>
          <w:tab w:val="clear" w:pos="1276"/>
        </w:tabs>
        <w:ind w:right="425"/>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F568267" w14:textId="77777777" w:rsidR="00163011" w:rsidRDefault="00163011" w:rsidP="001E7413">
      <w:pPr>
        <w:pStyle w:val="Textoindependiente26"/>
        <w:tabs>
          <w:tab w:val="clear" w:pos="1276"/>
        </w:tabs>
        <w:ind w:right="425"/>
        <w:outlineLvl w:val="0"/>
        <w:rPr>
          <w:rFonts w:ascii="Calibri" w:hAnsi="Calibri"/>
          <w:b w:val="0"/>
          <w:sz w:val="20"/>
        </w:rPr>
      </w:pPr>
    </w:p>
    <w:p w14:paraId="18360A43" w14:textId="77777777" w:rsidR="0067279F" w:rsidRDefault="0067279F" w:rsidP="001E7413">
      <w:pPr>
        <w:pStyle w:val="Textoindependiente26"/>
        <w:tabs>
          <w:tab w:val="clear" w:pos="1276"/>
        </w:tabs>
        <w:ind w:right="425"/>
        <w:outlineLvl w:val="0"/>
        <w:rPr>
          <w:rFonts w:ascii="Calibri" w:hAnsi="Calibri"/>
          <w:b w:val="0"/>
          <w:sz w:val="20"/>
        </w:rPr>
      </w:pPr>
    </w:p>
    <w:p w14:paraId="359BEF3F" w14:textId="77777777" w:rsidR="00B9622B" w:rsidRPr="0039320A" w:rsidRDefault="00B9622B" w:rsidP="001E741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425"/>
        <w:rPr>
          <w:rFonts w:ascii="Calibri" w:hAnsi="Calibri"/>
          <w:sz w:val="20"/>
        </w:rPr>
      </w:pPr>
      <w:r>
        <w:rPr>
          <w:rFonts w:ascii="Calibri" w:hAnsi="Calibri"/>
          <w:sz w:val="20"/>
        </w:rPr>
        <w:t xml:space="preserve">6. </w:t>
      </w:r>
      <w:r w:rsidRPr="0039320A">
        <w:rPr>
          <w:rFonts w:ascii="Calibri" w:hAnsi="Calibri"/>
          <w:sz w:val="20"/>
        </w:rPr>
        <w:t>CESIÓN DE DERECHOS.</w:t>
      </w:r>
    </w:p>
    <w:p w14:paraId="3A360440" w14:textId="77777777" w:rsidR="00B9622B" w:rsidRPr="0039320A" w:rsidRDefault="00B9622B" w:rsidP="001E7413">
      <w:pPr>
        <w:pStyle w:val="Textoindependiente26"/>
        <w:tabs>
          <w:tab w:val="clear" w:pos="1276"/>
        </w:tabs>
        <w:ind w:right="425"/>
        <w:rPr>
          <w:rFonts w:ascii="Calibri" w:hAnsi="Calibri"/>
          <w:b w:val="0"/>
          <w:sz w:val="20"/>
        </w:rPr>
      </w:pPr>
    </w:p>
    <w:p w14:paraId="454DE637" w14:textId="1DD72C2A" w:rsidR="000B78E5" w:rsidRDefault="00B9622B" w:rsidP="001E7413">
      <w:pPr>
        <w:pStyle w:val="BodyText21"/>
        <w:ind w:right="425"/>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0033016E">
        <w:rPr>
          <w:rFonts w:ascii="Calibri" w:hAnsi="Calibri"/>
          <w:sz w:val="20"/>
        </w:rPr>
        <w:t xml:space="preserve">de la Convocante </w:t>
      </w:r>
      <w:r w:rsidRPr="000B78E5">
        <w:rPr>
          <w:rFonts w:ascii="Calibri" w:hAnsi="Calibri"/>
          <w:sz w:val="20"/>
        </w:rPr>
        <w:t xml:space="preserve">oportunamente; no omitiendo mencionar </w:t>
      </w:r>
      <w:r w:rsidR="004C2E39" w:rsidRPr="000B78E5">
        <w:rPr>
          <w:rFonts w:ascii="Calibri" w:hAnsi="Calibri"/>
          <w:sz w:val="20"/>
        </w:rPr>
        <w:t>que,</w:t>
      </w:r>
      <w:r w:rsidRPr="000B78E5">
        <w:rPr>
          <w:rFonts w:ascii="Calibri" w:hAnsi="Calibri"/>
          <w:sz w:val="20"/>
        </w:rPr>
        <w:t xml:space="preserve"> en ningún caso, la contratación o la cesión será superior al cincuenta </w:t>
      </w:r>
      <w:r w:rsidR="0090446B">
        <w:rPr>
          <w:rFonts w:ascii="Calibri" w:hAnsi="Calibri"/>
          <w:sz w:val="20"/>
        </w:rPr>
        <w:t>por ciento del valor contratado</w:t>
      </w:r>
      <w:r w:rsidRPr="000B78E5">
        <w:rPr>
          <w:rFonts w:ascii="Calibri" w:hAnsi="Calibri"/>
          <w:sz w:val="20"/>
        </w:rPr>
        <w:t>.</w:t>
      </w:r>
    </w:p>
    <w:p w14:paraId="4F0BEB53" w14:textId="77777777" w:rsidR="001E7413" w:rsidRPr="000B78E5" w:rsidRDefault="001E7413" w:rsidP="001E7413">
      <w:pPr>
        <w:pStyle w:val="BodyText21"/>
        <w:ind w:right="425"/>
        <w:jc w:val="both"/>
        <w:rPr>
          <w:rFonts w:ascii="Calibri" w:hAnsi="Calibri"/>
          <w:sz w:val="20"/>
        </w:rPr>
      </w:pPr>
    </w:p>
    <w:p w14:paraId="58859316" w14:textId="77777777" w:rsidR="000B78E5" w:rsidRPr="0039320A" w:rsidRDefault="000B78E5" w:rsidP="001E741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425"/>
        <w:rPr>
          <w:rFonts w:ascii="Calibri" w:hAnsi="Calibri"/>
          <w:sz w:val="20"/>
        </w:rPr>
      </w:pPr>
      <w:r>
        <w:rPr>
          <w:rFonts w:ascii="Calibri" w:hAnsi="Calibri"/>
          <w:sz w:val="20"/>
        </w:rPr>
        <w:t xml:space="preserve">7. PERÍODO DE GARANTÍA </w:t>
      </w:r>
      <w:r w:rsidR="009000C3">
        <w:rPr>
          <w:rFonts w:ascii="Calibri" w:hAnsi="Calibri"/>
          <w:sz w:val="20"/>
        </w:rPr>
        <w:t>DEL</w:t>
      </w:r>
      <w:r w:rsidR="00B9622B">
        <w:rPr>
          <w:rFonts w:ascii="Calibri" w:hAnsi="Calibri"/>
          <w:sz w:val="20"/>
        </w:rPr>
        <w:t xml:space="preserve"> </w:t>
      </w:r>
      <w:r w:rsidR="007900A4">
        <w:rPr>
          <w:rFonts w:ascii="Calibri" w:hAnsi="Calibri"/>
          <w:sz w:val="20"/>
        </w:rPr>
        <w:t>MOBILIARIO</w:t>
      </w:r>
      <w:r w:rsidRPr="0039320A">
        <w:rPr>
          <w:rFonts w:ascii="Calibri" w:hAnsi="Calibri"/>
          <w:sz w:val="20"/>
        </w:rPr>
        <w:t>.</w:t>
      </w:r>
    </w:p>
    <w:p w14:paraId="17689B4C" w14:textId="77777777" w:rsidR="000B78E5" w:rsidRPr="0039320A" w:rsidRDefault="000B78E5" w:rsidP="001E7413">
      <w:pPr>
        <w:pStyle w:val="Textoindependiente26"/>
        <w:tabs>
          <w:tab w:val="clear" w:pos="1276"/>
        </w:tabs>
        <w:ind w:right="425"/>
        <w:rPr>
          <w:rFonts w:ascii="Calibri" w:hAnsi="Calibri"/>
          <w:b w:val="0"/>
          <w:sz w:val="20"/>
        </w:rPr>
      </w:pPr>
    </w:p>
    <w:p w14:paraId="231A6018" w14:textId="77777777" w:rsidR="000B78E5" w:rsidRDefault="000B78E5" w:rsidP="001E7413">
      <w:pPr>
        <w:pStyle w:val="Textoindependiente26"/>
        <w:tabs>
          <w:tab w:val="clear" w:pos="1276"/>
        </w:tabs>
        <w:ind w:right="425"/>
        <w:rPr>
          <w:rFonts w:ascii="Calibri" w:hAnsi="Calibri"/>
          <w:b w:val="0"/>
          <w:sz w:val="20"/>
        </w:rPr>
      </w:pPr>
      <w:r w:rsidRPr="00146AD9">
        <w:rPr>
          <w:rFonts w:ascii="Calibri" w:hAnsi="Calibri"/>
          <w:b w:val="0"/>
          <w:sz w:val="20"/>
        </w:rPr>
        <w:t xml:space="preserve">El período de garantía </w:t>
      </w:r>
      <w:r w:rsidR="00866237">
        <w:rPr>
          <w:rFonts w:ascii="Calibri" w:hAnsi="Calibri"/>
          <w:b w:val="0"/>
          <w:sz w:val="20"/>
        </w:rPr>
        <w:t>del</w:t>
      </w:r>
      <w:r w:rsidR="00B9622B">
        <w:rPr>
          <w:rFonts w:ascii="Calibri" w:hAnsi="Calibri"/>
          <w:b w:val="0"/>
          <w:sz w:val="20"/>
        </w:rPr>
        <w:t xml:space="preserve"> </w:t>
      </w:r>
      <w:r w:rsidR="007900A4">
        <w:rPr>
          <w:rFonts w:ascii="Calibri" w:hAnsi="Calibri"/>
          <w:b w:val="0"/>
          <w:sz w:val="20"/>
        </w:rPr>
        <w:t>MOBILIARIO</w:t>
      </w:r>
      <w:r w:rsidR="00866237">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49BB59CF" w14:textId="77777777" w:rsidR="000B78E5" w:rsidRPr="0039320A"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lastRenderedPageBreak/>
        <w:t xml:space="preserve">8. </w:t>
      </w:r>
      <w:r w:rsidRPr="0039320A">
        <w:rPr>
          <w:rFonts w:ascii="Calibri" w:hAnsi="Calibri"/>
          <w:b/>
        </w:rPr>
        <w:t>ASPECTOS ECONÓMICOS.</w:t>
      </w:r>
    </w:p>
    <w:p w14:paraId="33713324" w14:textId="77777777" w:rsidR="000B78E5" w:rsidRPr="0039320A" w:rsidRDefault="000B78E5" w:rsidP="001E7413">
      <w:pPr>
        <w:ind w:right="425"/>
        <w:jc w:val="both"/>
        <w:rPr>
          <w:rFonts w:ascii="Calibri" w:hAnsi="Calibri"/>
          <w:b/>
        </w:rPr>
      </w:pPr>
    </w:p>
    <w:p w14:paraId="18C3B6DC" w14:textId="77777777" w:rsidR="000B78E5" w:rsidRPr="0090500C" w:rsidRDefault="000B78E5" w:rsidP="001E7413">
      <w:pPr>
        <w:ind w:right="425"/>
        <w:jc w:val="both"/>
        <w:rPr>
          <w:rFonts w:ascii="Calibri" w:hAnsi="Calibri"/>
          <w:b/>
          <w:u w:val="single"/>
        </w:rPr>
      </w:pPr>
      <w:r w:rsidRPr="0090500C">
        <w:rPr>
          <w:rFonts w:ascii="Calibri" w:hAnsi="Calibri"/>
          <w:b/>
          <w:u w:val="single"/>
        </w:rPr>
        <w:t>8.1. Forma de Pago.</w:t>
      </w:r>
    </w:p>
    <w:p w14:paraId="274AD40A" w14:textId="77777777" w:rsidR="000B78E5" w:rsidRDefault="000B78E5" w:rsidP="001E7413">
      <w:pPr>
        <w:ind w:right="425"/>
        <w:jc w:val="both"/>
        <w:rPr>
          <w:rFonts w:ascii="Calibri" w:hAnsi="Calibri"/>
        </w:rPr>
      </w:pPr>
    </w:p>
    <w:p w14:paraId="7CB54D5C" w14:textId="77777777" w:rsidR="000B78E5" w:rsidRPr="0090500C" w:rsidRDefault="000B78E5" w:rsidP="001E7413">
      <w:pPr>
        <w:ind w:right="425"/>
        <w:jc w:val="both"/>
        <w:rPr>
          <w:rFonts w:ascii="Calibri" w:hAnsi="Calibri"/>
        </w:rPr>
      </w:pPr>
      <w:r w:rsidRPr="0090500C">
        <w:rPr>
          <w:rFonts w:ascii="Calibri" w:hAnsi="Calibri"/>
        </w:rPr>
        <w:t xml:space="preserve">El pago </w:t>
      </w:r>
      <w:r w:rsidR="00CB743D" w:rsidRPr="0090500C">
        <w:rPr>
          <w:rFonts w:ascii="Calibri" w:hAnsi="Calibri"/>
        </w:rPr>
        <w:t>de</w:t>
      </w:r>
      <w:r w:rsidR="00CB743D">
        <w:rPr>
          <w:rFonts w:ascii="Calibri" w:hAnsi="Calibri"/>
        </w:rPr>
        <w:t xml:space="preserve">l </w:t>
      </w:r>
      <w:r w:rsidR="007900A4">
        <w:rPr>
          <w:rFonts w:ascii="Calibri" w:hAnsi="Calibri"/>
        </w:rPr>
        <w:t>MOBILIARIO</w:t>
      </w:r>
      <w:r w:rsidR="00CB743D">
        <w:rPr>
          <w:rFonts w:ascii="Calibri" w:hAnsi="Calibri"/>
        </w:rPr>
        <w:t xml:space="preserve"> adquirido, objeto </w:t>
      </w:r>
      <w:r w:rsidR="00572EFD">
        <w:rPr>
          <w:rFonts w:ascii="Calibri" w:hAnsi="Calibri"/>
        </w:rPr>
        <w:t>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14:paraId="5265B86F" w14:textId="77777777" w:rsidR="000B78E5" w:rsidRPr="0039320A" w:rsidRDefault="000B78E5" w:rsidP="001E7413">
      <w:pPr>
        <w:ind w:right="425"/>
        <w:jc w:val="both"/>
        <w:rPr>
          <w:rFonts w:ascii="Calibri" w:hAnsi="Calibri"/>
        </w:rPr>
      </w:pPr>
    </w:p>
    <w:p w14:paraId="23615776" w14:textId="69A201D2" w:rsidR="009000C3" w:rsidRPr="009000C3" w:rsidRDefault="009000C3" w:rsidP="001E7413">
      <w:pPr>
        <w:tabs>
          <w:tab w:val="right" w:pos="1134"/>
        </w:tabs>
        <w:ind w:right="425"/>
        <w:jc w:val="both"/>
        <w:rPr>
          <w:rFonts w:ascii="Calibri" w:hAnsi="Calibri"/>
        </w:rPr>
      </w:pPr>
      <w:r w:rsidRPr="009000C3">
        <w:rPr>
          <w:rFonts w:ascii="Calibri" w:hAnsi="Calibri"/>
        </w:rPr>
        <w:t xml:space="preserve">Las facturas que resulten de la recepción del </w:t>
      </w:r>
      <w:r w:rsidR="007900A4">
        <w:rPr>
          <w:rFonts w:ascii="Calibri" w:hAnsi="Calibri"/>
        </w:rPr>
        <w:t>MOBILIARIO</w:t>
      </w:r>
      <w:r w:rsidRPr="009000C3">
        <w:rPr>
          <w:rFonts w:ascii="Calibri" w:hAnsi="Calibri"/>
        </w:rPr>
        <w:t xml:space="preserve">, serán a favor de Servicios de Salud </w:t>
      </w:r>
      <w:r w:rsidR="006F6BE7">
        <w:rPr>
          <w:rFonts w:ascii="Calibri" w:hAnsi="Calibri"/>
        </w:rPr>
        <w:t>de Nuevo León, R.F.C. SSN970115</w:t>
      </w:r>
      <w:r w:rsidRPr="009000C3">
        <w:rPr>
          <w:rFonts w:ascii="Calibri" w:hAnsi="Calibri"/>
        </w:rPr>
        <w:t xml:space="preserve">QI9, con domicilio en Matamoros Ote. No. 520, Centro de Monterrey, N.L., C.P. 64000, </w:t>
      </w:r>
      <w:r>
        <w:rPr>
          <w:rFonts w:ascii="Calibri" w:hAnsi="Calibri"/>
        </w:rPr>
        <w:t xml:space="preserve">se </w:t>
      </w:r>
      <w:r w:rsidRPr="009000C3">
        <w:rPr>
          <w:rFonts w:ascii="Calibri" w:hAnsi="Calibri"/>
        </w:rPr>
        <w:t xml:space="preserve">deberá realizar una factura por cada partida presupuestal </w:t>
      </w:r>
      <w:r w:rsidR="00CB743D">
        <w:rPr>
          <w:rFonts w:ascii="Calibri" w:hAnsi="Calibri"/>
        </w:rPr>
        <w:t xml:space="preserve">y </w:t>
      </w:r>
      <w:r w:rsidRPr="009000C3">
        <w:rPr>
          <w:rFonts w:ascii="Calibri" w:hAnsi="Calibri"/>
        </w:rPr>
        <w:t xml:space="preserve">ser presentadas por el licitante que resulte adjudicado en el Departamento de Recursos Financieros de </w:t>
      </w:r>
      <w:r w:rsidR="006F6BE7">
        <w:rPr>
          <w:rFonts w:ascii="Calibri" w:hAnsi="Calibri"/>
        </w:rPr>
        <w:t xml:space="preserve">la Unidad Aplicativa, </w:t>
      </w:r>
      <w:r w:rsidRPr="009000C3">
        <w:rPr>
          <w:rFonts w:ascii="Calibri" w:hAnsi="Calibri"/>
        </w:rPr>
        <w:t xml:space="preserve">deberán contener lo siguiente: nombre y firma de quién realizó la recepción y firma del Director o Administrador de la Unidad Aplicativa  (se anexará a la factura copia de la Orden de Envío, mediante la cual se solicitó </w:t>
      </w:r>
      <w:r w:rsidR="006F6BE7">
        <w:rPr>
          <w:rFonts w:ascii="Calibri" w:hAnsi="Calibri"/>
        </w:rPr>
        <w:t>el mobiliario</w:t>
      </w:r>
      <w:r w:rsidRPr="009000C3">
        <w:rPr>
          <w:rFonts w:ascii="Calibri" w:hAnsi="Calibri"/>
        </w:rPr>
        <w:t xml:space="preserve"> y de la cédula de recepción de bienes muebles correspondiente); además deberá invariablemente describir en cada factura el número de licitación, </w:t>
      </w:r>
      <w:r w:rsidRPr="00D24988">
        <w:rPr>
          <w:rFonts w:ascii="Calibri" w:hAnsi="Calibri"/>
        </w:rPr>
        <w:t>Contrato, clave CABMS, partida presupuestal, descripción, número de serie del equipo (en caso de que aplique), número de orden de envío, marca y modelo.</w:t>
      </w:r>
    </w:p>
    <w:p w14:paraId="68651B3D" w14:textId="77777777" w:rsidR="009000C3" w:rsidRDefault="009000C3" w:rsidP="001E7413">
      <w:pPr>
        <w:ind w:right="425"/>
        <w:jc w:val="both"/>
        <w:rPr>
          <w:rFonts w:ascii="Calibri" w:hAnsi="Calibri"/>
        </w:rPr>
      </w:pPr>
    </w:p>
    <w:p w14:paraId="09D2D70B" w14:textId="77777777" w:rsidR="00101EF9" w:rsidRPr="00411D2B" w:rsidRDefault="00101EF9" w:rsidP="001E7413">
      <w:pPr>
        <w:ind w:right="425"/>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78907957" w14:textId="77777777" w:rsidR="00101EF9" w:rsidRPr="0090500C" w:rsidRDefault="00101EF9" w:rsidP="001E7413">
      <w:pPr>
        <w:ind w:right="425"/>
        <w:jc w:val="both"/>
        <w:rPr>
          <w:rFonts w:ascii="Calibri" w:hAnsi="Calibri"/>
        </w:rPr>
      </w:pPr>
    </w:p>
    <w:p w14:paraId="598BEF39" w14:textId="0E519B92" w:rsidR="000B78E5" w:rsidRPr="0090500C" w:rsidRDefault="00AE6737" w:rsidP="001E7413">
      <w:pPr>
        <w:ind w:right="425"/>
        <w:jc w:val="both"/>
        <w:rPr>
          <w:rFonts w:ascii="Calibri" w:hAnsi="Calibri"/>
        </w:rPr>
      </w:pPr>
      <w:r w:rsidRPr="0090500C">
        <w:rPr>
          <w:rFonts w:ascii="Calibri" w:hAnsi="Calibri"/>
        </w:rPr>
        <w:t>La Convocante se deslinda del pago de las facturas que no sean presentadas para su pago antes de 90 días posteri</w:t>
      </w:r>
      <w:r w:rsidR="006F6BE7">
        <w:rPr>
          <w:rFonts w:ascii="Calibri" w:hAnsi="Calibri"/>
        </w:rPr>
        <w:t>ores a la fecha de recibo en la Unidad Aplicativa</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686537D8" w14:textId="77777777" w:rsidR="000B78E5" w:rsidRPr="0090500C" w:rsidRDefault="000B78E5" w:rsidP="001E7413">
      <w:pPr>
        <w:ind w:right="425"/>
        <w:jc w:val="both"/>
        <w:rPr>
          <w:rFonts w:ascii="Calibri" w:hAnsi="Calibri"/>
        </w:rPr>
      </w:pPr>
    </w:p>
    <w:p w14:paraId="0E1C4704" w14:textId="77777777" w:rsidR="000B78E5" w:rsidRPr="0090500C" w:rsidRDefault="000B78E5" w:rsidP="001E7413">
      <w:pPr>
        <w:ind w:right="425"/>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6DDD2D5B" w14:textId="77777777" w:rsidR="000B78E5" w:rsidRPr="0090500C" w:rsidRDefault="000B78E5" w:rsidP="001E7413">
      <w:pPr>
        <w:ind w:right="425"/>
        <w:jc w:val="both"/>
        <w:rPr>
          <w:rFonts w:ascii="Calibri" w:hAnsi="Calibri"/>
        </w:rPr>
      </w:pPr>
    </w:p>
    <w:p w14:paraId="5921F225" w14:textId="77777777" w:rsidR="000B78E5" w:rsidRPr="0090500C" w:rsidRDefault="000B78E5" w:rsidP="001E7413">
      <w:pPr>
        <w:ind w:right="425"/>
        <w:jc w:val="both"/>
        <w:rPr>
          <w:rFonts w:ascii="Calibri" w:hAnsi="Calibri"/>
        </w:rPr>
      </w:pPr>
      <w:r w:rsidRPr="0090500C">
        <w:rPr>
          <w:rFonts w:ascii="Calibri" w:hAnsi="Calibri"/>
        </w:rPr>
        <w:t>La convocante se reserva la potestad de efectuar modificaciones al proceso de pago.</w:t>
      </w:r>
    </w:p>
    <w:p w14:paraId="06535979" w14:textId="77777777" w:rsidR="000B78E5" w:rsidRDefault="000B78E5" w:rsidP="001E7413">
      <w:pPr>
        <w:ind w:right="425"/>
        <w:jc w:val="both"/>
        <w:rPr>
          <w:rFonts w:ascii="Calibri" w:hAnsi="Calibri"/>
        </w:rPr>
      </w:pPr>
    </w:p>
    <w:p w14:paraId="469C3D3D" w14:textId="77777777" w:rsidR="000B78E5" w:rsidRPr="0090500C" w:rsidRDefault="000B78E5" w:rsidP="001E7413">
      <w:pPr>
        <w:ind w:right="425"/>
        <w:jc w:val="both"/>
        <w:rPr>
          <w:rFonts w:ascii="Calibri" w:hAnsi="Calibri"/>
          <w:b/>
          <w:u w:val="single"/>
        </w:rPr>
      </w:pPr>
      <w:r w:rsidRPr="0090500C">
        <w:rPr>
          <w:rFonts w:ascii="Calibri" w:hAnsi="Calibri"/>
          <w:b/>
          <w:u w:val="single"/>
        </w:rPr>
        <w:t>8.2. Precio.</w:t>
      </w:r>
    </w:p>
    <w:p w14:paraId="72E63588" w14:textId="77777777" w:rsidR="000B78E5" w:rsidRPr="0039320A" w:rsidRDefault="000B78E5" w:rsidP="001E7413">
      <w:pPr>
        <w:ind w:right="425"/>
        <w:jc w:val="both"/>
        <w:rPr>
          <w:rFonts w:ascii="Calibri" w:hAnsi="Calibri"/>
        </w:rPr>
      </w:pPr>
    </w:p>
    <w:p w14:paraId="04A0A396" w14:textId="77777777" w:rsidR="00661318" w:rsidRDefault="00661318" w:rsidP="001E7413">
      <w:pPr>
        <w:ind w:right="425"/>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14:paraId="21B06AAA" w14:textId="77777777" w:rsidR="00541E82" w:rsidRPr="00183705" w:rsidRDefault="00541E82" w:rsidP="001E7413">
      <w:pPr>
        <w:ind w:right="425"/>
        <w:jc w:val="both"/>
        <w:rPr>
          <w:rFonts w:ascii="Calibri" w:hAnsi="Calibri" w:cs="Calibri"/>
        </w:rPr>
      </w:pPr>
    </w:p>
    <w:p w14:paraId="07F8C5F1" w14:textId="174FA1F3" w:rsidR="00661318" w:rsidRDefault="00661318" w:rsidP="001E7413">
      <w:pPr>
        <w:ind w:right="425"/>
        <w:jc w:val="both"/>
        <w:rPr>
          <w:rFonts w:ascii="Calibri" w:hAnsi="Calibri" w:cs="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866237">
        <w:rPr>
          <w:rFonts w:ascii="Calibri" w:hAnsi="Calibri" w:cs="Calibri"/>
        </w:rPr>
        <w:t>del</w:t>
      </w:r>
      <w:r w:rsidR="00F369DF" w:rsidRPr="00183705">
        <w:rPr>
          <w:rFonts w:ascii="Calibri" w:hAnsi="Calibri" w:cs="Calibri"/>
        </w:rPr>
        <w:t xml:space="preserve"> </w:t>
      </w:r>
      <w:r w:rsidR="007900A4">
        <w:rPr>
          <w:rFonts w:ascii="Calibri" w:hAnsi="Calibri" w:cs="Calibri"/>
        </w:rPr>
        <w:t>MOBILIARIO</w:t>
      </w:r>
      <w:r w:rsidR="00866237" w:rsidRPr="00183705">
        <w:rPr>
          <w:rFonts w:ascii="Calibri" w:hAnsi="Calibri" w:cs="Calibri"/>
        </w:rPr>
        <w:t xml:space="preserve"> que </w:t>
      </w:r>
      <w:r w:rsidRPr="00183705">
        <w:rPr>
          <w:rFonts w:ascii="Calibri" w:hAnsi="Calibri" w:cs="Calibri"/>
        </w:rPr>
        <w:t xml:space="preserve">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14:paraId="6504B61A" w14:textId="77777777" w:rsidR="001E7413" w:rsidRDefault="001E7413" w:rsidP="001E7413">
      <w:pPr>
        <w:ind w:right="425"/>
        <w:jc w:val="both"/>
        <w:rPr>
          <w:rFonts w:ascii="Calibri" w:hAnsi="Calibri"/>
        </w:rPr>
      </w:pPr>
    </w:p>
    <w:p w14:paraId="5E8769C1" w14:textId="77777777" w:rsidR="00392929" w:rsidRDefault="00392929" w:rsidP="001E7413">
      <w:pPr>
        <w:ind w:right="425"/>
        <w:jc w:val="both"/>
        <w:rPr>
          <w:rFonts w:ascii="Calibri" w:hAnsi="Calibri"/>
        </w:rPr>
      </w:pPr>
    </w:p>
    <w:p w14:paraId="0BF0F5F8" w14:textId="77777777" w:rsidR="00392929" w:rsidRDefault="00392929" w:rsidP="001E7413">
      <w:pPr>
        <w:ind w:right="425"/>
        <w:jc w:val="both"/>
        <w:rPr>
          <w:rFonts w:ascii="Calibri" w:hAnsi="Calibri"/>
        </w:rPr>
      </w:pPr>
    </w:p>
    <w:p w14:paraId="3618F14D" w14:textId="77777777" w:rsidR="00392929" w:rsidRDefault="00392929" w:rsidP="001E7413">
      <w:pPr>
        <w:ind w:right="425"/>
        <w:jc w:val="both"/>
        <w:rPr>
          <w:rFonts w:ascii="Calibri" w:hAnsi="Calibri"/>
        </w:rPr>
      </w:pPr>
    </w:p>
    <w:p w14:paraId="32E78898" w14:textId="77777777" w:rsidR="0067279F" w:rsidRPr="00661318" w:rsidRDefault="0067279F" w:rsidP="001E7413">
      <w:pPr>
        <w:ind w:right="425"/>
        <w:jc w:val="both"/>
        <w:rPr>
          <w:rFonts w:ascii="Calibri" w:hAnsi="Calibri"/>
        </w:rPr>
      </w:pPr>
    </w:p>
    <w:p w14:paraId="6DCE5B48" w14:textId="77777777" w:rsidR="000B78E5" w:rsidRPr="0039320A"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14:paraId="2090C3DB" w14:textId="77777777" w:rsidR="000B78E5" w:rsidRPr="0039320A" w:rsidRDefault="000B78E5" w:rsidP="001E7413">
      <w:pPr>
        <w:ind w:right="425"/>
        <w:jc w:val="both"/>
        <w:rPr>
          <w:rFonts w:ascii="Calibri" w:hAnsi="Calibri"/>
        </w:rPr>
      </w:pPr>
    </w:p>
    <w:p w14:paraId="6CB67535" w14:textId="1FE01094" w:rsidR="000B78E5" w:rsidRPr="0039320A" w:rsidRDefault="000B78E5" w:rsidP="001E7413">
      <w:pPr>
        <w:ind w:right="425"/>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Pr>
          <w:rFonts w:ascii="Calibri" w:hAnsi="Calibri"/>
        </w:rPr>
        <w:t xml:space="preserve">del </w:t>
      </w:r>
      <w:r w:rsidR="007900A4">
        <w:rPr>
          <w:rFonts w:ascii="Calibri" w:hAnsi="Calibri"/>
        </w:rPr>
        <w:t>MOBILIARIO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2EBB6B7D" w14:textId="77777777" w:rsidR="00661318" w:rsidRDefault="00661318" w:rsidP="001E7413">
      <w:pPr>
        <w:ind w:right="425"/>
        <w:jc w:val="both"/>
        <w:rPr>
          <w:rFonts w:ascii="Calibri" w:hAnsi="Calibri"/>
        </w:rPr>
      </w:pPr>
    </w:p>
    <w:p w14:paraId="6717705A" w14:textId="7AC68D93" w:rsidR="000B78E5" w:rsidRPr="0039320A" w:rsidRDefault="000B78E5" w:rsidP="001E7413">
      <w:pPr>
        <w:ind w:right="425"/>
        <w:jc w:val="both"/>
        <w:rPr>
          <w:rFonts w:ascii="Calibri" w:hAnsi="Calibri"/>
        </w:rPr>
      </w:pPr>
      <w:r w:rsidRPr="0039320A">
        <w:rPr>
          <w:rFonts w:ascii="Calibri" w:hAnsi="Calibri"/>
        </w:rPr>
        <w:t xml:space="preserve">En el supuesto de que se requiera la aplicación de la Pena Convencional, el </w:t>
      </w:r>
      <w:r w:rsidR="00CB743D">
        <w:rPr>
          <w:rFonts w:ascii="Calibri" w:hAnsi="Calibri"/>
        </w:rPr>
        <w:t xml:space="preserve">Administrador de </w:t>
      </w:r>
      <w:r w:rsidR="006E5A09">
        <w:rPr>
          <w:rFonts w:ascii="Calibri" w:hAnsi="Calibri"/>
        </w:rPr>
        <w:t>la</w:t>
      </w:r>
      <w:r w:rsidR="00CB743D">
        <w:rPr>
          <w:rFonts w:ascii="Calibri" w:hAnsi="Calibri"/>
        </w:rPr>
        <w:t xml:space="preserve"> unidad aplicativa</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14:paraId="093E13A7" w14:textId="77777777" w:rsidR="000B78E5" w:rsidRDefault="000B78E5" w:rsidP="001E7413">
      <w:pPr>
        <w:pStyle w:val="Continuarlista"/>
        <w:spacing w:after="0"/>
        <w:ind w:left="0" w:right="425"/>
        <w:jc w:val="both"/>
        <w:rPr>
          <w:rFonts w:ascii="Calibri" w:hAnsi="Calibri" w:cs="Arial"/>
        </w:rPr>
      </w:pPr>
    </w:p>
    <w:p w14:paraId="2D8490D0" w14:textId="77777777" w:rsidR="000B78E5" w:rsidRPr="0039320A" w:rsidRDefault="000B78E5" w:rsidP="001E7413">
      <w:pPr>
        <w:pStyle w:val="Continuarlista"/>
        <w:spacing w:after="0"/>
        <w:ind w:left="0" w:right="425"/>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9000C3">
        <w:rPr>
          <w:rFonts w:ascii="Calibri" w:hAnsi="Calibri" w:cs="Arial"/>
        </w:rPr>
        <w:t xml:space="preserve">entrega del </w:t>
      </w:r>
      <w:r w:rsidR="007900A4">
        <w:rPr>
          <w:rFonts w:ascii="Calibri" w:hAnsi="Calibri" w:cs="Arial"/>
        </w:rPr>
        <w:t>MOBILIARIO</w:t>
      </w:r>
      <w:r w:rsidR="009000C3" w:rsidRPr="0039320A">
        <w:rPr>
          <w:rFonts w:ascii="Calibri" w:hAnsi="Calibri" w:cs="Arial"/>
        </w:rPr>
        <w:t xml:space="preserve">, contara a partir del día siguiente del plazo de vencimiento de la realización del mismo. </w:t>
      </w:r>
    </w:p>
    <w:p w14:paraId="51B4364E" w14:textId="77777777" w:rsidR="000B78E5" w:rsidRPr="000B78E5" w:rsidRDefault="000B78E5" w:rsidP="001E7413">
      <w:pPr>
        <w:pStyle w:val="BodyText21"/>
        <w:ind w:right="425"/>
        <w:rPr>
          <w:rFonts w:ascii="Calibri" w:hAnsi="Calibri"/>
          <w:sz w:val="20"/>
        </w:rPr>
      </w:pPr>
    </w:p>
    <w:p w14:paraId="099437C4" w14:textId="2E324B9F" w:rsidR="000B78E5" w:rsidRPr="000B78E5" w:rsidRDefault="000B78E5" w:rsidP="001E7413">
      <w:pPr>
        <w:pStyle w:val="BodyText21"/>
        <w:ind w:right="425"/>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62BFD1F" w14:textId="77777777" w:rsidR="000B78E5" w:rsidRPr="000B78E5" w:rsidRDefault="000B78E5" w:rsidP="001E7413">
      <w:pPr>
        <w:pStyle w:val="BodyText21"/>
        <w:ind w:right="425"/>
        <w:rPr>
          <w:rFonts w:ascii="Calibri" w:hAnsi="Calibri"/>
          <w:sz w:val="20"/>
        </w:rPr>
      </w:pPr>
    </w:p>
    <w:p w14:paraId="309A5A77" w14:textId="77777777" w:rsidR="00661318" w:rsidRDefault="000B78E5" w:rsidP="001E7413">
      <w:pPr>
        <w:ind w:right="425"/>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C8D56A8" w14:textId="77777777" w:rsidR="00661318" w:rsidRDefault="00661318" w:rsidP="001E7413">
      <w:pPr>
        <w:ind w:right="425"/>
        <w:jc w:val="both"/>
        <w:rPr>
          <w:rFonts w:ascii="Calibri" w:hAnsi="Calibri"/>
        </w:rPr>
      </w:pPr>
    </w:p>
    <w:p w14:paraId="45423330" w14:textId="77777777" w:rsidR="00661318" w:rsidRPr="00661318" w:rsidRDefault="00661318" w:rsidP="001E7413">
      <w:pPr>
        <w:ind w:right="425"/>
        <w:jc w:val="both"/>
        <w:rPr>
          <w:rFonts w:ascii="Calibri" w:hAnsi="Calibri"/>
        </w:rPr>
      </w:pPr>
      <w:r w:rsidRPr="00183705">
        <w:rPr>
          <w:rFonts w:ascii="Calibri" w:hAnsi="Calibri" w:cs="Calibri"/>
        </w:rPr>
        <w:t xml:space="preserve">Será responsabilidad del </w:t>
      </w:r>
      <w:r w:rsidR="00CB743D">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866237">
        <w:rPr>
          <w:rFonts w:ascii="Calibri" w:hAnsi="Calibri" w:cs="Calibri"/>
        </w:rPr>
        <w:t>el</w:t>
      </w:r>
      <w:r w:rsidR="00F369DF" w:rsidRPr="00183705">
        <w:rPr>
          <w:rFonts w:ascii="Calibri" w:hAnsi="Calibri" w:cs="Calibri"/>
        </w:rPr>
        <w:t xml:space="preserve"> </w:t>
      </w:r>
      <w:r w:rsidR="007900A4">
        <w:rPr>
          <w:rFonts w:ascii="Calibri" w:hAnsi="Calibri" w:cs="Calibri"/>
        </w:rPr>
        <w:t>MOBILIARIO</w:t>
      </w:r>
      <w:r w:rsidRPr="00183705">
        <w:rPr>
          <w:rFonts w:ascii="Calibri" w:hAnsi="Calibri" w:cs="Calibri"/>
        </w:rPr>
        <w:t>, de igual manera se aplicará lo establecido en el párrafo primero de este punto.</w:t>
      </w:r>
    </w:p>
    <w:p w14:paraId="382CA4C5" w14:textId="77777777" w:rsidR="009A165A" w:rsidRDefault="009A165A" w:rsidP="001E7413">
      <w:pPr>
        <w:ind w:right="425"/>
        <w:jc w:val="both"/>
        <w:rPr>
          <w:rFonts w:ascii="Calibri" w:hAnsi="Calibri"/>
        </w:rPr>
      </w:pPr>
    </w:p>
    <w:p w14:paraId="77700BC1" w14:textId="77777777" w:rsidR="0067279F" w:rsidRPr="0039320A" w:rsidRDefault="0067279F" w:rsidP="001E7413">
      <w:pPr>
        <w:ind w:right="425"/>
        <w:jc w:val="both"/>
        <w:rPr>
          <w:rFonts w:ascii="Calibri" w:hAnsi="Calibri"/>
        </w:rPr>
      </w:pPr>
    </w:p>
    <w:p w14:paraId="23B9DC1B" w14:textId="77777777" w:rsidR="000B78E5" w:rsidRPr="0039320A"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3DB6AD" w14:textId="77777777" w:rsidR="00190C8C" w:rsidRDefault="00190C8C" w:rsidP="001E7413">
      <w:pPr>
        <w:ind w:right="425"/>
        <w:jc w:val="both"/>
        <w:rPr>
          <w:rFonts w:ascii="Calibri" w:hAnsi="Calibri"/>
          <w:b/>
        </w:rPr>
      </w:pPr>
    </w:p>
    <w:p w14:paraId="5695CD88" w14:textId="77777777" w:rsidR="000B78E5" w:rsidRPr="00EF4E71" w:rsidRDefault="00661318" w:rsidP="001E7413">
      <w:pPr>
        <w:ind w:right="425"/>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BFACD92" w14:textId="77777777" w:rsidR="000B78E5" w:rsidRPr="0039320A" w:rsidRDefault="000B78E5" w:rsidP="001E7413">
      <w:pPr>
        <w:ind w:right="425"/>
        <w:jc w:val="both"/>
        <w:rPr>
          <w:rFonts w:ascii="Calibri" w:hAnsi="Calibri"/>
        </w:rPr>
      </w:pPr>
    </w:p>
    <w:p w14:paraId="62B53151" w14:textId="638EF022" w:rsidR="008B4214" w:rsidRPr="00173E15" w:rsidRDefault="008B4214" w:rsidP="008B4214">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w:t>
      </w:r>
      <w:r>
        <w:rPr>
          <w:rFonts w:ascii="Calibri" w:hAnsi="Calibri"/>
          <w:sz w:val="20"/>
        </w:rPr>
        <w:t>acer entrega de fianza (Anexo 10</w:t>
      </w:r>
      <w:r w:rsidRPr="00947153">
        <w:rPr>
          <w:rFonts w:ascii="Calibri" w:hAnsi="Calibri"/>
          <w:sz w:val="20"/>
        </w:rPr>
        <w:t>)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1EEAE" w14:textId="77777777" w:rsidR="008B4214" w:rsidRPr="00173E15" w:rsidRDefault="008B4214" w:rsidP="008B4214">
      <w:pPr>
        <w:tabs>
          <w:tab w:val="left" w:pos="3969"/>
          <w:tab w:val="left" w:pos="8080"/>
        </w:tabs>
        <w:ind w:right="1"/>
        <w:jc w:val="center"/>
        <w:rPr>
          <w:rFonts w:ascii="Calibri" w:hAnsi="Calibri" w:cs="Arial"/>
          <w:b/>
          <w:u w:val="single"/>
        </w:rPr>
      </w:pPr>
    </w:p>
    <w:p w14:paraId="029E6587" w14:textId="77777777" w:rsidR="008B4214" w:rsidRPr="00173E15" w:rsidRDefault="008B4214" w:rsidP="008B4214">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GARANTÍA DE BUEN CUMPLIMIENTO.- Para garantizar el cumplimiento de las obligaciones derivadas del presente contrato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14:paraId="11A99721" w14:textId="77777777" w:rsidR="008B4214" w:rsidRPr="00173E15" w:rsidRDefault="008B4214" w:rsidP="008B4214">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217917A" w14:textId="77777777" w:rsidR="008B4214" w:rsidRPr="00173E15"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D34C08C" w14:textId="77777777" w:rsidR="008B4214" w:rsidRPr="00173E15"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BCBA2C8" w14:textId="77777777" w:rsidR="008B4214" w:rsidRPr="00173E15"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E30D063"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1B73803" w14:textId="4DF42F80" w:rsidR="008B4214" w:rsidRPr="00173E15"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Ante la Secretaría de Finanzas y Tesorería General del Estado de Nuevo León, la presente fianza se otorga para garantizar por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xml:space="preserve">”; relativo a la adquisición de </w:t>
      </w:r>
      <w:r>
        <w:rPr>
          <w:rFonts w:ascii="Calibri" w:eastAsia="Times New Roman" w:hAnsi="Calibri" w:cs="Times New Roman"/>
          <w:sz w:val="20"/>
          <w:szCs w:val="20"/>
          <w:lang w:val="es-ES_tradnl"/>
        </w:rPr>
        <w:t>mobiliario</w:t>
      </w:r>
      <w:r w:rsidRPr="00173E15">
        <w:rPr>
          <w:rFonts w:ascii="Calibri" w:eastAsia="Times New Roman" w:hAnsi="Calibri" w:cs="Times New Roman"/>
          <w:sz w:val="20"/>
          <w:szCs w:val="20"/>
          <w:lang w:val="es-ES_tradnl"/>
        </w:rPr>
        <w:t>, por un importe de (monto total del contrato incluyendo el I.V.A).</w:t>
      </w:r>
    </w:p>
    <w:p w14:paraId="2CECA0F6"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CE7B6FE" w14:textId="77777777" w:rsidR="008B4214"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3063D58A" w14:textId="77777777" w:rsidR="008B4214" w:rsidRPr="00173E15"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p>
    <w:p w14:paraId="0103C982" w14:textId="77777777" w:rsidR="008B4214"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sidRPr="005F71C7">
        <w:rPr>
          <w:rFonts w:ascii="Calibri" w:eastAsia="Times New Roman" w:hAnsi="Calibri" w:cs="Times New Roman"/>
          <w:sz w:val="20"/>
          <w:szCs w:val="20"/>
          <w:lang w:val="es-ES_tradnl"/>
        </w:rPr>
        <w:t>Que la Fianza estará en vigor por un año, y en el caso de defectos y/o responsabilidades imputables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9562073" w14:textId="77777777" w:rsidR="008B4214" w:rsidRPr="005F71C7"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p>
    <w:p w14:paraId="4827934D" w14:textId="77777777" w:rsidR="008B4214" w:rsidRPr="005F71C7"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5F71C7">
        <w:rPr>
          <w:rFonts w:ascii="Calibri" w:eastAsia="Times New Roman" w:hAnsi="Calibri" w:cs="Times New Roman"/>
          <w:sz w:val="20"/>
          <w:szCs w:val="20"/>
          <w:lang w:val="es-ES_tradnl"/>
        </w:rPr>
        <w:t>Que esta fianza continuará vigente en el caso de que se otorgue prórroga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xml:space="preserve">” para el cumplimiento de las obligaciones que se afianzan, aun cuando haya sido solicitada y autorizada extemporáneamente. </w:t>
      </w:r>
    </w:p>
    <w:p w14:paraId="314AC6CE" w14:textId="77777777" w:rsidR="008B4214"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CB9961E" w14:textId="77777777" w:rsidR="008B4214" w:rsidRPr="00173E15" w:rsidRDefault="008B4214" w:rsidP="008B4214">
      <w:pPr>
        <w:pStyle w:val="NormalWeb"/>
        <w:spacing w:before="0" w:beforeAutospacing="0" w:after="0" w:afterAutospacing="0"/>
        <w:ind w:left="426"/>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f)</w:t>
      </w:r>
      <w:r w:rsidRPr="00173E15">
        <w:rPr>
          <w:rFonts w:ascii="Calibri" w:eastAsia="Times New Roman" w:hAnsi="Calibri" w:cs="Times New Roman"/>
          <w:sz w:val="20"/>
          <w:szCs w:val="20"/>
          <w:lang w:val="es-ES_tradnl"/>
        </w:rPr>
        <w:t xml:space="preserve">    Que sólo podrá ser cancelada mediante aviso por escrito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w:t>
      </w:r>
    </w:p>
    <w:p w14:paraId="16C0C91A"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CEFB9DE" w14:textId="77777777" w:rsidR="008B4214" w:rsidRPr="00173E15" w:rsidRDefault="008B4214" w:rsidP="008B4214">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g</w:t>
      </w:r>
      <w:r w:rsidRPr="00173E15">
        <w:rPr>
          <w:rFonts w:ascii="Calibri" w:eastAsia="Times New Roman" w:hAnsi="Calibri" w:cs="Times New Roman"/>
          <w:sz w:val="20"/>
          <w:szCs w:val="20"/>
          <w:lang w:val="es-ES_tradnl"/>
        </w:rPr>
        <w:t>)   Que la Institución Afianzadora acepta lo preceptuado por los artículos 174, 178, 179, 282, 283 y 289 de la Ley de Instituciones de Seguros y de Fianzas en vigor.</w:t>
      </w:r>
    </w:p>
    <w:p w14:paraId="13BA682C"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13B1076" w14:textId="77777777" w:rsidR="008B4214" w:rsidRPr="00173E15" w:rsidRDefault="008B4214" w:rsidP="008B4214">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h</w:t>
      </w:r>
      <w:r w:rsidRPr="00173E15">
        <w:rPr>
          <w:rFonts w:ascii="Calibri" w:eastAsia="Times New Roman" w:hAnsi="Calibri" w:cs="Times New Roman"/>
          <w:sz w:val="20"/>
          <w:szCs w:val="20"/>
          <w:lang w:val="es-ES_tradnl"/>
        </w:rPr>
        <w:t>)   Que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cuenta con un término de un año contado a partir del incumplimiento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01F36CB7"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29E670B" w14:textId="77777777" w:rsidR="008B4214" w:rsidRPr="000E0C23"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a satisfacción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este último procederá a extender la constancia de cumplimiento de las obligaciones contractuales para que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de inicio a los trámites para la cancelación de la garantía de cumplimiento prevista en esta cláusula.</w:t>
      </w:r>
    </w:p>
    <w:p w14:paraId="0D92DD72" w14:textId="6F2B1443" w:rsidR="006E0A6A" w:rsidRDefault="006E0A6A" w:rsidP="00FE27EC">
      <w:pPr>
        <w:pStyle w:val="NormalWeb"/>
        <w:spacing w:before="0" w:beforeAutospacing="0" w:after="0" w:afterAutospacing="0"/>
        <w:ind w:left="720"/>
        <w:jc w:val="both"/>
        <w:rPr>
          <w:rFonts w:ascii="Calibri" w:eastAsia="Times New Roman" w:hAnsi="Calibri" w:cs="Times New Roman"/>
          <w:sz w:val="20"/>
          <w:szCs w:val="20"/>
          <w:lang w:val="es-ES_tradnl"/>
        </w:rPr>
      </w:pPr>
    </w:p>
    <w:p w14:paraId="557723E6" w14:textId="77777777" w:rsidR="008B4214" w:rsidRPr="00FE27EC" w:rsidRDefault="008B4214" w:rsidP="00FE27EC">
      <w:pPr>
        <w:pStyle w:val="NormalWeb"/>
        <w:spacing w:before="0" w:beforeAutospacing="0" w:after="0" w:afterAutospacing="0"/>
        <w:ind w:left="720"/>
        <w:jc w:val="both"/>
        <w:rPr>
          <w:rFonts w:ascii="Calibri" w:eastAsia="Times New Roman" w:hAnsi="Calibri" w:cs="Times New Roman"/>
          <w:sz w:val="20"/>
          <w:szCs w:val="20"/>
          <w:lang w:val="es-ES_tradnl"/>
        </w:rPr>
      </w:pPr>
    </w:p>
    <w:p w14:paraId="564609B9" w14:textId="77777777" w:rsidR="007F700B" w:rsidRPr="0039320A" w:rsidRDefault="007F700B"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57EFD798" w14:textId="77777777" w:rsidR="007F700B" w:rsidRPr="0039320A" w:rsidRDefault="007F700B" w:rsidP="001E7413">
      <w:pPr>
        <w:ind w:right="425"/>
        <w:jc w:val="both"/>
        <w:rPr>
          <w:rFonts w:ascii="Calibri" w:hAnsi="Calibri"/>
        </w:rPr>
      </w:pPr>
    </w:p>
    <w:p w14:paraId="272ED6CF" w14:textId="2960E025" w:rsidR="007F700B" w:rsidRPr="00D506AE" w:rsidRDefault="007F700B" w:rsidP="001E7413">
      <w:pPr>
        <w:pStyle w:val="Default"/>
        <w:ind w:right="425"/>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F572EE">
        <w:rPr>
          <w:rFonts w:ascii="Calibri" w:hAnsi="Calibri"/>
          <w:color w:val="auto"/>
          <w:sz w:val="20"/>
          <w:szCs w:val="20"/>
        </w:rPr>
        <w:t xml:space="preserve">, el </w:t>
      </w:r>
      <w:r w:rsidR="00F572EE" w:rsidRPr="00F572EE">
        <w:rPr>
          <w:rFonts w:ascii="Calibri" w:hAnsi="Calibri"/>
          <w:color w:val="auto"/>
          <w:sz w:val="20"/>
          <w:szCs w:val="20"/>
        </w:rPr>
        <w:t>23</w:t>
      </w:r>
      <w:r w:rsidR="0085630B" w:rsidRPr="00F572EE">
        <w:rPr>
          <w:rFonts w:ascii="Calibri" w:hAnsi="Calibri"/>
          <w:color w:val="auto"/>
          <w:sz w:val="20"/>
          <w:szCs w:val="20"/>
        </w:rPr>
        <w:t xml:space="preserve"> de </w:t>
      </w:r>
      <w:r w:rsidR="00FE27EC" w:rsidRPr="00F572EE">
        <w:rPr>
          <w:rFonts w:ascii="Calibri" w:hAnsi="Calibri"/>
          <w:color w:val="auto"/>
          <w:sz w:val="20"/>
          <w:szCs w:val="20"/>
        </w:rPr>
        <w:t>Abril</w:t>
      </w:r>
      <w:r w:rsidR="0085630B" w:rsidRPr="00F572EE">
        <w:rPr>
          <w:rFonts w:ascii="Calibri" w:hAnsi="Calibri"/>
          <w:color w:val="auto"/>
          <w:sz w:val="20"/>
          <w:szCs w:val="20"/>
        </w:rPr>
        <w:t xml:space="preserve"> del 202</w:t>
      </w:r>
      <w:r w:rsidR="00FE27EC" w:rsidRPr="00F572EE">
        <w:rPr>
          <w:rFonts w:ascii="Calibri" w:hAnsi="Calibri"/>
          <w:color w:val="auto"/>
          <w:sz w:val="20"/>
          <w:szCs w:val="20"/>
        </w:rPr>
        <w:t>1</w:t>
      </w:r>
      <w:r w:rsidR="00A43EF8" w:rsidRPr="00F572EE">
        <w:rPr>
          <w:rFonts w:ascii="Calibri" w:hAnsi="Calibri"/>
          <w:color w:val="auto"/>
          <w:sz w:val="20"/>
          <w:szCs w:val="20"/>
        </w:rPr>
        <w:t>.</w:t>
      </w:r>
    </w:p>
    <w:p w14:paraId="4AF38EF4" w14:textId="4BA7AA2F" w:rsidR="007F700B" w:rsidRPr="00183705" w:rsidRDefault="007F700B" w:rsidP="001E7413">
      <w:pPr>
        <w:pStyle w:val="Default"/>
        <w:ind w:right="425"/>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FE27EC" w:rsidRPr="00F572EE">
        <w:rPr>
          <w:rFonts w:ascii="Calibri" w:hAnsi="Calibri"/>
          <w:color w:val="auto"/>
          <w:sz w:val="20"/>
          <w:szCs w:val="20"/>
        </w:rPr>
        <w:t>el</w:t>
      </w:r>
      <w:r w:rsidR="00F572EE" w:rsidRPr="00F572EE">
        <w:rPr>
          <w:rFonts w:ascii="Calibri" w:hAnsi="Calibri"/>
          <w:color w:val="auto"/>
          <w:sz w:val="20"/>
          <w:szCs w:val="20"/>
        </w:rPr>
        <w:t xml:space="preserve"> 23</w:t>
      </w:r>
      <w:r w:rsidR="00FE27EC" w:rsidRPr="00F572EE">
        <w:rPr>
          <w:rFonts w:ascii="Calibri" w:hAnsi="Calibri"/>
          <w:color w:val="auto"/>
          <w:sz w:val="20"/>
          <w:szCs w:val="20"/>
        </w:rPr>
        <w:t xml:space="preserve"> de Abril del 2021</w:t>
      </w:r>
      <w:r w:rsidRPr="00F572EE">
        <w:rPr>
          <w:rFonts w:ascii="Calibri" w:hAnsi="Calibri"/>
          <w:color w:val="auto"/>
          <w:sz w:val="20"/>
          <w:szCs w:val="20"/>
        </w:rPr>
        <w:t>.</w:t>
      </w:r>
    </w:p>
    <w:p w14:paraId="6ACB7847" w14:textId="77777777" w:rsidR="0085630B" w:rsidRPr="00183705" w:rsidRDefault="0085630B" w:rsidP="001E7413">
      <w:pPr>
        <w:pStyle w:val="Default"/>
        <w:ind w:right="425"/>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1009"/>
        <w:gridCol w:w="3628"/>
        <w:gridCol w:w="1664"/>
        <w:gridCol w:w="3779"/>
      </w:tblGrid>
      <w:tr w:rsidR="007F700B" w:rsidRPr="004A4FC1" w14:paraId="3233D69D" w14:textId="77777777" w:rsidTr="0032488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1AD236C1" w14:textId="743C30FA" w:rsidR="007F700B" w:rsidRPr="00E50172" w:rsidRDefault="007F700B" w:rsidP="001E7413">
            <w:pPr>
              <w:ind w:right="425"/>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9873F7" w:rsidRPr="009873F7">
              <w:rPr>
                <w:rFonts w:ascii="Century Gothic" w:hAnsi="Century Gothic" w:cs="Arial"/>
                <w:b/>
                <w:color w:val="000000"/>
                <w:sz w:val="18"/>
              </w:rPr>
              <w:t>LP-919044992-N26-2021</w:t>
            </w:r>
          </w:p>
          <w:p w14:paraId="0D8B4071" w14:textId="11EE5A17" w:rsidR="007F700B" w:rsidRPr="00E50172" w:rsidRDefault="007F700B" w:rsidP="001E7413">
            <w:pPr>
              <w:ind w:right="425"/>
              <w:jc w:val="center"/>
              <w:rPr>
                <w:rFonts w:ascii="Century Gothic" w:hAnsi="Century Gothic" w:cs="Arial"/>
                <w:b/>
                <w:bCs/>
                <w:color w:val="000000"/>
                <w:sz w:val="16"/>
              </w:rPr>
            </w:pPr>
            <w:r w:rsidRPr="009873F7">
              <w:rPr>
                <w:rFonts w:ascii="Century Gothic" w:hAnsi="Century Gothic" w:cs="Arial"/>
                <w:b/>
                <w:color w:val="000000"/>
                <w:sz w:val="18"/>
              </w:rPr>
              <w:t>“</w:t>
            </w:r>
            <w:r w:rsidR="007900A4" w:rsidRPr="009873F7">
              <w:rPr>
                <w:rFonts w:ascii="Century Gothic" w:hAnsi="Century Gothic" w:cs="Arial"/>
                <w:b/>
                <w:color w:val="000000"/>
                <w:sz w:val="18"/>
              </w:rPr>
              <w:t>MOBILIARIO</w:t>
            </w:r>
            <w:r w:rsidR="009873F7" w:rsidRPr="009873F7">
              <w:rPr>
                <w:rFonts w:ascii="Century Gothic" w:hAnsi="Century Gothic" w:cs="Arial"/>
                <w:b/>
                <w:color w:val="000000"/>
                <w:sz w:val="18"/>
              </w:rPr>
              <w:t xml:space="preserve"> DE ACERO INOXIDABLE PARA EL HOSPITAL GENERAL DE SABINAS</w:t>
            </w:r>
            <w:r w:rsidRPr="009873F7">
              <w:rPr>
                <w:rFonts w:ascii="Century Gothic" w:hAnsi="Century Gothic" w:cs="Arial"/>
                <w:b/>
                <w:color w:val="000000"/>
                <w:sz w:val="18"/>
              </w:rPr>
              <w:t>”</w:t>
            </w:r>
          </w:p>
        </w:tc>
      </w:tr>
      <w:tr w:rsidR="007F700B" w:rsidRPr="004A4FC1" w14:paraId="1B4ECC3F" w14:textId="77777777" w:rsidTr="00FE27EC">
        <w:trPr>
          <w:trHeight w:val="103"/>
        </w:trPr>
        <w:tc>
          <w:tcPr>
            <w:tcW w:w="4637"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9BD1B48" w14:textId="77777777" w:rsidR="007F700B" w:rsidRPr="00E50172" w:rsidRDefault="007F700B" w:rsidP="001E7413">
            <w:pPr>
              <w:ind w:right="425"/>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664" w:type="dxa"/>
            <w:tcBorders>
              <w:top w:val="single" w:sz="4" w:space="0" w:color="auto"/>
              <w:left w:val="single" w:sz="4" w:space="0" w:color="auto"/>
              <w:bottom w:val="single" w:sz="18" w:space="0" w:color="auto"/>
              <w:right w:val="single" w:sz="4" w:space="0" w:color="auto"/>
            </w:tcBorders>
            <w:shd w:val="clear" w:color="auto" w:fill="7030A0"/>
            <w:vAlign w:val="center"/>
          </w:tcPr>
          <w:p w14:paraId="36CC4F41" w14:textId="77777777" w:rsidR="007F700B" w:rsidRPr="00E50172" w:rsidRDefault="007F700B" w:rsidP="001E7413">
            <w:pPr>
              <w:ind w:right="425"/>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3779" w:type="dxa"/>
            <w:tcBorders>
              <w:top w:val="single" w:sz="4" w:space="0" w:color="auto"/>
              <w:left w:val="single" w:sz="4" w:space="0" w:color="auto"/>
              <w:bottom w:val="single" w:sz="18" w:space="0" w:color="auto"/>
              <w:right w:val="single" w:sz="18" w:space="0" w:color="auto"/>
            </w:tcBorders>
            <w:shd w:val="clear" w:color="auto" w:fill="7030A0"/>
            <w:vAlign w:val="center"/>
          </w:tcPr>
          <w:p w14:paraId="57094FFF" w14:textId="77777777" w:rsidR="007F700B" w:rsidRPr="00E50172" w:rsidRDefault="007F700B" w:rsidP="001E7413">
            <w:pPr>
              <w:ind w:right="425"/>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14:paraId="3EDD04B5" w14:textId="77777777" w:rsidTr="00FE27EC">
        <w:trPr>
          <w:trHeight w:val="446"/>
        </w:trPr>
        <w:tc>
          <w:tcPr>
            <w:tcW w:w="4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E41DD" w14:textId="77777777" w:rsidR="007F700B" w:rsidRPr="00E50172" w:rsidRDefault="007F700B" w:rsidP="001E7413">
            <w:pPr>
              <w:ind w:right="425"/>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443" w:type="dxa"/>
            <w:gridSpan w:val="2"/>
            <w:tcBorders>
              <w:top w:val="single" w:sz="4" w:space="0" w:color="auto"/>
              <w:left w:val="single" w:sz="4" w:space="0" w:color="auto"/>
              <w:bottom w:val="single" w:sz="4" w:space="0" w:color="auto"/>
              <w:right w:val="single" w:sz="4" w:space="0" w:color="auto"/>
            </w:tcBorders>
            <w:vAlign w:val="center"/>
          </w:tcPr>
          <w:p w14:paraId="0D317EE0" w14:textId="77777777" w:rsidR="007F700B" w:rsidRPr="00E50172" w:rsidRDefault="007F700B" w:rsidP="001E7413">
            <w:pPr>
              <w:ind w:right="425"/>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14:paraId="56D6AADE" w14:textId="77777777" w:rsidTr="00FE27EC">
        <w:trPr>
          <w:trHeight w:val="220"/>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00A6979"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lastRenderedPageBreak/>
              <w:t>11.1.1</w:t>
            </w:r>
          </w:p>
        </w:tc>
        <w:tc>
          <w:tcPr>
            <w:tcW w:w="3628" w:type="dxa"/>
            <w:tcBorders>
              <w:top w:val="single" w:sz="4" w:space="0" w:color="auto"/>
              <w:left w:val="single" w:sz="4" w:space="0" w:color="auto"/>
              <w:bottom w:val="single" w:sz="4" w:space="0" w:color="auto"/>
              <w:right w:val="single" w:sz="4" w:space="0" w:color="auto"/>
            </w:tcBorders>
            <w:vAlign w:val="center"/>
          </w:tcPr>
          <w:p w14:paraId="6A7D1900"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664" w:type="dxa"/>
            <w:tcBorders>
              <w:top w:val="single" w:sz="4" w:space="0" w:color="auto"/>
              <w:left w:val="single" w:sz="4" w:space="0" w:color="auto"/>
              <w:bottom w:val="single" w:sz="4" w:space="0" w:color="auto"/>
              <w:right w:val="single" w:sz="4" w:space="0" w:color="auto"/>
            </w:tcBorders>
            <w:vAlign w:val="center"/>
          </w:tcPr>
          <w:p w14:paraId="5C35113B" w14:textId="0AE43AC3" w:rsidR="007F700B" w:rsidRPr="00F572EE" w:rsidRDefault="00F572EE" w:rsidP="001E7413">
            <w:pPr>
              <w:ind w:right="425"/>
              <w:jc w:val="center"/>
              <w:rPr>
                <w:rFonts w:ascii="Century Gothic" w:hAnsi="Century Gothic" w:cs="Arial"/>
                <w:sz w:val="16"/>
                <w:szCs w:val="18"/>
              </w:rPr>
            </w:pPr>
            <w:r w:rsidRPr="00F572EE">
              <w:rPr>
                <w:rFonts w:ascii="Century Gothic" w:hAnsi="Century Gothic" w:cs="Arial"/>
                <w:sz w:val="16"/>
                <w:szCs w:val="18"/>
              </w:rPr>
              <w:t>30/04</w:t>
            </w:r>
            <w:r w:rsidR="0085630B" w:rsidRPr="00F572EE">
              <w:rPr>
                <w:rFonts w:ascii="Century Gothic" w:hAnsi="Century Gothic" w:cs="Arial"/>
                <w:sz w:val="16"/>
                <w:szCs w:val="18"/>
              </w:rPr>
              <w:t>/202</w:t>
            </w:r>
            <w:r w:rsidR="00FE27EC" w:rsidRPr="00F572EE">
              <w:rPr>
                <w:rFonts w:ascii="Century Gothic" w:hAnsi="Century Gothic" w:cs="Arial"/>
                <w:sz w:val="16"/>
                <w:szCs w:val="18"/>
              </w:rPr>
              <w:t>1</w:t>
            </w:r>
          </w:p>
          <w:p w14:paraId="7AE2E46A" w14:textId="07AF34F3" w:rsidR="007F700B" w:rsidRPr="00FE27EC" w:rsidRDefault="00F572EE" w:rsidP="001E7413">
            <w:pPr>
              <w:ind w:right="425"/>
              <w:jc w:val="center"/>
              <w:rPr>
                <w:rFonts w:ascii="Century Gothic" w:hAnsi="Century Gothic" w:cs="Arial"/>
                <w:sz w:val="16"/>
                <w:szCs w:val="18"/>
                <w:highlight w:val="yellow"/>
              </w:rPr>
            </w:pPr>
            <w:r w:rsidRPr="00F572EE">
              <w:rPr>
                <w:rFonts w:ascii="Century Gothic" w:hAnsi="Century Gothic" w:cs="Arial"/>
                <w:sz w:val="16"/>
                <w:szCs w:val="18"/>
              </w:rPr>
              <w:t>12</w:t>
            </w:r>
            <w:r w:rsidR="0085630B" w:rsidRPr="00F572EE">
              <w:rPr>
                <w:rFonts w:ascii="Century Gothic" w:hAnsi="Century Gothic" w:cs="Arial"/>
                <w:sz w:val="16"/>
                <w:szCs w:val="18"/>
              </w:rPr>
              <w:t>:3</w:t>
            </w:r>
            <w:r w:rsidR="000E71CE" w:rsidRPr="00F572EE">
              <w:rPr>
                <w:rFonts w:ascii="Century Gothic" w:hAnsi="Century Gothic" w:cs="Arial"/>
                <w:sz w:val="16"/>
                <w:szCs w:val="18"/>
              </w:rPr>
              <w:t>0</w:t>
            </w:r>
            <w:r w:rsidR="007F700B" w:rsidRPr="00F572EE">
              <w:rPr>
                <w:rFonts w:ascii="Century Gothic" w:hAnsi="Century Gothic" w:cs="Arial"/>
                <w:sz w:val="16"/>
                <w:szCs w:val="18"/>
              </w:rPr>
              <w:t xml:space="preserve"> horas</w:t>
            </w:r>
          </w:p>
        </w:tc>
        <w:tc>
          <w:tcPr>
            <w:tcW w:w="3779" w:type="dxa"/>
            <w:vMerge w:val="restart"/>
            <w:tcBorders>
              <w:top w:val="single" w:sz="4" w:space="0" w:color="auto"/>
              <w:left w:val="single" w:sz="4" w:space="0" w:color="auto"/>
              <w:right w:val="single" w:sz="4" w:space="0" w:color="auto"/>
            </w:tcBorders>
            <w:shd w:val="clear" w:color="auto" w:fill="auto"/>
            <w:vAlign w:val="center"/>
          </w:tcPr>
          <w:p w14:paraId="6D61AA7F" w14:textId="77777777" w:rsidR="007F700B" w:rsidRPr="00025A6C" w:rsidRDefault="00052955"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ote,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14:paraId="78C17CC6" w14:textId="77777777" w:rsidTr="00FE27EC">
        <w:trPr>
          <w:trHeight w:val="220"/>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465F3AC"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28" w:type="dxa"/>
            <w:tcBorders>
              <w:top w:val="single" w:sz="4" w:space="0" w:color="auto"/>
              <w:left w:val="single" w:sz="4" w:space="0" w:color="auto"/>
              <w:bottom w:val="single" w:sz="4" w:space="0" w:color="auto"/>
              <w:right w:val="single" w:sz="4" w:space="0" w:color="auto"/>
            </w:tcBorders>
            <w:vAlign w:val="center"/>
          </w:tcPr>
          <w:p w14:paraId="5641CBF9" w14:textId="77777777" w:rsidR="007F700B" w:rsidRPr="00025A6C" w:rsidRDefault="00F369DF"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664" w:type="dxa"/>
            <w:tcBorders>
              <w:top w:val="single" w:sz="4" w:space="0" w:color="auto"/>
              <w:left w:val="single" w:sz="4" w:space="0" w:color="auto"/>
              <w:bottom w:val="single" w:sz="4" w:space="0" w:color="auto"/>
              <w:right w:val="single" w:sz="4" w:space="0" w:color="auto"/>
            </w:tcBorders>
            <w:vAlign w:val="center"/>
          </w:tcPr>
          <w:p w14:paraId="353AFC07" w14:textId="0F524BAD" w:rsidR="007F700B" w:rsidRPr="00F572EE" w:rsidRDefault="00F572EE" w:rsidP="001E7413">
            <w:pPr>
              <w:ind w:right="425"/>
              <w:jc w:val="center"/>
              <w:rPr>
                <w:rFonts w:ascii="Century Gothic" w:hAnsi="Century Gothic" w:cs="Arial"/>
                <w:sz w:val="16"/>
                <w:szCs w:val="18"/>
              </w:rPr>
            </w:pPr>
            <w:r w:rsidRPr="00F572EE">
              <w:rPr>
                <w:rFonts w:ascii="Century Gothic" w:hAnsi="Century Gothic" w:cs="Arial"/>
                <w:sz w:val="16"/>
                <w:szCs w:val="18"/>
              </w:rPr>
              <w:t>10/05</w:t>
            </w:r>
            <w:r w:rsidR="0085630B" w:rsidRPr="00F572EE">
              <w:rPr>
                <w:rFonts w:ascii="Century Gothic" w:hAnsi="Century Gothic" w:cs="Arial"/>
                <w:sz w:val="16"/>
                <w:szCs w:val="18"/>
              </w:rPr>
              <w:t>/202</w:t>
            </w:r>
            <w:r w:rsidR="00FE27EC" w:rsidRPr="00F572EE">
              <w:rPr>
                <w:rFonts w:ascii="Century Gothic" w:hAnsi="Century Gothic" w:cs="Arial"/>
                <w:sz w:val="16"/>
                <w:szCs w:val="18"/>
              </w:rPr>
              <w:t>1</w:t>
            </w:r>
          </w:p>
          <w:p w14:paraId="32E379F3" w14:textId="7002FA29" w:rsidR="007F700B" w:rsidRPr="00FE27EC" w:rsidRDefault="006C2C1F" w:rsidP="001E7413">
            <w:pPr>
              <w:ind w:right="425"/>
              <w:rPr>
                <w:rFonts w:ascii="Century Gothic" w:hAnsi="Century Gothic" w:cs="Arial"/>
                <w:sz w:val="16"/>
                <w:szCs w:val="18"/>
                <w:highlight w:val="yellow"/>
              </w:rPr>
            </w:pPr>
            <w:r w:rsidRPr="00F572EE">
              <w:rPr>
                <w:rFonts w:ascii="Century Gothic" w:hAnsi="Century Gothic" w:cs="Arial"/>
                <w:sz w:val="16"/>
                <w:szCs w:val="18"/>
              </w:rPr>
              <w:t xml:space="preserve">   </w:t>
            </w:r>
            <w:r w:rsidR="00F572EE" w:rsidRPr="00F572EE">
              <w:rPr>
                <w:rFonts w:ascii="Century Gothic" w:hAnsi="Century Gothic" w:cs="Arial"/>
                <w:sz w:val="16"/>
                <w:szCs w:val="18"/>
              </w:rPr>
              <w:t>10</w:t>
            </w:r>
            <w:r w:rsidR="000E71CE" w:rsidRPr="00F572EE">
              <w:rPr>
                <w:rFonts w:ascii="Century Gothic" w:hAnsi="Century Gothic" w:cs="Arial"/>
                <w:sz w:val="16"/>
                <w:szCs w:val="18"/>
              </w:rPr>
              <w:t>:00</w:t>
            </w:r>
            <w:r w:rsidR="007E0BB1" w:rsidRPr="00F572EE">
              <w:rPr>
                <w:rFonts w:ascii="Century Gothic" w:hAnsi="Century Gothic" w:cs="Arial"/>
                <w:sz w:val="16"/>
                <w:szCs w:val="18"/>
              </w:rPr>
              <w:t xml:space="preserve"> </w:t>
            </w:r>
            <w:r w:rsidR="007F700B" w:rsidRPr="00F572EE">
              <w:rPr>
                <w:rFonts w:ascii="Century Gothic" w:hAnsi="Century Gothic" w:cs="Arial"/>
                <w:sz w:val="16"/>
                <w:szCs w:val="18"/>
              </w:rPr>
              <w:t>horas</w:t>
            </w:r>
          </w:p>
        </w:tc>
        <w:tc>
          <w:tcPr>
            <w:tcW w:w="3779" w:type="dxa"/>
            <w:vMerge/>
            <w:tcBorders>
              <w:left w:val="single" w:sz="4" w:space="0" w:color="auto"/>
              <w:right w:val="single" w:sz="4" w:space="0" w:color="auto"/>
            </w:tcBorders>
            <w:shd w:val="clear" w:color="auto" w:fill="auto"/>
            <w:vAlign w:val="center"/>
          </w:tcPr>
          <w:p w14:paraId="5BCA3E36" w14:textId="77777777" w:rsidR="007F700B" w:rsidRPr="00025A6C" w:rsidRDefault="007F700B" w:rsidP="001E7413">
            <w:pPr>
              <w:ind w:right="425"/>
              <w:jc w:val="both"/>
              <w:rPr>
                <w:rFonts w:ascii="Century Gothic" w:hAnsi="Century Gothic" w:cs="Arial"/>
                <w:color w:val="000000"/>
                <w:sz w:val="16"/>
                <w:szCs w:val="18"/>
              </w:rPr>
            </w:pPr>
          </w:p>
        </w:tc>
      </w:tr>
      <w:tr w:rsidR="007F700B" w:rsidRPr="00E50172" w14:paraId="1CF1E529" w14:textId="77777777" w:rsidTr="00FE27EC">
        <w:trPr>
          <w:trHeight w:val="27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1DCABFF"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28" w:type="dxa"/>
            <w:tcBorders>
              <w:top w:val="single" w:sz="4" w:space="0" w:color="auto"/>
              <w:left w:val="single" w:sz="4" w:space="0" w:color="auto"/>
              <w:bottom w:val="single" w:sz="4" w:space="0" w:color="auto"/>
              <w:right w:val="single" w:sz="4" w:space="0" w:color="auto"/>
            </w:tcBorders>
            <w:vAlign w:val="center"/>
          </w:tcPr>
          <w:p w14:paraId="79BF170C"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664" w:type="dxa"/>
            <w:tcBorders>
              <w:top w:val="single" w:sz="4" w:space="0" w:color="auto"/>
              <w:left w:val="single" w:sz="4" w:space="0" w:color="auto"/>
              <w:bottom w:val="single" w:sz="4" w:space="0" w:color="auto"/>
              <w:right w:val="single" w:sz="4" w:space="0" w:color="auto"/>
            </w:tcBorders>
            <w:vAlign w:val="center"/>
          </w:tcPr>
          <w:p w14:paraId="32E41727" w14:textId="1255896F" w:rsidR="007F700B" w:rsidRPr="00F572EE" w:rsidRDefault="00F572EE" w:rsidP="001E7413">
            <w:pPr>
              <w:ind w:right="425"/>
              <w:jc w:val="center"/>
              <w:rPr>
                <w:rFonts w:ascii="Century Gothic" w:hAnsi="Century Gothic" w:cs="Arial"/>
                <w:sz w:val="16"/>
                <w:szCs w:val="18"/>
              </w:rPr>
            </w:pPr>
            <w:r w:rsidRPr="00F572EE">
              <w:rPr>
                <w:rFonts w:ascii="Century Gothic" w:hAnsi="Century Gothic" w:cs="Arial"/>
                <w:sz w:val="16"/>
                <w:szCs w:val="18"/>
              </w:rPr>
              <w:t>11</w:t>
            </w:r>
            <w:r w:rsidR="009000C3" w:rsidRPr="00F572EE">
              <w:rPr>
                <w:rFonts w:ascii="Century Gothic" w:hAnsi="Century Gothic" w:cs="Arial"/>
                <w:sz w:val="16"/>
                <w:szCs w:val="18"/>
              </w:rPr>
              <w:t>/</w:t>
            </w:r>
            <w:r w:rsidRPr="00F572EE">
              <w:rPr>
                <w:rFonts w:ascii="Century Gothic" w:hAnsi="Century Gothic" w:cs="Arial"/>
                <w:sz w:val="16"/>
                <w:szCs w:val="18"/>
              </w:rPr>
              <w:t>05</w:t>
            </w:r>
            <w:r w:rsidR="0085630B" w:rsidRPr="00F572EE">
              <w:rPr>
                <w:rFonts w:ascii="Century Gothic" w:hAnsi="Century Gothic" w:cs="Arial"/>
                <w:sz w:val="16"/>
                <w:szCs w:val="18"/>
              </w:rPr>
              <w:t>/202</w:t>
            </w:r>
            <w:r w:rsidR="00FE27EC" w:rsidRPr="00F572EE">
              <w:rPr>
                <w:rFonts w:ascii="Century Gothic" w:hAnsi="Century Gothic" w:cs="Arial"/>
                <w:sz w:val="16"/>
                <w:szCs w:val="18"/>
              </w:rPr>
              <w:t>1</w:t>
            </w:r>
          </w:p>
          <w:p w14:paraId="73590D4E" w14:textId="14907BB0" w:rsidR="007F700B" w:rsidRPr="00FE27EC" w:rsidRDefault="00F572EE" w:rsidP="001E7413">
            <w:pPr>
              <w:ind w:right="425"/>
              <w:jc w:val="center"/>
              <w:rPr>
                <w:rFonts w:ascii="Century Gothic" w:hAnsi="Century Gothic" w:cs="Arial"/>
                <w:sz w:val="16"/>
                <w:szCs w:val="18"/>
                <w:highlight w:val="yellow"/>
              </w:rPr>
            </w:pPr>
            <w:r w:rsidRPr="00F572EE">
              <w:rPr>
                <w:rFonts w:ascii="Century Gothic" w:hAnsi="Century Gothic" w:cs="Arial"/>
                <w:sz w:val="16"/>
                <w:szCs w:val="18"/>
              </w:rPr>
              <w:t>10</w:t>
            </w:r>
            <w:r w:rsidR="0085630B" w:rsidRPr="00F572EE">
              <w:rPr>
                <w:rFonts w:ascii="Century Gothic" w:hAnsi="Century Gothic" w:cs="Arial"/>
                <w:sz w:val="16"/>
                <w:szCs w:val="18"/>
              </w:rPr>
              <w:t>:0</w:t>
            </w:r>
            <w:r w:rsidR="009000C3" w:rsidRPr="00F572EE">
              <w:rPr>
                <w:rFonts w:ascii="Century Gothic" w:hAnsi="Century Gothic" w:cs="Arial"/>
                <w:sz w:val="16"/>
                <w:szCs w:val="18"/>
              </w:rPr>
              <w:t>0</w:t>
            </w:r>
            <w:r w:rsidR="007F700B" w:rsidRPr="00F572EE">
              <w:rPr>
                <w:rFonts w:ascii="Century Gothic" w:hAnsi="Century Gothic" w:cs="Arial"/>
                <w:sz w:val="16"/>
                <w:szCs w:val="18"/>
              </w:rPr>
              <w:t xml:space="preserve"> horas</w:t>
            </w:r>
          </w:p>
        </w:tc>
        <w:tc>
          <w:tcPr>
            <w:tcW w:w="3779" w:type="dxa"/>
            <w:vMerge/>
            <w:tcBorders>
              <w:left w:val="single" w:sz="4" w:space="0" w:color="auto"/>
              <w:right w:val="single" w:sz="4" w:space="0" w:color="auto"/>
            </w:tcBorders>
            <w:shd w:val="clear" w:color="auto" w:fill="auto"/>
            <w:vAlign w:val="center"/>
          </w:tcPr>
          <w:p w14:paraId="3A6056E2" w14:textId="77777777" w:rsidR="007F700B" w:rsidRPr="00025A6C" w:rsidRDefault="007F700B" w:rsidP="001E7413">
            <w:pPr>
              <w:ind w:right="425"/>
              <w:jc w:val="center"/>
              <w:rPr>
                <w:rFonts w:ascii="Century Gothic" w:hAnsi="Century Gothic" w:cs="Arial"/>
                <w:color w:val="000000"/>
                <w:sz w:val="16"/>
                <w:szCs w:val="18"/>
              </w:rPr>
            </w:pPr>
          </w:p>
        </w:tc>
      </w:tr>
      <w:tr w:rsidR="007F700B" w:rsidRPr="00E50172" w14:paraId="3754BA2F" w14:textId="77777777" w:rsidTr="00FE27EC">
        <w:trPr>
          <w:trHeight w:val="27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6F10D32"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28" w:type="dxa"/>
            <w:tcBorders>
              <w:top w:val="single" w:sz="4" w:space="0" w:color="auto"/>
              <w:left w:val="single" w:sz="4" w:space="0" w:color="auto"/>
              <w:bottom w:val="single" w:sz="4" w:space="0" w:color="auto"/>
              <w:right w:val="single" w:sz="4" w:space="0" w:color="auto"/>
            </w:tcBorders>
            <w:vAlign w:val="center"/>
          </w:tcPr>
          <w:p w14:paraId="6893EC96"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664" w:type="dxa"/>
            <w:tcBorders>
              <w:top w:val="single" w:sz="4" w:space="0" w:color="auto"/>
              <w:left w:val="single" w:sz="4" w:space="0" w:color="auto"/>
              <w:bottom w:val="single" w:sz="4" w:space="0" w:color="auto"/>
              <w:right w:val="single" w:sz="4" w:space="0" w:color="auto"/>
            </w:tcBorders>
            <w:vAlign w:val="center"/>
          </w:tcPr>
          <w:p w14:paraId="0DE823E4" w14:textId="57173A82" w:rsidR="0085630B" w:rsidRPr="00F572EE" w:rsidRDefault="00F572EE" w:rsidP="001E7413">
            <w:pPr>
              <w:ind w:right="425"/>
              <w:jc w:val="center"/>
              <w:rPr>
                <w:rFonts w:ascii="Century Gothic" w:hAnsi="Century Gothic" w:cs="Arial"/>
                <w:sz w:val="16"/>
                <w:szCs w:val="18"/>
              </w:rPr>
            </w:pPr>
            <w:r w:rsidRPr="00F572EE">
              <w:rPr>
                <w:rFonts w:ascii="Century Gothic" w:hAnsi="Century Gothic" w:cs="Arial"/>
                <w:sz w:val="16"/>
                <w:szCs w:val="18"/>
              </w:rPr>
              <w:t>11/05</w:t>
            </w:r>
            <w:r w:rsidR="0085630B" w:rsidRPr="00F572EE">
              <w:rPr>
                <w:rFonts w:ascii="Century Gothic" w:hAnsi="Century Gothic" w:cs="Arial"/>
                <w:sz w:val="16"/>
                <w:szCs w:val="18"/>
              </w:rPr>
              <w:t>/202</w:t>
            </w:r>
            <w:r w:rsidR="00FE27EC" w:rsidRPr="00F572EE">
              <w:rPr>
                <w:rFonts w:ascii="Century Gothic" w:hAnsi="Century Gothic" w:cs="Arial"/>
                <w:sz w:val="16"/>
                <w:szCs w:val="18"/>
              </w:rPr>
              <w:t>1</w:t>
            </w:r>
          </w:p>
          <w:p w14:paraId="1DB59CCD" w14:textId="117A71D5" w:rsidR="007F700B" w:rsidRPr="00FE27EC" w:rsidRDefault="00F572EE" w:rsidP="001E7413">
            <w:pPr>
              <w:ind w:right="425"/>
              <w:jc w:val="center"/>
              <w:rPr>
                <w:rFonts w:ascii="Century Gothic" w:hAnsi="Century Gothic" w:cs="Arial"/>
                <w:sz w:val="16"/>
                <w:szCs w:val="18"/>
                <w:highlight w:val="yellow"/>
              </w:rPr>
            </w:pPr>
            <w:r w:rsidRPr="00F572EE">
              <w:rPr>
                <w:rFonts w:ascii="Century Gothic" w:hAnsi="Century Gothic" w:cs="Arial"/>
                <w:sz w:val="16"/>
                <w:szCs w:val="18"/>
              </w:rPr>
              <w:t>10</w:t>
            </w:r>
            <w:r w:rsidR="0085630B" w:rsidRPr="00F572EE">
              <w:rPr>
                <w:rFonts w:ascii="Century Gothic" w:hAnsi="Century Gothic" w:cs="Arial"/>
                <w:sz w:val="16"/>
                <w:szCs w:val="18"/>
              </w:rPr>
              <w:t>:15 horas</w:t>
            </w:r>
          </w:p>
        </w:tc>
        <w:tc>
          <w:tcPr>
            <w:tcW w:w="3779" w:type="dxa"/>
            <w:vMerge/>
            <w:tcBorders>
              <w:left w:val="single" w:sz="4" w:space="0" w:color="auto"/>
              <w:right w:val="single" w:sz="4" w:space="0" w:color="auto"/>
            </w:tcBorders>
            <w:shd w:val="clear" w:color="auto" w:fill="auto"/>
            <w:vAlign w:val="center"/>
          </w:tcPr>
          <w:p w14:paraId="5B4D1613" w14:textId="77777777" w:rsidR="007F700B" w:rsidRPr="00025A6C" w:rsidRDefault="007F700B" w:rsidP="001E7413">
            <w:pPr>
              <w:ind w:right="425"/>
              <w:jc w:val="center"/>
              <w:rPr>
                <w:rFonts w:ascii="Century Gothic" w:hAnsi="Century Gothic" w:cs="Arial"/>
                <w:color w:val="000000"/>
                <w:sz w:val="16"/>
                <w:szCs w:val="18"/>
              </w:rPr>
            </w:pPr>
          </w:p>
        </w:tc>
      </w:tr>
      <w:tr w:rsidR="007F700B" w:rsidRPr="00E50172" w14:paraId="319F3E43" w14:textId="77777777" w:rsidTr="00FE27EC">
        <w:trPr>
          <w:trHeight w:val="27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8776A66"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28" w:type="dxa"/>
            <w:tcBorders>
              <w:top w:val="single" w:sz="4" w:space="0" w:color="auto"/>
              <w:left w:val="single" w:sz="4" w:space="0" w:color="auto"/>
              <w:bottom w:val="single" w:sz="4" w:space="0" w:color="auto"/>
              <w:right w:val="single" w:sz="4" w:space="0" w:color="auto"/>
            </w:tcBorders>
            <w:vAlign w:val="center"/>
          </w:tcPr>
          <w:p w14:paraId="2839B647"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664" w:type="dxa"/>
            <w:tcBorders>
              <w:top w:val="single" w:sz="4" w:space="0" w:color="auto"/>
              <w:left w:val="single" w:sz="4" w:space="0" w:color="auto"/>
              <w:bottom w:val="single" w:sz="4" w:space="0" w:color="auto"/>
              <w:right w:val="single" w:sz="4" w:space="0" w:color="auto"/>
            </w:tcBorders>
            <w:vAlign w:val="center"/>
          </w:tcPr>
          <w:p w14:paraId="491298DC" w14:textId="34D06117" w:rsidR="0085630B" w:rsidRPr="00F572EE" w:rsidRDefault="00F572EE" w:rsidP="001E7413">
            <w:pPr>
              <w:ind w:right="425"/>
              <w:jc w:val="center"/>
              <w:rPr>
                <w:rFonts w:ascii="Century Gothic" w:hAnsi="Century Gothic" w:cs="Arial"/>
                <w:sz w:val="16"/>
                <w:szCs w:val="18"/>
              </w:rPr>
            </w:pPr>
            <w:r w:rsidRPr="00F572EE">
              <w:rPr>
                <w:rFonts w:ascii="Century Gothic" w:hAnsi="Century Gothic" w:cs="Arial"/>
                <w:sz w:val="16"/>
                <w:szCs w:val="18"/>
              </w:rPr>
              <w:t>11/05</w:t>
            </w:r>
            <w:r w:rsidR="0085630B" w:rsidRPr="00F572EE">
              <w:rPr>
                <w:rFonts w:ascii="Century Gothic" w:hAnsi="Century Gothic" w:cs="Arial"/>
                <w:sz w:val="16"/>
                <w:szCs w:val="18"/>
              </w:rPr>
              <w:t>/202</w:t>
            </w:r>
            <w:r w:rsidR="00FE27EC" w:rsidRPr="00F572EE">
              <w:rPr>
                <w:rFonts w:ascii="Century Gothic" w:hAnsi="Century Gothic" w:cs="Arial"/>
                <w:sz w:val="16"/>
                <w:szCs w:val="18"/>
              </w:rPr>
              <w:t>1</w:t>
            </w:r>
          </w:p>
          <w:p w14:paraId="697F0C4E" w14:textId="08C91D1E" w:rsidR="007F700B" w:rsidRPr="00FE27EC" w:rsidRDefault="00F572EE" w:rsidP="001E7413">
            <w:pPr>
              <w:ind w:right="425"/>
              <w:jc w:val="center"/>
              <w:rPr>
                <w:rFonts w:ascii="Century Gothic" w:hAnsi="Century Gothic" w:cs="Arial"/>
                <w:sz w:val="16"/>
                <w:szCs w:val="18"/>
                <w:highlight w:val="yellow"/>
              </w:rPr>
            </w:pPr>
            <w:r w:rsidRPr="00F572EE">
              <w:rPr>
                <w:rFonts w:ascii="Century Gothic" w:hAnsi="Century Gothic" w:cs="Arial"/>
                <w:sz w:val="16"/>
                <w:szCs w:val="18"/>
              </w:rPr>
              <w:t>10</w:t>
            </w:r>
            <w:r w:rsidR="0085630B" w:rsidRPr="00F572EE">
              <w:rPr>
                <w:rFonts w:ascii="Century Gothic" w:hAnsi="Century Gothic" w:cs="Arial"/>
                <w:sz w:val="16"/>
                <w:szCs w:val="18"/>
              </w:rPr>
              <w:t>:30 horas</w:t>
            </w:r>
          </w:p>
        </w:tc>
        <w:tc>
          <w:tcPr>
            <w:tcW w:w="3779" w:type="dxa"/>
            <w:vMerge/>
            <w:tcBorders>
              <w:left w:val="single" w:sz="4" w:space="0" w:color="auto"/>
              <w:bottom w:val="single" w:sz="4" w:space="0" w:color="auto"/>
              <w:right w:val="single" w:sz="4" w:space="0" w:color="auto"/>
            </w:tcBorders>
            <w:shd w:val="clear" w:color="auto" w:fill="auto"/>
            <w:vAlign w:val="center"/>
          </w:tcPr>
          <w:p w14:paraId="4A080B1D" w14:textId="77777777" w:rsidR="007F700B" w:rsidRPr="00025A6C" w:rsidRDefault="007F700B" w:rsidP="001E7413">
            <w:pPr>
              <w:ind w:right="425"/>
              <w:jc w:val="center"/>
              <w:rPr>
                <w:rFonts w:ascii="Century Gothic" w:hAnsi="Century Gothic" w:cs="Arial"/>
                <w:color w:val="000000"/>
                <w:sz w:val="16"/>
                <w:szCs w:val="18"/>
              </w:rPr>
            </w:pPr>
          </w:p>
        </w:tc>
      </w:tr>
      <w:tr w:rsidR="007F700B" w:rsidRPr="00E50172" w14:paraId="1642155B" w14:textId="77777777" w:rsidTr="00FE27EC">
        <w:trPr>
          <w:trHeight w:val="559"/>
        </w:trPr>
        <w:tc>
          <w:tcPr>
            <w:tcW w:w="4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46B4E"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443" w:type="dxa"/>
            <w:gridSpan w:val="2"/>
            <w:tcBorders>
              <w:top w:val="single" w:sz="4" w:space="0" w:color="auto"/>
              <w:left w:val="single" w:sz="4" w:space="0" w:color="auto"/>
              <w:bottom w:val="single" w:sz="4" w:space="0" w:color="auto"/>
              <w:right w:val="single" w:sz="4" w:space="0" w:color="auto"/>
            </w:tcBorders>
            <w:vAlign w:val="center"/>
          </w:tcPr>
          <w:p w14:paraId="21355672" w14:textId="57934949" w:rsidR="007F700B" w:rsidRPr="00025A6C" w:rsidRDefault="00CB743D" w:rsidP="00B27A3B">
            <w:pPr>
              <w:ind w:right="425"/>
              <w:jc w:val="both"/>
              <w:rPr>
                <w:rFonts w:ascii="Century Gothic" w:hAnsi="Century Gothic" w:cs="Arial"/>
                <w:color w:val="000000"/>
                <w:sz w:val="16"/>
                <w:szCs w:val="18"/>
              </w:rPr>
            </w:pPr>
            <w:r>
              <w:rPr>
                <w:rFonts w:ascii="Century Gothic" w:hAnsi="Century Gothic" w:cs="Arial"/>
                <w:color w:val="000000"/>
                <w:sz w:val="16"/>
                <w:szCs w:val="18"/>
              </w:rPr>
              <w:t>El licitante que resulte adjudicado</w:t>
            </w:r>
            <w:r w:rsidR="007F700B" w:rsidRPr="00025A6C">
              <w:rPr>
                <w:rFonts w:ascii="Century Gothic" w:hAnsi="Century Gothic" w:cs="Arial"/>
                <w:sz w:val="16"/>
                <w:szCs w:val="18"/>
              </w:rPr>
              <w:t xml:space="preserve"> </w:t>
            </w:r>
            <w:r w:rsidR="00FE27EC" w:rsidRPr="00025A6C">
              <w:rPr>
                <w:rFonts w:ascii="Century Gothic" w:hAnsi="Century Gothic" w:cs="Arial"/>
                <w:sz w:val="16"/>
                <w:szCs w:val="18"/>
              </w:rPr>
              <w:t>deberá</w:t>
            </w:r>
            <w:r w:rsidR="007F700B" w:rsidRPr="00025A6C">
              <w:rPr>
                <w:rFonts w:ascii="Century Gothic" w:hAnsi="Century Gothic" w:cs="Arial"/>
                <w:sz w:val="16"/>
                <w:szCs w:val="18"/>
              </w:rPr>
              <w:t xml:space="preserve"> </w:t>
            </w:r>
            <w:r w:rsidR="00B27A3B">
              <w:rPr>
                <w:rFonts w:ascii="Century Gothic" w:hAnsi="Century Gothic" w:cs="Arial"/>
                <w:sz w:val="16"/>
                <w:szCs w:val="18"/>
              </w:rPr>
              <w:t xml:space="preserve">presentarse a más tardar el día </w:t>
            </w:r>
            <w:r w:rsidR="00B27A3B" w:rsidRPr="00B27A3B">
              <w:rPr>
                <w:rFonts w:ascii="Century Gothic" w:hAnsi="Century Gothic" w:cs="Arial"/>
                <w:sz w:val="16"/>
                <w:szCs w:val="18"/>
              </w:rPr>
              <w:t>25</w:t>
            </w:r>
            <w:r w:rsidR="007F700B" w:rsidRPr="00B27A3B">
              <w:rPr>
                <w:rFonts w:ascii="Century Gothic" w:hAnsi="Century Gothic" w:cs="Arial"/>
                <w:sz w:val="16"/>
                <w:szCs w:val="18"/>
              </w:rPr>
              <w:t xml:space="preserve"> de </w:t>
            </w:r>
            <w:r w:rsidR="00B27A3B" w:rsidRPr="00B27A3B">
              <w:rPr>
                <w:rFonts w:ascii="Century Gothic" w:hAnsi="Century Gothic" w:cs="Arial"/>
                <w:sz w:val="16"/>
                <w:szCs w:val="18"/>
              </w:rPr>
              <w:t>mayo</w:t>
            </w:r>
            <w:r w:rsidR="0085630B" w:rsidRPr="00B27A3B">
              <w:rPr>
                <w:rFonts w:ascii="Century Gothic" w:hAnsi="Century Gothic" w:cs="Arial"/>
                <w:sz w:val="16"/>
                <w:szCs w:val="18"/>
              </w:rPr>
              <w:t xml:space="preserve"> de 202</w:t>
            </w:r>
            <w:r w:rsidR="00FE27EC" w:rsidRPr="00B27A3B">
              <w:rPr>
                <w:rFonts w:ascii="Century Gothic" w:hAnsi="Century Gothic" w:cs="Arial"/>
                <w:sz w:val="16"/>
                <w:szCs w:val="18"/>
              </w:rPr>
              <w:t>1</w:t>
            </w:r>
            <w:r w:rsidR="007F700B"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14:paraId="354DF531" w14:textId="77777777" w:rsidTr="00FE27EC">
        <w:trPr>
          <w:trHeight w:val="398"/>
        </w:trPr>
        <w:tc>
          <w:tcPr>
            <w:tcW w:w="4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F18B" w14:textId="77777777" w:rsidR="007F700B" w:rsidRPr="00E50172" w:rsidRDefault="007F700B" w:rsidP="001E7413">
            <w:pPr>
              <w:ind w:right="425"/>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443" w:type="dxa"/>
            <w:gridSpan w:val="2"/>
            <w:tcBorders>
              <w:top w:val="single" w:sz="4" w:space="0" w:color="auto"/>
              <w:left w:val="single" w:sz="4" w:space="0" w:color="auto"/>
              <w:bottom w:val="single" w:sz="4" w:space="0" w:color="auto"/>
              <w:right w:val="single" w:sz="4" w:space="0" w:color="auto"/>
            </w:tcBorders>
            <w:vAlign w:val="center"/>
          </w:tcPr>
          <w:p w14:paraId="49F41ECA" w14:textId="77777777" w:rsidR="007F700B" w:rsidRPr="00E50172" w:rsidRDefault="00CB38CE" w:rsidP="001E7413">
            <w:pPr>
              <w:ind w:right="425"/>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14:paraId="1FC41E33" w14:textId="77777777" w:rsidR="008F598D" w:rsidRDefault="008F598D" w:rsidP="001E7413">
      <w:pPr>
        <w:ind w:right="425"/>
        <w:jc w:val="both"/>
        <w:rPr>
          <w:rFonts w:ascii="Calibri" w:hAnsi="Calibri"/>
        </w:rPr>
      </w:pPr>
    </w:p>
    <w:p w14:paraId="41C73D54" w14:textId="77777777" w:rsidR="007F700B" w:rsidRDefault="007F700B" w:rsidP="001E7413">
      <w:pPr>
        <w:ind w:right="425"/>
        <w:jc w:val="both"/>
        <w:rPr>
          <w:rFonts w:ascii="Calibri" w:hAnsi="Calibri"/>
        </w:rPr>
      </w:pPr>
      <w:r>
        <w:rPr>
          <w:rFonts w:ascii="Calibri" w:hAnsi="Calibri"/>
        </w:rPr>
        <w:t>Los eventos se llevarán bajo las siguientes condiciones:</w:t>
      </w:r>
    </w:p>
    <w:p w14:paraId="13889F34" w14:textId="77777777" w:rsidR="007F700B" w:rsidRDefault="007F700B" w:rsidP="001E7413">
      <w:pPr>
        <w:ind w:right="425"/>
        <w:jc w:val="both"/>
        <w:rPr>
          <w:rFonts w:ascii="Calibri" w:hAnsi="Calibri"/>
        </w:rPr>
      </w:pPr>
    </w:p>
    <w:p w14:paraId="7B503FA4" w14:textId="6CC60D13" w:rsidR="007F700B" w:rsidRDefault="007F700B" w:rsidP="001E7413">
      <w:pPr>
        <w:pStyle w:val="Prrafodelista"/>
        <w:numPr>
          <w:ilvl w:val="0"/>
          <w:numId w:val="23"/>
        </w:numPr>
        <w:ind w:left="1134" w:right="425"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Los</w:t>
      </w:r>
      <w:r w:rsidR="003F16AD">
        <w:rPr>
          <w:rFonts w:ascii="Calibri" w:hAnsi="Calibri"/>
        </w:rPr>
        <w:t xml:space="preserve"> </w:t>
      </w:r>
      <w:r w:rsidRPr="00C84FE6">
        <w:rPr>
          <w:rFonts w:ascii="Calibri" w:hAnsi="Calibri"/>
        </w:rPr>
        <w:t xml:space="preserve"> licitantes </w:t>
      </w:r>
      <w:r w:rsidR="003F16AD">
        <w:rPr>
          <w:rFonts w:ascii="Calibri" w:hAnsi="Calibri"/>
        </w:rPr>
        <w:t xml:space="preserve"> </w:t>
      </w:r>
      <w:r w:rsidRPr="00C84FE6">
        <w:rPr>
          <w:rFonts w:ascii="Calibri" w:hAnsi="Calibri"/>
        </w:rPr>
        <w:t>que</w:t>
      </w:r>
      <w:r w:rsidR="003F16AD">
        <w:rPr>
          <w:rFonts w:ascii="Calibri" w:hAnsi="Calibri"/>
        </w:rPr>
        <w:t xml:space="preserve"> </w:t>
      </w:r>
      <w:r w:rsidRPr="00C84FE6">
        <w:rPr>
          <w:rFonts w:ascii="Calibri" w:hAnsi="Calibri"/>
        </w:rPr>
        <w:t xml:space="preserve"> pretendan solicitar aclaraciones a </w:t>
      </w:r>
      <w:r w:rsidR="003F16AD">
        <w:rPr>
          <w:rFonts w:ascii="Calibri" w:hAnsi="Calibri"/>
        </w:rPr>
        <w:t xml:space="preserve"> </w:t>
      </w:r>
      <w:r w:rsidRPr="00C84FE6">
        <w:rPr>
          <w:rFonts w:ascii="Calibri" w:hAnsi="Calibri"/>
        </w:rPr>
        <w:t xml:space="preserve">los </w:t>
      </w:r>
      <w:r w:rsidR="003F16AD">
        <w:rPr>
          <w:rFonts w:ascii="Calibri" w:hAnsi="Calibri"/>
        </w:rPr>
        <w:t xml:space="preserve"> </w:t>
      </w:r>
      <w:r w:rsidRPr="00C84FE6">
        <w:rPr>
          <w:rFonts w:ascii="Calibri" w:hAnsi="Calibri"/>
        </w:rPr>
        <w:t>aspectos contenidos en la Convocatoria deberán entregar las</w:t>
      </w:r>
      <w:r w:rsidR="003F16AD">
        <w:rPr>
          <w:rFonts w:ascii="Calibri" w:hAnsi="Calibri"/>
        </w:rPr>
        <w:t xml:space="preserve"> </w:t>
      </w:r>
      <w:r w:rsidRPr="00C84FE6">
        <w:rPr>
          <w:rFonts w:ascii="Calibri" w:hAnsi="Calibri"/>
        </w:rPr>
        <w:t xml:space="preserve"> preguntas</w:t>
      </w:r>
      <w:r w:rsidR="003F16AD">
        <w:rPr>
          <w:rFonts w:ascii="Calibri" w:hAnsi="Calibri"/>
        </w:rPr>
        <w:t xml:space="preserve"> </w:t>
      </w:r>
      <w:r w:rsidRPr="00C84FE6">
        <w:rPr>
          <w:rFonts w:ascii="Calibri" w:hAnsi="Calibri"/>
        </w:rPr>
        <w:t xml:space="preserve"> </w:t>
      </w:r>
      <w:r w:rsidRPr="00C84FE6">
        <w:rPr>
          <w:rFonts w:ascii="Calibri" w:hAnsi="Calibri"/>
          <w:i/>
        </w:rPr>
        <w:t>por escrito</w:t>
      </w:r>
      <w:r w:rsidR="003F16AD">
        <w:rPr>
          <w:rFonts w:ascii="Calibri" w:hAnsi="Calibri"/>
          <w:i/>
        </w:rPr>
        <w:t xml:space="preserve"> </w:t>
      </w:r>
      <w:r w:rsidRPr="00C84FE6">
        <w:rPr>
          <w:rFonts w:ascii="Calibri" w:hAnsi="Calibri"/>
          <w:i/>
        </w:rPr>
        <w:t xml:space="preserve"> y en</w:t>
      </w:r>
      <w:r w:rsidR="003F16AD">
        <w:rPr>
          <w:rFonts w:ascii="Calibri" w:hAnsi="Calibri"/>
          <w:i/>
        </w:rPr>
        <w:t xml:space="preserve"> </w:t>
      </w:r>
      <w:r w:rsidRPr="00C84FE6">
        <w:rPr>
          <w:rFonts w:ascii="Calibri" w:hAnsi="Calibri"/>
          <w:i/>
        </w:rPr>
        <w:t xml:space="preserve"> cd </w:t>
      </w:r>
      <w:r w:rsidR="003F16AD">
        <w:rPr>
          <w:rFonts w:ascii="Calibri" w:hAnsi="Calibri"/>
          <w:i/>
        </w:rPr>
        <w:t xml:space="preserve">  </w:t>
      </w:r>
      <w:r w:rsidRPr="00C84FE6">
        <w:rPr>
          <w:rFonts w:ascii="Calibri" w:hAnsi="Calibri"/>
          <w:i/>
        </w:rPr>
        <w:t>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w:t>
      </w:r>
      <w:r w:rsidR="003F16AD">
        <w:rPr>
          <w:rFonts w:ascii="Calibri" w:hAnsi="Calibri"/>
        </w:rPr>
        <w:t xml:space="preserve"> </w:t>
      </w:r>
      <w:r w:rsidRPr="00C84FE6">
        <w:rPr>
          <w:rFonts w:ascii="Calibri" w:hAnsi="Calibri"/>
        </w:rPr>
        <w:t xml:space="preserve"> participar </w:t>
      </w:r>
      <w:r w:rsidR="003F16AD">
        <w:rPr>
          <w:rFonts w:ascii="Calibri" w:hAnsi="Calibri"/>
        </w:rPr>
        <w:t xml:space="preserve"> </w:t>
      </w:r>
      <w:r w:rsidRPr="00C84FE6">
        <w:rPr>
          <w:rFonts w:ascii="Calibri" w:hAnsi="Calibri"/>
        </w:rPr>
        <w:t>en</w:t>
      </w:r>
      <w:r w:rsidR="003F16AD">
        <w:rPr>
          <w:rFonts w:ascii="Calibri" w:hAnsi="Calibri"/>
        </w:rPr>
        <w:t xml:space="preserve"> </w:t>
      </w:r>
      <w:r w:rsidRPr="00C84FE6">
        <w:rPr>
          <w:rFonts w:ascii="Calibri" w:hAnsi="Calibri"/>
        </w:rPr>
        <w:t xml:space="preserve"> la</w:t>
      </w:r>
      <w:r w:rsidR="003F16AD">
        <w:rPr>
          <w:rFonts w:ascii="Calibri" w:hAnsi="Calibri"/>
        </w:rPr>
        <w:t xml:space="preserve"> </w:t>
      </w:r>
      <w:r w:rsidRPr="00C84FE6">
        <w:rPr>
          <w:rFonts w:ascii="Calibri" w:hAnsi="Calibri"/>
        </w:rPr>
        <w:t xml:space="preserve"> licitación,</w:t>
      </w:r>
      <w:r w:rsidR="003F16AD">
        <w:rPr>
          <w:rFonts w:ascii="Calibri" w:hAnsi="Calibri"/>
        </w:rPr>
        <w:t xml:space="preserve"> </w:t>
      </w:r>
      <w:r w:rsidRPr="00C84FE6">
        <w:rPr>
          <w:rFonts w:ascii="Calibri" w:hAnsi="Calibri"/>
        </w:rPr>
        <w:t>por</w:t>
      </w:r>
      <w:r w:rsidR="003F16AD">
        <w:rPr>
          <w:rFonts w:ascii="Calibri" w:hAnsi="Calibri"/>
        </w:rPr>
        <w:t xml:space="preserve"> </w:t>
      </w:r>
      <w:r w:rsidRPr="00C84FE6">
        <w:rPr>
          <w:rFonts w:ascii="Calibri" w:hAnsi="Calibri"/>
        </w:rPr>
        <w:t>si</w:t>
      </w:r>
      <w:r w:rsidR="003F16AD">
        <w:rPr>
          <w:rFonts w:ascii="Calibri" w:hAnsi="Calibri"/>
        </w:rPr>
        <w:t xml:space="preserve"> </w:t>
      </w:r>
      <w:r w:rsidRPr="00C84FE6">
        <w:rPr>
          <w:rFonts w:ascii="Calibri" w:hAnsi="Calibri"/>
        </w:rPr>
        <w:t xml:space="preserve">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w:t>
      </w:r>
      <w:r w:rsidR="003F16AD">
        <w:rPr>
          <w:rFonts w:ascii="Calibri" w:hAnsi="Calibri"/>
        </w:rPr>
        <w:t xml:space="preserve"> </w:t>
      </w:r>
      <w:r w:rsidRPr="00C84FE6">
        <w:rPr>
          <w:rFonts w:ascii="Calibri" w:hAnsi="Calibri"/>
        </w:rPr>
        <w:t xml:space="preserve"> celebración del evento, en las oficinas del </w:t>
      </w:r>
      <w:r w:rsidR="00A71823">
        <w:rPr>
          <w:rFonts w:ascii="Calibri" w:hAnsi="Calibri"/>
        </w:rPr>
        <w:t xml:space="preserve">Departamento </w:t>
      </w:r>
      <w:r w:rsidR="003F16AD">
        <w:rPr>
          <w:rFonts w:ascii="Calibri" w:hAnsi="Calibri"/>
        </w:rPr>
        <w:t xml:space="preserve"> </w:t>
      </w:r>
      <w:r w:rsidR="00A71823">
        <w:rPr>
          <w:rFonts w:ascii="Calibri" w:hAnsi="Calibri"/>
        </w:rPr>
        <w:t>de Control de Insumos</w:t>
      </w:r>
      <w:r w:rsidR="003F16AD">
        <w:rPr>
          <w:rFonts w:ascii="Calibri" w:hAnsi="Calibri"/>
        </w:rPr>
        <w:t xml:space="preserve"> </w:t>
      </w:r>
      <w:r w:rsidR="00A71823">
        <w:rPr>
          <w:rFonts w:ascii="Calibri" w:hAnsi="Calibri"/>
        </w:rPr>
        <w:t>y Almacén</w:t>
      </w:r>
      <w:r w:rsidR="003F16AD" w:rsidRPr="006B6D6E">
        <w:rPr>
          <w:rFonts w:ascii="Calibri" w:hAnsi="Calibri"/>
        </w:rPr>
        <w:t>,</w:t>
      </w:r>
      <w:r w:rsidR="003F16AD">
        <w:rPr>
          <w:rFonts w:ascii="Calibri" w:hAnsi="Calibri"/>
        </w:rPr>
        <w:t xml:space="preserve"> </w:t>
      </w:r>
      <w:r w:rsidR="003F16AD" w:rsidRPr="006B6D6E">
        <w:rPr>
          <w:rFonts w:ascii="Calibri" w:hAnsi="Calibri"/>
        </w:rPr>
        <w:t>ubicado en Matamoros oriente,</w:t>
      </w:r>
      <w:r w:rsidR="003F16AD">
        <w:rPr>
          <w:rFonts w:ascii="Calibri" w:hAnsi="Calibri"/>
        </w:rPr>
        <w:t xml:space="preserve"> </w:t>
      </w:r>
      <w:r w:rsidR="003F16AD" w:rsidRPr="006B6D6E">
        <w:rPr>
          <w:rFonts w:ascii="Calibri" w:hAnsi="Calibri"/>
        </w:rPr>
        <w:t xml:space="preserve"> No. 520, </w:t>
      </w:r>
      <w:r w:rsidR="003F16AD">
        <w:rPr>
          <w:rFonts w:ascii="Calibri" w:hAnsi="Calibri"/>
        </w:rPr>
        <w:t xml:space="preserve"> </w:t>
      </w:r>
      <w:r w:rsidR="008A621E">
        <w:rPr>
          <w:rFonts w:ascii="Calibri" w:hAnsi="Calibri"/>
        </w:rPr>
        <w:t>1er.</w:t>
      </w:r>
      <w:r w:rsidR="003F16AD" w:rsidRPr="006B6D6E">
        <w:rPr>
          <w:rFonts w:ascii="Calibri" w:hAnsi="Calibri"/>
        </w:rPr>
        <w:t xml:space="preserve"> piso, Centro de</w:t>
      </w:r>
      <w:r w:rsidR="003F16AD">
        <w:rPr>
          <w:rFonts w:ascii="Calibri" w:hAnsi="Calibri"/>
        </w:rPr>
        <w:t xml:space="preserve"> </w:t>
      </w:r>
      <w:r w:rsidR="003F16AD" w:rsidRPr="006B6D6E">
        <w:rPr>
          <w:rFonts w:ascii="Calibri" w:hAnsi="Calibri"/>
        </w:rPr>
        <w:t>la Ciudad, Monterrey, Nuevo León, C.P. 64000, Tel.: 81</w:t>
      </w:r>
      <w:r w:rsidR="003F16AD">
        <w:rPr>
          <w:rFonts w:ascii="Calibri" w:hAnsi="Calibri"/>
        </w:rPr>
        <w:t xml:space="preserve"> </w:t>
      </w:r>
      <w:r w:rsidR="003F16AD" w:rsidRPr="006B6D6E">
        <w:rPr>
          <w:rFonts w:ascii="Calibri" w:hAnsi="Calibri"/>
        </w:rPr>
        <w:t>81</w:t>
      </w:r>
      <w:r w:rsidR="003F16AD">
        <w:rPr>
          <w:rFonts w:ascii="Calibri" w:hAnsi="Calibri"/>
        </w:rPr>
        <w:t xml:space="preserve"> </w:t>
      </w:r>
      <w:r w:rsidR="003F16AD" w:rsidRPr="006B6D6E">
        <w:rPr>
          <w:rFonts w:ascii="Calibri" w:hAnsi="Calibri"/>
        </w:rPr>
        <w:t>30</w:t>
      </w:r>
      <w:r w:rsidR="003F16AD">
        <w:rPr>
          <w:rFonts w:ascii="Calibri" w:hAnsi="Calibri"/>
        </w:rPr>
        <w:t xml:space="preserve"> </w:t>
      </w:r>
      <w:r w:rsidR="003F16AD" w:rsidRPr="006B6D6E">
        <w:rPr>
          <w:rFonts w:ascii="Calibri" w:hAnsi="Calibri"/>
        </w:rPr>
        <w:t>70</w:t>
      </w:r>
      <w:r w:rsidR="003F16AD">
        <w:rPr>
          <w:rFonts w:ascii="Calibri" w:hAnsi="Calibri"/>
        </w:rPr>
        <w:t xml:space="preserve"> </w:t>
      </w:r>
      <w:r w:rsidR="003F16AD" w:rsidRPr="006B6D6E">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0A667CB" w14:textId="77777777" w:rsidR="007F700B" w:rsidRDefault="007F700B" w:rsidP="001E7413">
      <w:pPr>
        <w:pStyle w:val="Prrafodelista"/>
        <w:ind w:left="720" w:right="425"/>
        <w:jc w:val="both"/>
        <w:rPr>
          <w:rFonts w:ascii="Calibri" w:hAnsi="Calibri"/>
        </w:rPr>
      </w:pPr>
    </w:p>
    <w:p w14:paraId="1AE8C245" w14:textId="77777777" w:rsidR="007F700B" w:rsidRDefault="00052955" w:rsidP="001E7413">
      <w:pPr>
        <w:pStyle w:val="Prrafodelista"/>
        <w:numPr>
          <w:ilvl w:val="2"/>
          <w:numId w:val="24"/>
        </w:numPr>
        <w:ind w:right="425"/>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6E719DA4" w14:textId="77777777" w:rsidR="007F700B" w:rsidRDefault="007F700B" w:rsidP="001E7413">
      <w:pPr>
        <w:pStyle w:val="Prrafodelista"/>
        <w:ind w:left="1080" w:right="425"/>
        <w:jc w:val="both"/>
        <w:rPr>
          <w:rFonts w:ascii="Calibri" w:hAnsi="Calibri"/>
        </w:rPr>
      </w:pPr>
    </w:p>
    <w:p w14:paraId="17B98ED9" w14:textId="77777777" w:rsidR="007F700B" w:rsidRDefault="007F700B" w:rsidP="001E7413">
      <w:pPr>
        <w:pStyle w:val="Prrafodelista"/>
        <w:numPr>
          <w:ilvl w:val="2"/>
          <w:numId w:val="24"/>
        </w:numPr>
        <w:ind w:right="425"/>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14:paraId="44A9CE75" w14:textId="77777777" w:rsidR="007F700B" w:rsidRPr="00C84FE6" w:rsidRDefault="007F700B" w:rsidP="001E7413">
      <w:pPr>
        <w:pStyle w:val="Prrafodelista"/>
        <w:ind w:right="425"/>
        <w:rPr>
          <w:rFonts w:ascii="Calibri" w:hAnsi="Calibri" w:cs="Arial"/>
        </w:rPr>
      </w:pPr>
    </w:p>
    <w:p w14:paraId="41623E1D" w14:textId="77777777" w:rsidR="007F700B" w:rsidRPr="001C463D" w:rsidRDefault="007F700B" w:rsidP="001E7413">
      <w:pPr>
        <w:pStyle w:val="Prrafodelista"/>
        <w:numPr>
          <w:ilvl w:val="2"/>
          <w:numId w:val="24"/>
        </w:numPr>
        <w:ind w:right="425"/>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CB743D">
        <w:rPr>
          <w:rFonts w:ascii="Calibri" w:hAnsi="Calibri"/>
        </w:rPr>
        <w:t xml:space="preserve">licitantes </w:t>
      </w:r>
      <w:r>
        <w:rPr>
          <w:rFonts w:ascii="Calibri" w:hAnsi="Calibri"/>
        </w:rPr>
        <w:t>que hayan sido aceptados técnicamente.</w:t>
      </w:r>
    </w:p>
    <w:p w14:paraId="70F5AFAE" w14:textId="77777777" w:rsidR="007F700B" w:rsidRPr="001C463D" w:rsidRDefault="007F700B" w:rsidP="001E7413">
      <w:pPr>
        <w:pStyle w:val="Prrafodelista"/>
        <w:ind w:right="425"/>
        <w:rPr>
          <w:rFonts w:ascii="Calibri" w:hAnsi="Calibri"/>
        </w:rPr>
      </w:pPr>
    </w:p>
    <w:p w14:paraId="1C619B8D" w14:textId="77777777" w:rsidR="007F700B" w:rsidRPr="009A3619" w:rsidRDefault="00052955" w:rsidP="001E7413">
      <w:pPr>
        <w:pStyle w:val="Prrafodelista"/>
        <w:numPr>
          <w:ilvl w:val="2"/>
          <w:numId w:val="24"/>
        </w:numPr>
        <w:ind w:right="425"/>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67993514" w14:textId="77777777" w:rsidR="007F700B" w:rsidRPr="00183705" w:rsidRDefault="007F700B" w:rsidP="001E7413">
      <w:pPr>
        <w:pStyle w:val="Prrafodelista"/>
        <w:ind w:right="425"/>
        <w:rPr>
          <w:rFonts w:ascii="Calibri" w:hAnsi="Calibri"/>
        </w:rPr>
      </w:pPr>
    </w:p>
    <w:p w14:paraId="7B963DB1" w14:textId="77777777" w:rsidR="007F700B" w:rsidRPr="009A3619" w:rsidRDefault="007F700B" w:rsidP="001E7413">
      <w:pPr>
        <w:ind w:right="425"/>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14:paraId="4DC9B20D" w14:textId="77777777" w:rsidR="008F598D" w:rsidRDefault="008F598D" w:rsidP="001E7413">
      <w:pPr>
        <w:ind w:right="425"/>
        <w:jc w:val="both"/>
        <w:rPr>
          <w:rFonts w:ascii="Calibri" w:hAnsi="Calibri" w:cs="Arial"/>
        </w:rPr>
      </w:pPr>
    </w:p>
    <w:p w14:paraId="207FD178" w14:textId="77777777" w:rsidR="0067279F" w:rsidRPr="001B316B" w:rsidRDefault="0067279F" w:rsidP="001E7413">
      <w:pPr>
        <w:ind w:right="425"/>
        <w:jc w:val="both"/>
        <w:rPr>
          <w:rFonts w:ascii="Calibri" w:hAnsi="Calibri" w:cs="Arial"/>
        </w:rPr>
      </w:pPr>
    </w:p>
    <w:p w14:paraId="4DC07536" w14:textId="77777777" w:rsidR="007F700B" w:rsidRPr="0039320A" w:rsidRDefault="007F700B"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B5D864F" w14:textId="77777777" w:rsidR="007F700B" w:rsidRPr="0039320A" w:rsidRDefault="007F700B" w:rsidP="001E7413">
      <w:pPr>
        <w:ind w:right="425"/>
        <w:jc w:val="both"/>
        <w:rPr>
          <w:rFonts w:ascii="Calibri" w:hAnsi="Calibri"/>
        </w:rPr>
      </w:pPr>
    </w:p>
    <w:p w14:paraId="74E268D6" w14:textId="28E570A5" w:rsidR="008F598D" w:rsidRPr="00AA703A" w:rsidRDefault="007F700B" w:rsidP="001E7413">
      <w:pPr>
        <w:ind w:right="425"/>
        <w:jc w:val="both"/>
        <w:rPr>
          <w:rFonts w:ascii="Calibri" w:hAnsi="Calibri"/>
        </w:rPr>
      </w:pPr>
      <w:r w:rsidRPr="00EF4E71">
        <w:rPr>
          <w:rFonts w:ascii="Calibri" w:hAnsi="Calibri"/>
        </w:rPr>
        <w:lastRenderedPageBreak/>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CC6A31">
        <w:rPr>
          <w:rFonts w:ascii="Calibri" w:hAnsi="Calibri"/>
          <w:b/>
          <w:i/>
        </w:rPr>
        <w:t xml:space="preserve">por </w:t>
      </w:r>
      <w:r w:rsidR="00925856" w:rsidRPr="00CC6A31">
        <w:rPr>
          <w:rFonts w:ascii="Calibri" w:hAnsi="Calibri"/>
          <w:b/>
          <w:i/>
        </w:rPr>
        <w:t>paquete (Partida 1</w:t>
      </w:r>
      <w:r w:rsidR="001D4605" w:rsidRPr="00CC6A31">
        <w:rPr>
          <w:rFonts w:ascii="Calibri" w:hAnsi="Calibri"/>
          <w:b/>
          <w:i/>
        </w:rPr>
        <w:t>)</w:t>
      </w:r>
      <w:r w:rsidR="000E70DF" w:rsidRPr="00CC6A31">
        <w:rPr>
          <w:rFonts w:ascii="Calibri" w:hAnsi="Calibri"/>
          <w:b/>
          <w:i/>
        </w:rPr>
        <w:t>”</w:t>
      </w:r>
      <w:r w:rsidR="007B4233" w:rsidRPr="00CC6A31">
        <w:rPr>
          <w:rFonts w:ascii="Calibri" w:hAnsi="Calibri"/>
        </w:rPr>
        <w:t>, la</w:t>
      </w:r>
      <w:r w:rsidR="00A65CC5" w:rsidRPr="00CC6A31">
        <w:rPr>
          <w:rFonts w:ascii="Calibri" w:hAnsi="Calibri"/>
        </w:rPr>
        <w:t xml:space="preserve"> cual</w:t>
      </w:r>
      <w:r w:rsidR="007B4233" w:rsidRPr="00CC6A31">
        <w:rPr>
          <w:rFonts w:ascii="Calibri" w:hAnsi="Calibri"/>
        </w:rPr>
        <w:t xml:space="preserve"> está integrada por renglones</w:t>
      </w:r>
      <w:r w:rsidR="007B4233" w:rsidRPr="008F598D">
        <w:rPr>
          <w:rFonts w:ascii="Calibri" w:hAnsi="Calibri"/>
        </w:rPr>
        <w:t xml:space="preserve"> identificados en el anexo 1 de la</w:t>
      </w:r>
      <w:r w:rsidR="00A65CC5">
        <w:rPr>
          <w:rFonts w:ascii="Calibri" w:hAnsi="Calibri"/>
        </w:rPr>
        <w:t>s</w:t>
      </w:r>
      <w:r w:rsidR="007B4233" w:rsidRPr="008F598D">
        <w:rPr>
          <w:rFonts w:ascii="Calibri" w:hAnsi="Calibri"/>
        </w:rPr>
        <w:t xml:space="preserve"> presente</w:t>
      </w:r>
      <w:r w:rsidR="00A65CC5">
        <w:rPr>
          <w:rFonts w:ascii="Calibri" w:hAnsi="Calibri"/>
        </w:rPr>
        <w:t>s bases</w:t>
      </w:r>
      <w:r w:rsidR="007B4233" w:rsidRPr="008F598D">
        <w:rPr>
          <w:rFonts w:ascii="Calibri" w:hAnsi="Calibri"/>
        </w:rPr>
        <w:t xml:space="preserve"> q</w:t>
      </w:r>
      <w:r w:rsidRPr="008F598D">
        <w:rPr>
          <w:rFonts w:ascii="Calibri" w:hAnsi="Calibri"/>
        </w:rPr>
        <w:t xml:space="preserve">ue incluye </w:t>
      </w:r>
      <w:r w:rsidR="00A65CC5">
        <w:rPr>
          <w:rFonts w:ascii="Calibri" w:hAnsi="Calibri"/>
        </w:rPr>
        <w:t xml:space="preserve">el suministro </w:t>
      </w:r>
      <w:r w:rsidR="009000C3">
        <w:rPr>
          <w:rFonts w:ascii="Calibri" w:hAnsi="Calibri"/>
        </w:rPr>
        <w:t>del</w:t>
      </w:r>
      <w:r w:rsidR="009000C3" w:rsidRPr="008F598D">
        <w:rPr>
          <w:rFonts w:ascii="Calibri" w:hAnsi="Calibri"/>
        </w:rPr>
        <w:t xml:space="preserve"> </w:t>
      </w:r>
      <w:r w:rsidR="007900A4">
        <w:rPr>
          <w:rFonts w:ascii="Calibri" w:hAnsi="Calibri"/>
        </w:rPr>
        <w:t>MOBILIARIO</w:t>
      </w:r>
      <w:r w:rsidR="009000C3"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2CDCC591" w14:textId="77777777" w:rsidR="000E70DF" w:rsidRDefault="000E70DF" w:rsidP="001E7413">
      <w:pPr>
        <w:ind w:right="425"/>
        <w:jc w:val="both"/>
        <w:rPr>
          <w:rFonts w:ascii="Calibri" w:hAnsi="Calibri"/>
        </w:rPr>
      </w:pPr>
    </w:p>
    <w:p w14:paraId="6293A0DD" w14:textId="77777777" w:rsidR="0067279F" w:rsidRPr="00183705" w:rsidRDefault="0067279F" w:rsidP="001E7413">
      <w:pPr>
        <w:ind w:right="425"/>
        <w:jc w:val="both"/>
        <w:rPr>
          <w:rFonts w:ascii="Calibri" w:hAnsi="Calibri"/>
        </w:rPr>
      </w:pPr>
    </w:p>
    <w:p w14:paraId="2C940DD7" w14:textId="77777777" w:rsidR="000E70DF" w:rsidRPr="0039320A" w:rsidRDefault="000E70DF"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6E3B37E" w14:textId="77777777" w:rsidR="000E70DF" w:rsidRPr="0039320A" w:rsidRDefault="000E70DF" w:rsidP="001E7413">
      <w:pPr>
        <w:ind w:right="425"/>
        <w:jc w:val="both"/>
        <w:rPr>
          <w:rFonts w:ascii="Calibri" w:hAnsi="Calibri"/>
        </w:rPr>
      </w:pPr>
    </w:p>
    <w:p w14:paraId="2869C011" w14:textId="5ABE0C71" w:rsidR="000E70DF" w:rsidRDefault="000E70DF" w:rsidP="001E7413">
      <w:pPr>
        <w:ind w:right="425"/>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AA703A" w:rsidRPr="0039320A">
        <w:rPr>
          <w:rFonts w:ascii="Calibri" w:hAnsi="Calibri"/>
        </w:rPr>
        <w:t>limitativa.</w:t>
      </w:r>
      <w:r w:rsidR="00AA703A">
        <w:rPr>
          <w:rFonts w:ascii="Calibri" w:hAnsi="Calibri"/>
        </w:rPr>
        <w:t xml:space="preserve"> -</w:t>
      </w:r>
    </w:p>
    <w:p w14:paraId="13074C2C" w14:textId="77777777" w:rsidR="00AA703A" w:rsidRPr="0039320A" w:rsidRDefault="00AA703A" w:rsidP="001E7413">
      <w:pPr>
        <w:ind w:right="425"/>
        <w:jc w:val="both"/>
        <w:rPr>
          <w:rFonts w:ascii="Calibri" w:hAnsi="Calibri"/>
        </w:rPr>
      </w:pPr>
    </w:p>
    <w:p w14:paraId="7BFA171A"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Que no cumplan con alguno de los requisitos especificados en estas bases.</w:t>
      </w:r>
    </w:p>
    <w:p w14:paraId="445532DC"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138D09DA"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Cuando el representante del participante no acredite debidamente la personalidad jurídica que ostenta.</w:t>
      </w:r>
    </w:p>
    <w:p w14:paraId="24BFA133"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697F36C" w14:textId="0E4A63FD" w:rsidR="00DA3E3F" w:rsidRDefault="00A65CC5" w:rsidP="001E7413">
      <w:pPr>
        <w:numPr>
          <w:ilvl w:val="0"/>
          <w:numId w:val="16"/>
        </w:numPr>
        <w:ind w:right="425"/>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como fin obtener una ventaja sobre los demás licitantes</w:t>
      </w:r>
      <w:r w:rsidR="009E264A">
        <w:rPr>
          <w:rFonts w:ascii="Calibri" w:hAnsi="Calibri"/>
        </w:rPr>
        <w:t>.</w:t>
      </w:r>
    </w:p>
    <w:p w14:paraId="6E626487"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4FB77745"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C675F04"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La falta de firma del Licitante o Representante Legal en sus propuestas técnicas y/o económicas.</w:t>
      </w:r>
    </w:p>
    <w:p w14:paraId="34B50B33"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07B68D7" w14:textId="77777777" w:rsidR="000E70DF" w:rsidRPr="0039320A" w:rsidRDefault="000E70DF" w:rsidP="001E7413">
      <w:pPr>
        <w:ind w:right="425"/>
        <w:jc w:val="both"/>
        <w:rPr>
          <w:rFonts w:ascii="Calibri" w:hAnsi="Calibri"/>
        </w:rPr>
      </w:pPr>
    </w:p>
    <w:p w14:paraId="3971B442" w14:textId="66F861C7" w:rsidR="005E531C" w:rsidRDefault="000E70DF" w:rsidP="001E7413">
      <w:pPr>
        <w:ind w:right="425"/>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9E264A">
        <w:rPr>
          <w:rFonts w:ascii="Calibri" w:hAnsi="Calibri"/>
        </w:rPr>
        <w:t>Entrega de Propuestas y Apertura T</w:t>
      </w:r>
      <w:r w:rsidR="00F369DF">
        <w:rPr>
          <w:rFonts w:ascii="Calibri" w:hAnsi="Calibri"/>
        </w:rPr>
        <w: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14:paraId="275446E1" w14:textId="0A3EA4FD" w:rsidR="00B51281" w:rsidRDefault="00B51281" w:rsidP="001E7413">
      <w:pPr>
        <w:ind w:right="425"/>
        <w:jc w:val="both"/>
        <w:rPr>
          <w:rFonts w:ascii="Calibri" w:hAnsi="Calibri"/>
          <w:b/>
          <w:sz w:val="16"/>
        </w:rPr>
      </w:pPr>
    </w:p>
    <w:p w14:paraId="2492297A" w14:textId="77777777" w:rsidR="009A3C1E" w:rsidRPr="00813E12" w:rsidRDefault="009A3C1E" w:rsidP="001E7413">
      <w:pPr>
        <w:ind w:right="425"/>
        <w:jc w:val="both"/>
        <w:rPr>
          <w:rFonts w:ascii="Calibri" w:hAnsi="Calibri"/>
          <w:b/>
          <w:sz w:val="16"/>
        </w:rPr>
      </w:pPr>
    </w:p>
    <w:p w14:paraId="672FF755" w14:textId="77777777" w:rsidR="005E531C" w:rsidRPr="0039320A" w:rsidRDefault="005E531C"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63070AA" w14:textId="77777777" w:rsidR="005E531C" w:rsidRPr="0039320A" w:rsidRDefault="005E531C" w:rsidP="001E7413">
      <w:pPr>
        <w:ind w:right="425"/>
        <w:jc w:val="both"/>
        <w:rPr>
          <w:rFonts w:ascii="Calibri" w:hAnsi="Calibri"/>
        </w:rPr>
      </w:pPr>
    </w:p>
    <w:p w14:paraId="5329410D" w14:textId="22405028" w:rsidR="0085630B" w:rsidRDefault="005E531C" w:rsidP="001E7413">
      <w:pPr>
        <w:ind w:right="425"/>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70B180A3" w14:textId="77777777" w:rsidR="0085630B" w:rsidRPr="0039320A" w:rsidRDefault="0085630B" w:rsidP="001E7413">
      <w:pPr>
        <w:ind w:right="425"/>
        <w:jc w:val="both"/>
        <w:rPr>
          <w:rFonts w:ascii="Calibri" w:hAnsi="Calibri"/>
        </w:rPr>
      </w:pPr>
    </w:p>
    <w:p w14:paraId="64A0E326" w14:textId="77777777" w:rsidR="005E531C" w:rsidRPr="00E1107E" w:rsidRDefault="008C4582" w:rsidP="001E7413">
      <w:pPr>
        <w:ind w:left="284" w:right="425"/>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14:paraId="0B37256A" w14:textId="77777777" w:rsidR="005E531C" w:rsidRPr="0039320A" w:rsidRDefault="005E531C" w:rsidP="001E7413">
      <w:pPr>
        <w:ind w:left="284" w:right="425"/>
        <w:jc w:val="both"/>
        <w:rPr>
          <w:rFonts w:ascii="Calibri" w:hAnsi="Calibri"/>
        </w:rPr>
      </w:pPr>
    </w:p>
    <w:p w14:paraId="5DA3099B" w14:textId="77777777" w:rsidR="005E531C" w:rsidRPr="0039320A" w:rsidRDefault="005E531C" w:rsidP="001E7413">
      <w:pPr>
        <w:ind w:left="284" w:right="425"/>
        <w:jc w:val="both"/>
        <w:rPr>
          <w:rFonts w:ascii="Calibri" w:hAnsi="Calibri"/>
        </w:rPr>
      </w:pPr>
      <w:r w:rsidRPr="0039320A">
        <w:rPr>
          <w:rFonts w:ascii="Calibri" w:hAnsi="Calibri"/>
        </w:rPr>
        <w:lastRenderedPageBreak/>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52B45EB1" w14:textId="77777777" w:rsidR="005E531C" w:rsidRPr="0039320A" w:rsidRDefault="005E531C" w:rsidP="001E7413">
      <w:pPr>
        <w:ind w:left="284" w:right="425"/>
        <w:jc w:val="both"/>
        <w:rPr>
          <w:rFonts w:ascii="Calibri" w:hAnsi="Calibri"/>
        </w:rPr>
      </w:pPr>
    </w:p>
    <w:p w14:paraId="6CA18EE7" w14:textId="77777777" w:rsidR="005E531C" w:rsidRPr="0039320A" w:rsidRDefault="005E531C" w:rsidP="001E7413">
      <w:pPr>
        <w:pStyle w:val="Textoindependiente"/>
        <w:ind w:left="284" w:right="425"/>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CF4359F" w14:textId="77777777" w:rsidR="00A16B2E" w:rsidRDefault="00A16B2E" w:rsidP="001E7413">
      <w:pPr>
        <w:ind w:left="284" w:right="425"/>
        <w:jc w:val="both"/>
        <w:rPr>
          <w:rFonts w:ascii="Calibri" w:hAnsi="Calibri"/>
          <w:b/>
        </w:rPr>
      </w:pPr>
    </w:p>
    <w:p w14:paraId="0FB9D86D" w14:textId="77777777" w:rsidR="005E531C" w:rsidRPr="00E1107E" w:rsidRDefault="005E531C" w:rsidP="001E7413">
      <w:pPr>
        <w:ind w:left="284" w:right="425"/>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14:paraId="67B081E5" w14:textId="77777777" w:rsidR="005E531C" w:rsidRPr="0039320A" w:rsidRDefault="005E531C" w:rsidP="001E7413">
      <w:pPr>
        <w:ind w:left="284" w:right="425"/>
        <w:jc w:val="both"/>
        <w:rPr>
          <w:rFonts w:ascii="Calibri" w:hAnsi="Calibri"/>
          <w:b/>
        </w:rPr>
      </w:pPr>
    </w:p>
    <w:p w14:paraId="79742626" w14:textId="61CC0E25" w:rsidR="005E531C" w:rsidRPr="0039320A" w:rsidRDefault="005E531C" w:rsidP="001E7413">
      <w:pPr>
        <w:ind w:left="284" w:right="425"/>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DA3E3F">
        <w:rPr>
          <w:rFonts w:ascii="Calibri" w:hAnsi="Calibri"/>
        </w:rPr>
        <w:t>entrega de</w:t>
      </w:r>
      <w:r w:rsidR="009E264A">
        <w:rPr>
          <w:rFonts w:ascii="Calibri" w:hAnsi="Calibri"/>
        </w:rPr>
        <w:t>l</w:t>
      </w:r>
      <w:r w:rsidR="00DA3E3F">
        <w:rPr>
          <w:rFonts w:ascii="Calibri" w:hAnsi="Calibri"/>
        </w:rPr>
        <w:t xml:space="preserve"> </w:t>
      </w:r>
      <w:r w:rsidR="007900A4">
        <w:rPr>
          <w:rFonts w:ascii="Calibri" w:hAnsi="Calibri"/>
        </w:rPr>
        <w:t>MOBILIARIO</w:t>
      </w:r>
      <w:r w:rsidR="00DA3E3F" w:rsidRPr="0039320A">
        <w:rPr>
          <w:rFonts w:ascii="Calibri" w:hAnsi="Calibri"/>
        </w:rPr>
        <w:t xml:space="preserve"> y cuando és</w:t>
      </w:r>
      <w:r w:rsidRPr="0039320A">
        <w:rPr>
          <w:rFonts w:ascii="Calibri" w:hAnsi="Calibri"/>
        </w:rPr>
        <w:t>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7E87896" w14:textId="77777777" w:rsidR="00A16B2E" w:rsidRDefault="00A16B2E" w:rsidP="001E7413">
      <w:pPr>
        <w:ind w:left="284" w:right="425"/>
        <w:jc w:val="both"/>
        <w:rPr>
          <w:rFonts w:ascii="Calibri" w:hAnsi="Calibri"/>
        </w:rPr>
      </w:pPr>
    </w:p>
    <w:p w14:paraId="2C670B34" w14:textId="77777777" w:rsidR="005E531C" w:rsidRPr="00E1107E" w:rsidRDefault="005E531C" w:rsidP="001E7413">
      <w:pPr>
        <w:ind w:left="284" w:right="425"/>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14:paraId="08259559" w14:textId="77777777" w:rsidR="005E531C" w:rsidRDefault="005E531C" w:rsidP="001E7413">
      <w:pPr>
        <w:ind w:left="284" w:right="425"/>
        <w:jc w:val="both"/>
        <w:rPr>
          <w:rFonts w:ascii="Calibri" w:hAnsi="Calibri"/>
        </w:rPr>
      </w:pPr>
    </w:p>
    <w:p w14:paraId="24DF2770" w14:textId="77777777" w:rsidR="005E531C" w:rsidRPr="0039320A" w:rsidRDefault="005E531C" w:rsidP="001E7413">
      <w:pPr>
        <w:ind w:left="284" w:right="425"/>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1FF8BEB1" w14:textId="77777777" w:rsidR="00666C78" w:rsidRDefault="00666C78" w:rsidP="001E7413">
      <w:pPr>
        <w:ind w:left="284" w:right="425"/>
        <w:jc w:val="both"/>
        <w:rPr>
          <w:rFonts w:ascii="Calibri" w:hAnsi="Calibri"/>
          <w:b/>
          <w:u w:val="single"/>
        </w:rPr>
      </w:pPr>
    </w:p>
    <w:p w14:paraId="24B85F53" w14:textId="77777777" w:rsidR="005E531C" w:rsidRPr="00933CEB" w:rsidRDefault="005E531C" w:rsidP="001E7413">
      <w:pPr>
        <w:ind w:left="284" w:right="425"/>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14:paraId="502DB085" w14:textId="77777777" w:rsidR="00360AC7" w:rsidRDefault="00360AC7" w:rsidP="001E7413">
      <w:pPr>
        <w:pStyle w:val="Textoindependiente2"/>
        <w:ind w:left="284" w:right="425"/>
        <w:rPr>
          <w:rFonts w:ascii="Calibri" w:hAnsi="Calibri"/>
          <w:sz w:val="20"/>
        </w:rPr>
      </w:pPr>
    </w:p>
    <w:p w14:paraId="03D9AF18" w14:textId="09FA8A7D" w:rsidR="005E531C" w:rsidRPr="009E04A4" w:rsidRDefault="005E531C" w:rsidP="001E7413">
      <w:pPr>
        <w:pStyle w:val="Textoindependiente2"/>
        <w:ind w:left="284" w:right="425"/>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w:t>
      </w:r>
      <w:r w:rsidRPr="00071D95">
        <w:rPr>
          <w:rFonts w:ascii="Calibri" w:hAnsi="Calibri"/>
          <w:sz w:val="20"/>
        </w:rPr>
        <w:t xml:space="preserve">del </w:t>
      </w:r>
      <w:r w:rsidR="00B27A3B" w:rsidRPr="00071D95">
        <w:rPr>
          <w:rFonts w:ascii="Calibri" w:hAnsi="Calibri"/>
          <w:sz w:val="20"/>
        </w:rPr>
        <w:t>12</w:t>
      </w:r>
      <w:r w:rsidRPr="00071D95">
        <w:rPr>
          <w:rFonts w:ascii="Calibri" w:hAnsi="Calibri"/>
          <w:sz w:val="20"/>
        </w:rPr>
        <w:t xml:space="preserve"> de </w:t>
      </w:r>
      <w:r w:rsidR="00B27A3B" w:rsidRPr="00071D95">
        <w:rPr>
          <w:rFonts w:ascii="Calibri" w:hAnsi="Calibri"/>
          <w:sz w:val="20"/>
        </w:rPr>
        <w:t>mayo</w:t>
      </w:r>
      <w:r w:rsidR="0085630B" w:rsidRPr="00071D95">
        <w:rPr>
          <w:rFonts w:ascii="Calibri" w:hAnsi="Calibri"/>
          <w:sz w:val="20"/>
        </w:rPr>
        <w:t xml:space="preserve"> del 202</w:t>
      </w:r>
      <w:r w:rsidR="00AA703A" w:rsidRPr="00071D95">
        <w:rPr>
          <w:rFonts w:ascii="Calibri" w:hAnsi="Calibri"/>
          <w:sz w:val="20"/>
        </w:rPr>
        <w:t>1</w:t>
      </w:r>
      <w:r w:rsidRPr="00071D95">
        <w:rPr>
          <w:rFonts w:ascii="Calibri" w:hAnsi="Calibri"/>
          <w:sz w:val="20"/>
        </w:rPr>
        <w:t xml:space="preserve"> al </w:t>
      </w:r>
      <w:r w:rsidR="0085630B" w:rsidRPr="00071D95">
        <w:rPr>
          <w:rFonts w:ascii="Calibri" w:hAnsi="Calibri"/>
          <w:sz w:val="20"/>
        </w:rPr>
        <w:t>31 de Diciembre del 202</w:t>
      </w:r>
      <w:r w:rsidR="00AA703A" w:rsidRPr="00071D95">
        <w:rPr>
          <w:rFonts w:ascii="Calibri" w:hAnsi="Calibri"/>
          <w:sz w:val="20"/>
        </w:rPr>
        <w:t>1</w:t>
      </w:r>
      <w:r w:rsidRPr="00071D95">
        <w:rPr>
          <w:rFonts w:ascii="Calibri" w:hAnsi="Calibri"/>
          <w:sz w:val="20"/>
        </w:rPr>
        <w:t>.</w:t>
      </w:r>
      <w:r w:rsidR="004603E1" w:rsidRPr="00071D95">
        <w:rPr>
          <w:rFonts w:ascii="Calibri" w:hAnsi="Calibri"/>
          <w:sz w:val="20"/>
        </w:rPr>
        <w:t xml:space="preserve"> E</w:t>
      </w:r>
      <w:r w:rsidRPr="00071D95">
        <w:rPr>
          <w:rFonts w:ascii="Calibri" w:hAnsi="Calibri"/>
          <w:sz w:val="20"/>
        </w:rPr>
        <w:t>n</w:t>
      </w:r>
      <w:r w:rsidRPr="009E04A4">
        <w:rPr>
          <w:rFonts w:ascii="Calibri" w:hAnsi="Calibri"/>
          <w:sz w:val="20"/>
        </w:rPr>
        <w:t xml:space="preserve"> la inteligencia de que si a la fecha de la conclusión de la vigencia del </w:t>
      </w:r>
      <w:r w:rsidR="00DA3E3F" w:rsidRPr="009E04A4">
        <w:rPr>
          <w:rFonts w:ascii="Calibri" w:hAnsi="Calibri"/>
          <w:sz w:val="20"/>
        </w:rPr>
        <w:t>contrato</w:t>
      </w:r>
      <w:r w:rsidR="00DA3E3F">
        <w:rPr>
          <w:rFonts w:ascii="Calibri" w:hAnsi="Calibri"/>
          <w:sz w:val="20"/>
        </w:rPr>
        <w:t xml:space="preserve"> el </w:t>
      </w:r>
      <w:r w:rsidR="007900A4">
        <w:rPr>
          <w:rFonts w:ascii="Calibri" w:hAnsi="Calibri"/>
          <w:sz w:val="20"/>
        </w:rPr>
        <w:t>MOBILIARIO</w:t>
      </w:r>
      <w:r w:rsidR="00DA3E3F">
        <w:rPr>
          <w:rFonts w:ascii="Calibri" w:hAnsi="Calibri"/>
          <w:sz w:val="20"/>
        </w:rPr>
        <w:t xml:space="preserve"> no ha </w:t>
      </w:r>
      <w:r w:rsidR="004603E1">
        <w:rPr>
          <w:rFonts w:ascii="Calibri" w:hAnsi="Calibri"/>
          <w:sz w:val="20"/>
        </w:rPr>
        <w:t>sido entregado</w:t>
      </w:r>
      <w:r w:rsidRPr="009E04A4">
        <w:rPr>
          <w:rFonts w:ascii="Calibri" w:hAnsi="Calibri"/>
          <w:sz w:val="20"/>
        </w:rPr>
        <w:t xml:space="preserve"> a satisfacción de la Convocante, el instrumento continuará vigente, hasta en tanto no se cumpla dicha condición.</w:t>
      </w:r>
    </w:p>
    <w:p w14:paraId="511ED7DA" w14:textId="77777777" w:rsidR="006A393A" w:rsidRDefault="006A393A" w:rsidP="001E7413">
      <w:pPr>
        <w:ind w:right="425"/>
      </w:pPr>
    </w:p>
    <w:p w14:paraId="548F27EF" w14:textId="77777777" w:rsidR="0067279F" w:rsidRDefault="0067279F" w:rsidP="001E7413">
      <w:pPr>
        <w:ind w:right="425"/>
      </w:pPr>
    </w:p>
    <w:p w14:paraId="274B9F83" w14:textId="77777777" w:rsidR="005E531C" w:rsidRPr="0039320A" w:rsidRDefault="005E531C"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B332BD9" w14:textId="77777777" w:rsidR="005E531C" w:rsidRPr="0039320A" w:rsidRDefault="005E531C" w:rsidP="001E7413">
      <w:pPr>
        <w:ind w:right="425"/>
        <w:jc w:val="both"/>
        <w:rPr>
          <w:rFonts w:ascii="Calibri" w:hAnsi="Calibri"/>
        </w:rPr>
      </w:pPr>
    </w:p>
    <w:p w14:paraId="1525F3B5" w14:textId="77777777" w:rsidR="005E531C" w:rsidRDefault="009E04A4" w:rsidP="001E7413">
      <w:pPr>
        <w:ind w:right="425"/>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C03325B" w14:textId="77777777" w:rsidR="00D5090B" w:rsidRDefault="00D5090B" w:rsidP="001E7413">
      <w:pPr>
        <w:ind w:right="425"/>
        <w:jc w:val="both"/>
        <w:rPr>
          <w:rFonts w:ascii="Calibri" w:hAnsi="Calibri" w:cs="Calibri"/>
        </w:rPr>
      </w:pPr>
    </w:p>
    <w:p w14:paraId="12FBDA03" w14:textId="77777777" w:rsidR="0067279F" w:rsidRDefault="0067279F" w:rsidP="001E7413">
      <w:pPr>
        <w:ind w:right="425"/>
        <w:jc w:val="both"/>
        <w:rPr>
          <w:rFonts w:ascii="Calibri" w:hAnsi="Calibri" w:cs="Calibri"/>
        </w:rPr>
      </w:pPr>
    </w:p>
    <w:p w14:paraId="51AFB176" w14:textId="77777777" w:rsidR="00D5090B" w:rsidRDefault="00D5090B" w:rsidP="001E7413">
      <w:pPr>
        <w:ind w:right="425"/>
        <w:jc w:val="both"/>
        <w:rPr>
          <w:rFonts w:ascii="Calibri" w:hAnsi="Calibri"/>
        </w:rPr>
      </w:pPr>
    </w:p>
    <w:p w14:paraId="5C37E4FD"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6758B80B" w14:textId="77777777" w:rsidR="005E531C" w:rsidRPr="0039320A" w:rsidRDefault="005E531C" w:rsidP="001E7413">
      <w:pPr>
        <w:ind w:right="425"/>
        <w:jc w:val="both"/>
        <w:rPr>
          <w:rFonts w:ascii="Calibri" w:hAnsi="Calibri"/>
        </w:rPr>
      </w:pPr>
    </w:p>
    <w:p w14:paraId="51995AAF" w14:textId="28889AEC" w:rsidR="005E531C" w:rsidRDefault="005E531C" w:rsidP="001E7413">
      <w:pPr>
        <w:ind w:right="425"/>
        <w:jc w:val="both"/>
        <w:outlineLvl w:val="0"/>
        <w:rPr>
          <w:rFonts w:ascii="Calibri" w:hAnsi="Calibri"/>
        </w:rPr>
      </w:pPr>
      <w:r w:rsidRPr="00E1107E">
        <w:rPr>
          <w:rFonts w:ascii="Calibri" w:hAnsi="Calibri"/>
        </w:rPr>
        <w:t>Se hará efectiva la garantía de cumplimiento de contrato:</w:t>
      </w:r>
    </w:p>
    <w:p w14:paraId="1BAC0CE1" w14:textId="77777777" w:rsidR="00AA703A" w:rsidRPr="00E1107E" w:rsidRDefault="00AA703A" w:rsidP="001E7413">
      <w:pPr>
        <w:ind w:right="425"/>
        <w:jc w:val="both"/>
        <w:outlineLvl w:val="0"/>
        <w:rPr>
          <w:rFonts w:ascii="Calibri" w:hAnsi="Calibri"/>
        </w:rPr>
      </w:pPr>
    </w:p>
    <w:p w14:paraId="0338B981" w14:textId="77777777" w:rsidR="005E531C" w:rsidRPr="0039320A" w:rsidRDefault="005E531C" w:rsidP="001E7413">
      <w:pPr>
        <w:numPr>
          <w:ilvl w:val="0"/>
          <w:numId w:val="17"/>
        </w:numPr>
        <w:ind w:right="425"/>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DA3E3F">
        <w:rPr>
          <w:rFonts w:ascii="Calibri" w:hAnsi="Calibri"/>
        </w:rPr>
        <w:t xml:space="preserve">entrega del </w:t>
      </w:r>
      <w:r w:rsidR="007900A4">
        <w:rPr>
          <w:rFonts w:ascii="Calibri" w:hAnsi="Calibri"/>
        </w:rPr>
        <w:t>MOBILIARIO</w:t>
      </w:r>
      <w:r w:rsidR="00DA3E3F">
        <w:rPr>
          <w:rFonts w:ascii="Calibri" w:hAnsi="Calibri"/>
        </w:rPr>
        <w:t xml:space="preserve"> </w:t>
      </w:r>
      <w:r w:rsidR="00DA3E3F" w:rsidRPr="0039320A">
        <w:rPr>
          <w:rFonts w:ascii="Calibri" w:hAnsi="Calibri"/>
        </w:rPr>
        <w:t xml:space="preserve"> objeto </w:t>
      </w:r>
      <w:r w:rsidRPr="0039320A">
        <w:rPr>
          <w:rFonts w:ascii="Calibri" w:hAnsi="Calibri"/>
        </w:rPr>
        <w:t>del concurso, conforme a lo establecido en las presentes bases y el contrato correspondiente.</w:t>
      </w:r>
    </w:p>
    <w:p w14:paraId="323139BE" w14:textId="77777777" w:rsidR="005E531C" w:rsidRPr="0039320A" w:rsidRDefault="005E531C" w:rsidP="001E7413">
      <w:pPr>
        <w:numPr>
          <w:ilvl w:val="0"/>
          <w:numId w:val="17"/>
        </w:numPr>
        <w:ind w:right="425"/>
        <w:jc w:val="both"/>
        <w:rPr>
          <w:rFonts w:ascii="Calibri" w:hAnsi="Calibri"/>
        </w:rPr>
      </w:pPr>
      <w:r w:rsidRPr="0039320A">
        <w:rPr>
          <w:rFonts w:ascii="Calibri" w:hAnsi="Calibri"/>
        </w:rPr>
        <w:lastRenderedPageBreak/>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DA3E3F">
        <w:rPr>
          <w:rFonts w:ascii="Calibri" w:hAnsi="Calibri"/>
        </w:rPr>
        <w:t xml:space="preserve">entregue el </w:t>
      </w:r>
      <w:r w:rsidR="007900A4">
        <w:rPr>
          <w:rFonts w:ascii="Calibri" w:hAnsi="Calibri"/>
        </w:rPr>
        <w:t>MOBILIARIO</w:t>
      </w:r>
      <w:r w:rsidR="00DA3E3F" w:rsidRPr="0039320A">
        <w:rPr>
          <w:rFonts w:ascii="Calibri" w:hAnsi="Calibri"/>
        </w:rPr>
        <w:t xml:space="preserve"> dentro del plazo señalado</w:t>
      </w:r>
      <w:r w:rsidRPr="0039320A">
        <w:rPr>
          <w:rFonts w:ascii="Calibri" w:hAnsi="Calibri"/>
        </w:rPr>
        <w:t>.</w:t>
      </w:r>
    </w:p>
    <w:p w14:paraId="25810A7D" w14:textId="77777777" w:rsidR="005E531C" w:rsidRDefault="005E531C" w:rsidP="001E7413">
      <w:pPr>
        <w:numPr>
          <w:ilvl w:val="0"/>
          <w:numId w:val="17"/>
        </w:numPr>
        <w:ind w:right="425"/>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627C2D6F" w14:textId="77777777" w:rsidR="009E04A4" w:rsidRDefault="009E04A4" w:rsidP="001E7413">
      <w:pPr>
        <w:ind w:right="425"/>
        <w:jc w:val="both"/>
        <w:rPr>
          <w:rFonts w:ascii="Calibri" w:hAnsi="Calibri"/>
          <w:b/>
        </w:rPr>
      </w:pPr>
    </w:p>
    <w:p w14:paraId="50E7D4DD" w14:textId="77777777" w:rsidR="0024243C" w:rsidRPr="0039320A" w:rsidRDefault="0024243C" w:rsidP="001E7413">
      <w:pPr>
        <w:ind w:right="425"/>
        <w:jc w:val="both"/>
        <w:rPr>
          <w:rFonts w:ascii="Calibri" w:hAnsi="Calibri"/>
          <w:b/>
        </w:rPr>
      </w:pPr>
    </w:p>
    <w:p w14:paraId="68DDFE72"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2777454A" w14:textId="77777777" w:rsidR="005E531C" w:rsidRPr="0039320A" w:rsidRDefault="005E531C" w:rsidP="001E7413">
      <w:pPr>
        <w:ind w:right="425"/>
        <w:jc w:val="both"/>
        <w:rPr>
          <w:rFonts w:ascii="Calibri" w:hAnsi="Calibri"/>
        </w:rPr>
      </w:pPr>
    </w:p>
    <w:p w14:paraId="25A9F49C" w14:textId="1E35F1E9" w:rsidR="005E531C" w:rsidRDefault="005E531C" w:rsidP="001E7413">
      <w:pPr>
        <w:ind w:right="425"/>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33016E">
        <w:rPr>
          <w:rFonts w:ascii="Calibri" w:hAnsi="Calibri"/>
        </w:rPr>
        <w:t>Licitante que haya resultado adjudicado</w:t>
      </w:r>
      <w:r w:rsidRPr="0039320A">
        <w:rPr>
          <w:rFonts w:ascii="Calibri" w:hAnsi="Calibri"/>
        </w:rPr>
        <w:t>, cuando se presente alguna de las siguientes causas.</w:t>
      </w:r>
    </w:p>
    <w:p w14:paraId="168E29ED" w14:textId="77777777" w:rsidR="00AA703A" w:rsidRDefault="00AA703A" w:rsidP="001E7413">
      <w:pPr>
        <w:ind w:right="425"/>
        <w:jc w:val="both"/>
        <w:rPr>
          <w:rFonts w:ascii="Calibri" w:hAnsi="Calibri"/>
        </w:rPr>
      </w:pPr>
    </w:p>
    <w:p w14:paraId="0419DE84" w14:textId="6C478F22" w:rsidR="005E531C" w:rsidRPr="00472E53" w:rsidRDefault="00472E53" w:rsidP="001E7413">
      <w:pPr>
        <w:numPr>
          <w:ilvl w:val="0"/>
          <w:numId w:val="18"/>
        </w:numPr>
        <w:ind w:right="425"/>
        <w:jc w:val="both"/>
        <w:rPr>
          <w:rFonts w:ascii="Calibri" w:hAnsi="Calibri"/>
        </w:rPr>
      </w:pPr>
      <w:r w:rsidRPr="00472E53">
        <w:rPr>
          <w:rFonts w:ascii="Calibri" w:hAnsi="Calibri"/>
        </w:rPr>
        <w:t>Incumplimiento grave de las obligaciones contraídas por el licitante ganador.</w:t>
      </w:r>
    </w:p>
    <w:p w14:paraId="6F7A1942" w14:textId="77777777" w:rsidR="00472E53" w:rsidRPr="0039320A" w:rsidRDefault="00472E53" w:rsidP="001E7413">
      <w:pPr>
        <w:numPr>
          <w:ilvl w:val="0"/>
          <w:numId w:val="18"/>
        </w:numPr>
        <w:ind w:right="425"/>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3A27F8BB" w14:textId="5E6BDB58" w:rsidR="005E531C" w:rsidRPr="0039320A" w:rsidRDefault="005E531C" w:rsidP="001E7413">
      <w:pPr>
        <w:numPr>
          <w:ilvl w:val="0"/>
          <w:numId w:val="18"/>
        </w:numPr>
        <w:ind w:right="425"/>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DA3E3F">
        <w:rPr>
          <w:rFonts w:ascii="Calibri" w:hAnsi="Calibri"/>
        </w:rPr>
        <w:t xml:space="preserve">del </w:t>
      </w:r>
      <w:r w:rsidR="007900A4">
        <w:rPr>
          <w:rFonts w:ascii="Calibri" w:hAnsi="Calibri"/>
        </w:rPr>
        <w:t>MOBILIARIO</w:t>
      </w:r>
      <w:r w:rsidR="00DA3E3F">
        <w:rPr>
          <w:rFonts w:ascii="Calibri" w:hAnsi="Calibri"/>
        </w:rPr>
        <w:t xml:space="preserve"> </w:t>
      </w:r>
      <w:r w:rsidR="00DA3E3F" w:rsidRPr="0039320A">
        <w:rPr>
          <w:rFonts w:ascii="Calibri" w:hAnsi="Calibri"/>
        </w:rPr>
        <w:t>objet</w:t>
      </w:r>
      <w:r w:rsidRPr="0039320A">
        <w:rPr>
          <w:rFonts w:ascii="Calibri" w:hAnsi="Calibri"/>
        </w:rPr>
        <w:t>o del presente concurso.</w:t>
      </w:r>
    </w:p>
    <w:p w14:paraId="2A7DEC3C" w14:textId="77777777" w:rsidR="005E531C" w:rsidRPr="00DB6160" w:rsidRDefault="00AE6737" w:rsidP="001E7413">
      <w:pPr>
        <w:numPr>
          <w:ilvl w:val="0"/>
          <w:numId w:val="18"/>
        </w:numPr>
        <w:ind w:right="425"/>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14:paraId="3BDC8C85"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1707922D"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187F833E"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Si no da las facilidades necesarias a los supervisores que al efecto designe la Convocante, para el ejercicio de su función.</w:t>
      </w:r>
    </w:p>
    <w:p w14:paraId="6EDAB285"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14:paraId="56FF7FB7"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22D382CC"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14:paraId="274D947E"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Si es declarado en estado de quiebra o suspensión de pagos, por autoridad competente.</w:t>
      </w:r>
    </w:p>
    <w:p w14:paraId="66466B15" w14:textId="77777777" w:rsidR="005E531C" w:rsidRPr="00DB6160" w:rsidRDefault="005E531C" w:rsidP="001E7413">
      <w:pPr>
        <w:ind w:right="425"/>
        <w:jc w:val="both"/>
        <w:rPr>
          <w:rFonts w:ascii="Calibri" w:hAnsi="Calibri"/>
        </w:rPr>
      </w:pPr>
    </w:p>
    <w:p w14:paraId="6F2B5219" w14:textId="66EB1800" w:rsidR="00D31BF7" w:rsidRDefault="005E531C" w:rsidP="001E7413">
      <w:pPr>
        <w:ind w:right="425"/>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BF98A1B" w14:textId="77777777" w:rsidR="00D31BF7" w:rsidRDefault="00D31BF7" w:rsidP="001E7413">
      <w:pPr>
        <w:ind w:right="425"/>
        <w:jc w:val="both"/>
        <w:rPr>
          <w:rFonts w:ascii="Calibri" w:hAnsi="Calibri"/>
        </w:rPr>
      </w:pPr>
    </w:p>
    <w:p w14:paraId="62E764ED" w14:textId="77777777" w:rsidR="0067279F" w:rsidRDefault="0067279F" w:rsidP="001E7413">
      <w:pPr>
        <w:ind w:right="425"/>
        <w:jc w:val="both"/>
        <w:rPr>
          <w:rFonts w:ascii="Calibri" w:hAnsi="Calibri"/>
        </w:rPr>
      </w:pPr>
    </w:p>
    <w:p w14:paraId="5F3425EB"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6E9F88CD" w14:textId="77777777" w:rsidR="005E531C" w:rsidRPr="0039320A" w:rsidRDefault="005E531C" w:rsidP="001E7413">
      <w:pPr>
        <w:ind w:right="425"/>
        <w:jc w:val="both"/>
        <w:rPr>
          <w:rFonts w:ascii="Calibri" w:hAnsi="Calibri"/>
        </w:rPr>
      </w:pPr>
    </w:p>
    <w:p w14:paraId="795017E8" w14:textId="6ACAA924" w:rsidR="005E531C" w:rsidRPr="00DB6160" w:rsidRDefault="005E531C" w:rsidP="001E7413">
      <w:pPr>
        <w:ind w:right="425"/>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170E2C">
        <w:rPr>
          <w:rFonts w:ascii="Calibri" w:hAnsi="Calibri"/>
        </w:rPr>
        <w:t>,</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B20DCE" w14:textId="77777777" w:rsidR="005E531C" w:rsidRPr="00DB6160" w:rsidRDefault="005E531C" w:rsidP="001E7413">
      <w:pPr>
        <w:ind w:right="425"/>
        <w:jc w:val="both"/>
        <w:rPr>
          <w:rFonts w:ascii="Calibri" w:hAnsi="Calibri"/>
        </w:rPr>
      </w:pPr>
    </w:p>
    <w:p w14:paraId="7961330E" w14:textId="6684254E" w:rsidR="00346621" w:rsidRDefault="005E531C" w:rsidP="001E7413">
      <w:pPr>
        <w:ind w:right="425"/>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7697FF5E" w14:textId="77777777" w:rsidR="00AA703A" w:rsidRPr="00AA703A" w:rsidRDefault="00AA703A" w:rsidP="001E7413">
      <w:pPr>
        <w:ind w:right="425"/>
        <w:jc w:val="both"/>
        <w:rPr>
          <w:rFonts w:ascii="Calibri" w:hAnsi="Calibri"/>
        </w:rPr>
      </w:pPr>
    </w:p>
    <w:p w14:paraId="20F0AC0E"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4C055440" w14:textId="77777777" w:rsidR="005E531C" w:rsidRPr="0039320A" w:rsidRDefault="005E531C" w:rsidP="001E7413">
      <w:pPr>
        <w:ind w:right="425"/>
        <w:jc w:val="both"/>
        <w:rPr>
          <w:rFonts w:ascii="Calibri" w:hAnsi="Calibri"/>
          <w:b/>
        </w:rPr>
      </w:pPr>
    </w:p>
    <w:p w14:paraId="037DF9D0" w14:textId="226C47F7" w:rsidR="005E531C" w:rsidRDefault="005E531C" w:rsidP="001E7413">
      <w:pPr>
        <w:ind w:right="425"/>
        <w:jc w:val="both"/>
        <w:outlineLvl w:val="0"/>
        <w:rPr>
          <w:rFonts w:ascii="Calibri" w:hAnsi="Calibri"/>
        </w:rPr>
      </w:pPr>
      <w:r w:rsidRPr="00DB6160">
        <w:rPr>
          <w:rFonts w:ascii="Calibri" w:hAnsi="Calibri"/>
        </w:rPr>
        <w:t>Un concurso será declarado desierto por las siguientes razones:</w:t>
      </w:r>
    </w:p>
    <w:p w14:paraId="2F11861B" w14:textId="77777777" w:rsidR="00AA703A" w:rsidRPr="00DB6160" w:rsidRDefault="00AA703A" w:rsidP="001E7413">
      <w:pPr>
        <w:ind w:right="425"/>
        <w:jc w:val="both"/>
        <w:outlineLvl w:val="0"/>
        <w:rPr>
          <w:rFonts w:ascii="Calibri" w:hAnsi="Calibri"/>
        </w:rPr>
      </w:pPr>
    </w:p>
    <w:p w14:paraId="12E55CE2" w14:textId="77777777" w:rsidR="005E531C" w:rsidRPr="00DB6160" w:rsidRDefault="005E531C" w:rsidP="001E7413">
      <w:pPr>
        <w:numPr>
          <w:ilvl w:val="0"/>
          <w:numId w:val="19"/>
        </w:numPr>
        <w:ind w:right="425"/>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0429060C" w14:textId="77777777" w:rsidR="005E531C" w:rsidRPr="00DB6160" w:rsidRDefault="005E531C" w:rsidP="001E7413">
      <w:pPr>
        <w:numPr>
          <w:ilvl w:val="0"/>
          <w:numId w:val="19"/>
        </w:numPr>
        <w:ind w:right="425"/>
        <w:jc w:val="both"/>
        <w:rPr>
          <w:rFonts w:ascii="Calibri" w:hAnsi="Calibri"/>
        </w:rPr>
      </w:pPr>
      <w:r w:rsidRPr="00DB6160">
        <w:rPr>
          <w:rFonts w:ascii="Calibri" w:hAnsi="Calibri"/>
        </w:rPr>
        <w:t>Cuando ninguna de las propuestas presentadas por los participantes cumplan con los requisitos establecidos en las bases.</w:t>
      </w:r>
    </w:p>
    <w:p w14:paraId="34D9B9D3" w14:textId="77777777" w:rsidR="005E531C" w:rsidRPr="00DB6160" w:rsidRDefault="005E531C" w:rsidP="001E7413">
      <w:pPr>
        <w:numPr>
          <w:ilvl w:val="0"/>
          <w:numId w:val="19"/>
        </w:numPr>
        <w:ind w:right="425"/>
        <w:jc w:val="both"/>
        <w:rPr>
          <w:rFonts w:ascii="Calibri" w:hAnsi="Calibri"/>
        </w:rPr>
      </w:pPr>
      <w:r w:rsidRPr="00DB6160">
        <w:rPr>
          <w:rFonts w:ascii="Calibri" w:hAnsi="Calibri"/>
        </w:rPr>
        <w:lastRenderedPageBreak/>
        <w:t>Cuando sus precios no sean aceptables, previo estudio de mercado realizado por la Convocante.</w:t>
      </w:r>
    </w:p>
    <w:p w14:paraId="1FBAA7B9" w14:textId="77777777" w:rsidR="00F864A8" w:rsidRDefault="00F864A8" w:rsidP="001E7413">
      <w:pPr>
        <w:ind w:right="425"/>
        <w:jc w:val="both"/>
        <w:rPr>
          <w:rFonts w:ascii="Calibri" w:hAnsi="Calibri"/>
          <w:b/>
        </w:rPr>
      </w:pPr>
    </w:p>
    <w:p w14:paraId="56C13667" w14:textId="77777777" w:rsidR="0024243C" w:rsidRPr="0039320A" w:rsidRDefault="0024243C" w:rsidP="001E7413">
      <w:pPr>
        <w:ind w:right="425"/>
        <w:jc w:val="both"/>
        <w:rPr>
          <w:rFonts w:ascii="Calibri" w:hAnsi="Calibri"/>
          <w:b/>
        </w:rPr>
      </w:pPr>
    </w:p>
    <w:p w14:paraId="4D50F139" w14:textId="77777777" w:rsidR="005E531C"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3542EF73" w14:textId="77777777" w:rsidR="005E531C" w:rsidRDefault="005E531C" w:rsidP="001E7413">
      <w:pPr>
        <w:ind w:right="425"/>
        <w:jc w:val="both"/>
        <w:rPr>
          <w:rFonts w:ascii="Calibri" w:hAnsi="Calibri"/>
          <w:b/>
        </w:rPr>
      </w:pPr>
    </w:p>
    <w:p w14:paraId="63E8DD27" w14:textId="4E527633" w:rsidR="005E531C" w:rsidRDefault="005E531C" w:rsidP="001E7413">
      <w:pPr>
        <w:ind w:right="425"/>
        <w:jc w:val="both"/>
        <w:rPr>
          <w:rFonts w:ascii="Calibri" w:hAnsi="Calibri"/>
        </w:rPr>
      </w:pPr>
      <w:r w:rsidRPr="00DB6160">
        <w:rPr>
          <w:rFonts w:ascii="Calibri" w:hAnsi="Calibri"/>
        </w:rPr>
        <w:t>Un concurso podrá ser declarado cancelado por las siguientes razones:</w:t>
      </w:r>
    </w:p>
    <w:p w14:paraId="4C8D6BCD" w14:textId="77777777" w:rsidR="00AA703A" w:rsidRPr="00DB6160" w:rsidRDefault="00AA703A" w:rsidP="001E7413">
      <w:pPr>
        <w:ind w:right="425"/>
        <w:jc w:val="both"/>
        <w:rPr>
          <w:rFonts w:ascii="Calibri" w:hAnsi="Calibri"/>
        </w:rPr>
      </w:pPr>
    </w:p>
    <w:p w14:paraId="7778FADB" w14:textId="77777777" w:rsidR="005E531C" w:rsidRPr="00572D88" w:rsidRDefault="005E531C" w:rsidP="001E7413">
      <w:pPr>
        <w:pStyle w:val="Textoindependiente3"/>
        <w:numPr>
          <w:ilvl w:val="0"/>
          <w:numId w:val="20"/>
        </w:numPr>
        <w:ind w:right="425"/>
        <w:rPr>
          <w:rFonts w:ascii="Calibri" w:hAnsi="Calibri"/>
          <w:b w:val="0"/>
          <w:sz w:val="20"/>
        </w:rPr>
      </w:pPr>
      <w:r w:rsidRPr="00572D88">
        <w:rPr>
          <w:rFonts w:ascii="Calibri" w:hAnsi="Calibri"/>
          <w:b w:val="0"/>
          <w:sz w:val="20"/>
        </w:rPr>
        <w:t>Por caso fortuito o fuerza mayor.</w:t>
      </w:r>
    </w:p>
    <w:p w14:paraId="773C8DA7" w14:textId="77777777" w:rsidR="005E531C" w:rsidRPr="00DB6160" w:rsidRDefault="005E531C" w:rsidP="001E7413">
      <w:pPr>
        <w:numPr>
          <w:ilvl w:val="0"/>
          <w:numId w:val="20"/>
        </w:numPr>
        <w:ind w:right="425"/>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691347A9" w14:textId="77777777" w:rsidR="005E531C" w:rsidRPr="0039320A" w:rsidRDefault="005E531C" w:rsidP="001E7413">
      <w:pPr>
        <w:numPr>
          <w:ilvl w:val="0"/>
          <w:numId w:val="20"/>
        </w:numPr>
        <w:ind w:right="425"/>
        <w:jc w:val="both"/>
        <w:rPr>
          <w:rFonts w:ascii="Calibri" w:hAnsi="Calibri"/>
        </w:rPr>
      </w:pPr>
      <w:r w:rsidRPr="0039320A">
        <w:rPr>
          <w:rFonts w:ascii="Calibri" w:hAnsi="Calibri"/>
        </w:rPr>
        <w:t>Por razones de programación presupuestal de carácter prioritario en la utilización de recursos públicos.</w:t>
      </w:r>
    </w:p>
    <w:p w14:paraId="23B11250" w14:textId="77777777" w:rsidR="005E531C" w:rsidRDefault="005E531C" w:rsidP="001E7413">
      <w:pPr>
        <w:ind w:right="425"/>
        <w:jc w:val="both"/>
        <w:rPr>
          <w:rFonts w:ascii="Calibri" w:hAnsi="Calibri"/>
          <w:b/>
        </w:rPr>
      </w:pPr>
    </w:p>
    <w:p w14:paraId="5B183A76" w14:textId="77777777" w:rsidR="005E531C" w:rsidRDefault="005E531C" w:rsidP="001E7413">
      <w:pPr>
        <w:ind w:right="425"/>
        <w:jc w:val="both"/>
        <w:rPr>
          <w:rFonts w:ascii="Calibri" w:hAnsi="Calibri"/>
          <w:b/>
        </w:rPr>
      </w:pPr>
    </w:p>
    <w:p w14:paraId="4B87B1EF"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2FC1FB56" w14:textId="77777777" w:rsidR="005E531C" w:rsidRPr="0039320A" w:rsidRDefault="005E531C" w:rsidP="001E7413">
      <w:pPr>
        <w:ind w:right="425"/>
        <w:jc w:val="both"/>
        <w:rPr>
          <w:rFonts w:ascii="Calibri" w:hAnsi="Calibri"/>
          <w:b/>
        </w:rPr>
      </w:pPr>
    </w:p>
    <w:p w14:paraId="3FD3E018" w14:textId="77777777" w:rsidR="007F0B73" w:rsidRPr="00183705" w:rsidRDefault="005E531C" w:rsidP="001E7413">
      <w:pPr>
        <w:ind w:right="425"/>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3E48C7FE" w14:textId="686D792D" w:rsidR="0024243C" w:rsidRDefault="0024243C" w:rsidP="001E7413">
      <w:pPr>
        <w:ind w:right="425"/>
        <w:jc w:val="center"/>
        <w:rPr>
          <w:rFonts w:ascii="Calibri" w:hAnsi="Calibri"/>
          <w:b/>
        </w:rPr>
      </w:pPr>
    </w:p>
    <w:p w14:paraId="4ACEAE28" w14:textId="77777777" w:rsidR="00AA703A" w:rsidRPr="00183705" w:rsidRDefault="00AA703A" w:rsidP="001E7413">
      <w:pPr>
        <w:ind w:right="425"/>
        <w:jc w:val="center"/>
        <w:rPr>
          <w:rFonts w:ascii="Calibri" w:hAnsi="Calibri"/>
          <w:b/>
        </w:rPr>
      </w:pPr>
    </w:p>
    <w:p w14:paraId="092D3BDC" w14:textId="77777777" w:rsidR="00572D88" w:rsidRDefault="00572D88" w:rsidP="001E7413">
      <w:pPr>
        <w:ind w:right="425"/>
        <w:jc w:val="center"/>
        <w:rPr>
          <w:rFonts w:ascii="Corbel" w:hAnsi="Corbel" w:cs="Arial"/>
          <w:b/>
        </w:rPr>
      </w:pPr>
      <w:r w:rsidRPr="00AF06AE">
        <w:rPr>
          <w:rFonts w:ascii="Corbel" w:hAnsi="Corbel" w:cs="Arial"/>
          <w:b/>
        </w:rPr>
        <w:t>ATENTAMENTE</w:t>
      </w:r>
    </w:p>
    <w:p w14:paraId="275E1F92" w14:textId="77777777" w:rsidR="00572D88" w:rsidRPr="00AF06AE" w:rsidRDefault="002A7979" w:rsidP="001E7413">
      <w:pPr>
        <w:ind w:right="425"/>
        <w:jc w:val="center"/>
        <w:rPr>
          <w:rFonts w:ascii="Corbel" w:hAnsi="Corbel" w:cs="Arial"/>
          <w:b/>
        </w:rPr>
      </w:pPr>
      <w:r>
        <w:rPr>
          <w:rFonts w:ascii="Corbel" w:hAnsi="Corbel" w:cs="Arial"/>
          <w:b/>
        </w:rPr>
        <w:t>C.P. AARÓN SERRATO ARAOZ</w:t>
      </w:r>
    </w:p>
    <w:p w14:paraId="60EDE3CD" w14:textId="77777777" w:rsidR="00572D88" w:rsidRDefault="00572D88" w:rsidP="001E7413">
      <w:pPr>
        <w:ind w:right="425"/>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1491F6B" w14:textId="77777777" w:rsidR="00FA4A0F" w:rsidRPr="00805B6B" w:rsidRDefault="00FA4A0F" w:rsidP="001E7413">
      <w:pPr>
        <w:ind w:right="425"/>
        <w:jc w:val="center"/>
        <w:rPr>
          <w:rFonts w:ascii="Corbel" w:hAnsi="Corbel" w:cs="Arial"/>
          <w:b/>
        </w:rPr>
      </w:pPr>
      <w:r>
        <w:rPr>
          <w:rFonts w:ascii="Corbel" w:hAnsi="Corbel" w:cs="Arial"/>
          <w:b/>
        </w:rPr>
        <w:t>DE SERVICIOS DE SALUD DE NUEVO LEÓN, O.P.D.</w:t>
      </w:r>
    </w:p>
    <w:p w14:paraId="0D470D96" w14:textId="663DC6D6" w:rsidR="007F0B73" w:rsidRDefault="007F0B73" w:rsidP="001E7413">
      <w:pPr>
        <w:ind w:right="425"/>
        <w:jc w:val="center"/>
        <w:rPr>
          <w:rFonts w:ascii="Calibri" w:hAnsi="Calibri"/>
          <w:b/>
        </w:rPr>
      </w:pPr>
      <w:r w:rsidRPr="00025A6C">
        <w:rPr>
          <w:rFonts w:ascii="Calibri" w:hAnsi="Calibri"/>
          <w:b/>
        </w:rPr>
        <w:t xml:space="preserve">MONTERREY, NUEVO LEÓN A </w:t>
      </w:r>
      <w:r w:rsidR="00B27A3B" w:rsidRPr="00B27A3B">
        <w:rPr>
          <w:rFonts w:ascii="Calibri" w:hAnsi="Calibri"/>
          <w:b/>
        </w:rPr>
        <w:t>23</w:t>
      </w:r>
      <w:r w:rsidR="0085630B" w:rsidRPr="00B27A3B">
        <w:rPr>
          <w:rFonts w:ascii="Calibri" w:hAnsi="Calibri"/>
          <w:b/>
        </w:rPr>
        <w:t xml:space="preserve"> DE </w:t>
      </w:r>
      <w:r w:rsidR="00AA703A" w:rsidRPr="00B27A3B">
        <w:rPr>
          <w:rFonts w:ascii="Calibri" w:hAnsi="Calibri"/>
          <w:b/>
        </w:rPr>
        <w:t>ABRIL</w:t>
      </w:r>
      <w:r w:rsidR="0085630B" w:rsidRPr="00B27A3B">
        <w:rPr>
          <w:rFonts w:ascii="Calibri" w:hAnsi="Calibri"/>
          <w:b/>
        </w:rPr>
        <w:t xml:space="preserve"> DEL 202</w:t>
      </w:r>
      <w:r w:rsidR="00AA703A" w:rsidRPr="00B27A3B">
        <w:rPr>
          <w:rFonts w:ascii="Calibri" w:hAnsi="Calibri"/>
          <w:b/>
        </w:rPr>
        <w:t>1</w:t>
      </w:r>
    </w:p>
    <w:p w14:paraId="79E0F26E" w14:textId="77777777" w:rsidR="0085630B" w:rsidRDefault="0085630B" w:rsidP="001E7413">
      <w:pPr>
        <w:ind w:right="425"/>
        <w:jc w:val="center"/>
        <w:rPr>
          <w:rFonts w:ascii="Calibri" w:hAnsi="Calibri"/>
          <w:b/>
        </w:rPr>
      </w:pPr>
    </w:p>
    <w:p w14:paraId="45C155FB" w14:textId="77777777" w:rsidR="0085630B" w:rsidRDefault="0085630B" w:rsidP="001E7413">
      <w:pPr>
        <w:ind w:right="425"/>
        <w:jc w:val="center"/>
        <w:rPr>
          <w:rFonts w:ascii="Calibri" w:hAnsi="Calibri"/>
          <w:b/>
        </w:rPr>
      </w:pPr>
    </w:p>
    <w:p w14:paraId="250C46F1" w14:textId="77777777" w:rsidR="0085630B" w:rsidRDefault="0085630B" w:rsidP="001E7413">
      <w:pPr>
        <w:ind w:right="425"/>
        <w:jc w:val="center"/>
        <w:rPr>
          <w:rFonts w:ascii="Calibri" w:hAnsi="Calibri"/>
          <w:b/>
        </w:rPr>
      </w:pPr>
    </w:p>
    <w:p w14:paraId="08DD898F" w14:textId="402CB7C7" w:rsidR="0085630B" w:rsidRDefault="0085630B" w:rsidP="000E70DF">
      <w:pPr>
        <w:ind w:right="9"/>
        <w:jc w:val="center"/>
        <w:rPr>
          <w:rFonts w:ascii="Calibri" w:hAnsi="Calibri"/>
          <w:b/>
        </w:rPr>
      </w:pPr>
    </w:p>
    <w:p w14:paraId="3BEB7199" w14:textId="77777777" w:rsidR="0067279F" w:rsidRDefault="0067279F" w:rsidP="000E70DF">
      <w:pPr>
        <w:ind w:right="9"/>
        <w:jc w:val="center"/>
        <w:rPr>
          <w:rFonts w:ascii="Calibri" w:hAnsi="Calibri"/>
          <w:b/>
        </w:rPr>
      </w:pPr>
    </w:p>
    <w:p w14:paraId="5271CE93" w14:textId="77777777" w:rsidR="0067279F" w:rsidRDefault="0067279F" w:rsidP="000E70DF">
      <w:pPr>
        <w:ind w:right="9"/>
        <w:jc w:val="center"/>
        <w:rPr>
          <w:rFonts w:ascii="Calibri" w:hAnsi="Calibri"/>
          <w:b/>
        </w:rPr>
      </w:pPr>
    </w:p>
    <w:p w14:paraId="730ECEFE" w14:textId="77777777" w:rsidR="0067279F" w:rsidRDefault="0067279F" w:rsidP="000E70DF">
      <w:pPr>
        <w:ind w:right="9"/>
        <w:jc w:val="center"/>
        <w:rPr>
          <w:rFonts w:ascii="Calibri" w:hAnsi="Calibri"/>
          <w:b/>
        </w:rPr>
      </w:pPr>
    </w:p>
    <w:p w14:paraId="1A27CE34" w14:textId="77777777" w:rsidR="0067279F" w:rsidRDefault="0067279F" w:rsidP="000E70DF">
      <w:pPr>
        <w:ind w:right="9"/>
        <w:jc w:val="center"/>
        <w:rPr>
          <w:rFonts w:ascii="Calibri" w:hAnsi="Calibri"/>
          <w:b/>
        </w:rPr>
      </w:pPr>
    </w:p>
    <w:p w14:paraId="041E51F9" w14:textId="77777777" w:rsidR="0067279F" w:rsidRDefault="0067279F" w:rsidP="000E70DF">
      <w:pPr>
        <w:ind w:right="9"/>
        <w:jc w:val="center"/>
        <w:rPr>
          <w:rFonts w:ascii="Calibri" w:hAnsi="Calibri"/>
          <w:b/>
        </w:rPr>
      </w:pPr>
    </w:p>
    <w:p w14:paraId="75EDF860" w14:textId="77777777" w:rsidR="00392929" w:rsidRDefault="00392929" w:rsidP="000E70DF">
      <w:pPr>
        <w:ind w:right="9"/>
        <w:jc w:val="center"/>
        <w:rPr>
          <w:rFonts w:ascii="Calibri" w:hAnsi="Calibri"/>
          <w:b/>
        </w:rPr>
      </w:pPr>
    </w:p>
    <w:p w14:paraId="455E802C" w14:textId="77777777" w:rsidR="00392929" w:rsidRDefault="00392929" w:rsidP="000E70DF">
      <w:pPr>
        <w:ind w:right="9"/>
        <w:jc w:val="center"/>
        <w:rPr>
          <w:rFonts w:ascii="Calibri" w:hAnsi="Calibri"/>
          <w:b/>
        </w:rPr>
      </w:pPr>
    </w:p>
    <w:p w14:paraId="5567F738" w14:textId="77777777" w:rsidR="00392929" w:rsidRDefault="00392929" w:rsidP="000E70DF">
      <w:pPr>
        <w:ind w:right="9"/>
        <w:jc w:val="center"/>
        <w:rPr>
          <w:rFonts w:ascii="Calibri" w:hAnsi="Calibri"/>
          <w:b/>
        </w:rPr>
      </w:pPr>
    </w:p>
    <w:p w14:paraId="1083F404" w14:textId="77777777" w:rsidR="00392929" w:rsidRDefault="00392929" w:rsidP="000E70DF">
      <w:pPr>
        <w:ind w:right="9"/>
        <w:jc w:val="center"/>
        <w:rPr>
          <w:rFonts w:ascii="Calibri" w:hAnsi="Calibri"/>
          <w:b/>
        </w:rPr>
      </w:pPr>
    </w:p>
    <w:p w14:paraId="3134FAAC" w14:textId="77777777" w:rsidR="00392929" w:rsidRDefault="00392929" w:rsidP="000E70DF">
      <w:pPr>
        <w:ind w:right="9"/>
        <w:jc w:val="center"/>
        <w:rPr>
          <w:rFonts w:ascii="Calibri" w:hAnsi="Calibri"/>
          <w:b/>
        </w:rPr>
      </w:pPr>
    </w:p>
    <w:p w14:paraId="58815B52" w14:textId="77777777" w:rsidR="00392929" w:rsidRDefault="00392929" w:rsidP="000E70DF">
      <w:pPr>
        <w:ind w:right="9"/>
        <w:jc w:val="center"/>
        <w:rPr>
          <w:rFonts w:ascii="Calibri" w:hAnsi="Calibri"/>
          <w:b/>
        </w:rPr>
      </w:pPr>
    </w:p>
    <w:p w14:paraId="75993386" w14:textId="77777777" w:rsidR="00392929" w:rsidRDefault="00392929" w:rsidP="000E70DF">
      <w:pPr>
        <w:ind w:right="9"/>
        <w:jc w:val="center"/>
        <w:rPr>
          <w:rFonts w:ascii="Calibri" w:hAnsi="Calibri"/>
          <w:b/>
        </w:rPr>
      </w:pPr>
    </w:p>
    <w:p w14:paraId="1A3B6FF6" w14:textId="77777777" w:rsidR="0067279F" w:rsidRDefault="0067279F" w:rsidP="000E70DF">
      <w:pPr>
        <w:ind w:right="9"/>
        <w:jc w:val="center"/>
        <w:rPr>
          <w:rFonts w:ascii="Calibri" w:hAnsi="Calibri"/>
          <w:b/>
        </w:rPr>
      </w:pPr>
    </w:p>
    <w:p w14:paraId="7542F42D" w14:textId="77777777" w:rsidR="0067279F" w:rsidRDefault="0067279F" w:rsidP="000E70DF">
      <w:pPr>
        <w:ind w:right="9"/>
        <w:jc w:val="center"/>
        <w:rPr>
          <w:rFonts w:ascii="Calibri" w:hAnsi="Calibri"/>
          <w:b/>
        </w:rPr>
      </w:pPr>
    </w:p>
    <w:p w14:paraId="249E4AF3" w14:textId="77777777" w:rsidR="0067279F" w:rsidRDefault="0067279F" w:rsidP="000E70DF">
      <w:pPr>
        <w:ind w:right="9"/>
        <w:jc w:val="center"/>
        <w:rPr>
          <w:rFonts w:ascii="Calibri" w:hAnsi="Calibri"/>
          <w:b/>
        </w:rPr>
      </w:pPr>
    </w:p>
    <w:p w14:paraId="146049F3" w14:textId="77777777" w:rsidR="00FE283B" w:rsidRPr="00183705" w:rsidRDefault="00934D5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A</w:t>
      </w:r>
      <w:r w:rsidR="00D51B7C" w:rsidRPr="00183705">
        <w:rPr>
          <w:rFonts w:ascii="Calibri" w:hAnsi="Calibri"/>
          <w:b/>
        </w:rPr>
        <w:t>NEXO 1</w:t>
      </w:r>
    </w:p>
    <w:p w14:paraId="7D6DDCE0" w14:textId="77777777" w:rsidR="006C4E9D" w:rsidRDefault="006C4E9D" w:rsidP="008749E7">
      <w:pPr>
        <w:tabs>
          <w:tab w:val="left" w:pos="2760"/>
        </w:tabs>
        <w:jc w:val="center"/>
        <w:rPr>
          <w:rFonts w:ascii="Calibri" w:hAnsi="Calibri" w:cs="Arial"/>
          <w:b/>
          <w:sz w:val="22"/>
          <w:szCs w:val="18"/>
          <w:lang w:val="es-MX"/>
        </w:rPr>
      </w:pPr>
    </w:p>
    <w:tbl>
      <w:tblPr>
        <w:tblW w:w="11189" w:type="dxa"/>
        <w:jc w:val="center"/>
        <w:tblCellMar>
          <w:left w:w="70" w:type="dxa"/>
          <w:right w:w="70" w:type="dxa"/>
        </w:tblCellMar>
        <w:tblLook w:val="04A0" w:firstRow="1" w:lastRow="0" w:firstColumn="1" w:lastColumn="0" w:noHBand="0" w:noVBand="1"/>
      </w:tblPr>
      <w:tblGrid>
        <w:gridCol w:w="851"/>
        <w:gridCol w:w="1007"/>
        <w:gridCol w:w="1200"/>
        <w:gridCol w:w="1200"/>
        <w:gridCol w:w="880"/>
        <w:gridCol w:w="848"/>
        <w:gridCol w:w="5203"/>
      </w:tblGrid>
      <w:tr w:rsidR="006C4E9D" w:rsidRPr="006C4E9D" w14:paraId="23164ADB" w14:textId="77777777" w:rsidTr="00C91149">
        <w:trPr>
          <w:trHeight w:val="300"/>
          <w:jc w:val="center"/>
        </w:trPr>
        <w:tc>
          <w:tcPr>
            <w:tcW w:w="11189" w:type="dxa"/>
            <w:gridSpan w:val="7"/>
            <w:tcBorders>
              <w:top w:val="single" w:sz="8" w:space="0" w:color="auto"/>
              <w:left w:val="single" w:sz="8" w:space="0" w:color="auto"/>
              <w:bottom w:val="single" w:sz="8" w:space="0" w:color="auto"/>
              <w:right w:val="single" w:sz="8" w:space="0" w:color="000000"/>
            </w:tcBorders>
            <w:shd w:val="clear" w:color="000000" w:fill="7030A0"/>
            <w:vAlign w:val="center"/>
            <w:hideMark/>
          </w:tcPr>
          <w:p w14:paraId="06667154" w14:textId="05566D30"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PARTIDA 1. MOBILIARIO</w:t>
            </w:r>
            <w:r w:rsidR="00C91149">
              <w:rPr>
                <w:rFonts w:ascii="Calibri" w:hAnsi="Calibri"/>
                <w:b/>
                <w:bCs/>
                <w:color w:val="000000"/>
                <w:sz w:val="16"/>
                <w:szCs w:val="16"/>
                <w:lang w:val="es-MX" w:eastAsia="es-MX"/>
              </w:rPr>
              <w:t xml:space="preserve"> DE ACERO INOXIDABLE</w:t>
            </w:r>
          </w:p>
        </w:tc>
      </w:tr>
      <w:tr w:rsidR="006C4E9D" w:rsidRPr="006C4E9D" w14:paraId="7E905DDB" w14:textId="77777777" w:rsidTr="00C91149">
        <w:trPr>
          <w:trHeight w:val="300"/>
          <w:jc w:val="center"/>
        </w:trPr>
        <w:tc>
          <w:tcPr>
            <w:tcW w:w="851" w:type="dxa"/>
            <w:tcBorders>
              <w:top w:val="nil"/>
              <w:left w:val="single" w:sz="8" w:space="0" w:color="auto"/>
              <w:bottom w:val="nil"/>
              <w:right w:val="single" w:sz="8" w:space="0" w:color="auto"/>
            </w:tcBorders>
            <w:shd w:val="clear" w:color="000000" w:fill="7030A0"/>
            <w:vAlign w:val="center"/>
            <w:hideMark/>
          </w:tcPr>
          <w:p w14:paraId="294274E6" w14:textId="77777777"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RENGLÓN</w:t>
            </w:r>
          </w:p>
        </w:tc>
        <w:tc>
          <w:tcPr>
            <w:tcW w:w="1007" w:type="dxa"/>
            <w:tcBorders>
              <w:top w:val="nil"/>
              <w:left w:val="nil"/>
              <w:bottom w:val="nil"/>
              <w:right w:val="single" w:sz="8" w:space="0" w:color="auto"/>
            </w:tcBorders>
            <w:shd w:val="clear" w:color="000000" w:fill="7030A0"/>
            <w:vAlign w:val="center"/>
            <w:hideMark/>
          </w:tcPr>
          <w:p w14:paraId="758B5E03" w14:textId="77777777"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 xml:space="preserve">CLAVE </w:t>
            </w:r>
          </w:p>
        </w:tc>
        <w:tc>
          <w:tcPr>
            <w:tcW w:w="1200" w:type="dxa"/>
            <w:tcBorders>
              <w:top w:val="nil"/>
              <w:left w:val="nil"/>
              <w:bottom w:val="nil"/>
              <w:right w:val="single" w:sz="8" w:space="0" w:color="auto"/>
            </w:tcBorders>
            <w:shd w:val="clear" w:color="000000" w:fill="7030A0"/>
            <w:vAlign w:val="center"/>
            <w:hideMark/>
          </w:tcPr>
          <w:p w14:paraId="7EA29DB6" w14:textId="77777777"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PARTIDA PRESUPUESTAL</w:t>
            </w:r>
          </w:p>
        </w:tc>
        <w:tc>
          <w:tcPr>
            <w:tcW w:w="1200" w:type="dxa"/>
            <w:tcBorders>
              <w:top w:val="nil"/>
              <w:left w:val="nil"/>
              <w:bottom w:val="nil"/>
              <w:right w:val="single" w:sz="8" w:space="0" w:color="auto"/>
            </w:tcBorders>
            <w:shd w:val="clear" w:color="000000" w:fill="7030A0"/>
            <w:vAlign w:val="center"/>
            <w:hideMark/>
          </w:tcPr>
          <w:p w14:paraId="3F893C70" w14:textId="77777777"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DESCRIPCIÓN</w:t>
            </w:r>
          </w:p>
        </w:tc>
        <w:tc>
          <w:tcPr>
            <w:tcW w:w="880" w:type="dxa"/>
            <w:tcBorders>
              <w:top w:val="nil"/>
              <w:left w:val="nil"/>
              <w:bottom w:val="nil"/>
              <w:right w:val="single" w:sz="8" w:space="0" w:color="auto"/>
            </w:tcBorders>
            <w:shd w:val="clear" w:color="000000" w:fill="7030A0"/>
            <w:vAlign w:val="center"/>
            <w:hideMark/>
          </w:tcPr>
          <w:p w14:paraId="0EE06F21" w14:textId="77777777"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UNIDAD DE MEDIDA</w:t>
            </w:r>
          </w:p>
        </w:tc>
        <w:tc>
          <w:tcPr>
            <w:tcW w:w="848" w:type="dxa"/>
            <w:tcBorders>
              <w:top w:val="nil"/>
              <w:left w:val="nil"/>
              <w:bottom w:val="nil"/>
              <w:right w:val="single" w:sz="8" w:space="0" w:color="auto"/>
            </w:tcBorders>
            <w:shd w:val="clear" w:color="000000" w:fill="7030A0"/>
            <w:vAlign w:val="center"/>
            <w:hideMark/>
          </w:tcPr>
          <w:p w14:paraId="531401AE" w14:textId="77777777"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CANTIDAD</w:t>
            </w:r>
          </w:p>
        </w:tc>
        <w:tc>
          <w:tcPr>
            <w:tcW w:w="5203" w:type="dxa"/>
            <w:tcBorders>
              <w:top w:val="nil"/>
              <w:left w:val="nil"/>
              <w:bottom w:val="nil"/>
              <w:right w:val="single" w:sz="8" w:space="0" w:color="auto"/>
            </w:tcBorders>
            <w:shd w:val="clear" w:color="000000" w:fill="7030A0"/>
            <w:vAlign w:val="center"/>
            <w:hideMark/>
          </w:tcPr>
          <w:p w14:paraId="41914EFF" w14:textId="77777777" w:rsidR="006C4E9D" w:rsidRPr="006C4E9D" w:rsidRDefault="006C4E9D" w:rsidP="006C4E9D">
            <w:pPr>
              <w:jc w:val="center"/>
              <w:rPr>
                <w:rFonts w:ascii="Calibri" w:hAnsi="Calibri"/>
                <w:b/>
                <w:bCs/>
                <w:color w:val="000000"/>
                <w:sz w:val="16"/>
                <w:szCs w:val="16"/>
                <w:lang w:val="es-MX" w:eastAsia="es-MX"/>
              </w:rPr>
            </w:pPr>
            <w:r w:rsidRPr="006C4E9D">
              <w:rPr>
                <w:rFonts w:ascii="Calibri" w:hAnsi="Calibri"/>
                <w:b/>
                <w:bCs/>
                <w:color w:val="000000"/>
                <w:sz w:val="16"/>
                <w:szCs w:val="16"/>
                <w:lang w:val="es-MX" w:eastAsia="es-MX"/>
              </w:rPr>
              <w:t>ESPECIFICACIONES TÉCNICAS</w:t>
            </w:r>
          </w:p>
        </w:tc>
      </w:tr>
      <w:tr w:rsidR="006C4E9D" w:rsidRPr="006C4E9D" w14:paraId="4D15AC8E" w14:textId="77777777" w:rsidTr="00C9114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96DE" w14:textId="2B783BCC"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1E418350" w14:textId="50BB2867"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I120200014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2576489" w14:textId="11CCBEB3"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51301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DB8B8C1" w14:textId="3B1EFA4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BARANDAL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294ADEA" w14:textId="230D8ED7"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0CE0AFC5" w14:textId="21F01EDA"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14:paraId="22C3D02A" w14:textId="4BF8FFF0"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BARANDAL DE ENCAUCE DE 2.15 M X 0.90 M DE ALTURA, FABRICADO CON TUBO DE 1½" CALIBRE 16 EN ACERO INOXIDABLE T304, PLACA DE ACERO INOXIDABLE DE 0.10 X 0.10 M., PARA ANCLAJE Y TAPA DE ACERO INOXIDABLE PARA TAPAR TORNILLOS DE FIJACIÓN.</w:t>
            </w:r>
          </w:p>
        </w:tc>
      </w:tr>
      <w:tr w:rsidR="006C4E9D" w:rsidRPr="006C4E9D" w14:paraId="5CD16C31"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89A07F" w14:textId="752E924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w:t>
            </w:r>
          </w:p>
        </w:tc>
        <w:tc>
          <w:tcPr>
            <w:tcW w:w="1007" w:type="dxa"/>
            <w:tcBorders>
              <w:top w:val="nil"/>
              <w:left w:val="nil"/>
              <w:bottom w:val="single" w:sz="4" w:space="0" w:color="auto"/>
              <w:right w:val="single" w:sz="4" w:space="0" w:color="auto"/>
            </w:tcBorders>
            <w:shd w:val="clear" w:color="auto" w:fill="auto"/>
            <w:vAlign w:val="center"/>
            <w:hideMark/>
          </w:tcPr>
          <w:p w14:paraId="61DF0AF7" w14:textId="1A1E1EAC"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I450600062</w:t>
            </w:r>
          </w:p>
        </w:tc>
        <w:tc>
          <w:tcPr>
            <w:tcW w:w="1200" w:type="dxa"/>
            <w:tcBorders>
              <w:top w:val="nil"/>
              <w:left w:val="nil"/>
              <w:bottom w:val="single" w:sz="4" w:space="0" w:color="auto"/>
              <w:right w:val="single" w:sz="4" w:space="0" w:color="auto"/>
            </w:tcBorders>
            <w:shd w:val="clear" w:color="auto" w:fill="auto"/>
            <w:vAlign w:val="center"/>
            <w:hideMark/>
          </w:tcPr>
          <w:p w14:paraId="44B495F9" w14:textId="4F0F84FA"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5EEA4F0A" w14:textId="78BBEFE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CAMPANA EXTRACCION</w:t>
            </w:r>
          </w:p>
        </w:tc>
        <w:tc>
          <w:tcPr>
            <w:tcW w:w="880" w:type="dxa"/>
            <w:tcBorders>
              <w:top w:val="nil"/>
              <w:left w:val="nil"/>
              <w:bottom w:val="single" w:sz="4" w:space="0" w:color="auto"/>
              <w:right w:val="single" w:sz="4" w:space="0" w:color="auto"/>
            </w:tcBorders>
            <w:shd w:val="clear" w:color="auto" w:fill="auto"/>
            <w:noWrap/>
            <w:vAlign w:val="center"/>
            <w:hideMark/>
          </w:tcPr>
          <w:p w14:paraId="5DE72DD0" w14:textId="4868D94C"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08D57615" w14:textId="362B2FD2"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001FBE3A" w14:textId="06F2CBAF"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CAMPANA DE 0.90 X 0.90 X 0.30 M., PARA CONDENSADOS. FABRICADA EN ACERO INOXIDABLE CALIBRE 18 TIPO 304</w:t>
            </w:r>
          </w:p>
        </w:tc>
      </w:tr>
      <w:tr w:rsidR="006C4E9D" w:rsidRPr="006C4E9D" w14:paraId="692913E1"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308BAF" w14:textId="69823926"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w:t>
            </w:r>
          </w:p>
        </w:tc>
        <w:tc>
          <w:tcPr>
            <w:tcW w:w="1007" w:type="dxa"/>
            <w:tcBorders>
              <w:top w:val="nil"/>
              <w:left w:val="nil"/>
              <w:bottom w:val="single" w:sz="4" w:space="0" w:color="auto"/>
              <w:right w:val="single" w:sz="4" w:space="0" w:color="auto"/>
            </w:tcBorders>
            <w:shd w:val="clear" w:color="auto" w:fill="auto"/>
            <w:vAlign w:val="center"/>
            <w:hideMark/>
          </w:tcPr>
          <w:p w14:paraId="066BB8C8" w14:textId="396F4B3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I450600062</w:t>
            </w:r>
          </w:p>
        </w:tc>
        <w:tc>
          <w:tcPr>
            <w:tcW w:w="1200" w:type="dxa"/>
            <w:tcBorders>
              <w:top w:val="nil"/>
              <w:left w:val="nil"/>
              <w:bottom w:val="single" w:sz="4" w:space="0" w:color="auto"/>
              <w:right w:val="single" w:sz="4" w:space="0" w:color="auto"/>
            </w:tcBorders>
            <w:shd w:val="clear" w:color="auto" w:fill="auto"/>
            <w:vAlign w:val="center"/>
            <w:hideMark/>
          </w:tcPr>
          <w:p w14:paraId="6D9C7BF6" w14:textId="42556BCD"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274C8C1F" w14:textId="6B35E0E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CAMPANA EXTRACCION</w:t>
            </w:r>
          </w:p>
        </w:tc>
        <w:tc>
          <w:tcPr>
            <w:tcW w:w="880" w:type="dxa"/>
            <w:tcBorders>
              <w:top w:val="nil"/>
              <w:left w:val="nil"/>
              <w:bottom w:val="single" w:sz="4" w:space="0" w:color="auto"/>
              <w:right w:val="single" w:sz="4" w:space="0" w:color="auto"/>
            </w:tcBorders>
            <w:shd w:val="clear" w:color="auto" w:fill="auto"/>
            <w:noWrap/>
            <w:vAlign w:val="center"/>
            <w:hideMark/>
          </w:tcPr>
          <w:p w14:paraId="3EA84F90" w14:textId="22226A2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A011A08" w14:textId="5D1891B3"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7750931F" w14:textId="47D7FB6A"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CAMPANA DE 1.20 X 1.20X 0.80 M., FABRICADA EN LÁMINA DE ACERO INOXIDABLE CALIBRE 20 TIPO 304. ( INCLUYE LÁMPARAS DE CAPELO A PRUEBA DE VAPORES Y JUEGO DE FILTROS DESMONTABLES TIPO LABERINTO FABRICADOS EN LÁMINA DE ACERO INOXIDABLE T304 ).</w:t>
            </w:r>
          </w:p>
        </w:tc>
      </w:tr>
      <w:tr w:rsidR="006C4E9D" w:rsidRPr="006C4E9D" w14:paraId="7DB862AA"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EC963F" w14:textId="590AF5E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w:t>
            </w:r>
          </w:p>
        </w:tc>
        <w:tc>
          <w:tcPr>
            <w:tcW w:w="1007" w:type="dxa"/>
            <w:tcBorders>
              <w:top w:val="nil"/>
              <w:left w:val="nil"/>
              <w:bottom w:val="single" w:sz="4" w:space="0" w:color="auto"/>
              <w:right w:val="single" w:sz="4" w:space="0" w:color="auto"/>
            </w:tcBorders>
            <w:shd w:val="clear" w:color="auto" w:fill="auto"/>
            <w:vAlign w:val="center"/>
            <w:hideMark/>
          </w:tcPr>
          <w:p w14:paraId="7A4CE439" w14:textId="2C46550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I450600062</w:t>
            </w:r>
          </w:p>
        </w:tc>
        <w:tc>
          <w:tcPr>
            <w:tcW w:w="1200" w:type="dxa"/>
            <w:tcBorders>
              <w:top w:val="nil"/>
              <w:left w:val="nil"/>
              <w:bottom w:val="single" w:sz="4" w:space="0" w:color="auto"/>
              <w:right w:val="single" w:sz="4" w:space="0" w:color="auto"/>
            </w:tcBorders>
            <w:shd w:val="clear" w:color="auto" w:fill="auto"/>
            <w:vAlign w:val="center"/>
            <w:hideMark/>
          </w:tcPr>
          <w:p w14:paraId="72DC49C7" w14:textId="547D448C"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080746DD" w14:textId="0DA83C77"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CAMPANA EXTRACCION</w:t>
            </w:r>
          </w:p>
        </w:tc>
        <w:tc>
          <w:tcPr>
            <w:tcW w:w="880" w:type="dxa"/>
            <w:tcBorders>
              <w:top w:val="nil"/>
              <w:left w:val="nil"/>
              <w:bottom w:val="single" w:sz="4" w:space="0" w:color="auto"/>
              <w:right w:val="single" w:sz="4" w:space="0" w:color="auto"/>
            </w:tcBorders>
            <w:shd w:val="clear" w:color="auto" w:fill="auto"/>
            <w:noWrap/>
            <w:vAlign w:val="center"/>
            <w:hideMark/>
          </w:tcPr>
          <w:p w14:paraId="1A365199" w14:textId="2E5C9ABB"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0E50EBC" w14:textId="310672D3"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5E7305F5" w14:textId="5ED89568"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CAMPANA DE 1.50 X 1.00 X 0.49 M., FABRICADA EN ACERO INOXIDABLE CALIBRE 20 TIPO 304. ( INCLUYE LÁMPARAS DE CAPELO A PREUBA DE VAPORES Y JUEGO DE FILTROS DESMONTABLES TIPO LABERINTO, EN LÁMINA DE ACERO INOXIDABLE T304 ).</w:t>
            </w:r>
          </w:p>
        </w:tc>
      </w:tr>
      <w:tr w:rsidR="006C4E9D" w:rsidRPr="006C4E9D" w14:paraId="44B92D33"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AE0BB8" w14:textId="370C496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w:t>
            </w:r>
          </w:p>
        </w:tc>
        <w:tc>
          <w:tcPr>
            <w:tcW w:w="1007" w:type="dxa"/>
            <w:tcBorders>
              <w:top w:val="nil"/>
              <w:left w:val="nil"/>
              <w:bottom w:val="single" w:sz="4" w:space="0" w:color="auto"/>
              <w:right w:val="single" w:sz="4" w:space="0" w:color="auto"/>
            </w:tcBorders>
            <w:shd w:val="clear" w:color="auto" w:fill="auto"/>
            <w:vAlign w:val="center"/>
            <w:hideMark/>
          </w:tcPr>
          <w:p w14:paraId="21046458" w14:textId="0819CA7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I450600062</w:t>
            </w:r>
          </w:p>
        </w:tc>
        <w:tc>
          <w:tcPr>
            <w:tcW w:w="1200" w:type="dxa"/>
            <w:tcBorders>
              <w:top w:val="nil"/>
              <w:left w:val="nil"/>
              <w:bottom w:val="single" w:sz="4" w:space="0" w:color="auto"/>
              <w:right w:val="single" w:sz="4" w:space="0" w:color="auto"/>
            </w:tcBorders>
            <w:shd w:val="clear" w:color="auto" w:fill="auto"/>
            <w:vAlign w:val="center"/>
            <w:hideMark/>
          </w:tcPr>
          <w:p w14:paraId="408A36EC" w14:textId="0769A765"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1169C2FF" w14:textId="0180BCC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CAMPANA EXTRACCION</w:t>
            </w:r>
          </w:p>
        </w:tc>
        <w:tc>
          <w:tcPr>
            <w:tcW w:w="880" w:type="dxa"/>
            <w:tcBorders>
              <w:top w:val="nil"/>
              <w:left w:val="nil"/>
              <w:bottom w:val="single" w:sz="4" w:space="0" w:color="auto"/>
              <w:right w:val="single" w:sz="4" w:space="0" w:color="auto"/>
            </w:tcBorders>
            <w:shd w:val="clear" w:color="auto" w:fill="auto"/>
            <w:noWrap/>
            <w:vAlign w:val="center"/>
            <w:hideMark/>
          </w:tcPr>
          <w:p w14:paraId="216A5A26" w14:textId="6EFCAEC9"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08112F69" w14:textId="5F7148B4"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16548D30" w14:textId="307B7952"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CAMPANA DE 4.50 X 1.2 X 0.80 M., FABRICADA EN ACERO INOXIDABLE CALIBRE 20 TIPO 304. ( INCLUYE LÁMPARAS DE CAPELO A PREUBA DE VAPORES Y JUEGO DE FILTROS DESMONTABLES TIPO LABERINTO EN LÁMINA DE ACERO INOXIDABLE T304 CAL. 20 ).</w:t>
            </w:r>
          </w:p>
        </w:tc>
      </w:tr>
      <w:tr w:rsidR="006C4E9D" w:rsidRPr="006C4E9D" w14:paraId="7E152358"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07D14D" w14:textId="2D38BBC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6</w:t>
            </w:r>
          </w:p>
        </w:tc>
        <w:tc>
          <w:tcPr>
            <w:tcW w:w="1007" w:type="dxa"/>
            <w:tcBorders>
              <w:top w:val="nil"/>
              <w:left w:val="nil"/>
              <w:bottom w:val="single" w:sz="4" w:space="0" w:color="auto"/>
              <w:right w:val="single" w:sz="4" w:space="0" w:color="auto"/>
            </w:tcBorders>
            <w:shd w:val="clear" w:color="auto" w:fill="auto"/>
            <w:vAlign w:val="center"/>
            <w:hideMark/>
          </w:tcPr>
          <w:p w14:paraId="39F52D4C" w14:textId="0D25E32C"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I450600070</w:t>
            </w:r>
          </w:p>
        </w:tc>
        <w:tc>
          <w:tcPr>
            <w:tcW w:w="1200" w:type="dxa"/>
            <w:tcBorders>
              <w:top w:val="nil"/>
              <w:left w:val="nil"/>
              <w:bottom w:val="single" w:sz="4" w:space="0" w:color="auto"/>
              <w:right w:val="single" w:sz="4" w:space="0" w:color="auto"/>
            </w:tcBorders>
            <w:shd w:val="clear" w:color="auto" w:fill="auto"/>
            <w:vAlign w:val="center"/>
            <w:hideMark/>
          </w:tcPr>
          <w:p w14:paraId="0DD78A8A" w14:textId="774572C7"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20EA8004" w14:textId="4AEA0FAF"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CARRO RECOGEDOR LOZA Y CHAROLAS</w:t>
            </w:r>
          </w:p>
        </w:tc>
        <w:tc>
          <w:tcPr>
            <w:tcW w:w="880" w:type="dxa"/>
            <w:tcBorders>
              <w:top w:val="nil"/>
              <w:left w:val="nil"/>
              <w:bottom w:val="single" w:sz="4" w:space="0" w:color="auto"/>
              <w:right w:val="single" w:sz="4" w:space="0" w:color="auto"/>
            </w:tcBorders>
            <w:shd w:val="clear" w:color="auto" w:fill="auto"/>
            <w:noWrap/>
            <w:vAlign w:val="center"/>
            <w:hideMark/>
          </w:tcPr>
          <w:p w14:paraId="5F3DCF8D" w14:textId="16946FB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6150339B" w14:textId="6A3978AA"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2</w:t>
            </w:r>
          </w:p>
        </w:tc>
        <w:tc>
          <w:tcPr>
            <w:tcW w:w="5203" w:type="dxa"/>
            <w:tcBorders>
              <w:top w:val="nil"/>
              <w:left w:val="nil"/>
              <w:bottom w:val="single" w:sz="4" w:space="0" w:color="auto"/>
              <w:right w:val="single" w:sz="4" w:space="0" w:color="auto"/>
            </w:tcBorders>
            <w:shd w:val="clear" w:color="auto" w:fill="auto"/>
            <w:noWrap/>
            <w:vAlign w:val="center"/>
            <w:hideMark/>
          </w:tcPr>
          <w:p w14:paraId="5CD8A3EA" w14:textId="10BF821C"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CARRO UTILITARIO DE 0.80 X 0.60 X 0.90 M., FABRICADO DE  3 NIVELES, LOS ENTREPAÑOS EN ACERO INOXIDABLE CALIBRE 18 TIPO 304, PATAS EN FORMA ANGULAR CON LÁMINA DE ACERO INOXIDABLE CALIBRE 16 TIPO 304, RUEDAS DE 4"Ø ( DOS CON FRENO Y DOS SIN FRENO ), MANERAL TUBULAR DE 1"Ø CAL. 16 ACERO INOXIDABLE T304.</w:t>
            </w:r>
          </w:p>
        </w:tc>
      </w:tr>
      <w:tr w:rsidR="006C4E9D" w:rsidRPr="006C4E9D" w14:paraId="76C09A29"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F9D0EC" w14:textId="78CC1E6A"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7</w:t>
            </w:r>
          </w:p>
        </w:tc>
        <w:tc>
          <w:tcPr>
            <w:tcW w:w="1007" w:type="dxa"/>
            <w:tcBorders>
              <w:top w:val="nil"/>
              <w:left w:val="nil"/>
              <w:bottom w:val="single" w:sz="4" w:space="0" w:color="auto"/>
              <w:right w:val="single" w:sz="4" w:space="0" w:color="auto"/>
            </w:tcBorders>
            <w:shd w:val="clear" w:color="auto" w:fill="auto"/>
            <w:noWrap/>
            <w:vAlign w:val="center"/>
            <w:hideMark/>
          </w:tcPr>
          <w:p w14:paraId="09D09B38" w14:textId="29A1AB0B"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I360000062</w:t>
            </w:r>
          </w:p>
        </w:tc>
        <w:tc>
          <w:tcPr>
            <w:tcW w:w="1200" w:type="dxa"/>
            <w:tcBorders>
              <w:top w:val="nil"/>
              <w:left w:val="nil"/>
              <w:bottom w:val="single" w:sz="4" w:space="0" w:color="auto"/>
              <w:right w:val="single" w:sz="4" w:space="0" w:color="auto"/>
            </w:tcBorders>
            <w:shd w:val="clear" w:color="auto" w:fill="auto"/>
            <w:noWrap/>
            <w:vAlign w:val="center"/>
            <w:hideMark/>
          </w:tcPr>
          <w:p w14:paraId="22DF70A3" w14:textId="32A51584"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noWrap/>
            <w:vAlign w:val="center"/>
            <w:hideMark/>
          </w:tcPr>
          <w:p w14:paraId="70F0E704" w14:textId="1AD9B0A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REJILLA</w:t>
            </w:r>
          </w:p>
        </w:tc>
        <w:tc>
          <w:tcPr>
            <w:tcW w:w="880" w:type="dxa"/>
            <w:tcBorders>
              <w:top w:val="nil"/>
              <w:left w:val="nil"/>
              <w:bottom w:val="single" w:sz="4" w:space="0" w:color="auto"/>
              <w:right w:val="single" w:sz="4" w:space="0" w:color="auto"/>
            </w:tcBorders>
            <w:shd w:val="clear" w:color="auto" w:fill="auto"/>
            <w:noWrap/>
            <w:vAlign w:val="center"/>
            <w:hideMark/>
          </w:tcPr>
          <w:p w14:paraId="64DB816E" w14:textId="1BA0210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4015843" w14:textId="0917E49F"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4</w:t>
            </w:r>
          </w:p>
        </w:tc>
        <w:tc>
          <w:tcPr>
            <w:tcW w:w="5203" w:type="dxa"/>
            <w:tcBorders>
              <w:top w:val="nil"/>
              <w:left w:val="nil"/>
              <w:bottom w:val="single" w:sz="4" w:space="0" w:color="auto"/>
              <w:right w:val="single" w:sz="4" w:space="0" w:color="auto"/>
            </w:tcBorders>
            <w:shd w:val="clear" w:color="auto" w:fill="auto"/>
            <w:noWrap/>
            <w:vAlign w:val="center"/>
            <w:hideMark/>
          </w:tcPr>
          <w:p w14:paraId="52A3F37B" w14:textId="06312884"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REJILLA CHAROLA DE PISO DE 1.20 X 0.30 X 0.05 M., CON SALIDA PARA CONTRACANASTA DE 3-1/2", REJILLA DESMONTABLE. FABRICADA LA CHAROLA EN ACERO INOXIDABLE CALIBRE 18 TIPO 304, REJILLA DESMONTABLE CALIBRE 16 ACERO INOXIDABLE  TIPO 304.</w:t>
            </w:r>
          </w:p>
        </w:tc>
      </w:tr>
      <w:tr w:rsidR="006C4E9D" w:rsidRPr="006C4E9D" w14:paraId="2AF128F5"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E706FC" w14:textId="4507BEC2"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8</w:t>
            </w:r>
          </w:p>
        </w:tc>
        <w:tc>
          <w:tcPr>
            <w:tcW w:w="1007" w:type="dxa"/>
            <w:tcBorders>
              <w:top w:val="nil"/>
              <w:left w:val="nil"/>
              <w:bottom w:val="single" w:sz="4" w:space="0" w:color="auto"/>
              <w:right w:val="single" w:sz="4" w:space="0" w:color="auto"/>
            </w:tcBorders>
            <w:shd w:val="clear" w:color="auto" w:fill="auto"/>
            <w:noWrap/>
            <w:vAlign w:val="center"/>
            <w:hideMark/>
          </w:tcPr>
          <w:p w14:paraId="1B03E790" w14:textId="5CE9F3C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I450400262</w:t>
            </w:r>
          </w:p>
        </w:tc>
        <w:tc>
          <w:tcPr>
            <w:tcW w:w="1200" w:type="dxa"/>
            <w:tcBorders>
              <w:top w:val="nil"/>
              <w:left w:val="nil"/>
              <w:bottom w:val="single" w:sz="4" w:space="0" w:color="auto"/>
              <w:right w:val="single" w:sz="4" w:space="0" w:color="auto"/>
            </w:tcBorders>
            <w:shd w:val="clear" w:color="auto" w:fill="auto"/>
            <w:noWrap/>
            <w:vAlign w:val="center"/>
            <w:hideMark/>
          </w:tcPr>
          <w:p w14:paraId="7FD73602" w14:textId="5A731EBD"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noWrap/>
            <w:vAlign w:val="center"/>
            <w:hideMark/>
          </w:tcPr>
          <w:p w14:paraId="7E3FDB7D" w14:textId="7AFCF4F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PEDESTAL</w:t>
            </w:r>
          </w:p>
        </w:tc>
        <w:tc>
          <w:tcPr>
            <w:tcW w:w="880" w:type="dxa"/>
            <w:tcBorders>
              <w:top w:val="nil"/>
              <w:left w:val="nil"/>
              <w:bottom w:val="single" w:sz="4" w:space="0" w:color="auto"/>
              <w:right w:val="single" w:sz="4" w:space="0" w:color="auto"/>
            </w:tcBorders>
            <w:shd w:val="clear" w:color="auto" w:fill="auto"/>
            <w:noWrap/>
            <w:vAlign w:val="center"/>
            <w:hideMark/>
          </w:tcPr>
          <w:p w14:paraId="72D458D9" w14:textId="3C2FF96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7616235" w14:textId="418F5C0D"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4E018250" w14:textId="4FBA1B4C"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COLGADERO TUBULAR DOBLE DE 1.80 X 0.30 M., CON MÉNSULAS PARA FIJARSE A MURO. FABRICADA EN TUBO DE 1" CAL. 16, ACERO INOXIDABLE T304, CON MENSULAS FABRICADAS EN LÁMINA DE ACERO INOXIDABLE CALIBRE 18 TIPO 304.</w:t>
            </w:r>
          </w:p>
        </w:tc>
      </w:tr>
      <w:tr w:rsidR="006C4E9D" w:rsidRPr="006C4E9D" w14:paraId="3F16D900"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BCF615" w14:textId="3110DD8D"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9</w:t>
            </w:r>
          </w:p>
        </w:tc>
        <w:tc>
          <w:tcPr>
            <w:tcW w:w="1007" w:type="dxa"/>
            <w:tcBorders>
              <w:top w:val="nil"/>
              <w:left w:val="nil"/>
              <w:bottom w:val="single" w:sz="4" w:space="0" w:color="auto"/>
              <w:right w:val="single" w:sz="4" w:space="0" w:color="auto"/>
            </w:tcBorders>
            <w:shd w:val="clear" w:color="auto" w:fill="auto"/>
            <w:noWrap/>
            <w:vAlign w:val="center"/>
            <w:hideMark/>
          </w:tcPr>
          <w:p w14:paraId="6C392425" w14:textId="5EAB248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I450400262</w:t>
            </w:r>
          </w:p>
        </w:tc>
        <w:tc>
          <w:tcPr>
            <w:tcW w:w="1200" w:type="dxa"/>
            <w:tcBorders>
              <w:top w:val="nil"/>
              <w:left w:val="nil"/>
              <w:bottom w:val="single" w:sz="4" w:space="0" w:color="auto"/>
              <w:right w:val="single" w:sz="4" w:space="0" w:color="auto"/>
            </w:tcBorders>
            <w:shd w:val="clear" w:color="auto" w:fill="auto"/>
            <w:noWrap/>
            <w:vAlign w:val="center"/>
            <w:hideMark/>
          </w:tcPr>
          <w:p w14:paraId="672C9933" w14:textId="41F3FADD"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noWrap/>
            <w:vAlign w:val="center"/>
            <w:hideMark/>
          </w:tcPr>
          <w:p w14:paraId="34FE255A" w14:textId="39D8D4C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PEDESTAL</w:t>
            </w:r>
          </w:p>
        </w:tc>
        <w:tc>
          <w:tcPr>
            <w:tcW w:w="880" w:type="dxa"/>
            <w:tcBorders>
              <w:top w:val="nil"/>
              <w:left w:val="nil"/>
              <w:bottom w:val="single" w:sz="4" w:space="0" w:color="auto"/>
              <w:right w:val="single" w:sz="4" w:space="0" w:color="auto"/>
            </w:tcBorders>
            <w:shd w:val="clear" w:color="auto" w:fill="auto"/>
            <w:noWrap/>
            <w:vAlign w:val="center"/>
            <w:hideMark/>
          </w:tcPr>
          <w:p w14:paraId="14EBAFC9" w14:textId="68952C9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0C36D70" w14:textId="2A863229"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544A3D19" w14:textId="73222F1F"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COLGADERO TUBULAR DOBLE DE 2.30 X 0.35 M., FABRICADO EN TUBO DE 1" ACERO INOXIDABLE T304 CAL 16, INCLUYE 16 GANCHOS DE VARILLA DE ACERO INIXIDABLE DE ¼"Ø .</w:t>
            </w:r>
          </w:p>
        </w:tc>
      </w:tr>
      <w:tr w:rsidR="006C4E9D" w:rsidRPr="006C4E9D" w14:paraId="1DCA5394"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8FA492" w14:textId="411F8F8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10</w:t>
            </w:r>
          </w:p>
        </w:tc>
        <w:tc>
          <w:tcPr>
            <w:tcW w:w="1007" w:type="dxa"/>
            <w:tcBorders>
              <w:top w:val="nil"/>
              <w:left w:val="nil"/>
              <w:bottom w:val="single" w:sz="4" w:space="0" w:color="auto"/>
              <w:right w:val="single" w:sz="4" w:space="0" w:color="auto"/>
            </w:tcBorders>
            <w:shd w:val="clear" w:color="auto" w:fill="auto"/>
            <w:vAlign w:val="center"/>
            <w:hideMark/>
          </w:tcPr>
          <w:p w14:paraId="23A9717F" w14:textId="03CF295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I450600116</w:t>
            </w:r>
          </w:p>
        </w:tc>
        <w:tc>
          <w:tcPr>
            <w:tcW w:w="1200" w:type="dxa"/>
            <w:tcBorders>
              <w:top w:val="nil"/>
              <w:left w:val="nil"/>
              <w:bottom w:val="single" w:sz="4" w:space="0" w:color="auto"/>
              <w:right w:val="single" w:sz="4" w:space="0" w:color="auto"/>
            </w:tcBorders>
            <w:shd w:val="clear" w:color="auto" w:fill="auto"/>
            <w:vAlign w:val="center"/>
            <w:hideMark/>
          </w:tcPr>
          <w:p w14:paraId="3673E3AA" w14:textId="3B388B8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16F1B206" w14:textId="5611AA07"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ESTUFA COCINA (GAS O ELECTRICA)</w:t>
            </w:r>
          </w:p>
        </w:tc>
        <w:tc>
          <w:tcPr>
            <w:tcW w:w="880" w:type="dxa"/>
            <w:tcBorders>
              <w:top w:val="nil"/>
              <w:left w:val="nil"/>
              <w:bottom w:val="single" w:sz="4" w:space="0" w:color="auto"/>
              <w:right w:val="single" w:sz="4" w:space="0" w:color="auto"/>
            </w:tcBorders>
            <w:shd w:val="clear" w:color="auto" w:fill="auto"/>
            <w:noWrap/>
            <w:vAlign w:val="center"/>
            <w:hideMark/>
          </w:tcPr>
          <w:p w14:paraId="51474BAC" w14:textId="72A42C2C"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72EE7DE" w14:textId="630E1F3D"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1D81F615" w14:textId="50FFA036"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ESTUFA DE SOBREPONER,  CON SEIS HORNILLAS.PARRILLAS FABRICADAS EN FIERRO VACIADO. CON QUEMADORES DE ALTO CONSUMO,   INCLUYE BASE FABRICADA EN ÁNGULO DE 1/8" X 1", CON PATAS EN TUBO DE 1-5/8" CON LARGUEROS PERIMETRALES DE TUBO 1-1/4 ACERO INOXIDABLE T304.</w:t>
            </w:r>
          </w:p>
        </w:tc>
      </w:tr>
      <w:tr w:rsidR="006C4E9D" w:rsidRPr="006C4E9D" w14:paraId="2864927D"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F52755" w14:textId="429341CD"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11</w:t>
            </w:r>
          </w:p>
        </w:tc>
        <w:tc>
          <w:tcPr>
            <w:tcW w:w="1007" w:type="dxa"/>
            <w:tcBorders>
              <w:top w:val="nil"/>
              <w:left w:val="nil"/>
              <w:bottom w:val="single" w:sz="4" w:space="0" w:color="auto"/>
              <w:right w:val="single" w:sz="4" w:space="0" w:color="auto"/>
            </w:tcBorders>
            <w:shd w:val="clear" w:color="auto" w:fill="auto"/>
            <w:vAlign w:val="center"/>
            <w:hideMark/>
          </w:tcPr>
          <w:p w14:paraId="58F2EE86" w14:textId="6CE3655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I450600116</w:t>
            </w:r>
          </w:p>
        </w:tc>
        <w:tc>
          <w:tcPr>
            <w:tcW w:w="1200" w:type="dxa"/>
            <w:tcBorders>
              <w:top w:val="nil"/>
              <w:left w:val="nil"/>
              <w:bottom w:val="single" w:sz="4" w:space="0" w:color="auto"/>
              <w:right w:val="single" w:sz="4" w:space="0" w:color="auto"/>
            </w:tcBorders>
            <w:shd w:val="clear" w:color="auto" w:fill="auto"/>
            <w:vAlign w:val="center"/>
            <w:hideMark/>
          </w:tcPr>
          <w:p w14:paraId="7AB57440" w14:textId="1D4BE29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1E39B8D5" w14:textId="33CD9A9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ESTUFA COCINA (GAS O ELECTRICA)</w:t>
            </w:r>
          </w:p>
        </w:tc>
        <w:tc>
          <w:tcPr>
            <w:tcW w:w="880" w:type="dxa"/>
            <w:tcBorders>
              <w:top w:val="nil"/>
              <w:left w:val="nil"/>
              <w:bottom w:val="single" w:sz="4" w:space="0" w:color="auto"/>
              <w:right w:val="single" w:sz="4" w:space="0" w:color="auto"/>
            </w:tcBorders>
            <w:shd w:val="clear" w:color="auto" w:fill="auto"/>
            <w:noWrap/>
            <w:vAlign w:val="center"/>
            <w:hideMark/>
          </w:tcPr>
          <w:p w14:paraId="27748757" w14:textId="0607C37F"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C78E4C7" w14:textId="21484E04"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04ED8DC6" w14:textId="2248A0DA"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 xml:space="preserve">ESTUFA DE SOBREPONER, CUATRO HORNILLAS, .PARRILLAS FABRICADAS EN FIERRO VACIADO. CON QUEMADORES DE ALTO CONSUMO,   INCLUYE BASE FABRICADA EN ÁNGULO DE 1/8" X 1", CON </w:t>
            </w:r>
            <w:r w:rsidRPr="006C4E9D">
              <w:rPr>
                <w:rFonts w:ascii="Calibri" w:hAnsi="Calibri"/>
                <w:color w:val="000000"/>
                <w:sz w:val="18"/>
                <w:szCs w:val="18"/>
                <w:lang w:val="es-MX" w:eastAsia="es-MX"/>
              </w:rPr>
              <w:lastRenderedPageBreak/>
              <w:t>PATAS EN TUBO DE 1-5/8" CON LARGUEROS PERIMETRALES DE TUBO 1-1/4 ACERO INOXIDABLE T304.</w:t>
            </w:r>
          </w:p>
        </w:tc>
      </w:tr>
      <w:tr w:rsidR="006C4E9D" w:rsidRPr="006C4E9D" w14:paraId="456373E1"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5489AC" w14:textId="23F42D8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lastRenderedPageBreak/>
              <w:t>12</w:t>
            </w:r>
          </w:p>
        </w:tc>
        <w:tc>
          <w:tcPr>
            <w:tcW w:w="1007" w:type="dxa"/>
            <w:tcBorders>
              <w:top w:val="nil"/>
              <w:left w:val="nil"/>
              <w:bottom w:val="single" w:sz="4" w:space="0" w:color="auto"/>
              <w:right w:val="single" w:sz="4" w:space="0" w:color="auto"/>
            </w:tcBorders>
            <w:shd w:val="clear" w:color="auto" w:fill="auto"/>
            <w:vAlign w:val="center"/>
            <w:hideMark/>
          </w:tcPr>
          <w:p w14:paraId="0732512C" w14:textId="758AE13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I450600116</w:t>
            </w:r>
          </w:p>
        </w:tc>
        <w:tc>
          <w:tcPr>
            <w:tcW w:w="1200" w:type="dxa"/>
            <w:tcBorders>
              <w:top w:val="nil"/>
              <w:left w:val="nil"/>
              <w:bottom w:val="single" w:sz="4" w:space="0" w:color="auto"/>
              <w:right w:val="single" w:sz="4" w:space="0" w:color="auto"/>
            </w:tcBorders>
            <w:shd w:val="clear" w:color="auto" w:fill="auto"/>
            <w:vAlign w:val="center"/>
            <w:hideMark/>
          </w:tcPr>
          <w:p w14:paraId="3060B59D" w14:textId="2E14CF23"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09241D75" w14:textId="1ADBEA5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ESTUFA COCINA (GAS O ELECTRICA)</w:t>
            </w:r>
          </w:p>
        </w:tc>
        <w:tc>
          <w:tcPr>
            <w:tcW w:w="880" w:type="dxa"/>
            <w:tcBorders>
              <w:top w:val="nil"/>
              <w:left w:val="nil"/>
              <w:bottom w:val="single" w:sz="4" w:space="0" w:color="auto"/>
              <w:right w:val="single" w:sz="4" w:space="0" w:color="auto"/>
            </w:tcBorders>
            <w:shd w:val="clear" w:color="auto" w:fill="auto"/>
            <w:noWrap/>
            <w:vAlign w:val="center"/>
            <w:hideMark/>
          </w:tcPr>
          <w:p w14:paraId="498AC7AD" w14:textId="765088B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6C1B1E33" w14:textId="578D4FF9"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3</w:t>
            </w:r>
          </w:p>
        </w:tc>
        <w:tc>
          <w:tcPr>
            <w:tcW w:w="5203" w:type="dxa"/>
            <w:tcBorders>
              <w:top w:val="nil"/>
              <w:left w:val="nil"/>
              <w:bottom w:val="single" w:sz="4" w:space="0" w:color="auto"/>
              <w:right w:val="single" w:sz="4" w:space="0" w:color="auto"/>
            </w:tcBorders>
            <w:shd w:val="clear" w:color="auto" w:fill="auto"/>
            <w:noWrap/>
            <w:vAlign w:val="center"/>
            <w:hideMark/>
          </w:tcPr>
          <w:p w14:paraId="67626903" w14:textId="70692310"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ESTUFÓN SENCILLO, FABRICADO CON PARRILLA DE FIERRO VACIADO. CON 3 QUEMADORES CONCENTRICOS, CON  CUERPO PERIMETRAL EN LÁMINA DE ACERO INOXIDABLE CAL. 18.</w:t>
            </w:r>
          </w:p>
        </w:tc>
      </w:tr>
      <w:tr w:rsidR="006C4E9D" w:rsidRPr="006C4E9D" w14:paraId="60E391D9"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6145C6" w14:textId="36F65695"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13</w:t>
            </w:r>
          </w:p>
        </w:tc>
        <w:tc>
          <w:tcPr>
            <w:tcW w:w="1007" w:type="dxa"/>
            <w:tcBorders>
              <w:top w:val="nil"/>
              <w:left w:val="nil"/>
              <w:bottom w:val="single" w:sz="4" w:space="0" w:color="auto"/>
              <w:right w:val="single" w:sz="4" w:space="0" w:color="auto"/>
            </w:tcBorders>
            <w:shd w:val="clear" w:color="auto" w:fill="auto"/>
            <w:vAlign w:val="center"/>
            <w:hideMark/>
          </w:tcPr>
          <w:p w14:paraId="15BE77E7" w14:textId="5EB9F8D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I450600132</w:t>
            </w:r>
          </w:p>
        </w:tc>
        <w:tc>
          <w:tcPr>
            <w:tcW w:w="1200" w:type="dxa"/>
            <w:tcBorders>
              <w:top w:val="nil"/>
              <w:left w:val="nil"/>
              <w:bottom w:val="single" w:sz="4" w:space="0" w:color="auto"/>
              <w:right w:val="single" w:sz="4" w:space="0" w:color="auto"/>
            </w:tcBorders>
            <w:shd w:val="clear" w:color="auto" w:fill="auto"/>
            <w:vAlign w:val="center"/>
            <w:hideMark/>
          </w:tcPr>
          <w:p w14:paraId="470A8A85" w14:textId="4A5DCA7C"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7A70F398" w14:textId="792BF53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GABINETE FREGADERO</w:t>
            </w:r>
          </w:p>
        </w:tc>
        <w:tc>
          <w:tcPr>
            <w:tcW w:w="880" w:type="dxa"/>
            <w:tcBorders>
              <w:top w:val="nil"/>
              <w:left w:val="nil"/>
              <w:bottom w:val="single" w:sz="4" w:space="0" w:color="auto"/>
              <w:right w:val="single" w:sz="4" w:space="0" w:color="auto"/>
            </w:tcBorders>
            <w:shd w:val="clear" w:color="auto" w:fill="auto"/>
            <w:noWrap/>
            <w:vAlign w:val="center"/>
            <w:hideMark/>
          </w:tcPr>
          <w:p w14:paraId="5A3E01E8" w14:textId="5869B29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17DC0C82" w14:textId="05CB47E8"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6FD887ED" w14:textId="5FFEBDCB"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FREGADERO DE 1.80 X 0.70 X 0.90 M., RESPALDO ALTO CON DOS TARJAS CENTRALES DE 0.46 X 0.46 X 0.30 M., ENTREPAÑO INFERIOR. FABRICADA LA CUBIERTA , TARJA Y ENTREPAÑO EN ACERO INOXIDABLE CALIBRE 18 TIPO 304, ESTRUCTURA TUBULAR DE 1 5/8"Ø EN ACERO INOXIDABLE T304 CALIBRE 16, REGATONES NIVELADORES DE ACERO INOXIDABLE. INCLUYE VALVULA MEZCLADORA Y CONTRACANASTAS SENCILLAS Y KIT DE NIPLES PARA INSTALACIÓN.</w:t>
            </w:r>
          </w:p>
        </w:tc>
      </w:tr>
      <w:tr w:rsidR="006C4E9D" w:rsidRPr="006C4E9D" w14:paraId="6D69B90C"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5F0A53" w14:textId="5BC409B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14</w:t>
            </w:r>
          </w:p>
        </w:tc>
        <w:tc>
          <w:tcPr>
            <w:tcW w:w="1007" w:type="dxa"/>
            <w:tcBorders>
              <w:top w:val="nil"/>
              <w:left w:val="nil"/>
              <w:bottom w:val="single" w:sz="4" w:space="0" w:color="auto"/>
              <w:right w:val="single" w:sz="4" w:space="0" w:color="auto"/>
            </w:tcBorders>
            <w:shd w:val="clear" w:color="auto" w:fill="auto"/>
            <w:vAlign w:val="center"/>
            <w:hideMark/>
          </w:tcPr>
          <w:p w14:paraId="7A1BD97B" w14:textId="7B5F4AD9"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I450600132</w:t>
            </w:r>
          </w:p>
        </w:tc>
        <w:tc>
          <w:tcPr>
            <w:tcW w:w="1200" w:type="dxa"/>
            <w:tcBorders>
              <w:top w:val="nil"/>
              <w:left w:val="nil"/>
              <w:bottom w:val="single" w:sz="4" w:space="0" w:color="auto"/>
              <w:right w:val="single" w:sz="4" w:space="0" w:color="auto"/>
            </w:tcBorders>
            <w:shd w:val="clear" w:color="auto" w:fill="auto"/>
            <w:vAlign w:val="center"/>
            <w:hideMark/>
          </w:tcPr>
          <w:p w14:paraId="197340E4" w14:textId="2B69633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758D3262" w14:textId="2E35B42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GABINETE FREGADERO</w:t>
            </w:r>
          </w:p>
        </w:tc>
        <w:tc>
          <w:tcPr>
            <w:tcW w:w="880" w:type="dxa"/>
            <w:tcBorders>
              <w:top w:val="nil"/>
              <w:left w:val="nil"/>
              <w:bottom w:val="single" w:sz="4" w:space="0" w:color="auto"/>
              <w:right w:val="single" w:sz="4" w:space="0" w:color="auto"/>
            </w:tcBorders>
            <w:shd w:val="clear" w:color="auto" w:fill="auto"/>
            <w:noWrap/>
            <w:vAlign w:val="center"/>
            <w:hideMark/>
          </w:tcPr>
          <w:p w14:paraId="44D2C559" w14:textId="15AAD9C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64E9C8F6" w14:textId="517859FE"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77CF7934" w14:textId="51A9C28E"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 xml:space="preserve">FREGADERO DE 2.30 X 0.70 X 0.90 M., CON TRES TARJAS CENTRALES DE 0.50 X 0.50 X 0.50 M., CON BOTAGUA,  FABRICADA LA CUBIERTA Y TARJAS EN ACERO INOXIDABLE CALIBRE 18 TIPO 304, ESTRUCTURA TUBULAR DE 1 5/8"Ø CALIBRE 16  ACERO INOXIDABLE T304, TRAVESAÑOS DE 1¼"Ø CALIBRE 16 ACERO INOXIDABLE T304, REGATONES NIVELADORES DE ACERO INOXIDABLE. INCLUYE BASE MEZCLADORA A CUBIERTA DE 8" Y LLAVE DE PRELAVADO, CON CONTRACANASTAS SENCILLAS Y KIT DE NIPLES DE INSTALACIÓN </w:t>
            </w:r>
          </w:p>
        </w:tc>
      </w:tr>
      <w:tr w:rsidR="006C4E9D" w:rsidRPr="006C4E9D" w14:paraId="7C03BF78"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ECF6A0" w14:textId="39E37FA3"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15</w:t>
            </w:r>
          </w:p>
        </w:tc>
        <w:tc>
          <w:tcPr>
            <w:tcW w:w="1007" w:type="dxa"/>
            <w:tcBorders>
              <w:top w:val="nil"/>
              <w:left w:val="nil"/>
              <w:bottom w:val="single" w:sz="4" w:space="0" w:color="auto"/>
              <w:right w:val="single" w:sz="4" w:space="0" w:color="auto"/>
            </w:tcBorders>
            <w:shd w:val="clear" w:color="auto" w:fill="auto"/>
            <w:vAlign w:val="center"/>
            <w:hideMark/>
          </w:tcPr>
          <w:p w14:paraId="1CBE15F1" w14:textId="2A9F201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I450600132</w:t>
            </w:r>
          </w:p>
        </w:tc>
        <w:tc>
          <w:tcPr>
            <w:tcW w:w="1200" w:type="dxa"/>
            <w:tcBorders>
              <w:top w:val="nil"/>
              <w:left w:val="nil"/>
              <w:bottom w:val="single" w:sz="4" w:space="0" w:color="auto"/>
              <w:right w:val="single" w:sz="4" w:space="0" w:color="auto"/>
            </w:tcBorders>
            <w:shd w:val="clear" w:color="auto" w:fill="auto"/>
            <w:vAlign w:val="center"/>
            <w:hideMark/>
          </w:tcPr>
          <w:p w14:paraId="435C92C5" w14:textId="23FEF1BF"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51776FB3" w14:textId="691E08CB"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GABINETE FREGADERO</w:t>
            </w:r>
          </w:p>
        </w:tc>
        <w:tc>
          <w:tcPr>
            <w:tcW w:w="880" w:type="dxa"/>
            <w:tcBorders>
              <w:top w:val="nil"/>
              <w:left w:val="nil"/>
              <w:bottom w:val="single" w:sz="4" w:space="0" w:color="auto"/>
              <w:right w:val="single" w:sz="4" w:space="0" w:color="auto"/>
            </w:tcBorders>
            <w:shd w:val="clear" w:color="auto" w:fill="auto"/>
            <w:noWrap/>
            <w:vAlign w:val="center"/>
            <w:hideMark/>
          </w:tcPr>
          <w:p w14:paraId="6E050196" w14:textId="18276505"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11AD658" w14:textId="599CB41A"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0D9DDBBE" w14:textId="16E07321"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FREGADERO DE 2.30 X 0.70 X 0.90 M., CON TRES TARJAS CENTRALES DE 0.60 X 0.55 X 0.50 M., FABRICADA LA CUBIERTA Y TARJAS EN ACERO INOXIDABLE CALIBRE 18 TIPO 304, ESTRUCTURA TUBULAR DE 1 5/8"Ø ACERO INOXIDABLE T304 CALIBRE 16, TRAVESAÑOS DE 1¼"Ø ACERO INOXIDABLE T304 CALIBRE 16, REGATONES NIVELADORES DE ACERO INOXIDABLE. INCLUYE BASE MEZCLADORA A CUBIERTA DE 8" Y LLAVE DE PRELAVADO, CON CONTRACANASTAS SENCILLAS Y KIT DE NIPLES DE INSTALACIÓN</w:t>
            </w:r>
          </w:p>
        </w:tc>
      </w:tr>
      <w:tr w:rsidR="006C4E9D" w:rsidRPr="006C4E9D" w14:paraId="4868035D"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D54852" w14:textId="0A403F36"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16</w:t>
            </w:r>
          </w:p>
        </w:tc>
        <w:tc>
          <w:tcPr>
            <w:tcW w:w="1007" w:type="dxa"/>
            <w:tcBorders>
              <w:top w:val="nil"/>
              <w:left w:val="nil"/>
              <w:bottom w:val="single" w:sz="4" w:space="0" w:color="auto"/>
              <w:right w:val="single" w:sz="4" w:space="0" w:color="auto"/>
            </w:tcBorders>
            <w:shd w:val="clear" w:color="auto" w:fill="auto"/>
            <w:vAlign w:val="center"/>
            <w:hideMark/>
          </w:tcPr>
          <w:p w14:paraId="2F4430A8" w14:textId="05A8C9E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I450400146</w:t>
            </w:r>
          </w:p>
        </w:tc>
        <w:tc>
          <w:tcPr>
            <w:tcW w:w="1200" w:type="dxa"/>
            <w:tcBorders>
              <w:top w:val="nil"/>
              <w:left w:val="nil"/>
              <w:bottom w:val="single" w:sz="4" w:space="0" w:color="auto"/>
              <w:right w:val="single" w:sz="4" w:space="0" w:color="auto"/>
            </w:tcBorders>
            <w:shd w:val="clear" w:color="auto" w:fill="auto"/>
            <w:vAlign w:val="center"/>
            <w:hideMark/>
          </w:tcPr>
          <w:p w14:paraId="660B5FB7" w14:textId="76B2E559"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5D63E2A5" w14:textId="7B093B0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GABINETE UNIVERSAL</w:t>
            </w:r>
          </w:p>
        </w:tc>
        <w:tc>
          <w:tcPr>
            <w:tcW w:w="880" w:type="dxa"/>
            <w:tcBorders>
              <w:top w:val="nil"/>
              <w:left w:val="nil"/>
              <w:bottom w:val="single" w:sz="4" w:space="0" w:color="auto"/>
              <w:right w:val="single" w:sz="4" w:space="0" w:color="auto"/>
            </w:tcBorders>
            <w:shd w:val="clear" w:color="auto" w:fill="auto"/>
            <w:noWrap/>
            <w:vAlign w:val="center"/>
            <w:hideMark/>
          </w:tcPr>
          <w:p w14:paraId="5BFAB4BF" w14:textId="62CECFE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BF4F74D" w14:textId="2210687D"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3FC01EBD" w14:textId="5CB5C5A5"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GABINETE DE 0.70 X 0.70 X 0.90 M., PARA CHAROLAS Y UTENSILIOS. FABRICADA LA CUBIERTA Y ENTREPAÑOS EN ACERO INOXIDABLE CALIBRE 18 TIPO 304, CUERPO EN ACERO INOXIDABLE CALIBRE 20 TIPO 304, PATAS TUBULARES DE 1 5/8"Ø EN ACERO INOXIDABLE T304 CAL. 16, REGATONES NIVELADORES EN ACERO INOXIDABLE</w:t>
            </w:r>
          </w:p>
        </w:tc>
      </w:tr>
      <w:tr w:rsidR="006C4E9D" w:rsidRPr="006C4E9D" w14:paraId="7C4D13C2"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55E44B" w14:textId="070A98F5"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17</w:t>
            </w:r>
          </w:p>
        </w:tc>
        <w:tc>
          <w:tcPr>
            <w:tcW w:w="1007" w:type="dxa"/>
            <w:tcBorders>
              <w:top w:val="nil"/>
              <w:left w:val="nil"/>
              <w:bottom w:val="single" w:sz="4" w:space="0" w:color="auto"/>
              <w:right w:val="single" w:sz="4" w:space="0" w:color="auto"/>
            </w:tcBorders>
            <w:shd w:val="clear" w:color="auto" w:fill="auto"/>
            <w:vAlign w:val="center"/>
            <w:hideMark/>
          </w:tcPr>
          <w:p w14:paraId="4F240576" w14:textId="23DE6A2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I450400146</w:t>
            </w:r>
          </w:p>
        </w:tc>
        <w:tc>
          <w:tcPr>
            <w:tcW w:w="1200" w:type="dxa"/>
            <w:tcBorders>
              <w:top w:val="nil"/>
              <w:left w:val="nil"/>
              <w:bottom w:val="single" w:sz="4" w:space="0" w:color="auto"/>
              <w:right w:val="single" w:sz="4" w:space="0" w:color="auto"/>
            </w:tcBorders>
            <w:shd w:val="clear" w:color="auto" w:fill="auto"/>
            <w:vAlign w:val="center"/>
            <w:hideMark/>
          </w:tcPr>
          <w:p w14:paraId="33F24F24" w14:textId="7EDB2096"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71D2F8A8" w14:textId="7A7CDFB9"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GABINETE UNIVERSAL</w:t>
            </w:r>
          </w:p>
        </w:tc>
        <w:tc>
          <w:tcPr>
            <w:tcW w:w="880" w:type="dxa"/>
            <w:tcBorders>
              <w:top w:val="nil"/>
              <w:left w:val="nil"/>
              <w:bottom w:val="single" w:sz="4" w:space="0" w:color="auto"/>
              <w:right w:val="single" w:sz="4" w:space="0" w:color="auto"/>
            </w:tcBorders>
            <w:shd w:val="clear" w:color="auto" w:fill="auto"/>
            <w:noWrap/>
            <w:vAlign w:val="center"/>
            <w:hideMark/>
          </w:tcPr>
          <w:p w14:paraId="459A4A67" w14:textId="40BB8919"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4B25378B" w14:textId="64B51DB5"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6DD0BF70" w14:textId="41FAD187"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GABINETE DE 0.80 X 0.70 X 0.90 M., CON PISO, DESLIZADOR ACANALADO PARA CHAROLAS. . FABRICADA LA CUBIERTA, Y DESLIZADOR EN ACERO INOXIDABLE CALIBRE 18 TIPO 304, CUERPO EN ACERO INOXIDABLE CALIBRE 20 TIPO 304, PATAS TUBULARES DE 1 5/8"Ø, REGATONES NIVELADORES EN ACERO INOXIDABLE</w:t>
            </w:r>
          </w:p>
        </w:tc>
      </w:tr>
      <w:tr w:rsidR="006C4E9D" w:rsidRPr="006C4E9D" w14:paraId="372B20FE"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FC0538" w14:textId="48EA46D3"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18</w:t>
            </w:r>
          </w:p>
        </w:tc>
        <w:tc>
          <w:tcPr>
            <w:tcW w:w="1007" w:type="dxa"/>
            <w:tcBorders>
              <w:top w:val="nil"/>
              <w:left w:val="nil"/>
              <w:bottom w:val="single" w:sz="4" w:space="0" w:color="auto"/>
              <w:right w:val="single" w:sz="4" w:space="0" w:color="auto"/>
            </w:tcBorders>
            <w:shd w:val="clear" w:color="auto" w:fill="auto"/>
            <w:vAlign w:val="center"/>
            <w:hideMark/>
          </w:tcPr>
          <w:p w14:paraId="6661060A" w14:textId="03FB3E5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I450400146</w:t>
            </w:r>
          </w:p>
        </w:tc>
        <w:tc>
          <w:tcPr>
            <w:tcW w:w="1200" w:type="dxa"/>
            <w:tcBorders>
              <w:top w:val="nil"/>
              <w:left w:val="nil"/>
              <w:bottom w:val="single" w:sz="4" w:space="0" w:color="auto"/>
              <w:right w:val="single" w:sz="4" w:space="0" w:color="auto"/>
            </w:tcBorders>
            <w:shd w:val="clear" w:color="auto" w:fill="auto"/>
            <w:vAlign w:val="center"/>
            <w:hideMark/>
          </w:tcPr>
          <w:p w14:paraId="33319F86" w14:textId="2C9CB0EE"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11C1B51E" w14:textId="30FF2569"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GABINETE UNIVERSAL</w:t>
            </w:r>
          </w:p>
        </w:tc>
        <w:tc>
          <w:tcPr>
            <w:tcW w:w="880" w:type="dxa"/>
            <w:tcBorders>
              <w:top w:val="nil"/>
              <w:left w:val="nil"/>
              <w:bottom w:val="single" w:sz="4" w:space="0" w:color="auto"/>
              <w:right w:val="single" w:sz="4" w:space="0" w:color="auto"/>
            </w:tcBorders>
            <w:shd w:val="clear" w:color="auto" w:fill="auto"/>
            <w:noWrap/>
            <w:vAlign w:val="center"/>
            <w:hideMark/>
          </w:tcPr>
          <w:p w14:paraId="4F4E06C8" w14:textId="20A32DE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7F66FA0C" w14:textId="296DDB9C"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2C93A4EF" w14:textId="7664C8E9"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GABINETE DE 1.20  X 0.70 X 0.90 M., CON TINA FRÍA A HIELO CON CAPACIDAD PARA RECIBIR TRES INSERTOS ENTEROS ( NO INCLUIDOS ), TANQUE AISLADO CON PULIURETANO ESTRIDADO DE 1", REPISA GUARDA ESTORNUDOS CON CRISTAL DE 6 MM., DE ESPESOR, DESLIZADOR ACANALADO PARA CHAROLAS. FABRICADA LA CUBIERTA, REPISA Y DESLIZADOR EN ACERO INOXIDABLE CALIBRE 18 TIPO 304, CUERPO EN ACERO INOXIDABLE CALIBRE 20 TIPO 304, PATAS TUBULARES DE 1 5/8"Ø, REGATONES NIVELADORES EN ACERO INOXIDABLE</w:t>
            </w:r>
          </w:p>
        </w:tc>
      </w:tr>
      <w:tr w:rsidR="006C4E9D" w:rsidRPr="006C4E9D" w14:paraId="4C860545"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9D84A5" w14:textId="2A48E0F7"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19</w:t>
            </w:r>
          </w:p>
        </w:tc>
        <w:tc>
          <w:tcPr>
            <w:tcW w:w="1007" w:type="dxa"/>
            <w:tcBorders>
              <w:top w:val="nil"/>
              <w:left w:val="nil"/>
              <w:bottom w:val="single" w:sz="4" w:space="0" w:color="auto"/>
              <w:right w:val="single" w:sz="4" w:space="0" w:color="auto"/>
            </w:tcBorders>
            <w:shd w:val="clear" w:color="auto" w:fill="auto"/>
            <w:vAlign w:val="center"/>
            <w:hideMark/>
          </w:tcPr>
          <w:p w14:paraId="11F675A7" w14:textId="035DFEF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I450400146</w:t>
            </w:r>
          </w:p>
        </w:tc>
        <w:tc>
          <w:tcPr>
            <w:tcW w:w="1200" w:type="dxa"/>
            <w:tcBorders>
              <w:top w:val="nil"/>
              <w:left w:val="nil"/>
              <w:bottom w:val="single" w:sz="4" w:space="0" w:color="auto"/>
              <w:right w:val="single" w:sz="4" w:space="0" w:color="auto"/>
            </w:tcBorders>
            <w:shd w:val="clear" w:color="auto" w:fill="auto"/>
            <w:vAlign w:val="center"/>
            <w:hideMark/>
          </w:tcPr>
          <w:p w14:paraId="370C34A0" w14:textId="4FC1AA62"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6A4BB75D" w14:textId="799AA48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GABINETE UNIVERSAL</w:t>
            </w:r>
          </w:p>
        </w:tc>
        <w:tc>
          <w:tcPr>
            <w:tcW w:w="880" w:type="dxa"/>
            <w:tcBorders>
              <w:top w:val="nil"/>
              <w:left w:val="nil"/>
              <w:bottom w:val="single" w:sz="4" w:space="0" w:color="auto"/>
              <w:right w:val="single" w:sz="4" w:space="0" w:color="auto"/>
            </w:tcBorders>
            <w:shd w:val="clear" w:color="auto" w:fill="auto"/>
            <w:noWrap/>
            <w:vAlign w:val="center"/>
            <w:hideMark/>
          </w:tcPr>
          <w:p w14:paraId="75C6516F" w14:textId="43B4654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42F09AE" w14:textId="49D91D14"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2B9349E1" w14:textId="06144FDB"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 xml:space="preserve">GABINETE DE 1.82 X 0.70 X 0.90 M., CON BAÑO MARÍA CON CAPACIDAD PARA RECIBIR CINCO INSERTOS ENTEROS ( NO INCLUIDOS ) TANQUE AISLADO CON FIBRA MINERAL DE 1", REPISA GUARDA ESTORNUDOS CON CRISTAL DE 6 MM., DE ESPESOR, DESLIZADOR </w:t>
            </w:r>
            <w:r w:rsidRPr="006C4E9D">
              <w:rPr>
                <w:rFonts w:ascii="Calibri" w:hAnsi="Calibri"/>
                <w:color w:val="000000"/>
                <w:sz w:val="18"/>
                <w:szCs w:val="18"/>
                <w:lang w:val="es-MX" w:eastAsia="es-MX"/>
              </w:rPr>
              <w:lastRenderedPageBreak/>
              <w:t>ACANALADO PARA CHAROLAS. . FABRICADA LA CUBIERTA, REPISA Y DESLIZADOR EN ACERO INOXIDABLE CALIBRE 18 TIPO 304, CUERPO EN ACERO INOXIDABLE CALIBRE 20 TIPO 304, PATAS TUBULARES DE 1 5/8"Ø, REGATONES NIVELADORES EN ACERO INOXIDABLE</w:t>
            </w:r>
          </w:p>
        </w:tc>
      </w:tr>
      <w:tr w:rsidR="006C4E9D" w:rsidRPr="006C4E9D" w14:paraId="7B0C7C33"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84FB50" w14:textId="6FA099B3"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lastRenderedPageBreak/>
              <w:t>20</w:t>
            </w:r>
          </w:p>
        </w:tc>
        <w:tc>
          <w:tcPr>
            <w:tcW w:w="1007" w:type="dxa"/>
            <w:tcBorders>
              <w:top w:val="nil"/>
              <w:left w:val="nil"/>
              <w:bottom w:val="single" w:sz="4" w:space="0" w:color="auto"/>
              <w:right w:val="single" w:sz="4" w:space="0" w:color="auto"/>
            </w:tcBorders>
            <w:shd w:val="clear" w:color="auto" w:fill="auto"/>
            <w:vAlign w:val="center"/>
            <w:hideMark/>
          </w:tcPr>
          <w:p w14:paraId="24A9FE56" w14:textId="3E51382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I450600126</w:t>
            </w:r>
          </w:p>
        </w:tc>
        <w:tc>
          <w:tcPr>
            <w:tcW w:w="1200" w:type="dxa"/>
            <w:tcBorders>
              <w:top w:val="nil"/>
              <w:left w:val="nil"/>
              <w:bottom w:val="single" w:sz="4" w:space="0" w:color="auto"/>
              <w:right w:val="single" w:sz="4" w:space="0" w:color="auto"/>
            </w:tcBorders>
            <w:shd w:val="clear" w:color="auto" w:fill="auto"/>
            <w:vAlign w:val="center"/>
            <w:hideMark/>
          </w:tcPr>
          <w:p w14:paraId="288EEDA7" w14:textId="7477BB9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0E3FF34B" w14:textId="71CDD25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FREGADERO</w:t>
            </w:r>
          </w:p>
        </w:tc>
        <w:tc>
          <w:tcPr>
            <w:tcW w:w="880" w:type="dxa"/>
            <w:tcBorders>
              <w:top w:val="nil"/>
              <w:left w:val="nil"/>
              <w:bottom w:val="single" w:sz="4" w:space="0" w:color="auto"/>
              <w:right w:val="single" w:sz="4" w:space="0" w:color="auto"/>
            </w:tcBorders>
            <w:shd w:val="clear" w:color="auto" w:fill="auto"/>
            <w:noWrap/>
            <w:vAlign w:val="center"/>
            <w:hideMark/>
          </w:tcPr>
          <w:p w14:paraId="46652CA2" w14:textId="316EE28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26E1905" w14:textId="011B6B53"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4</w:t>
            </w:r>
          </w:p>
        </w:tc>
        <w:tc>
          <w:tcPr>
            <w:tcW w:w="5203" w:type="dxa"/>
            <w:tcBorders>
              <w:top w:val="nil"/>
              <w:left w:val="nil"/>
              <w:bottom w:val="single" w:sz="4" w:space="0" w:color="auto"/>
              <w:right w:val="single" w:sz="4" w:space="0" w:color="auto"/>
            </w:tcBorders>
            <w:shd w:val="clear" w:color="auto" w:fill="auto"/>
            <w:noWrap/>
            <w:vAlign w:val="center"/>
            <w:hideMark/>
          </w:tcPr>
          <w:p w14:paraId="44C2AA4F" w14:textId="6DD4FFEF"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LAVAMANOS DE 0.47 X 0.47 M., CON OPERACIÓN DE RODILLA.  FABIRCADO EN LÁMINA DE ACERO INOXIDABLE CALIBRE 18 TIPO 304. ( INCLUYE GRIFO  DE 4" Y CONTRACANASTA )</w:t>
            </w:r>
          </w:p>
        </w:tc>
      </w:tr>
      <w:tr w:rsidR="006C4E9D" w:rsidRPr="006C4E9D" w14:paraId="5031344B"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05B920" w14:textId="741BF2A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21</w:t>
            </w:r>
          </w:p>
        </w:tc>
        <w:tc>
          <w:tcPr>
            <w:tcW w:w="1007" w:type="dxa"/>
            <w:tcBorders>
              <w:top w:val="nil"/>
              <w:left w:val="nil"/>
              <w:bottom w:val="single" w:sz="4" w:space="0" w:color="auto"/>
              <w:right w:val="single" w:sz="4" w:space="0" w:color="auto"/>
            </w:tcBorders>
            <w:shd w:val="clear" w:color="auto" w:fill="auto"/>
            <w:vAlign w:val="center"/>
            <w:hideMark/>
          </w:tcPr>
          <w:p w14:paraId="5B9BB932" w14:textId="787A35C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I450600126</w:t>
            </w:r>
          </w:p>
        </w:tc>
        <w:tc>
          <w:tcPr>
            <w:tcW w:w="1200" w:type="dxa"/>
            <w:tcBorders>
              <w:top w:val="nil"/>
              <w:left w:val="nil"/>
              <w:bottom w:val="single" w:sz="4" w:space="0" w:color="auto"/>
              <w:right w:val="single" w:sz="4" w:space="0" w:color="auto"/>
            </w:tcBorders>
            <w:shd w:val="clear" w:color="auto" w:fill="auto"/>
            <w:vAlign w:val="center"/>
            <w:hideMark/>
          </w:tcPr>
          <w:p w14:paraId="001C9254" w14:textId="420B7BCB"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632647DA" w14:textId="7CCFB3FC"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FREGADERO</w:t>
            </w:r>
          </w:p>
        </w:tc>
        <w:tc>
          <w:tcPr>
            <w:tcW w:w="880" w:type="dxa"/>
            <w:tcBorders>
              <w:top w:val="nil"/>
              <w:left w:val="nil"/>
              <w:bottom w:val="single" w:sz="4" w:space="0" w:color="auto"/>
              <w:right w:val="single" w:sz="4" w:space="0" w:color="auto"/>
            </w:tcBorders>
            <w:shd w:val="clear" w:color="auto" w:fill="auto"/>
            <w:noWrap/>
            <w:vAlign w:val="center"/>
            <w:hideMark/>
          </w:tcPr>
          <w:p w14:paraId="4E9F5DE6" w14:textId="674E6A5D"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2E21167" w14:textId="04E226CB"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45C275E2" w14:textId="04006C04"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LAVAMANOS DE 0.47 X 0.47 M., CON OPERACIÓN DE RODILLA.  FABIRCADO EN LÁMINA DE ACERO INOXIDABLE CALIBRE 18 TIPO 304. ( INCLUYE GRIFO  DE 4" Y CONTRACANASTA )</w:t>
            </w:r>
          </w:p>
        </w:tc>
      </w:tr>
      <w:tr w:rsidR="006C4E9D" w:rsidRPr="006C4E9D" w14:paraId="79544486"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B00F3F" w14:textId="6F277219"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22</w:t>
            </w:r>
          </w:p>
        </w:tc>
        <w:tc>
          <w:tcPr>
            <w:tcW w:w="1007" w:type="dxa"/>
            <w:tcBorders>
              <w:top w:val="nil"/>
              <w:left w:val="nil"/>
              <w:bottom w:val="single" w:sz="4" w:space="0" w:color="auto"/>
              <w:right w:val="single" w:sz="4" w:space="0" w:color="auto"/>
            </w:tcBorders>
            <w:shd w:val="clear" w:color="auto" w:fill="auto"/>
            <w:vAlign w:val="center"/>
            <w:hideMark/>
          </w:tcPr>
          <w:p w14:paraId="1F4589E1" w14:textId="5D4E026C"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49C733BC" w14:textId="1FDBB157"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7A189992" w14:textId="092CBE9B"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1CC873EC" w14:textId="4D0EFDB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113DE34" w14:textId="2D34FF49"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024056F2" w14:textId="4285F970"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1.70 X 0.76 X 0.90 M., PARA RECIBO DE LOZA LIMPIA, SIN LARGUERO FRONTAL. CUBIERTA FABRICADA EN LÁMINA DE ACERO INOXIDABLE CALIBRE 18 TIPO 304, ESTRUCTURA TUBULAR DE 1 5/8"Ø ACERO INOXIDABLE T304 CALIBRE 16, TRAVESAÑOS DE 1¼"Ø ACERO INOXIDABLE T304 CALIBRE 16, REGATONES NIVELADORES DE ACERO INOXIDABLE.</w:t>
            </w:r>
          </w:p>
        </w:tc>
      </w:tr>
      <w:tr w:rsidR="006C4E9D" w:rsidRPr="006C4E9D" w14:paraId="43153B33"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D5B4E1" w14:textId="4686214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23</w:t>
            </w:r>
          </w:p>
        </w:tc>
        <w:tc>
          <w:tcPr>
            <w:tcW w:w="1007" w:type="dxa"/>
            <w:tcBorders>
              <w:top w:val="nil"/>
              <w:left w:val="nil"/>
              <w:bottom w:val="single" w:sz="4" w:space="0" w:color="auto"/>
              <w:right w:val="single" w:sz="4" w:space="0" w:color="auto"/>
            </w:tcBorders>
            <w:shd w:val="clear" w:color="auto" w:fill="auto"/>
            <w:vAlign w:val="center"/>
            <w:hideMark/>
          </w:tcPr>
          <w:p w14:paraId="1188F162" w14:textId="4976D36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4DA107AE" w14:textId="5446F24E"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35B07833" w14:textId="356F8AA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4E001C23" w14:textId="415FE95D"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75443BDC" w14:textId="698430B9"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55B95C42" w14:textId="0659CA76"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1.70 X 0.76 X 0.90 M., PARA RECIBO DE LOZA SUCIA, TARJA DE 0.51 X 0.51 X 0.20 M., CEDAZO CON JALADERAS. FABRICADA LA CUBIERTA, TARJA LÁMINA DE ACERO INOXIDABLE CALIBRE 18 TIPO 304, ESTRUCTURA TUBULAR DE 1 5/8"Ø ACERO INOXIDABLE T304 CALIBRE 16, TRAVESAÑOS DE 1¼"Ø ACERO INOXIDABLE T304 CALIBRE 16, REGATONES NIVELADORES DE ACERO INOXIDABLE. INCLUYE LLAVE DE PRELAVADO, CON CONTRACANASTAS SENCILLAS Y KIT DE NIPLES DE INSTALACIÓN</w:t>
            </w:r>
          </w:p>
        </w:tc>
      </w:tr>
      <w:tr w:rsidR="006C4E9D" w:rsidRPr="006C4E9D" w14:paraId="69C7FA2A"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8CEA99" w14:textId="71E7317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24</w:t>
            </w:r>
          </w:p>
        </w:tc>
        <w:tc>
          <w:tcPr>
            <w:tcW w:w="1007" w:type="dxa"/>
            <w:tcBorders>
              <w:top w:val="nil"/>
              <w:left w:val="nil"/>
              <w:bottom w:val="single" w:sz="4" w:space="0" w:color="auto"/>
              <w:right w:val="single" w:sz="4" w:space="0" w:color="auto"/>
            </w:tcBorders>
            <w:shd w:val="clear" w:color="auto" w:fill="auto"/>
            <w:vAlign w:val="center"/>
            <w:hideMark/>
          </w:tcPr>
          <w:p w14:paraId="5910A59B" w14:textId="139E75E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6EAE03B9" w14:textId="0C14FD6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24D1B6F0" w14:textId="35C6E4E5"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1C63C9DD" w14:textId="284339B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B43F15C" w14:textId="5D50FC73"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388F3A9A" w14:textId="12E91274"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1.90 X 0.70 X 0.90 M., CON BAÑO MARIA A GAS, CAPACIDAD PARA RECIBIR TRES INSERTOS ENTEROS ( NO INCLUIDOS ) CON TANQUE AISLADO CON LANA MINERAL DE 1", TINA FRÍA A HIELO CON CAPACIDAD PARA RECIBIR DOS INSERTOS ENTEROS ( NO INCLUIDOS ) CON TANQUE AISLADO CON POLIURETANO ESTRIDADO DE 1" , ENTREPAÑO INFERIOR. FABRICADA LA CUBIERTA Y ENTREPAÑO EN ACERO INOXIDABLE CALIBRE 18 TIPO 304, ESTRUCTURA TUBULAR DE 1 5/8"Ø  EN ACERO INOXIDABLE T304CALIBRE 16, REGATONES NIVELADORES DE ACERO INOXIDABLE.</w:t>
            </w:r>
          </w:p>
        </w:tc>
      </w:tr>
      <w:tr w:rsidR="006C4E9D" w:rsidRPr="006C4E9D" w14:paraId="5136263A"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D4FD64" w14:textId="480B8474"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25</w:t>
            </w:r>
          </w:p>
        </w:tc>
        <w:tc>
          <w:tcPr>
            <w:tcW w:w="1007" w:type="dxa"/>
            <w:tcBorders>
              <w:top w:val="nil"/>
              <w:left w:val="nil"/>
              <w:bottom w:val="single" w:sz="4" w:space="0" w:color="auto"/>
              <w:right w:val="single" w:sz="4" w:space="0" w:color="auto"/>
            </w:tcBorders>
            <w:shd w:val="clear" w:color="auto" w:fill="auto"/>
            <w:vAlign w:val="center"/>
            <w:hideMark/>
          </w:tcPr>
          <w:p w14:paraId="0109C0E5" w14:textId="01AA882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6E39C351" w14:textId="34597BBA"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3906E81F" w14:textId="729C234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5903CFA4" w14:textId="5683424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0241B361" w14:textId="7DCB8425"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2D8B39D3" w14:textId="32FFD30D"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2.20 X 0.70 X 0.90 M., CON ENTREPAÑO INFERIOR. FABRICADA LA CUBIERTA Y ENTREPAÑO EN LÁMINA DE ACERO INOXIDABLE CALIBRE 18 TIPO 304, ESTRUCTURA TUBULAR DE 1 5/8"Ø ACERO INOXIDABLE T304 CALIBRE 16, REGATONES NIVELADORES DE ACERO INOXIDABLE.</w:t>
            </w:r>
          </w:p>
        </w:tc>
      </w:tr>
      <w:tr w:rsidR="006C4E9D" w:rsidRPr="006C4E9D" w14:paraId="12E6FDAC"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654FFF" w14:textId="7779EEFA"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26</w:t>
            </w:r>
          </w:p>
        </w:tc>
        <w:tc>
          <w:tcPr>
            <w:tcW w:w="1007" w:type="dxa"/>
            <w:tcBorders>
              <w:top w:val="nil"/>
              <w:left w:val="nil"/>
              <w:bottom w:val="single" w:sz="4" w:space="0" w:color="auto"/>
              <w:right w:val="single" w:sz="4" w:space="0" w:color="auto"/>
            </w:tcBorders>
            <w:shd w:val="clear" w:color="auto" w:fill="auto"/>
            <w:vAlign w:val="center"/>
            <w:hideMark/>
          </w:tcPr>
          <w:p w14:paraId="3ABAA3B5" w14:textId="5ED258AF"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252727D4" w14:textId="2EC92A72"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6A2FB805" w14:textId="7781F48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43B38703" w14:textId="46B8919D"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94F46D8" w14:textId="548853F9"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515DB49E" w14:textId="4E5DF3B0"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CENTRAL DE 2.50 X 0.80 X 0.90 M., CON ENTREPAÑO INFERIOR. FABRICADA LA CUBIERTA Y ENTREPAÑO EN LÁMINA DE ACERO INOXIDABLE CALIBRE 18 TIPO 304, ESTRUCTURA TUBULAR DE 1 5/8"Ø ACERO INOXIDABLE T304 CALIBRE 16, REGATONES NIVELADORES DE ACERO INOXIDABLE.</w:t>
            </w:r>
          </w:p>
        </w:tc>
      </w:tr>
      <w:tr w:rsidR="006C4E9D" w:rsidRPr="006C4E9D" w14:paraId="3C3A000E"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9E7505" w14:textId="7CE87A0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27</w:t>
            </w:r>
          </w:p>
        </w:tc>
        <w:tc>
          <w:tcPr>
            <w:tcW w:w="1007" w:type="dxa"/>
            <w:tcBorders>
              <w:top w:val="nil"/>
              <w:left w:val="nil"/>
              <w:bottom w:val="single" w:sz="4" w:space="0" w:color="auto"/>
              <w:right w:val="single" w:sz="4" w:space="0" w:color="auto"/>
            </w:tcBorders>
            <w:shd w:val="clear" w:color="auto" w:fill="auto"/>
            <w:vAlign w:val="center"/>
            <w:hideMark/>
          </w:tcPr>
          <w:p w14:paraId="53FC09DF" w14:textId="1B86574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07138DAD" w14:textId="7A4B24AE"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142EDB46" w14:textId="1EDF28D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649ED376" w14:textId="1A81AA4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C233733" w14:textId="719D3325"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2E09777F" w14:textId="757F3203"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CENTRAL DE 3.10 X 0.80 X 0.90 M., CON DOBLE ENTREPAÑO INFERIOR. FABRICADA LA CUBIERTA Y ENTREPAÑO EN ACERO INOXIDABLE CALIBRE 18 TIPO 304, ESTRUCTURA TUBULAR DE 1 5/8"Ø ACERO INOXIDABLE T304 CALIBRE 16, REGATONES NIVELADORES DE ACERO INOXIDABLE.</w:t>
            </w:r>
          </w:p>
        </w:tc>
      </w:tr>
      <w:tr w:rsidR="006C4E9D" w:rsidRPr="006C4E9D" w14:paraId="73E16FD6"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20E66A" w14:textId="64791C2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28</w:t>
            </w:r>
          </w:p>
        </w:tc>
        <w:tc>
          <w:tcPr>
            <w:tcW w:w="1007" w:type="dxa"/>
            <w:tcBorders>
              <w:top w:val="nil"/>
              <w:left w:val="nil"/>
              <w:bottom w:val="single" w:sz="4" w:space="0" w:color="auto"/>
              <w:right w:val="single" w:sz="4" w:space="0" w:color="auto"/>
            </w:tcBorders>
            <w:shd w:val="clear" w:color="auto" w:fill="auto"/>
            <w:vAlign w:val="center"/>
            <w:hideMark/>
          </w:tcPr>
          <w:p w14:paraId="4134355E" w14:textId="4906497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0AF02E38" w14:textId="775921CC"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3B29D05E" w14:textId="136C5C5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4E2B7E90" w14:textId="16AED4A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75A34109" w14:textId="34784DC8"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1302F799" w14:textId="033AF2C8"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 xml:space="preserve">MESA DE TRABAJO DE 0.50 X 0.80 X 0.90 M., CON ENTREPAÑO INFERIOR. FABRICADA LA CUBIERTA  Y ENTREPAÑO EN LÁMINA DE ACERO INOXIDABLE CALIBRE 18 TIPO 304, ESTRUCTURA TUBULAR DE </w:t>
            </w:r>
            <w:r w:rsidRPr="006C4E9D">
              <w:rPr>
                <w:rFonts w:ascii="Calibri" w:hAnsi="Calibri"/>
                <w:color w:val="000000"/>
                <w:sz w:val="18"/>
                <w:szCs w:val="18"/>
                <w:lang w:val="es-MX" w:eastAsia="es-MX"/>
              </w:rPr>
              <w:lastRenderedPageBreak/>
              <w:t>1 5/8"Ø ACERO INOXIDABLE T304 CALIBRE 16, REGATONES NIVELADORES DE ACERO INOXIDABLE.</w:t>
            </w:r>
          </w:p>
        </w:tc>
      </w:tr>
      <w:tr w:rsidR="006C4E9D" w:rsidRPr="006C4E9D" w14:paraId="5C9FCCCB"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8C5AFB" w14:textId="69F5949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lastRenderedPageBreak/>
              <w:t>29</w:t>
            </w:r>
          </w:p>
        </w:tc>
        <w:tc>
          <w:tcPr>
            <w:tcW w:w="1007" w:type="dxa"/>
            <w:tcBorders>
              <w:top w:val="nil"/>
              <w:left w:val="nil"/>
              <w:bottom w:val="single" w:sz="4" w:space="0" w:color="auto"/>
              <w:right w:val="single" w:sz="4" w:space="0" w:color="auto"/>
            </w:tcBorders>
            <w:shd w:val="clear" w:color="auto" w:fill="auto"/>
            <w:vAlign w:val="center"/>
            <w:hideMark/>
          </w:tcPr>
          <w:p w14:paraId="658B1AEF" w14:textId="0A8872E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2495352B" w14:textId="76C4CD12"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0B256D25" w14:textId="3EF999E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35D8D299" w14:textId="444544A5"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A140D39" w14:textId="0367EA48"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2</w:t>
            </w:r>
          </w:p>
        </w:tc>
        <w:tc>
          <w:tcPr>
            <w:tcW w:w="5203" w:type="dxa"/>
            <w:tcBorders>
              <w:top w:val="nil"/>
              <w:left w:val="nil"/>
              <w:bottom w:val="single" w:sz="4" w:space="0" w:color="auto"/>
              <w:right w:val="single" w:sz="4" w:space="0" w:color="auto"/>
            </w:tcBorders>
            <w:shd w:val="clear" w:color="auto" w:fill="auto"/>
            <w:noWrap/>
            <w:vAlign w:val="center"/>
            <w:hideMark/>
          </w:tcPr>
          <w:p w14:paraId="4E4C3526" w14:textId="46E9F264"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0.80 X 0.80 X 0.90 M., CON ENTREPAÑO INFERIOR. FABRICADA LA CUBIERTA  Y ENTREPAÑO EN LÁMINA DE ACERO INOXIDABLE CALIBRE 18 TIPO 304, ESTRUCTURA TUBULAR DE 1 5/8"Ø ACERO INOXIDABLE T304 CALIBRE 16, REGATONES NIVELADORES DE ACERO INOXIDABLE.</w:t>
            </w:r>
          </w:p>
        </w:tc>
      </w:tr>
      <w:tr w:rsidR="006C4E9D" w:rsidRPr="006C4E9D" w14:paraId="1194A8DE"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80675A" w14:textId="0BEAC52A"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30</w:t>
            </w:r>
          </w:p>
        </w:tc>
        <w:tc>
          <w:tcPr>
            <w:tcW w:w="1007" w:type="dxa"/>
            <w:tcBorders>
              <w:top w:val="nil"/>
              <w:left w:val="nil"/>
              <w:bottom w:val="single" w:sz="4" w:space="0" w:color="auto"/>
              <w:right w:val="single" w:sz="4" w:space="0" w:color="auto"/>
            </w:tcBorders>
            <w:shd w:val="clear" w:color="auto" w:fill="auto"/>
            <w:vAlign w:val="center"/>
            <w:hideMark/>
          </w:tcPr>
          <w:p w14:paraId="4E09DF35" w14:textId="6C4C93AF"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6BC4C34D" w14:textId="042E5605"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76855303" w14:textId="13659905"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73CE859C" w14:textId="52AFD7F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4E8A4B0" w14:textId="6B344BA4"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7C02C6E1" w14:textId="2F36107E"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1.10 X 0.70 X 0.90 M., CON ENTREPAÑO Y FABRICADA LA CUBIERTA Y ENTREPAÑOS EN ACERO INOXIDABLE CALIBRE 18 TIPO 304, PATAS TUBULARES DE 1 5/8"Ø DE ACERO INOXIDABLE T304 CAL. 16, REGATONES NIVELADORES EN ACERO INOXIDABLE</w:t>
            </w:r>
          </w:p>
        </w:tc>
      </w:tr>
      <w:tr w:rsidR="006C4E9D" w:rsidRPr="006C4E9D" w14:paraId="1499D4F5"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1EFB55" w14:textId="164B3C3C"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31</w:t>
            </w:r>
          </w:p>
        </w:tc>
        <w:tc>
          <w:tcPr>
            <w:tcW w:w="1007" w:type="dxa"/>
            <w:tcBorders>
              <w:top w:val="nil"/>
              <w:left w:val="nil"/>
              <w:bottom w:val="single" w:sz="4" w:space="0" w:color="auto"/>
              <w:right w:val="single" w:sz="4" w:space="0" w:color="auto"/>
            </w:tcBorders>
            <w:shd w:val="clear" w:color="auto" w:fill="auto"/>
            <w:vAlign w:val="center"/>
            <w:hideMark/>
          </w:tcPr>
          <w:p w14:paraId="329CA593" w14:textId="7EE9A69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3E88CCFF" w14:textId="1C865BA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212D2F40" w14:textId="45D0C3B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5D7A7135" w14:textId="462010F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D55D89E" w14:textId="6A78256A"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2164017D" w14:textId="20D32D17"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1.40 X 0.70 X 0.90 M., CON ENTREPAÑO. FABRICADA LA CUBIERTA Y ENTREPAÑO EN ACERO INOXIDABLE CALIBRE 18 TIPO 304, PATAS EN TUBO DE 1-5/8" CAL. 16, ACERO INOXIDABLE T304, CON REGATON NIVELADOR DE ACERO INOXIDABLE</w:t>
            </w:r>
          </w:p>
        </w:tc>
      </w:tr>
      <w:tr w:rsidR="006C4E9D" w:rsidRPr="006C4E9D" w14:paraId="1A6BA98A"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8B657C" w14:textId="191EE59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32</w:t>
            </w:r>
          </w:p>
        </w:tc>
        <w:tc>
          <w:tcPr>
            <w:tcW w:w="1007" w:type="dxa"/>
            <w:tcBorders>
              <w:top w:val="nil"/>
              <w:left w:val="nil"/>
              <w:bottom w:val="single" w:sz="4" w:space="0" w:color="auto"/>
              <w:right w:val="single" w:sz="4" w:space="0" w:color="auto"/>
            </w:tcBorders>
            <w:shd w:val="clear" w:color="auto" w:fill="auto"/>
            <w:vAlign w:val="center"/>
            <w:hideMark/>
          </w:tcPr>
          <w:p w14:paraId="3AC145E0" w14:textId="382062F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23A277B8" w14:textId="5573BC3C"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2AD7A36A" w14:textId="0115AE7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2DA4DD9E" w14:textId="0F76D3A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28D6D483" w14:textId="3F552996"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54A35E76" w14:textId="2EFB1CF4"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1.50 X 0.70 X 0.90 M., CON DOS TARJAS IZQUIERDAS DE 0.48 X 0.48 X 0.20 M., ENTREPAÑO INFERIOR DE 1.46 M DE LADO IZQUIERDO. FABRICADA LA CUBIERTA , TARJA Y ENTREPAÑO EN ACERO INOXIDABLE CALIBRE 18 TIPO 304, ESTRUCTURA TUBULAR DE 1 5/8"Ø EN ACERO INOXIDABLE CALIBRE 16, REGATONES NIVELADORES DE ACERO INOXIDABLE. INCLUYE VALVULA MEZCLADORA Y CONTRACANASTAS SENCILLAS Y KIT DE NIPLES PARA INSTALACIÓN</w:t>
            </w:r>
          </w:p>
        </w:tc>
      </w:tr>
      <w:tr w:rsidR="006C4E9D" w:rsidRPr="006C4E9D" w14:paraId="7E0F6C34"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53D05A" w14:textId="79E65DE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33</w:t>
            </w:r>
          </w:p>
        </w:tc>
        <w:tc>
          <w:tcPr>
            <w:tcW w:w="1007" w:type="dxa"/>
            <w:tcBorders>
              <w:top w:val="nil"/>
              <w:left w:val="nil"/>
              <w:bottom w:val="single" w:sz="4" w:space="0" w:color="auto"/>
              <w:right w:val="single" w:sz="4" w:space="0" w:color="auto"/>
            </w:tcBorders>
            <w:shd w:val="clear" w:color="auto" w:fill="auto"/>
            <w:vAlign w:val="center"/>
            <w:hideMark/>
          </w:tcPr>
          <w:p w14:paraId="3D6CCF88" w14:textId="3F44925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12626F26" w14:textId="0B94DE0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654EB701" w14:textId="7963067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17CF9608" w14:textId="43490CE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11BB5D44" w14:textId="2366D53F"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2</w:t>
            </w:r>
          </w:p>
        </w:tc>
        <w:tc>
          <w:tcPr>
            <w:tcW w:w="5203" w:type="dxa"/>
            <w:tcBorders>
              <w:top w:val="nil"/>
              <w:left w:val="nil"/>
              <w:bottom w:val="single" w:sz="4" w:space="0" w:color="auto"/>
              <w:right w:val="single" w:sz="4" w:space="0" w:color="auto"/>
            </w:tcBorders>
            <w:shd w:val="clear" w:color="auto" w:fill="auto"/>
            <w:noWrap/>
            <w:vAlign w:val="center"/>
            <w:hideMark/>
          </w:tcPr>
          <w:p w14:paraId="5BF5C18F" w14:textId="533E0C42"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1.65 X 0.80 X 0.90 M., ENTREPAÑO . FABRICADA LA CUBIERTA  Y ENTREPAÑO FABRICADOS EN LÁMINA DE ACERO INOXIDABLE CALIBRE 18 TIPO 304, ESTRUCTURA TUBULAR DE 1 5/8"Ø ACERO INOXIDABLE T304 CALIBRE 16, REGATONES NIVELADORES DE ACERO INOXIDABLE.</w:t>
            </w:r>
          </w:p>
        </w:tc>
      </w:tr>
      <w:tr w:rsidR="006C4E9D" w:rsidRPr="006C4E9D" w14:paraId="19FF359B"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B6FE41" w14:textId="74B66E9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34</w:t>
            </w:r>
          </w:p>
        </w:tc>
        <w:tc>
          <w:tcPr>
            <w:tcW w:w="1007" w:type="dxa"/>
            <w:tcBorders>
              <w:top w:val="nil"/>
              <w:left w:val="nil"/>
              <w:bottom w:val="single" w:sz="4" w:space="0" w:color="auto"/>
              <w:right w:val="single" w:sz="4" w:space="0" w:color="auto"/>
            </w:tcBorders>
            <w:shd w:val="clear" w:color="auto" w:fill="auto"/>
            <w:vAlign w:val="center"/>
            <w:hideMark/>
          </w:tcPr>
          <w:p w14:paraId="7744C4B9" w14:textId="7D8AD6B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243BE77E" w14:textId="470C1C04"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292C9109" w14:textId="0DBBD515"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2DC4CBF4" w14:textId="29F4CD49"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71D126A1" w14:textId="157AA973"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7FC3EA44" w14:textId="47060538"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1.88 X 0.65 X 0.90 M., ENTREPAÑO INFERIOR RESPALADO EN ESCUADRA LADO DERECHO . FABRICADA LA CUBIERTA  Y ENTREPAÑO EN ACERO INOXIDABLE CALIBRE 18 TIPO 304, ESTRUCTURA TUBULAR DE 1 5/8"Ø EN ACERO INOXIDABLE T304 CALIBRE 16, REGATONES NIVELADORES DE ACERO INOXIDABLE.</w:t>
            </w:r>
          </w:p>
        </w:tc>
      </w:tr>
      <w:tr w:rsidR="006C4E9D" w:rsidRPr="006C4E9D" w14:paraId="34B06C03"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B83B5F" w14:textId="0B0DFCDE"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35</w:t>
            </w:r>
          </w:p>
        </w:tc>
        <w:tc>
          <w:tcPr>
            <w:tcW w:w="1007" w:type="dxa"/>
            <w:tcBorders>
              <w:top w:val="nil"/>
              <w:left w:val="nil"/>
              <w:bottom w:val="single" w:sz="4" w:space="0" w:color="auto"/>
              <w:right w:val="single" w:sz="4" w:space="0" w:color="auto"/>
            </w:tcBorders>
            <w:shd w:val="clear" w:color="auto" w:fill="auto"/>
            <w:vAlign w:val="center"/>
            <w:hideMark/>
          </w:tcPr>
          <w:p w14:paraId="2CCA90F7" w14:textId="545BFD1F"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I450400252</w:t>
            </w:r>
          </w:p>
        </w:tc>
        <w:tc>
          <w:tcPr>
            <w:tcW w:w="1200" w:type="dxa"/>
            <w:tcBorders>
              <w:top w:val="nil"/>
              <w:left w:val="nil"/>
              <w:bottom w:val="single" w:sz="4" w:space="0" w:color="auto"/>
              <w:right w:val="single" w:sz="4" w:space="0" w:color="auto"/>
            </w:tcBorders>
            <w:shd w:val="clear" w:color="auto" w:fill="auto"/>
            <w:vAlign w:val="center"/>
            <w:hideMark/>
          </w:tcPr>
          <w:p w14:paraId="72282B78" w14:textId="739BAFDB"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0A188F56" w14:textId="0A508C1D"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METAL</w:t>
            </w:r>
          </w:p>
        </w:tc>
        <w:tc>
          <w:tcPr>
            <w:tcW w:w="880" w:type="dxa"/>
            <w:tcBorders>
              <w:top w:val="nil"/>
              <w:left w:val="nil"/>
              <w:bottom w:val="single" w:sz="4" w:space="0" w:color="auto"/>
              <w:right w:val="single" w:sz="4" w:space="0" w:color="auto"/>
            </w:tcBorders>
            <w:shd w:val="clear" w:color="auto" w:fill="auto"/>
            <w:noWrap/>
            <w:vAlign w:val="center"/>
            <w:hideMark/>
          </w:tcPr>
          <w:p w14:paraId="6B3F89B7" w14:textId="7C86ADEC"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7F932983" w14:textId="6FC549D5"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4BAC867E" w14:textId="2955C200"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MESA DE TRABAJO DE 2.20 X 0.80 X 0.90 M., CON ENTREPAÑO INFERIOR. FABRICADA LA CUBIERTA Y ENTREPAÑO EN LÁMINA DE ACERO INOXIDABLE CALIBRE 18 TIPO 304, ESTRUCTURA TUBULAR DE 1 5/8"Ø EN ACERO IOXIDABLE CALIBRE 16, REGATONES NIVELADORES DE ACERO INOXIDABLE.</w:t>
            </w:r>
          </w:p>
        </w:tc>
      </w:tr>
      <w:tr w:rsidR="006C4E9D" w:rsidRPr="006C4E9D" w14:paraId="3722A109"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2C7991" w14:textId="5727AD19"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36</w:t>
            </w:r>
          </w:p>
        </w:tc>
        <w:tc>
          <w:tcPr>
            <w:tcW w:w="1007" w:type="dxa"/>
            <w:tcBorders>
              <w:top w:val="nil"/>
              <w:left w:val="nil"/>
              <w:bottom w:val="single" w:sz="4" w:space="0" w:color="auto"/>
              <w:right w:val="single" w:sz="4" w:space="0" w:color="auto"/>
            </w:tcBorders>
            <w:shd w:val="clear" w:color="auto" w:fill="auto"/>
            <w:noWrap/>
            <w:vAlign w:val="center"/>
            <w:hideMark/>
          </w:tcPr>
          <w:p w14:paraId="18409EA6" w14:textId="359B3A65"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I210000044</w:t>
            </w:r>
          </w:p>
        </w:tc>
        <w:tc>
          <w:tcPr>
            <w:tcW w:w="1200" w:type="dxa"/>
            <w:tcBorders>
              <w:top w:val="nil"/>
              <w:left w:val="nil"/>
              <w:bottom w:val="single" w:sz="4" w:space="0" w:color="auto"/>
              <w:right w:val="single" w:sz="4" w:space="0" w:color="auto"/>
            </w:tcBorders>
            <w:shd w:val="clear" w:color="auto" w:fill="auto"/>
            <w:noWrap/>
            <w:vAlign w:val="center"/>
            <w:hideMark/>
          </w:tcPr>
          <w:p w14:paraId="0212FA3C" w14:textId="10E23A8A"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noWrap/>
            <w:vAlign w:val="center"/>
            <w:hideMark/>
          </w:tcPr>
          <w:p w14:paraId="2D167E8E" w14:textId="79ED78E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PLANCHA</w:t>
            </w:r>
          </w:p>
        </w:tc>
        <w:tc>
          <w:tcPr>
            <w:tcW w:w="880" w:type="dxa"/>
            <w:tcBorders>
              <w:top w:val="nil"/>
              <w:left w:val="nil"/>
              <w:bottom w:val="single" w:sz="4" w:space="0" w:color="auto"/>
              <w:right w:val="single" w:sz="4" w:space="0" w:color="auto"/>
            </w:tcBorders>
            <w:shd w:val="clear" w:color="auto" w:fill="auto"/>
            <w:noWrap/>
            <w:vAlign w:val="center"/>
            <w:hideMark/>
          </w:tcPr>
          <w:p w14:paraId="5301CE40" w14:textId="7F84008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075254BB" w14:textId="06752619"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7C89377D" w14:textId="29E437B7"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PLANCHA 24"DE SOBREPONER, PLACA DE ACERO AL CARBÓN DE 3/4" DE ESPESOR. CON COSTADOS DE ACERO INOXIDABLE T304 CAL 18, CON 3 QUEMADORES TIPO FLAUTA . INCLUYE BASE FABRICADA EN ÁNGULO DE 1/8" X 1", CON PATAS EN TUBO DE 1-5/8" CON LARGUEROS PERIMETRALES DE TUBO 1-1/4 ACERO INOXIDABLE T304.</w:t>
            </w:r>
          </w:p>
        </w:tc>
      </w:tr>
      <w:tr w:rsidR="006C4E9D" w:rsidRPr="006C4E9D" w14:paraId="3B9D4A6E"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889C07" w14:textId="57FDB11B"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37</w:t>
            </w:r>
          </w:p>
        </w:tc>
        <w:tc>
          <w:tcPr>
            <w:tcW w:w="1007" w:type="dxa"/>
            <w:tcBorders>
              <w:top w:val="nil"/>
              <w:left w:val="nil"/>
              <w:bottom w:val="single" w:sz="4" w:space="0" w:color="auto"/>
              <w:right w:val="single" w:sz="4" w:space="0" w:color="auto"/>
            </w:tcBorders>
            <w:shd w:val="clear" w:color="auto" w:fill="auto"/>
            <w:noWrap/>
            <w:vAlign w:val="center"/>
            <w:hideMark/>
          </w:tcPr>
          <w:p w14:paraId="01D69682" w14:textId="635D596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I210000044</w:t>
            </w:r>
          </w:p>
        </w:tc>
        <w:tc>
          <w:tcPr>
            <w:tcW w:w="1200" w:type="dxa"/>
            <w:tcBorders>
              <w:top w:val="nil"/>
              <w:left w:val="nil"/>
              <w:bottom w:val="single" w:sz="4" w:space="0" w:color="auto"/>
              <w:right w:val="single" w:sz="4" w:space="0" w:color="auto"/>
            </w:tcBorders>
            <w:shd w:val="clear" w:color="auto" w:fill="auto"/>
            <w:noWrap/>
            <w:vAlign w:val="center"/>
            <w:hideMark/>
          </w:tcPr>
          <w:p w14:paraId="2058A42A" w14:textId="6B082CE5"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noWrap/>
            <w:vAlign w:val="center"/>
            <w:hideMark/>
          </w:tcPr>
          <w:p w14:paraId="039E95D0" w14:textId="660DFAE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PLANCHA</w:t>
            </w:r>
          </w:p>
        </w:tc>
        <w:tc>
          <w:tcPr>
            <w:tcW w:w="880" w:type="dxa"/>
            <w:tcBorders>
              <w:top w:val="nil"/>
              <w:left w:val="nil"/>
              <w:bottom w:val="single" w:sz="4" w:space="0" w:color="auto"/>
              <w:right w:val="single" w:sz="4" w:space="0" w:color="auto"/>
            </w:tcBorders>
            <w:shd w:val="clear" w:color="auto" w:fill="auto"/>
            <w:noWrap/>
            <w:vAlign w:val="center"/>
            <w:hideMark/>
          </w:tcPr>
          <w:p w14:paraId="75E5F9AB" w14:textId="6A957B6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12A7FC4D" w14:textId="5038709B"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5186CE18" w14:textId="63D3EB58"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PLANCHA 36"DE SOBREPONER, FABRICADA DE PLACA DE ACERO AL CARBÓN DE 3/4" DE ESPESOR, CON COSTADOS DE ACERO INOXIDABLE T304 CAL 18, CON 3 QUEMADORES TIPO FLAUTA . INCLUYE BASE FABRICADA EN ÁNGULO DE 1/8" X 1", CON PATAS EN TUBO DE 1-5/8" CON LARGUEROS PERIMETRALES DE TUBO 1-1/4 ACERO INOXIDABLE T304.</w:t>
            </w:r>
          </w:p>
        </w:tc>
      </w:tr>
      <w:tr w:rsidR="006C4E9D" w:rsidRPr="006C4E9D" w14:paraId="139856AD"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3D4464" w14:textId="012381F6"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lastRenderedPageBreak/>
              <w:t>38</w:t>
            </w:r>
          </w:p>
        </w:tc>
        <w:tc>
          <w:tcPr>
            <w:tcW w:w="1007" w:type="dxa"/>
            <w:tcBorders>
              <w:top w:val="nil"/>
              <w:left w:val="nil"/>
              <w:bottom w:val="single" w:sz="4" w:space="0" w:color="auto"/>
              <w:right w:val="single" w:sz="4" w:space="0" w:color="auto"/>
            </w:tcBorders>
            <w:shd w:val="clear" w:color="auto" w:fill="auto"/>
            <w:vAlign w:val="center"/>
            <w:hideMark/>
          </w:tcPr>
          <w:p w14:paraId="75756F6A" w14:textId="33ED8F2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I360000034</w:t>
            </w:r>
          </w:p>
        </w:tc>
        <w:tc>
          <w:tcPr>
            <w:tcW w:w="1200" w:type="dxa"/>
            <w:tcBorders>
              <w:top w:val="nil"/>
              <w:left w:val="nil"/>
              <w:bottom w:val="single" w:sz="4" w:space="0" w:color="auto"/>
              <w:right w:val="single" w:sz="4" w:space="0" w:color="auto"/>
            </w:tcBorders>
            <w:shd w:val="clear" w:color="auto" w:fill="auto"/>
            <w:vAlign w:val="center"/>
            <w:hideMark/>
          </w:tcPr>
          <w:p w14:paraId="35403377" w14:textId="08DBE5CB"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7B031CBE" w14:textId="069BBD32"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ESTANTE</w:t>
            </w:r>
          </w:p>
        </w:tc>
        <w:tc>
          <w:tcPr>
            <w:tcW w:w="880" w:type="dxa"/>
            <w:tcBorders>
              <w:top w:val="nil"/>
              <w:left w:val="nil"/>
              <w:bottom w:val="single" w:sz="4" w:space="0" w:color="auto"/>
              <w:right w:val="single" w:sz="4" w:space="0" w:color="auto"/>
            </w:tcBorders>
            <w:shd w:val="clear" w:color="auto" w:fill="auto"/>
            <w:noWrap/>
            <w:vAlign w:val="center"/>
            <w:hideMark/>
          </w:tcPr>
          <w:p w14:paraId="41728DEC" w14:textId="1E4C9A5B"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62BB7BF6" w14:textId="1D8F1BF0"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4D8F756B" w14:textId="1EDB82B5"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RACK HORIZONTAL DE 0.81X 0.35 X 0.93 M., CON DOS COLUMNAS DE CINCO ESPACIOS PARA RECIBIR CHAROLAS DE 14" X 18" ( NO INCLUIDAS ). FABRICADO EN LÁMINA DE ACERO INOXIDABLE CALIBRE 18 TIPO 304.</w:t>
            </w:r>
          </w:p>
        </w:tc>
      </w:tr>
      <w:tr w:rsidR="006C4E9D" w:rsidRPr="006C4E9D" w14:paraId="7A24D90F"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41E54A" w14:textId="2B2C4B5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39</w:t>
            </w:r>
          </w:p>
        </w:tc>
        <w:tc>
          <w:tcPr>
            <w:tcW w:w="1007" w:type="dxa"/>
            <w:tcBorders>
              <w:top w:val="nil"/>
              <w:left w:val="nil"/>
              <w:bottom w:val="single" w:sz="4" w:space="0" w:color="auto"/>
              <w:right w:val="single" w:sz="4" w:space="0" w:color="auto"/>
            </w:tcBorders>
            <w:shd w:val="clear" w:color="auto" w:fill="auto"/>
            <w:vAlign w:val="center"/>
            <w:hideMark/>
          </w:tcPr>
          <w:p w14:paraId="39063BCC" w14:textId="5F95B97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I360000034</w:t>
            </w:r>
          </w:p>
        </w:tc>
        <w:tc>
          <w:tcPr>
            <w:tcW w:w="1200" w:type="dxa"/>
            <w:tcBorders>
              <w:top w:val="nil"/>
              <w:left w:val="nil"/>
              <w:bottom w:val="single" w:sz="4" w:space="0" w:color="auto"/>
              <w:right w:val="single" w:sz="4" w:space="0" w:color="auto"/>
            </w:tcBorders>
            <w:shd w:val="clear" w:color="auto" w:fill="auto"/>
            <w:vAlign w:val="center"/>
            <w:hideMark/>
          </w:tcPr>
          <w:p w14:paraId="3F30DAE0" w14:textId="7AD18828"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51901</w:t>
            </w:r>
          </w:p>
        </w:tc>
        <w:tc>
          <w:tcPr>
            <w:tcW w:w="1200" w:type="dxa"/>
            <w:tcBorders>
              <w:top w:val="nil"/>
              <w:left w:val="nil"/>
              <w:bottom w:val="single" w:sz="4" w:space="0" w:color="auto"/>
              <w:right w:val="single" w:sz="4" w:space="0" w:color="auto"/>
            </w:tcBorders>
            <w:shd w:val="clear" w:color="auto" w:fill="auto"/>
            <w:vAlign w:val="center"/>
            <w:hideMark/>
          </w:tcPr>
          <w:p w14:paraId="50498E14" w14:textId="59675AC9"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ESTANTE</w:t>
            </w:r>
          </w:p>
        </w:tc>
        <w:tc>
          <w:tcPr>
            <w:tcW w:w="880" w:type="dxa"/>
            <w:tcBorders>
              <w:top w:val="nil"/>
              <w:left w:val="nil"/>
              <w:bottom w:val="single" w:sz="4" w:space="0" w:color="auto"/>
              <w:right w:val="single" w:sz="4" w:space="0" w:color="auto"/>
            </w:tcBorders>
            <w:shd w:val="clear" w:color="auto" w:fill="auto"/>
            <w:noWrap/>
            <w:vAlign w:val="center"/>
            <w:hideMark/>
          </w:tcPr>
          <w:p w14:paraId="30DC72C7" w14:textId="0295D00D"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142C0A25" w14:textId="6EDC0CF5"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2</w:t>
            </w:r>
          </w:p>
        </w:tc>
        <w:tc>
          <w:tcPr>
            <w:tcW w:w="5203" w:type="dxa"/>
            <w:tcBorders>
              <w:top w:val="nil"/>
              <w:left w:val="nil"/>
              <w:bottom w:val="single" w:sz="4" w:space="0" w:color="auto"/>
              <w:right w:val="single" w:sz="4" w:space="0" w:color="auto"/>
            </w:tcBorders>
            <w:shd w:val="clear" w:color="auto" w:fill="auto"/>
            <w:noWrap/>
            <w:vAlign w:val="center"/>
            <w:hideMark/>
          </w:tcPr>
          <w:p w14:paraId="788DFCB6" w14:textId="6A27673A"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RACK MÓVIL DE 0.55 X 0.75 X 1.80 M., CON DIEZ JUEGOS DE GUÍAS, PARA CHAROLAS 14" X 18". FABRICADO CON PTR 1" X 1" EN ACERO INOXIDABLE T304 CAL. 16, GUÍAS EN LÁMINA DE ACERO INOXIDABLE CALIBRE 18 TIPO 304, RUEDAS DE 4" DIÁMETRO ( DOS CON FRENO Y DOS SIN FRENO )</w:t>
            </w:r>
          </w:p>
        </w:tc>
      </w:tr>
      <w:tr w:rsidR="006C4E9D" w:rsidRPr="006C4E9D" w14:paraId="7C5DB3C8"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A819E5" w14:textId="71B56C8F"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40</w:t>
            </w:r>
          </w:p>
        </w:tc>
        <w:tc>
          <w:tcPr>
            <w:tcW w:w="1007" w:type="dxa"/>
            <w:tcBorders>
              <w:top w:val="nil"/>
              <w:left w:val="nil"/>
              <w:bottom w:val="single" w:sz="4" w:space="0" w:color="auto"/>
              <w:right w:val="single" w:sz="4" w:space="0" w:color="auto"/>
            </w:tcBorders>
            <w:shd w:val="clear" w:color="auto" w:fill="auto"/>
            <w:vAlign w:val="center"/>
            <w:hideMark/>
          </w:tcPr>
          <w:p w14:paraId="35F6535D" w14:textId="5C282DBE"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45E8E349" w14:textId="355D1539"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126452D2" w14:textId="6619974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2DC9F9F6" w14:textId="17A85EFD"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38872AA2" w14:textId="01D4C51B"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347B61A5" w14:textId="2460F2A2"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1.55 X 0.45 M., CON INCLINACIÓN PARA CANASTILLAS. FABRICADA EN ACERO INOXIDABLE CALIBRE 18 TIPO 304</w:t>
            </w:r>
          </w:p>
        </w:tc>
      </w:tr>
      <w:tr w:rsidR="006C4E9D" w:rsidRPr="006C4E9D" w14:paraId="41612E9A"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C6EC61" w14:textId="29D3097E"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41</w:t>
            </w:r>
          </w:p>
        </w:tc>
        <w:tc>
          <w:tcPr>
            <w:tcW w:w="1007" w:type="dxa"/>
            <w:tcBorders>
              <w:top w:val="nil"/>
              <w:left w:val="nil"/>
              <w:bottom w:val="single" w:sz="4" w:space="0" w:color="auto"/>
              <w:right w:val="single" w:sz="4" w:space="0" w:color="auto"/>
            </w:tcBorders>
            <w:shd w:val="clear" w:color="auto" w:fill="auto"/>
            <w:vAlign w:val="center"/>
            <w:hideMark/>
          </w:tcPr>
          <w:p w14:paraId="37670E4B" w14:textId="061220BB"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079C30E9" w14:textId="08337A19"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51109</w:t>
            </w:r>
          </w:p>
        </w:tc>
        <w:tc>
          <w:tcPr>
            <w:tcW w:w="1200" w:type="dxa"/>
            <w:tcBorders>
              <w:top w:val="nil"/>
              <w:left w:val="nil"/>
              <w:bottom w:val="single" w:sz="4" w:space="0" w:color="auto"/>
              <w:right w:val="single" w:sz="4" w:space="0" w:color="auto"/>
            </w:tcBorders>
            <w:shd w:val="clear" w:color="auto" w:fill="auto"/>
            <w:vAlign w:val="center"/>
            <w:hideMark/>
          </w:tcPr>
          <w:p w14:paraId="0E0D1012" w14:textId="5A61A9A7"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262E4993" w14:textId="41ABDA5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58C9475F" w14:textId="582D2EC5"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3CC3DF7A" w14:textId="2DA7F5D5"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PARED DE 0.60 X 0.50 M., CON MÉNSULAS PARA FIJARSE A MURO. FABRICADA EN ACERO INOXIDABLE CALIBRE 18 TIPO 304.</w:t>
            </w:r>
          </w:p>
        </w:tc>
      </w:tr>
      <w:tr w:rsidR="006C4E9D" w:rsidRPr="006C4E9D" w14:paraId="6377D5BC"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459745" w14:textId="409403D4"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42</w:t>
            </w:r>
          </w:p>
        </w:tc>
        <w:tc>
          <w:tcPr>
            <w:tcW w:w="1007" w:type="dxa"/>
            <w:tcBorders>
              <w:top w:val="nil"/>
              <w:left w:val="nil"/>
              <w:bottom w:val="single" w:sz="4" w:space="0" w:color="auto"/>
              <w:right w:val="single" w:sz="4" w:space="0" w:color="auto"/>
            </w:tcBorders>
            <w:shd w:val="clear" w:color="auto" w:fill="auto"/>
            <w:vAlign w:val="center"/>
            <w:hideMark/>
          </w:tcPr>
          <w:p w14:paraId="30C91D4A" w14:textId="53A5C8D0"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2E7576F3" w14:textId="4DE64BDD"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51109</w:t>
            </w:r>
          </w:p>
        </w:tc>
        <w:tc>
          <w:tcPr>
            <w:tcW w:w="1200" w:type="dxa"/>
            <w:tcBorders>
              <w:top w:val="nil"/>
              <w:left w:val="nil"/>
              <w:bottom w:val="single" w:sz="4" w:space="0" w:color="auto"/>
              <w:right w:val="single" w:sz="4" w:space="0" w:color="auto"/>
            </w:tcBorders>
            <w:shd w:val="clear" w:color="auto" w:fill="auto"/>
            <w:vAlign w:val="center"/>
            <w:hideMark/>
          </w:tcPr>
          <w:p w14:paraId="6B6124A9" w14:textId="72C18CE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08C8662D" w14:textId="0DB7E12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0B048CB7" w14:textId="0FBCE74A"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4896FD14" w14:textId="038C494C"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PARED DE 1.05 X 0.40 M., CON MÉNSULAS PARA FIJARSE A MURO. FABRICADA EN ACERO INOXIDABLE CALIBRE 18 TIPO 304.</w:t>
            </w:r>
          </w:p>
        </w:tc>
      </w:tr>
      <w:tr w:rsidR="006C4E9D" w:rsidRPr="006C4E9D" w14:paraId="3AE51EA4"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4F759A" w14:textId="55EC04B1"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43</w:t>
            </w:r>
          </w:p>
        </w:tc>
        <w:tc>
          <w:tcPr>
            <w:tcW w:w="1007" w:type="dxa"/>
            <w:tcBorders>
              <w:top w:val="nil"/>
              <w:left w:val="nil"/>
              <w:bottom w:val="single" w:sz="4" w:space="0" w:color="auto"/>
              <w:right w:val="single" w:sz="4" w:space="0" w:color="auto"/>
            </w:tcBorders>
            <w:shd w:val="clear" w:color="auto" w:fill="auto"/>
            <w:vAlign w:val="center"/>
            <w:hideMark/>
          </w:tcPr>
          <w:p w14:paraId="0E5F426E" w14:textId="0469FDA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77843340" w14:textId="1017FDEE"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51109</w:t>
            </w:r>
          </w:p>
        </w:tc>
        <w:tc>
          <w:tcPr>
            <w:tcW w:w="1200" w:type="dxa"/>
            <w:tcBorders>
              <w:top w:val="nil"/>
              <w:left w:val="nil"/>
              <w:bottom w:val="single" w:sz="4" w:space="0" w:color="auto"/>
              <w:right w:val="single" w:sz="4" w:space="0" w:color="auto"/>
            </w:tcBorders>
            <w:shd w:val="clear" w:color="auto" w:fill="auto"/>
            <w:vAlign w:val="center"/>
            <w:hideMark/>
          </w:tcPr>
          <w:p w14:paraId="25AF0E6B" w14:textId="45127827"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47C8F590" w14:textId="1DB7FC4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0381753A" w14:textId="042E03E0"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187AD25E" w14:textId="5B0700EC"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PARED DE 1.50 X 0.30 M., CON MÉNSULAS PARA FIJARSE A MURO. FABRICADA EN LÁMINA DE ACERO INOXIDABLE CALIBRE 18 TIPO 304.</w:t>
            </w:r>
          </w:p>
        </w:tc>
      </w:tr>
      <w:tr w:rsidR="006C4E9D" w:rsidRPr="006C4E9D" w14:paraId="6385569C"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D53FCA" w14:textId="479A90B6"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44</w:t>
            </w:r>
          </w:p>
        </w:tc>
        <w:tc>
          <w:tcPr>
            <w:tcW w:w="1007" w:type="dxa"/>
            <w:tcBorders>
              <w:top w:val="nil"/>
              <w:left w:val="nil"/>
              <w:bottom w:val="single" w:sz="4" w:space="0" w:color="auto"/>
              <w:right w:val="single" w:sz="4" w:space="0" w:color="auto"/>
            </w:tcBorders>
            <w:shd w:val="clear" w:color="auto" w:fill="auto"/>
            <w:vAlign w:val="center"/>
            <w:hideMark/>
          </w:tcPr>
          <w:p w14:paraId="49FCE36D" w14:textId="33294EBF"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05ADAB8A" w14:textId="78CB27A9"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51109</w:t>
            </w:r>
          </w:p>
        </w:tc>
        <w:tc>
          <w:tcPr>
            <w:tcW w:w="1200" w:type="dxa"/>
            <w:tcBorders>
              <w:top w:val="nil"/>
              <w:left w:val="nil"/>
              <w:bottom w:val="single" w:sz="4" w:space="0" w:color="auto"/>
              <w:right w:val="single" w:sz="4" w:space="0" w:color="auto"/>
            </w:tcBorders>
            <w:shd w:val="clear" w:color="auto" w:fill="auto"/>
            <w:vAlign w:val="center"/>
            <w:hideMark/>
          </w:tcPr>
          <w:p w14:paraId="729A7691" w14:textId="1189A98B"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2AC383AD" w14:textId="6FB1EDB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299F4603" w14:textId="45882E37"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5E4DA37A" w14:textId="06FC64A5"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PARED DE 1.65 X 0.40 M., CON MÉNSULAS PARA FIJARSE A MURO. FABRICADA EN ACERO INOXIDABLE CALIBRE 18 TIPO 304.</w:t>
            </w:r>
          </w:p>
        </w:tc>
      </w:tr>
      <w:tr w:rsidR="006C4E9D" w:rsidRPr="006C4E9D" w14:paraId="45593A49"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588FF8" w14:textId="76183E1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45</w:t>
            </w:r>
          </w:p>
        </w:tc>
        <w:tc>
          <w:tcPr>
            <w:tcW w:w="1007" w:type="dxa"/>
            <w:tcBorders>
              <w:top w:val="nil"/>
              <w:left w:val="nil"/>
              <w:bottom w:val="single" w:sz="4" w:space="0" w:color="auto"/>
              <w:right w:val="single" w:sz="4" w:space="0" w:color="auto"/>
            </w:tcBorders>
            <w:shd w:val="clear" w:color="auto" w:fill="auto"/>
            <w:vAlign w:val="center"/>
            <w:hideMark/>
          </w:tcPr>
          <w:p w14:paraId="1997C2C9" w14:textId="189852CA"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6E185A81" w14:textId="4C3AE96A"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51109</w:t>
            </w:r>
          </w:p>
        </w:tc>
        <w:tc>
          <w:tcPr>
            <w:tcW w:w="1200" w:type="dxa"/>
            <w:tcBorders>
              <w:top w:val="nil"/>
              <w:left w:val="nil"/>
              <w:bottom w:val="single" w:sz="4" w:space="0" w:color="auto"/>
              <w:right w:val="single" w:sz="4" w:space="0" w:color="auto"/>
            </w:tcBorders>
            <w:shd w:val="clear" w:color="auto" w:fill="auto"/>
            <w:vAlign w:val="center"/>
            <w:hideMark/>
          </w:tcPr>
          <w:p w14:paraId="3754FDA0" w14:textId="66B2D0C5"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5292B938" w14:textId="1DF427E4"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61D867DE" w14:textId="4E7F87C8"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46159746" w14:textId="372748C7"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PARED DE 1.88 X 0.30 M., CON MÉNSULAS PARA FIJARSE A MURO. FABRICADA EN ACERO INOXIDABLE CALIBRE 18 TIPO 304.</w:t>
            </w:r>
          </w:p>
        </w:tc>
      </w:tr>
      <w:tr w:rsidR="006C4E9D" w:rsidRPr="006C4E9D" w14:paraId="57F746AA"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1DE4E7" w14:textId="5478F544"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46</w:t>
            </w:r>
          </w:p>
        </w:tc>
        <w:tc>
          <w:tcPr>
            <w:tcW w:w="1007" w:type="dxa"/>
            <w:tcBorders>
              <w:top w:val="nil"/>
              <w:left w:val="nil"/>
              <w:bottom w:val="single" w:sz="4" w:space="0" w:color="auto"/>
              <w:right w:val="single" w:sz="4" w:space="0" w:color="auto"/>
            </w:tcBorders>
            <w:shd w:val="clear" w:color="auto" w:fill="auto"/>
            <w:vAlign w:val="center"/>
            <w:hideMark/>
          </w:tcPr>
          <w:p w14:paraId="14E3385B" w14:textId="48E124A7"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6BF5A4A4" w14:textId="60F24E20"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49BA2083" w14:textId="4461D2B3"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047E2207" w14:textId="746D2381"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75EC1140" w14:textId="5C16385F"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7C5EB29E" w14:textId="754FEC41"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PARED DE 1.90X 0.50 M., CON MÉNSULAS PARA FIJARSE A MURO. FABRICADA EN ACERO INOXIDABLE CALIBRE 18 TIPO 304.</w:t>
            </w:r>
          </w:p>
        </w:tc>
      </w:tr>
      <w:tr w:rsidR="006C4E9D" w:rsidRPr="006C4E9D" w14:paraId="56199AE3" w14:textId="77777777" w:rsidTr="00C9114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5EDDEB" w14:textId="00D596FE"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47</w:t>
            </w:r>
          </w:p>
        </w:tc>
        <w:tc>
          <w:tcPr>
            <w:tcW w:w="1007" w:type="dxa"/>
            <w:tcBorders>
              <w:top w:val="nil"/>
              <w:left w:val="nil"/>
              <w:bottom w:val="single" w:sz="4" w:space="0" w:color="auto"/>
              <w:right w:val="single" w:sz="4" w:space="0" w:color="auto"/>
            </w:tcBorders>
            <w:shd w:val="clear" w:color="auto" w:fill="auto"/>
            <w:vAlign w:val="center"/>
            <w:hideMark/>
          </w:tcPr>
          <w:p w14:paraId="06746B5F" w14:textId="48534508"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I450400302</w:t>
            </w:r>
          </w:p>
        </w:tc>
        <w:tc>
          <w:tcPr>
            <w:tcW w:w="1200" w:type="dxa"/>
            <w:tcBorders>
              <w:top w:val="nil"/>
              <w:left w:val="nil"/>
              <w:bottom w:val="single" w:sz="4" w:space="0" w:color="auto"/>
              <w:right w:val="single" w:sz="4" w:space="0" w:color="auto"/>
            </w:tcBorders>
            <w:shd w:val="clear" w:color="auto" w:fill="auto"/>
            <w:vAlign w:val="center"/>
            <w:hideMark/>
          </w:tcPr>
          <w:p w14:paraId="3B47DDAD" w14:textId="46450897" w:rsidR="006C4E9D" w:rsidRPr="006C4E9D" w:rsidRDefault="00C91149" w:rsidP="006C4E9D">
            <w:pPr>
              <w:jc w:val="right"/>
              <w:rPr>
                <w:rFonts w:ascii="Calibri" w:hAnsi="Calibri"/>
                <w:color w:val="000000"/>
                <w:sz w:val="18"/>
                <w:szCs w:val="18"/>
                <w:lang w:val="es-MX" w:eastAsia="es-MX"/>
              </w:rPr>
            </w:pPr>
            <w:r w:rsidRPr="006C4E9D">
              <w:rPr>
                <w:rFonts w:ascii="Calibri" w:hAnsi="Calibri"/>
                <w:color w:val="000000"/>
                <w:sz w:val="18"/>
                <w:szCs w:val="18"/>
                <w:lang w:val="es-MX" w:eastAsia="es-MX"/>
              </w:rPr>
              <w:t>51101</w:t>
            </w:r>
          </w:p>
        </w:tc>
        <w:tc>
          <w:tcPr>
            <w:tcW w:w="1200" w:type="dxa"/>
            <w:tcBorders>
              <w:top w:val="nil"/>
              <w:left w:val="nil"/>
              <w:bottom w:val="single" w:sz="4" w:space="0" w:color="auto"/>
              <w:right w:val="single" w:sz="4" w:space="0" w:color="auto"/>
            </w:tcBorders>
            <w:shd w:val="clear" w:color="auto" w:fill="auto"/>
            <w:vAlign w:val="center"/>
            <w:hideMark/>
          </w:tcPr>
          <w:p w14:paraId="4F0FF83C" w14:textId="56FFCFCD"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REPISA</w:t>
            </w:r>
          </w:p>
        </w:tc>
        <w:tc>
          <w:tcPr>
            <w:tcW w:w="880" w:type="dxa"/>
            <w:tcBorders>
              <w:top w:val="nil"/>
              <w:left w:val="nil"/>
              <w:bottom w:val="single" w:sz="4" w:space="0" w:color="auto"/>
              <w:right w:val="single" w:sz="4" w:space="0" w:color="auto"/>
            </w:tcBorders>
            <w:shd w:val="clear" w:color="auto" w:fill="auto"/>
            <w:noWrap/>
            <w:vAlign w:val="center"/>
            <w:hideMark/>
          </w:tcPr>
          <w:p w14:paraId="32B2ED17" w14:textId="0CAFE676" w:rsidR="006C4E9D" w:rsidRPr="006C4E9D" w:rsidRDefault="00C91149" w:rsidP="006C4E9D">
            <w:pPr>
              <w:rPr>
                <w:rFonts w:ascii="Calibri" w:hAnsi="Calibri"/>
                <w:color w:val="000000"/>
                <w:sz w:val="18"/>
                <w:szCs w:val="18"/>
                <w:lang w:val="es-MX" w:eastAsia="es-MX"/>
              </w:rPr>
            </w:pPr>
            <w:r w:rsidRPr="006C4E9D">
              <w:rPr>
                <w:rFonts w:ascii="Calibri" w:hAnsi="Calibri"/>
                <w:color w:val="000000"/>
                <w:sz w:val="18"/>
                <w:szCs w:val="18"/>
                <w:lang w:val="es-MX" w:eastAsia="es-MX"/>
              </w:rPr>
              <w:t>PIEZA</w:t>
            </w:r>
          </w:p>
        </w:tc>
        <w:tc>
          <w:tcPr>
            <w:tcW w:w="848" w:type="dxa"/>
            <w:tcBorders>
              <w:top w:val="nil"/>
              <w:left w:val="nil"/>
              <w:bottom w:val="single" w:sz="4" w:space="0" w:color="auto"/>
              <w:right w:val="single" w:sz="4" w:space="0" w:color="auto"/>
            </w:tcBorders>
            <w:shd w:val="clear" w:color="auto" w:fill="auto"/>
            <w:vAlign w:val="center"/>
            <w:hideMark/>
          </w:tcPr>
          <w:p w14:paraId="153E5649" w14:textId="67E64B9E" w:rsidR="006C4E9D" w:rsidRPr="006C4E9D" w:rsidRDefault="00C91149" w:rsidP="006C4E9D">
            <w:pPr>
              <w:jc w:val="center"/>
              <w:rPr>
                <w:rFonts w:ascii="Calibri" w:hAnsi="Calibri"/>
                <w:color w:val="000000"/>
                <w:sz w:val="18"/>
                <w:szCs w:val="18"/>
                <w:lang w:val="es-MX" w:eastAsia="es-MX"/>
              </w:rPr>
            </w:pPr>
            <w:r w:rsidRPr="006C4E9D">
              <w:rPr>
                <w:rFonts w:ascii="Calibri" w:hAnsi="Calibri"/>
                <w:color w:val="000000"/>
                <w:sz w:val="18"/>
                <w:szCs w:val="18"/>
                <w:lang w:val="es-MX" w:eastAsia="es-MX"/>
              </w:rPr>
              <w:t>1</w:t>
            </w:r>
          </w:p>
        </w:tc>
        <w:tc>
          <w:tcPr>
            <w:tcW w:w="5203" w:type="dxa"/>
            <w:tcBorders>
              <w:top w:val="nil"/>
              <w:left w:val="nil"/>
              <w:bottom w:val="single" w:sz="4" w:space="0" w:color="auto"/>
              <w:right w:val="single" w:sz="4" w:space="0" w:color="auto"/>
            </w:tcBorders>
            <w:shd w:val="clear" w:color="auto" w:fill="auto"/>
            <w:noWrap/>
            <w:vAlign w:val="center"/>
            <w:hideMark/>
          </w:tcPr>
          <w:p w14:paraId="1380FA93" w14:textId="73EAC8EE" w:rsidR="006C4E9D" w:rsidRPr="006C4E9D" w:rsidRDefault="00C91149" w:rsidP="006C4E9D">
            <w:pPr>
              <w:jc w:val="both"/>
              <w:rPr>
                <w:rFonts w:ascii="Calibri" w:hAnsi="Calibri"/>
                <w:color w:val="000000"/>
                <w:sz w:val="18"/>
                <w:szCs w:val="18"/>
                <w:lang w:val="es-MX" w:eastAsia="es-MX"/>
              </w:rPr>
            </w:pPr>
            <w:r w:rsidRPr="006C4E9D">
              <w:rPr>
                <w:rFonts w:ascii="Calibri" w:hAnsi="Calibri"/>
                <w:color w:val="000000"/>
                <w:sz w:val="18"/>
                <w:szCs w:val="18"/>
                <w:lang w:val="es-MX" w:eastAsia="es-MX"/>
              </w:rPr>
              <w:t>REPISA DE PARED DE 2.60 X 0.30 M., CON MÉNSULAS PARA FIJARSE A MURO. FABRICADA EN ACERO INOXIDABLE CALIBRE 18 TIPO 304.</w:t>
            </w:r>
          </w:p>
        </w:tc>
      </w:tr>
    </w:tbl>
    <w:p w14:paraId="7ABF7435" w14:textId="77777777" w:rsidR="006C4E9D" w:rsidRDefault="006C4E9D" w:rsidP="008749E7">
      <w:pPr>
        <w:tabs>
          <w:tab w:val="left" w:pos="2760"/>
        </w:tabs>
        <w:jc w:val="center"/>
        <w:rPr>
          <w:rFonts w:ascii="Calibri" w:hAnsi="Calibri" w:cs="Arial"/>
          <w:b/>
          <w:sz w:val="22"/>
          <w:szCs w:val="18"/>
          <w:lang w:val="es-MX"/>
        </w:rPr>
      </w:pPr>
    </w:p>
    <w:p w14:paraId="1DDA18C1" w14:textId="77777777" w:rsidR="006C4E9D" w:rsidRDefault="006C4E9D" w:rsidP="008749E7">
      <w:pPr>
        <w:tabs>
          <w:tab w:val="left" w:pos="2760"/>
        </w:tabs>
        <w:jc w:val="center"/>
        <w:rPr>
          <w:rFonts w:ascii="Calibri" w:hAnsi="Calibri" w:cs="Arial"/>
          <w:b/>
          <w:sz w:val="22"/>
          <w:szCs w:val="18"/>
          <w:lang w:val="es-MX"/>
        </w:rPr>
      </w:pPr>
    </w:p>
    <w:p w14:paraId="52B3A829" w14:textId="77777777" w:rsidR="00D145BA" w:rsidRDefault="00D145BA" w:rsidP="008749E7">
      <w:pPr>
        <w:tabs>
          <w:tab w:val="left" w:pos="2760"/>
        </w:tabs>
        <w:jc w:val="center"/>
        <w:rPr>
          <w:rFonts w:ascii="Calibri" w:hAnsi="Calibri" w:cs="Arial"/>
          <w:b/>
          <w:sz w:val="22"/>
          <w:szCs w:val="18"/>
          <w:lang w:val="es-MX"/>
        </w:rPr>
      </w:pPr>
    </w:p>
    <w:p w14:paraId="51472035" w14:textId="77777777" w:rsidR="00D145BA" w:rsidRDefault="00D145BA" w:rsidP="008749E7">
      <w:pPr>
        <w:tabs>
          <w:tab w:val="left" w:pos="2760"/>
        </w:tabs>
        <w:jc w:val="center"/>
        <w:rPr>
          <w:rFonts w:ascii="Calibri" w:hAnsi="Calibri" w:cs="Arial"/>
          <w:b/>
          <w:sz w:val="22"/>
          <w:szCs w:val="18"/>
          <w:lang w:val="es-MX"/>
        </w:rPr>
      </w:pPr>
    </w:p>
    <w:p w14:paraId="30AB8000" w14:textId="77777777" w:rsidR="00D145BA" w:rsidRDefault="00D145BA" w:rsidP="008749E7">
      <w:pPr>
        <w:tabs>
          <w:tab w:val="left" w:pos="2760"/>
        </w:tabs>
        <w:jc w:val="center"/>
        <w:rPr>
          <w:rFonts w:ascii="Calibri" w:hAnsi="Calibri" w:cs="Arial"/>
          <w:b/>
          <w:sz w:val="22"/>
          <w:szCs w:val="18"/>
          <w:lang w:val="es-MX"/>
        </w:rPr>
      </w:pPr>
    </w:p>
    <w:p w14:paraId="3E5A454F" w14:textId="77777777" w:rsidR="00DA3E3F" w:rsidRDefault="00DA3E3F" w:rsidP="008749E7">
      <w:pPr>
        <w:tabs>
          <w:tab w:val="left" w:pos="2760"/>
        </w:tabs>
        <w:jc w:val="center"/>
        <w:rPr>
          <w:rFonts w:ascii="Calibri" w:hAnsi="Calibri" w:cs="Arial"/>
          <w:b/>
          <w:sz w:val="22"/>
          <w:szCs w:val="18"/>
          <w:lang w:val="es-MX"/>
        </w:rPr>
      </w:pPr>
    </w:p>
    <w:p w14:paraId="6217CF02" w14:textId="77777777" w:rsidR="0067279F" w:rsidRDefault="0067279F" w:rsidP="008749E7">
      <w:pPr>
        <w:tabs>
          <w:tab w:val="left" w:pos="2760"/>
        </w:tabs>
        <w:jc w:val="center"/>
        <w:rPr>
          <w:rFonts w:ascii="Calibri" w:hAnsi="Calibri" w:cs="Arial"/>
          <w:b/>
          <w:sz w:val="22"/>
          <w:szCs w:val="18"/>
          <w:lang w:val="es-MX"/>
        </w:rPr>
      </w:pPr>
    </w:p>
    <w:p w14:paraId="466D63AE" w14:textId="77777777" w:rsidR="0067279F" w:rsidRDefault="0067279F" w:rsidP="008749E7">
      <w:pPr>
        <w:tabs>
          <w:tab w:val="left" w:pos="2760"/>
        </w:tabs>
        <w:jc w:val="center"/>
        <w:rPr>
          <w:rFonts w:ascii="Calibri" w:hAnsi="Calibri" w:cs="Arial"/>
          <w:b/>
          <w:sz w:val="22"/>
          <w:szCs w:val="18"/>
          <w:lang w:val="es-MX"/>
        </w:rPr>
      </w:pPr>
    </w:p>
    <w:p w14:paraId="6D95EFE3" w14:textId="77777777" w:rsidR="0067279F" w:rsidRDefault="0067279F" w:rsidP="008749E7">
      <w:pPr>
        <w:tabs>
          <w:tab w:val="left" w:pos="2760"/>
        </w:tabs>
        <w:jc w:val="center"/>
        <w:rPr>
          <w:rFonts w:ascii="Calibri" w:hAnsi="Calibri" w:cs="Arial"/>
          <w:b/>
          <w:sz w:val="22"/>
          <w:szCs w:val="18"/>
          <w:lang w:val="es-MX"/>
        </w:rPr>
      </w:pPr>
    </w:p>
    <w:p w14:paraId="2C20C3F6" w14:textId="77777777" w:rsidR="0067279F" w:rsidRDefault="0067279F" w:rsidP="008749E7">
      <w:pPr>
        <w:tabs>
          <w:tab w:val="left" w:pos="2760"/>
        </w:tabs>
        <w:jc w:val="center"/>
        <w:rPr>
          <w:rFonts w:ascii="Calibri" w:hAnsi="Calibri" w:cs="Arial"/>
          <w:b/>
          <w:sz w:val="22"/>
          <w:szCs w:val="18"/>
          <w:lang w:val="es-MX"/>
        </w:rPr>
      </w:pPr>
    </w:p>
    <w:p w14:paraId="000A8ECF" w14:textId="77777777" w:rsidR="0067279F" w:rsidRDefault="0067279F" w:rsidP="008749E7">
      <w:pPr>
        <w:tabs>
          <w:tab w:val="left" w:pos="2760"/>
        </w:tabs>
        <w:jc w:val="center"/>
        <w:rPr>
          <w:rFonts w:ascii="Calibri" w:hAnsi="Calibri" w:cs="Arial"/>
          <w:b/>
          <w:sz w:val="22"/>
          <w:szCs w:val="18"/>
          <w:lang w:val="es-MX"/>
        </w:rPr>
      </w:pPr>
    </w:p>
    <w:p w14:paraId="301557E4" w14:textId="77777777" w:rsidR="0067279F" w:rsidRDefault="0067279F" w:rsidP="008749E7">
      <w:pPr>
        <w:tabs>
          <w:tab w:val="left" w:pos="2760"/>
        </w:tabs>
        <w:jc w:val="center"/>
        <w:rPr>
          <w:rFonts w:ascii="Calibri" w:hAnsi="Calibri" w:cs="Arial"/>
          <w:b/>
          <w:sz w:val="22"/>
          <w:szCs w:val="18"/>
          <w:lang w:val="es-MX"/>
        </w:rPr>
      </w:pPr>
    </w:p>
    <w:p w14:paraId="3DD9A49D" w14:textId="77777777" w:rsidR="0067279F" w:rsidRDefault="0067279F" w:rsidP="008749E7">
      <w:pPr>
        <w:tabs>
          <w:tab w:val="left" w:pos="2760"/>
        </w:tabs>
        <w:jc w:val="center"/>
        <w:rPr>
          <w:rFonts w:ascii="Calibri" w:hAnsi="Calibri" w:cs="Arial"/>
          <w:b/>
          <w:sz w:val="22"/>
          <w:szCs w:val="18"/>
          <w:lang w:val="es-MX"/>
        </w:rPr>
      </w:pPr>
    </w:p>
    <w:p w14:paraId="618CF9E5" w14:textId="77777777" w:rsidR="0067279F" w:rsidRDefault="0067279F" w:rsidP="008749E7">
      <w:pPr>
        <w:tabs>
          <w:tab w:val="left" w:pos="2760"/>
        </w:tabs>
        <w:jc w:val="center"/>
        <w:rPr>
          <w:rFonts w:ascii="Calibri" w:hAnsi="Calibri" w:cs="Arial"/>
          <w:b/>
          <w:sz w:val="22"/>
          <w:szCs w:val="18"/>
          <w:lang w:val="es-MX"/>
        </w:rPr>
      </w:pPr>
    </w:p>
    <w:p w14:paraId="785B9E61" w14:textId="77777777" w:rsidR="0067279F" w:rsidRDefault="0067279F" w:rsidP="008749E7">
      <w:pPr>
        <w:tabs>
          <w:tab w:val="left" w:pos="2760"/>
        </w:tabs>
        <w:jc w:val="center"/>
        <w:rPr>
          <w:rFonts w:ascii="Calibri" w:hAnsi="Calibri" w:cs="Arial"/>
          <w:b/>
          <w:sz w:val="22"/>
          <w:szCs w:val="18"/>
          <w:lang w:val="es-MX"/>
        </w:rPr>
      </w:pPr>
    </w:p>
    <w:p w14:paraId="6DD7E76C" w14:textId="77777777" w:rsidR="0067279F" w:rsidRDefault="0067279F" w:rsidP="008749E7">
      <w:pPr>
        <w:tabs>
          <w:tab w:val="left" w:pos="2760"/>
        </w:tabs>
        <w:jc w:val="center"/>
        <w:rPr>
          <w:rFonts w:ascii="Calibri" w:hAnsi="Calibri" w:cs="Arial"/>
          <w:b/>
          <w:sz w:val="22"/>
          <w:szCs w:val="18"/>
          <w:lang w:val="es-MX"/>
        </w:rPr>
      </w:pPr>
    </w:p>
    <w:p w14:paraId="0ED60190" w14:textId="77777777" w:rsidR="0067279F" w:rsidRDefault="0067279F" w:rsidP="008749E7">
      <w:pPr>
        <w:tabs>
          <w:tab w:val="left" w:pos="2760"/>
        </w:tabs>
        <w:jc w:val="center"/>
        <w:rPr>
          <w:rFonts w:ascii="Calibri" w:hAnsi="Calibri" w:cs="Arial"/>
          <w:b/>
          <w:sz w:val="22"/>
          <w:szCs w:val="18"/>
          <w:lang w:val="es-MX"/>
        </w:rPr>
      </w:pPr>
    </w:p>
    <w:p w14:paraId="4306B75F" w14:textId="77777777" w:rsidR="0067279F" w:rsidRDefault="0067279F" w:rsidP="008749E7">
      <w:pPr>
        <w:tabs>
          <w:tab w:val="left" w:pos="2760"/>
        </w:tabs>
        <w:jc w:val="center"/>
        <w:rPr>
          <w:rFonts w:ascii="Calibri" w:hAnsi="Calibri" w:cs="Arial"/>
          <w:b/>
          <w:sz w:val="22"/>
          <w:szCs w:val="18"/>
          <w:lang w:val="es-MX"/>
        </w:rPr>
      </w:pPr>
    </w:p>
    <w:p w14:paraId="73B58AFB" w14:textId="77777777" w:rsidR="0067279F" w:rsidRDefault="0067279F" w:rsidP="008749E7">
      <w:pPr>
        <w:tabs>
          <w:tab w:val="left" w:pos="2760"/>
        </w:tabs>
        <w:jc w:val="center"/>
        <w:rPr>
          <w:rFonts w:ascii="Calibri" w:hAnsi="Calibri" w:cs="Arial"/>
          <w:b/>
          <w:sz w:val="22"/>
          <w:szCs w:val="18"/>
          <w:lang w:val="es-MX"/>
        </w:rPr>
      </w:pPr>
    </w:p>
    <w:p w14:paraId="16A1A65D" w14:textId="77777777" w:rsidR="0067279F" w:rsidRDefault="0067279F" w:rsidP="008749E7">
      <w:pPr>
        <w:tabs>
          <w:tab w:val="left" w:pos="2760"/>
        </w:tabs>
        <w:jc w:val="center"/>
        <w:rPr>
          <w:rFonts w:ascii="Calibri" w:hAnsi="Calibri" w:cs="Arial"/>
          <w:b/>
          <w:sz w:val="22"/>
          <w:szCs w:val="18"/>
          <w:lang w:val="es-MX"/>
        </w:rPr>
      </w:pPr>
    </w:p>
    <w:p w14:paraId="1AA968AF" w14:textId="77777777" w:rsidR="007B4233" w:rsidRPr="00007CCB" w:rsidRDefault="007B4233"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7021D3EB" w14:textId="77777777"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14:paraId="5CCBD01C" w14:textId="77777777"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14:paraId="11FBB830" w14:textId="77777777"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14:paraId="00D5C024" w14:textId="77777777" w:rsidR="007B4233" w:rsidRPr="00183705" w:rsidRDefault="007B4233" w:rsidP="00BA09CD">
      <w:pPr>
        <w:ind w:left="426"/>
        <w:jc w:val="both"/>
        <w:rPr>
          <w:rFonts w:ascii="Calibri" w:hAnsi="Calibri"/>
        </w:rPr>
      </w:pPr>
    </w:p>
    <w:p w14:paraId="2338C91F" w14:textId="77777777"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14:paraId="6ED318C9" w14:textId="77777777" w:rsidTr="0085630B">
        <w:trPr>
          <w:jc w:val="center"/>
        </w:trPr>
        <w:tc>
          <w:tcPr>
            <w:tcW w:w="7371" w:type="dxa"/>
            <w:tcBorders>
              <w:bottom w:val="nil"/>
            </w:tcBorders>
            <w:shd w:val="clear" w:color="auto" w:fill="7030A0"/>
          </w:tcPr>
          <w:p w14:paraId="54886BE6" w14:textId="77777777"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0A04065" w14:textId="77777777" w:rsidR="00507C76" w:rsidRPr="002522C8" w:rsidRDefault="00507C76" w:rsidP="00CA16C5">
            <w:pPr>
              <w:jc w:val="center"/>
              <w:rPr>
                <w:rFonts w:ascii="Calibri" w:hAnsi="Calibri"/>
                <w:b/>
              </w:rPr>
            </w:pPr>
            <w:r w:rsidRPr="002522C8">
              <w:rPr>
                <w:rFonts w:ascii="Calibri" w:hAnsi="Calibri"/>
                <w:b/>
              </w:rPr>
              <w:t>FECHA</w:t>
            </w:r>
          </w:p>
        </w:tc>
      </w:tr>
      <w:tr w:rsidR="00507C76" w:rsidRPr="002522C8" w14:paraId="26811969" w14:textId="77777777"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14:paraId="336ADCC5" w14:textId="7A6B9D9E" w:rsidR="00507C76" w:rsidRPr="002522C8" w:rsidRDefault="00507C76" w:rsidP="00507C76">
            <w:pPr>
              <w:jc w:val="center"/>
              <w:rPr>
                <w:rFonts w:ascii="Calibri" w:hAnsi="Calibri" w:cs="Arial"/>
                <w:b/>
              </w:rPr>
            </w:pPr>
            <w:r w:rsidRPr="00F900C5">
              <w:rPr>
                <w:rFonts w:ascii="Calibri" w:hAnsi="Calibri" w:cs="Arial"/>
                <w:bCs/>
              </w:rPr>
              <w:t>No</w:t>
            </w:r>
            <w:r w:rsidRPr="009873F7">
              <w:rPr>
                <w:rFonts w:ascii="Calibri" w:hAnsi="Calibri" w:cs="Arial"/>
                <w:bCs/>
              </w:rPr>
              <w:t xml:space="preserve">. </w:t>
            </w:r>
            <w:r w:rsidR="009873F7" w:rsidRPr="009873F7">
              <w:rPr>
                <w:rFonts w:ascii="Calibri" w:hAnsi="Calibri"/>
                <w:b/>
                <w:bCs/>
              </w:rPr>
              <w:t>LP-919044992-N26-2021</w:t>
            </w:r>
          </w:p>
        </w:tc>
        <w:tc>
          <w:tcPr>
            <w:tcW w:w="1843" w:type="dxa"/>
            <w:tcBorders>
              <w:top w:val="single" w:sz="4" w:space="0" w:color="auto"/>
              <w:left w:val="single" w:sz="4" w:space="0" w:color="auto"/>
              <w:bottom w:val="single" w:sz="4" w:space="0" w:color="auto"/>
              <w:right w:val="single" w:sz="4" w:space="0" w:color="auto"/>
            </w:tcBorders>
            <w:vAlign w:val="center"/>
          </w:tcPr>
          <w:p w14:paraId="25A42DE3" w14:textId="77777777" w:rsidR="00507C76" w:rsidRPr="002522C8" w:rsidRDefault="00507C76" w:rsidP="00CA16C5">
            <w:pPr>
              <w:jc w:val="center"/>
              <w:rPr>
                <w:rFonts w:ascii="Calibri" w:hAnsi="Calibri"/>
              </w:rPr>
            </w:pPr>
            <w:r w:rsidRPr="002522C8">
              <w:rPr>
                <w:rFonts w:ascii="Calibri" w:hAnsi="Calibri"/>
              </w:rPr>
              <w:t>_____________</w:t>
            </w:r>
          </w:p>
        </w:tc>
      </w:tr>
    </w:tbl>
    <w:p w14:paraId="41B8909C" w14:textId="77777777"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14:paraId="23413F39"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09084BD" w14:textId="77777777"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14:paraId="798F513B" w14:textId="77777777" w:rsidTr="00CA16C5">
        <w:trPr>
          <w:jc w:val="center"/>
        </w:trPr>
        <w:tc>
          <w:tcPr>
            <w:tcW w:w="9193" w:type="dxa"/>
            <w:tcBorders>
              <w:top w:val="nil"/>
            </w:tcBorders>
          </w:tcPr>
          <w:p w14:paraId="19232B27" w14:textId="77777777" w:rsidR="00507C76" w:rsidRPr="002522C8" w:rsidRDefault="00507C76" w:rsidP="00CA16C5">
            <w:pPr>
              <w:jc w:val="center"/>
              <w:rPr>
                <w:rFonts w:ascii="Calibri" w:hAnsi="Calibri"/>
              </w:rPr>
            </w:pPr>
            <w:r w:rsidRPr="002522C8">
              <w:rPr>
                <w:rFonts w:ascii="Calibri" w:hAnsi="Calibri"/>
              </w:rPr>
              <w:t>________________________________________________________</w:t>
            </w:r>
          </w:p>
          <w:p w14:paraId="753B288B" w14:textId="77777777" w:rsidR="00507C76" w:rsidRPr="002522C8" w:rsidRDefault="00507C76" w:rsidP="00CA16C5">
            <w:pPr>
              <w:ind w:left="851"/>
              <w:jc w:val="center"/>
              <w:rPr>
                <w:rFonts w:ascii="Calibri" w:hAnsi="Calibri"/>
                <w:b/>
              </w:rPr>
            </w:pPr>
          </w:p>
        </w:tc>
      </w:tr>
    </w:tbl>
    <w:p w14:paraId="0A2C44A4" w14:textId="77777777" w:rsidR="00507C76" w:rsidRPr="00183705" w:rsidRDefault="00507C76" w:rsidP="00BA09CD">
      <w:pPr>
        <w:ind w:left="426"/>
        <w:jc w:val="both"/>
        <w:rPr>
          <w:rFonts w:ascii="Calibri" w:hAnsi="Calibri"/>
        </w:rPr>
      </w:pPr>
    </w:p>
    <w:p w14:paraId="5F51F2F6" w14:textId="77777777"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14:paraId="76FF6F24" w14:textId="77777777" w:rsidTr="0085630B">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65E2A7B9"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7030A0"/>
            <w:vAlign w:val="center"/>
            <w:hideMark/>
          </w:tcPr>
          <w:p w14:paraId="434954AD"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7030A0"/>
            <w:vAlign w:val="center"/>
            <w:hideMark/>
          </w:tcPr>
          <w:p w14:paraId="6F423CF9" w14:textId="77777777"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7030A0"/>
            <w:vAlign w:val="center"/>
            <w:hideMark/>
          </w:tcPr>
          <w:p w14:paraId="5B2A0B46" w14:textId="77777777"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14:paraId="1E36EFB2" w14:textId="7777777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4057BBCD" w14:textId="77777777"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14:paraId="00CC8DE7" w14:textId="77777777"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14:paraId="426C9602" w14:textId="77777777"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14:paraId="5AC3A251" w14:textId="77777777" w:rsidR="001871ED" w:rsidRPr="008749E7" w:rsidRDefault="001871ED" w:rsidP="008A1857">
            <w:pPr>
              <w:jc w:val="both"/>
              <w:rPr>
                <w:rFonts w:ascii="Calibri" w:hAnsi="Calibri" w:cs="Arial"/>
                <w:sz w:val="14"/>
                <w:szCs w:val="14"/>
                <w:lang w:val="es-MX" w:eastAsia="es-MX"/>
              </w:rPr>
            </w:pPr>
          </w:p>
        </w:tc>
      </w:tr>
      <w:tr w:rsidR="001871ED" w:rsidRPr="008749E7" w14:paraId="62A86275"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63337"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69379D9E"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6B208"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3708AB82" w14:textId="77777777" w:rsidR="001871ED" w:rsidRPr="008749E7" w:rsidRDefault="001871ED" w:rsidP="008A1857">
            <w:pPr>
              <w:jc w:val="both"/>
              <w:rPr>
                <w:rFonts w:ascii="Calibri" w:hAnsi="Calibri" w:cs="Arial"/>
                <w:sz w:val="14"/>
                <w:szCs w:val="14"/>
                <w:lang w:val="es-MX" w:eastAsia="es-MX"/>
              </w:rPr>
            </w:pPr>
          </w:p>
        </w:tc>
      </w:tr>
      <w:tr w:rsidR="001871ED" w:rsidRPr="008749E7" w14:paraId="03C74D84"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6003D"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CD406EA"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A286E"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7F8DF39A" w14:textId="77777777" w:rsidR="001871ED" w:rsidRPr="008749E7" w:rsidRDefault="001871ED" w:rsidP="008A1857">
            <w:pPr>
              <w:jc w:val="both"/>
              <w:rPr>
                <w:rFonts w:ascii="Calibri" w:hAnsi="Calibri" w:cs="Arial"/>
                <w:sz w:val="14"/>
                <w:szCs w:val="14"/>
                <w:lang w:val="es-MX" w:eastAsia="es-MX"/>
              </w:rPr>
            </w:pPr>
          </w:p>
        </w:tc>
      </w:tr>
      <w:tr w:rsidR="001871ED" w:rsidRPr="008749E7" w14:paraId="6B9C8594"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56A18"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4F3C37B"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F1855"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407535C4" w14:textId="77777777" w:rsidR="001871ED" w:rsidRPr="008749E7" w:rsidRDefault="001871ED" w:rsidP="008A1857">
            <w:pPr>
              <w:jc w:val="both"/>
              <w:rPr>
                <w:rFonts w:ascii="Calibri" w:hAnsi="Calibri" w:cs="Arial"/>
                <w:sz w:val="14"/>
                <w:szCs w:val="14"/>
                <w:lang w:val="es-MX" w:eastAsia="es-MX"/>
              </w:rPr>
            </w:pPr>
          </w:p>
        </w:tc>
      </w:tr>
    </w:tbl>
    <w:p w14:paraId="6EBD75C0" w14:textId="77777777" w:rsidR="008A1857" w:rsidRDefault="008A1857" w:rsidP="00507C76">
      <w:pPr>
        <w:jc w:val="center"/>
        <w:rPr>
          <w:rFonts w:ascii="Calibri" w:hAnsi="Calibri"/>
        </w:rPr>
      </w:pPr>
    </w:p>
    <w:p w14:paraId="755B31AB" w14:textId="77777777" w:rsidR="008A1857" w:rsidRDefault="008A1857" w:rsidP="00507C76">
      <w:pPr>
        <w:jc w:val="center"/>
        <w:rPr>
          <w:rFonts w:ascii="Calibri" w:hAnsi="Calibri"/>
        </w:rPr>
      </w:pPr>
    </w:p>
    <w:p w14:paraId="468D751E" w14:textId="77777777" w:rsidR="001871ED" w:rsidRDefault="001871ED" w:rsidP="00507C76">
      <w:pPr>
        <w:jc w:val="center"/>
        <w:rPr>
          <w:rFonts w:ascii="Calibri" w:hAnsi="Calibri"/>
        </w:rPr>
      </w:pPr>
    </w:p>
    <w:p w14:paraId="3BD2CD73" w14:textId="77777777" w:rsidR="001871ED" w:rsidRDefault="001871ED" w:rsidP="00507C76">
      <w:pPr>
        <w:jc w:val="center"/>
        <w:rPr>
          <w:rFonts w:ascii="Calibri" w:hAnsi="Calibri"/>
        </w:rPr>
      </w:pPr>
    </w:p>
    <w:p w14:paraId="21208E8B" w14:textId="77777777" w:rsidR="001871ED" w:rsidRDefault="001871ED" w:rsidP="00507C76">
      <w:pPr>
        <w:jc w:val="center"/>
        <w:rPr>
          <w:rFonts w:ascii="Calibri" w:hAnsi="Calibri"/>
        </w:rPr>
      </w:pPr>
    </w:p>
    <w:p w14:paraId="79093532" w14:textId="77777777"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72DB45A5" w14:textId="77777777" w:rsidTr="00AA2FC6">
        <w:trPr>
          <w:jc w:val="center"/>
        </w:trPr>
        <w:tc>
          <w:tcPr>
            <w:tcW w:w="2093" w:type="dxa"/>
            <w:shd w:val="clear" w:color="auto" w:fill="auto"/>
            <w:vAlign w:val="center"/>
          </w:tcPr>
          <w:p w14:paraId="714AC309"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C29247B" w14:textId="77777777"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14:paraId="31697866"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363CA23E"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4F28FF69" w14:textId="77777777" w:rsidR="00AA2FC6" w:rsidRPr="00346621" w:rsidRDefault="00AA2FC6" w:rsidP="00357A32">
            <w:pPr>
              <w:jc w:val="center"/>
              <w:rPr>
                <w:rFonts w:ascii="Calibri" w:hAnsi="Calibri"/>
                <w:sz w:val="18"/>
              </w:rPr>
            </w:pPr>
          </w:p>
        </w:tc>
      </w:tr>
    </w:tbl>
    <w:p w14:paraId="610BB75C"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252FCFAF" w14:textId="77777777" w:rsidTr="00AA2FC6">
        <w:trPr>
          <w:jc w:val="center"/>
        </w:trPr>
        <w:tc>
          <w:tcPr>
            <w:tcW w:w="2093" w:type="dxa"/>
            <w:shd w:val="clear" w:color="auto" w:fill="auto"/>
            <w:vAlign w:val="center"/>
          </w:tcPr>
          <w:p w14:paraId="19863E55" w14:textId="77777777"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14:paraId="4E120AA9" w14:textId="77777777" w:rsidR="00AA2FC6" w:rsidRPr="003655E2" w:rsidRDefault="00AA2FC6" w:rsidP="00357A32">
            <w:pPr>
              <w:jc w:val="center"/>
              <w:rPr>
                <w:rFonts w:ascii="Calibri" w:hAnsi="Calibri"/>
                <w:b/>
                <w:sz w:val="18"/>
              </w:rPr>
            </w:pPr>
          </w:p>
        </w:tc>
      </w:tr>
    </w:tbl>
    <w:p w14:paraId="363F41B2" w14:textId="77777777"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14:paraId="0602AEE6" w14:textId="77777777" w:rsidTr="00CA16C5">
        <w:tc>
          <w:tcPr>
            <w:tcW w:w="2126" w:type="dxa"/>
            <w:shd w:val="clear" w:color="auto" w:fill="auto"/>
          </w:tcPr>
          <w:p w14:paraId="33C80A54" w14:textId="77777777"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14:paraId="1C4108FE" w14:textId="77777777" w:rsidR="00507C76" w:rsidRPr="003655E2" w:rsidRDefault="00507C76" w:rsidP="00CA16C5">
            <w:pPr>
              <w:tabs>
                <w:tab w:val="right" w:pos="9781"/>
              </w:tabs>
              <w:ind w:right="141"/>
              <w:rPr>
                <w:rFonts w:ascii="Calibri" w:hAnsi="Calibri"/>
                <w:sz w:val="18"/>
              </w:rPr>
            </w:pPr>
          </w:p>
        </w:tc>
      </w:tr>
      <w:tr w:rsidR="00507C76" w:rsidRPr="003655E2" w14:paraId="242DBEDE" w14:textId="77777777" w:rsidTr="00CA16C5">
        <w:tc>
          <w:tcPr>
            <w:tcW w:w="2126" w:type="dxa"/>
            <w:shd w:val="clear" w:color="auto" w:fill="auto"/>
          </w:tcPr>
          <w:p w14:paraId="2FFC70FE" w14:textId="77777777"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14:paraId="02878609" w14:textId="77777777" w:rsidR="00507C76" w:rsidRPr="003655E2" w:rsidRDefault="00507C76" w:rsidP="00CA16C5">
            <w:pPr>
              <w:tabs>
                <w:tab w:val="right" w:pos="9781"/>
              </w:tabs>
              <w:ind w:right="141"/>
              <w:rPr>
                <w:rFonts w:ascii="Calibri" w:hAnsi="Calibri"/>
                <w:sz w:val="18"/>
              </w:rPr>
            </w:pPr>
          </w:p>
        </w:tc>
      </w:tr>
      <w:tr w:rsidR="00507C76" w:rsidRPr="003655E2" w14:paraId="5D3BCCC7" w14:textId="77777777" w:rsidTr="00CA16C5">
        <w:tc>
          <w:tcPr>
            <w:tcW w:w="2126" w:type="dxa"/>
            <w:shd w:val="clear" w:color="auto" w:fill="auto"/>
          </w:tcPr>
          <w:p w14:paraId="0A001BF4"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14:paraId="413D06D4" w14:textId="77777777" w:rsidR="00507C76" w:rsidRPr="003655E2" w:rsidRDefault="00507C76" w:rsidP="00CA16C5">
            <w:pPr>
              <w:tabs>
                <w:tab w:val="right" w:pos="9781"/>
              </w:tabs>
              <w:ind w:right="141"/>
              <w:rPr>
                <w:rFonts w:ascii="Calibri" w:hAnsi="Calibri"/>
                <w:sz w:val="18"/>
              </w:rPr>
            </w:pPr>
          </w:p>
        </w:tc>
      </w:tr>
      <w:tr w:rsidR="00507C76" w:rsidRPr="003655E2" w14:paraId="799803AC" w14:textId="77777777" w:rsidTr="00CA16C5">
        <w:tc>
          <w:tcPr>
            <w:tcW w:w="2126" w:type="dxa"/>
            <w:shd w:val="clear" w:color="auto" w:fill="auto"/>
          </w:tcPr>
          <w:p w14:paraId="5A2BDF5C" w14:textId="77777777"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14:paraId="6024A9EE" w14:textId="77777777" w:rsidR="00507C76" w:rsidRPr="003655E2" w:rsidRDefault="00507C76" w:rsidP="00CA16C5">
            <w:pPr>
              <w:tabs>
                <w:tab w:val="right" w:pos="9781"/>
              </w:tabs>
              <w:ind w:right="141"/>
              <w:rPr>
                <w:rFonts w:ascii="Calibri" w:hAnsi="Calibri"/>
                <w:sz w:val="18"/>
              </w:rPr>
            </w:pPr>
          </w:p>
        </w:tc>
      </w:tr>
      <w:tr w:rsidR="00507C76" w:rsidRPr="003655E2" w14:paraId="30DE1CC4" w14:textId="77777777" w:rsidTr="00CA16C5">
        <w:tc>
          <w:tcPr>
            <w:tcW w:w="2126" w:type="dxa"/>
            <w:shd w:val="clear" w:color="auto" w:fill="auto"/>
          </w:tcPr>
          <w:p w14:paraId="57D1D31F"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14:paraId="279D2CFF" w14:textId="77777777" w:rsidR="00507C76" w:rsidRPr="003655E2" w:rsidRDefault="00507C76" w:rsidP="00CA16C5">
            <w:pPr>
              <w:tabs>
                <w:tab w:val="right" w:pos="9781"/>
              </w:tabs>
              <w:ind w:right="141"/>
              <w:rPr>
                <w:rFonts w:ascii="Calibri" w:hAnsi="Calibri"/>
                <w:sz w:val="18"/>
              </w:rPr>
            </w:pPr>
          </w:p>
        </w:tc>
        <w:tc>
          <w:tcPr>
            <w:tcW w:w="1544" w:type="dxa"/>
            <w:shd w:val="clear" w:color="auto" w:fill="auto"/>
          </w:tcPr>
          <w:p w14:paraId="53D3F938" w14:textId="77777777"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14:paraId="060CB73C" w14:textId="77777777" w:rsidR="00507C76" w:rsidRPr="003655E2" w:rsidRDefault="00507C76" w:rsidP="00CA16C5">
            <w:pPr>
              <w:tabs>
                <w:tab w:val="right" w:pos="9781"/>
              </w:tabs>
              <w:ind w:right="141"/>
              <w:rPr>
                <w:rFonts w:ascii="Calibri" w:hAnsi="Calibri"/>
                <w:sz w:val="18"/>
              </w:rPr>
            </w:pPr>
          </w:p>
        </w:tc>
      </w:tr>
    </w:tbl>
    <w:p w14:paraId="540245DF" w14:textId="77777777" w:rsidR="00F372BA" w:rsidRDefault="00F372BA" w:rsidP="00F372BA">
      <w:pPr>
        <w:tabs>
          <w:tab w:val="right" w:pos="9781"/>
        </w:tabs>
        <w:ind w:right="141"/>
        <w:rPr>
          <w:rFonts w:ascii="Calibri" w:hAnsi="Calibri"/>
        </w:rPr>
      </w:pPr>
      <w:r>
        <w:rPr>
          <w:rFonts w:ascii="Calibri" w:hAnsi="Calibri"/>
        </w:rPr>
        <w:t>-</w:t>
      </w:r>
    </w:p>
    <w:p w14:paraId="763F5E77" w14:textId="77777777" w:rsidR="008F598D" w:rsidRPr="00F372BA" w:rsidRDefault="008F598D" w:rsidP="00F372BA">
      <w:pPr>
        <w:tabs>
          <w:tab w:val="right" w:pos="9781"/>
        </w:tabs>
        <w:ind w:right="141"/>
        <w:rPr>
          <w:rFonts w:ascii="Calibri" w:hAnsi="Calibri"/>
        </w:rPr>
      </w:pPr>
    </w:p>
    <w:p w14:paraId="7817EEFE" w14:textId="77777777"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14:paraId="4938788A" w14:textId="77777777" w:rsidR="008F598D" w:rsidRPr="00183705" w:rsidRDefault="008F598D" w:rsidP="00BA09CD">
      <w:pPr>
        <w:pStyle w:val="Default"/>
        <w:jc w:val="center"/>
        <w:rPr>
          <w:rFonts w:ascii="Calibri" w:hAnsi="Calibri"/>
          <w:b/>
          <w:sz w:val="20"/>
          <w:szCs w:val="20"/>
        </w:rPr>
      </w:pPr>
    </w:p>
    <w:p w14:paraId="1675202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265E24DF"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04B9502A" w14:textId="77777777" w:rsidR="00143206" w:rsidRDefault="00BA09CD" w:rsidP="008A1857">
      <w:pPr>
        <w:ind w:left="426"/>
        <w:jc w:val="center"/>
        <w:rPr>
          <w:rFonts w:ascii="Calibri" w:hAnsi="Calibri"/>
          <w:b/>
        </w:rPr>
      </w:pPr>
      <w:r w:rsidRPr="00007CCB">
        <w:rPr>
          <w:rFonts w:ascii="Calibri" w:hAnsi="Calibri"/>
          <w:b/>
        </w:rPr>
        <w:t>Protesto lo necesario</w:t>
      </w:r>
    </w:p>
    <w:p w14:paraId="544503DE" w14:textId="77777777" w:rsidR="0085630B" w:rsidRDefault="0085630B" w:rsidP="008A1857">
      <w:pPr>
        <w:ind w:left="426"/>
        <w:jc w:val="center"/>
        <w:rPr>
          <w:rFonts w:ascii="Calibri" w:hAnsi="Calibri"/>
          <w:b/>
        </w:rPr>
      </w:pPr>
    </w:p>
    <w:p w14:paraId="76B246B8" w14:textId="77777777" w:rsidR="0085630B" w:rsidRDefault="0085630B" w:rsidP="008A1857">
      <w:pPr>
        <w:ind w:left="426"/>
        <w:jc w:val="center"/>
        <w:rPr>
          <w:rFonts w:ascii="Calibri" w:hAnsi="Calibri"/>
          <w:b/>
        </w:rPr>
      </w:pPr>
    </w:p>
    <w:p w14:paraId="304FF057" w14:textId="77777777" w:rsidR="0085630B" w:rsidRDefault="0085630B" w:rsidP="008A1857">
      <w:pPr>
        <w:ind w:left="426"/>
        <w:jc w:val="center"/>
        <w:rPr>
          <w:rFonts w:ascii="Calibri" w:hAnsi="Calibri"/>
          <w:b/>
        </w:rPr>
      </w:pPr>
    </w:p>
    <w:p w14:paraId="05C3F7E0" w14:textId="77777777" w:rsidR="0085630B" w:rsidRDefault="0085630B" w:rsidP="008A1857">
      <w:pPr>
        <w:ind w:left="426"/>
        <w:jc w:val="center"/>
        <w:rPr>
          <w:rFonts w:ascii="Calibri" w:hAnsi="Calibri"/>
          <w:b/>
        </w:rPr>
      </w:pPr>
    </w:p>
    <w:p w14:paraId="4A08FDAD" w14:textId="77777777" w:rsidR="00BA09CD" w:rsidRPr="002522C8"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55F8C39E"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3756235" w14:textId="77777777" w:rsidR="00BA09CD" w:rsidRPr="002522C8" w:rsidRDefault="00BA09CD" w:rsidP="00BA09CD">
      <w:pPr>
        <w:tabs>
          <w:tab w:val="left" w:pos="426"/>
        </w:tabs>
        <w:ind w:left="284"/>
        <w:jc w:val="center"/>
        <w:rPr>
          <w:rFonts w:ascii="Calibri" w:hAnsi="Calibri"/>
          <w:b/>
        </w:rPr>
      </w:pPr>
    </w:p>
    <w:p w14:paraId="094574FB"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97D600E" w14:textId="77777777" w:rsidTr="0085630B">
        <w:trPr>
          <w:jc w:val="center"/>
        </w:trPr>
        <w:tc>
          <w:tcPr>
            <w:tcW w:w="7371" w:type="dxa"/>
            <w:tcBorders>
              <w:bottom w:val="nil"/>
            </w:tcBorders>
            <w:shd w:val="clear" w:color="auto" w:fill="7030A0"/>
          </w:tcPr>
          <w:p w14:paraId="48A57FF9"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02B558B"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08648857"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09DAD986" w14:textId="1ED694E6" w:rsidR="00BA09CD" w:rsidRPr="009A4F2F" w:rsidRDefault="00BA09CD" w:rsidP="00A43EF8">
            <w:pPr>
              <w:jc w:val="center"/>
              <w:rPr>
                <w:rFonts w:ascii="Calibri" w:hAnsi="Calibri" w:cs="Arial"/>
              </w:rPr>
            </w:pPr>
            <w:r w:rsidRPr="00981037">
              <w:rPr>
                <w:rFonts w:ascii="Calibri" w:hAnsi="Calibri" w:cs="Arial"/>
                <w:bCs/>
              </w:rPr>
              <w:t>No</w:t>
            </w:r>
            <w:r w:rsidRPr="009873F7">
              <w:rPr>
                <w:rFonts w:ascii="Calibri" w:hAnsi="Calibri" w:cs="Arial"/>
                <w:bCs/>
              </w:rPr>
              <w:t xml:space="preserve">. </w:t>
            </w:r>
            <w:r w:rsidR="009873F7" w:rsidRPr="009873F7">
              <w:rPr>
                <w:rFonts w:ascii="Calibri" w:hAnsi="Calibri"/>
                <w:bCs/>
              </w:rPr>
              <w:t>LP-919044992-N26-2021</w:t>
            </w:r>
          </w:p>
        </w:tc>
        <w:tc>
          <w:tcPr>
            <w:tcW w:w="1843" w:type="dxa"/>
            <w:tcBorders>
              <w:top w:val="single" w:sz="4" w:space="0" w:color="auto"/>
              <w:left w:val="single" w:sz="4" w:space="0" w:color="auto"/>
              <w:bottom w:val="single" w:sz="4" w:space="0" w:color="auto"/>
              <w:right w:val="single" w:sz="4" w:space="0" w:color="auto"/>
            </w:tcBorders>
            <w:vAlign w:val="center"/>
          </w:tcPr>
          <w:p w14:paraId="2BD79464" w14:textId="77777777" w:rsidR="00BA09CD" w:rsidRPr="002522C8" w:rsidRDefault="00BA09CD" w:rsidP="003632F9">
            <w:pPr>
              <w:jc w:val="center"/>
              <w:rPr>
                <w:rFonts w:ascii="Calibri" w:hAnsi="Calibri"/>
              </w:rPr>
            </w:pPr>
            <w:r w:rsidRPr="002522C8">
              <w:rPr>
                <w:rFonts w:ascii="Calibri" w:hAnsi="Calibri"/>
              </w:rPr>
              <w:t>_____________</w:t>
            </w:r>
          </w:p>
        </w:tc>
      </w:tr>
    </w:tbl>
    <w:p w14:paraId="13CF1413"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1D14462F"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A41E5A9"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45B1543C" w14:textId="77777777" w:rsidTr="003632F9">
        <w:trPr>
          <w:jc w:val="center"/>
        </w:trPr>
        <w:tc>
          <w:tcPr>
            <w:tcW w:w="9193" w:type="dxa"/>
            <w:tcBorders>
              <w:top w:val="nil"/>
            </w:tcBorders>
          </w:tcPr>
          <w:p w14:paraId="2DD53EFC" w14:textId="77777777" w:rsidR="00BA09CD" w:rsidRPr="002522C8" w:rsidRDefault="00BA09CD" w:rsidP="003632F9">
            <w:pPr>
              <w:ind w:left="851"/>
              <w:jc w:val="center"/>
              <w:rPr>
                <w:rFonts w:ascii="Calibri" w:hAnsi="Calibri"/>
                <w:b/>
              </w:rPr>
            </w:pPr>
          </w:p>
          <w:p w14:paraId="68DE0F14"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9F561B0" w14:textId="77777777" w:rsidR="00BA09CD" w:rsidRPr="002522C8" w:rsidRDefault="00BA09CD" w:rsidP="003632F9">
            <w:pPr>
              <w:ind w:left="851"/>
              <w:jc w:val="center"/>
              <w:rPr>
                <w:rFonts w:ascii="Calibri" w:hAnsi="Calibri"/>
                <w:b/>
              </w:rPr>
            </w:pPr>
          </w:p>
        </w:tc>
      </w:tr>
    </w:tbl>
    <w:p w14:paraId="3EF95D96" w14:textId="77777777" w:rsidR="00BA09CD" w:rsidRPr="002522C8" w:rsidRDefault="00BA09CD" w:rsidP="00BA09CD">
      <w:pPr>
        <w:ind w:left="851"/>
        <w:jc w:val="both"/>
        <w:rPr>
          <w:rFonts w:ascii="Calibri" w:hAnsi="Calibri"/>
        </w:rPr>
      </w:pPr>
    </w:p>
    <w:p w14:paraId="7F880A85" w14:textId="77777777" w:rsidR="00BA09CD" w:rsidRPr="002522C8" w:rsidRDefault="00BA09CD" w:rsidP="00BA09CD">
      <w:pPr>
        <w:ind w:left="851"/>
        <w:jc w:val="both"/>
        <w:rPr>
          <w:rFonts w:ascii="Calibri" w:hAnsi="Calibri"/>
        </w:rPr>
      </w:pPr>
    </w:p>
    <w:p w14:paraId="2108980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FB83F61" w14:textId="77777777" w:rsidTr="0085630B">
        <w:trPr>
          <w:jc w:val="center"/>
        </w:trPr>
        <w:tc>
          <w:tcPr>
            <w:tcW w:w="3083" w:type="dxa"/>
            <w:tcBorders>
              <w:bottom w:val="single" w:sz="4" w:space="0" w:color="auto"/>
            </w:tcBorders>
            <w:shd w:val="clear" w:color="auto" w:fill="7030A0"/>
            <w:vAlign w:val="center"/>
          </w:tcPr>
          <w:p w14:paraId="61BC8321"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17FF733D"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DF4B45E" w14:textId="77777777"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14:paraId="053ABAAB"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A646626" w14:textId="77777777"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48AF87A9" w14:textId="77777777"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10F43FA8" w14:textId="77777777" w:rsidR="00BA09CD" w:rsidRPr="002522C8" w:rsidRDefault="00BA09CD" w:rsidP="003632F9">
            <w:pPr>
              <w:jc w:val="center"/>
              <w:rPr>
                <w:rFonts w:ascii="Calibri" w:hAnsi="Calibri"/>
                <w:noProof/>
              </w:rPr>
            </w:pPr>
          </w:p>
        </w:tc>
      </w:tr>
    </w:tbl>
    <w:p w14:paraId="3917F329"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63DDA024" w14:textId="77777777" w:rsidTr="0085630B">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66D838D8" w14:textId="77777777" w:rsidR="00BA09CD" w:rsidRPr="002522C8" w:rsidRDefault="00BA09CD" w:rsidP="003632F9">
            <w:pPr>
              <w:jc w:val="center"/>
              <w:rPr>
                <w:rFonts w:ascii="Calibri" w:hAnsi="Calibri"/>
                <w:b/>
                <w:noProof/>
              </w:rPr>
            </w:pPr>
          </w:p>
          <w:p w14:paraId="1009A537"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D13F44A"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618F9565"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C632DB7"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3F4FB49" w14:textId="77777777" w:rsidTr="003632F9">
        <w:trPr>
          <w:trHeight w:val="1270"/>
          <w:jc w:val="center"/>
        </w:trPr>
        <w:tc>
          <w:tcPr>
            <w:tcW w:w="3071" w:type="dxa"/>
            <w:tcBorders>
              <w:top w:val="single" w:sz="4" w:space="0" w:color="auto"/>
            </w:tcBorders>
          </w:tcPr>
          <w:p w14:paraId="48557D0A" w14:textId="77777777" w:rsidR="00BA09CD" w:rsidRPr="002522C8" w:rsidRDefault="00BA09CD" w:rsidP="003632F9">
            <w:pPr>
              <w:rPr>
                <w:rFonts w:ascii="Calibri" w:hAnsi="Calibri"/>
                <w:noProof/>
              </w:rPr>
            </w:pPr>
          </w:p>
          <w:p w14:paraId="12AABB0F" w14:textId="77777777" w:rsidR="00BA09CD" w:rsidRPr="002522C8" w:rsidRDefault="00BA09CD" w:rsidP="003632F9">
            <w:pPr>
              <w:rPr>
                <w:rFonts w:ascii="Calibri" w:hAnsi="Calibri"/>
                <w:noProof/>
              </w:rPr>
            </w:pPr>
          </w:p>
          <w:p w14:paraId="3AD6DA6F" w14:textId="77777777" w:rsidR="00BA09CD" w:rsidRPr="002522C8" w:rsidRDefault="00BA09CD" w:rsidP="003632F9">
            <w:pPr>
              <w:rPr>
                <w:rFonts w:ascii="Calibri" w:hAnsi="Calibri"/>
                <w:noProof/>
              </w:rPr>
            </w:pPr>
          </w:p>
          <w:p w14:paraId="5F869FB3" w14:textId="77777777" w:rsidR="00BA09CD" w:rsidRPr="002522C8" w:rsidRDefault="00BA09CD" w:rsidP="003632F9">
            <w:pPr>
              <w:rPr>
                <w:rFonts w:ascii="Calibri" w:hAnsi="Calibri"/>
                <w:noProof/>
              </w:rPr>
            </w:pPr>
          </w:p>
        </w:tc>
        <w:tc>
          <w:tcPr>
            <w:tcW w:w="3071" w:type="dxa"/>
            <w:tcBorders>
              <w:top w:val="single" w:sz="4" w:space="0" w:color="auto"/>
            </w:tcBorders>
          </w:tcPr>
          <w:p w14:paraId="4AA98BE4" w14:textId="77777777" w:rsidR="00BA09CD" w:rsidRPr="002522C8" w:rsidRDefault="00BA09CD" w:rsidP="003632F9">
            <w:pPr>
              <w:rPr>
                <w:rFonts w:ascii="Calibri" w:hAnsi="Calibri"/>
                <w:noProof/>
              </w:rPr>
            </w:pPr>
          </w:p>
        </w:tc>
        <w:tc>
          <w:tcPr>
            <w:tcW w:w="3072" w:type="dxa"/>
            <w:tcBorders>
              <w:top w:val="single" w:sz="4" w:space="0" w:color="auto"/>
            </w:tcBorders>
          </w:tcPr>
          <w:p w14:paraId="656878F3" w14:textId="77777777" w:rsidR="00BA09CD" w:rsidRPr="002522C8" w:rsidRDefault="00BA09CD" w:rsidP="003632F9">
            <w:pPr>
              <w:rPr>
                <w:rFonts w:ascii="Calibri" w:hAnsi="Calibri"/>
                <w:noProof/>
              </w:rPr>
            </w:pPr>
          </w:p>
        </w:tc>
      </w:tr>
    </w:tbl>
    <w:p w14:paraId="185906C6" w14:textId="77777777" w:rsidR="00BA09CD" w:rsidRPr="002522C8" w:rsidRDefault="00BA09CD" w:rsidP="00BA09CD">
      <w:pPr>
        <w:rPr>
          <w:rFonts w:ascii="Calibri" w:hAnsi="Calibri"/>
        </w:rPr>
      </w:pPr>
    </w:p>
    <w:p w14:paraId="2A659919" w14:textId="77777777" w:rsidR="00BA09CD" w:rsidRPr="002522C8" w:rsidRDefault="00BA09CD" w:rsidP="00BA09CD">
      <w:pPr>
        <w:rPr>
          <w:rFonts w:ascii="Calibri" w:hAnsi="Calibri"/>
        </w:rPr>
      </w:pPr>
    </w:p>
    <w:p w14:paraId="16AF0C48" w14:textId="77777777" w:rsidR="00BA09CD" w:rsidRPr="002522C8" w:rsidRDefault="00BA09CD" w:rsidP="00BA09CD">
      <w:pPr>
        <w:tabs>
          <w:tab w:val="left" w:pos="5245"/>
          <w:tab w:val="left" w:pos="7655"/>
        </w:tabs>
        <w:ind w:left="426"/>
        <w:jc w:val="center"/>
        <w:rPr>
          <w:rFonts w:ascii="Calibri" w:hAnsi="Calibri"/>
          <w:b/>
        </w:rPr>
      </w:pPr>
    </w:p>
    <w:p w14:paraId="5476E27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6FDB1E43" w14:textId="77777777" w:rsidR="00BA09CD" w:rsidRPr="002522C8" w:rsidRDefault="00BA09CD" w:rsidP="00BA09CD">
      <w:pPr>
        <w:tabs>
          <w:tab w:val="left" w:pos="5245"/>
          <w:tab w:val="left" w:pos="7655"/>
        </w:tabs>
        <w:ind w:left="426"/>
        <w:jc w:val="center"/>
        <w:rPr>
          <w:rFonts w:ascii="Calibri" w:hAnsi="Calibri"/>
          <w:b/>
        </w:rPr>
      </w:pPr>
    </w:p>
    <w:p w14:paraId="4424D62B" w14:textId="77777777" w:rsidR="00BA09CD" w:rsidRPr="002522C8" w:rsidRDefault="00BA09CD" w:rsidP="00BA09CD">
      <w:pPr>
        <w:tabs>
          <w:tab w:val="left" w:pos="5245"/>
          <w:tab w:val="left" w:pos="7655"/>
        </w:tabs>
        <w:ind w:left="426"/>
        <w:rPr>
          <w:rFonts w:ascii="Calibri" w:hAnsi="Calibri"/>
          <w:b/>
        </w:rPr>
      </w:pPr>
    </w:p>
    <w:p w14:paraId="543903C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A524F5F"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32BBA8D5" w14:textId="77777777" w:rsidR="00BA09CD" w:rsidRPr="00C40ADF" w:rsidRDefault="00BA09CD" w:rsidP="00BA09CD">
      <w:pPr>
        <w:tabs>
          <w:tab w:val="left" w:pos="5245"/>
          <w:tab w:val="left" w:pos="7655"/>
        </w:tabs>
        <w:ind w:left="426"/>
        <w:jc w:val="center"/>
        <w:rPr>
          <w:rFonts w:ascii="Calibri" w:hAnsi="Calibri"/>
          <w:sz w:val="22"/>
        </w:rPr>
      </w:pPr>
    </w:p>
    <w:p w14:paraId="6448CB7E" w14:textId="77777777" w:rsidR="00BA09CD" w:rsidRDefault="00BA09CD" w:rsidP="009A4F2F">
      <w:pPr>
        <w:ind w:left="851"/>
        <w:jc w:val="center"/>
        <w:rPr>
          <w:rFonts w:ascii="Calibri" w:hAnsi="Calibri"/>
        </w:rPr>
      </w:pPr>
      <w:r w:rsidRPr="00C40ADF">
        <w:rPr>
          <w:rFonts w:ascii="Calibri" w:hAnsi="Calibri"/>
        </w:rPr>
        <w:t>*Anexar en sobre Económico.</w:t>
      </w:r>
    </w:p>
    <w:p w14:paraId="57B391FD" w14:textId="77777777"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14:paraId="1EF4825C" w14:textId="77777777" w:rsidR="0085630B" w:rsidRDefault="0085630B" w:rsidP="009A4F2F">
      <w:pPr>
        <w:ind w:left="851"/>
        <w:jc w:val="center"/>
        <w:rPr>
          <w:rFonts w:ascii="Calibri" w:hAnsi="Calibri" w:cs="Arial"/>
          <w:b/>
          <w:bCs/>
        </w:rPr>
      </w:pPr>
    </w:p>
    <w:p w14:paraId="2539C908" w14:textId="77777777" w:rsidR="0085630B" w:rsidRDefault="0085630B" w:rsidP="009A4F2F">
      <w:pPr>
        <w:ind w:left="851"/>
        <w:jc w:val="center"/>
        <w:rPr>
          <w:rFonts w:ascii="Calibri" w:hAnsi="Calibri" w:cs="Arial"/>
          <w:b/>
          <w:bCs/>
        </w:rPr>
      </w:pPr>
    </w:p>
    <w:p w14:paraId="34E207EE" w14:textId="77777777" w:rsidR="0085630B" w:rsidRPr="00C40ADF" w:rsidRDefault="0085630B" w:rsidP="009A4F2F">
      <w:pPr>
        <w:ind w:left="851"/>
        <w:jc w:val="center"/>
        <w:rPr>
          <w:rFonts w:ascii="Calibri" w:hAnsi="Calibri"/>
        </w:rPr>
      </w:pPr>
    </w:p>
    <w:p w14:paraId="5E570F00" w14:textId="77777777" w:rsidR="001F2C25" w:rsidRPr="002522C8" w:rsidRDefault="001F2C25"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4CE74F29"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0D4C1C4" w14:textId="77777777"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74EE9FA9" w14:textId="77777777" w:rsidTr="0085630B">
        <w:trPr>
          <w:jc w:val="center"/>
        </w:trPr>
        <w:tc>
          <w:tcPr>
            <w:tcW w:w="7102" w:type="dxa"/>
            <w:tcBorders>
              <w:bottom w:val="nil"/>
            </w:tcBorders>
            <w:shd w:val="clear" w:color="auto" w:fill="7030A0"/>
          </w:tcPr>
          <w:p w14:paraId="5D1A6F4B" w14:textId="77777777"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14:paraId="5A2C6A15" w14:textId="77777777" w:rsidR="001F2C25" w:rsidRPr="00183705" w:rsidRDefault="001F2C25" w:rsidP="00234ED2">
            <w:pPr>
              <w:jc w:val="center"/>
              <w:rPr>
                <w:rFonts w:ascii="Calibri" w:hAnsi="Calibri"/>
                <w:b/>
              </w:rPr>
            </w:pPr>
            <w:r w:rsidRPr="00183705">
              <w:rPr>
                <w:rFonts w:ascii="Calibri" w:hAnsi="Calibri"/>
                <w:b/>
              </w:rPr>
              <w:t>Fecha</w:t>
            </w:r>
          </w:p>
        </w:tc>
      </w:tr>
      <w:tr w:rsidR="001F2C25" w:rsidRPr="0093321E" w14:paraId="7B08A487"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01701627" w14:textId="094DF7B6"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 xml:space="preserve">No. </w:t>
            </w:r>
            <w:r w:rsidR="009873F7" w:rsidRPr="009873F7">
              <w:rPr>
                <w:rFonts w:ascii="Calibri" w:hAnsi="Calibri" w:cs="Arial"/>
                <w:bCs/>
                <w:u w:val="single"/>
              </w:rPr>
              <w:t>LP-919044992-N26-2021</w:t>
            </w:r>
          </w:p>
        </w:tc>
        <w:tc>
          <w:tcPr>
            <w:tcW w:w="2899" w:type="dxa"/>
            <w:tcBorders>
              <w:top w:val="single" w:sz="4" w:space="0" w:color="auto"/>
              <w:left w:val="single" w:sz="4" w:space="0" w:color="auto"/>
              <w:bottom w:val="single" w:sz="4" w:space="0" w:color="auto"/>
              <w:right w:val="single" w:sz="4" w:space="0" w:color="auto"/>
            </w:tcBorders>
          </w:tcPr>
          <w:p w14:paraId="440E7E1B" w14:textId="77777777" w:rsidR="001F2C25" w:rsidRPr="00183705" w:rsidRDefault="001F2C25" w:rsidP="00182B29">
            <w:pPr>
              <w:spacing w:before="240" w:after="240"/>
              <w:jc w:val="center"/>
              <w:rPr>
                <w:rFonts w:ascii="Calibri" w:hAnsi="Calibri"/>
              </w:rPr>
            </w:pPr>
            <w:r w:rsidRPr="00183705">
              <w:rPr>
                <w:rFonts w:ascii="Calibri" w:hAnsi="Calibri"/>
              </w:rPr>
              <w:t>_____________</w:t>
            </w:r>
          </w:p>
        </w:tc>
      </w:tr>
    </w:tbl>
    <w:p w14:paraId="159CC8BB" w14:textId="77777777"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7407CBD9" w14:textId="77777777" w:rsidTr="0085630B">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3ACD60D0" w14:textId="77777777" w:rsidR="001F2C25" w:rsidRPr="00183705" w:rsidRDefault="001F2C25" w:rsidP="00234ED2">
            <w:pPr>
              <w:ind w:left="851"/>
              <w:jc w:val="center"/>
              <w:rPr>
                <w:rFonts w:ascii="Calibri" w:hAnsi="Calibri"/>
                <w:b/>
              </w:rPr>
            </w:pPr>
            <w:r w:rsidRPr="00183705">
              <w:rPr>
                <w:rFonts w:ascii="Calibri" w:hAnsi="Calibri"/>
                <w:b/>
              </w:rPr>
              <w:t>Nombre ó Razón Social de la Compañía</w:t>
            </w:r>
          </w:p>
        </w:tc>
      </w:tr>
      <w:tr w:rsidR="001F2C25" w:rsidRPr="0093321E" w14:paraId="0B72A91B" w14:textId="77777777" w:rsidTr="00235398">
        <w:trPr>
          <w:trHeight w:val="172"/>
          <w:jc w:val="center"/>
        </w:trPr>
        <w:tc>
          <w:tcPr>
            <w:tcW w:w="10359" w:type="dxa"/>
            <w:tcBorders>
              <w:top w:val="nil"/>
            </w:tcBorders>
          </w:tcPr>
          <w:p w14:paraId="6A243E30" w14:textId="77777777"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14:paraId="48CE3957" w14:textId="77777777" w:rsidR="008F598D" w:rsidRPr="00183705" w:rsidRDefault="008F598D" w:rsidP="00234ED2">
      <w:pPr>
        <w:ind w:left="851"/>
        <w:rPr>
          <w:rFonts w:ascii="Calibri" w:hAnsi="Calibri"/>
        </w:rPr>
      </w:pPr>
    </w:p>
    <w:p w14:paraId="2A7A91DA" w14:textId="77777777" w:rsidR="00182B29" w:rsidRPr="00183705" w:rsidRDefault="008F598D" w:rsidP="0085630B">
      <w:pPr>
        <w:ind w:left="851"/>
        <w:jc w:val="center"/>
        <w:rPr>
          <w:rFonts w:ascii="Calibri" w:hAnsi="Calibri"/>
          <w:b/>
          <w:u w:val="single"/>
        </w:rPr>
      </w:pPr>
      <w:r w:rsidRPr="00183705">
        <w:rPr>
          <w:rFonts w:ascii="Calibri" w:hAnsi="Calibri"/>
          <w:b/>
          <w:u w:val="single"/>
        </w:rPr>
        <w:t>PARTIDA: ____________</w:t>
      </w:r>
    </w:p>
    <w:p w14:paraId="3B3A2A78" w14:textId="77777777"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14:paraId="0377D5EA" w14:textId="77777777" w:rsidTr="0085630B">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14:paraId="417C0201"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14:paraId="4D65B3FC" w14:textId="77777777"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14:paraId="51B6994C"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14:paraId="6523CEC6" w14:textId="77777777"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14:paraId="29C07DCA" w14:textId="77777777"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14:paraId="58A66B86" w14:textId="77777777"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14:paraId="01917B73" w14:textId="77777777" w:rsidTr="00CA16C5">
        <w:trPr>
          <w:trHeight w:val="371"/>
          <w:jc w:val="center"/>
        </w:trPr>
        <w:tc>
          <w:tcPr>
            <w:tcW w:w="1606" w:type="dxa"/>
            <w:tcBorders>
              <w:top w:val="single" w:sz="6" w:space="0" w:color="auto"/>
              <w:left w:val="single" w:sz="6" w:space="0" w:color="auto"/>
              <w:right w:val="single" w:sz="6" w:space="0" w:color="auto"/>
            </w:tcBorders>
            <w:vAlign w:val="center"/>
          </w:tcPr>
          <w:p w14:paraId="27562A81"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2FA96F0E"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12163DE9"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A51D49B"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0562AA8" w14:textId="77777777"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14:paraId="74AF3BAE" w14:textId="77777777" w:rsidR="008A1857" w:rsidRPr="00183705" w:rsidRDefault="008A1857" w:rsidP="00CA16C5">
            <w:pPr>
              <w:tabs>
                <w:tab w:val="left" w:pos="5245"/>
                <w:tab w:val="left" w:pos="7655"/>
              </w:tabs>
              <w:jc w:val="center"/>
              <w:rPr>
                <w:rFonts w:ascii="Calibri" w:hAnsi="Calibri"/>
              </w:rPr>
            </w:pPr>
          </w:p>
        </w:tc>
      </w:tr>
      <w:tr w:rsidR="008A1857" w:rsidRPr="008D1C43" w14:paraId="38B6FC05" w14:textId="77777777" w:rsidTr="00CA16C5">
        <w:trPr>
          <w:trHeight w:val="411"/>
          <w:jc w:val="center"/>
        </w:trPr>
        <w:tc>
          <w:tcPr>
            <w:tcW w:w="1606" w:type="dxa"/>
            <w:tcBorders>
              <w:top w:val="single" w:sz="6" w:space="0" w:color="auto"/>
              <w:left w:val="single" w:sz="6" w:space="0" w:color="auto"/>
              <w:right w:val="single" w:sz="6" w:space="0" w:color="auto"/>
            </w:tcBorders>
            <w:vAlign w:val="center"/>
          </w:tcPr>
          <w:p w14:paraId="45399A5B"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4DE37C0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2B19540F"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5BA9C8B"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631432D9"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8EF8B12" w14:textId="77777777" w:rsidR="008A1857" w:rsidRPr="00183705" w:rsidRDefault="008A1857" w:rsidP="00CA16C5">
            <w:pPr>
              <w:tabs>
                <w:tab w:val="left" w:pos="5245"/>
                <w:tab w:val="left" w:pos="7655"/>
              </w:tabs>
              <w:jc w:val="center"/>
              <w:rPr>
                <w:rFonts w:ascii="Calibri" w:hAnsi="Calibri"/>
              </w:rPr>
            </w:pPr>
          </w:p>
        </w:tc>
      </w:tr>
      <w:tr w:rsidR="008A1857" w:rsidRPr="008D1C43" w14:paraId="1B6C7200" w14:textId="77777777" w:rsidTr="00CA16C5">
        <w:trPr>
          <w:trHeight w:val="422"/>
          <w:jc w:val="center"/>
        </w:trPr>
        <w:tc>
          <w:tcPr>
            <w:tcW w:w="1606" w:type="dxa"/>
            <w:tcBorders>
              <w:top w:val="single" w:sz="6" w:space="0" w:color="auto"/>
              <w:left w:val="single" w:sz="6" w:space="0" w:color="auto"/>
              <w:right w:val="single" w:sz="6" w:space="0" w:color="auto"/>
            </w:tcBorders>
            <w:vAlign w:val="center"/>
          </w:tcPr>
          <w:p w14:paraId="5EEF146C"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4EF4D7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B7B02EE"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92C293E"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2E3725F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4B91522" w14:textId="77777777" w:rsidR="008A1857" w:rsidRPr="00183705" w:rsidRDefault="008A1857" w:rsidP="00CA16C5">
            <w:pPr>
              <w:tabs>
                <w:tab w:val="left" w:pos="5245"/>
                <w:tab w:val="left" w:pos="7655"/>
              </w:tabs>
              <w:jc w:val="center"/>
              <w:rPr>
                <w:rFonts w:ascii="Calibri" w:hAnsi="Calibri"/>
              </w:rPr>
            </w:pPr>
          </w:p>
        </w:tc>
      </w:tr>
      <w:tr w:rsidR="008A1857" w:rsidRPr="008D1C43" w14:paraId="2BF072B2" w14:textId="77777777" w:rsidTr="008A1857">
        <w:trPr>
          <w:trHeight w:val="408"/>
          <w:jc w:val="center"/>
        </w:trPr>
        <w:tc>
          <w:tcPr>
            <w:tcW w:w="1606" w:type="dxa"/>
            <w:tcBorders>
              <w:top w:val="single" w:sz="6" w:space="0" w:color="auto"/>
              <w:left w:val="single" w:sz="6" w:space="0" w:color="auto"/>
              <w:right w:val="single" w:sz="6" w:space="0" w:color="auto"/>
            </w:tcBorders>
            <w:vAlign w:val="center"/>
          </w:tcPr>
          <w:p w14:paraId="2A5E29C4"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9750DC8"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1A9E99BC"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517C8050"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0534DB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14:paraId="06D81D80" w14:textId="77777777" w:rsidR="008A1857" w:rsidRPr="00183705" w:rsidRDefault="008A1857" w:rsidP="00CA16C5">
            <w:pPr>
              <w:tabs>
                <w:tab w:val="left" w:pos="5245"/>
                <w:tab w:val="left" w:pos="7655"/>
              </w:tabs>
              <w:jc w:val="center"/>
              <w:rPr>
                <w:rFonts w:ascii="Calibri" w:hAnsi="Calibri"/>
              </w:rPr>
            </w:pPr>
          </w:p>
        </w:tc>
      </w:tr>
      <w:tr w:rsidR="008A1857" w:rsidRPr="008D1C43" w14:paraId="5FFAACFE" w14:textId="77777777"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14:paraId="426CDD2C"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656DB7E6"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14:paraId="3D34E75E"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319CE1CF"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14:paraId="6A8F81D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14:paraId="1E73EA92" w14:textId="77777777" w:rsidR="008A1857" w:rsidRPr="00183705" w:rsidRDefault="008A1857" w:rsidP="00CA16C5">
            <w:pPr>
              <w:tabs>
                <w:tab w:val="left" w:pos="5245"/>
                <w:tab w:val="left" w:pos="7655"/>
              </w:tabs>
              <w:jc w:val="center"/>
              <w:rPr>
                <w:rFonts w:ascii="Calibri" w:hAnsi="Calibri"/>
              </w:rPr>
            </w:pPr>
          </w:p>
        </w:tc>
      </w:tr>
    </w:tbl>
    <w:p w14:paraId="2ECB70D4" w14:textId="77777777"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14:paraId="6A4FE72A" w14:textId="77777777" w:rsidTr="0085630B">
        <w:trPr>
          <w:trHeight w:val="209"/>
        </w:trPr>
        <w:tc>
          <w:tcPr>
            <w:tcW w:w="1663" w:type="pct"/>
            <w:shd w:val="clear" w:color="auto" w:fill="7030A0"/>
            <w:vAlign w:val="center"/>
          </w:tcPr>
          <w:p w14:paraId="4DB445B6" w14:textId="77777777"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17E34903"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14:paraId="0574AF2B"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14:paraId="6870A523" w14:textId="77777777"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447C2979"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14:paraId="130118EA" w14:textId="77777777" w:rsidTr="00183705">
        <w:trPr>
          <w:trHeight w:val="203"/>
        </w:trPr>
        <w:tc>
          <w:tcPr>
            <w:tcW w:w="1663" w:type="pct"/>
          </w:tcPr>
          <w:p w14:paraId="166418CB" w14:textId="77777777" w:rsidR="00234ED2" w:rsidRPr="00183705" w:rsidRDefault="00234ED2" w:rsidP="00182B29">
            <w:pPr>
              <w:spacing w:before="240" w:after="240"/>
              <w:rPr>
                <w:rFonts w:ascii="Calibri" w:hAnsi="Calibri"/>
                <w:noProof/>
                <w:sz w:val="16"/>
                <w:szCs w:val="16"/>
              </w:rPr>
            </w:pPr>
          </w:p>
          <w:p w14:paraId="1917D1C1" w14:textId="77777777" w:rsidR="00234ED2" w:rsidRPr="00183705" w:rsidRDefault="00234ED2" w:rsidP="00182B29">
            <w:pPr>
              <w:spacing w:before="240" w:after="240"/>
              <w:rPr>
                <w:rFonts w:ascii="Calibri" w:hAnsi="Calibri"/>
                <w:noProof/>
                <w:sz w:val="16"/>
                <w:szCs w:val="16"/>
              </w:rPr>
            </w:pPr>
          </w:p>
        </w:tc>
        <w:tc>
          <w:tcPr>
            <w:tcW w:w="1568" w:type="pct"/>
          </w:tcPr>
          <w:p w14:paraId="41D6A0D2" w14:textId="77777777" w:rsidR="00234ED2" w:rsidRPr="00183705" w:rsidRDefault="00234ED2" w:rsidP="00182B29">
            <w:pPr>
              <w:spacing w:before="240" w:after="240"/>
              <w:rPr>
                <w:rFonts w:ascii="Calibri" w:hAnsi="Calibri"/>
                <w:noProof/>
                <w:sz w:val="16"/>
                <w:szCs w:val="16"/>
              </w:rPr>
            </w:pPr>
          </w:p>
        </w:tc>
        <w:tc>
          <w:tcPr>
            <w:tcW w:w="1769" w:type="pct"/>
          </w:tcPr>
          <w:p w14:paraId="61E46B9C" w14:textId="77777777" w:rsidR="00234ED2" w:rsidRPr="00183705" w:rsidRDefault="00234ED2" w:rsidP="00182B29">
            <w:pPr>
              <w:spacing w:before="240" w:after="240"/>
              <w:rPr>
                <w:rFonts w:ascii="Calibri" w:hAnsi="Calibri"/>
                <w:noProof/>
                <w:sz w:val="16"/>
                <w:szCs w:val="16"/>
              </w:rPr>
            </w:pPr>
          </w:p>
        </w:tc>
      </w:tr>
    </w:tbl>
    <w:p w14:paraId="2C25894C" w14:textId="77777777" w:rsidR="008C13EE" w:rsidRDefault="008C13EE" w:rsidP="001F2C25">
      <w:pPr>
        <w:tabs>
          <w:tab w:val="left" w:pos="5245"/>
          <w:tab w:val="left" w:pos="8364"/>
        </w:tabs>
        <w:ind w:left="567"/>
        <w:jc w:val="center"/>
        <w:rPr>
          <w:rFonts w:ascii="Calibri" w:hAnsi="Calibri"/>
        </w:rPr>
      </w:pPr>
    </w:p>
    <w:p w14:paraId="3710FC9B"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21B7918A"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A571CB3" w14:textId="77777777" w:rsidR="001F2C25" w:rsidRDefault="001F2C25" w:rsidP="001F2C25">
      <w:pPr>
        <w:tabs>
          <w:tab w:val="left" w:pos="3686"/>
          <w:tab w:val="left" w:pos="6804"/>
          <w:tab w:val="left" w:pos="7655"/>
          <w:tab w:val="left" w:pos="9356"/>
        </w:tabs>
        <w:ind w:left="567"/>
        <w:rPr>
          <w:rFonts w:ascii="Calibri" w:hAnsi="Calibri"/>
          <w:b/>
        </w:rPr>
      </w:pPr>
    </w:p>
    <w:p w14:paraId="1AF4B008" w14:textId="77777777" w:rsidR="008F598D" w:rsidRDefault="008F598D" w:rsidP="001F2C25">
      <w:pPr>
        <w:tabs>
          <w:tab w:val="left" w:pos="3686"/>
          <w:tab w:val="left" w:pos="6804"/>
          <w:tab w:val="left" w:pos="7655"/>
          <w:tab w:val="left" w:pos="9356"/>
        </w:tabs>
        <w:ind w:left="567"/>
        <w:rPr>
          <w:rFonts w:ascii="Calibri" w:hAnsi="Calibri"/>
          <w:b/>
        </w:rPr>
      </w:pPr>
    </w:p>
    <w:p w14:paraId="3811F4CE" w14:textId="77777777" w:rsidR="008F598D" w:rsidRPr="002522C8" w:rsidRDefault="008F598D" w:rsidP="001F2C25">
      <w:pPr>
        <w:tabs>
          <w:tab w:val="left" w:pos="3686"/>
          <w:tab w:val="left" w:pos="6804"/>
          <w:tab w:val="left" w:pos="7655"/>
          <w:tab w:val="left" w:pos="9356"/>
        </w:tabs>
        <w:ind w:left="567"/>
        <w:rPr>
          <w:rFonts w:ascii="Calibri" w:hAnsi="Calibri"/>
          <w:b/>
        </w:rPr>
      </w:pPr>
    </w:p>
    <w:p w14:paraId="23E94AC5"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626B4039" w14:textId="1BEE409C" w:rsidR="0085630B" w:rsidRDefault="00445737" w:rsidP="00C23BCA">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1C6B018A" w14:textId="77777777" w:rsidR="00170E2C" w:rsidRDefault="00170E2C" w:rsidP="00C23BCA">
      <w:pPr>
        <w:tabs>
          <w:tab w:val="left" w:pos="4253"/>
          <w:tab w:val="left" w:pos="8080"/>
        </w:tabs>
        <w:ind w:right="1"/>
        <w:jc w:val="center"/>
        <w:rPr>
          <w:rFonts w:ascii="Calibri" w:hAnsi="Calibri" w:cs="Arial"/>
          <w:b/>
          <w:bCs/>
        </w:rPr>
      </w:pPr>
    </w:p>
    <w:p w14:paraId="478BB9FA" w14:textId="77777777" w:rsidR="0085630B" w:rsidRDefault="0085630B" w:rsidP="001F2C25">
      <w:pPr>
        <w:tabs>
          <w:tab w:val="left" w:pos="4253"/>
          <w:tab w:val="left" w:pos="8080"/>
        </w:tabs>
        <w:ind w:right="1"/>
        <w:jc w:val="center"/>
        <w:rPr>
          <w:rFonts w:ascii="Calibri" w:hAnsi="Calibri" w:cs="Arial"/>
          <w:b/>
          <w:bCs/>
        </w:rPr>
      </w:pPr>
    </w:p>
    <w:p w14:paraId="566A7B8B" w14:textId="77777777" w:rsidR="003B3E89" w:rsidRDefault="003B3E89"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E126786"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331A6C54"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17BA9488" w14:textId="77777777" w:rsidR="003B3E89" w:rsidRPr="005B113B" w:rsidRDefault="003B3E89" w:rsidP="003B3E89">
      <w:pPr>
        <w:tabs>
          <w:tab w:val="left" w:pos="4253"/>
          <w:tab w:val="left" w:pos="7938"/>
        </w:tabs>
        <w:jc w:val="right"/>
        <w:rPr>
          <w:rFonts w:ascii="Calibri" w:hAnsi="Calibri" w:cs="Arial"/>
        </w:rPr>
      </w:pPr>
    </w:p>
    <w:p w14:paraId="6BE0D9DB"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C128618" w14:textId="77777777" w:rsidR="003B3E89" w:rsidRPr="005B113B" w:rsidRDefault="003B3E89" w:rsidP="003B3E89">
      <w:pPr>
        <w:tabs>
          <w:tab w:val="left" w:pos="4253"/>
          <w:tab w:val="left" w:pos="7938"/>
        </w:tabs>
        <w:rPr>
          <w:rFonts w:ascii="Calibri" w:hAnsi="Calibri" w:cs="Arial"/>
        </w:rPr>
      </w:pPr>
    </w:p>
    <w:p w14:paraId="5DAF10F9" w14:textId="77777777" w:rsidR="003B3E89" w:rsidRPr="005B113B" w:rsidRDefault="003B3E89" w:rsidP="003B3E89">
      <w:pPr>
        <w:tabs>
          <w:tab w:val="left" w:pos="4253"/>
          <w:tab w:val="left" w:pos="7938"/>
        </w:tabs>
        <w:rPr>
          <w:rFonts w:ascii="Calibri" w:hAnsi="Calibri" w:cs="Arial"/>
        </w:rPr>
      </w:pPr>
    </w:p>
    <w:p w14:paraId="202AFA86" w14:textId="77777777" w:rsidR="003B3E89" w:rsidRPr="00183705" w:rsidRDefault="002A7979" w:rsidP="003B3E89">
      <w:pPr>
        <w:rPr>
          <w:rFonts w:ascii="Calibri" w:hAnsi="Calibri" w:cs="Arial"/>
          <w:b/>
        </w:rPr>
      </w:pPr>
      <w:r>
        <w:rPr>
          <w:rFonts w:ascii="Calibri" w:hAnsi="Calibri" w:cs="Arial"/>
          <w:b/>
        </w:rPr>
        <w:t>C.P. AARÓN SERRATO ARAOZ</w:t>
      </w:r>
    </w:p>
    <w:p w14:paraId="2BD9A6E5"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14:paraId="57E46C37"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14:paraId="71186FB1"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14:paraId="5181C0DA" w14:textId="77777777" w:rsidR="003B3E89" w:rsidRPr="005B113B" w:rsidRDefault="003B3E89" w:rsidP="003B3E89">
      <w:pPr>
        <w:tabs>
          <w:tab w:val="left" w:pos="4253"/>
          <w:tab w:val="left" w:pos="7938"/>
        </w:tabs>
        <w:rPr>
          <w:rFonts w:ascii="Calibri" w:hAnsi="Calibri" w:cs="Arial"/>
        </w:rPr>
      </w:pPr>
    </w:p>
    <w:p w14:paraId="79D0463B" w14:textId="77777777" w:rsidR="003B3E89" w:rsidRPr="005B113B" w:rsidRDefault="003B3E89" w:rsidP="003B3E89">
      <w:pPr>
        <w:tabs>
          <w:tab w:val="left" w:pos="1985"/>
          <w:tab w:val="left" w:pos="6096"/>
          <w:tab w:val="left" w:pos="8647"/>
        </w:tabs>
        <w:rPr>
          <w:rFonts w:ascii="Calibri" w:hAnsi="Calibri" w:cs="Arial"/>
        </w:rPr>
      </w:pPr>
    </w:p>
    <w:p w14:paraId="462339DF"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50700457" w14:textId="77777777" w:rsidR="003B3E89" w:rsidRPr="005B113B" w:rsidRDefault="003B3E89" w:rsidP="003B3E89">
      <w:pPr>
        <w:tabs>
          <w:tab w:val="left" w:pos="8080"/>
        </w:tabs>
        <w:jc w:val="both"/>
        <w:rPr>
          <w:rFonts w:ascii="Calibri" w:hAnsi="Calibri" w:cs="Arial"/>
          <w:b/>
        </w:rPr>
      </w:pPr>
    </w:p>
    <w:p w14:paraId="74635FC2"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35D93BC" w14:textId="77777777" w:rsidR="003B3E89" w:rsidRPr="005B113B" w:rsidRDefault="003B3E89" w:rsidP="003B3E89">
      <w:pPr>
        <w:tabs>
          <w:tab w:val="left" w:pos="8080"/>
        </w:tabs>
        <w:jc w:val="both"/>
        <w:rPr>
          <w:rFonts w:ascii="Calibri" w:hAnsi="Calibri" w:cs="Arial"/>
          <w:b/>
        </w:rPr>
      </w:pPr>
    </w:p>
    <w:p w14:paraId="57F94952" w14:textId="5026D0F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170E2C">
        <w:rPr>
          <w:rFonts w:ascii="Calibri" w:hAnsi="Calibri" w:cs="Arial"/>
        </w:rPr>
        <w:t>,</w:t>
      </w:r>
      <w:r w:rsidRPr="005B113B">
        <w:rPr>
          <w:rFonts w:ascii="Calibri" w:hAnsi="Calibri" w:cs="Arial"/>
        </w:rPr>
        <w:t xml:space="preserve"> O.P.D.</w:t>
      </w:r>
    </w:p>
    <w:p w14:paraId="117EA735" w14:textId="77777777" w:rsidR="003B3E89" w:rsidRPr="005B113B" w:rsidRDefault="003B3E89" w:rsidP="003B3E89">
      <w:pPr>
        <w:tabs>
          <w:tab w:val="left" w:pos="8080"/>
        </w:tabs>
        <w:jc w:val="both"/>
        <w:rPr>
          <w:rFonts w:ascii="Calibri" w:hAnsi="Calibri" w:cs="Arial"/>
        </w:rPr>
      </w:pPr>
    </w:p>
    <w:p w14:paraId="42E15C9E"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AAAF45C" w14:textId="77777777" w:rsidR="003B3E89" w:rsidRPr="005B113B" w:rsidRDefault="003B3E89" w:rsidP="003B3E89">
      <w:pPr>
        <w:tabs>
          <w:tab w:val="left" w:pos="8080"/>
        </w:tabs>
        <w:jc w:val="both"/>
        <w:rPr>
          <w:rFonts w:ascii="Calibri" w:hAnsi="Calibri" w:cs="Arial"/>
          <w:b/>
        </w:rPr>
      </w:pPr>
    </w:p>
    <w:p w14:paraId="6B6D5AE4" w14:textId="7C2B78A8"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170E2C">
        <w:rPr>
          <w:rFonts w:ascii="Calibri" w:hAnsi="Calibri" w:cs="Arial"/>
        </w:rPr>
        <w:t>,</w:t>
      </w:r>
      <w:r w:rsidRPr="005B113B">
        <w:rPr>
          <w:rFonts w:ascii="Calibri" w:hAnsi="Calibri" w:cs="Arial"/>
        </w:rPr>
        <w:t xml:space="preserve"> O.P.D.</w:t>
      </w:r>
    </w:p>
    <w:p w14:paraId="5D44C520" w14:textId="77777777" w:rsidR="003B3E89" w:rsidRPr="005B113B" w:rsidRDefault="003B3E89" w:rsidP="003B3E89">
      <w:pPr>
        <w:tabs>
          <w:tab w:val="left" w:pos="5245"/>
          <w:tab w:val="left" w:pos="7655"/>
        </w:tabs>
        <w:rPr>
          <w:rFonts w:ascii="Calibri" w:hAnsi="Calibri" w:cs="Arial"/>
          <w:b/>
        </w:rPr>
      </w:pPr>
    </w:p>
    <w:p w14:paraId="324B56D6"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F4F0D09" w14:textId="77777777" w:rsidR="003B3E89" w:rsidRPr="005B113B" w:rsidRDefault="003B3E89" w:rsidP="003B3E89">
      <w:pPr>
        <w:tabs>
          <w:tab w:val="left" w:pos="5245"/>
          <w:tab w:val="left" w:pos="7655"/>
        </w:tabs>
        <w:rPr>
          <w:rFonts w:ascii="Calibri" w:hAnsi="Calibri" w:cs="Arial"/>
        </w:rPr>
      </w:pPr>
    </w:p>
    <w:p w14:paraId="66B3DC12"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1D0E9B86" w14:textId="77777777" w:rsidR="003B3E89" w:rsidRPr="005B113B" w:rsidRDefault="003B3E89" w:rsidP="003B3E89">
      <w:pPr>
        <w:tabs>
          <w:tab w:val="left" w:pos="5245"/>
          <w:tab w:val="left" w:pos="7655"/>
        </w:tabs>
        <w:rPr>
          <w:rFonts w:ascii="Calibri" w:hAnsi="Calibri" w:cs="Arial"/>
        </w:rPr>
      </w:pPr>
    </w:p>
    <w:p w14:paraId="54711641"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16FACC2"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04434C99"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24DE2CF3" w14:textId="77777777" w:rsidR="003B3E89" w:rsidRPr="005B113B" w:rsidRDefault="003B3E89" w:rsidP="003B3E89">
      <w:pPr>
        <w:tabs>
          <w:tab w:val="left" w:pos="5245"/>
          <w:tab w:val="left" w:pos="7655"/>
        </w:tabs>
        <w:jc w:val="center"/>
        <w:rPr>
          <w:rFonts w:ascii="Calibri" w:hAnsi="Calibri" w:cs="Arial"/>
        </w:rPr>
      </w:pPr>
    </w:p>
    <w:p w14:paraId="7A6F35EC"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1774A229" w14:textId="77777777" w:rsidR="003B3E89" w:rsidRPr="005B113B" w:rsidRDefault="003B3E89" w:rsidP="003B3E89">
      <w:pPr>
        <w:tabs>
          <w:tab w:val="left" w:pos="5245"/>
          <w:tab w:val="left" w:pos="7655"/>
        </w:tabs>
        <w:rPr>
          <w:rFonts w:ascii="Calibri" w:hAnsi="Calibri" w:cs="Arial"/>
        </w:rPr>
      </w:pPr>
    </w:p>
    <w:p w14:paraId="707DC972" w14:textId="77777777"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24A6105A" w14:textId="77777777" w:rsidR="0085630B" w:rsidRDefault="0085630B" w:rsidP="00445737">
      <w:pPr>
        <w:tabs>
          <w:tab w:val="left" w:pos="5245"/>
          <w:tab w:val="left" w:pos="7655"/>
        </w:tabs>
        <w:jc w:val="center"/>
        <w:rPr>
          <w:rFonts w:ascii="Calibri" w:hAnsi="Calibri" w:cs="Arial"/>
          <w:b/>
          <w:i/>
          <w:u w:val="single"/>
        </w:rPr>
      </w:pPr>
    </w:p>
    <w:p w14:paraId="11CE22F1" w14:textId="77777777" w:rsidR="0085630B" w:rsidRDefault="0085630B" w:rsidP="00445737">
      <w:pPr>
        <w:tabs>
          <w:tab w:val="left" w:pos="5245"/>
          <w:tab w:val="left" w:pos="7655"/>
        </w:tabs>
        <w:jc w:val="center"/>
        <w:rPr>
          <w:rFonts w:ascii="Calibri" w:hAnsi="Calibri" w:cs="Arial"/>
          <w:b/>
          <w:i/>
          <w:u w:val="single"/>
        </w:rPr>
      </w:pPr>
    </w:p>
    <w:p w14:paraId="2C1F2DA7" w14:textId="77777777" w:rsidR="00522ECB" w:rsidRDefault="00522ECB" w:rsidP="00445737">
      <w:pPr>
        <w:tabs>
          <w:tab w:val="left" w:pos="5245"/>
          <w:tab w:val="left" w:pos="7655"/>
        </w:tabs>
        <w:jc w:val="center"/>
        <w:rPr>
          <w:rFonts w:ascii="Calibri" w:hAnsi="Calibri" w:cs="Arial"/>
          <w:b/>
          <w:i/>
          <w:u w:val="single"/>
        </w:rPr>
      </w:pPr>
    </w:p>
    <w:p w14:paraId="432718B0" w14:textId="77777777" w:rsidR="0085630B" w:rsidRDefault="0085630B" w:rsidP="00445737">
      <w:pPr>
        <w:tabs>
          <w:tab w:val="left" w:pos="5245"/>
          <w:tab w:val="left" w:pos="7655"/>
        </w:tabs>
        <w:jc w:val="center"/>
        <w:rPr>
          <w:rFonts w:ascii="Calibri" w:hAnsi="Calibri" w:cs="Arial"/>
          <w:b/>
          <w:i/>
          <w:u w:val="single"/>
        </w:rPr>
      </w:pPr>
    </w:p>
    <w:p w14:paraId="4DEAFA8B" w14:textId="77777777" w:rsidR="00BA09CD" w:rsidRPr="00C40ADF"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14:paraId="4A9A81D5" w14:textId="77777777" w:rsidR="00BA09CD" w:rsidRPr="00C40ADF" w:rsidRDefault="00BA09CD" w:rsidP="00BA09CD">
      <w:pPr>
        <w:tabs>
          <w:tab w:val="left" w:pos="4253"/>
          <w:tab w:val="left" w:pos="8080"/>
        </w:tabs>
        <w:ind w:right="1"/>
        <w:jc w:val="center"/>
        <w:rPr>
          <w:rFonts w:ascii="Calibri" w:hAnsi="Calibri" w:cs="Arial"/>
          <w:b/>
          <w:bCs/>
        </w:rPr>
      </w:pPr>
    </w:p>
    <w:p w14:paraId="2473B254"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58D1437"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04D3157"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C6A8249" w14:textId="77777777" w:rsidR="00BA09CD" w:rsidRPr="00B300E6" w:rsidRDefault="00BA09CD" w:rsidP="00BA09CD">
      <w:pPr>
        <w:tabs>
          <w:tab w:val="left" w:pos="4253"/>
          <w:tab w:val="left" w:pos="7938"/>
        </w:tabs>
        <w:ind w:right="-91"/>
        <w:jc w:val="right"/>
        <w:rPr>
          <w:rFonts w:ascii="Calibri" w:hAnsi="Calibri" w:cs="Arial"/>
          <w:b/>
          <w:bCs/>
          <w:lang w:val="es-MX"/>
        </w:rPr>
      </w:pPr>
    </w:p>
    <w:p w14:paraId="1D1526C1" w14:textId="77777777" w:rsidR="00BA09CD" w:rsidRPr="00C40ADF" w:rsidRDefault="00BA09CD" w:rsidP="00BA09CD">
      <w:pPr>
        <w:tabs>
          <w:tab w:val="left" w:pos="4253"/>
          <w:tab w:val="left" w:pos="7938"/>
        </w:tabs>
        <w:ind w:right="-91"/>
        <w:jc w:val="right"/>
        <w:rPr>
          <w:rFonts w:ascii="Calibri" w:hAnsi="Calibri" w:cs="Arial"/>
          <w:b/>
          <w:bCs/>
        </w:rPr>
      </w:pPr>
    </w:p>
    <w:p w14:paraId="4F7C73E2"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7680A9"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0132D241"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15B8A8A9" w14:textId="77777777" w:rsidR="00BA09CD" w:rsidRDefault="00BA09CD" w:rsidP="00BA09CD">
      <w:pPr>
        <w:tabs>
          <w:tab w:val="left" w:pos="4253"/>
          <w:tab w:val="left" w:pos="7938"/>
        </w:tabs>
        <w:ind w:right="-91"/>
        <w:jc w:val="right"/>
        <w:rPr>
          <w:rFonts w:ascii="Calibri" w:hAnsi="Calibri" w:cs="Arial"/>
          <w:b/>
          <w:bCs/>
        </w:rPr>
      </w:pPr>
    </w:p>
    <w:p w14:paraId="682B12D7"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29E4FE09" w14:textId="77777777" w:rsidTr="003632F9">
        <w:trPr>
          <w:trHeight w:val="360"/>
          <w:jc w:val="center"/>
        </w:trPr>
        <w:tc>
          <w:tcPr>
            <w:tcW w:w="4962" w:type="dxa"/>
          </w:tcPr>
          <w:p w14:paraId="577EB754"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334C055B"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067646DC"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2890E63"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5EF9A2BC"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11713AC1" w14:textId="77777777" w:rsidTr="003632F9">
        <w:trPr>
          <w:trHeight w:val="1108"/>
          <w:jc w:val="center"/>
        </w:trPr>
        <w:tc>
          <w:tcPr>
            <w:tcW w:w="4962" w:type="dxa"/>
            <w:vAlign w:val="center"/>
          </w:tcPr>
          <w:p w14:paraId="50F273CA"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050E208"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9FBF19F"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3FE7C5BF" w14:textId="77777777" w:rsidR="00BA09CD" w:rsidRPr="00C40ADF" w:rsidRDefault="00BA09CD" w:rsidP="00BA09CD">
      <w:pPr>
        <w:tabs>
          <w:tab w:val="left" w:pos="5103"/>
          <w:tab w:val="left" w:pos="8080"/>
        </w:tabs>
        <w:ind w:left="567"/>
        <w:jc w:val="center"/>
        <w:rPr>
          <w:rFonts w:ascii="Calibri" w:hAnsi="Calibri"/>
          <w:sz w:val="22"/>
        </w:rPr>
      </w:pPr>
    </w:p>
    <w:p w14:paraId="3999FCBD" w14:textId="77777777" w:rsidR="00BA09CD" w:rsidRPr="00C40ADF" w:rsidRDefault="00BA09CD" w:rsidP="00BA09CD">
      <w:pPr>
        <w:tabs>
          <w:tab w:val="left" w:pos="5103"/>
          <w:tab w:val="left" w:pos="8080"/>
        </w:tabs>
        <w:ind w:left="567"/>
        <w:rPr>
          <w:rFonts w:ascii="Calibri" w:hAnsi="Calibri"/>
          <w:sz w:val="22"/>
        </w:rPr>
      </w:pPr>
    </w:p>
    <w:p w14:paraId="6381BC05" w14:textId="77777777" w:rsidR="00BA09CD" w:rsidRPr="00C40ADF" w:rsidRDefault="00BA09CD" w:rsidP="00BA09CD">
      <w:pPr>
        <w:tabs>
          <w:tab w:val="left" w:pos="5103"/>
          <w:tab w:val="left" w:pos="8080"/>
        </w:tabs>
        <w:ind w:left="567"/>
        <w:rPr>
          <w:rFonts w:ascii="Calibri" w:hAnsi="Calibri"/>
          <w:sz w:val="22"/>
        </w:rPr>
      </w:pPr>
    </w:p>
    <w:p w14:paraId="0316F219" w14:textId="77777777" w:rsidR="00BA09CD" w:rsidRPr="00C40ADF" w:rsidRDefault="00BA09CD" w:rsidP="00BA09CD">
      <w:pPr>
        <w:tabs>
          <w:tab w:val="left" w:pos="5103"/>
          <w:tab w:val="left" w:pos="8080"/>
        </w:tabs>
        <w:ind w:left="567"/>
        <w:rPr>
          <w:rFonts w:ascii="Calibri" w:hAnsi="Calibri"/>
          <w:sz w:val="22"/>
        </w:rPr>
      </w:pPr>
    </w:p>
    <w:p w14:paraId="22525A3D"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C5C8FA2"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07E8BD9F" w14:textId="77777777" w:rsidTr="003632F9">
        <w:trPr>
          <w:trHeight w:val="1055"/>
          <w:jc w:val="center"/>
        </w:trPr>
        <w:tc>
          <w:tcPr>
            <w:tcW w:w="3106" w:type="dxa"/>
            <w:shd w:val="clear" w:color="auto" w:fill="auto"/>
            <w:vAlign w:val="center"/>
          </w:tcPr>
          <w:p w14:paraId="15FF108C"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752A8467"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7B26506F"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49CB32CD" w14:textId="77777777" w:rsidTr="003632F9">
        <w:trPr>
          <w:jc w:val="center"/>
        </w:trPr>
        <w:tc>
          <w:tcPr>
            <w:tcW w:w="3106" w:type="dxa"/>
            <w:shd w:val="clear" w:color="auto" w:fill="auto"/>
          </w:tcPr>
          <w:p w14:paraId="06BF23A7"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6DC77B8E"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18DBF824"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1368C562" w14:textId="77777777" w:rsidR="00BA09CD" w:rsidRPr="00C40ADF" w:rsidRDefault="00BA09CD" w:rsidP="00BA09CD">
      <w:pPr>
        <w:tabs>
          <w:tab w:val="left" w:pos="5103"/>
          <w:tab w:val="left" w:pos="8080"/>
        </w:tabs>
        <w:rPr>
          <w:rFonts w:ascii="Calibri" w:hAnsi="Calibri"/>
          <w:sz w:val="22"/>
        </w:rPr>
      </w:pPr>
    </w:p>
    <w:p w14:paraId="3568EB16" w14:textId="77777777" w:rsidR="00BA09CD" w:rsidRPr="00C40ADF" w:rsidRDefault="00BA09CD" w:rsidP="00BA09CD">
      <w:pPr>
        <w:tabs>
          <w:tab w:val="left" w:pos="5103"/>
          <w:tab w:val="left" w:pos="8080"/>
        </w:tabs>
        <w:ind w:left="567"/>
        <w:rPr>
          <w:rFonts w:ascii="Calibri" w:hAnsi="Calibri"/>
          <w:sz w:val="22"/>
        </w:rPr>
      </w:pPr>
    </w:p>
    <w:p w14:paraId="150F8476" w14:textId="77777777" w:rsidR="00BA09CD" w:rsidRDefault="00BA09CD" w:rsidP="00BA09CD">
      <w:pPr>
        <w:tabs>
          <w:tab w:val="left" w:pos="1985"/>
          <w:tab w:val="left" w:pos="6096"/>
          <w:tab w:val="left" w:pos="8647"/>
        </w:tabs>
        <w:ind w:left="567"/>
        <w:rPr>
          <w:rFonts w:ascii="Calibri" w:hAnsi="Calibri"/>
          <w:sz w:val="22"/>
        </w:rPr>
      </w:pPr>
    </w:p>
    <w:p w14:paraId="0F5951B3" w14:textId="77777777" w:rsidR="00BA09CD" w:rsidRPr="00C40ADF" w:rsidRDefault="00BA09CD" w:rsidP="00BA09CD">
      <w:pPr>
        <w:tabs>
          <w:tab w:val="left" w:pos="1985"/>
          <w:tab w:val="left" w:pos="6096"/>
          <w:tab w:val="left" w:pos="8647"/>
        </w:tabs>
        <w:ind w:left="567"/>
        <w:rPr>
          <w:rFonts w:ascii="Calibri" w:hAnsi="Calibri"/>
          <w:sz w:val="22"/>
        </w:rPr>
      </w:pPr>
    </w:p>
    <w:p w14:paraId="70A007A8" w14:textId="77777777"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14:paraId="4652AABF" w14:textId="77777777" w:rsidR="00445737" w:rsidRDefault="00445737" w:rsidP="00BA09CD">
      <w:pPr>
        <w:tabs>
          <w:tab w:val="left" w:pos="1985"/>
          <w:tab w:val="left" w:pos="6096"/>
          <w:tab w:val="left" w:pos="8647"/>
        </w:tabs>
        <w:ind w:left="567"/>
        <w:jc w:val="center"/>
        <w:rPr>
          <w:rFonts w:ascii="Calibri" w:hAnsi="Calibri"/>
          <w:b/>
          <w:i/>
          <w:sz w:val="22"/>
        </w:rPr>
      </w:pPr>
    </w:p>
    <w:p w14:paraId="6C6D3ED2" w14:textId="77777777" w:rsidR="00F372BA" w:rsidRDefault="00F372BA" w:rsidP="00BA09CD">
      <w:pPr>
        <w:tabs>
          <w:tab w:val="left" w:pos="1985"/>
          <w:tab w:val="left" w:pos="6096"/>
          <w:tab w:val="left" w:pos="8647"/>
        </w:tabs>
        <w:ind w:left="567"/>
        <w:jc w:val="center"/>
        <w:rPr>
          <w:rFonts w:ascii="Calibri" w:hAnsi="Calibri"/>
          <w:b/>
          <w:i/>
          <w:sz w:val="22"/>
        </w:rPr>
      </w:pPr>
    </w:p>
    <w:p w14:paraId="360FEB89" w14:textId="77777777" w:rsidR="00445737" w:rsidRDefault="00445737" w:rsidP="00BA09CD">
      <w:pPr>
        <w:tabs>
          <w:tab w:val="left" w:pos="1985"/>
          <w:tab w:val="left" w:pos="6096"/>
          <w:tab w:val="left" w:pos="8647"/>
        </w:tabs>
        <w:ind w:left="567"/>
        <w:jc w:val="center"/>
        <w:rPr>
          <w:rFonts w:ascii="Calibri" w:hAnsi="Calibri"/>
          <w:b/>
          <w:i/>
          <w:sz w:val="22"/>
        </w:rPr>
      </w:pPr>
    </w:p>
    <w:p w14:paraId="1BCBBA51" w14:textId="77777777" w:rsidR="00445737" w:rsidRDefault="00445737" w:rsidP="00BA09CD">
      <w:pPr>
        <w:tabs>
          <w:tab w:val="left" w:pos="1985"/>
          <w:tab w:val="left" w:pos="6096"/>
          <w:tab w:val="left" w:pos="8647"/>
        </w:tabs>
        <w:ind w:left="567"/>
        <w:jc w:val="center"/>
        <w:rPr>
          <w:rFonts w:ascii="Calibri" w:hAnsi="Calibri"/>
          <w:b/>
          <w:i/>
          <w:sz w:val="22"/>
        </w:rPr>
      </w:pPr>
    </w:p>
    <w:p w14:paraId="71B77D34" w14:textId="77777777" w:rsidR="00445737" w:rsidRDefault="00445737" w:rsidP="00BA09CD">
      <w:pPr>
        <w:tabs>
          <w:tab w:val="left" w:pos="1985"/>
          <w:tab w:val="left" w:pos="6096"/>
          <w:tab w:val="left" w:pos="8647"/>
        </w:tabs>
        <w:ind w:left="567"/>
        <w:jc w:val="center"/>
        <w:rPr>
          <w:rFonts w:ascii="Calibri" w:hAnsi="Calibri"/>
          <w:b/>
          <w:i/>
          <w:sz w:val="22"/>
        </w:rPr>
      </w:pPr>
    </w:p>
    <w:p w14:paraId="6D304B2C" w14:textId="77777777" w:rsidR="0085630B" w:rsidRDefault="0085630B" w:rsidP="00C23BCA">
      <w:pPr>
        <w:tabs>
          <w:tab w:val="left" w:pos="1985"/>
          <w:tab w:val="left" w:pos="6096"/>
          <w:tab w:val="left" w:pos="8647"/>
        </w:tabs>
        <w:rPr>
          <w:rFonts w:ascii="Calibri" w:hAnsi="Calibri"/>
          <w:b/>
          <w:i/>
          <w:sz w:val="22"/>
        </w:rPr>
      </w:pPr>
    </w:p>
    <w:p w14:paraId="70C0DAB5" w14:textId="77777777" w:rsidR="00CA04EA" w:rsidRPr="00C40ADF" w:rsidRDefault="00CA04EA" w:rsidP="0085630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3193382F" w14:textId="3E75967A"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w:t>
      </w:r>
      <w:r w:rsidR="00170E2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7DF223C"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____ de _____________ de 20__</w:t>
      </w:r>
    </w:p>
    <w:p w14:paraId="46315CB8" w14:textId="77777777" w:rsidR="00CA04EA" w:rsidRPr="00B63CD0" w:rsidRDefault="00CA04EA" w:rsidP="00CA04EA">
      <w:pPr>
        <w:pStyle w:val="Default"/>
        <w:rPr>
          <w:rFonts w:ascii="Calibri" w:hAnsi="Calibri" w:cs="Calibri"/>
          <w:sz w:val="20"/>
          <w:szCs w:val="20"/>
        </w:rPr>
      </w:pPr>
    </w:p>
    <w:p w14:paraId="6EBEE1AC" w14:textId="77777777"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14:paraId="2BE473BB" w14:textId="77777777"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14:paraId="7638844D" w14:textId="77777777" w:rsidR="00CA04EA" w:rsidRPr="00B63CD0" w:rsidRDefault="00CA04EA" w:rsidP="00CA04EA">
      <w:pPr>
        <w:pStyle w:val="Default"/>
        <w:rPr>
          <w:rFonts w:ascii="Calibri" w:hAnsi="Calibri" w:cs="Calibri"/>
          <w:sz w:val="20"/>
          <w:szCs w:val="20"/>
        </w:rPr>
      </w:pPr>
    </w:p>
    <w:p w14:paraId="71388717" w14:textId="0EBDD68F"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873F7" w:rsidRPr="009873F7">
        <w:rPr>
          <w:rFonts w:ascii="Calibri" w:hAnsi="Calibri" w:cs="Calibri"/>
          <w:b/>
          <w:bCs/>
          <w:sz w:val="20"/>
          <w:szCs w:val="20"/>
        </w:rPr>
        <w:t>LP-919044992-N26-2021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20A366C8" w14:textId="77777777" w:rsidR="00CA04EA" w:rsidRPr="00B63CD0" w:rsidRDefault="00CA04EA" w:rsidP="00CA04EA">
      <w:pPr>
        <w:pStyle w:val="Default"/>
        <w:jc w:val="both"/>
        <w:rPr>
          <w:rFonts w:ascii="Calibri" w:hAnsi="Calibri" w:cs="Calibri"/>
          <w:sz w:val="20"/>
          <w:szCs w:val="20"/>
        </w:rPr>
      </w:pPr>
    </w:p>
    <w:p w14:paraId="37AAD003"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F309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EFAD643" w14:textId="401A8D34"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170E2C">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67FA93A4"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2FEE97A" w14:textId="77777777" w:rsidR="00CA04EA" w:rsidRPr="00B63CD0" w:rsidRDefault="00CA04EA" w:rsidP="00CA04EA">
      <w:pPr>
        <w:pStyle w:val="Default"/>
        <w:jc w:val="both"/>
        <w:rPr>
          <w:rFonts w:ascii="Calibri" w:hAnsi="Calibri" w:cs="Calibri"/>
          <w:sz w:val="20"/>
          <w:szCs w:val="20"/>
        </w:rPr>
      </w:pPr>
    </w:p>
    <w:p w14:paraId="584F9A34"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00DB8F2B" w14:textId="77777777" w:rsidR="00CA04EA" w:rsidRPr="00B63CD0" w:rsidRDefault="00CA04EA" w:rsidP="00CA04EA">
      <w:pPr>
        <w:pStyle w:val="Default"/>
        <w:jc w:val="both"/>
        <w:rPr>
          <w:rFonts w:ascii="Calibri" w:hAnsi="Calibri" w:cs="Calibri"/>
          <w:sz w:val="20"/>
          <w:szCs w:val="20"/>
        </w:rPr>
      </w:pPr>
    </w:p>
    <w:p w14:paraId="021002AC"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3B432DBE" w14:textId="77777777" w:rsidR="00CA04EA" w:rsidRPr="00B63CD0" w:rsidRDefault="00CA04EA" w:rsidP="00CA04EA">
      <w:pPr>
        <w:rPr>
          <w:rFonts w:ascii="Calibri" w:hAnsi="Calibri"/>
          <w:lang w:val="es-MX"/>
        </w:rPr>
      </w:pPr>
    </w:p>
    <w:p w14:paraId="1B3EAC46"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4E63C748"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5C06B95E" w14:textId="77777777" w:rsidTr="00357A32">
        <w:trPr>
          <w:trHeight w:val="457"/>
          <w:jc w:val="center"/>
        </w:trPr>
        <w:tc>
          <w:tcPr>
            <w:tcW w:w="3106" w:type="dxa"/>
          </w:tcPr>
          <w:p w14:paraId="64E0E46E"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2A8308C"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95B2382"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6DF1FE"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CE966DB"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11BA145"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09023B2B" w14:textId="77777777" w:rsidR="00CA04EA" w:rsidRPr="00B63CD0" w:rsidRDefault="00CA04EA" w:rsidP="00CA04EA">
      <w:pPr>
        <w:tabs>
          <w:tab w:val="left" w:pos="5245"/>
          <w:tab w:val="left" w:pos="7655"/>
        </w:tabs>
        <w:ind w:right="-91"/>
        <w:rPr>
          <w:rFonts w:ascii="Calibri" w:hAnsi="Calibri" w:cs="Arial"/>
          <w:b/>
          <w:i/>
        </w:rPr>
      </w:pPr>
    </w:p>
    <w:p w14:paraId="35A4A94D"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8FFD029" w14:textId="77777777" w:rsidR="00CA04EA" w:rsidRDefault="00CA04EA" w:rsidP="00CA04EA">
      <w:pPr>
        <w:jc w:val="center"/>
        <w:rPr>
          <w:rFonts w:ascii="Calibri" w:hAnsi="Calibri" w:cs="Arial"/>
          <w:b/>
          <w:i/>
          <w:sz w:val="18"/>
        </w:rPr>
      </w:pPr>
    </w:p>
    <w:p w14:paraId="58E1588F" w14:textId="77777777" w:rsidR="0085630B" w:rsidRDefault="0085630B" w:rsidP="00CA04EA">
      <w:pPr>
        <w:jc w:val="center"/>
        <w:rPr>
          <w:rFonts w:ascii="Calibri" w:hAnsi="Calibri" w:cs="Arial"/>
          <w:b/>
          <w:i/>
          <w:sz w:val="18"/>
        </w:rPr>
      </w:pPr>
    </w:p>
    <w:p w14:paraId="580F5178" w14:textId="77777777" w:rsidR="0085630B" w:rsidRDefault="0085630B" w:rsidP="00CA04EA">
      <w:pPr>
        <w:jc w:val="center"/>
        <w:rPr>
          <w:rFonts w:ascii="Calibri" w:hAnsi="Calibri" w:cs="Arial"/>
          <w:b/>
          <w:i/>
          <w:sz w:val="18"/>
        </w:rPr>
      </w:pPr>
    </w:p>
    <w:p w14:paraId="5EB55B88" w14:textId="77777777" w:rsidR="0085630B" w:rsidRDefault="0085630B" w:rsidP="00CA04EA">
      <w:pPr>
        <w:jc w:val="center"/>
        <w:rPr>
          <w:rFonts w:ascii="Calibri" w:hAnsi="Calibri" w:cs="Arial"/>
          <w:b/>
          <w:i/>
          <w:sz w:val="18"/>
        </w:rPr>
      </w:pPr>
    </w:p>
    <w:p w14:paraId="6E8562AB" w14:textId="77777777" w:rsidR="0085630B" w:rsidRDefault="0085630B" w:rsidP="00CA04EA">
      <w:pPr>
        <w:jc w:val="center"/>
        <w:rPr>
          <w:rFonts w:ascii="Calibri" w:hAnsi="Calibri" w:cs="Arial"/>
          <w:b/>
          <w:i/>
          <w:sz w:val="18"/>
        </w:rPr>
      </w:pPr>
    </w:p>
    <w:p w14:paraId="0E273A67" w14:textId="77777777" w:rsidR="00522ECB" w:rsidRDefault="00522ECB" w:rsidP="00CA04EA">
      <w:pPr>
        <w:jc w:val="center"/>
        <w:rPr>
          <w:rFonts w:ascii="Calibri" w:hAnsi="Calibri" w:cs="Arial"/>
          <w:b/>
          <w:i/>
          <w:sz w:val="18"/>
        </w:rPr>
      </w:pPr>
    </w:p>
    <w:p w14:paraId="79E408EE" w14:textId="77777777" w:rsidR="008833C3" w:rsidRDefault="008833C3" w:rsidP="00C23BCA">
      <w:pPr>
        <w:rPr>
          <w:rFonts w:ascii="Calibri" w:hAnsi="Calibri" w:cs="Arial"/>
          <w:b/>
          <w:i/>
          <w:sz w:val="18"/>
        </w:rPr>
      </w:pPr>
    </w:p>
    <w:p w14:paraId="3C37876D"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14:paraId="395328E7" w14:textId="77777777" w:rsidR="00BA09CD" w:rsidRPr="001C3B83" w:rsidRDefault="00BA09CD" w:rsidP="00BA09CD">
      <w:pPr>
        <w:jc w:val="center"/>
        <w:rPr>
          <w:rFonts w:ascii="Calibri" w:hAnsi="Calibri" w:cs="Arial"/>
          <w:b/>
        </w:rPr>
      </w:pPr>
      <w:r w:rsidRPr="001C3B83">
        <w:rPr>
          <w:rFonts w:ascii="Calibri" w:hAnsi="Calibri" w:cs="Arial"/>
          <w:b/>
        </w:rPr>
        <w:t>INFORMACIÓN SOBRE LA COMPAÑIA</w:t>
      </w:r>
    </w:p>
    <w:p w14:paraId="46550A9F" w14:textId="77777777" w:rsidR="00BA09CD" w:rsidRPr="001C3B83" w:rsidRDefault="00BA09CD" w:rsidP="00BA09CD">
      <w:pPr>
        <w:jc w:val="center"/>
        <w:rPr>
          <w:rFonts w:ascii="Calibri" w:hAnsi="Calibri" w:cs="Arial"/>
          <w:b/>
          <w:u w:val="single"/>
        </w:rPr>
      </w:pPr>
    </w:p>
    <w:p w14:paraId="47855465"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sidRPr="00C23BCA">
        <w:rPr>
          <w:rFonts w:ascii="Calibri" w:hAnsi="Calibri" w:cs="Calibri"/>
          <w:b/>
          <w:bCs/>
          <w:sz w:val="18"/>
          <w:szCs w:val="18"/>
        </w:rPr>
        <w:t>LICITACIÓN PÚBLICA NACIONAL PRESENCIAL</w:t>
      </w:r>
      <w:r w:rsidRPr="00C23BCA">
        <w:rPr>
          <w:rFonts w:ascii="Calibri" w:hAnsi="Calibri" w:cs="Arial"/>
          <w:sz w:val="18"/>
          <w:szCs w:val="18"/>
        </w:rPr>
        <w:t>, a nombre y representación de: (persona física o moral)</w:t>
      </w:r>
    </w:p>
    <w:p w14:paraId="61039057" w14:textId="77777777" w:rsidR="00BA09CD" w:rsidRPr="00C23BCA" w:rsidRDefault="00BA09CD" w:rsidP="00BA09CD">
      <w:pPr>
        <w:tabs>
          <w:tab w:val="left" w:pos="1985"/>
        </w:tabs>
        <w:jc w:val="both"/>
        <w:rPr>
          <w:rFonts w:ascii="Calibri" w:hAnsi="Calibri" w:cs="Arial"/>
          <w:sz w:val="18"/>
          <w:szCs w:val="18"/>
        </w:rPr>
      </w:pPr>
    </w:p>
    <w:p w14:paraId="60C537CA" w14:textId="77777777" w:rsidR="00BA09CD" w:rsidRPr="00C23BCA" w:rsidRDefault="00572D88" w:rsidP="00BA09CD">
      <w:pPr>
        <w:tabs>
          <w:tab w:val="left" w:pos="1985"/>
        </w:tabs>
        <w:jc w:val="both"/>
        <w:rPr>
          <w:rFonts w:ascii="Calibri" w:hAnsi="Calibri" w:cs="Arial"/>
          <w:sz w:val="18"/>
          <w:szCs w:val="18"/>
        </w:rPr>
      </w:pPr>
      <w:r w:rsidRPr="00C23BCA">
        <w:rPr>
          <w:rFonts w:ascii="Calibri" w:hAnsi="Calibri" w:cs="Calibri"/>
          <w:b/>
          <w:bCs/>
          <w:sz w:val="18"/>
          <w:szCs w:val="18"/>
        </w:rPr>
        <w:t xml:space="preserve">LICITACIÓN PÚBLICA NACIONAL PRESENCIAL </w:t>
      </w:r>
      <w:r w:rsidR="00BA09CD" w:rsidRPr="00C23BCA">
        <w:rPr>
          <w:rFonts w:ascii="Calibri" w:hAnsi="Calibri" w:cs="Arial"/>
          <w:sz w:val="18"/>
          <w:szCs w:val="18"/>
        </w:rPr>
        <w:t xml:space="preserve">Nº. ____________________ </w:t>
      </w:r>
    </w:p>
    <w:p w14:paraId="08FA2697"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Referente a: _________________</w:t>
      </w:r>
    </w:p>
    <w:p w14:paraId="7FA71909" w14:textId="77777777" w:rsidR="00BA09CD" w:rsidRPr="00C23BCA" w:rsidRDefault="00BA09CD" w:rsidP="00BA09CD">
      <w:pPr>
        <w:tabs>
          <w:tab w:val="left" w:pos="1985"/>
        </w:tabs>
        <w:jc w:val="both"/>
        <w:rPr>
          <w:rFonts w:ascii="Calibri" w:hAnsi="Calibri" w:cs="Arial"/>
          <w:sz w:val="18"/>
          <w:szCs w:val="18"/>
        </w:rPr>
      </w:pPr>
    </w:p>
    <w:p w14:paraId="50B6F852"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Registro Federal de Contribuyentes:</w:t>
      </w:r>
    </w:p>
    <w:p w14:paraId="166135DD"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Domicilio: Calle y Número, Colonia, Delegación o Municipio, Entidad, Código Postal.</w:t>
      </w:r>
    </w:p>
    <w:p w14:paraId="2A5C0B1F"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Teléfonos: Fax:</w:t>
      </w:r>
    </w:p>
    <w:p w14:paraId="282361B4"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Correo Electrónico:</w:t>
      </w:r>
    </w:p>
    <w:p w14:paraId="70680E21"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 de la escritura pública en la que consta su acta constitutiva: Fecha:</w:t>
      </w:r>
    </w:p>
    <w:p w14:paraId="62F2FCBA"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Nombre, número y lugar del Notario Público ante el cual se dió fe de la misma:</w:t>
      </w:r>
    </w:p>
    <w:p w14:paraId="1ED64569"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Datos de inscripción ante el Registro Público de la Propiedad y del Comercio.</w:t>
      </w:r>
    </w:p>
    <w:p w14:paraId="1D319ED2"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Relación de accionistas.-</w:t>
      </w:r>
    </w:p>
    <w:p w14:paraId="13A69151"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Apellido Paterno: Apellido Materno: Nombre (s) (Denominación)</w:t>
      </w:r>
    </w:p>
    <w:p w14:paraId="78219EA6"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Descripción del objeto social:</w:t>
      </w:r>
    </w:p>
    <w:p w14:paraId="3CD0386C"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Reformas al acta constitutiva:</w:t>
      </w:r>
    </w:p>
    <w:p w14:paraId="1B11534A" w14:textId="3D515213" w:rsidR="00BA09CD" w:rsidRPr="00C23BCA" w:rsidRDefault="00BA09CD" w:rsidP="00BA09CD">
      <w:pPr>
        <w:jc w:val="both"/>
        <w:rPr>
          <w:rFonts w:ascii="Calibri" w:hAnsi="Calibri" w:cs="Arial"/>
          <w:sz w:val="18"/>
          <w:szCs w:val="18"/>
        </w:rPr>
      </w:pPr>
      <w:r w:rsidRPr="00C23BCA">
        <w:rPr>
          <w:rFonts w:ascii="Calibri" w:hAnsi="Calibri" w:cs="Arial"/>
          <w:sz w:val="18"/>
          <w:szCs w:val="18"/>
        </w:rPr>
        <w:t>Monto de ventas totales del Ejercicio Fiscal 20</w:t>
      </w:r>
      <w:r w:rsidR="00C23BCA" w:rsidRPr="00C23BCA">
        <w:rPr>
          <w:rFonts w:ascii="Calibri" w:hAnsi="Calibri" w:cs="Arial"/>
          <w:sz w:val="18"/>
          <w:szCs w:val="18"/>
        </w:rPr>
        <w:t>20</w:t>
      </w:r>
      <w:r w:rsidRPr="00C23BCA">
        <w:rPr>
          <w:rFonts w:ascii="Calibri" w:hAnsi="Calibri" w:cs="Arial"/>
          <w:sz w:val="18"/>
          <w:szCs w:val="18"/>
        </w:rPr>
        <w:t>:</w:t>
      </w:r>
    </w:p>
    <w:p w14:paraId="02B4FF60"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Nombre del apoderado o representante:</w:t>
      </w:r>
    </w:p>
    <w:p w14:paraId="74B5AFE8"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Datos del documento mediante el cual acredita su personalidad y facultades.-</w:t>
      </w:r>
    </w:p>
    <w:p w14:paraId="792A53A9"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Escritura pública número: Fecha:</w:t>
      </w:r>
    </w:p>
    <w:p w14:paraId="67D87F64"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Nombre, número y lugar del Notario Público ante el cual se otorgó</w:t>
      </w:r>
    </w:p>
    <w:p w14:paraId="779C090D"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Datos de inscripción ante el Registro Público de la Propiedad y del Comercio.</w:t>
      </w:r>
    </w:p>
    <w:p w14:paraId="38141CE0" w14:textId="77777777" w:rsidR="00BA09CD" w:rsidRPr="001C3B83" w:rsidRDefault="00BA09CD" w:rsidP="00BA09CD">
      <w:pPr>
        <w:jc w:val="center"/>
        <w:rPr>
          <w:rFonts w:ascii="Calibri" w:hAnsi="Calibri" w:cs="Arial"/>
        </w:rPr>
      </w:pPr>
    </w:p>
    <w:p w14:paraId="76A49F9A" w14:textId="77777777" w:rsidR="00BA09CD" w:rsidRPr="001C3B83" w:rsidRDefault="00BA09CD" w:rsidP="00BA09CD">
      <w:pPr>
        <w:jc w:val="center"/>
        <w:rPr>
          <w:rFonts w:ascii="Calibri" w:hAnsi="Calibri" w:cs="Arial"/>
          <w:b/>
        </w:rPr>
      </w:pPr>
      <w:r w:rsidRPr="001C3B83">
        <w:rPr>
          <w:rFonts w:ascii="Calibri" w:hAnsi="Calibri" w:cs="Arial"/>
          <w:b/>
        </w:rPr>
        <w:t>(Lugar y fecha)</w:t>
      </w:r>
    </w:p>
    <w:p w14:paraId="248BDC2B" w14:textId="77777777" w:rsidR="00BA09CD" w:rsidRPr="001C3B83" w:rsidRDefault="00BA09CD" w:rsidP="00BA09CD">
      <w:pPr>
        <w:jc w:val="center"/>
        <w:rPr>
          <w:rFonts w:ascii="Calibri" w:hAnsi="Calibri" w:cs="Arial"/>
          <w:b/>
        </w:rPr>
      </w:pPr>
      <w:r w:rsidRPr="001C3B83">
        <w:rPr>
          <w:rFonts w:ascii="Calibri" w:hAnsi="Calibri" w:cs="Arial"/>
          <w:b/>
        </w:rPr>
        <w:t>Protesto lo necesario.</w:t>
      </w:r>
    </w:p>
    <w:p w14:paraId="248A35F7" w14:textId="57613492" w:rsidR="00BA09CD" w:rsidRDefault="00BA09CD" w:rsidP="00BA09CD">
      <w:pPr>
        <w:jc w:val="center"/>
        <w:rPr>
          <w:rFonts w:ascii="Calibri" w:hAnsi="Calibri" w:cs="Arial"/>
          <w:b/>
        </w:rPr>
      </w:pPr>
      <w:r w:rsidRPr="001C3B83">
        <w:rPr>
          <w:rFonts w:ascii="Calibri" w:hAnsi="Calibri" w:cs="Arial"/>
          <w:b/>
        </w:rPr>
        <w:t>(firma)</w:t>
      </w:r>
    </w:p>
    <w:p w14:paraId="472AAB3E" w14:textId="77777777" w:rsidR="00C23BCA" w:rsidRPr="001C3B83" w:rsidRDefault="00C23BCA" w:rsidP="00BA09CD">
      <w:pPr>
        <w:jc w:val="center"/>
        <w:rPr>
          <w:rFonts w:ascii="Calibri" w:hAnsi="Calibri" w:cs="Arial"/>
          <w:b/>
        </w:rPr>
      </w:pPr>
    </w:p>
    <w:p w14:paraId="364F49BF" w14:textId="77777777" w:rsidR="00C23BCA" w:rsidRPr="001C3B83" w:rsidRDefault="00C23BCA" w:rsidP="00C23BCA">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1ACCF623" w14:textId="77777777" w:rsidR="00C23BCA" w:rsidRPr="002128B5" w:rsidRDefault="00C23BCA" w:rsidP="00C23BCA">
      <w:pPr>
        <w:numPr>
          <w:ilvl w:val="0"/>
          <w:numId w:val="30"/>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40B56B6" w14:textId="77777777" w:rsidR="00C23BCA" w:rsidRPr="002128B5" w:rsidRDefault="00C23BCA" w:rsidP="00C23BCA">
      <w:pPr>
        <w:numPr>
          <w:ilvl w:val="0"/>
          <w:numId w:val="30"/>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20A4E3A" w14:textId="77777777" w:rsidR="00C23BCA" w:rsidRPr="002128B5" w:rsidRDefault="00C23BCA" w:rsidP="00C23BCA">
      <w:pPr>
        <w:numPr>
          <w:ilvl w:val="0"/>
          <w:numId w:val="30"/>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6067ACD5" w14:textId="77777777" w:rsidR="00C23BCA" w:rsidRDefault="00C23BCA" w:rsidP="00C23BCA">
      <w:pPr>
        <w:numPr>
          <w:ilvl w:val="0"/>
          <w:numId w:val="30"/>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045E5634" w14:textId="77777777" w:rsidR="00C23BCA" w:rsidRPr="002128B5" w:rsidRDefault="00C23BCA" w:rsidP="00C23BCA">
      <w:pPr>
        <w:numPr>
          <w:ilvl w:val="0"/>
          <w:numId w:val="30"/>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21DC5CF" w14:textId="77777777" w:rsidR="00C23BCA" w:rsidRPr="002128B5" w:rsidRDefault="00C23BCA" w:rsidP="00C23BC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B3A6387" w14:textId="77777777" w:rsidR="00C23BCA" w:rsidRDefault="00C23BCA" w:rsidP="00C23BCA">
      <w:pPr>
        <w:jc w:val="both"/>
        <w:rPr>
          <w:rFonts w:ascii="Calibri" w:hAnsi="Calibri" w:cs="Arial"/>
          <w:b/>
          <w:i/>
          <w:sz w:val="18"/>
        </w:rPr>
      </w:pPr>
    </w:p>
    <w:p w14:paraId="09EF7FCA" w14:textId="6048C472" w:rsidR="0085630B" w:rsidRDefault="0085630B" w:rsidP="00B37CE3">
      <w:pPr>
        <w:jc w:val="both"/>
        <w:rPr>
          <w:rFonts w:ascii="Calibri" w:hAnsi="Calibri" w:cs="Arial"/>
          <w:b/>
          <w:i/>
          <w:sz w:val="18"/>
        </w:rPr>
      </w:pPr>
    </w:p>
    <w:p w14:paraId="62A52127" w14:textId="73F5C9E7" w:rsidR="00C23BCA" w:rsidRDefault="00C23BCA" w:rsidP="00B37CE3">
      <w:pPr>
        <w:jc w:val="both"/>
        <w:rPr>
          <w:rFonts w:ascii="Calibri" w:hAnsi="Calibri" w:cs="Arial"/>
          <w:b/>
          <w:i/>
          <w:sz w:val="18"/>
        </w:rPr>
      </w:pPr>
    </w:p>
    <w:p w14:paraId="052BEE45" w14:textId="77777777" w:rsidR="00C23BCA" w:rsidRPr="00AB17B1" w:rsidRDefault="00C23BCA" w:rsidP="00C23B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01608F4F" w14:textId="77777777" w:rsidR="00C23BCA" w:rsidRPr="00AB17B1" w:rsidRDefault="00C23BCA" w:rsidP="00C23B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70666CB0" w14:textId="77777777" w:rsidR="00C23BCA" w:rsidRDefault="00C23BCA" w:rsidP="00C23BCA">
      <w:pPr>
        <w:pStyle w:val="Default"/>
        <w:jc w:val="right"/>
        <w:rPr>
          <w:rFonts w:ascii="Calibri" w:hAnsi="Calibri" w:cs="Calibri"/>
          <w:sz w:val="22"/>
          <w:szCs w:val="22"/>
        </w:rPr>
      </w:pPr>
    </w:p>
    <w:p w14:paraId="24649579" w14:textId="77777777" w:rsidR="00C23BCA" w:rsidRPr="00AB17B1" w:rsidRDefault="00C23BCA" w:rsidP="00C23B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1C719CD" w14:textId="77777777" w:rsidR="00C23BCA" w:rsidRPr="00012D21" w:rsidRDefault="00C23BCA" w:rsidP="00C23BCA">
      <w:pPr>
        <w:pStyle w:val="Default"/>
        <w:rPr>
          <w:rFonts w:ascii="Calibri" w:hAnsi="Calibri" w:cs="Calibri"/>
          <w:sz w:val="22"/>
          <w:szCs w:val="22"/>
        </w:rPr>
      </w:pPr>
    </w:p>
    <w:p w14:paraId="0E3594F5" w14:textId="77777777" w:rsidR="00C23BCA" w:rsidRDefault="00C23BCA" w:rsidP="00C23BCA">
      <w:pPr>
        <w:pStyle w:val="Default"/>
        <w:rPr>
          <w:rFonts w:asciiTheme="minorHAnsi" w:hAnsiTheme="minorHAnsi" w:cs="Arial"/>
          <w:b/>
          <w:sz w:val="22"/>
          <w:szCs w:val="22"/>
        </w:rPr>
      </w:pPr>
    </w:p>
    <w:p w14:paraId="38A0396C" w14:textId="77777777" w:rsidR="00C23BCA" w:rsidRPr="00AB17B1" w:rsidRDefault="00C23BCA" w:rsidP="00C23BCA">
      <w:pPr>
        <w:pStyle w:val="Default"/>
        <w:rPr>
          <w:rFonts w:ascii="Calibri" w:hAnsi="Calibri" w:cs="Calibri"/>
          <w:b/>
          <w:sz w:val="18"/>
          <w:szCs w:val="18"/>
        </w:rPr>
      </w:pPr>
      <w:r w:rsidRPr="00AB17B1">
        <w:rPr>
          <w:rFonts w:asciiTheme="minorHAnsi" w:hAnsiTheme="minorHAnsi" w:cs="Arial"/>
          <w:b/>
          <w:sz w:val="18"/>
          <w:szCs w:val="18"/>
        </w:rPr>
        <w:t>C.P. AARON SERRATO ARAOZ</w:t>
      </w:r>
    </w:p>
    <w:p w14:paraId="75C7A379" w14:textId="77777777" w:rsidR="00C23BCA" w:rsidRPr="00AB17B1" w:rsidRDefault="00C23BCA" w:rsidP="00C23B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06D73E7D" w14:textId="77777777" w:rsidR="00C23BCA" w:rsidRPr="00AB17B1" w:rsidRDefault="00C23BCA" w:rsidP="00C23B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A84F9AF" w14:textId="77777777" w:rsidR="00C23BCA" w:rsidRPr="00AB17B1" w:rsidRDefault="00C23BCA" w:rsidP="00C23BCA">
      <w:pPr>
        <w:pStyle w:val="Default"/>
        <w:rPr>
          <w:rFonts w:ascii="Calibri" w:hAnsi="Calibri" w:cs="Calibri"/>
          <w:b/>
          <w:sz w:val="18"/>
          <w:szCs w:val="18"/>
        </w:rPr>
      </w:pPr>
    </w:p>
    <w:p w14:paraId="2A6B71DD" w14:textId="77777777" w:rsidR="00C23BCA" w:rsidRPr="00AB17B1" w:rsidRDefault="00C23BCA" w:rsidP="00C23BCA">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76FBE31B" w14:textId="77777777" w:rsidR="00C23BCA" w:rsidRPr="00AB17B1" w:rsidRDefault="00C23BCA" w:rsidP="00C23BCA">
      <w:pPr>
        <w:pStyle w:val="Default"/>
        <w:jc w:val="both"/>
        <w:rPr>
          <w:rFonts w:ascii="Calibri" w:hAnsi="Calibri" w:cs="Calibri"/>
          <w:sz w:val="18"/>
          <w:szCs w:val="18"/>
        </w:rPr>
      </w:pPr>
    </w:p>
    <w:p w14:paraId="38446903" w14:textId="77777777" w:rsidR="00C23BCA" w:rsidRPr="00AB17B1" w:rsidRDefault="00C23BCA" w:rsidP="00C23BCA">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337D68A4" w14:textId="77777777" w:rsidR="00C23BCA" w:rsidRPr="00AB17B1" w:rsidRDefault="00C23BCA" w:rsidP="00C23BCA">
      <w:pPr>
        <w:pStyle w:val="Default"/>
        <w:ind w:firstLine="708"/>
        <w:jc w:val="both"/>
        <w:rPr>
          <w:rFonts w:ascii="Calibri" w:hAnsi="Calibri" w:cs="Calibri"/>
          <w:sz w:val="18"/>
          <w:szCs w:val="18"/>
        </w:rPr>
      </w:pPr>
    </w:p>
    <w:p w14:paraId="6D24192B" w14:textId="77777777" w:rsidR="00C23BCA" w:rsidRPr="00AB17B1" w:rsidRDefault="00C23BCA" w:rsidP="00C23BCA">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CE66C4D" w14:textId="77777777" w:rsidR="00C23BCA" w:rsidRPr="00AB17B1" w:rsidRDefault="00C23BCA" w:rsidP="00C23BCA">
      <w:pPr>
        <w:pStyle w:val="Default"/>
        <w:jc w:val="both"/>
        <w:rPr>
          <w:rFonts w:ascii="Calibri" w:hAnsi="Calibri" w:cs="Calibri"/>
          <w:sz w:val="18"/>
          <w:szCs w:val="18"/>
        </w:rPr>
      </w:pPr>
    </w:p>
    <w:p w14:paraId="4ED58C2E" w14:textId="77777777" w:rsidR="00C23BCA" w:rsidRPr="00AB17B1" w:rsidRDefault="00C23BCA" w:rsidP="00C23BCA">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16FA21D" w14:textId="77777777" w:rsidR="00C23BCA" w:rsidRPr="00AB17B1" w:rsidRDefault="00C23BCA" w:rsidP="00C23BCA">
      <w:pPr>
        <w:pStyle w:val="Default"/>
        <w:jc w:val="both"/>
        <w:rPr>
          <w:rFonts w:ascii="Calibri" w:hAnsi="Calibri" w:cs="Calibri"/>
          <w:sz w:val="18"/>
          <w:szCs w:val="18"/>
        </w:rPr>
      </w:pPr>
    </w:p>
    <w:p w14:paraId="62AB37D5" w14:textId="77777777" w:rsidR="00C23BCA" w:rsidRPr="00AB17B1" w:rsidRDefault="00C23BCA" w:rsidP="00C23BCA">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5D89C59C" w14:textId="77777777" w:rsidR="00C23BCA" w:rsidRDefault="00C23BCA" w:rsidP="00C23BCA">
      <w:pPr>
        <w:rPr>
          <w:rFonts w:ascii="Calibri" w:hAnsi="Calibri"/>
          <w:sz w:val="22"/>
          <w:szCs w:val="22"/>
          <w:lang w:val="es-MX"/>
        </w:rPr>
      </w:pPr>
    </w:p>
    <w:p w14:paraId="096EECB5" w14:textId="77777777" w:rsidR="00C23BCA" w:rsidRPr="00012D21" w:rsidRDefault="00C23BCA" w:rsidP="00C23BCA">
      <w:pPr>
        <w:rPr>
          <w:rFonts w:ascii="Calibri" w:hAnsi="Calibri"/>
          <w:sz w:val="22"/>
          <w:szCs w:val="22"/>
          <w:lang w:val="es-MX"/>
        </w:rPr>
      </w:pPr>
    </w:p>
    <w:p w14:paraId="7F7B98F7" w14:textId="77777777" w:rsidR="00C23BCA" w:rsidRPr="00012D21" w:rsidRDefault="00C23BCA" w:rsidP="00C23BCA">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43A84B4B" w14:textId="77777777" w:rsidR="00C23BCA" w:rsidRPr="00012D21" w:rsidRDefault="00C23BCA" w:rsidP="00C23BCA">
      <w:pPr>
        <w:pStyle w:val="Default"/>
        <w:jc w:val="center"/>
        <w:rPr>
          <w:rFonts w:ascii="Calibri" w:hAnsi="Calibri" w:cs="Calibri"/>
          <w:sz w:val="22"/>
          <w:szCs w:val="22"/>
        </w:rPr>
      </w:pPr>
    </w:p>
    <w:p w14:paraId="2A5D56FC" w14:textId="77777777" w:rsidR="00C23BCA" w:rsidRPr="00012D21" w:rsidRDefault="00C23BCA" w:rsidP="00C23BCA">
      <w:pPr>
        <w:pStyle w:val="Default"/>
        <w:jc w:val="center"/>
        <w:rPr>
          <w:rFonts w:ascii="Calibri" w:hAnsi="Calibri" w:cs="Calibri"/>
          <w:sz w:val="22"/>
          <w:szCs w:val="22"/>
        </w:rPr>
      </w:pPr>
    </w:p>
    <w:p w14:paraId="59DEDA1C" w14:textId="77777777" w:rsidR="00C23BCA" w:rsidRPr="00012D21" w:rsidRDefault="00C23BCA" w:rsidP="00C23BC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23BCA" w:rsidRPr="00012D21" w14:paraId="6BEE119D" w14:textId="77777777" w:rsidTr="006C2682">
        <w:trPr>
          <w:trHeight w:val="457"/>
        </w:trPr>
        <w:tc>
          <w:tcPr>
            <w:tcW w:w="3105" w:type="dxa"/>
            <w:tcBorders>
              <w:top w:val="nil"/>
              <w:left w:val="nil"/>
              <w:bottom w:val="nil"/>
              <w:right w:val="nil"/>
            </w:tcBorders>
            <w:hideMark/>
          </w:tcPr>
          <w:p w14:paraId="556258D6"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8F6DC77"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1748916"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EBBF240"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2B495266"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EAE208"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26A388" w14:textId="77777777" w:rsidR="00C23BCA" w:rsidRDefault="00C23BCA" w:rsidP="00C23BCA">
      <w:pPr>
        <w:tabs>
          <w:tab w:val="left" w:pos="5245"/>
          <w:tab w:val="left" w:pos="7655"/>
        </w:tabs>
        <w:ind w:right="-1"/>
        <w:rPr>
          <w:rFonts w:ascii="Calibri" w:hAnsi="Calibri" w:cs="Arial"/>
          <w:b/>
          <w:i/>
          <w:sz w:val="22"/>
          <w:szCs w:val="22"/>
        </w:rPr>
      </w:pPr>
    </w:p>
    <w:p w14:paraId="105C56AD" w14:textId="77777777" w:rsidR="00C23BCA" w:rsidRDefault="00C23BCA" w:rsidP="00C23BCA">
      <w:pPr>
        <w:pStyle w:val="Default"/>
        <w:jc w:val="center"/>
        <w:rPr>
          <w:rFonts w:ascii="Calibri" w:hAnsi="Calibri" w:cs="Calibri"/>
          <w:sz w:val="22"/>
          <w:szCs w:val="22"/>
        </w:rPr>
      </w:pPr>
    </w:p>
    <w:p w14:paraId="4175DC27" w14:textId="77777777" w:rsidR="00C23BCA" w:rsidRDefault="00C23BCA" w:rsidP="00C23BCA">
      <w:pPr>
        <w:pStyle w:val="Default"/>
        <w:jc w:val="center"/>
        <w:rPr>
          <w:rFonts w:ascii="Calibri" w:hAnsi="Calibri" w:cs="Calibri"/>
          <w:sz w:val="22"/>
          <w:szCs w:val="22"/>
        </w:rPr>
      </w:pPr>
    </w:p>
    <w:p w14:paraId="618B8B93" w14:textId="77777777" w:rsidR="00C23BCA" w:rsidRDefault="00C23BCA" w:rsidP="00C23BCA">
      <w:pPr>
        <w:pStyle w:val="Default"/>
        <w:jc w:val="center"/>
        <w:rPr>
          <w:rFonts w:ascii="Calibri" w:hAnsi="Calibri" w:cs="Calibri"/>
          <w:sz w:val="22"/>
          <w:szCs w:val="22"/>
        </w:rPr>
      </w:pPr>
    </w:p>
    <w:p w14:paraId="41766436" w14:textId="77777777" w:rsidR="00C23BCA" w:rsidRDefault="00C23BCA" w:rsidP="00C23BCA">
      <w:pPr>
        <w:pStyle w:val="Default"/>
        <w:jc w:val="center"/>
        <w:rPr>
          <w:rFonts w:ascii="Calibri" w:hAnsi="Calibri" w:cs="Calibri"/>
          <w:sz w:val="22"/>
          <w:szCs w:val="22"/>
        </w:rPr>
      </w:pPr>
    </w:p>
    <w:p w14:paraId="75EF5557" w14:textId="77777777" w:rsidR="00C23BCA" w:rsidRPr="00AB17B1" w:rsidRDefault="00C23BCA" w:rsidP="00C23B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9A9CFC1" w14:textId="77777777" w:rsidR="00C23BCA" w:rsidRPr="00AB17B1" w:rsidRDefault="00C23BCA" w:rsidP="00C23B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29427B6" w14:textId="77777777" w:rsidR="00C23BCA" w:rsidRDefault="00C23BCA" w:rsidP="00C23BCA">
      <w:pPr>
        <w:pStyle w:val="Default"/>
        <w:jc w:val="right"/>
        <w:rPr>
          <w:rFonts w:ascii="Calibri" w:hAnsi="Calibri" w:cs="Calibri"/>
          <w:sz w:val="22"/>
          <w:szCs w:val="22"/>
        </w:rPr>
      </w:pPr>
    </w:p>
    <w:p w14:paraId="08C429B1" w14:textId="77777777" w:rsidR="00C23BCA" w:rsidRDefault="00C23BCA" w:rsidP="00C23BCA">
      <w:pPr>
        <w:pStyle w:val="Default"/>
        <w:ind w:firstLine="708"/>
        <w:jc w:val="both"/>
        <w:rPr>
          <w:rFonts w:ascii="Calibri" w:hAnsi="Calibri" w:cs="Calibri"/>
          <w:sz w:val="22"/>
          <w:szCs w:val="22"/>
        </w:rPr>
      </w:pPr>
    </w:p>
    <w:p w14:paraId="68802419" w14:textId="77777777" w:rsidR="00C23BCA" w:rsidRPr="00AB17B1" w:rsidRDefault="00C23BCA" w:rsidP="00C23B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6F5B7C7" w14:textId="77777777" w:rsidR="00C23BCA" w:rsidRDefault="00C23BCA" w:rsidP="00C23BCA">
      <w:pPr>
        <w:pStyle w:val="Default"/>
        <w:ind w:firstLine="708"/>
        <w:jc w:val="both"/>
        <w:rPr>
          <w:rFonts w:ascii="Calibri" w:hAnsi="Calibri" w:cs="Calibri"/>
          <w:sz w:val="22"/>
          <w:szCs w:val="22"/>
        </w:rPr>
      </w:pPr>
    </w:p>
    <w:p w14:paraId="6B981CA4" w14:textId="77777777" w:rsidR="00C23BCA" w:rsidRDefault="00C23BCA" w:rsidP="00C23BCA">
      <w:pPr>
        <w:pStyle w:val="Default"/>
        <w:rPr>
          <w:rFonts w:asciiTheme="minorHAnsi" w:hAnsiTheme="minorHAnsi" w:cs="Arial"/>
          <w:b/>
          <w:sz w:val="22"/>
          <w:szCs w:val="22"/>
        </w:rPr>
      </w:pPr>
    </w:p>
    <w:p w14:paraId="458FA721" w14:textId="77777777" w:rsidR="00C23BCA" w:rsidRPr="00AB17B1" w:rsidRDefault="00C23BCA" w:rsidP="00C23BCA">
      <w:pPr>
        <w:pStyle w:val="Default"/>
        <w:rPr>
          <w:rFonts w:ascii="Calibri" w:hAnsi="Calibri" w:cs="Calibri"/>
          <w:b/>
          <w:sz w:val="18"/>
          <w:szCs w:val="18"/>
        </w:rPr>
      </w:pPr>
      <w:r w:rsidRPr="00AB17B1">
        <w:rPr>
          <w:rFonts w:asciiTheme="minorHAnsi" w:hAnsiTheme="minorHAnsi" w:cs="Arial"/>
          <w:b/>
          <w:sz w:val="18"/>
          <w:szCs w:val="18"/>
        </w:rPr>
        <w:t>C.P. AARON SERRATO ARAOZ</w:t>
      </w:r>
    </w:p>
    <w:p w14:paraId="330B7807" w14:textId="77777777" w:rsidR="00C23BCA" w:rsidRPr="00AB17B1" w:rsidRDefault="00C23BCA" w:rsidP="00C23B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5A08729E" w14:textId="77777777" w:rsidR="00C23BCA" w:rsidRPr="00AB17B1" w:rsidRDefault="00C23BCA" w:rsidP="00C23B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121FB95" w14:textId="77777777" w:rsidR="00C23BCA" w:rsidRDefault="00C23BCA" w:rsidP="00C23BCA">
      <w:pPr>
        <w:pStyle w:val="Default"/>
        <w:ind w:firstLine="708"/>
        <w:jc w:val="both"/>
        <w:rPr>
          <w:rFonts w:ascii="Calibri" w:hAnsi="Calibri" w:cs="Calibri"/>
          <w:sz w:val="22"/>
          <w:szCs w:val="22"/>
        </w:rPr>
      </w:pPr>
    </w:p>
    <w:p w14:paraId="5FBD30FC" w14:textId="77777777" w:rsidR="00C23BCA" w:rsidRDefault="00C23BCA" w:rsidP="00C23BCA">
      <w:pPr>
        <w:pStyle w:val="Default"/>
        <w:ind w:firstLine="708"/>
        <w:jc w:val="both"/>
        <w:rPr>
          <w:rFonts w:ascii="Calibri" w:hAnsi="Calibri" w:cs="Calibri"/>
          <w:sz w:val="22"/>
          <w:szCs w:val="22"/>
        </w:rPr>
      </w:pPr>
    </w:p>
    <w:p w14:paraId="780D13AD" w14:textId="77777777" w:rsidR="00C23BCA" w:rsidRPr="00874110" w:rsidRDefault="00C23BCA" w:rsidP="00C23BCA">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28B8D5C6" w14:textId="77777777" w:rsidR="00C23BCA" w:rsidRPr="00874110" w:rsidRDefault="00C23BCA" w:rsidP="00C23BCA">
      <w:pPr>
        <w:pStyle w:val="Default"/>
        <w:jc w:val="both"/>
        <w:rPr>
          <w:rFonts w:ascii="Calibri" w:hAnsi="Calibri" w:cs="Calibri"/>
          <w:sz w:val="18"/>
          <w:szCs w:val="18"/>
        </w:rPr>
      </w:pPr>
    </w:p>
    <w:p w14:paraId="55EDE592" w14:textId="77777777" w:rsidR="00C23BCA" w:rsidRPr="00874110" w:rsidRDefault="00C23BCA" w:rsidP="00C23BCA">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28CE74F" w14:textId="77777777" w:rsidR="00C23BCA" w:rsidRPr="00874110" w:rsidRDefault="00C23BCA" w:rsidP="00C23BCA">
      <w:pPr>
        <w:pStyle w:val="Default"/>
        <w:ind w:firstLine="708"/>
        <w:jc w:val="both"/>
        <w:rPr>
          <w:rFonts w:ascii="Calibri" w:hAnsi="Calibri" w:cs="Calibri"/>
          <w:sz w:val="18"/>
          <w:szCs w:val="18"/>
        </w:rPr>
      </w:pPr>
    </w:p>
    <w:p w14:paraId="1292904D" w14:textId="77777777" w:rsidR="00C23BCA" w:rsidRPr="00874110" w:rsidRDefault="00C23BCA" w:rsidP="00C23BCA">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B6A235" w14:textId="77777777" w:rsidR="00C23BCA" w:rsidRPr="00874110" w:rsidRDefault="00C23BCA" w:rsidP="00C23BCA">
      <w:pPr>
        <w:pStyle w:val="Default"/>
        <w:jc w:val="both"/>
        <w:rPr>
          <w:rFonts w:ascii="Calibri" w:hAnsi="Calibri" w:cs="Calibri"/>
          <w:sz w:val="18"/>
          <w:szCs w:val="18"/>
        </w:rPr>
      </w:pPr>
    </w:p>
    <w:p w14:paraId="487982A0" w14:textId="77777777" w:rsidR="00C23BCA" w:rsidRPr="00874110" w:rsidRDefault="00C23BCA" w:rsidP="00C23BCA">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89516E1" w14:textId="77777777" w:rsidR="00C23BCA" w:rsidRPr="00874110" w:rsidRDefault="00C23BCA" w:rsidP="00C23BCA">
      <w:pPr>
        <w:pStyle w:val="Default"/>
        <w:jc w:val="both"/>
        <w:rPr>
          <w:rFonts w:ascii="Calibri" w:hAnsi="Calibri" w:cs="Calibri"/>
          <w:sz w:val="18"/>
          <w:szCs w:val="18"/>
        </w:rPr>
      </w:pPr>
    </w:p>
    <w:p w14:paraId="0A9B9F04" w14:textId="77777777" w:rsidR="00C23BCA" w:rsidRPr="00874110" w:rsidRDefault="00C23BCA" w:rsidP="00C23BCA">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0F3017E0" w14:textId="77777777" w:rsidR="00C23BCA" w:rsidRPr="00874110" w:rsidRDefault="00C23BCA" w:rsidP="00C23BCA">
      <w:pPr>
        <w:rPr>
          <w:rFonts w:ascii="Calibri" w:hAnsi="Calibri"/>
          <w:sz w:val="18"/>
          <w:szCs w:val="18"/>
          <w:lang w:val="es-MX"/>
        </w:rPr>
      </w:pPr>
    </w:p>
    <w:p w14:paraId="4310A16D" w14:textId="77777777" w:rsidR="00C23BCA" w:rsidRPr="00874110" w:rsidRDefault="00C23BCA" w:rsidP="00C23BCA">
      <w:pPr>
        <w:rPr>
          <w:rFonts w:ascii="Calibri" w:hAnsi="Calibri"/>
          <w:sz w:val="18"/>
          <w:szCs w:val="18"/>
          <w:lang w:val="es-MX"/>
        </w:rPr>
      </w:pPr>
    </w:p>
    <w:p w14:paraId="700D9D26" w14:textId="77777777" w:rsidR="00C23BCA" w:rsidRPr="00874110" w:rsidRDefault="00C23BCA" w:rsidP="00C23BCA">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5552B0BE" w14:textId="77777777" w:rsidR="00C23BCA" w:rsidRPr="00874110" w:rsidRDefault="00C23BCA" w:rsidP="00C23BCA">
      <w:pPr>
        <w:pStyle w:val="Default"/>
        <w:jc w:val="center"/>
        <w:rPr>
          <w:rFonts w:ascii="Calibri" w:hAnsi="Calibri" w:cs="Calibri"/>
          <w:sz w:val="18"/>
          <w:szCs w:val="18"/>
        </w:rPr>
      </w:pPr>
    </w:p>
    <w:p w14:paraId="60533F44" w14:textId="77777777" w:rsidR="00C23BCA" w:rsidRPr="00012D21" w:rsidRDefault="00C23BCA" w:rsidP="00C23BCA">
      <w:pPr>
        <w:pStyle w:val="Default"/>
        <w:jc w:val="center"/>
        <w:rPr>
          <w:rFonts w:ascii="Calibri" w:hAnsi="Calibri" w:cs="Calibri"/>
          <w:sz w:val="22"/>
          <w:szCs w:val="22"/>
        </w:rPr>
      </w:pPr>
    </w:p>
    <w:p w14:paraId="74AEF029" w14:textId="77777777" w:rsidR="00C23BCA" w:rsidRPr="00012D21" w:rsidRDefault="00C23BCA" w:rsidP="00C23BC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23BCA" w:rsidRPr="00012D21" w14:paraId="3CE397CC" w14:textId="77777777" w:rsidTr="006C2682">
        <w:trPr>
          <w:trHeight w:val="457"/>
        </w:trPr>
        <w:tc>
          <w:tcPr>
            <w:tcW w:w="3105" w:type="dxa"/>
            <w:tcBorders>
              <w:top w:val="nil"/>
              <w:left w:val="nil"/>
              <w:bottom w:val="nil"/>
              <w:right w:val="nil"/>
            </w:tcBorders>
            <w:hideMark/>
          </w:tcPr>
          <w:p w14:paraId="76405AA3"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DE22843"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082F4E5C" w14:textId="77777777" w:rsidR="00C23BCA" w:rsidRPr="00012D21" w:rsidRDefault="00C23BCA" w:rsidP="006C2682">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19DDE5DB"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0C7D281" w14:textId="77777777" w:rsidR="00C23BCA" w:rsidRPr="00012D21" w:rsidRDefault="00C23BCA" w:rsidP="006C268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2434D8C" w14:textId="77777777" w:rsidR="00C23BCA" w:rsidRPr="00012D21" w:rsidRDefault="00C23BCA" w:rsidP="00C23BCA">
      <w:pPr>
        <w:tabs>
          <w:tab w:val="left" w:pos="5245"/>
          <w:tab w:val="left" w:pos="7655"/>
        </w:tabs>
        <w:ind w:right="-1"/>
        <w:rPr>
          <w:rFonts w:ascii="Calibri" w:hAnsi="Calibri" w:cs="Arial"/>
          <w:b/>
          <w:i/>
          <w:sz w:val="22"/>
          <w:szCs w:val="22"/>
        </w:rPr>
      </w:pPr>
    </w:p>
    <w:p w14:paraId="6B029E91" w14:textId="77777777" w:rsidR="00C23BCA" w:rsidRDefault="00C23BCA" w:rsidP="00C23BCA">
      <w:pPr>
        <w:rPr>
          <w:sz w:val="22"/>
          <w:szCs w:val="22"/>
        </w:rPr>
      </w:pPr>
    </w:p>
    <w:p w14:paraId="5E8A0F0C" w14:textId="77777777" w:rsidR="00C23BCA" w:rsidRDefault="00C23BCA" w:rsidP="00C23BCA">
      <w:pPr>
        <w:rPr>
          <w:sz w:val="22"/>
          <w:szCs w:val="22"/>
        </w:rPr>
      </w:pPr>
    </w:p>
    <w:p w14:paraId="71701F31" w14:textId="77777777" w:rsidR="00C23BCA" w:rsidRDefault="00C23BCA" w:rsidP="00C23BCA">
      <w:pPr>
        <w:jc w:val="both"/>
        <w:rPr>
          <w:rFonts w:ascii="Calibri" w:hAnsi="Calibri" w:cs="Arial"/>
          <w:b/>
          <w:i/>
          <w:sz w:val="18"/>
        </w:rPr>
      </w:pPr>
    </w:p>
    <w:p w14:paraId="756980DA" w14:textId="77777777" w:rsidR="00C23BCA" w:rsidRDefault="00C23BCA" w:rsidP="00C23BCA">
      <w:pPr>
        <w:jc w:val="both"/>
        <w:rPr>
          <w:rFonts w:ascii="Calibri" w:hAnsi="Calibri" w:cs="Arial"/>
          <w:b/>
          <w:i/>
          <w:sz w:val="18"/>
        </w:rPr>
      </w:pPr>
    </w:p>
    <w:p w14:paraId="6B811451" w14:textId="77777777" w:rsidR="00C23BCA" w:rsidRDefault="00C23BCA" w:rsidP="00C23BCA">
      <w:pPr>
        <w:jc w:val="both"/>
        <w:rPr>
          <w:rFonts w:ascii="Calibri" w:hAnsi="Calibri" w:cs="Arial"/>
          <w:b/>
          <w:i/>
          <w:sz w:val="18"/>
        </w:rPr>
      </w:pPr>
    </w:p>
    <w:p w14:paraId="51F561A2" w14:textId="77777777" w:rsidR="00C23BCA" w:rsidRDefault="00C23BCA" w:rsidP="00C23BCA">
      <w:pPr>
        <w:jc w:val="both"/>
        <w:rPr>
          <w:rFonts w:ascii="Calibri" w:hAnsi="Calibri" w:cs="Arial"/>
          <w:b/>
          <w:i/>
          <w:sz w:val="18"/>
        </w:rPr>
      </w:pPr>
    </w:p>
    <w:p w14:paraId="4DAF6795" w14:textId="77777777" w:rsidR="00C23BCA" w:rsidRDefault="00C23BCA" w:rsidP="00C23BCA">
      <w:pPr>
        <w:jc w:val="both"/>
        <w:rPr>
          <w:rFonts w:ascii="Calibri" w:hAnsi="Calibri" w:cs="Arial"/>
          <w:b/>
          <w:i/>
          <w:sz w:val="18"/>
        </w:rPr>
      </w:pPr>
    </w:p>
    <w:p w14:paraId="5D258FE6" w14:textId="77777777" w:rsidR="00C23BCA" w:rsidRDefault="00C23BCA" w:rsidP="00C23BCA">
      <w:pPr>
        <w:jc w:val="both"/>
        <w:rPr>
          <w:rFonts w:ascii="Calibri" w:hAnsi="Calibri" w:cs="Arial"/>
          <w:b/>
          <w:i/>
          <w:sz w:val="18"/>
        </w:rPr>
      </w:pPr>
    </w:p>
    <w:p w14:paraId="4406181D" w14:textId="77777777" w:rsidR="0085630B" w:rsidRDefault="0085630B" w:rsidP="00B37CE3">
      <w:pPr>
        <w:jc w:val="both"/>
        <w:rPr>
          <w:rFonts w:ascii="Calibri" w:hAnsi="Calibri" w:cs="Arial"/>
          <w:b/>
          <w:i/>
          <w:sz w:val="18"/>
        </w:rPr>
      </w:pPr>
    </w:p>
    <w:p w14:paraId="38D7DF10" w14:textId="77777777" w:rsidR="00CA04EA"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lastRenderedPageBreak/>
        <w:t>ANEXO 9</w:t>
      </w:r>
    </w:p>
    <w:p w14:paraId="4C952A13" w14:textId="77777777"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14:paraId="117BFCC3" w14:textId="77777777" w:rsidR="00CA04EA" w:rsidRPr="00183705" w:rsidRDefault="00CA04EA" w:rsidP="00CA04EA">
      <w:pPr>
        <w:pStyle w:val="Default"/>
        <w:jc w:val="center"/>
        <w:rPr>
          <w:rFonts w:ascii="Calibri" w:hAnsi="Calibri" w:cs="Calibri"/>
          <w:b/>
          <w:bCs/>
          <w:color w:val="auto"/>
          <w:sz w:val="22"/>
          <w:szCs w:val="22"/>
        </w:rPr>
      </w:pPr>
    </w:p>
    <w:p w14:paraId="5C9C80DB" w14:textId="77777777" w:rsidR="00CA04EA" w:rsidRPr="00183705" w:rsidRDefault="00CA04EA" w:rsidP="00CA04EA">
      <w:pPr>
        <w:pStyle w:val="Default"/>
        <w:jc w:val="center"/>
        <w:rPr>
          <w:rFonts w:ascii="Calibri" w:hAnsi="Calibri" w:cs="Calibri"/>
          <w:b/>
          <w:bCs/>
          <w:color w:val="auto"/>
          <w:sz w:val="22"/>
          <w:szCs w:val="22"/>
        </w:rPr>
      </w:pPr>
    </w:p>
    <w:p w14:paraId="7B083E5A" w14:textId="77777777" w:rsidR="00CA04EA" w:rsidRPr="00183705" w:rsidRDefault="00CA04EA" w:rsidP="00CA04EA">
      <w:pPr>
        <w:pStyle w:val="Default"/>
        <w:jc w:val="center"/>
        <w:rPr>
          <w:rFonts w:ascii="Calibri" w:hAnsi="Calibri" w:cs="Calibri"/>
          <w:b/>
          <w:bCs/>
          <w:color w:val="auto"/>
          <w:sz w:val="22"/>
          <w:szCs w:val="22"/>
        </w:rPr>
      </w:pPr>
    </w:p>
    <w:p w14:paraId="064CF903" w14:textId="77777777"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 xml:space="preserve">EJEMPLO DE </w:t>
      </w:r>
      <w:r w:rsidR="00B7728B">
        <w:rPr>
          <w:rFonts w:ascii="Calibri" w:hAnsi="Calibri" w:cs="Calibri"/>
          <w:b/>
          <w:bCs/>
          <w:sz w:val="22"/>
          <w:szCs w:val="22"/>
        </w:rPr>
        <w:t>FORMATO PARA LA MANIFESTACIÓN</w:t>
      </w:r>
      <w:r w:rsidRPr="00183705">
        <w:rPr>
          <w:rFonts w:ascii="Calibri" w:hAnsi="Calibri" w:cs="Calibri"/>
          <w:b/>
          <w:bCs/>
          <w:sz w:val="22"/>
          <w:szCs w:val="22"/>
        </w:rPr>
        <w:t xml:space="preserve"> QUE DEBER</w:t>
      </w:r>
      <w:r w:rsidR="00B7728B">
        <w:rPr>
          <w:rFonts w:ascii="Calibri" w:hAnsi="Calibri" w:cs="Calibri"/>
          <w:b/>
          <w:bCs/>
          <w:sz w:val="22"/>
          <w:szCs w:val="22"/>
        </w:rPr>
        <w:t>Á</w:t>
      </w:r>
      <w:r w:rsidRPr="00183705">
        <w:rPr>
          <w:rFonts w:ascii="Calibri" w:hAnsi="Calibri" w:cs="Calibri"/>
          <w:b/>
          <w:bCs/>
          <w:sz w:val="22"/>
          <w:szCs w:val="22"/>
        </w:rPr>
        <w:t>N PRESENTAR LOS LICITANTES QUE PARTICIPEN EN L</w:t>
      </w:r>
      <w:r w:rsidR="00B7728B">
        <w:rPr>
          <w:rFonts w:ascii="Calibri" w:hAnsi="Calibri" w:cs="Calibri"/>
          <w:b/>
          <w:bCs/>
          <w:sz w:val="22"/>
          <w:szCs w:val="22"/>
        </w:rPr>
        <w:t>OS PROCEDIMIENTOS DE CONTRATACIÓ</w:t>
      </w:r>
      <w:r w:rsidRPr="00183705">
        <w:rPr>
          <w:rFonts w:ascii="Calibri" w:hAnsi="Calibri" w:cs="Calibri"/>
          <w:b/>
          <w:bCs/>
          <w:sz w:val="22"/>
          <w:szCs w:val="22"/>
        </w:rPr>
        <w:t>N, PARA DAR CUMPLIMIENTO A LA MANIFESTACIÓN DEL REQUISITO DE CONTENIDO NACIONAL QUE CELEBREN LAS DEPENDENCIAS Y ENTIDADES DEL ESTADO DE NUEVO LEÓN”.</w:t>
      </w:r>
    </w:p>
    <w:p w14:paraId="51F9945F" w14:textId="77777777" w:rsidR="00CA04EA" w:rsidRPr="00183705" w:rsidRDefault="00CA04EA" w:rsidP="00CA04EA">
      <w:pPr>
        <w:autoSpaceDE w:val="0"/>
        <w:autoSpaceDN w:val="0"/>
        <w:adjustRightInd w:val="0"/>
        <w:jc w:val="center"/>
        <w:rPr>
          <w:rFonts w:ascii="Calibri" w:hAnsi="Calibri" w:cs="Calibri"/>
          <w:b/>
          <w:bCs/>
          <w:sz w:val="22"/>
          <w:szCs w:val="22"/>
        </w:rPr>
      </w:pPr>
    </w:p>
    <w:p w14:paraId="6EBDE7C3" w14:textId="77777777" w:rsidR="00CA04EA" w:rsidRPr="00183705" w:rsidRDefault="00CA04EA" w:rsidP="00CA04EA">
      <w:pPr>
        <w:autoSpaceDE w:val="0"/>
        <w:autoSpaceDN w:val="0"/>
        <w:adjustRightInd w:val="0"/>
        <w:jc w:val="center"/>
        <w:rPr>
          <w:rFonts w:ascii="Calibri" w:hAnsi="Calibri" w:cs="Calibri"/>
          <w:b/>
          <w:bCs/>
          <w:sz w:val="22"/>
          <w:szCs w:val="22"/>
        </w:rPr>
      </w:pPr>
    </w:p>
    <w:p w14:paraId="06710939" w14:textId="77777777" w:rsidR="00CA04EA" w:rsidRPr="00183705" w:rsidRDefault="00CA04EA" w:rsidP="00CA04EA">
      <w:pPr>
        <w:autoSpaceDE w:val="0"/>
        <w:autoSpaceDN w:val="0"/>
        <w:adjustRightInd w:val="0"/>
        <w:jc w:val="center"/>
        <w:rPr>
          <w:rFonts w:ascii="Calibri" w:hAnsi="Calibri" w:cs="Calibri"/>
          <w:b/>
          <w:bCs/>
          <w:sz w:val="22"/>
          <w:szCs w:val="22"/>
        </w:rPr>
      </w:pPr>
    </w:p>
    <w:p w14:paraId="397B7A0B" w14:textId="77777777"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14:paraId="5105C386"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14:paraId="652AC91D" w14:textId="77777777"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14:paraId="35724AC8"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14:paraId="7CABAE0C"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14:paraId="614108EE" w14:textId="77777777" w:rsidR="00CA04EA" w:rsidRPr="00183705" w:rsidRDefault="00CA04EA" w:rsidP="00CA04EA">
      <w:pPr>
        <w:autoSpaceDE w:val="0"/>
        <w:autoSpaceDN w:val="0"/>
        <w:adjustRightInd w:val="0"/>
        <w:jc w:val="both"/>
        <w:rPr>
          <w:rFonts w:ascii="Calibri" w:hAnsi="Calibri" w:cs="Calibri"/>
        </w:rPr>
      </w:pPr>
    </w:p>
    <w:p w14:paraId="170074FF" w14:textId="77777777" w:rsidR="00CA04EA" w:rsidRPr="00183705" w:rsidRDefault="00CA04EA" w:rsidP="00CA04EA">
      <w:pPr>
        <w:autoSpaceDE w:val="0"/>
        <w:autoSpaceDN w:val="0"/>
        <w:adjustRightInd w:val="0"/>
        <w:jc w:val="both"/>
        <w:rPr>
          <w:rFonts w:ascii="Calibri" w:hAnsi="Calibri" w:cs="Calibri"/>
        </w:rPr>
      </w:pPr>
    </w:p>
    <w:p w14:paraId="079508A5" w14:textId="69DEDC81"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w:t>
      </w:r>
      <w:r w:rsidRPr="009873F7">
        <w:rPr>
          <w:rFonts w:ascii="Calibri" w:hAnsi="Calibri" w:cs="Calibri"/>
        </w:rPr>
        <w:t xml:space="preserve">. </w:t>
      </w:r>
      <w:r w:rsidR="009873F7" w:rsidRPr="009873F7">
        <w:rPr>
          <w:rFonts w:ascii="Calibri" w:hAnsi="Calibri" w:cs="Calibri"/>
          <w:b/>
          <w:u w:val="single"/>
        </w:rPr>
        <w:t>LP-919044992-N26-2021</w:t>
      </w:r>
      <w:r w:rsidRPr="00183705">
        <w:rPr>
          <w:rFonts w:ascii="Calibri" w:hAnsi="Calibri" w:cs="Calibri"/>
        </w:rPr>
        <w:t xml:space="preserve"> en el que mi representada, la empresa__________________________________ participa a través de la presente propuesta.</w:t>
      </w:r>
    </w:p>
    <w:p w14:paraId="7B7969A5" w14:textId="77777777" w:rsidR="00CA04EA" w:rsidRPr="00183705" w:rsidRDefault="00CA04EA" w:rsidP="00CA04EA">
      <w:pPr>
        <w:autoSpaceDE w:val="0"/>
        <w:autoSpaceDN w:val="0"/>
        <w:adjustRightInd w:val="0"/>
        <w:jc w:val="both"/>
        <w:rPr>
          <w:rFonts w:ascii="Calibri" w:hAnsi="Calibri" w:cs="Calibri"/>
        </w:rPr>
      </w:pPr>
    </w:p>
    <w:p w14:paraId="7BD6D89F" w14:textId="77777777"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7C414B5C" w14:textId="77777777" w:rsidR="00CA04EA" w:rsidRPr="00183705" w:rsidRDefault="00CA04EA" w:rsidP="00CA04EA">
      <w:pPr>
        <w:autoSpaceDE w:val="0"/>
        <w:autoSpaceDN w:val="0"/>
        <w:adjustRightInd w:val="0"/>
        <w:jc w:val="both"/>
        <w:rPr>
          <w:rFonts w:ascii="Calibri" w:hAnsi="Calibri" w:cs="Calibri"/>
        </w:rPr>
      </w:pPr>
    </w:p>
    <w:p w14:paraId="6FF51582" w14:textId="77777777" w:rsidR="00CA04EA" w:rsidRPr="00183705" w:rsidRDefault="00CA04EA" w:rsidP="00CA04EA">
      <w:pPr>
        <w:autoSpaceDE w:val="0"/>
        <w:autoSpaceDN w:val="0"/>
        <w:adjustRightInd w:val="0"/>
        <w:jc w:val="center"/>
        <w:rPr>
          <w:rFonts w:ascii="Calibri" w:hAnsi="Calibri" w:cs="Calibri"/>
        </w:rPr>
      </w:pPr>
    </w:p>
    <w:p w14:paraId="28471DA1"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14:paraId="4B4877A3" w14:textId="77777777" w:rsidR="00CA04EA" w:rsidRPr="00183705" w:rsidRDefault="00CA04EA" w:rsidP="00CA04EA">
      <w:pPr>
        <w:autoSpaceDE w:val="0"/>
        <w:autoSpaceDN w:val="0"/>
        <w:adjustRightInd w:val="0"/>
        <w:jc w:val="center"/>
        <w:rPr>
          <w:rFonts w:ascii="Calibri" w:hAnsi="Calibri" w:cs="Calibri"/>
        </w:rPr>
      </w:pPr>
    </w:p>
    <w:p w14:paraId="3622935D" w14:textId="77777777" w:rsidR="00CA04EA" w:rsidRPr="00183705" w:rsidRDefault="00CA04EA" w:rsidP="00CA04EA">
      <w:pPr>
        <w:autoSpaceDE w:val="0"/>
        <w:autoSpaceDN w:val="0"/>
        <w:adjustRightInd w:val="0"/>
        <w:jc w:val="center"/>
        <w:rPr>
          <w:rFonts w:ascii="Calibri" w:hAnsi="Calibri" w:cs="Calibri"/>
        </w:rPr>
      </w:pPr>
    </w:p>
    <w:p w14:paraId="677C26E2"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14:paraId="20EC8C9D" w14:textId="77777777" w:rsidR="00CA04EA" w:rsidRDefault="00CA04EA" w:rsidP="00CA04EA">
      <w:pPr>
        <w:autoSpaceDE w:val="0"/>
        <w:autoSpaceDN w:val="0"/>
        <w:adjustRightInd w:val="0"/>
        <w:jc w:val="center"/>
        <w:rPr>
          <w:rFonts w:ascii="Arial" w:hAnsi="Arial" w:cs="Arial"/>
          <w:sz w:val="18"/>
          <w:szCs w:val="18"/>
        </w:rPr>
      </w:pPr>
    </w:p>
    <w:p w14:paraId="2DDB14B7" w14:textId="77777777" w:rsidR="00CA04EA" w:rsidRDefault="00CA04EA" w:rsidP="00CA04EA">
      <w:pPr>
        <w:autoSpaceDE w:val="0"/>
        <w:autoSpaceDN w:val="0"/>
        <w:adjustRightInd w:val="0"/>
        <w:rPr>
          <w:rFonts w:ascii="Arial" w:hAnsi="Arial" w:cs="Arial"/>
          <w:sz w:val="18"/>
          <w:szCs w:val="18"/>
        </w:rPr>
      </w:pPr>
    </w:p>
    <w:p w14:paraId="48B6745E" w14:textId="77777777" w:rsidR="00CA04EA" w:rsidRDefault="00CA04EA" w:rsidP="00CA04EA">
      <w:pPr>
        <w:autoSpaceDE w:val="0"/>
        <w:autoSpaceDN w:val="0"/>
        <w:adjustRightInd w:val="0"/>
        <w:rPr>
          <w:rFonts w:ascii="Arial" w:hAnsi="Arial" w:cs="Arial"/>
          <w:sz w:val="18"/>
          <w:szCs w:val="18"/>
        </w:rPr>
      </w:pPr>
    </w:p>
    <w:p w14:paraId="1A9B035B" w14:textId="77777777" w:rsidR="00CA04EA" w:rsidRDefault="00CA04EA" w:rsidP="00CA04EA">
      <w:pPr>
        <w:autoSpaceDE w:val="0"/>
        <w:autoSpaceDN w:val="0"/>
        <w:adjustRightInd w:val="0"/>
        <w:rPr>
          <w:rFonts w:ascii="Arial" w:hAnsi="Arial" w:cs="Arial"/>
          <w:sz w:val="18"/>
          <w:szCs w:val="18"/>
        </w:rPr>
      </w:pPr>
    </w:p>
    <w:p w14:paraId="47DC7F4B" w14:textId="77777777" w:rsidR="00CA04EA" w:rsidRDefault="00CA04EA" w:rsidP="00CA04EA">
      <w:pPr>
        <w:autoSpaceDE w:val="0"/>
        <w:autoSpaceDN w:val="0"/>
        <w:adjustRightInd w:val="0"/>
        <w:rPr>
          <w:rFonts w:ascii="Arial" w:hAnsi="Arial" w:cs="Arial"/>
          <w:sz w:val="18"/>
          <w:szCs w:val="18"/>
        </w:rPr>
      </w:pPr>
    </w:p>
    <w:p w14:paraId="710C33CA" w14:textId="77777777" w:rsidR="00F372BA" w:rsidRDefault="00F372BA" w:rsidP="00CA04EA">
      <w:pPr>
        <w:autoSpaceDE w:val="0"/>
        <w:autoSpaceDN w:val="0"/>
        <w:adjustRightInd w:val="0"/>
        <w:rPr>
          <w:rFonts w:ascii="Arial" w:hAnsi="Arial" w:cs="Arial"/>
          <w:sz w:val="18"/>
          <w:szCs w:val="18"/>
        </w:rPr>
      </w:pPr>
    </w:p>
    <w:p w14:paraId="7C2BBA86" w14:textId="77777777" w:rsidR="00F372BA" w:rsidRDefault="00F372BA" w:rsidP="00CA04EA">
      <w:pPr>
        <w:autoSpaceDE w:val="0"/>
        <w:autoSpaceDN w:val="0"/>
        <w:adjustRightInd w:val="0"/>
        <w:rPr>
          <w:rFonts w:ascii="Arial" w:hAnsi="Arial" w:cs="Arial"/>
          <w:sz w:val="18"/>
          <w:szCs w:val="18"/>
        </w:rPr>
      </w:pPr>
    </w:p>
    <w:p w14:paraId="349FA77C" w14:textId="77777777" w:rsidR="00826752" w:rsidRDefault="00826752" w:rsidP="00CA04EA">
      <w:pPr>
        <w:autoSpaceDE w:val="0"/>
        <w:autoSpaceDN w:val="0"/>
        <w:adjustRightInd w:val="0"/>
        <w:rPr>
          <w:rFonts w:ascii="Arial" w:hAnsi="Arial" w:cs="Arial"/>
          <w:sz w:val="18"/>
          <w:szCs w:val="18"/>
        </w:rPr>
      </w:pPr>
    </w:p>
    <w:p w14:paraId="6BE8FCD0" w14:textId="77777777" w:rsidR="00CA04EA" w:rsidRDefault="00CA04EA" w:rsidP="00B37CE3">
      <w:pPr>
        <w:jc w:val="both"/>
        <w:rPr>
          <w:rFonts w:ascii="Calibri" w:hAnsi="Calibri" w:cs="Arial"/>
          <w:b/>
          <w:i/>
          <w:sz w:val="18"/>
        </w:rPr>
      </w:pPr>
    </w:p>
    <w:p w14:paraId="64379D50" w14:textId="77777777" w:rsidR="0085630B" w:rsidRDefault="0085630B" w:rsidP="00B37CE3">
      <w:pPr>
        <w:jc w:val="both"/>
        <w:rPr>
          <w:rFonts w:ascii="Calibri" w:hAnsi="Calibri" w:cs="Arial"/>
          <w:b/>
          <w:i/>
          <w:sz w:val="18"/>
        </w:rPr>
      </w:pPr>
    </w:p>
    <w:p w14:paraId="449AF9AD" w14:textId="77777777" w:rsidR="0085630B" w:rsidRDefault="0085630B" w:rsidP="00B37CE3">
      <w:pPr>
        <w:jc w:val="both"/>
        <w:rPr>
          <w:rFonts w:ascii="Calibri" w:hAnsi="Calibri" w:cs="Arial"/>
          <w:b/>
          <w:i/>
          <w:sz w:val="18"/>
        </w:rPr>
      </w:pPr>
    </w:p>
    <w:p w14:paraId="0869461B" w14:textId="77777777" w:rsidR="0085630B" w:rsidRDefault="0085630B" w:rsidP="00B37CE3">
      <w:pPr>
        <w:jc w:val="both"/>
        <w:rPr>
          <w:rFonts w:ascii="Calibri" w:hAnsi="Calibri" w:cs="Arial"/>
          <w:b/>
          <w:i/>
          <w:sz w:val="18"/>
        </w:rPr>
      </w:pPr>
    </w:p>
    <w:p w14:paraId="7A10D8DC" w14:textId="77777777" w:rsidR="00F04180" w:rsidRDefault="00F04180" w:rsidP="00B37CE3">
      <w:pPr>
        <w:jc w:val="both"/>
        <w:rPr>
          <w:rFonts w:ascii="Calibri" w:hAnsi="Calibri" w:cs="Arial"/>
          <w:b/>
          <w:i/>
          <w:sz w:val="18"/>
        </w:rPr>
      </w:pPr>
    </w:p>
    <w:p w14:paraId="735C7238" w14:textId="77777777" w:rsidR="003B3E89" w:rsidRPr="002522C8" w:rsidRDefault="003B3E89" w:rsidP="0085630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C96C9C0"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FC6AAE1"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3967BAB" w14:textId="77777777" w:rsidR="003B3E89" w:rsidRPr="002522C8" w:rsidRDefault="003B3E89" w:rsidP="003B3E89">
      <w:pPr>
        <w:tabs>
          <w:tab w:val="left" w:pos="3969"/>
          <w:tab w:val="left" w:pos="8080"/>
        </w:tabs>
        <w:ind w:right="1"/>
        <w:jc w:val="center"/>
        <w:rPr>
          <w:rFonts w:ascii="Calibri" w:hAnsi="Calibri" w:cs="Arial"/>
          <w:b/>
          <w:u w:val="single"/>
        </w:rPr>
      </w:pPr>
    </w:p>
    <w:p w14:paraId="3F130166" w14:textId="77777777" w:rsidR="0005665C" w:rsidRPr="008E13E4" w:rsidRDefault="0005665C" w:rsidP="0005665C">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57297B52" w14:textId="77777777" w:rsidR="0005665C" w:rsidRPr="008E13E4" w:rsidRDefault="0005665C" w:rsidP="0005665C">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6D6CEDC0"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6E9CD59"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 </w:t>
      </w:r>
    </w:p>
    <w:p w14:paraId="527786B4" w14:textId="77777777" w:rsidR="0005665C" w:rsidRPr="008E13E4" w:rsidRDefault="0005665C" w:rsidP="006E6346">
      <w:pPr>
        <w:pStyle w:val="NormalWeb"/>
        <w:numPr>
          <w:ilvl w:val="0"/>
          <w:numId w:val="29"/>
        </w:numPr>
        <w:tabs>
          <w:tab w:val="clear" w:pos="720"/>
        </w:tabs>
        <w:spacing w:before="0" w:beforeAutospacing="0" w:after="0" w:afterAutospacing="0"/>
        <w:ind w:hanging="11"/>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E778A25"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FB96B7" w14:textId="7FFC979E" w:rsidR="0005665C" w:rsidRPr="00EB11D0" w:rsidRDefault="0005665C" w:rsidP="006E6346">
      <w:pPr>
        <w:pStyle w:val="NormalWeb"/>
        <w:numPr>
          <w:ilvl w:val="0"/>
          <w:numId w:val="29"/>
        </w:numPr>
        <w:tabs>
          <w:tab w:val="clear" w:pos="720"/>
        </w:tabs>
        <w:spacing w:before="0" w:beforeAutospacing="0" w:after="0" w:afterAutospacing="0"/>
        <w:ind w:hanging="11"/>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6E6346">
        <w:rPr>
          <w:rFonts w:ascii="Calibri" w:hAnsi="Calibri" w:cs="Tahoma"/>
          <w:color w:val="000000"/>
          <w:sz w:val="16"/>
          <w:szCs w:val="16"/>
        </w:rPr>
        <w:t>mobiliario</w:t>
      </w:r>
      <w:r w:rsidRPr="008E13E4">
        <w:rPr>
          <w:rFonts w:ascii="Calibri" w:hAnsi="Calibri" w:cs="Tahoma"/>
          <w:color w:val="000000"/>
          <w:sz w:val="16"/>
          <w:szCs w:val="16"/>
        </w:rPr>
        <w:t>, por un importe de (monto total del contrato incluyendo el I.V.A).</w:t>
      </w:r>
    </w:p>
    <w:p w14:paraId="00D1CC31"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0B9321E3"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008A00C2">
        <w:rPr>
          <w:rFonts w:ascii="Calibri" w:hAnsi="Calibri" w:cs="Tahoma"/>
          <w:color w:val="000000"/>
          <w:sz w:val="16"/>
          <w:szCs w:val="16"/>
        </w:rPr>
        <w:t>Na</w:t>
      </w:r>
      <w:r w:rsidRPr="008428B6">
        <w:rPr>
          <w:rFonts w:ascii="Calibri" w:hAnsi="Calibri" w:cs="Tahoma"/>
          <w:color w:val="000000"/>
          <w:sz w:val="16"/>
          <w:szCs w:val="16"/>
        </w:rPr>
        <w:t>cional.</w:t>
      </w:r>
    </w:p>
    <w:p w14:paraId="2687A9C8"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D8911FF"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E84258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EA0DC46"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3C2F4BA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D767140"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43E3A2CE"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EE98AB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307C163B"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36D97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E520B7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8F7BD2"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78E1715" w14:textId="77777777" w:rsidR="0005665C" w:rsidRPr="008E13E4" w:rsidRDefault="0005665C" w:rsidP="0005665C">
      <w:pPr>
        <w:tabs>
          <w:tab w:val="left" w:pos="8080"/>
        </w:tabs>
        <w:spacing w:line="360" w:lineRule="auto"/>
        <w:jc w:val="both"/>
        <w:rPr>
          <w:rFonts w:ascii="Calibri" w:hAnsi="Calibri" w:cs="Arial"/>
          <w:sz w:val="16"/>
          <w:szCs w:val="16"/>
          <w:lang w:val="es-ES"/>
        </w:rPr>
      </w:pPr>
    </w:p>
    <w:p w14:paraId="01185AC6" w14:textId="77777777" w:rsidR="0005665C" w:rsidRDefault="0005665C" w:rsidP="0005665C">
      <w:pPr>
        <w:jc w:val="center"/>
        <w:rPr>
          <w:rFonts w:ascii="Calibri" w:hAnsi="Calibri" w:cs="Arial"/>
          <w:b/>
          <w:i/>
          <w:sz w:val="18"/>
        </w:rPr>
      </w:pPr>
    </w:p>
    <w:p w14:paraId="1E5EFEC0" w14:textId="77777777" w:rsidR="003B3E89" w:rsidRPr="002522C8" w:rsidRDefault="003B3E89" w:rsidP="003B3E89">
      <w:pPr>
        <w:tabs>
          <w:tab w:val="left" w:pos="3969"/>
          <w:tab w:val="left" w:pos="8080"/>
        </w:tabs>
        <w:ind w:right="1"/>
        <w:jc w:val="center"/>
        <w:rPr>
          <w:rFonts w:ascii="Calibri" w:hAnsi="Calibri" w:cs="Arial"/>
          <w:b/>
          <w:u w:val="single"/>
        </w:rPr>
      </w:pPr>
    </w:p>
    <w:p w14:paraId="3D5FD4A8" w14:textId="77777777" w:rsidR="003B3E89" w:rsidRPr="002522C8" w:rsidRDefault="003B3E89" w:rsidP="003B3E89">
      <w:pPr>
        <w:tabs>
          <w:tab w:val="left" w:pos="3969"/>
          <w:tab w:val="left" w:pos="8080"/>
        </w:tabs>
        <w:ind w:right="1"/>
        <w:jc w:val="center"/>
        <w:rPr>
          <w:rFonts w:ascii="Calibri" w:hAnsi="Calibri" w:cs="Arial"/>
          <w:b/>
          <w:u w:val="single"/>
        </w:rPr>
      </w:pPr>
    </w:p>
    <w:p w14:paraId="206E0C42" w14:textId="77777777" w:rsidR="003B3E89" w:rsidRPr="002522C8" w:rsidRDefault="003B3E89" w:rsidP="003B3E89">
      <w:pPr>
        <w:tabs>
          <w:tab w:val="left" w:pos="3969"/>
          <w:tab w:val="left" w:pos="8080"/>
        </w:tabs>
        <w:ind w:right="1"/>
        <w:jc w:val="center"/>
        <w:rPr>
          <w:rFonts w:ascii="Calibri" w:hAnsi="Calibri" w:cs="Arial"/>
          <w:b/>
          <w:u w:val="single"/>
        </w:rPr>
      </w:pPr>
    </w:p>
    <w:p w14:paraId="38D90C41" w14:textId="77777777" w:rsidR="003B3E89" w:rsidRPr="002522C8" w:rsidRDefault="003B3E89" w:rsidP="003B3E89">
      <w:pPr>
        <w:tabs>
          <w:tab w:val="left" w:pos="8080"/>
        </w:tabs>
        <w:spacing w:line="360" w:lineRule="auto"/>
        <w:jc w:val="both"/>
        <w:rPr>
          <w:rFonts w:ascii="Calibri" w:hAnsi="Calibri" w:cs="Arial"/>
        </w:rPr>
      </w:pPr>
    </w:p>
    <w:p w14:paraId="79B7F001" w14:textId="77777777" w:rsidR="003B3E89" w:rsidRDefault="003B3E89" w:rsidP="003B3E89">
      <w:pPr>
        <w:tabs>
          <w:tab w:val="left" w:pos="8080"/>
        </w:tabs>
        <w:spacing w:line="360" w:lineRule="auto"/>
        <w:jc w:val="both"/>
        <w:rPr>
          <w:rFonts w:ascii="Calibri" w:hAnsi="Calibri" w:cs="Arial"/>
        </w:rPr>
      </w:pPr>
    </w:p>
    <w:p w14:paraId="6DDD3389" w14:textId="25C4CF74" w:rsidR="003B3E89" w:rsidRDefault="003B3E89" w:rsidP="003B3E89">
      <w:pPr>
        <w:tabs>
          <w:tab w:val="left" w:pos="8080"/>
        </w:tabs>
        <w:spacing w:line="360" w:lineRule="auto"/>
        <w:jc w:val="both"/>
        <w:rPr>
          <w:rFonts w:ascii="Calibri" w:hAnsi="Calibri" w:cs="Arial"/>
        </w:rPr>
      </w:pPr>
    </w:p>
    <w:p w14:paraId="0A575B47" w14:textId="77777777" w:rsidR="00C23BCA" w:rsidRDefault="00C23BCA" w:rsidP="003B3E89">
      <w:pPr>
        <w:tabs>
          <w:tab w:val="left" w:pos="8080"/>
        </w:tabs>
        <w:spacing w:line="360" w:lineRule="auto"/>
        <w:jc w:val="both"/>
        <w:rPr>
          <w:rFonts w:ascii="Calibri" w:hAnsi="Calibri" w:cs="Arial"/>
        </w:rPr>
      </w:pPr>
    </w:p>
    <w:p w14:paraId="5A0F096D" w14:textId="77777777" w:rsidR="003B3E89" w:rsidRDefault="003B3E89" w:rsidP="00BA09CD">
      <w:pPr>
        <w:jc w:val="center"/>
        <w:rPr>
          <w:rFonts w:ascii="Calibri" w:hAnsi="Calibri" w:cs="Arial"/>
          <w:b/>
          <w:i/>
          <w:sz w:val="18"/>
        </w:rPr>
      </w:pPr>
    </w:p>
    <w:p w14:paraId="0DE981C7" w14:textId="77777777" w:rsidR="00BA09CD" w:rsidRPr="00174D9C"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52246757"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99D4959" w14:textId="77777777" w:rsidR="00BA09CD" w:rsidRPr="00174D9C" w:rsidRDefault="00BA09CD" w:rsidP="00BA09CD">
      <w:pPr>
        <w:pStyle w:val="Default"/>
        <w:rPr>
          <w:rFonts w:ascii="Calibri" w:hAnsi="Calibri" w:cs="Calibri"/>
          <w:b/>
          <w:bCs/>
          <w:sz w:val="20"/>
          <w:szCs w:val="20"/>
        </w:rPr>
      </w:pPr>
    </w:p>
    <w:p w14:paraId="0213C5E2" w14:textId="77777777" w:rsidR="00BA09CD" w:rsidRPr="00174D9C" w:rsidRDefault="00BA09CD" w:rsidP="00BA09CD">
      <w:pPr>
        <w:pStyle w:val="Default"/>
        <w:rPr>
          <w:rFonts w:ascii="Calibri" w:hAnsi="Calibri" w:cs="Calibri"/>
          <w:b/>
          <w:bCs/>
          <w:sz w:val="20"/>
          <w:szCs w:val="20"/>
        </w:rPr>
      </w:pPr>
    </w:p>
    <w:p w14:paraId="4B9B2DD1" w14:textId="77777777" w:rsidR="00BA09CD" w:rsidRPr="00174D9C" w:rsidRDefault="00BA09CD" w:rsidP="00BA09CD">
      <w:pPr>
        <w:pStyle w:val="Default"/>
        <w:rPr>
          <w:rFonts w:ascii="Calibri" w:hAnsi="Calibri" w:cs="Calibri"/>
          <w:b/>
          <w:bCs/>
          <w:sz w:val="20"/>
          <w:szCs w:val="20"/>
        </w:rPr>
      </w:pPr>
    </w:p>
    <w:p w14:paraId="1B39860B" w14:textId="77777777"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14:paraId="08D819AF"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14:paraId="655DFF33"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14:paraId="6214434F" w14:textId="77777777" w:rsidR="00BA09CD" w:rsidRPr="00174D9C" w:rsidRDefault="00BA09CD" w:rsidP="00BA09CD">
      <w:pPr>
        <w:pStyle w:val="Default"/>
        <w:rPr>
          <w:rFonts w:ascii="Calibri" w:hAnsi="Calibri" w:cs="Calibri"/>
          <w:sz w:val="20"/>
          <w:szCs w:val="20"/>
        </w:rPr>
      </w:pPr>
    </w:p>
    <w:p w14:paraId="3E670A3C"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2008627" w14:textId="77777777" w:rsidR="00BA09CD" w:rsidRPr="00174D9C" w:rsidRDefault="00BA09CD" w:rsidP="00BA09CD">
      <w:pPr>
        <w:pStyle w:val="Default"/>
        <w:rPr>
          <w:rFonts w:ascii="Calibri" w:hAnsi="Calibri" w:cs="Calibri"/>
          <w:sz w:val="20"/>
          <w:szCs w:val="20"/>
        </w:rPr>
      </w:pPr>
    </w:p>
    <w:p w14:paraId="39273E4A" w14:textId="77777777" w:rsidR="00BA09CD" w:rsidRPr="00174D9C" w:rsidRDefault="00BA09CD" w:rsidP="00BA09CD">
      <w:pPr>
        <w:pStyle w:val="Default"/>
        <w:rPr>
          <w:rFonts w:ascii="Calibri" w:hAnsi="Calibri" w:cs="Calibri"/>
          <w:sz w:val="20"/>
          <w:szCs w:val="20"/>
        </w:rPr>
      </w:pPr>
    </w:p>
    <w:p w14:paraId="318D7899" w14:textId="09D99425"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w:t>
      </w:r>
      <w:r w:rsidRPr="009873F7">
        <w:rPr>
          <w:rFonts w:ascii="Calibri" w:hAnsi="Calibri" w:cs="Calibri"/>
          <w:b/>
          <w:bCs/>
          <w:sz w:val="20"/>
          <w:szCs w:val="20"/>
        </w:rPr>
        <w:t xml:space="preserve">. </w:t>
      </w:r>
      <w:r w:rsidR="009873F7" w:rsidRPr="009873F7">
        <w:rPr>
          <w:rFonts w:ascii="Calibri" w:hAnsi="Calibri" w:cs="Calibri"/>
          <w:b/>
          <w:bCs/>
          <w:sz w:val="20"/>
          <w:szCs w:val="20"/>
        </w:rPr>
        <w:t>LP-919044992-N26-2021</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B5845A6" w14:textId="77777777" w:rsidR="00BA09CD" w:rsidRPr="00174D9C" w:rsidRDefault="00BA09CD" w:rsidP="00BA09CD">
      <w:pPr>
        <w:pStyle w:val="Default"/>
        <w:spacing w:line="360" w:lineRule="auto"/>
        <w:jc w:val="both"/>
        <w:rPr>
          <w:rFonts w:ascii="Calibri" w:hAnsi="Calibri" w:cs="Calibri"/>
          <w:sz w:val="20"/>
          <w:szCs w:val="20"/>
        </w:rPr>
      </w:pPr>
    </w:p>
    <w:p w14:paraId="2474B065"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2B9FEA49"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30EBB2F6"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D3D42EF"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123DB42D"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435E4A8" w14:textId="77777777" w:rsidR="00BA09CD" w:rsidRPr="00174D9C" w:rsidRDefault="00BA09CD" w:rsidP="00BA09CD">
      <w:pPr>
        <w:pStyle w:val="Default"/>
        <w:jc w:val="both"/>
        <w:rPr>
          <w:rFonts w:ascii="Calibri" w:hAnsi="Calibri" w:cs="Calibri"/>
          <w:b/>
          <w:bCs/>
          <w:sz w:val="20"/>
          <w:szCs w:val="20"/>
        </w:rPr>
      </w:pPr>
    </w:p>
    <w:p w14:paraId="0291F7B9" w14:textId="77777777" w:rsidR="00BA09CD" w:rsidRPr="00174D9C" w:rsidRDefault="00BA09CD" w:rsidP="00BA09CD">
      <w:pPr>
        <w:pStyle w:val="Default"/>
        <w:rPr>
          <w:rFonts w:ascii="Calibri" w:hAnsi="Calibri" w:cs="Calibri"/>
          <w:b/>
          <w:bCs/>
          <w:sz w:val="20"/>
          <w:szCs w:val="20"/>
        </w:rPr>
      </w:pPr>
    </w:p>
    <w:p w14:paraId="34D91CE5" w14:textId="77777777" w:rsidR="00BA09CD" w:rsidRPr="00174D9C" w:rsidRDefault="00BA09CD" w:rsidP="00BA09CD">
      <w:pPr>
        <w:pStyle w:val="Default"/>
        <w:rPr>
          <w:rFonts w:ascii="Calibri" w:hAnsi="Calibri" w:cs="Calibri"/>
          <w:b/>
          <w:bCs/>
          <w:sz w:val="20"/>
          <w:szCs w:val="20"/>
        </w:rPr>
      </w:pPr>
    </w:p>
    <w:p w14:paraId="083648E0"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5966F07" w14:textId="77777777" w:rsidR="00BA09CD" w:rsidRPr="00174D9C" w:rsidRDefault="00BA09CD" w:rsidP="00BA09CD">
      <w:pPr>
        <w:autoSpaceDE w:val="0"/>
        <w:autoSpaceDN w:val="0"/>
        <w:adjustRightInd w:val="0"/>
        <w:jc w:val="center"/>
        <w:rPr>
          <w:rFonts w:ascii="Calibri" w:hAnsi="Calibri" w:cs="Calibri"/>
          <w:b/>
          <w:szCs w:val="22"/>
        </w:rPr>
      </w:pPr>
    </w:p>
    <w:p w14:paraId="172E151F" w14:textId="77777777" w:rsidR="00BA09CD" w:rsidRPr="00174D9C" w:rsidRDefault="00BA09CD" w:rsidP="00BA09CD">
      <w:pPr>
        <w:autoSpaceDE w:val="0"/>
        <w:autoSpaceDN w:val="0"/>
        <w:adjustRightInd w:val="0"/>
        <w:jc w:val="center"/>
        <w:rPr>
          <w:rFonts w:ascii="Calibri" w:hAnsi="Calibri" w:cs="Calibri"/>
          <w:b/>
          <w:szCs w:val="22"/>
        </w:rPr>
      </w:pPr>
    </w:p>
    <w:p w14:paraId="5DECF4DE"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67AC1BC"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E674861" w14:textId="77777777" w:rsidR="00BA09CD" w:rsidRPr="00174D9C" w:rsidRDefault="00BA09CD" w:rsidP="00BA09CD">
      <w:pPr>
        <w:rPr>
          <w:rFonts w:ascii="Calibri" w:hAnsi="Calibri"/>
          <w:lang w:val="es-MX"/>
        </w:rPr>
      </w:pPr>
    </w:p>
    <w:p w14:paraId="2B50671D" w14:textId="77777777" w:rsidR="00BA09CD" w:rsidRDefault="00BA09CD" w:rsidP="00BA09CD">
      <w:pPr>
        <w:rPr>
          <w:rFonts w:ascii="Calibri" w:hAnsi="Calibri"/>
          <w:lang w:val="es-MX"/>
        </w:rPr>
      </w:pPr>
    </w:p>
    <w:p w14:paraId="46908E04" w14:textId="77777777" w:rsidR="0085630B" w:rsidRDefault="0085630B" w:rsidP="00BA09CD">
      <w:pPr>
        <w:rPr>
          <w:rFonts w:ascii="Calibri" w:hAnsi="Calibri"/>
          <w:lang w:val="es-MX"/>
        </w:rPr>
      </w:pPr>
    </w:p>
    <w:p w14:paraId="43F714E8" w14:textId="77777777" w:rsidR="0085630B" w:rsidRDefault="0085630B" w:rsidP="00BA09CD">
      <w:pPr>
        <w:rPr>
          <w:rFonts w:ascii="Calibri" w:hAnsi="Calibri"/>
          <w:lang w:val="es-MX"/>
        </w:rPr>
      </w:pPr>
    </w:p>
    <w:p w14:paraId="78E9F380" w14:textId="77777777" w:rsidR="00F04180" w:rsidRDefault="00F04180" w:rsidP="00BA09CD">
      <w:pPr>
        <w:rPr>
          <w:rFonts w:ascii="Calibri" w:hAnsi="Calibri"/>
          <w:lang w:val="es-MX"/>
        </w:rPr>
      </w:pPr>
    </w:p>
    <w:p w14:paraId="422F72EE" w14:textId="77777777" w:rsidR="00BA09CD" w:rsidRPr="00174D9C"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3158F100" w14:textId="77777777" w:rsidR="00BA09CD" w:rsidRPr="00174D9C" w:rsidRDefault="00BA09CD" w:rsidP="00BA09CD">
      <w:pPr>
        <w:pStyle w:val="Default"/>
        <w:jc w:val="both"/>
        <w:rPr>
          <w:rFonts w:ascii="Calibri" w:hAnsi="Calibri" w:cs="Calibri"/>
          <w:b/>
          <w:bCs/>
          <w:sz w:val="22"/>
          <w:szCs w:val="23"/>
        </w:rPr>
      </w:pPr>
    </w:p>
    <w:p w14:paraId="3C224CFD"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00B7728B">
        <w:rPr>
          <w:rFonts w:ascii="Calibri" w:hAnsi="Calibri" w:cs="Calibri"/>
          <w:b/>
          <w:bCs/>
          <w:i/>
          <w:sz w:val="20"/>
          <w:szCs w:val="23"/>
        </w:rPr>
        <w:t>ARTÍ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14:paraId="0AF06466" w14:textId="77777777" w:rsidR="00BA09CD" w:rsidRPr="00174D9C" w:rsidRDefault="00BA09CD" w:rsidP="00BA09CD">
      <w:pPr>
        <w:pStyle w:val="Default"/>
        <w:rPr>
          <w:rFonts w:ascii="Calibri" w:hAnsi="Calibri" w:cs="Calibri"/>
          <w:i/>
          <w:iCs/>
          <w:sz w:val="20"/>
          <w:szCs w:val="22"/>
        </w:rPr>
      </w:pPr>
    </w:p>
    <w:p w14:paraId="43485267"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88E1FD8" w14:textId="77777777" w:rsidR="00BA09CD" w:rsidRPr="00174D9C" w:rsidRDefault="00BA09CD" w:rsidP="00BA09CD">
      <w:pPr>
        <w:pStyle w:val="Default"/>
        <w:rPr>
          <w:rFonts w:ascii="Calibri" w:hAnsi="Calibri" w:cs="Calibri"/>
          <w:sz w:val="20"/>
          <w:szCs w:val="22"/>
        </w:rPr>
      </w:pPr>
    </w:p>
    <w:p w14:paraId="0F6886ED"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380CE354"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6179CDF4"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8DEEB93" w14:textId="77777777" w:rsidR="00BA09CD" w:rsidRPr="00174D9C" w:rsidRDefault="00BA09CD" w:rsidP="00BA09CD">
      <w:pPr>
        <w:spacing w:line="216" w:lineRule="exact"/>
        <w:ind w:firstLine="288"/>
        <w:jc w:val="both"/>
        <w:rPr>
          <w:rFonts w:ascii="Calibri" w:hAnsi="Calibri" w:cs="Calibri"/>
          <w:sz w:val="14"/>
          <w:szCs w:val="16"/>
          <w:lang w:val="es-MX"/>
        </w:rPr>
      </w:pPr>
    </w:p>
    <w:p w14:paraId="3B002964"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040A3A5"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1C8D5EF8" w14:textId="77777777" w:rsidTr="0085630B">
        <w:trPr>
          <w:trHeight w:val="96"/>
        </w:trPr>
        <w:tc>
          <w:tcPr>
            <w:tcW w:w="9639" w:type="dxa"/>
            <w:gridSpan w:val="5"/>
            <w:shd w:val="clear" w:color="auto" w:fill="7030A0"/>
          </w:tcPr>
          <w:p w14:paraId="1AD29AE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0AD2B732" w14:textId="77777777" w:rsidTr="0085630B">
        <w:tc>
          <w:tcPr>
            <w:tcW w:w="1687" w:type="dxa"/>
            <w:shd w:val="clear" w:color="auto" w:fill="7030A0"/>
          </w:tcPr>
          <w:p w14:paraId="76811BC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52133FF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4788BF4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641E6ED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E8E1CF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2CFA362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15FC4AE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67296CCC" w14:textId="77777777" w:rsidTr="0085630B">
        <w:tc>
          <w:tcPr>
            <w:tcW w:w="1687" w:type="dxa"/>
            <w:shd w:val="clear" w:color="auto" w:fill="7030A0"/>
          </w:tcPr>
          <w:p w14:paraId="50CAB7E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0BFD0DD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609393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AE5B93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49FF6DF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13D20723" w14:textId="77777777" w:rsidTr="0085630B">
        <w:tc>
          <w:tcPr>
            <w:tcW w:w="1687" w:type="dxa"/>
            <w:vMerge w:val="restart"/>
            <w:shd w:val="clear" w:color="auto" w:fill="7030A0"/>
          </w:tcPr>
          <w:p w14:paraId="3B3FBB6E" w14:textId="77777777" w:rsidR="00BA09CD" w:rsidRPr="00174D9C" w:rsidRDefault="00BA09CD" w:rsidP="003632F9">
            <w:pPr>
              <w:jc w:val="center"/>
              <w:rPr>
                <w:rFonts w:ascii="Calibri" w:hAnsi="Calibri" w:cs="Calibri"/>
                <w:sz w:val="2"/>
                <w:szCs w:val="4"/>
                <w:lang w:val="es-MX"/>
              </w:rPr>
            </w:pPr>
          </w:p>
          <w:p w14:paraId="1706455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69E5D3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46BD01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719ED0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8A6D8A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665CDF4B" w14:textId="77777777" w:rsidTr="0085630B">
        <w:tc>
          <w:tcPr>
            <w:tcW w:w="1687" w:type="dxa"/>
            <w:vMerge/>
            <w:shd w:val="clear" w:color="auto" w:fill="7030A0"/>
          </w:tcPr>
          <w:p w14:paraId="7B689158" w14:textId="77777777" w:rsidR="00BA09CD" w:rsidRPr="00174D9C" w:rsidRDefault="00BA09CD" w:rsidP="003632F9">
            <w:pPr>
              <w:jc w:val="center"/>
              <w:rPr>
                <w:rFonts w:ascii="Calibri" w:hAnsi="Calibri" w:cs="Calibri"/>
                <w:sz w:val="14"/>
                <w:szCs w:val="16"/>
                <w:lang w:val="es-MX"/>
              </w:rPr>
            </w:pPr>
          </w:p>
        </w:tc>
        <w:tc>
          <w:tcPr>
            <w:tcW w:w="1795" w:type="dxa"/>
          </w:tcPr>
          <w:p w14:paraId="759CCFA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1BD84A0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39C1C0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6ECD2B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5102D70E" w14:textId="77777777" w:rsidTr="0085630B">
        <w:tc>
          <w:tcPr>
            <w:tcW w:w="1687" w:type="dxa"/>
            <w:vMerge w:val="restart"/>
            <w:shd w:val="clear" w:color="auto" w:fill="7030A0"/>
          </w:tcPr>
          <w:p w14:paraId="13EF2328" w14:textId="77777777" w:rsidR="00BA09CD" w:rsidRPr="00174D9C" w:rsidRDefault="00BA09CD" w:rsidP="003632F9">
            <w:pPr>
              <w:jc w:val="center"/>
              <w:rPr>
                <w:rFonts w:ascii="Calibri" w:hAnsi="Calibri" w:cs="Calibri"/>
                <w:sz w:val="8"/>
                <w:szCs w:val="10"/>
                <w:lang w:val="es-MX"/>
              </w:rPr>
            </w:pPr>
          </w:p>
          <w:p w14:paraId="58246004" w14:textId="77777777" w:rsidR="00BA09CD" w:rsidRPr="00174D9C" w:rsidRDefault="00BA09CD" w:rsidP="003632F9">
            <w:pPr>
              <w:jc w:val="center"/>
              <w:rPr>
                <w:rFonts w:ascii="Calibri" w:hAnsi="Calibri" w:cs="Calibri"/>
                <w:sz w:val="8"/>
                <w:szCs w:val="10"/>
                <w:lang w:val="es-MX"/>
              </w:rPr>
            </w:pPr>
          </w:p>
          <w:p w14:paraId="068452E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D6DD69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9CD404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228E30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9B471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72DCB81D" w14:textId="77777777" w:rsidTr="0085630B">
        <w:tc>
          <w:tcPr>
            <w:tcW w:w="1687" w:type="dxa"/>
            <w:vMerge/>
            <w:shd w:val="clear" w:color="auto" w:fill="7030A0"/>
          </w:tcPr>
          <w:p w14:paraId="75011989" w14:textId="77777777" w:rsidR="00BA09CD" w:rsidRPr="00174D9C" w:rsidRDefault="00BA09CD" w:rsidP="003632F9">
            <w:pPr>
              <w:jc w:val="center"/>
              <w:rPr>
                <w:rFonts w:ascii="Calibri" w:hAnsi="Calibri" w:cs="Calibri"/>
                <w:sz w:val="14"/>
                <w:szCs w:val="16"/>
                <w:lang w:val="es-MX"/>
              </w:rPr>
            </w:pPr>
          </w:p>
        </w:tc>
        <w:tc>
          <w:tcPr>
            <w:tcW w:w="1795" w:type="dxa"/>
          </w:tcPr>
          <w:p w14:paraId="463D9AB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465921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7A21888" w14:textId="77777777" w:rsidR="00BA09CD" w:rsidRPr="00174D9C" w:rsidRDefault="00BA09CD" w:rsidP="003632F9">
            <w:pPr>
              <w:jc w:val="center"/>
              <w:rPr>
                <w:rFonts w:ascii="Calibri" w:hAnsi="Calibri" w:cs="Calibri"/>
                <w:sz w:val="14"/>
                <w:szCs w:val="16"/>
                <w:lang w:val="es-MX"/>
              </w:rPr>
            </w:pPr>
          </w:p>
        </w:tc>
        <w:tc>
          <w:tcPr>
            <w:tcW w:w="1701" w:type="dxa"/>
            <w:vMerge/>
          </w:tcPr>
          <w:p w14:paraId="7093D845" w14:textId="77777777" w:rsidR="00BA09CD" w:rsidRPr="00174D9C" w:rsidRDefault="00BA09CD" w:rsidP="003632F9">
            <w:pPr>
              <w:jc w:val="center"/>
              <w:rPr>
                <w:rFonts w:ascii="Calibri" w:hAnsi="Calibri" w:cs="Calibri"/>
                <w:sz w:val="14"/>
                <w:szCs w:val="16"/>
                <w:lang w:val="es-MX"/>
              </w:rPr>
            </w:pPr>
          </w:p>
        </w:tc>
      </w:tr>
      <w:tr w:rsidR="00BA09CD" w:rsidRPr="00EF115D" w14:paraId="5A929738" w14:textId="77777777" w:rsidTr="0085630B">
        <w:tc>
          <w:tcPr>
            <w:tcW w:w="1687" w:type="dxa"/>
            <w:vMerge/>
            <w:shd w:val="clear" w:color="auto" w:fill="7030A0"/>
          </w:tcPr>
          <w:p w14:paraId="189023DA" w14:textId="77777777" w:rsidR="00BA09CD" w:rsidRPr="00174D9C" w:rsidRDefault="00BA09CD" w:rsidP="003632F9">
            <w:pPr>
              <w:jc w:val="center"/>
              <w:rPr>
                <w:rFonts w:ascii="Calibri" w:hAnsi="Calibri" w:cs="Calibri"/>
                <w:sz w:val="14"/>
                <w:szCs w:val="16"/>
                <w:lang w:val="es-MX"/>
              </w:rPr>
            </w:pPr>
          </w:p>
        </w:tc>
        <w:tc>
          <w:tcPr>
            <w:tcW w:w="1795" w:type="dxa"/>
          </w:tcPr>
          <w:p w14:paraId="6CBC2AA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09BD14F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35D95E7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F09807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44C02386"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A1F9FE7"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A461AB0" w14:textId="77777777" w:rsidR="00BA09CD" w:rsidRPr="00174D9C" w:rsidRDefault="00BA09CD" w:rsidP="00BA09CD">
      <w:pPr>
        <w:spacing w:line="216" w:lineRule="exact"/>
        <w:jc w:val="both"/>
        <w:rPr>
          <w:rFonts w:ascii="Calibri" w:hAnsi="Calibri" w:cs="Calibri"/>
          <w:sz w:val="14"/>
          <w:szCs w:val="16"/>
          <w:lang w:val="es-MX"/>
        </w:rPr>
      </w:pPr>
    </w:p>
    <w:p w14:paraId="7E7AAD7F"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5EDFFE" w14:textId="77777777" w:rsidR="00BA09CD" w:rsidRPr="00174D9C" w:rsidRDefault="00BA09CD" w:rsidP="00BA09CD">
      <w:pPr>
        <w:spacing w:line="216" w:lineRule="exact"/>
        <w:jc w:val="both"/>
        <w:rPr>
          <w:rFonts w:ascii="Calibri" w:hAnsi="Calibri" w:cs="Calibri"/>
          <w:sz w:val="14"/>
          <w:szCs w:val="16"/>
          <w:lang w:val="es-MX"/>
        </w:rPr>
      </w:pPr>
    </w:p>
    <w:p w14:paraId="29C3DAAF"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9A92305"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8B1608A" w14:textId="77777777" w:rsidR="00BA09CD" w:rsidRPr="00174D9C" w:rsidRDefault="00BA09CD" w:rsidP="00BA09CD">
      <w:pPr>
        <w:spacing w:line="216" w:lineRule="exact"/>
        <w:jc w:val="center"/>
        <w:rPr>
          <w:rFonts w:ascii="Calibri" w:hAnsi="Calibri" w:cs="Calibri"/>
          <w:b/>
          <w:sz w:val="16"/>
          <w:szCs w:val="16"/>
          <w:lang w:val="es-MX"/>
        </w:rPr>
      </w:pPr>
    </w:p>
    <w:p w14:paraId="57D17349" w14:textId="77777777"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14:paraId="76BD1A14" w14:textId="77777777" w:rsidTr="0085630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1940999A"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E5179DE"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D6096A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F9E68B3"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B23898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7C771BA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D7F5F0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0A6C6BFA"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25736BA3"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06CBA9A"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3F4CD5"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290EB72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7F50C8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6EED84DB"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4E8F58DE"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49514B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649214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10736A3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C512AF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0E947C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70FA7892"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6BFBB4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48016E0"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1DB85B1D"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53F07A2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B8A8FB8"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3D95B5A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48C3623"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5205A4F2"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368BC6EA"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3668410"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7EE51CB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755A3C1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D37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66ED7D0"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665B108" w14:textId="548DE858" w:rsidR="00C23BCA" w:rsidRDefault="00C23BCA" w:rsidP="00BA09CD">
      <w:pPr>
        <w:pStyle w:val="Default"/>
        <w:jc w:val="center"/>
        <w:rPr>
          <w:rFonts w:ascii="Calibri" w:hAnsi="Calibri"/>
          <w:b/>
          <w:bCs/>
          <w:sz w:val="20"/>
          <w:szCs w:val="20"/>
        </w:rPr>
      </w:pPr>
    </w:p>
    <w:p w14:paraId="631762AA" w14:textId="77777777" w:rsidR="00C23BCA" w:rsidRDefault="00C23BCA" w:rsidP="00BA09CD">
      <w:pPr>
        <w:pStyle w:val="Default"/>
        <w:jc w:val="center"/>
        <w:rPr>
          <w:rFonts w:ascii="Calibri" w:hAnsi="Calibri"/>
          <w:b/>
          <w:bCs/>
          <w:sz w:val="20"/>
          <w:szCs w:val="20"/>
        </w:rPr>
      </w:pPr>
    </w:p>
    <w:p w14:paraId="6521963F" w14:textId="5ADDACCD" w:rsidR="00C23BCA" w:rsidRPr="00174D9C" w:rsidRDefault="00C23BCA" w:rsidP="00C23B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13</w:t>
      </w:r>
    </w:p>
    <w:p w14:paraId="0BE4D73A" w14:textId="77777777" w:rsidR="00C23BCA" w:rsidRDefault="00C23BCA" w:rsidP="00BA09CD">
      <w:pPr>
        <w:pStyle w:val="Default"/>
        <w:jc w:val="center"/>
        <w:rPr>
          <w:rFonts w:ascii="Calibri" w:hAnsi="Calibri"/>
          <w:b/>
          <w:bCs/>
          <w:sz w:val="20"/>
          <w:szCs w:val="20"/>
        </w:rPr>
      </w:pPr>
    </w:p>
    <w:p w14:paraId="70624598" w14:textId="77777777" w:rsidR="00C23BCA" w:rsidRDefault="00C23BCA" w:rsidP="00BA09CD">
      <w:pPr>
        <w:pStyle w:val="Default"/>
        <w:jc w:val="center"/>
        <w:rPr>
          <w:rFonts w:ascii="Calibri" w:hAnsi="Calibri"/>
          <w:b/>
          <w:bCs/>
          <w:sz w:val="20"/>
          <w:szCs w:val="20"/>
        </w:rPr>
      </w:pPr>
    </w:p>
    <w:p w14:paraId="762A4F2A" w14:textId="46456C8D"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502BFACA" w14:textId="6DADFF1B"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BA09CD" w:rsidRPr="009873F7">
        <w:rPr>
          <w:rFonts w:ascii="Calibri" w:hAnsi="Calibri"/>
          <w:b/>
          <w:bCs/>
          <w:sz w:val="20"/>
          <w:szCs w:val="20"/>
        </w:rPr>
        <w:t>.</w:t>
      </w:r>
      <w:r w:rsidR="00826752" w:rsidRPr="009873F7">
        <w:rPr>
          <w:rFonts w:ascii="Calibri" w:hAnsi="Calibri"/>
          <w:b/>
          <w:bCs/>
          <w:sz w:val="20"/>
          <w:szCs w:val="20"/>
        </w:rPr>
        <w:t xml:space="preserve"> </w:t>
      </w:r>
      <w:r w:rsidR="009873F7" w:rsidRPr="009873F7">
        <w:rPr>
          <w:rFonts w:ascii="Calibri" w:hAnsi="Calibri"/>
          <w:b/>
          <w:bCs/>
          <w:sz w:val="20"/>
          <w:szCs w:val="20"/>
        </w:rPr>
        <w:t>LP-919044992-N26-2021</w:t>
      </w:r>
    </w:p>
    <w:p w14:paraId="4240ED07" w14:textId="77777777" w:rsidR="00F372BA" w:rsidRDefault="00F372BA" w:rsidP="00BA09CD">
      <w:pPr>
        <w:pStyle w:val="Default"/>
        <w:rPr>
          <w:rFonts w:ascii="Calibri" w:hAnsi="Calibri"/>
          <w:b/>
          <w:bCs/>
          <w:sz w:val="20"/>
          <w:szCs w:val="20"/>
        </w:rPr>
      </w:pPr>
    </w:p>
    <w:p w14:paraId="4FD1F09F"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4408DDC0" w14:textId="77777777" w:rsidR="00F372BA" w:rsidRDefault="00F372BA" w:rsidP="00BA09CD">
      <w:pPr>
        <w:pStyle w:val="Default"/>
        <w:rPr>
          <w:rFonts w:ascii="Calibri" w:hAnsi="Calibri"/>
          <w:b/>
          <w:bCs/>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gridCol w:w="964"/>
        <w:gridCol w:w="820"/>
        <w:gridCol w:w="1200"/>
      </w:tblGrid>
      <w:tr w:rsidR="00DA3E3F" w:rsidRPr="00DA3E3F" w14:paraId="3A3BDE2A" w14:textId="77777777" w:rsidTr="0085630B">
        <w:trPr>
          <w:trHeight w:val="199"/>
          <w:jc w:val="center"/>
        </w:trPr>
        <w:tc>
          <w:tcPr>
            <w:tcW w:w="7820" w:type="dxa"/>
            <w:shd w:val="clear" w:color="auto" w:fill="7030A0"/>
            <w:vAlign w:val="center"/>
            <w:hideMark/>
          </w:tcPr>
          <w:p w14:paraId="232FEE5C"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DOCUMENTO</w:t>
            </w:r>
          </w:p>
        </w:tc>
        <w:tc>
          <w:tcPr>
            <w:tcW w:w="1784" w:type="dxa"/>
            <w:gridSpan w:val="2"/>
            <w:shd w:val="clear" w:color="auto" w:fill="7030A0"/>
            <w:vAlign w:val="center"/>
            <w:hideMark/>
          </w:tcPr>
          <w:p w14:paraId="00D81093"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ENTREGA</w:t>
            </w:r>
          </w:p>
        </w:tc>
        <w:tc>
          <w:tcPr>
            <w:tcW w:w="1200" w:type="dxa"/>
            <w:shd w:val="clear" w:color="auto" w:fill="7030A0"/>
            <w:vAlign w:val="center"/>
            <w:hideMark/>
          </w:tcPr>
          <w:p w14:paraId="7C008003"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OBSERVACIONES</w:t>
            </w:r>
          </w:p>
        </w:tc>
      </w:tr>
      <w:tr w:rsidR="00DA3E3F" w:rsidRPr="00DA3E3F" w14:paraId="783DF803" w14:textId="77777777" w:rsidTr="00DA3E3F">
        <w:trPr>
          <w:trHeight w:val="199"/>
          <w:jc w:val="center"/>
        </w:trPr>
        <w:tc>
          <w:tcPr>
            <w:tcW w:w="7820" w:type="dxa"/>
            <w:shd w:val="clear" w:color="auto" w:fill="auto"/>
            <w:vAlign w:val="center"/>
            <w:hideMark/>
          </w:tcPr>
          <w:p w14:paraId="25C6C601"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w:t>
            </w:r>
            <w:r w:rsidRPr="00DA3E3F">
              <w:rPr>
                <w:rFonts w:eastAsia="Calibri"/>
                <w:b/>
                <w:bCs/>
                <w:color w:val="000000"/>
                <w:sz w:val="14"/>
                <w:szCs w:val="14"/>
                <w:lang w:eastAsia="es-MX"/>
              </w:rPr>
              <w:t xml:space="preserve">       </w:t>
            </w:r>
            <w:r w:rsidRPr="00DA3E3F">
              <w:rPr>
                <w:rFonts w:ascii="Calibri" w:eastAsia="Calibri" w:hAnsi="Calibri" w:cs="Calibri"/>
                <w:b/>
                <w:bCs/>
                <w:color w:val="000000"/>
                <w:sz w:val="14"/>
                <w:szCs w:val="14"/>
                <w:lang w:eastAsia="es-MX"/>
              </w:rPr>
              <w:t>ANEXO 13.</w:t>
            </w:r>
            <w:r w:rsidRPr="00DA3E3F">
              <w:rPr>
                <w:rFonts w:ascii="Calibri" w:eastAsia="Calibri" w:hAnsi="Calibri" w:cs="Calibri"/>
                <w:color w:val="000000"/>
                <w:sz w:val="14"/>
                <w:szCs w:val="14"/>
                <w:lang w:eastAsia="es-MX"/>
              </w:rPr>
              <w:t xml:space="preserve"> Cédula de entrega de documentos.</w:t>
            </w:r>
          </w:p>
        </w:tc>
        <w:tc>
          <w:tcPr>
            <w:tcW w:w="964" w:type="dxa"/>
            <w:shd w:val="clear" w:color="auto" w:fill="auto"/>
            <w:vAlign w:val="center"/>
            <w:hideMark/>
          </w:tcPr>
          <w:p w14:paraId="55A6D88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CCE57E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3106D4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51611DA" w14:textId="77777777" w:rsidTr="00DA3E3F">
        <w:trPr>
          <w:trHeight w:val="199"/>
          <w:jc w:val="center"/>
        </w:trPr>
        <w:tc>
          <w:tcPr>
            <w:tcW w:w="7820" w:type="dxa"/>
            <w:shd w:val="clear" w:color="auto" w:fill="auto"/>
            <w:vAlign w:val="center"/>
            <w:hideMark/>
          </w:tcPr>
          <w:p w14:paraId="7C609182"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964" w:type="dxa"/>
            <w:shd w:val="clear" w:color="auto" w:fill="auto"/>
            <w:vAlign w:val="center"/>
            <w:hideMark/>
          </w:tcPr>
          <w:p w14:paraId="1FBB235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9475E8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201408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61D7BA6" w14:textId="77777777" w:rsidTr="00DA3E3F">
        <w:trPr>
          <w:trHeight w:val="199"/>
          <w:jc w:val="center"/>
        </w:trPr>
        <w:tc>
          <w:tcPr>
            <w:tcW w:w="7820" w:type="dxa"/>
            <w:shd w:val="clear" w:color="auto" w:fill="auto"/>
            <w:vAlign w:val="center"/>
            <w:hideMark/>
          </w:tcPr>
          <w:p w14:paraId="2AB7ADB1"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w:t>
            </w:r>
            <w:r w:rsidR="007900A4">
              <w:rPr>
                <w:rFonts w:ascii="Calibri" w:eastAsia="Calibri" w:hAnsi="Calibri" w:cs="Calibri"/>
                <w:color w:val="000000"/>
                <w:sz w:val="14"/>
                <w:szCs w:val="14"/>
                <w:lang w:eastAsia="es-MX"/>
              </w:rPr>
              <w:t>MOBILIARIO</w:t>
            </w:r>
            <w:r w:rsidRPr="00DA3E3F">
              <w:rPr>
                <w:rFonts w:ascii="Calibri" w:eastAsia="Calibri" w:hAnsi="Calibri" w:cs="Calibri"/>
                <w:color w:val="000000"/>
                <w:sz w:val="14"/>
                <w:szCs w:val="14"/>
                <w:lang w:eastAsia="es-MX"/>
              </w:rPr>
              <w:t xml:space="preserve">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964" w:type="dxa"/>
            <w:shd w:val="clear" w:color="auto" w:fill="auto"/>
            <w:vAlign w:val="center"/>
            <w:hideMark/>
          </w:tcPr>
          <w:p w14:paraId="638F1C7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442FD4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8FB9205"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9DC4793" w14:textId="77777777" w:rsidTr="00DA3E3F">
        <w:trPr>
          <w:trHeight w:val="199"/>
          <w:jc w:val="center"/>
        </w:trPr>
        <w:tc>
          <w:tcPr>
            <w:tcW w:w="7820" w:type="dxa"/>
            <w:shd w:val="clear" w:color="auto" w:fill="auto"/>
            <w:vAlign w:val="center"/>
            <w:hideMark/>
          </w:tcPr>
          <w:p w14:paraId="341D3AC4"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4.</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964" w:type="dxa"/>
            <w:shd w:val="clear" w:color="auto" w:fill="auto"/>
            <w:vAlign w:val="center"/>
            <w:hideMark/>
          </w:tcPr>
          <w:p w14:paraId="6064322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EE5619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0DE43D0"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BA0F4AB" w14:textId="77777777" w:rsidTr="00DA3E3F">
        <w:trPr>
          <w:trHeight w:val="199"/>
          <w:jc w:val="center"/>
        </w:trPr>
        <w:tc>
          <w:tcPr>
            <w:tcW w:w="7820" w:type="dxa"/>
            <w:shd w:val="clear" w:color="auto" w:fill="auto"/>
            <w:vAlign w:val="center"/>
            <w:hideMark/>
          </w:tcPr>
          <w:p w14:paraId="02B2910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5.</w:t>
            </w:r>
            <w:r w:rsidRPr="00DA3E3F">
              <w:rPr>
                <w:b/>
                <w:bCs/>
                <w:color w:val="000000"/>
                <w:sz w:val="14"/>
                <w:szCs w:val="14"/>
                <w:lang w:eastAsia="es-MX"/>
              </w:rPr>
              <w:t xml:space="preserve">       </w:t>
            </w:r>
            <w:r w:rsidRPr="00DA3E3F">
              <w:rPr>
                <w:rFonts w:ascii="Calibri" w:hAnsi="Calibri"/>
                <w:b/>
                <w:bCs/>
                <w:color w:val="000000"/>
                <w:sz w:val="14"/>
                <w:szCs w:val="14"/>
                <w:lang w:eastAsia="es-MX"/>
              </w:rPr>
              <w:t>ANEXO 2</w:t>
            </w:r>
            <w:r w:rsidRPr="00DA3E3F">
              <w:rPr>
                <w:rFonts w:ascii="Calibri" w:hAnsi="Calibri"/>
                <w:color w:val="000000"/>
                <w:sz w:val="14"/>
                <w:szCs w:val="14"/>
                <w:lang w:eastAsia="es-MX"/>
              </w:rPr>
              <w:t>. Propuesta Técnica conforme al formato del anexo 2 de las presentes bases.</w:t>
            </w:r>
          </w:p>
        </w:tc>
        <w:tc>
          <w:tcPr>
            <w:tcW w:w="964" w:type="dxa"/>
            <w:shd w:val="clear" w:color="auto" w:fill="auto"/>
            <w:vAlign w:val="center"/>
            <w:hideMark/>
          </w:tcPr>
          <w:p w14:paraId="1773272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7B1693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C1F663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84C078F" w14:textId="77777777" w:rsidTr="00DA3E3F">
        <w:trPr>
          <w:trHeight w:val="199"/>
          <w:jc w:val="center"/>
        </w:trPr>
        <w:tc>
          <w:tcPr>
            <w:tcW w:w="7820" w:type="dxa"/>
            <w:shd w:val="clear" w:color="auto" w:fill="auto"/>
            <w:vAlign w:val="center"/>
            <w:hideMark/>
          </w:tcPr>
          <w:p w14:paraId="78D70FC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6.</w:t>
            </w:r>
            <w:r w:rsidRPr="00DA3E3F">
              <w:rPr>
                <w:b/>
                <w:bCs/>
                <w:sz w:val="14"/>
                <w:szCs w:val="14"/>
                <w:lang w:val="es-MX" w:eastAsia="es-MX"/>
              </w:rPr>
              <w:t xml:space="preserve">       </w:t>
            </w:r>
            <w:r w:rsidRPr="00DA3E3F">
              <w:rPr>
                <w:rFonts w:ascii="Calibri" w:hAnsi="Calibri"/>
                <w:sz w:val="14"/>
                <w:szCs w:val="14"/>
                <w:lang w:val="es-MX" w:eastAsia="es-MX"/>
              </w:rPr>
              <w:t xml:space="preserve">Catálogo de los bienes a ofertar en idioma español o en inglés siempre y cuando se acompañe de su traducción simple al español de lo referenciado para cumplimiento de las especificaciones técnicas solicitadas. </w:t>
            </w:r>
          </w:p>
        </w:tc>
        <w:tc>
          <w:tcPr>
            <w:tcW w:w="964" w:type="dxa"/>
            <w:shd w:val="clear" w:color="auto" w:fill="auto"/>
            <w:vAlign w:val="center"/>
            <w:hideMark/>
          </w:tcPr>
          <w:p w14:paraId="6D85F07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66783C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C36AB0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DE27D05" w14:textId="77777777" w:rsidTr="00DA3E3F">
        <w:trPr>
          <w:trHeight w:val="199"/>
          <w:jc w:val="center"/>
        </w:trPr>
        <w:tc>
          <w:tcPr>
            <w:tcW w:w="7820" w:type="dxa"/>
            <w:shd w:val="clear" w:color="auto" w:fill="auto"/>
            <w:vAlign w:val="center"/>
            <w:hideMark/>
          </w:tcPr>
          <w:p w14:paraId="07CAAE87" w14:textId="7AF0647F" w:rsidR="00DA3E3F" w:rsidRPr="00DA3E3F" w:rsidRDefault="00DA3E3F" w:rsidP="00C91149">
            <w:pPr>
              <w:rPr>
                <w:rFonts w:ascii="Calibri" w:hAnsi="Calibri"/>
                <w:color w:val="000000"/>
                <w:sz w:val="14"/>
                <w:szCs w:val="14"/>
                <w:lang w:val="es-MX" w:eastAsia="es-MX"/>
              </w:rPr>
            </w:pPr>
            <w:r w:rsidRPr="00DA3E3F">
              <w:rPr>
                <w:rFonts w:ascii="Calibri" w:hAnsi="Calibri"/>
                <w:color w:val="000000"/>
                <w:sz w:val="14"/>
                <w:szCs w:val="14"/>
                <w:lang w:eastAsia="es-MX"/>
              </w:rPr>
              <w:t>7.</w:t>
            </w:r>
            <w:r w:rsidRPr="00DA3E3F">
              <w:rPr>
                <w:b/>
                <w:bCs/>
                <w:sz w:val="14"/>
                <w:szCs w:val="14"/>
                <w:lang w:eastAsia="es-MX"/>
              </w:rPr>
              <w:t xml:space="preserve">       </w:t>
            </w:r>
            <w:r w:rsidRPr="00DA3E3F">
              <w:rPr>
                <w:rFonts w:ascii="Calibri" w:hAnsi="Calibri"/>
                <w:sz w:val="14"/>
                <w:szCs w:val="14"/>
                <w:lang w:eastAsia="es-MX"/>
              </w:rPr>
              <w:t>Carta compromiso respecto a la instalación y mantenimiento preventivo y correctivo de los bienes, durante el período de garantía a partir de la entrega de éstos</w:t>
            </w:r>
            <w:r w:rsidR="00C91149">
              <w:rPr>
                <w:rFonts w:ascii="Calibri" w:hAnsi="Calibri"/>
                <w:sz w:val="14"/>
                <w:szCs w:val="14"/>
                <w:lang w:eastAsia="es-MX"/>
              </w:rPr>
              <w:t>.</w:t>
            </w:r>
          </w:p>
        </w:tc>
        <w:tc>
          <w:tcPr>
            <w:tcW w:w="964" w:type="dxa"/>
            <w:shd w:val="clear" w:color="auto" w:fill="auto"/>
            <w:vAlign w:val="center"/>
            <w:hideMark/>
          </w:tcPr>
          <w:p w14:paraId="05961FA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B48FC6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6A07876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DEEA6AD" w14:textId="77777777" w:rsidTr="00DA3E3F">
        <w:trPr>
          <w:trHeight w:val="199"/>
          <w:jc w:val="center"/>
        </w:trPr>
        <w:tc>
          <w:tcPr>
            <w:tcW w:w="7820" w:type="dxa"/>
            <w:shd w:val="clear" w:color="auto" w:fill="auto"/>
            <w:vAlign w:val="center"/>
            <w:hideMark/>
          </w:tcPr>
          <w:p w14:paraId="34E2F34C"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8.</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Carta bajo protesta de decir verdad que cuenta con la capacidad de suministrar el </w:t>
            </w:r>
            <w:r w:rsidR="007900A4">
              <w:rPr>
                <w:rFonts w:ascii="Calibri" w:eastAsia="Calibri" w:hAnsi="Calibri" w:cs="Calibri"/>
                <w:color w:val="000000"/>
                <w:sz w:val="14"/>
                <w:szCs w:val="14"/>
                <w:lang w:eastAsia="es-MX"/>
              </w:rPr>
              <w:t>MOBILIARIO</w:t>
            </w:r>
            <w:r w:rsidRPr="00DA3E3F">
              <w:rPr>
                <w:rFonts w:ascii="Calibri" w:eastAsia="Calibri" w:hAnsi="Calibri" w:cs="Calibri"/>
                <w:color w:val="000000"/>
                <w:sz w:val="14"/>
                <w:szCs w:val="14"/>
                <w:lang w:eastAsia="es-MX"/>
              </w:rPr>
              <w:t xml:space="preserve"> con los requerimientos establecidos en estas bases. </w:t>
            </w:r>
          </w:p>
        </w:tc>
        <w:tc>
          <w:tcPr>
            <w:tcW w:w="964" w:type="dxa"/>
            <w:shd w:val="clear" w:color="auto" w:fill="auto"/>
            <w:vAlign w:val="center"/>
            <w:hideMark/>
          </w:tcPr>
          <w:p w14:paraId="019C733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9FCDF3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50B4F51"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BDD9FEF" w14:textId="77777777" w:rsidTr="00DA3E3F">
        <w:trPr>
          <w:trHeight w:val="199"/>
          <w:jc w:val="center"/>
        </w:trPr>
        <w:tc>
          <w:tcPr>
            <w:tcW w:w="7820" w:type="dxa"/>
            <w:shd w:val="clear" w:color="auto" w:fill="auto"/>
            <w:vAlign w:val="center"/>
            <w:hideMark/>
          </w:tcPr>
          <w:p w14:paraId="077D02EF" w14:textId="47E1C623"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9.</w:t>
            </w:r>
            <w:r w:rsidRPr="00DA3E3F">
              <w:rPr>
                <w:b/>
                <w:bCs/>
                <w:sz w:val="14"/>
                <w:szCs w:val="14"/>
                <w:lang w:eastAsia="es-MX"/>
              </w:rPr>
              <w:t xml:space="preserve">       </w:t>
            </w:r>
            <w:r w:rsidRPr="00DA3E3F">
              <w:rPr>
                <w:rFonts w:ascii="Calibri" w:hAnsi="Calibri"/>
                <w:sz w:val="14"/>
                <w:szCs w:val="14"/>
                <w:lang w:eastAsia="es-MX"/>
              </w:rPr>
              <w:t xml:space="preserve">En caso de que el licitante sea fabricante, deberá presentar carta original en papel preferentemente con membrete, en la que manifieste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w:t>
            </w:r>
            <w:r w:rsidRPr="009873F7">
              <w:rPr>
                <w:rFonts w:ascii="Calibri" w:hAnsi="Calibri"/>
                <w:sz w:val="14"/>
                <w:szCs w:val="14"/>
                <w:lang w:eastAsia="es-MX"/>
              </w:rPr>
              <w:t xml:space="preserve">. </w:t>
            </w:r>
            <w:r w:rsidR="009873F7" w:rsidRPr="009873F7">
              <w:rPr>
                <w:rFonts w:ascii="Calibri" w:hAnsi="Calibri"/>
                <w:sz w:val="14"/>
                <w:szCs w:val="14"/>
                <w:lang w:eastAsia="es-MX"/>
              </w:rPr>
              <w:t>LP-919044992-N26-2021</w:t>
            </w:r>
            <w:r w:rsidRPr="009873F7">
              <w:rPr>
                <w:rFonts w:ascii="Calibri" w:hAnsi="Calibri"/>
                <w:sz w:val="14"/>
                <w:szCs w:val="14"/>
                <w:lang w:eastAsia="es-MX"/>
              </w:rPr>
              <w:t>, que</w:t>
            </w:r>
            <w:r w:rsidRPr="00DA3E3F">
              <w:rPr>
                <w:rFonts w:ascii="Calibri" w:hAnsi="Calibri"/>
                <w:sz w:val="14"/>
                <w:szCs w:val="14"/>
                <w:lang w:eastAsia="es-MX"/>
              </w:rPr>
              <w:t xml:space="preserve"> es fabricante y garantiza el abasto suficiente para cumplir con las adjudicaciones que se deriven de esta licitación, según modelo propuesto en el Anexo 16 de esta convocatoria. (De no aplicar este documento, no afecta la solvencia de la proposición). </w:t>
            </w:r>
          </w:p>
        </w:tc>
        <w:tc>
          <w:tcPr>
            <w:tcW w:w="964" w:type="dxa"/>
            <w:shd w:val="clear" w:color="auto" w:fill="auto"/>
            <w:vAlign w:val="center"/>
            <w:hideMark/>
          </w:tcPr>
          <w:p w14:paraId="61E6344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76FB2F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331E2F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CCF50AF" w14:textId="77777777" w:rsidTr="00DA3E3F">
        <w:trPr>
          <w:trHeight w:val="199"/>
          <w:jc w:val="center"/>
        </w:trPr>
        <w:tc>
          <w:tcPr>
            <w:tcW w:w="7820" w:type="dxa"/>
            <w:shd w:val="clear" w:color="auto" w:fill="auto"/>
            <w:vAlign w:val="center"/>
            <w:hideMark/>
          </w:tcPr>
          <w:p w14:paraId="604D6B44" w14:textId="77923FF5"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10.</w:t>
            </w:r>
            <w:r w:rsidRPr="00DA3E3F">
              <w:rPr>
                <w:b/>
                <w:bCs/>
                <w:sz w:val="14"/>
                <w:szCs w:val="14"/>
                <w:lang w:eastAsia="es-MX"/>
              </w:rPr>
              <w:t xml:space="preserve">   </w:t>
            </w:r>
            <w:r w:rsidRPr="00DA3E3F">
              <w:rPr>
                <w:rFonts w:ascii="Calibri" w:hAnsi="Calibri"/>
                <w:sz w:val="14"/>
                <w:szCs w:val="14"/>
                <w:lang w:eastAsia="es-MX"/>
              </w:rPr>
              <w:t xml:space="preserve">En caso de que el licitante no sea el Fabricante, deberá presentar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w:t>
            </w:r>
            <w:r w:rsidRPr="009873F7">
              <w:rPr>
                <w:rFonts w:ascii="Calibri" w:hAnsi="Calibri"/>
                <w:sz w:val="14"/>
                <w:szCs w:val="14"/>
                <w:lang w:eastAsia="es-MX"/>
              </w:rPr>
              <w:t xml:space="preserve">No. </w:t>
            </w:r>
            <w:r w:rsidR="009873F7" w:rsidRPr="009873F7">
              <w:rPr>
                <w:rFonts w:ascii="Calibri" w:hAnsi="Calibri"/>
                <w:sz w:val="14"/>
                <w:szCs w:val="14"/>
                <w:lang w:eastAsia="es-MX"/>
              </w:rPr>
              <w:t>LP-919044992-N26-2021</w:t>
            </w:r>
            <w:r w:rsidRPr="009873F7">
              <w:rPr>
                <w:rFonts w:ascii="Calibri" w:hAnsi="Calibri"/>
                <w:sz w:val="14"/>
                <w:szCs w:val="14"/>
                <w:lang w:eastAsia="es-MX"/>
              </w:rPr>
              <w:t>,</w:t>
            </w:r>
            <w:r w:rsidRPr="00DA3E3F">
              <w:rPr>
                <w:rFonts w:ascii="Calibri" w:hAnsi="Calibri"/>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Anexo 17 de esta convocatoria. (De no aplicar este documento, no afecta la solvencia de la proposición). </w:t>
            </w:r>
          </w:p>
        </w:tc>
        <w:tc>
          <w:tcPr>
            <w:tcW w:w="964" w:type="dxa"/>
            <w:shd w:val="clear" w:color="auto" w:fill="auto"/>
            <w:vAlign w:val="center"/>
            <w:hideMark/>
          </w:tcPr>
          <w:p w14:paraId="1518E89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79EECD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6F1296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15E417A" w14:textId="77777777" w:rsidTr="00DA3E3F">
        <w:trPr>
          <w:trHeight w:val="199"/>
          <w:jc w:val="center"/>
        </w:trPr>
        <w:tc>
          <w:tcPr>
            <w:tcW w:w="7820" w:type="dxa"/>
            <w:shd w:val="clear" w:color="auto" w:fill="auto"/>
            <w:vAlign w:val="center"/>
            <w:hideMark/>
          </w:tcPr>
          <w:p w14:paraId="0856F663" w14:textId="5514950B" w:rsidR="00DA3E3F" w:rsidRPr="00C91149" w:rsidRDefault="00DA3E3F" w:rsidP="00C91149">
            <w:pPr>
              <w:ind w:right="425"/>
              <w:jc w:val="both"/>
              <w:rPr>
                <w:rFonts w:ascii="Calibri" w:hAnsi="Calibri"/>
                <w:sz w:val="14"/>
                <w:szCs w:val="14"/>
                <w:lang w:eastAsia="es-MX"/>
              </w:rPr>
            </w:pPr>
            <w:r w:rsidRPr="008B66D8">
              <w:rPr>
                <w:rFonts w:ascii="Calibri" w:hAnsi="Calibri"/>
                <w:sz w:val="14"/>
                <w:szCs w:val="14"/>
                <w:lang w:eastAsia="es-MX"/>
              </w:rPr>
              <w:t>11</w:t>
            </w:r>
            <w:r w:rsidR="008B66D8">
              <w:rPr>
                <w:rFonts w:ascii="Calibri" w:hAnsi="Calibri"/>
                <w:sz w:val="14"/>
                <w:szCs w:val="14"/>
                <w:lang w:eastAsia="es-MX"/>
              </w:rPr>
              <w:t>.</w:t>
            </w:r>
            <w:r w:rsidR="008B66D8" w:rsidRPr="008B66D8">
              <w:rPr>
                <w:rFonts w:ascii="Calibri" w:hAnsi="Calibri"/>
                <w:sz w:val="14"/>
                <w:szCs w:val="14"/>
                <w:lang w:eastAsia="es-MX"/>
              </w:rPr>
              <w:t xml:space="preserve"> Los licitantes que deseen participar en el presente concurso deberán  presentar cuando menos dos cartas en original, emitidas en un período máximo de 12 meses previos a la fecha de la apertura de proposiciones técnicas  por clientes, en hoja membretada de estos, en las cuales estipulen que han prestado buen servicio en cuanto al suministro de MOBILIARIO de la misma o similar naturaleza a esta licitación; la Convocante se reserva el derecho de verificar dicha información, para su parti</w:t>
            </w:r>
            <w:r w:rsidR="00C91149">
              <w:rPr>
                <w:rFonts w:ascii="Calibri" w:hAnsi="Calibri"/>
                <w:sz w:val="14"/>
                <w:szCs w:val="14"/>
                <w:lang w:eastAsia="es-MX"/>
              </w:rPr>
              <w:t>cipación en el presente evento.</w:t>
            </w:r>
          </w:p>
        </w:tc>
        <w:tc>
          <w:tcPr>
            <w:tcW w:w="964" w:type="dxa"/>
            <w:shd w:val="clear" w:color="auto" w:fill="auto"/>
            <w:vAlign w:val="center"/>
            <w:hideMark/>
          </w:tcPr>
          <w:p w14:paraId="0B36D8E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22C04D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DC172C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A36B2A2" w14:textId="77777777" w:rsidTr="00DA3E3F">
        <w:trPr>
          <w:trHeight w:val="199"/>
          <w:jc w:val="center"/>
        </w:trPr>
        <w:tc>
          <w:tcPr>
            <w:tcW w:w="7820" w:type="dxa"/>
            <w:shd w:val="clear" w:color="auto" w:fill="auto"/>
            <w:vAlign w:val="center"/>
            <w:hideMark/>
          </w:tcPr>
          <w:p w14:paraId="18028385"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Documentación que compruebe el domicilio fiscal del licitante, además, deberán comprobar tener establecido un almacén o local de distribución para atender en el tiempo requerido las necesidades de la Convocante (Alta de Hacienda).</w:t>
            </w:r>
          </w:p>
        </w:tc>
        <w:tc>
          <w:tcPr>
            <w:tcW w:w="964" w:type="dxa"/>
            <w:shd w:val="clear" w:color="auto" w:fill="auto"/>
            <w:vAlign w:val="center"/>
            <w:hideMark/>
          </w:tcPr>
          <w:p w14:paraId="337C408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0C3B39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ECDDA2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DBC4783" w14:textId="77777777" w:rsidTr="00DA3E3F">
        <w:trPr>
          <w:trHeight w:val="199"/>
          <w:jc w:val="center"/>
        </w:trPr>
        <w:tc>
          <w:tcPr>
            <w:tcW w:w="7820" w:type="dxa"/>
            <w:shd w:val="clear" w:color="auto" w:fill="auto"/>
            <w:vAlign w:val="center"/>
            <w:hideMark/>
          </w:tcPr>
          <w:p w14:paraId="0F6FA7A1"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Cd o USB que contenga el total de los documentos incluidos en el sobre técnico en formato pdf, word o Excel,</w:t>
            </w:r>
            <w:r w:rsidRPr="00DA3E3F">
              <w:rPr>
                <w:rFonts w:eastAsia="Calibri"/>
                <w:color w:val="000000"/>
                <w:sz w:val="14"/>
                <w:szCs w:val="14"/>
                <w:lang w:eastAsia="es-MX"/>
              </w:rPr>
              <w:t xml:space="preserve"> </w:t>
            </w:r>
            <w:r w:rsidRPr="00DA3E3F">
              <w:rPr>
                <w:rFonts w:ascii="Calibri" w:eastAsia="Calibri" w:hAnsi="Calibri" w:cs="Calibri"/>
                <w:color w:val="000000"/>
                <w:sz w:val="14"/>
                <w:szCs w:val="14"/>
                <w:lang w:eastAsia="es-MX"/>
              </w:rPr>
              <w:t>el cual se requiere únicamente para agilizar la conducción del evento.</w:t>
            </w:r>
          </w:p>
        </w:tc>
        <w:tc>
          <w:tcPr>
            <w:tcW w:w="964" w:type="dxa"/>
            <w:shd w:val="clear" w:color="auto" w:fill="auto"/>
            <w:vAlign w:val="center"/>
            <w:hideMark/>
          </w:tcPr>
          <w:p w14:paraId="497E767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394CA0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E16DA29"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D96969C" w14:textId="77777777" w:rsidTr="00DA3E3F">
        <w:trPr>
          <w:trHeight w:val="199"/>
          <w:jc w:val="center"/>
        </w:trPr>
        <w:tc>
          <w:tcPr>
            <w:tcW w:w="7820" w:type="dxa"/>
            <w:shd w:val="clear" w:color="auto" w:fill="auto"/>
            <w:vAlign w:val="center"/>
            <w:hideMark/>
          </w:tcPr>
          <w:p w14:paraId="1B1046A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14.</w:t>
            </w:r>
            <w:r w:rsidRPr="00DA3E3F">
              <w:rPr>
                <w:b/>
                <w:bCs/>
                <w:color w:val="000000"/>
                <w:sz w:val="14"/>
                <w:szCs w:val="14"/>
                <w:lang w:eastAsia="es-MX"/>
              </w:rPr>
              <w:t xml:space="preserve">   </w:t>
            </w:r>
            <w:r w:rsidRPr="00DA3E3F">
              <w:rPr>
                <w:rFonts w:ascii="Calibri" w:hAnsi="Calibri"/>
                <w:b/>
                <w:bCs/>
                <w:color w:val="000000"/>
                <w:sz w:val="14"/>
                <w:szCs w:val="14"/>
                <w:lang w:eastAsia="es-MX"/>
              </w:rPr>
              <w:t>ANEXO 5</w:t>
            </w:r>
            <w:r w:rsidRPr="00DA3E3F">
              <w:rPr>
                <w:rFonts w:ascii="Calibri" w:hAnsi="Calibri"/>
                <w:color w:val="000000"/>
                <w:sz w:val="14"/>
                <w:szCs w:val="14"/>
                <w:lang w:eastAsia="es-MX"/>
              </w:rPr>
              <w:t>. Carta de presentación de proposiciones.</w:t>
            </w:r>
          </w:p>
        </w:tc>
        <w:tc>
          <w:tcPr>
            <w:tcW w:w="964" w:type="dxa"/>
            <w:shd w:val="clear" w:color="auto" w:fill="auto"/>
            <w:vAlign w:val="center"/>
            <w:hideMark/>
          </w:tcPr>
          <w:p w14:paraId="5A735B3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6804CE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3137C5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1AF6DD0" w14:textId="77777777" w:rsidTr="00DA3E3F">
        <w:trPr>
          <w:trHeight w:val="199"/>
          <w:jc w:val="center"/>
        </w:trPr>
        <w:tc>
          <w:tcPr>
            <w:tcW w:w="7820" w:type="dxa"/>
            <w:shd w:val="clear" w:color="auto" w:fill="auto"/>
            <w:vAlign w:val="center"/>
            <w:hideMark/>
          </w:tcPr>
          <w:p w14:paraId="051CB990" w14:textId="07E470DF" w:rsidR="00DA3E3F" w:rsidRPr="00DA3E3F" w:rsidRDefault="00DA3E3F" w:rsidP="004F3099">
            <w:pPr>
              <w:rPr>
                <w:rFonts w:ascii="Calibri" w:hAnsi="Calibri"/>
                <w:color w:val="000000"/>
                <w:sz w:val="14"/>
                <w:szCs w:val="14"/>
                <w:lang w:val="es-MX" w:eastAsia="es-MX"/>
              </w:rPr>
            </w:pPr>
            <w:r w:rsidRPr="00DA3E3F">
              <w:rPr>
                <w:rFonts w:ascii="Calibri" w:hAnsi="Calibri"/>
                <w:color w:val="000000"/>
                <w:sz w:val="14"/>
                <w:szCs w:val="14"/>
                <w:lang w:eastAsia="es-MX"/>
              </w:rPr>
              <w:t>15.</w:t>
            </w:r>
            <w:r w:rsidRPr="00DA3E3F">
              <w:rPr>
                <w:b/>
                <w:bCs/>
                <w:color w:val="000000"/>
                <w:sz w:val="14"/>
                <w:szCs w:val="14"/>
                <w:lang w:eastAsia="es-MX"/>
              </w:rPr>
              <w:t xml:space="preserve">   </w:t>
            </w:r>
            <w:r w:rsidRPr="00DA3E3F">
              <w:rPr>
                <w:rFonts w:ascii="Calibri" w:hAnsi="Calibri"/>
                <w:b/>
                <w:bCs/>
                <w:color w:val="000000"/>
                <w:sz w:val="14"/>
                <w:szCs w:val="14"/>
                <w:lang w:eastAsia="es-MX"/>
              </w:rPr>
              <w:t>ANEXO 7</w:t>
            </w:r>
            <w:r w:rsidRPr="00DA3E3F">
              <w:rPr>
                <w:rFonts w:ascii="Calibri" w:hAnsi="Calibri"/>
                <w:color w:val="000000"/>
                <w:sz w:val="14"/>
                <w:szCs w:val="14"/>
                <w:lang w:eastAsia="es-MX"/>
              </w:rPr>
              <w:t xml:space="preserve">. Declaración de no encontrarse en alguno de los supuestos establecidos en los </w:t>
            </w:r>
            <w:r w:rsidRPr="00DA3E3F">
              <w:rPr>
                <w:rFonts w:ascii="Calibri" w:hAnsi="Calibri"/>
                <w:i/>
                <w:iCs/>
                <w:color w:val="000000"/>
                <w:sz w:val="14"/>
                <w:szCs w:val="14"/>
                <w:lang w:eastAsia="es-MX"/>
              </w:rPr>
              <w:t>Artículos 37 y 95</w:t>
            </w:r>
            <w:r w:rsidRPr="00DA3E3F">
              <w:rPr>
                <w:rFonts w:ascii="Calibri" w:hAnsi="Calibri"/>
                <w:color w:val="000000"/>
                <w:sz w:val="14"/>
                <w:szCs w:val="14"/>
                <w:lang w:eastAsia="es-MX"/>
              </w:rPr>
              <w:t xml:space="preserve"> de la Ley y </w:t>
            </w:r>
            <w:r w:rsidRPr="00DA3E3F">
              <w:rPr>
                <w:rFonts w:ascii="Calibri" w:hAnsi="Calibri"/>
                <w:i/>
                <w:iCs/>
                <w:color w:val="000000"/>
                <w:sz w:val="14"/>
                <w:szCs w:val="14"/>
                <w:lang w:eastAsia="es-MX"/>
              </w:rPr>
              <w:t>Artículo 38</w:t>
            </w:r>
            <w:r w:rsidRPr="00DA3E3F">
              <w:rPr>
                <w:rFonts w:ascii="Calibri" w:hAnsi="Calibri"/>
                <w:color w:val="000000"/>
                <w:sz w:val="14"/>
                <w:szCs w:val="14"/>
                <w:lang w:eastAsia="es-MX"/>
              </w:rPr>
              <w:t xml:space="preserve"> del Reglamen</w:t>
            </w:r>
            <w:r w:rsidR="006E6346">
              <w:rPr>
                <w:rFonts w:ascii="Calibri" w:hAnsi="Calibri"/>
                <w:color w:val="000000"/>
                <w:sz w:val="14"/>
                <w:szCs w:val="14"/>
                <w:lang w:eastAsia="es-MX"/>
              </w:rPr>
              <w:t>to de la Ley de Adquisiciones, A</w:t>
            </w:r>
            <w:r w:rsidRPr="00DA3E3F">
              <w:rPr>
                <w:rFonts w:ascii="Calibri" w:hAnsi="Calibri"/>
                <w:color w:val="000000"/>
                <w:sz w:val="14"/>
                <w:szCs w:val="14"/>
                <w:lang w:eastAsia="es-MX"/>
              </w:rPr>
              <w:t>rrendamientos y Contrataciones de Servicios del Estado de Nuevo León, Declaración de integridad y Certificado de Determinación Independiente de Propuesta.</w:t>
            </w:r>
          </w:p>
        </w:tc>
        <w:tc>
          <w:tcPr>
            <w:tcW w:w="964" w:type="dxa"/>
            <w:shd w:val="clear" w:color="auto" w:fill="auto"/>
            <w:vAlign w:val="center"/>
            <w:hideMark/>
          </w:tcPr>
          <w:p w14:paraId="3A07897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E30ED3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60890F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B9E231D" w14:textId="77777777" w:rsidTr="00DA3E3F">
        <w:trPr>
          <w:trHeight w:val="199"/>
          <w:jc w:val="center"/>
        </w:trPr>
        <w:tc>
          <w:tcPr>
            <w:tcW w:w="7820" w:type="dxa"/>
            <w:shd w:val="clear" w:color="auto" w:fill="auto"/>
            <w:vAlign w:val="center"/>
            <w:hideMark/>
          </w:tcPr>
          <w:p w14:paraId="5214A2F9"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16.</w:t>
            </w:r>
            <w:r w:rsidRPr="00DA3E3F">
              <w:rPr>
                <w:b/>
                <w:bCs/>
                <w:color w:val="000000"/>
                <w:sz w:val="14"/>
                <w:szCs w:val="14"/>
                <w:lang w:eastAsia="es-MX"/>
              </w:rPr>
              <w:t xml:space="preserve">   </w:t>
            </w:r>
            <w:r w:rsidRPr="00DA3E3F">
              <w:rPr>
                <w:rFonts w:ascii="Calibri" w:hAnsi="Calibri"/>
                <w:b/>
                <w:bCs/>
                <w:color w:val="000000"/>
                <w:sz w:val="14"/>
                <w:szCs w:val="14"/>
                <w:lang w:eastAsia="es-MX"/>
              </w:rPr>
              <w:t>ANEXO 9</w:t>
            </w:r>
            <w:r w:rsidRPr="00DA3E3F">
              <w:rPr>
                <w:rFonts w:ascii="Calibri" w:hAnsi="Calibri"/>
                <w:color w:val="000000"/>
                <w:sz w:val="14"/>
                <w:szCs w:val="14"/>
                <w:lang w:eastAsia="es-MX"/>
              </w:rPr>
              <w:t>. Escrito en el que manifieste bajo protesta de decir verdad, que es de nacionalidad mexicana y, además manifestará que los bienes que oferta y entregará en caso de resultar adjudicado, serán producidos en México.</w:t>
            </w:r>
          </w:p>
        </w:tc>
        <w:tc>
          <w:tcPr>
            <w:tcW w:w="964" w:type="dxa"/>
            <w:shd w:val="clear" w:color="auto" w:fill="auto"/>
            <w:vAlign w:val="center"/>
            <w:hideMark/>
          </w:tcPr>
          <w:p w14:paraId="7CBCFF3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997321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868E822"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31FBB13" w14:textId="77777777" w:rsidTr="00DA3E3F">
        <w:trPr>
          <w:trHeight w:val="199"/>
          <w:jc w:val="center"/>
        </w:trPr>
        <w:tc>
          <w:tcPr>
            <w:tcW w:w="7820" w:type="dxa"/>
            <w:shd w:val="clear" w:color="auto" w:fill="auto"/>
            <w:vAlign w:val="center"/>
            <w:hideMark/>
          </w:tcPr>
          <w:p w14:paraId="6CB5E34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17.</w:t>
            </w:r>
            <w:r w:rsidRPr="00DA3E3F">
              <w:rPr>
                <w:b/>
                <w:bCs/>
                <w:color w:val="000000"/>
                <w:sz w:val="14"/>
                <w:szCs w:val="14"/>
                <w:lang w:eastAsia="es-MX"/>
              </w:rPr>
              <w:t xml:space="preserve">   </w:t>
            </w:r>
            <w:r w:rsidRPr="00DA3E3F">
              <w:rPr>
                <w:rFonts w:ascii="Calibri" w:hAnsi="Calibri"/>
                <w:b/>
                <w:bCs/>
                <w:color w:val="000000"/>
                <w:sz w:val="14"/>
                <w:szCs w:val="14"/>
                <w:lang w:eastAsia="es-MX"/>
              </w:rPr>
              <w:t>ANEXO 11</w:t>
            </w:r>
            <w:r w:rsidRPr="00DA3E3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4" w:type="dxa"/>
            <w:shd w:val="clear" w:color="auto" w:fill="auto"/>
            <w:vAlign w:val="center"/>
            <w:hideMark/>
          </w:tcPr>
          <w:p w14:paraId="18DE040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84D282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630B49E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72642F8" w14:textId="77777777" w:rsidTr="00DA3E3F">
        <w:trPr>
          <w:trHeight w:val="199"/>
          <w:jc w:val="center"/>
        </w:trPr>
        <w:tc>
          <w:tcPr>
            <w:tcW w:w="7820" w:type="dxa"/>
            <w:shd w:val="clear" w:color="auto" w:fill="auto"/>
            <w:vAlign w:val="center"/>
            <w:hideMark/>
          </w:tcPr>
          <w:p w14:paraId="3358A7A9"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18.</w:t>
            </w:r>
            <w:r w:rsidRPr="00DA3E3F">
              <w:rPr>
                <w:b/>
                <w:bCs/>
                <w:color w:val="000000"/>
                <w:sz w:val="14"/>
                <w:szCs w:val="14"/>
                <w:lang w:eastAsia="es-MX"/>
              </w:rPr>
              <w:t xml:space="preserve">   </w:t>
            </w:r>
            <w:r w:rsidRPr="00DA3E3F">
              <w:rPr>
                <w:rFonts w:ascii="Calibri" w:hAnsi="Calibri"/>
                <w:b/>
                <w:bCs/>
                <w:color w:val="000000"/>
                <w:sz w:val="14"/>
                <w:szCs w:val="14"/>
                <w:lang w:eastAsia="es-MX"/>
              </w:rPr>
              <w:t>ANEXO 12</w:t>
            </w:r>
            <w:r w:rsidRPr="00DA3E3F">
              <w:rPr>
                <w:rFonts w:ascii="Calibri" w:hAnsi="Calibri"/>
                <w:color w:val="000000"/>
                <w:sz w:val="14"/>
                <w:szCs w:val="14"/>
                <w:lang w:eastAsia="es-MX"/>
              </w:rPr>
              <w:t>. Escrito a que hace referencia a la Estratificación de Micro, Pequeña o Mediana empresa.</w:t>
            </w:r>
          </w:p>
        </w:tc>
        <w:tc>
          <w:tcPr>
            <w:tcW w:w="964" w:type="dxa"/>
            <w:shd w:val="clear" w:color="auto" w:fill="auto"/>
            <w:vAlign w:val="center"/>
            <w:hideMark/>
          </w:tcPr>
          <w:p w14:paraId="6B24DD7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0517E6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16B9454"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D003726" w14:textId="77777777" w:rsidTr="00DA3E3F">
        <w:trPr>
          <w:trHeight w:val="199"/>
          <w:jc w:val="center"/>
        </w:trPr>
        <w:tc>
          <w:tcPr>
            <w:tcW w:w="7820" w:type="dxa"/>
            <w:shd w:val="clear" w:color="auto" w:fill="auto"/>
            <w:vAlign w:val="center"/>
            <w:hideMark/>
          </w:tcPr>
          <w:p w14:paraId="01E3EDE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19.</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4" w:type="dxa"/>
            <w:shd w:val="clear" w:color="auto" w:fill="auto"/>
            <w:vAlign w:val="center"/>
            <w:hideMark/>
          </w:tcPr>
          <w:p w14:paraId="202A67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5C4DBE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C35F4E1"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02E0C42" w14:textId="77777777" w:rsidTr="00DA3E3F">
        <w:trPr>
          <w:trHeight w:val="199"/>
          <w:jc w:val="center"/>
        </w:trPr>
        <w:tc>
          <w:tcPr>
            <w:tcW w:w="7820" w:type="dxa"/>
            <w:shd w:val="clear" w:color="auto" w:fill="auto"/>
            <w:vAlign w:val="center"/>
            <w:hideMark/>
          </w:tcPr>
          <w:p w14:paraId="0C509DB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20.</w:t>
            </w:r>
            <w:r w:rsidRPr="00DA3E3F">
              <w:rPr>
                <w:b/>
                <w:bCs/>
                <w:color w:val="000000"/>
                <w:sz w:val="14"/>
                <w:szCs w:val="14"/>
                <w:lang w:eastAsia="es-MX"/>
              </w:rPr>
              <w:t xml:space="preserve">   </w:t>
            </w:r>
            <w:r w:rsidRPr="00DA3E3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964" w:type="dxa"/>
            <w:shd w:val="clear" w:color="auto" w:fill="auto"/>
            <w:vAlign w:val="center"/>
            <w:hideMark/>
          </w:tcPr>
          <w:p w14:paraId="0BBF91D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F4B5B9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906AD2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C94C740" w14:textId="77777777" w:rsidTr="00DA3E3F">
        <w:trPr>
          <w:trHeight w:val="199"/>
          <w:jc w:val="center"/>
        </w:trPr>
        <w:tc>
          <w:tcPr>
            <w:tcW w:w="7820" w:type="dxa"/>
            <w:shd w:val="clear" w:color="auto" w:fill="auto"/>
            <w:vAlign w:val="center"/>
            <w:hideMark/>
          </w:tcPr>
          <w:p w14:paraId="71991E4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lastRenderedPageBreak/>
              <w:t>21.</w:t>
            </w:r>
            <w:r w:rsidRPr="00DA3E3F">
              <w:rPr>
                <w:b/>
                <w:bCs/>
                <w:color w:val="000000"/>
                <w:sz w:val="14"/>
                <w:szCs w:val="14"/>
                <w:lang w:eastAsia="es-MX"/>
              </w:rPr>
              <w:t xml:space="preserve">   </w:t>
            </w:r>
            <w:r w:rsidRPr="00DA3E3F">
              <w:rPr>
                <w:rFonts w:ascii="Calibri" w:hAnsi="Calibri"/>
                <w:color w:val="000000"/>
                <w:sz w:val="14"/>
                <w:szCs w:val="14"/>
                <w:lang w:eastAsia="es-MX"/>
              </w:rPr>
              <w:t>Documentos que acrediten encontrarse al corriente en el cumplimiento de sus obligaciones fiscales, deberá presentar lo siguiente: el documento actualizado y vigente expedido por el S.A.T., en el que se emita opinión positiva</w:t>
            </w:r>
            <w:r w:rsidR="0085630B">
              <w:rPr>
                <w:rFonts w:ascii="Calibri" w:hAnsi="Calibri"/>
                <w:color w:val="000000"/>
                <w:sz w:val="14"/>
                <w:szCs w:val="14"/>
                <w:lang w:eastAsia="es-MX"/>
              </w:rPr>
              <w:t xml:space="preserve"> y vigente</w:t>
            </w:r>
            <w:r w:rsidRPr="00DA3E3F">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en caso de ser propietario.</w:t>
            </w:r>
          </w:p>
        </w:tc>
        <w:tc>
          <w:tcPr>
            <w:tcW w:w="964" w:type="dxa"/>
            <w:shd w:val="clear" w:color="auto" w:fill="auto"/>
            <w:vAlign w:val="center"/>
            <w:hideMark/>
          </w:tcPr>
          <w:p w14:paraId="1A2CB0D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F88F09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381909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C924E2D" w14:textId="77777777" w:rsidTr="00DA3E3F">
        <w:trPr>
          <w:trHeight w:val="199"/>
          <w:jc w:val="center"/>
        </w:trPr>
        <w:tc>
          <w:tcPr>
            <w:tcW w:w="7820" w:type="dxa"/>
            <w:shd w:val="clear" w:color="auto" w:fill="auto"/>
            <w:vAlign w:val="center"/>
            <w:hideMark/>
          </w:tcPr>
          <w:p w14:paraId="12ACA64A" w14:textId="77777777" w:rsidR="00DA3E3F" w:rsidRPr="00DA3E3F" w:rsidRDefault="00DA3E3F" w:rsidP="00866237">
            <w:pPr>
              <w:rPr>
                <w:rFonts w:ascii="Calibri" w:hAnsi="Calibri"/>
                <w:color w:val="000000"/>
                <w:sz w:val="14"/>
                <w:szCs w:val="14"/>
                <w:lang w:val="es-MX" w:eastAsia="es-MX"/>
              </w:rPr>
            </w:pPr>
            <w:r w:rsidRPr="00DA3E3F">
              <w:rPr>
                <w:rFonts w:ascii="Calibri" w:hAnsi="Calibri"/>
                <w:color w:val="000000"/>
                <w:sz w:val="14"/>
                <w:szCs w:val="14"/>
                <w:lang w:eastAsia="es-MX"/>
              </w:rPr>
              <w:t>22.</w:t>
            </w:r>
            <w:r w:rsidRPr="00DA3E3F">
              <w:rPr>
                <w:b/>
                <w:bCs/>
                <w:color w:val="000000"/>
                <w:sz w:val="14"/>
                <w:szCs w:val="14"/>
                <w:lang w:eastAsia="es-MX"/>
              </w:rPr>
              <w:t xml:space="preserve">   </w:t>
            </w:r>
            <w:r w:rsidRPr="00DA3E3F">
              <w:rPr>
                <w:rFonts w:ascii="Calibri" w:hAnsi="Calibri"/>
                <w:color w:val="000000"/>
                <w:sz w:val="14"/>
                <w:szCs w:val="14"/>
                <w:lang w:eastAsia="es-MX"/>
              </w:rPr>
              <w:t xml:space="preserve">Carta mediante la cual manifieste que su giro comercial comprende la venta </w:t>
            </w:r>
            <w:r w:rsidR="00866237">
              <w:rPr>
                <w:rFonts w:ascii="Calibri" w:hAnsi="Calibri"/>
                <w:color w:val="000000"/>
                <w:sz w:val="14"/>
                <w:szCs w:val="14"/>
                <w:lang w:eastAsia="es-MX"/>
              </w:rPr>
              <w:t>del</w:t>
            </w:r>
            <w:r w:rsidRPr="00DA3E3F">
              <w:rPr>
                <w:rFonts w:ascii="Calibri" w:hAnsi="Calibri"/>
                <w:color w:val="000000"/>
                <w:sz w:val="14"/>
                <w:szCs w:val="14"/>
                <w:lang w:eastAsia="es-MX"/>
              </w:rPr>
              <w:t xml:space="preserve"> </w:t>
            </w:r>
            <w:r w:rsidR="007900A4">
              <w:rPr>
                <w:rFonts w:ascii="Calibri" w:hAnsi="Calibri"/>
                <w:color w:val="000000"/>
                <w:sz w:val="14"/>
                <w:szCs w:val="14"/>
                <w:lang w:eastAsia="es-MX"/>
              </w:rPr>
              <w:t>MOBILIARIO</w:t>
            </w:r>
            <w:r w:rsidR="00866237" w:rsidRPr="00DA3E3F">
              <w:rPr>
                <w:rFonts w:ascii="Calibri" w:hAnsi="Calibri"/>
                <w:color w:val="000000"/>
                <w:sz w:val="14"/>
                <w:szCs w:val="14"/>
                <w:lang w:eastAsia="es-MX"/>
              </w:rPr>
              <w:t xml:space="preserve"> </w:t>
            </w:r>
            <w:r w:rsidR="00866237">
              <w:rPr>
                <w:rFonts w:ascii="Calibri" w:hAnsi="Calibri"/>
                <w:color w:val="000000"/>
                <w:sz w:val="14"/>
                <w:szCs w:val="14"/>
                <w:lang w:eastAsia="es-MX"/>
              </w:rPr>
              <w:t xml:space="preserve">a </w:t>
            </w:r>
            <w:r w:rsidRPr="00DA3E3F">
              <w:rPr>
                <w:rFonts w:ascii="Calibri" w:hAnsi="Calibri"/>
                <w:color w:val="000000"/>
                <w:sz w:val="14"/>
                <w:szCs w:val="14"/>
                <w:lang w:eastAsia="es-MX"/>
              </w:rPr>
              <w:t>que se refiere el anexo 1 de esta convocatoria.</w:t>
            </w:r>
          </w:p>
        </w:tc>
        <w:tc>
          <w:tcPr>
            <w:tcW w:w="964" w:type="dxa"/>
            <w:shd w:val="clear" w:color="auto" w:fill="auto"/>
            <w:vAlign w:val="center"/>
            <w:hideMark/>
          </w:tcPr>
          <w:p w14:paraId="047415A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46FD7B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1B4B50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1ADE4FC" w14:textId="77777777" w:rsidTr="00DA3E3F">
        <w:trPr>
          <w:trHeight w:val="199"/>
          <w:jc w:val="center"/>
        </w:trPr>
        <w:tc>
          <w:tcPr>
            <w:tcW w:w="7820" w:type="dxa"/>
            <w:shd w:val="clear" w:color="auto" w:fill="auto"/>
            <w:vAlign w:val="center"/>
            <w:hideMark/>
          </w:tcPr>
          <w:p w14:paraId="63CDCC65"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23.</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4" w:type="dxa"/>
            <w:shd w:val="clear" w:color="auto" w:fill="auto"/>
            <w:vAlign w:val="center"/>
            <w:hideMark/>
          </w:tcPr>
          <w:p w14:paraId="69272A6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E93902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E0E325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B24FE24" w14:textId="77777777" w:rsidTr="00DA3E3F">
        <w:trPr>
          <w:trHeight w:val="199"/>
          <w:jc w:val="center"/>
        </w:trPr>
        <w:tc>
          <w:tcPr>
            <w:tcW w:w="7820" w:type="dxa"/>
            <w:shd w:val="clear" w:color="auto" w:fill="auto"/>
            <w:vAlign w:val="center"/>
            <w:hideMark/>
          </w:tcPr>
          <w:p w14:paraId="273665E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24.</w:t>
            </w:r>
            <w:r w:rsidRPr="00DA3E3F">
              <w:rPr>
                <w:b/>
                <w:bCs/>
                <w:color w:val="000000"/>
                <w:sz w:val="14"/>
                <w:szCs w:val="14"/>
                <w:lang w:eastAsia="es-MX"/>
              </w:rPr>
              <w:t xml:space="preserve">   </w:t>
            </w:r>
            <w:r w:rsidRPr="00DA3E3F">
              <w:rPr>
                <w:rFonts w:ascii="Calibri" w:hAnsi="Calibri"/>
                <w:color w:val="000000"/>
                <w:sz w:val="14"/>
                <w:szCs w:val="14"/>
                <w:lang w:eastAsia="es-MX"/>
              </w:rPr>
              <w:t xml:space="preserve">Para el caso del(los) PARTICIPANTE(s) que opte(n) por la presentación conjunta de propuestas, de conformidad con los </w:t>
            </w:r>
            <w:r w:rsidRPr="00DA3E3F">
              <w:rPr>
                <w:rFonts w:ascii="Calibri" w:hAnsi="Calibri"/>
                <w:i/>
                <w:iCs/>
                <w:color w:val="000000"/>
                <w:sz w:val="14"/>
                <w:szCs w:val="14"/>
                <w:lang w:eastAsia="es-MX"/>
              </w:rPr>
              <w:t>Artículos 36</w:t>
            </w:r>
            <w:r w:rsidRPr="00DA3E3F">
              <w:rPr>
                <w:rFonts w:ascii="Calibri" w:hAnsi="Calibri"/>
                <w:color w:val="000000"/>
                <w:sz w:val="14"/>
                <w:szCs w:val="14"/>
                <w:lang w:eastAsia="es-MX"/>
              </w:rPr>
              <w:t xml:space="preserve"> de la Ley de Adquisiciones, Arrendamientos y Contratación de Servicios del Estado de Nuevo León y </w:t>
            </w:r>
            <w:r w:rsidRPr="00DA3E3F">
              <w:rPr>
                <w:rFonts w:ascii="Calibri" w:hAnsi="Calibri"/>
                <w:i/>
                <w:iCs/>
                <w:color w:val="000000"/>
                <w:sz w:val="14"/>
                <w:szCs w:val="14"/>
                <w:lang w:eastAsia="es-MX"/>
              </w:rPr>
              <w:t>76</w:t>
            </w:r>
            <w:r w:rsidRPr="00DA3E3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w:t>
            </w:r>
          </w:p>
        </w:tc>
        <w:tc>
          <w:tcPr>
            <w:tcW w:w="964" w:type="dxa"/>
            <w:shd w:val="clear" w:color="auto" w:fill="auto"/>
            <w:vAlign w:val="center"/>
            <w:hideMark/>
          </w:tcPr>
          <w:p w14:paraId="6CF0E86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111615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2CFDB8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bl>
    <w:p w14:paraId="153684D8" w14:textId="77777777" w:rsidR="00DA3E3F" w:rsidRPr="00AA0B61" w:rsidRDefault="00DA3E3F" w:rsidP="00BA09CD">
      <w:pPr>
        <w:pStyle w:val="Default"/>
        <w:rPr>
          <w:rFonts w:ascii="Calibri" w:hAnsi="Calibri"/>
          <w:b/>
          <w:bCs/>
          <w:sz w:val="20"/>
          <w:szCs w:val="20"/>
        </w:rPr>
      </w:pPr>
    </w:p>
    <w:p w14:paraId="67931D2C" w14:textId="77777777" w:rsidR="00BA09CD" w:rsidRDefault="00BA09CD" w:rsidP="00BA09CD">
      <w:pPr>
        <w:rPr>
          <w:rFonts w:ascii="Calibri" w:hAnsi="Calibri"/>
          <w:sz w:val="12"/>
          <w:szCs w:val="10"/>
        </w:rPr>
      </w:pPr>
    </w:p>
    <w:p w14:paraId="11D2FE7F" w14:textId="77777777"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01724727" w14:textId="77777777" w:rsidTr="003632F9">
        <w:trPr>
          <w:trHeight w:val="474"/>
          <w:jc w:val="center"/>
        </w:trPr>
        <w:tc>
          <w:tcPr>
            <w:tcW w:w="4890" w:type="dxa"/>
          </w:tcPr>
          <w:p w14:paraId="667A1BFC"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590882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4C553A8"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127331D"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7E0CCA2"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617284F"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8205E97" w14:textId="77777777" w:rsidR="00BA09CD" w:rsidRDefault="00BA09CD" w:rsidP="00BA09CD">
      <w:pPr>
        <w:pStyle w:val="Default"/>
        <w:jc w:val="both"/>
        <w:rPr>
          <w:rFonts w:ascii="Calibri" w:hAnsi="Calibri"/>
          <w:sz w:val="16"/>
          <w:szCs w:val="16"/>
        </w:rPr>
      </w:pPr>
    </w:p>
    <w:p w14:paraId="2CD97BE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E734956"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7D14678"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528919BC" w14:textId="77777777" w:rsidR="005352EF" w:rsidRDefault="005352EF" w:rsidP="00BA09CD">
      <w:pPr>
        <w:tabs>
          <w:tab w:val="left" w:pos="4253"/>
          <w:tab w:val="left" w:pos="8080"/>
        </w:tabs>
        <w:ind w:right="1"/>
        <w:jc w:val="both"/>
        <w:rPr>
          <w:rFonts w:ascii="Calibri" w:hAnsi="Calibri"/>
          <w:sz w:val="18"/>
          <w:szCs w:val="18"/>
        </w:rPr>
      </w:pPr>
    </w:p>
    <w:p w14:paraId="70AD22F7" w14:textId="77777777" w:rsidR="00DA3E3F" w:rsidRDefault="00DA3E3F" w:rsidP="00BA09CD">
      <w:pPr>
        <w:tabs>
          <w:tab w:val="left" w:pos="4253"/>
          <w:tab w:val="left" w:pos="8080"/>
        </w:tabs>
        <w:ind w:right="1"/>
        <w:jc w:val="both"/>
        <w:rPr>
          <w:rFonts w:ascii="Calibri" w:hAnsi="Calibri"/>
          <w:sz w:val="18"/>
          <w:szCs w:val="18"/>
        </w:rPr>
      </w:pPr>
    </w:p>
    <w:p w14:paraId="3D2341D6" w14:textId="77777777" w:rsidR="00DA3E3F" w:rsidRDefault="00DA3E3F" w:rsidP="00BA09CD">
      <w:pPr>
        <w:tabs>
          <w:tab w:val="left" w:pos="4253"/>
          <w:tab w:val="left" w:pos="8080"/>
        </w:tabs>
        <w:ind w:right="1"/>
        <w:jc w:val="both"/>
        <w:rPr>
          <w:rFonts w:ascii="Calibri" w:hAnsi="Calibri"/>
          <w:sz w:val="18"/>
          <w:szCs w:val="18"/>
        </w:rPr>
      </w:pPr>
    </w:p>
    <w:p w14:paraId="0CA17BFF" w14:textId="77777777" w:rsidR="00DA3E3F" w:rsidRDefault="00DA3E3F" w:rsidP="00BA09CD">
      <w:pPr>
        <w:tabs>
          <w:tab w:val="left" w:pos="4253"/>
          <w:tab w:val="left" w:pos="8080"/>
        </w:tabs>
        <w:ind w:right="1"/>
        <w:jc w:val="both"/>
        <w:rPr>
          <w:rFonts w:ascii="Calibri" w:hAnsi="Calibri"/>
          <w:sz w:val="18"/>
          <w:szCs w:val="18"/>
        </w:rPr>
      </w:pPr>
    </w:p>
    <w:p w14:paraId="2A1EA387" w14:textId="77777777" w:rsidR="00DA3E3F" w:rsidRDefault="00DA3E3F" w:rsidP="00BA09CD">
      <w:pPr>
        <w:tabs>
          <w:tab w:val="left" w:pos="4253"/>
          <w:tab w:val="left" w:pos="8080"/>
        </w:tabs>
        <w:ind w:right="1"/>
        <w:jc w:val="both"/>
        <w:rPr>
          <w:rFonts w:ascii="Calibri" w:hAnsi="Calibri"/>
          <w:sz w:val="18"/>
          <w:szCs w:val="18"/>
        </w:rPr>
      </w:pPr>
    </w:p>
    <w:p w14:paraId="74744D3A" w14:textId="77777777" w:rsidR="00DA3E3F" w:rsidRDefault="00DA3E3F" w:rsidP="00BA09CD">
      <w:pPr>
        <w:tabs>
          <w:tab w:val="left" w:pos="4253"/>
          <w:tab w:val="left" w:pos="8080"/>
        </w:tabs>
        <w:ind w:right="1"/>
        <w:jc w:val="both"/>
        <w:rPr>
          <w:rFonts w:ascii="Calibri" w:hAnsi="Calibri"/>
          <w:sz w:val="18"/>
          <w:szCs w:val="18"/>
        </w:rPr>
      </w:pPr>
    </w:p>
    <w:p w14:paraId="2CC3AC72" w14:textId="77777777" w:rsidR="00DA3E3F" w:rsidRDefault="00DA3E3F" w:rsidP="00BA09CD">
      <w:pPr>
        <w:tabs>
          <w:tab w:val="left" w:pos="4253"/>
          <w:tab w:val="left" w:pos="8080"/>
        </w:tabs>
        <w:ind w:right="1"/>
        <w:jc w:val="both"/>
        <w:rPr>
          <w:rFonts w:ascii="Calibri" w:hAnsi="Calibri"/>
          <w:sz w:val="18"/>
          <w:szCs w:val="18"/>
        </w:rPr>
      </w:pPr>
    </w:p>
    <w:p w14:paraId="69BB6D59" w14:textId="77777777" w:rsidR="00DA3E3F" w:rsidRDefault="00DA3E3F" w:rsidP="00BA09CD">
      <w:pPr>
        <w:tabs>
          <w:tab w:val="left" w:pos="4253"/>
          <w:tab w:val="left" w:pos="8080"/>
        </w:tabs>
        <w:ind w:right="1"/>
        <w:jc w:val="both"/>
        <w:rPr>
          <w:rFonts w:ascii="Calibri" w:hAnsi="Calibri"/>
          <w:sz w:val="18"/>
          <w:szCs w:val="18"/>
        </w:rPr>
      </w:pPr>
    </w:p>
    <w:p w14:paraId="565EEAAA" w14:textId="77777777" w:rsidR="00DA3E3F" w:rsidRDefault="00DA3E3F" w:rsidP="00BA09CD">
      <w:pPr>
        <w:tabs>
          <w:tab w:val="left" w:pos="4253"/>
          <w:tab w:val="left" w:pos="8080"/>
        </w:tabs>
        <w:ind w:right="1"/>
        <w:jc w:val="both"/>
        <w:rPr>
          <w:rFonts w:ascii="Calibri" w:hAnsi="Calibri"/>
          <w:sz w:val="18"/>
          <w:szCs w:val="18"/>
        </w:rPr>
      </w:pPr>
    </w:p>
    <w:p w14:paraId="125D54DA" w14:textId="77777777" w:rsidR="00DA3E3F" w:rsidRDefault="00DA3E3F" w:rsidP="00BA09CD">
      <w:pPr>
        <w:tabs>
          <w:tab w:val="left" w:pos="4253"/>
          <w:tab w:val="left" w:pos="8080"/>
        </w:tabs>
        <w:ind w:right="1"/>
        <w:jc w:val="both"/>
        <w:rPr>
          <w:rFonts w:ascii="Calibri" w:hAnsi="Calibri"/>
          <w:sz w:val="18"/>
          <w:szCs w:val="18"/>
        </w:rPr>
      </w:pPr>
    </w:p>
    <w:p w14:paraId="218CE18D" w14:textId="77777777" w:rsidR="00DA3E3F" w:rsidRDefault="00DA3E3F" w:rsidP="00BA09CD">
      <w:pPr>
        <w:tabs>
          <w:tab w:val="left" w:pos="4253"/>
          <w:tab w:val="left" w:pos="8080"/>
        </w:tabs>
        <w:ind w:right="1"/>
        <w:jc w:val="both"/>
        <w:rPr>
          <w:rFonts w:ascii="Calibri" w:hAnsi="Calibri"/>
          <w:sz w:val="18"/>
          <w:szCs w:val="18"/>
        </w:rPr>
      </w:pPr>
    </w:p>
    <w:p w14:paraId="34B59419" w14:textId="77777777" w:rsidR="00DA3E3F" w:rsidRDefault="00DA3E3F" w:rsidP="00BA09CD">
      <w:pPr>
        <w:tabs>
          <w:tab w:val="left" w:pos="4253"/>
          <w:tab w:val="left" w:pos="8080"/>
        </w:tabs>
        <w:ind w:right="1"/>
        <w:jc w:val="both"/>
        <w:rPr>
          <w:rFonts w:ascii="Calibri" w:hAnsi="Calibri"/>
          <w:sz w:val="18"/>
          <w:szCs w:val="18"/>
        </w:rPr>
      </w:pPr>
    </w:p>
    <w:p w14:paraId="34FF4D90" w14:textId="77777777" w:rsidR="0085630B" w:rsidRDefault="0085630B" w:rsidP="00BA09CD">
      <w:pPr>
        <w:tabs>
          <w:tab w:val="left" w:pos="4253"/>
          <w:tab w:val="left" w:pos="8080"/>
        </w:tabs>
        <w:ind w:right="1"/>
        <w:jc w:val="both"/>
        <w:rPr>
          <w:rFonts w:ascii="Calibri" w:hAnsi="Calibri"/>
          <w:sz w:val="18"/>
          <w:szCs w:val="18"/>
        </w:rPr>
      </w:pPr>
    </w:p>
    <w:p w14:paraId="27022788" w14:textId="77777777" w:rsidR="0085630B" w:rsidRDefault="0085630B" w:rsidP="00BA09CD">
      <w:pPr>
        <w:tabs>
          <w:tab w:val="left" w:pos="4253"/>
          <w:tab w:val="left" w:pos="8080"/>
        </w:tabs>
        <w:ind w:right="1"/>
        <w:jc w:val="both"/>
        <w:rPr>
          <w:rFonts w:ascii="Calibri" w:hAnsi="Calibri"/>
          <w:sz w:val="18"/>
          <w:szCs w:val="18"/>
        </w:rPr>
      </w:pPr>
    </w:p>
    <w:p w14:paraId="18B3504B" w14:textId="77777777" w:rsidR="0005665C" w:rsidRDefault="0005665C" w:rsidP="00BA09CD">
      <w:pPr>
        <w:tabs>
          <w:tab w:val="left" w:pos="4253"/>
          <w:tab w:val="left" w:pos="8080"/>
        </w:tabs>
        <w:ind w:right="1"/>
        <w:jc w:val="both"/>
        <w:rPr>
          <w:rFonts w:ascii="Calibri" w:hAnsi="Calibri"/>
          <w:sz w:val="18"/>
          <w:szCs w:val="18"/>
        </w:rPr>
      </w:pPr>
    </w:p>
    <w:p w14:paraId="321C1674" w14:textId="77777777" w:rsidR="00190C8C"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lastRenderedPageBreak/>
        <w:t>ANEXO 14</w:t>
      </w:r>
    </w:p>
    <w:p w14:paraId="7A96255F" w14:textId="77777777"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14:paraId="6D24A76B" w14:textId="77777777" w:rsidR="00190C8C" w:rsidRPr="00183705" w:rsidRDefault="00190C8C" w:rsidP="00190C8C">
      <w:pPr>
        <w:pStyle w:val="Default"/>
        <w:rPr>
          <w:rFonts w:ascii="Calibri" w:hAnsi="Calibri"/>
          <w:sz w:val="20"/>
          <w:szCs w:val="20"/>
        </w:rPr>
      </w:pPr>
    </w:p>
    <w:p w14:paraId="3237A217" w14:textId="77777777" w:rsidR="00190C8C" w:rsidRPr="00183705" w:rsidRDefault="00190C8C" w:rsidP="00190C8C">
      <w:pPr>
        <w:pStyle w:val="Default"/>
        <w:rPr>
          <w:rFonts w:ascii="Calibri" w:hAnsi="Calibri"/>
          <w:sz w:val="20"/>
          <w:szCs w:val="20"/>
        </w:rPr>
      </w:pPr>
    </w:p>
    <w:p w14:paraId="1B522DB1" w14:textId="77777777"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14:paraId="3AAF90E7" w14:textId="35CD75CC"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9A5121" w:rsidRPr="009873F7">
        <w:rPr>
          <w:rFonts w:ascii="Calibri" w:hAnsi="Calibri"/>
          <w:sz w:val="18"/>
          <w:szCs w:val="16"/>
        </w:rPr>
        <w:t>Presencial</w:t>
      </w:r>
      <w:r w:rsidRPr="009873F7">
        <w:rPr>
          <w:rFonts w:ascii="Calibri" w:hAnsi="Calibri"/>
          <w:sz w:val="18"/>
          <w:szCs w:val="16"/>
        </w:rPr>
        <w:t xml:space="preserve"> No</w:t>
      </w:r>
      <w:r w:rsidRPr="009873F7">
        <w:rPr>
          <w:rFonts w:ascii="Calibri" w:hAnsi="Calibri"/>
          <w:color w:val="auto"/>
          <w:sz w:val="18"/>
          <w:szCs w:val="16"/>
        </w:rPr>
        <w:t xml:space="preserve">. </w:t>
      </w:r>
      <w:r w:rsidR="009873F7" w:rsidRPr="009873F7">
        <w:rPr>
          <w:rFonts w:ascii="Calibri" w:hAnsi="Calibri"/>
          <w:color w:val="auto"/>
          <w:sz w:val="18"/>
          <w:szCs w:val="16"/>
        </w:rPr>
        <w:t>LP-919044992-N26-2021</w:t>
      </w:r>
    </w:p>
    <w:p w14:paraId="7C56D132" w14:textId="77777777" w:rsidR="00190C8C" w:rsidRPr="00183705" w:rsidRDefault="00190C8C" w:rsidP="00190C8C">
      <w:pPr>
        <w:pStyle w:val="Default"/>
        <w:jc w:val="right"/>
        <w:rPr>
          <w:rFonts w:ascii="Calibri" w:hAnsi="Calibri"/>
          <w:color w:val="auto"/>
          <w:sz w:val="18"/>
          <w:szCs w:val="16"/>
        </w:rPr>
      </w:pPr>
    </w:p>
    <w:p w14:paraId="29A45EDB" w14:textId="77777777" w:rsidR="00190C8C" w:rsidRPr="00183705" w:rsidRDefault="00190C8C" w:rsidP="00190C8C">
      <w:pPr>
        <w:pStyle w:val="Default"/>
        <w:jc w:val="right"/>
        <w:rPr>
          <w:rFonts w:ascii="Calibri" w:hAnsi="Calibri"/>
          <w:color w:val="auto"/>
          <w:sz w:val="18"/>
          <w:szCs w:val="16"/>
        </w:rPr>
      </w:pPr>
    </w:p>
    <w:p w14:paraId="21D7BC6B" w14:textId="2AC9D725"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6A0747">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w:t>
      </w:r>
      <w:r w:rsidR="009A5121">
        <w:rPr>
          <w:rFonts w:ascii="Calibri" w:hAnsi="Calibri"/>
          <w:color w:val="auto"/>
          <w:sz w:val="18"/>
          <w:szCs w:val="16"/>
        </w:rPr>
        <w:t>la Licitación Pública Nacional Presencial</w:t>
      </w:r>
      <w:r w:rsidRPr="00183705">
        <w:rPr>
          <w:rFonts w:ascii="Calibri" w:hAnsi="Calibri"/>
          <w:color w:val="auto"/>
          <w:sz w:val="18"/>
          <w:szCs w:val="16"/>
        </w:rPr>
        <w:t xml:space="preserve"> No</w:t>
      </w:r>
      <w:r w:rsidRPr="009873F7">
        <w:rPr>
          <w:rFonts w:ascii="Calibri" w:hAnsi="Calibri"/>
          <w:color w:val="auto"/>
          <w:sz w:val="18"/>
          <w:szCs w:val="16"/>
        </w:rPr>
        <w:t xml:space="preserve">. </w:t>
      </w:r>
      <w:r w:rsidR="009873F7" w:rsidRPr="009873F7">
        <w:rPr>
          <w:rFonts w:ascii="Calibri" w:hAnsi="Calibri"/>
          <w:color w:val="auto"/>
          <w:sz w:val="18"/>
          <w:szCs w:val="16"/>
        </w:rPr>
        <w:t>LP-919044992-N26-2021</w:t>
      </w:r>
      <w:r w:rsidRPr="009873F7">
        <w:rPr>
          <w:rFonts w:ascii="Calibri" w:hAnsi="Calibri"/>
          <w:color w:val="auto"/>
          <w:sz w:val="18"/>
          <w:szCs w:val="16"/>
        </w:rPr>
        <w:t xml:space="preserve"> que cuento</w:t>
      </w:r>
      <w:r w:rsidRPr="00183705">
        <w:rPr>
          <w:rFonts w:ascii="Calibri" w:hAnsi="Calibri"/>
          <w:color w:val="auto"/>
          <w:sz w:val="18"/>
          <w:szCs w:val="16"/>
        </w:rPr>
        <w:t xml:space="preserve"> </w:t>
      </w:r>
      <w:r w:rsidRPr="00183705">
        <w:rPr>
          <w:rFonts w:ascii="Calibri" w:hAnsi="Calibr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6C642BEF" w14:textId="77777777"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5E9649E4" w14:textId="77777777" w:rsidTr="00E73AB6">
        <w:trPr>
          <w:trHeight w:val="84"/>
          <w:jc w:val="center"/>
        </w:trPr>
        <w:tc>
          <w:tcPr>
            <w:tcW w:w="9639" w:type="dxa"/>
            <w:gridSpan w:val="4"/>
          </w:tcPr>
          <w:p w14:paraId="59F67293"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14:paraId="27B0F486" w14:textId="77777777" w:rsidTr="00E73AB6">
        <w:trPr>
          <w:trHeight w:val="84"/>
          <w:jc w:val="center"/>
        </w:trPr>
        <w:tc>
          <w:tcPr>
            <w:tcW w:w="9639" w:type="dxa"/>
            <w:gridSpan w:val="4"/>
          </w:tcPr>
          <w:p w14:paraId="469D9D8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14:paraId="18B47117" w14:textId="77777777" w:rsidTr="00E73AB6">
        <w:trPr>
          <w:trHeight w:val="84"/>
          <w:jc w:val="center"/>
        </w:trPr>
        <w:tc>
          <w:tcPr>
            <w:tcW w:w="4536" w:type="dxa"/>
            <w:gridSpan w:val="2"/>
          </w:tcPr>
          <w:p w14:paraId="4AA1802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14:paraId="30BE89AD"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14:paraId="2E123E0F" w14:textId="77777777" w:rsidTr="00E73AB6">
        <w:trPr>
          <w:trHeight w:val="84"/>
          <w:jc w:val="center"/>
        </w:trPr>
        <w:tc>
          <w:tcPr>
            <w:tcW w:w="4536" w:type="dxa"/>
            <w:gridSpan w:val="2"/>
          </w:tcPr>
          <w:p w14:paraId="5D633E8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14:paraId="436252E0"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14:paraId="6B9D3599" w14:textId="77777777" w:rsidTr="00E73AB6">
        <w:trPr>
          <w:trHeight w:val="84"/>
          <w:jc w:val="center"/>
        </w:trPr>
        <w:tc>
          <w:tcPr>
            <w:tcW w:w="4536" w:type="dxa"/>
            <w:gridSpan w:val="2"/>
          </w:tcPr>
          <w:p w14:paraId="0CE3816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14:paraId="0EE7BF2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14:paraId="64D073F5" w14:textId="77777777" w:rsidTr="00E73AB6">
        <w:trPr>
          <w:trHeight w:val="84"/>
          <w:jc w:val="center"/>
        </w:trPr>
        <w:tc>
          <w:tcPr>
            <w:tcW w:w="9639" w:type="dxa"/>
            <w:gridSpan w:val="4"/>
          </w:tcPr>
          <w:p w14:paraId="091E272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14:paraId="2BA1E05D" w14:textId="77777777" w:rsidTr="00E73AB6">
        <w:trPr>
          <w:trHeight w:val="84"/>
          <w:jc w:val="center"/>
        </w:trPr>
        <w:tc>
          <w:tcPr>
            <w:tcW w:w="4536" w:type="dxa"/>
            <w:gridSpan w:val="2"/>
          </w:tcPr>
          <w:p w14:paraId="2BFD5CB7"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14:paraId="31DAA2B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4E579D07" w14:textId="77777777" w:rsidTr="00E73AB6">
        <w:trPr>
          <w:trHeight w:val="84"/>
          <w:jc w:val="center"/>
        </w:trPr>
        <w:tc>
          <w:tcPr>
            <w:tcW w:w="9639" w:type="dxa"/>
            <w:gridSpan w:val="4"/>
          </w:tcPr>
          <w:p w14:paraId="7C290FF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14:paraId="526CE661" w14:textId="77777777" w:rsidTr="00E73AB6">
        <w:trPr>
          <w:trHeight w:val="188"/>
          <w:jc w:val="center"/>
        </w:trPr>
        <w:tc>
          <w:tcPr>
            <w:tcW w:w="9639" w:type="dxa"/>
            <w:gridSpan w:val="4"/>
          </w:tcPr>
          <w:p w14:paraId="122FE4E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14:paraId="6637F3D4" w14:textId="77777777" w:rsidTr="00E73AB6">
        <w:trPr>
          <w:trHeight w:val="188"/>
          <w:jc w:val="center"/>
        </w:trPr>
        <w:tc>
          <w:tcPr>
            <w:tcW w:w="2661" w:type="dxa"/>
          </w:tcPr>
          <w:p w14:paraId="36CEF22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14:paraId="3C2B9C2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14:paraId="7011640B"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14:paraId="14C33574" w14:textId="77777777" w:rsidTr="00E73AB6">
        <w:trPr>
          <w:trHeight w:val="188"/>
          <w:jc w:val="center"/>
        </w:trPr>
        <w:tc>
          <w:tcPr>
            <w:tcW w:w="2661" w:type="dxa"/>
          </w:tcPr>
          <w:p w14:paraId="0B91F358" w14:textId="77777777" w:rsidR="00190C8C" w:rsidRPr="00183705" w:rsidRDefault="00190C8C" w:rsidP="00E73AB6">
            <w:pPr>
              <w:pStyle w:val="Default"/>
              <w:rPr>
                <w:rFonts w:ascii="Calibri" w:hAnsi="Calibri"/>
                <w:sz w:val="16"/>
                <w:szCs w:val="16"/>
              </w:rPr>
            </w:pPr>
          </w:p>
        </w:tc>
        <w:tc>
          <w:tcPr>
            <w:tcW w:w="3293" w:type="dxa"/>
            <w:gridSpan w:val="2"/>
          </w:tcPr>
          <w:p w14:paraId="79313CF3" w14:textId="77777777" w:rsidR="00190C8C" w:rsidRPr="00183705" w:rsidRDefault="00190C8C" w:rsidP="00E73AB6">
            <w:pPr>
              <w:pStyle w:val="Default"/>
              <w:rPr>
                <w:rFonts w:ascii="Calibri" w:hAnsi="Calibri"/>
                <w:sz w:val="16"/>
                <w:szCs w:val="16"/>
              </w:rPr>
            </w:pPr>
          </w:p>
        </w:tc>
        <w:tc>
          <w:tcPr>
            <w:tcW w:w="3685" w:type="dxa"/>
          </w:tcPr>
          <w:p w14:paraId="70FC2924" w14:textId="77777777" w:rsidR="00190C8C" w:rsidRPr="00183705" w:rsidRDefault="00190C8C" w:rsidP="00E73AB6">
            <w:pPr>
              <w:pStyle w:val="Default"/>
              <w:rPr>
                <w:rFonts w:ascii="Calibri" w:hAnsi="Calibri"/>
                <w:sz w:val="16"/>
                <w:szCs w:val="16"/>
              </w:rPr>
            </w:pPr>
          </w:p>
        </w:tc>
      </w:tr>
      <w:tr w:rsidR="00190C8C" w:rsidRPr="00C765F1" w14:paraId="24495B1A" w14:textId="77777777" w:rsidTr="00E73AB6">
        <w:trPr>
          <w:trHeight w:val="188"/>
          <w:jc w:val="center"/>
        </w:trPr>
        <w:tc>
          <w:tcPr>
            <w:tcW w:w="2661" w:type="dxa"/>
          </w:tcPr>
          <w:p w14:paraId="1FE661DC" w14:textId="77777777" w:rsidR="00190C8C" w:rsidRPr="00183705" w:rsidRDefault="00190C8C" w:rsidP="00E73AB6">
            <w:pPr>
              <w:pStyle w:val="Default"/>
              <w:rPr>
                <w:rFonts w:ascii="Calibri" w:hAnsi="Calibri"/>
                <w:sz w:val="16"/>
                <w:szCs w:val="16"/>
              </w:rPr>
            </w:pPr>
          </w:p>
        </w:tc>
        <w:tc>
          <w:tcPr>
            <w:tcW w:w="3293" w:type="dxa"/>
            <w:gridSpan w:val="2"/>
          </w:tcPr>
          <w:p w14:paraId="6444E9AB" w14:textId="77777777" w:rsidR="00190C8C" w:rsidRPr="00183705" w:rsidRDefault="00190C8C" w:rsidP="00E73AB6">
            <w:pPr>
              <w:pStyle w:val="Default"/>
              <w:rPr>
                <w:rFonts w:ascii="Calibri" w:hAnsi="Calibri"/>
                <w:sz w:val="16"/>
                <w:szCs w:val="16"/>
              </w:rPr>
            </w:pPr>
          </w:p>
        </w:tc>
        <w:tc>
          <w:tcPr>
            <w:tcW w:w="3685" w:type="dxa"/>
          </w:tcPr>
          <w:p w14:paraId="42C54087" w14:textId="77777777" w:rsidR="00190C8C" w:rsidRPr="00183705" w:rsidRDefault="00190C8C" w:rsidP="00E73AB6">
            <w:pPr>
              <w:pStyle w:val="Default"/>
              <w:rPr>
                <w:rFonts w:ascii="Calibri" w:hAnsi="Calibri"/>
                <w:sz w:val="16"/>
                <w:szCs w:val="16"/>
              </w:rPr>
            </w:pPr>
          </w:p>
        </w:tc>
      </w:tr>
      <w:tr w:rsidR="00190C8C" w:rsidRPr="00C765F1" w14:paraId="24BF5CE9" w14:textId="77777777" w:rsidTr="00E73AB6">
        <w:trPr>
          <w:trHeight w:val="188"/>
          <w:jc w:val="center"/>
        </w:trPr>
        <w:tc>
          <w:tcPr>
            <w:tcW w:w="2661" w:type="dxa"/>
          </w:tcPr>
          <w:p w14:paraId="2D38C90A" w14:textId="77777777" w:rsidR="00190C8C" w:rsidRPr="00183705" w:rsidRDefault="00190C8C" w:rsidP="00E73AB6">
            <w:pPr>
              <w:pStyle w:val="Default"/>
              <w:rPr>
                <w:rFonts w:ascii="Calibri" w:hAnsi="Calibri"/>
                <w:sz w:val="16"/>
                <w:szCs w:val="16"/>
              </w:rPr>
            </w:pPr>
          </w:p>
        </w:tc>
        <w:tc>
          <w:tcPr>
            <w:tcW w:w="3293" w:type="dxa"/>
            <w:gridSpan w:val="2"/>
          </w:tcPr>
          <w:p w14:paraId="7685613E" w14:textId="77777777" w:rsidR="00190C8C" w:rsidRPr="00183705" w:rsidRDefault="00190C8C" w:rsidP="00E73AB6">
            <w:pPr>
              <w:pStyle w:val="Default"/>
              <w:rPr>
                <w:rFonts w:ascii="Calibri" w:hAnsi="Calibri"/>
                <w:sz w:val="16"/>
                <w:szCs w:val="16"/>
              </w:rPr>
            </w:pPr>
          </w:p>
        </w:tc>
        <w:tc>
          <w:tcPr>
            <w:tcW w:w="3685" w:type="dxa"/>
          </w:tcPr>
          <w:p w14:paraId="75F074D7" w14:textId="77777777" w:rsidR="00190C8C" w:rsidRPr="00183705" w:rsidRDefault="00190C8C" w:rsidP="00E73AB6">
            <w:pPr>
              <w:pStyle w:val="Default"/>
              <w:rPr>
                <w:rFonts w:ascii="Calibri" w:hAnsi="Calibri"/>
                <w:sz w:val="16"/>
                <w:szCs w:val="16"/>
              </w:rPr>
            </w:pPr>
          </w:p>
        </w:tc>
      </w:tr>
      <w:tr w:rsidR="00190C8C" w:rsidRPr="00C765F1" w14:paraId="70657F59" w14:textId="77777777" w:rsidTr="00E73AB6">
        <w:trPr>
          <w:trHeight w:val="188"/>
          <w:jc w:val="center"/>
        </w:trPr>
        <w:tc>
          <w:tcPr>
            <w:tcW w:w="2661" w:type="dxa"/>
          </w:tcPr>
          <w:p w14:paraId="5C5C1369" w14:textId="77777777" w:rsidR="00190C8C" w:rsidRPr="00183705" w:rsidRDefault="00190C8C" w:rsidP="00E73AB6">
            <w:pPr>
              <w:pStyle w:val="Default"/>
              <w:rPr>
                <w:rFonts w:ascii="Calibri" w:hAnsi="Calibri"/>
                <w:sz w:val="16"/>
                <w:szCs w:val="16"/>
              </w:rPr>
            </w:pPr>
          </w:p>
        </w:tc>
        <w:tc>
          <w:tcPr>
            <w:tcW w:w="3293" w:type="dxa"/>
            <w:gridSpan w:val="2"/>
          </w:tcPr>
          <w:p w14:paraId="536188E5" w14:textId="77777777" w:rsidR="00190C8C" w:rsidRPr="00183705" w:rsidRDefault="00190C8C" w:rsidP="00E73AB6">
            <w:pPr>
              <w:pStyle w:val="Default"/>
              <w:rPr>
                <w:rFonts w:ascii="Calibri" w:hAnsi="Calibri"/>
                <w:sz w:val="16"/>
                <w:szCs w:val="16"/>
              </w:rPr>
            </w:pPr>
          </w:p>
        </w:tc>
        <w:tc>
          <w:tcPr>
            <w:tcW w:w="3685" w:type="dxa"/>
          </w:tcPr>
          <w:p w14:paraId="5FCDACA7" w14:textId="77777777" w:rsidR="00190C8C" w:rsidRPr="00183705" w:rsidRDefault="00190C8C" w:rsidP="00E73AB6">
            <w:pPr>
              <w:pStyle w:val="Default"/>
              <w:rPr>
                <w:rFonts w:ascii="Calibri" w:hAnsi="Calibri"/>
                <w:sz w:val="16"/>
                <w:szCs w:val="16"/>
              </w:rPr>
            </w:pPr>
          </w:p>
        </w:tc>
      </w:tr>
      <w:tr w:rsidR="00190C8C" w:rsidRPr="00C765F1" w14:paraId="479A802D" w14:textId="77777777" w:rsidTr="00E73AB6">
        <w:trPr>
          <w:trHeight w:val="84"/>
          <w:jc w:val="center"/>
        </w:trPr>
        <w:tc>
          <w:tcPr>
            <w:tcW w:w="9639" w:type="dxa"/>
            <w:gridSpan w:val="4"/>
          </w:tcPr>
          <w:p w14:paraId="00D35CC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14:paraId="24FACAC5" w14:textId="77777777" w:rsidTr="00E73AB6">
        <w:trPr>
          <w:trHeight w:val="84"/>
          <w:jc w:val="center"/>
        </w:trPr>
        <w:tc>
          <w:tcPr>
            <w:tcW w:w="9639" w:type="dxa"/>
            <w:gridSpan w:val="4"/>
          </w:tcPr>
          <w:p w14:paraId="0D34284D"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14:paraId="27D3D968" w14:textId="77777777" w:rsidTr="00E73AB6">
        <w:trPr>
          <w:trHeight w:val="84"/>
          <w:jc w:val="center"/>
        </w:trPr>
        <w:tc>
          <w:tcPr>
            <w:tcW w:w="9639" w:type="dxa"/>
            <w:gridSpan w:val="4"/>
          </w:tcPr>
          <w:p w14:paraId="4441B54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14:paraId="3CFC81C9" w14:textId="77777777" w:rsidTr="00E73AB6">
        <w:trPr>
          <w:trHeight w:val="84"/>
          <w:jc w:val="center"/>
        </w:trPr>
        <w:tc>
          <w:tcPr>
            <w:tcW w:w="9639" w:type="dxa"/>
            <w:gridSpan w:val="4"/>
          </w:tcPr>
          <w:p w14:paraId="05482D3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14:paraId="643E0B71" w14:textId="77777777" w:rsidTr="00E73AB6">
        <w:trPr>
          <w:trHeight w:val="84"/>
          <w:jc w:val="center"/>
        </w:trPr>
        <w:tc>
          <w:tcPr>
            <w:tcW w:w="9639" w:type="dxa"/>
            <w:gridSpan w:val="4"/>
          </w:tcPr>
          <w:p w14:paraId="3E0BC2D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14:paraId="40F3BB95" w14:textId="77777777" w:rsidTr="00E73AB6">
        <w:trPr>
          <w:trHeight w:val="84"/>
          <w:jc w:val="center"/>
        </w:trPr>
        <w:tc>
          <w:tcPr>
            <w:tcW w:w="4536" w:type="dxa"/>
            <w:gridSpan w:val="2"/>
          </w:tcPr>
          <w:p w14:paraId="3B49D26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14:paraId="1A18B56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5730380" w14:textId="77777777" w:rsidTr="00E73AB6">
        <w:trPr>
          <w:trHeight w:val="84"/>
          <w:jc w:val="center"/>
        </w:trPr>
        <w:tc>
          <w:tcPr>
            <w:tcW w:w="9639" w:type="dxa"/>
            <w:gridSpan w:val="4"/>
          </w:tcPr>
          <w:p w14:paraId="61701F70"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14:paraId="413DE323" w14:textId="77777777" w:rsidTr="00E73AB6">
        <w:trPr>
          <w:trHeight w:val="84"/>
          <w:jc w:val="center"/>
        </w:trPr>
        <w:tc>
          <w:tcPr>
            <w:tcW w:w="9639" w:type="dxa"/>
            <w:gridSpan w:val="4"/>
          </w:tcPr>
          <w:p w14:paraId="485A09F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14:paraId="7E3F8057" w14:textId="77777777" w:rsidR="00190C8C" w:rsidRPr="00183705" w:rsidRDefault="00190C8C" w:rsidP="00190C8C">
      <w:pPr>
        <w:pStyle w:val="Default"/>
        <w:rPr>
          <w:rFonts w:ascii="Calibri" w:hAnsi="Calibri"/>
          <w:sz w:val="20"/>
          <w:szCs w:val="20"/>
        </w:rPr>
      </w:pPr>
    </w:p>
    <w:p w14:paraId="652B8682"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14:paraId="51D421A3" w14:textId="77777777" w:rsidR="00190C8C" w:rsidRPr="00183705" w:rsidRDefault="00190C8C" w:rsidP="00190C8C">
      <w:pPr>
        <w:pStyle w:val="Default"/>
        <w:jc w:val="center"/>
        <w:rPr>
          <w:rFonts w:ascii="Calibri" w:hAnsi="Calibri"/>
          <w:sz w:val="20"/>
          <w:szCs w:val="20"/>
        </w:rPr>
      </w:pPr>
    </w:p>
    <w:p w14:paraId="521B4015" w14:textId="77777777" w:rsidR="00190C8C" w:rsidRPr="00183705" w:rsidRDefault="00190C8C" w:rsidP="00190C8C">
      <w:pPr>
        <w:pStyle w:val="Default"/>
        <w:jc w:val="center"/>
        <w:rPr>
          <w:rFonts w:ascii="Calibri" w:hAnsi="Calibri"/>
          <w:sz w:val="20"/>
          <w:szCs w:val="20"/>
        </w:rPr>
      </w:pPr>
    </w:p>
    <w:p w14:paraId="7A76459C"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14:paraId="265965AA" w14:textId="77777777" w:rsidR="00190C8C" w:rsidRPr="00183705" w:rsidRDefault="00190C8C" w:rsidP="00190C8C">
      <w:pPr>
        <w:pStyle w:val="Default"/>
        <w:jc w:val="center"/>
        <w:rPr>
          <w:rFonts w:ascii="Calibri" w:hAnsi="Calibri"/>
          <w:sz w:val="20"/>
          <w:szCs w:val="20"/>
        </w:rPr>
      </w:pPr>
    </w:p>
    <w:p w14:paraId="4E9DE520" w14:textId="77777777" w:rsidR="00190C8C" w:rsidRPr="00183705" w:rsidRDefault="00190C8C" w:rsidP="00190C8C">
      <w:pPr>
        <w:pStyle w:val="Default"/>
        <w:rPr>
          <w:rFonts w:ascii="Calibri" w:hAnsi="Calibri"/>
          <w:sz w:val="20"/>
          <w:szCs w:val="20"/>
        </w:rPr>
      </w:pPr>
    </w:p>
    <w:p w14:paraId="1A6BE993" w14:textId="77777777" w:rsidR="00190C8C" w:rsidRPr="00183705" w:rsidRDefault="00190C8C" w:rsidP="00190C8C">
      <w:pPr>
        <w:pStyle w:val="Default"/>
        <w:rPr>
          <w:rFonts w:ascii="Calibri" w:hAnsi="Calibri"/>
          <w:sz w:val="20"/>
          <w:szCs w:val="20"/>
        </w:rPr>
      </w:pPr>
    </w:p>
    <w:p w14:paraId="38EC63ED" w14:textId="77777777" w:rsidR="00BA09CD" w:rsidRPr="00190C8C" w:rsidRDefault="00BA09CD" w:rsidP="00BA09CD">
      <w:pPr>
        <w:tabs>
          <w:tab w:val="left" w:pos="4253"/>
          <w:tab w:val="left" w:pos="8080"/>
        </w:tabs>
        <w:ind w:right="1"/>
        <w:jc w:val="center"/>
        <w:rPr>
          <w:rFonts w:ascii="Calibri" w:hAnsi="Calibri" w:cs="Arial"/>
          <w:b/>
          <w:bCs/>
          <w:lang w:val="es-MX"/>
        </w:rPr>
      </w:pPr>
    </w:p>
    <w:p w14:paraId="5FC2456D" w14:textId="77777777" w:rsidR="00BA09CD" w:rsidRDefault="00BA09CD" w:rsidP="00BA09CD">
      <w:pPr>
        <w:tabs>
          <w:tab w:val="left" w:pos="4253"/>
          <w:tab w:val="left" w:pos="8080"/>
        </w:tabs>
        <w:ind w:right="1"/>
        <w:jc w:val="center"/>
        <w:rPr>
          <w:rFonts w:ascii="Calibri" w:hAnsi="Calibri" w:cs="Arial"/>
          <w:b/>
          <w:bCs/>
        </w:rPr>
      </w:pPr>
    </w:p>
    <w:p w14:paraId="3AEE47A1" w14:textId="77777777" w:rsidR="00BA09CD" w:rsidRDefault="00BA09CD" w:rsidP="00BA09CD">
      <w:pPr>
        <w:tabs>
          <w:tab w:val="left" w:pos="4253"/>
          <w:tab w:val="left" w:pos="8080"/>
        </w:tabs>
        <w:ind w:right="1"/>
        <w:jc w:val="center"/>
        <w:rPr>
          <w:rFonts w:ascii="Calibri" w:hAnsi="Calibri" w:cs="Arial"/>
          <w:b/>
          <w:bCs/>
        </w:rPr>
      </w:pPr>
    </w:p>
    <w:p w14:paraId="623ECDF1" w14:textId="77777777" w:rsidR="0093321E" w:rsidRDefault="0093321E" w:rsidP="00BA09CD">
      <w:pPr>
        <w:tabs>
          <w:tab w:val="left" w:pos="4253"/>
          <w:tab w:val="left" w:pos="8080"/>
        </w:tabs>
        <w:ind w:right="1"/>
        <w:jc w:val="center"/>
        <w:rPr>
          <w:rFonts w:ascii="Calibri" w:hAnsi="Calibri" w:cs="Arial"/>
          <w:b/>
          <w:bCs/>
        </w:rPr>
      </w:pPr>
    </w:p>
    <w:p w14:paraId="1E6F8A51" w14:textId="77777777" w:rsidR="0085630B" w:rsidRDefault="0085630B" w:rsidP="00BA09CD">
      <w:pPr>
        <w:tabs>
          <w:tab w:val="left" w:pos="4253"/>
          <w:tab w:val="left" w:pos="8080"/>
        </w:tabs>
        <w:ind w:right="1"/>
        <w:jc w:val="center"/>
        <w:rPr>
          <w:rFonts w:ascii="Calibri" w:hAnsi="Calibri" w:cs="Arial"/>
          <w:b/>
          <w:bCs/>
        </w:rPr>
      </w:pPr>
    </w:p>
    <w:p w14:paraId="45B8F3B6" w14:textId="77777777" w:rsidR="0085630B" w:rsidRDefault="0085630B" w:rsidP="00C23BCA">
      <w:pPr>
        <w:tabs>
          <w:tab w:val="left" w:pos="4253"/>
          <w:tab w:val="left" w:pos="8080"/>
        </w:tabs>
        <w:ind w:right="1"/>
        <w:rPr>
          <w:rFonts w:ascii="Calibri" w:hAnsi="Calibri" w:cs="Arial"/>
          <w:b/>
          <w:bCs/>
        </w:rPr>
      </w:pPr>
    </w:p>
    <w:p w14:paraId="636A6202"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14:paraId="033EDF37"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1E05F775" w14:textId="77777777" w:rsidR="00BA09CD" w:rsidRPr="001C3B83" w:rsidRDefault="00BA09CD" w:rsidP="00BA09CD">
      <w:pPr>
        <w:tabs>
          <w:tab w:val="left" w:pos="2835"/>
          <w:tab w:val="left" w:pos="5670"/>
          <w:tab w:val="left" w:pos="7655"/>
        </w:tabs>
        <w:ind w:right="-91"/>
        <w:rPr>
          <w:rFonts w:ascii="Calibri" w:hAnsi="Calibri"/>
        </w:rPr>
      </w:pPr>
    </w:p>
    <w:p w14:paraId="65F2F901"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547805E" w14:textId="77777777" w:rsidR="00BA09CD" w:rsidRPr="001C3B83" w:rsidRDefault="00BA09CD" w:rsidP="00BA09CD">
      <w:pPr>
        <w:tabs>
          <w:tab w:val="left" w:pos="2835"/>
          <w:tab w:val="left" w:pos="5670"/>
          <w:tab w:val="left" w:pos="7655"/>
        </w:tabs>
        <w:ind w:right="-91"/>
        <w:rPr>
          <w:rFonts w:ascii="Calibri" w:hAnsi="Calibri"/>
        </w:rPr>
      </w:pPr>
    </w:p>
    <w:p w14:paraId="13146A4C" w14:textId="77777777" w:rsidR="00BA09CD" w:rsidRPr="001C3B83" w:rsidRDefault="00BA09CD" w:rsidP="00BA09CD">
      <w:pPr>
        <w:tabs>
          <w:tab w:val="left" w:pos="2835"/>
          <w:tab w:val="left" w:pos="5670"/>
          <w:tab w:val="left" w:pos="7655"/>
        </w:tabs>
        <w:ind w:right="-91"/>
        <w:rPr>
          <w:rFonts w:ascii="Calibri" w:hAnsi="Calibri"/>
        </w:rPr>
      </w:pPr>
    </w:p>
    <w:p w14:paraId="113E986A"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969D3D4" w14:textId="77777777" w:rsidR="00BA09CD" w:rsidRPr="002522C8" w:rsidRDefault="00BA09CD" w:rsidP="003632F9">
      <w:pPr>
        <w:tabs>
          <w:tab w:val="left" w:pos="2835"/>
          <w:tab w:val="left" w:pos="5670"/>
          <w:tab w:val="left" w:pos="7655"/>
        </w:tabs>
        <w:ind w:left="851" w:right="-91"/>
        <w:rPr>
          <w:rFonts w:ascii="Calibri" w:hAnsi="Calibri"/>
        </w:rPr>
      </w:pPr>
    </w:p>
    <w:p w14:paraId="5BF04421" w14:textId="77777777" w:rsidR="00BA09CD" w:rsidRPr="002522C8" w:rsidRDefault="00BA09CD" w:rsidP="003632F9">
      <w:pPr>
        <w:tabs>
          <w:tab w:val="left" w:pos="2835"/>
          <w:tab w:val="left" w:pos="5670"/>
          <w:tab w:val="left" w:pos="7655"/>
        </w:tabs>
        <w:ind w:left="851" w:right="-91"/>
        <w:rPr>
          <w:rFonts w:ascii="Calibri" w:hAnsi="Calibri"/>
        </w:rPr>
      </w:pPr>
    </w:p>
    <w:p w14:paraId="2B729735" w14:textId="77777777" w:rsidR="00F04180" w:rsidRPr="00EB0F15" w:rsidRDefault="00F04180" w:rsidP="006F18CA">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14:paraId="661F9156" w14:textId="77777777"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4C4ED403" w14:textId="77777777" w:rsidTr="00002FEC">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14:paraId="64177C36"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51A0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2C371E8"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8728"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13EEEA7E"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72856B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192E22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AFBA75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34EDFD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917EC66"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4FA6A9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7AE8545"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D3B963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41FE6FE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E807B99"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5D4EC1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471B21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8CA6C6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78AEA1C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92E05D4"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2127A9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9F6D7A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DBC6D8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0C38E1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D0D7174"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5A2862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7028FB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84F523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612DF4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245E0049"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7C638D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A8092A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1873A7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BDA64E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453DA87E" w14:textId="77777777" w:rsidR="00F04180" w:rsidRPr="00EB0F15" w:rsidRDefault="00F04180" w:rsidP="00F04180">
      <w:pPr>
        <w:rPr>
          <w:rFonts w:ascii="Arial" w:hAnsi="Arial" w:cs="Arial"/>
        </w:rPr>
      </w:pPr>
    </w:p>
    <w:p w14:paraId="6975B78C" w14:textId="77777777"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640F6487" w14:textId="77777777"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7BC6D9B5" w14:textId="77777777" w:rsidTr="00002FEC">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14:paraId="3D9073BF"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54505"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6A25BA77"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456A"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4BE8DC2A"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169AEBA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04FBCC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E0A57A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DD1FD2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3E692306"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F5316C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19E33E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5D3ADE3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66AE89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2BFCFA2C"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62716BE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4465FA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ACF78F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46118B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611533C1"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2316227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335A0E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5B69833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79DAFC7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3C2F9E3"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056F662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DADD2D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07F17B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6BDA08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520278E"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69F93375"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837FFF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763BF9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8B9A5F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4D9A48FA"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32EE8938" w14:textId="77777777" w:rsidR="00BA09CD" w:rsidRPr="002522C8" w:rsidRDefault="00BA09CD" w:rsidP="003632F9">
      <w:pPr>
        <w:tabs>
          <w:tab w:val="left" w:pos="2835"/>
          <w:tab w:val="left" w:pos="5670"/>
          <w:tab w:val="left" w:pos="7655"/>
        </w:tabs>
        <w:ind w:left="851" w:right="-91"/>
        <w:jc w:val="center"/>
        <w:rPr>
          <w:rFonts w:ascii="Calibri" w:hAnsi="Calibri"/>
        </w:rPr>
      </w:pPr>
    </w:p>
    <w:p w14:paraId="0413007D"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68067866"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5B45DBB6" w14:textId="77777777" w:rsidR="00BA09CD" w:rsidRPr="002522C8" w:rsidRDefault="00BA09CD" w:rsidP="003632F9">
      <w:pPr>
        <w:tabs>
          <w:tab w:val="left" w:pos="2835"/>
          <w:tab w:val="left" w:pos="5670"/>
          <w:tab w:val="left" w:pos="7655"/>
        </w:tabs>
        <w:ind w:left="851" w:right="-91"/>
        <w:rPr>
          <w:rFonts w:ascii="Calibri" w:hAnsi="Calibri"/>
        </w:rPr>
      </w:pPr>
    </w:p>
    <w:p w14:paraId="220ABC38" w14:textId="77777777" w:rsidR="00BA09CD" w:rsidRPr="002522C8" w:rsidRDefault="00BA09CD" w:rsidP="00BA09CD">
      <w:pPr>
        <w:tabs>
          <w:tab w:val="left" w:pos="2835"/>
          <w:tab w:val="left" w:pos="5670"/>
          <w:tab w:val="left" w:pos="7655"/>
        </w:tabs>
        <w:ind w:right="-91"/>
        <w:rPr>
          <w:rFonts w:ascii="Calibri" w:hAnsi="Calibri"/>
        </w:rPr>
      </w:pPr>
    </w:p>
    <w:p w14:paraId="10E387CA" w14:textId="77777777" w:rsidR="00BA09CD" w:rsidRPr="002522C8" w:rsidRDefault="00BA09CD" w:rsidP="00BA09CD">
      <w:pPr>
        <w:tabs>
          <w:tab w:val="left" w:pos="2835"/>
          <w:tab w:val="left" w:pos="5670"/>
          <w:tab w:val="left" w:pos="7655"/>
        </w:tabs>
        <w:ind w:right="-91"/>
        <w:rPr>
          <w:rFonts w:ascii="Calibri" w:hAnsi="Calibri"/>
        </w:rPr>
      </w:pPr>
    </w:p>
    <w:p w14:paraId="03DD02E3" w14:textId="77777777" w:rsidR="00BA09CD" w:rsidRPr="002522C8" w:rsidRDefault="00BA09CD" w:rsidP="00BA09CD">
      <w:pPr>
        <w:tabs>
          <w:tab w:val="left" w:pos="2835"/>
          <w:tab w:val="left" w:pos="5670"/>
          <w:tab w:val="left" w:pos="7655"/>
        </w:tabs>
        <w:ind w:right="-91"/>
        <w:rPr>
          <w:rFonts w:ascii="Calibri" w:hAnsi="Calibri"/>
        </w:rPr>
      </w:pPr>
    </w:p>
    <w:p w14:paraId="50C48246"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1DC6A008" w14:textId="77777777" w:rsidR="00BA09CD"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67F61C42" w14:textId="77777777" w:rsidR="0085630B" w:rsidRDefault="0085630B" w:rsidP="003632F9">
      <w:pPr>
        <w:tabs>
          <w:tab w:val="left" w:pos="567"/>
          <w:tab w:val="left" w:pos="3544"/>
          <w:tab w:val="left" w:pos="5670"/>
          <w:tab w:val="left" w:pos="8364"/>
        </w:tabs>
        <w:ind w:right="-91"/>
        <w:jc w:val="center"/>
        <w:rPr>
          <w:rFonts w:ascii="Calibri" w:hAnsi="Calibri"/>
        </w:rPr>
      </w:pPr>
    </w:p>
    <w:p w14:paraId="0E24B1E5" w14:textId="77777777" w:rsidR="0085630B" w:rsidRPr="002522C8" w:rsidRDefault="0085630B" w:rsidP="00C23BCA">
      <w:pPr>
        <w:tabs>
          <w:tab w:val="left" w:pos="567"/>
          <w:tab w:val="left" w:pos="3544"/>
          <w:tab w:val="left" w:pos="5670"/>
          <w:tab w:val="left" w:pos="8364"/>
        </w:tabs>
        <w:ind w:right="-91"/>
        <w:rPr>
          <w:rFonts w:ascii="Calibri" w:hAnsi="Calibri"/>
        </w:rPr>
      </w:pPr>
    </w:p>
    <w:p w14:paraId="30C966B9" w14:textId="162BDBE1" w:rsidR="00B37CE3" w:rsidRPr="00183705" w:rsidRDefault="00AC4D00"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Pr>
          <w:rFonts w:ascii="Calibri" w:hAnsi="Calibri" w:cs="Calibri"/>
          <w:b/>
          <w:lang w:val="es-MX"/>
        </w:rPr>
        <w:lastRenderedPageBreak/>
        <w:t>A</w:t>
      </w:r>
      <w:r w:rsidR="00CA04EA" w:rsidRPr="00183705">
        <w:rPr>
          <w:rFonts w:ascii="Calibri" w:hAnsi="Calibri" w:cs="Calibri"/>
          <w:b/>
          <w:lang w:val="es-MX"/>
        </w:rPr>
        <w:t>NEXO 15</w:t>
      </w:r>
    </w:p>
    <w:p w14:paraId="39769A74" w14:textId="77777777" w:rsidR="003632F9" w:rsidRPr="00AC4D00" w:rsidRDefault="003632F9" w:rsidP="003632F9">
      <w:pPr>
        <w:autoSpaceDE w:val="0"/>
        <w:autoSpaceDN w:val="0"/>
        <w:adjustRightInd w:val="0"/>
        <w:jc w:val="center"/>
        <w:rPr>
          <w:rFonts w:ascii="Calibri" w:hAnsi="Calibri" w:cs="Calibri"/>
          <w:b/>
          <w:sz w:val="16"/>
          <w:szCs w:val="16"/>
          <w:lang w:val="es-MX"/>
        </w:rPr>
      </w:pPr>
      <w:r w:rsidRPr="00AC4D00">
        <w:rPr>
          <w:rFonts w:ascii="Calibri" w:hAnsi="Calibri" w:cs="Calibri"/>
          <w:b/>
          <w:sz w:val="16"/>
          <w:szCs w:val="16"/>
          <w:lang w:val="es-MX"/>
        </w:rPr>
        <w:t>MODELO DE CONTRATO</w:t>
      </w:r>
    </w:p>
    <w:p w14:paraId="1610266A" w14:textId="77777777" w:rsidR="00095E6C" w:rsidRPr="00AC4D00" w:rsidRDefault="00FF24B4" w:rsidP="00FF24B4">
      <w:pPr>
        <w:autoSpaceDE w:val="0"/>
        <w:autoSpaceDN w:val="0"/>
        <w:adjustRightInd w:val="0"/>
        <w:jc w:val="right"/>
        <w:rPr>
          <w:rFonts w:ascii="Calibri" w:hAnsi="Calibri" w:cs="Calibri"/>
          <w:b/>
          <w:sz w:val="16"/>
          <w:szCs w:val="16"/>
          <w:lang w:val="es-MX"/>
        </w:rPr>
      </w:pPr>
      <w:r w:rsidRPr="00AC4D00">
        <w:rPr>
          <w:rFonts w:ascii="Calibri" w:hAnsi="Calibri" w:cs="Calibri"/>
          <w:b/>
          <w:sz w:val="16"/>
          <w:szCs w:val="16"/>
          <w:lang w:val="es-MX"/>
        </w:rPr>
        <w:t>CONTRATO No: __________</w:t>
      </w:r>
    </w:p>
    <w:p w14:paraId="049E74EC" w14:textId="77777777" w:rsidR="00FF24B4" w:rsidRPr="00AC4D00" w:rsidRDefault="00FF24B4" w:rsidP="00FF24B4">
      <w:pPr>
        <w:autoSpaceDE w:val="0"/>
        <w:autoSpaceDN w:val="0"/>
        <w:adjustRightInd w:val="0"/>
        <w:rPr>
          <w:rFonts w:ascii="Calibri" w:hAnsi="Calibri" w:cs="Calibri"/>
          <w:sz w:val="16"/>
          <w:szCs w:val="16"/>
          <w:lang w:val="es-MX"/>
        </w:rPr>
      </w:pPr>
    </w:p>
    <w:p w14:paraId="452F9506" w14:textId="26EC2F65" w:rsidR="00095E6C" w:rsidRPr="00AC4D00" w:rsidRDefault="00182B29" w:rsidP="00AC4D00">
      <w:pPr>
        <w:ind w:right="-5"/>
        <w:jc w:val="both"/>
        <w:rPr>
          <w:rFonts w:ascii="Calibri" w:hAnsi="Calibri"/>
          <w:b/>
          <w:sz w:val="16"/>
          <w:szCs w:val="16"/>
        </w:rPr>
      </w:pPr>
      <w:r w:rsidRPr="00AC4D00">
        <w:rPr>
          <w:rFonts w:ascii="Calibri" w:hAnsi="Calibri"/>
          <w:b/>
          <w:sz w:val="16"/>
          <w:szCs w:val="16"/>
        </w:rPr>
        <w:t xml:space="preserve">CONTRATO DE </w:t>
      </w:r>
      <w:r w:rsidR="00F369DF" w:rsidRPr="00AC4D00">
        <w:rPr>
          <w:rFonts w:ascii="Calibri" w:hAnsi="Calibri"/>
          <w:b/>
          <w:sz w:val="16"/>
          <w:szCs w:val="16"/>
        </w:rPr>
        <w:t xml:space="preserve">COMPRAVENTA DE </w:t>
      </w:r>
      <w:r w:rsidR="007900A4" w:rsidRPr="00AC4D00">
        <w:rPr>
          <w:rFonts w:ascii="Calibri" w:hAnsi="Calibri"/>
          <w:b/>
          <w:sz w:val="16"/>
          <w:szCs w:val="16"/>
        </w:rPr>
        <w:t>MOBILIARIO</w:t>
      </w:r>
      <w:r w:rsidR="00A73086" w:rsidRPr="00AC4D00">
        <w:rPr>
          <w:rFonts w:ascii="Calibri" w:hAnsi="Calibri"/>
          <w:b/>
          <w:sz w:val="16"/>
          <w:szCs w:val="16"/>
        </w:rPr>
        <w:t xml:space="preserve">, QUE CELEBRAN POR UNA PARTE SERVICIOS DE SALUD DE NUEVO LEÓN, </w:t>
      </w:r>
      <w:r w:rsidR="00E73AB6" w:rsidRPr="00AC4D00">
        <w:rPr>
          <w:rFonts w:ascii="Calibri" w:hAnsi="Calibri"/>
          <w:b/>
          <w:sz w:val="16"/>
          <w:szCs w:val="16"/>
        </w:rPr>
        <w:t>ORGANISMO PÚBLICO DESCENTRALIZADO, REPRESENTADO POR SU DIRECTOR GENERAL, EL  DR.</w:t>
      </w:r>
      <w:r w:rsidR="00B7728B" w:rsidRPr="00AC4D00">
        <w:rPr>
          <w:rFonts w:ascii="Calibri" w:hAnsi="Calibri"/>
          <w:b/>
          <w:sz w:val="16"/>
          <w:szCs w:val="16"/>
        </w:rPr>
        <w:t xml:space="preserve"> </w:t>
      </w:r>
      <w:r w:rsidR="00E73AB6" w:rsidRPr="00AC4D00">
        <w:rPr>
          <w:rFonts w:ascii="Calibri" w:hAnsi="Calibri"/>
          <w:b/>
          <w:sz w:val="16"/>
          <w:szCs w:val="16"/>
        </w:rPr>
        <w:t>MED.</w:t>
      </w:r>
      <w:r w:rsidR="00B7728B" w:rsidRPr="00AC4D00">
        <w:rPr>
          <w:rFonts w:ascii="Calibri" w:hAnsi="Calibri"/>
          <w:b/>
          <w:sz w:val="16"/>
          <w:szCs w:val="16"/>
        </w:rPr>
        <w:t xml:space="preserve"> </w:t>
      </w:r>
      <w:r w:rsidR="00E73AB6" w:rsidRPr="00AC4D00">
        <w:rPr>
          <w:rFonts w:ascii="Calibri" w:hAnsi="Calibri"/>
          <w:b/>
          <w:sz w:val="16"/>
          <w:szCs w:val="16"/>
        </w:rPr>
        <w:t xml:space="preserve">MANUEL ENRIQUE DE LA O CAVAZOS Y EL DIRECTOR ADMINISTRATIVO, </w:t>
      </w:r>
      <w:r w:rsidR="002A7979" w:rsidRPr="00AC4D00">
        <w:rPr>
          <w:rFonts w:ascii="Calibri" w:hAnsi="Calibri"/>
          <w:b/>
          <w:sz w:val="16"/>
          <w:szCs w:val="16"/>
        </w:rPr>
        <w:t>C.P. AARÓN SERRATO ARAOZ</w:t>
      </w:r>
      <w:r w:rsidR="00E73AB6" w:rsidRPr="00AC4D00">
        <w:rPr>
          <w:rFonts w:ascii="Calibri" w:hAnsi="Calibri"/>
          <w:b/>
          <w:sz w:val="16"/>
          <w:szCs w:val="16"/>
        </w:rPr>
        <w:t>, A QUIEN EN LO SUCESIVO SE LE DENOMINARÁ “S.S.N.L.”, Y POR LA OTRA PARTE, LA COMPAÑÍA __________, REPRESENTADA POR __________, EN SU CARÁCTER DE REPRESENTANTE LEGAL, A QUIEN EN LO SUCESIVO SE LE DENOMINARÁ “EL PROVEEDOR”, AL TENOR DE LAS SIGUIENTES:</w:t>
      </w:r>
    </w:p>
    <w:p w14:paraId="175C74D4" w14:textId="3A1A8850" w:rsidR="00095E6C" w:rsidRPr="00AC4D00" w:rsidRDefault="00095E6C" w:rsidP="00AC4D00">
      <w:pPr>
        <w:pStyle w:val="Ttulo6"/>
        <w:ind w:left="0"/>
        <w:rPr>
          <w:rFonts w:ascii="Calibri" w:hAnsi="Calibri" w:cs="Tahoma"/>
          <w:sz w:val="16"/>
          <w:szCs w:val="16"/>
        </w:rPr>
      </w:pPr>
      <w:r w:rsidRPr="00AC4D00">
        <w:rPr>
          <w:rFonts w:ascii="Calibri" w:hAnsi="Calibri" w:cs="Tahoma"/>
          <w:sz w:val="16"/>
          <w:szCs w:val="16"/>
        </w:rPr>
        <w:t>D E C L A R A C I O N E S</w:t>
      </w:r>
    </w:p>
    <w:p w14:paraId="50FAA628" w14:textId="77777777" w:rsidR="00095E6C" w:rsidRPr="00AC4D00" w:rsidRDefault="00095E6C" w:rsidP="000A4F8C">
      <w:pPr>
        <w:ind w:left="284" w:right="-5"/>
        <w:jc w:val="both"/>
        <w:rPr>
          <w:rFonts w:ascii="Calibri" w:hAnsi="Calibri" w:cs="Tahoma"/>
          <w:b/>
          <w:sz w:val="16"/>
          <w:szCs w:val="16"/>
        </w:rPr>
      </w:pPr>
      <w:r w:rsidRPr="00AC4D00">
        <w:rPr>
          <w:rFonts w:ascii="Calibri" w:hAnsi="Calibri" w:cs="Tahoma"/>
          <w:b/>
          <w:sz w:val="16"/>
          <w:szCs w:val="16"/>
        </w:rPr>
        <w:t>I.-   Declara “S.S.N.L.”:</w:t>
      </w:r>
    </w:p>
    <w:p w14:paraId="3AC52EC3" w14:textId="77777777" w:rsidR="00095E6C" w:rsidRPr="00AC4D00" w:rsidRDefault="00095E6C" w:rsidP="000A4F8C">
      <w:pPr>
        <w:ind w:left="851" w:right="-5" w:hanging="567"/>
        <w:jc w:val="both"/>
        <w:rPr>
          <w:rFonts w:ascii="Calibri" w:hAnsi="Calibri" w:cs="Tahoma"/>
          <w:sz w:val="16"/>
          <w:szCs w:val="16"/>
        </w:rPr>
      </w:pPr>
    </w:p>
    <w:p w14:paraId="399FCDB3" w14:textId="77777777" w:rsidR="00095E6C" w:rsidRPr="00AC4D00" w:rsidRDefault="00095E6C" w:rsidP="000A4F8C">
      <w:pPr>
        <w:ind w:left="426" w:hanging="426"/>
        <w:jc w:val="both"/>
        <w:rPr>
          <w:rFonts w:ascii="Calibri" w:hAnsi="Calibri" w:cs="Tahoma"/>
          <w:sz w:val="16"/>
          <w:szCs w:val="16"/>
        </w:rPr>
      </w:pPr>
      <w:r w:rsidRPr="00AC4D00">
        <w:rPr>
          <w:rFonts w:ascii="Calibri" w:hAnsi="Calibri" w:cs="Tahoma"/>
          <w:sz w:val="16"/>
          <w:szCs w:val="16"/>
        </w:rPr>
        <w:t>I.1.</w:t>
      </w:r>
      <w:r w:rsidRPr="00AC4D00">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14:paraId="42A32438" w14:textId="77777777" w:rsidR="00095E6C" w:rsidRPr="00AC4D00" w:rsidRDefault="00095E6C" w:rsidP="000A4F8C">
      <w:pPr>
        <w:ind w:left="426" w:hanging="426"/>
        <w:jc w:val="both"/>
        <w:rPr>
          <w:rFonts w:ascii="Calibri" w:hAnsi="Calibri" w:cs="Tahoma"/>
          <w:sz w:val="16"/>
          <w:szCs w:val="16"/>
        </w:rPr>
      </w:pPr>
      <w:r w:rsidRPr="00AC4D00">
        <w:rPr>
          <w:rFonts w:ascii="Calibri" w:hAnsi="Calibri" w:cs="Tahoma"/>
          <w:sz w:val="16"/>
          <w:szCs w:val="16"/>
        </w:rPr>
        <w:t>I.2.</w:t>
      </w:r>
      <w:r w:rsidRPr="00AC4D00">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07B14A2B" w14:textId="77777777" w:rsidR="00572D88" w:rsidRPr="00AC4D00" w:rsidRDefault="00572D88" w:rsidP="000A4F8C">
      <w:pPr>
        <w:pStyle w:val="Sangradetextonormal"/>
        <w:spacing w:after="0"/>
        <w:ind w:left="426" w:right="-5" w:hanging="426"/>
        <w:jc w:val="both"/>
        <w:rPr>
          <w:rFonts w:ascii="Calibri" w:hAnsi="Calibri" w:cs="Arial"/>
          <w:sz w:val="16"/>
          <w:szCs w:val="16"/>
        </w:rPr>
      </w:pPr>
      <w:r w:rsidRPr="00AC4D00">
        <w:rPr>
          <w:rFonts w:ascii="Calibri" w:hAnsi="Calibri" w:cs="Arial"/>
          <w:sz w:val="16"/>
          <w:szCs w:val="16"/>
        </w:rPr>
        <w:t xml:space="preserve">I.3.-. </w:t>
      </w:r>
      <w:r w:rsidRPr="00AC4D00">
        <w:rPr>
          <w:rFonts w:ascii="Calibri" w:hAnsi="Calibr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sidRPr="00AC4D00">
        <w:rPr>
          <w:rFonts w:ascii="Calibri" w:hAnsi="Calibri"/>
          <w:sz w:val="16"/>
          <w:szCs w:val="16"/>
        </w:rPr>
        <w:t>26</w:t>
      </w:r>
      <w:r w:rsidRPr="00AC4D00">
        <w:rPr>
          <w:rFonts w:ascii="Calibri" w:hAnsi="Calibri"/>
          <w:sz w:val="16"/>
          <w:szCs w:val="16"/>
        </w:rPr>
        <w:t xml:space="preserve"> de </w:t>
      </w:r>
      <w:r w:rsidR="00412B21" w:rsidRPr="00AC4D00">
        <w:rPr>
          <w:rFonts w:ascii="Calibri" w:hAnsi="Calibri"/>
          <w:sz w:val="16"/>
          <w:szCs w:val="16"/>
        </w:rPr>
        <w:t xml:space="preserve">Octubre </w:t>
      </w:r>
      <w:r w:rsidRPr="00AC4D00">
        <w:rPr>
          <w:rFonts w:ascii="Calibri" w:hAnsi="Calibri"/>
          <w:sz w:val="16"/>
          <w:szCs w:val="16"/>
        </w:rPr>
        <w:t xml:space="preserve"> del año 20</w:t>
      </w:r>
      <w:r w:rsidR="00412B21" w:rsidRPr="00AC4D00">
        <w:rPr>
          <w:rFonts w:ascii="Calibri" w:hAnsi="Calibri"/>
          <w:sz w:val="16"/>
          <w:szCs w:val="16"/>
        </w:rPr>
        <w:t xml:space="preserve">15 </w:t>
      </w:r>
      <w:r w:rsidRPr="00AC4D00">
        <w:rPr>
          <w:rFonts w:ascii="Calibri" w:hAnsi="Calibri"/>
          <w:sz w:val="16"/>
          <w:szCs w:val="16"/>
        </w:rPr>
        <w:t xml:space="preserve"> y el </w:t>
      </w:r>
      <w:r w:rsidR="00E7384A" w:rsidRPr="00AC4D00">
        <w:rPr>
          <w:rFonts w:ascii="Calibri" w:hAnsi="Calibri"/>
          <w:sz w:val="16"/>
          <w:szCs w:val="16"/>
        </w:rPr>
        <w:t>C.P. Aarón Serrato Araoz</w:t>
      </w:r>
      <w:r w:rsidRPr="00AC4D00">
        <w:rPr>
          <w:rFonts w:ascii="Calibri" w:hAnsi="Calibri"/>
          <w:sz w:val="16"/>
          <w:szCs w:val="16"/>
        </w:rPr>
        <w:t xml:space="preserve">  justifica su personalidad mediante oficio No. </w:t>
      </w:r>
      <w:r w:rsidR="00E7384A" w:rsidRPr="00AC4D00">
        <w:rPr>
          <w:rFonts w:ascii="Calibri" w:hAnsi="Calibri"/>
          <w:sz w:val="16"/>
          <w:szCs w:val="16"/>
        </w:rPr>
        <w:t>_____________</w:t>
      </w:r>
      <w:r w:rsidRPr="00AC4D00">
        <w:rPr>
          <w:rFonts w:ascii="Calibri" w:hAnsi="Calibri"/>
          <w:sz w:val="16"/>
          <w:szCs w:val="16"/>
        </w:rPr>
        <w:t>, de fecha</w:t>
      </w:r>
      <w:r w:rsidR="00B7728B" w:rsidRPr="00AC4D00">
        <w:rPr>
          <w:rFonts w:ascii="Calibri" w:hAnsi="Calibri"/>
          <w:sz w:val="16"/>
          <w:szCs w:val="16"/>
        </w:rPr>
        <w:t xml:space="preserve"> ____________</w:t>
      </w:r>
      <w:r w:rsidRPr="00AC4D00">
        <w:rPr>
          <w:rFonts w:ascii="Calibri" w:hAnsi="Calibri"/>
          <w:sz w:val="16"/>
          <w:szCs w:val="16"/>
        </w:rPr>
        <w:t>.</w:t>
      </w:r>
    </w:p>
    <w:p w14:paraId="37771496" w14:textId="439D337B" w:rsidR="00095E6C" w:rsidRPr="00AC4D00" w:rsidRDefault="000A4F8C" w:rsidP="000A4F8C">
      <w:pPr>
        <w:ind w:left="426" w:hanging="426"/>
        <w:jc w:val="both"/>
        <w:rPr>
          <w:rFonts w:ascii="Calibri" w:hAnsi="Calibri" w:cs="Tahoma"/>
          <w:sz w:val="16"/>
          <w:szCs w:val="16"/>
        </w:rPr>
      </w:pPr>
      <w:r w:rsidRPr="00AC4D00">
        <w:rPr>
          <w:rFonts w:ascii="Calibri" w:hAnsi="Calibri"/>
          <w:sz w:val="16"/>
          <w:szCs w:val="16"/>
        </w:rPr>
        <w:t xml:space="preserve">I.4.-Que cuenta con recursos suficientes y disponibles en su presupuesto autorizado mediante el oficio número _____, con cargo al Presupuesto _____, Programa _____, Partida </w:t>
      </w:r>
      <w:r w:rsidR="00FF4657" w:rsidRPr="00AC4D00">
        <w:rPr>
          <w:rFonts w:ascii="Calibri" w:hAnsi="Calibri"/>
          <w:sz w:val="16"/>
          <w:szCs w:val="16"/>
        </w:rPr>
        <w:t>_____</w:t>
      </w:r>
      <w:r w:rsidRPr="00AC4D00">
        <w:rPr>
          <w:rFonts w:ascii="Calibri" w:hAnsi="Calibri"/>
          <w:sz w:val="16"/>
          <w:szCs w:val="16"/>
        </w:rPr>
        <w:t xml:space="preserve">, para llevar a cabo el presente contrato relativo a la </w:t>
      </w:r>
      <w:r w:rsidR="00F369DF" w:rsidRPr="00AC4D00">
        <w:rPr>
          <w:rFonts w:ascii="Calibri" w:hAnsi="Calibri"/>
          <w:sz w:val="16"/>
          <w:szCs w:val="16"/>
        </w:rPr>
        <w:t>adquisición de los bienes</w:t>
      </w:r>
      <w:r w:rsidRPr="00AC4D00">
        <w:rPr>
          <w:rFonts w:ascii="Calibri" w:hAnsi="Calibri"/>
          <w:sz w:val="16"/>
          <w:szCs w:val="16"/>
        </w:rPr>
        <w:t xml:space="preserve"> que fue</w:t>
      </w:r>
      <w:r w:rsidR="00F369DF" w:rsidRPr="00AC4D00">
        <w:rPr>
          <w:rFonts w:ascii="Calibri" w:hAnsi="Calibri"/>
          <w:sz w:val="16"/>
          <w:szCs w:val="16"/>
        </w:rPr>
        <w:t>ron</w:t>
      </w:r>
      <w:r w:rsidRPr="00AC4D00">
        <w:rPr>
          <w:rFonts w:ascii="Calibri" w:hAnsi="Calibri"/>
          <w:sz w:val="16"/>
          <w:szCs w:val="16"/>
        </w:rPr>
        <w:t xml:space="preserve"> adjudicado</w:t>
      </w:r>
      <w:r w:rsidR="00F369DF" w:rsidRPr="00AC4D00">
        <w:rPr>
          <w:rFonts w:ascii="Calibri" w:hAnsi="Calibri"/>
          <w:sz w:val="16"/>
          <w:szCs w:val="16"/>
        </w:rPr>
        <w:t>s</w:t>
      </w:r>
      <w:r w:rsidRPr="00AC4D00">
        <w:rPr>
          <w:rFonts w:ascii="Calibri" w:hAnsi="Calibri"/>
          <w:sz w:val="16"/>
          <w:szCs w:val="16"/>
        </w:rPr>
        <w:t xml:space="preserve"> en la Licitación Pública Nacional Presencial No</w:t>
      </w:r>
      <w:r w:rsidRPr="00AC4D00">
        <w:rPr>
          <w:rFonts w:ascii="Calibri" w:hAnsi="Calibri"/>
          <w:sz w:val="16"/>
          <w:szCs w:val="16"/>
          <w:highlight w:val="yellow"/>
        </w:rPr>
        <w:t xml:space="preserve">. </w:t>
      </w:r>
      <w:r w:rsidR="009873F7" w:rsidRPr="009873F7">
        <w:rPr>
          <w:rFonts w:ascii="Calibri" w:hAnsi="Calibri"/>
          <w:sz w:val="16"/>
          <w:szCs w:val="16"/>
        </w:rPr>
        <w:t>LP-919044992-N26-2021</w:t>
      </w:r>
      <w:r w:rsidRPr="009873F7">
        <w:rPr>
          <w:rFonts w:ascii="Calibri" w:hAnsi="Calibri"/>
          <w:sz w:val="16"/>
          <w:szCs w:val="16"/>
        </w:rPr>
        <w:t>.</w:t>
      </w:r>
    </w:p>
    <w:p w14:paraId="6E5D8479" w14:textId="77777777" w:rsidR="00095E6C" w:rsidRPr="00AC4D00" w:rsidRDefault="00095E6C" w:rsidP="000A4F8C">
      <w:pPr>
        <w:pStyle w:val="Sangradetextonormal"/>
        <w:spacing w:after="0"/>
        <w:ind w:left="426" w:right="-5" w:hanging="426"/>
        <w:rPr>
          <w:rFonts w:ascii="Calibri" w:hAnsi="Calibri" w:cs="Tahoma"/>
          <w:sz w:val="16"/>
          <w:szCs w:val="16"/>
        </w:rPr>
      </w:pPr>
      <w:r w:rsidRPr="00AC4D00">
        <w:rPr>
          <w:rFonts w:ascii="Calibri" w:hAnsi="Calibri" w:cs="Tahoma"/>
          <w:sz w:val="16"/>
          <w:szCs w:val="16"/>
        </w:rPr>
        <w:t>I.5.- Que para los fines y efectos legales del presente instrumento señala como su domicilio el ubicado en la calle Matamoros Ote. Número 520, entre Escobedo y Zaragoza, Centro de Monterrey, Nuevo León, C.P. 64000.</w:t>
      </w:r>
    </w:p>
    <w:p w14:paraId="14B008D3" w14:textId="77777777" w:rsidR="004E14F5" w:rsidRPr="00AC4D00" w:rsidRDefault="004E14F5" w:rsidP="000A4F8C">
      <w:pPr>
        <w:jc w:val="both"/>
        <w:rPr>
          <w:rFonts w:ascii="Calibri" w:hAnsi="Calibri" w:cs="Tahoma"/>
          <w:sz w:val="16"/>
          <w:szCs w:val="16"/>
        </w:rPr>
      </w:pPr>
    </w:p>
    <w:p w14:paraId="404F4BA9" w14:textId="77777777" w:rsidR="000A4F8C" w:rsidRPr="00AC4D00" w:rsidRDefault="000A4F8C" w:rsidP="000A4F8C">
      <w:pPr>
        <w:ind w:right="-5"/>
        <w:jc w:val="both"/>
        <w:rPr>
          <w:rFonts w:ascii="Calibri" w:hAnsi="Calibri"/>
          <w:b/>
          <w:sz w:val="16"/>
          <w:szCs w:val="16"/>
        </w:rPr>
      </w:pPr>
      <w:r w:rsidRPr="00AC4D00">
        <w:rPr>
          <w:rFonts w:ascii="Calibri" w:hAnsi="Calibri"/>
          <w:b/>
          <w:sz w:val="16"/>
          <w:szCs w:val="16"/>
        </w:rPr>
        <w:t>II.-</w:t>
      </w:r>
      <w:r w:rsidRPr="00AC4D00">
        <w:rPr>
          <w:rFonts w:ascii="Calibri" w:hAnsi="Calibri"/>
          <w:b/>
          <w:sz w:val="16"/>
          <w:szCs w:val="16"/>
        </w:rPr>
        <w:tab/>
        <w:t>Declara “EL PROVEEDOR”:</w:t>
      </w:r>
    </w:p>
    <w:p w14:paraId="3D167766" w14:textId="77777777" w:rsidR="000A4F8C" w:rsidRPr="00AC4D00" w:rsidRDefault="000A4F8C" w:rsidP="000A4F8C">
      <w:pPr>
        <w:ind w:left="709" w:right="-5" w:hanging="425"/>
        <w:jc w:val="both"/>
        <w:rPr>
          <w:rFonts w:ascii="Calibri" w:hAnsi="Calibri"/>
          <w:sz w:val="16"/>
          <w:szCs w:val="16"/>
        </w:rPr>
      </w:pPr>
    </w:p>
    <w:p w14:paraId="21EF5834"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II.1.- Que fue constituida la Compañía denominada </w:t>
      </w:r>
      <w:r w:rsidRPr="00AC4D00">
        <w:rPr>
          <w:rFonts w:ascii="Calibri" w:hAnsi="Calibri" w:cs="Tahoma"/>
          <w:sz w:val="16"/>
          <w:szCs w:val="16"/>
        </w:rPr>
        <w:t>____________________</w:t>
      </w:r>
      <w:r w:rsidRPr="00AC4D00">
        <w:rPr>
          <w:rFonts w:ascii="Calibri" w:hAnsi="Calibri"/>
          <w:sz w:val="16"/>
          <w:szCs w:val="16"/>
        </w:rPr>
        <w:t xml:space="preserve"> con Escritura Pública número </w:t>
      </w:r>
      <w:r w:rsidRPr="00AC4D00">
        <w:rPr>
          <w:rFonts w:ascii="Calibri" w:hAnsi="Calibri" w:cs="Tahoma"/>
          <w:sz w:val="16"/>
          <w:szCs w:val="16"/>
        </w:rPr>
        <w:t>_____</w:t>
      </w:r>
      <w:r w:rsidRPr="00AC4D00">
        <w:rPr>
          <w:rFonts w:ascii="Calibri" w:hAnsi="Calibri"/>
          <w:sz w:val="16"/>
          <w:szCs w:val="16"/>
        </w:rPr>
        <w:t xml:space="preserve"> de fecha </w:t>
      </w:r>
      <w:r w:rsidRPr="00AC4D00">
        <w:rPr>
          <w:rFonts w:ascii="Calibri" w:hAnsi="Calibri" w:cs="Tahoma"/>
          <w:sz w:val="16"/>
          <w:szCs w:val="16"/>
        </w:rPr>
        <w:t>_____</w:t>
      </w:r>
      <w:r w:rsidRPr="00AC4D00">
        <w:rPr>
          <w:rFonts w:ascii="Calibri" w:hAnsi="Calibri"/>
          <w:sz w:val="16"/>
          <w:szCs w:val="16"/>
        </w:rPr>
        <w:t xml:space="preserve"> de Noviembre de </w:t>
      </w:r>
      <w:r w:rsidRPr="00AC4D00">
        <w:rPr>
          <w:rFonts w:ascii="Calibri" w:hAnsi="Calibri" w:cs="Tahoma"/>
          <w:sz w:val="16"/>
          <w:szCs w:val="16"/>
        </w:rPr>
        <w:t>_____</w:t>
      </w:r>
      <w:r w:rsidRPr="00AC4D00">
        <w:rPr>
          <w:rFonts w:ascii="Calibri" w:hAnsi="Calibri"/>
          <w:sz w:val="16"/>
          <w:szCs w:val="16"/>
        </w:rPr>
        <w:t xml:space="preserve">, pasada ante la fe de el Lic. </w:t>
      </w:r>
      <w:r w:rsidRPr="00AC4D00">
        <w:rPr>
          <w:rFonts w:ascii="Calibri" w:hAnsi="Calibri" w:cs="Tahoma"/>
          <w:sz w:val="16"/>
          <w:szCs w:val="16"/>
        </w:rPr>
        <w:t>_____</w:t>
      </w:r>
      <w:r w:rsidRPr="00AC4D00">
        <w:rPr>
          <w:rFonts w:ascii="Calibri" w:hAnsi="Calibri"/>
          <w:sz w:val="16"/>
          <w:szCs w:val="16"/>
        </w:rPr>
        <w:t xml:space="preserve">, Notario Público número </w:t>
      </w:r>
      <w:r w:rsidRPr="00AC4D00">
        <w:rPr>
          <w:rFonts w:ascii="Calibri" w:hAnsi="Calibri" w:cs="Tahoma"/>
          <w:sz w:val="16"/>
          <w:szCs w:val="16"/>
        </w:rPr>
        <w:t>_____</w:t>
      </w:r>
      <w:r w:rsidRPr="00AC4D00">
        <w:rPr>
          <w:rFonts w:ascii="Calibri" w:hAnsi="Calibri"/>
          <w:sz w:val="16"/>
          <w:szCs w:val="16"/>
        </w:rPr>
        <w:t xml:space="preserve">, con ejercicio en la Ciudad de </w:t>
      </w:r>
      <w:r w:rsidRPr="00AC4D00">
        <w:rPr>
          <w:rFonts w:ascii="Calibri" w:hAnsi="Calibri" w:cs="Tahoma"/>
          <w:sz w:val="16"/>
          <w:szCs w:val="16"/>
        </w:rPr>
        <w:t>_____</w:t>
      </w:r>
      <w:r w:rsidRPr="00AC4D00">
        <w:rPr>
          <w:rFonts w:ascii="Calibri" w:hAnsi="Calibri"/>
          <w:sz w:val="16"/>
          <w:szCs w:val="16"/>
        </w:rPr>
        <w:t xml:space="preserve">, e inscrita en el Registro Público de la Propiedad y del Comercio, bajo el número </w:t>
      </w:r>
      <w:r w:rsidRPr="00AC4D00">
        <w:rPr>
          <w:rFonts w:ascii="Calibri" w:hAnsi="Calibri" w:cs="Tahoma"/>
          <w:sz w:val="16"/>
          <w:szCs w:val="16"/>
        </w:rPr>
        <w:t>_____</w:t>
      </w:r>
      <w:r w:rsidRPr="00AC4D00">
        <w:rPr>
          <w:rFonts w:ascii="Calibri" w:hAnsi="Calibri"/>
          <w:sz w:val="16"/>
          <w:szCs w:val="16"/>
        </w:rPr>
        <w:t xml:space="preserve">, volumen </w:t>
      </w:r>
      <w:r w:rsidRPr="00AC4D00">
        <w:rPr>
          <w:rFonts w:ascii="Calibri" w:hAnsi="Calibri" w:cs="Tahoma"/>
          <w:sz w:val="16"/>
          <w:szCs w:val="16"/>
        </w:rPr>
        <w:t>_____</w:t>
      </w:r>
      <w:r w:rsidRPr="00AC4D00">
        <w:rPr>
          <w:rFonts w:ascii="Calibri" w:hAnsi="Calibri"/>
          <w:sz w:val="16"/>
          <w:szCs w:val="16"/>
        </w:rPr>
        <w:t xml:space="preserve">, Libro </w:t>
      </w:r>
      <w:r w:rsidRPr="00AC4D00">
        <w:rPr>
          <w:rFonts w:ascii="Calibri" w:hAnsi="Calibri" w:cs="Tahoma"/>
          <w:sz w:val="16"/>
          <w:szCs w:val="16"/>
        </w:rPr>
        <w:t>_____</w:t>
      </w:r>
      <w:r w:rsidRPr="00AC4D00">
        <w:rPr>
          <w:rFonts w:ascii="Calibri" w:hAnsi="Calibri"/>
          <w:sz w:val="16"/>
          <w:szCs w:val="16"/>
        </w:rPr>
        <w:t xml:space="preserve"> de fecha </w:t>
      </w:r>
      <w:r w:rsidRPr="00AC4D00">
        <w:rPr>
          <w:rFonts w:ascii="Calibri" w:hAnsi="Calibri" w:cs="Tahoma"/>
          <w:sz w:val="16"/>
          <w:szCs w:val="16"/>
        </w:rPr>
        <w:t>_____</w:t>
      </w:r>
      <w:r w:rsidRPr="00AC4D00">
        <w:rPr>
          <w:rFonts w:ascii="Calibri" w:hAnsi="Calibri"/>
          <w:sz w:val="16"/>
          <w:szCs w:val="16"/>
        </w:rPr>
        <w:t xml:space="preserve">de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xml:space="preserve">. Que su Registro Federal de Contribuyentes es </w:t>
      </w:r>
      <w:r w:rsidRPr="00AC4D00">
        <w:rPr>
          <w:rFonts w:ascii="Calibri" w:hAnsi="Calibri" w:cs="Tahoma"/>
          <w:sz w:val="16"/>
          <w:szCs w:val="16"/>
        </w:rPr>
        <w:t>____________</w:t>
      </w:r>
      <w:r w:rsidRPr="00AC4D00">
        <w:rPr>
          <w:rFonts w:ascii="Calibri" w:hAnsi="Calibri"/>
          <w:sz w:val="16"/>
          <w:szCs w:val="16"/>
        </w:rPr>
        <w:t>.</w:t>
      </w:r>
    </w:p>
    <w:p w14:paraId="761775B0"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7D0AE6FB"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II.3.- Que el representante legal de dicha compañía, acredita la personalidad y carácter con que interviene en este acto, con Escritura Pública número </w:t>
      </w:r>
      <w:r w:rsidRPr="00AC4D00">
        <w:rPr>
          <w:rFonts w:ascii="Calibri" w:hAnsi="Calibri" w:cs="Tahoma"/>
          <w:sz w:val="16"/>
          <w:szCs w:val="16"/>
        </w:rPr>
        <w:t>_____</w:t>
      </w:r>
      <w:r w:rsidRPr="00AC4D00">
        <w:rPr>
          <w:rFonts w:ascii="Calibri" w:hAnsi="Calibri"/>
          <w:sz w:val="16"/>
          <w:szCs w:val="16"/>
        </w:rPr>
        <w:t xml:space="preserve">de fecha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pasada ante la fe del Lic. ___________</w:t>
      </w:r>
      <w:r w:rsidRPr="00AC4D00">
        <w:rPr>
          <w:rFonts w:ascii="Calibri" w:hAnsi="Calibri" w:cs="Tahoma"/>
          <w:sz w:val="16"/>
          <w:szCs w:val="16"/>
        </w:rPr>
        <w:t>_____</w:t>
      </w:r>
      <w:r w:rsidRPr="00AC4D00">
        <w:rPr>
          <w:rFonts w:ascii="Calibri" w:hAnsi="Calibri"/>
          <w:sz w:val="16"/>
          <w:szCs w:val="16"/>
        </w:rPr>
        <w:t xml:space="preserve">, Notario Público número </w:t>
      </w:r>
      <w:r w:rsidRPr="00AC4D00">
        <w:rPr>
          <w:rFonts w:ascii="Calibri" w:hAnsi="Calibri" w:cs="Tahoma"/>
          <w:sz w:val="16"/>
          <w:szCs w:val="16"/>
        </w:rPr>
        <w:t>_____</w:t>
      </w:r>
      <w:r w:rsidRPr="00AC4D00">
        <w:rPr>
          <w:rFonts w:ascii="Calibri" w:hAnsi="Calibri"/>
          <w:sz w:val="16"/>
          <w:szCs w:val="16"/>
        </w:rPr>
        <w:t xml:space="preserve">, con ejercicio en la Ciudad de </w:t>
      </w:r>
      <w:r w:rsidRPr="00AC4D00">
        <w:rPr>
          <w:rFonts w:ascii="Calibri" w:hAnsi="Calibri" w:cs="Tahoma"/>
          <w:sz w:val="16"/>
          <w:szCs w:val="16"/>
        </w:rPr>
        <w:t>__________</w:t>
      </w:r>
      <w:r w:rsidRPr="00AC4D00">
        <w:rPr>
          <w:rFonts w:ascii="Calibri" w:hAnsi="Calibri"/>
          <w:sz w:val="16"/>
          <w:szCs w:val="16"/>
        </w:rPr>
        <w:t xml:space="preserve">, inscrita con el folio mercantil electrónico número </w:t>
      </w:r>
      <w:r w:rsidRPr="00AC4D00">
        <w:rPr>
          <w:rFonts w:ascii="Calibri" w:hAnsi="Calibri" w:cs="Tahoma"/>
          <w:sz w:val="16"/>
          <w:szCs w:val="16"/>
        </w:rPr>
        <w:t xml:space="preserve">_____ </w:t>
      </w:r>
      <w:r w:rsidRPr="00AC4D00">
        <w:rPr>
          <w:rFonts w:ascii="Calibri" w:hAnsi="Calibri"/>
          <w:sz w:val="16"/>
          <w:szCs w:val="16"/>
        </w:rPr>
        <w:t xml:space="preserve">en el Registro Público de la Propiedad y del Comercio, el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Manifestando bajo protesta de decir verdad que su cargo y facultades conferidas no le han sido revocadas o disminuidas a la fecha.</w:t>
      </w:r>
    </w:p>
    <w:p w14:paraId="264C29BD"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II.4.-Continúa manifestando que tiene capacidad jurídica y reúne las condiciones técnicas y económicas para obligarse a la prestación del servicio, objeto del presente contrato. </w:t>
      </w:r>
    </w:p>
    <w:p w14:paraId="52EA098E"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777D7AE1" w14:textId="77777777" w:rsidR="000A4F8C" w:rsidRPr="00AC4D00" w:rsidRDefault="000A4F8C" w:rsidP="000A4F8C">
      <w:pPr>
        <w:pStyle w:val="Textodebloque"/>
        <w:ind w:left="0" w:firstLine="0"/>
        <w:rPr>
          <w:rFonts w:ascii="Calibri" w:hAnsi="Calibri"/>
          <w:sz w:val="16"/>
          <w:szCs w:val="16"/>
        </w:rPr>
      </w:pPr>
    </w:p>
    <w:p w14:paraId="23DFF1F7"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II.6.- Que para los fines y efectos legales de este contrato señala como su domicilio, el ubicado en </w:t>
      </w:r>
      <w:r w:rsidRPr="00AC4D00">
        <w:rPr>
          <w:rFonts w:ascii="Calibri" w:hAnsi="Calibri" w:cs="Tahoma"/>
          <w:b/>
          <w:sz w:val="16"/>
          <w:szCs w:val="16"/>
        </w:rPr>
        <w:t>_____</w:t>
      </w:r>
      <w:r w:rsidRPr="00AC4D00">
        <w:rPr>
          <w:rFonts w:ascii="Calibri" w:hAnsi="Calibri"/>
          <w:sz w:val="16"/>
          <w:szCs w:val="16"/>
        </w:rPr>
        <w:t xml:space="preserve"> No. </w:t>
      </w:r>
      <w:r w:rsidRPr="00AC4D00">
        <w:rPr>
          <w:rFonts w:ascii="Calibri" w:hAnsi="Calibri" w:cs="Tahoma"/>
          <w:b/>
          <w:sz w:val="16"/>
          <w:szCs w:val="16"/>
        </w:rPr>
        <w:t>_____</w:t>
      </w:r>
      <w:r w:rsidRPr="00AC4D00">
        <w:rPr>
          <w:rFonts w:ascii="Calibri" w:hAnsi="Calibri"/>
          <w:sz w:val="16"/>
          <w:szCs w:val="16"/>
        </w:rPr>
        <w:t xml:space="preserve"> Col. </w:t>
      </w:r>
      <w:r w:rsidRPr="00AC4D00">
        <w:rPr>
          <w:rFonts w:ascii="Calibri" w:hAnsi="Calibri" w:cs="Tahoma"/>
          <w:b/>
          <w:sz w:val="16"/>
          <w:szCs w:val="16"/>
        </w:rPr>
        <w:t>_____</w:t>
      </w:r>
      <w:r w:rsidRPr="00AC4D00">
        <w:rPr>
          <w:rFonts w:ascii="Calibri" w:hAnsi="Calibri"/>
          <w:sz w:val="16"/>
          <w:szCs w:val="16"/>
        </w:rPr>
        <w:t xml:space="preserve">, </w:t>
      </w:r>
      <w:r w:rsidRPr="00AC4D00">
        <w:rPr>
          <w:rFonts w:ascii="Calibri" w:hAnsi="Calibri" w:cs="Tahoma"/>
          <w:b/>
          <w:sz w:val="16"/>
          <w:szCs w:val="16"/>
        </w:rPr>
        <w:t>_____</w:t>
      </w:r>
      <w:r w:rsidRPr="00AC4D00">
        <w:rPr>
          <w:rFonts w:ascii="Calibri" w:hAnsi="Calibri"/>
          <w:sz w:val="16"/>
          <w:szCs w:val="16"/>
        </w:rPr>
        <w:t xml:space="preserve">, C.P. </w:t>
      </w:r>
      <w:r w:rsidRPr="00AC4D00">
        <w:rPr>
          <w:rFonts w:ascii="Calibri" w:hAnsi="Calibri" w:cs="Tahoma"/>
          <w:b/>
          <w:sz w:val="16"/>
          <w:szCs w:val="16"/>
        </w:rPr>
        <w:t>_____</w:t>
      </w:r>
      <w:r w:rsidRPr="00AC4D00">
        <w:rPr>
          <w:rFonts w:ascii="Calibri" w:hAnsi="Calibri"/>
          <w:sz w:val="16"/>
          <w:szCs w:val="16"/>
        </w:rPr>
        <w:t>.</w:t>
      </w:r>
    </w:p>
    <w:p w14:paraId="61525DAE" w14:textId="77777777" w:rsidR="000A4F8C" w:rsidRPr="00AC4D00" w:rsidRDefault="000A4F8C" w:rsidP="000A4F8C">
      <w:pPr>
        <w:ind w:right="-5"/>
        <w:jc w:val="both"/>
        <w:rPr>
          <w:rFonts w:ascii="Calibri" w:hAnsi="Calibri"/>
          <w:b/>
          <w:sz w:val="16"/>
          <w:szCs w:val="16"/>
        </w:rPr>
      </w:pPr>
    </w:p>
    <w:p w14:paraId="2FE0CAF5" w14:textId="77777777" w:rsidR="000A4F8C" w:rsidRPr="00AC4D00" w:rsidRDefault="000A4F8C" w:rsidP="000A4F8C">
      <w:pPr>
        <w:ind w:left="851" w:right="-5" w:hanging="851"/>
        <w:jc w:val="both"/>
        <w:rPr>
          <w:rFonts w:ascii="Calibri" w:hAnsi="Calibri"/>
          <w:b/>
          <w:sz w:val="16"/>
          <w:szCs w:val="16"/>
        </w:rPr>
      </w:pPr>
      <w:r w:rsidRPr="00AC4D00">
        <w:rPr>
          <w:rFonts w:ascii="Calibri" w:hAnsi="Calibri"/>
          <w:b/>
          <w:sz w:val="16"/>
          <w:szCs w:val="16"/>
        </w:rPr>
        <w:t>III.- DECLARAN “LAS PARTES”:</w:t>
      </w:r>
    </w:p>
    <w:p w14:paraId="5DD6DE50" w14:textId="77777777" w:rsidR="000A4F8C" w:rsidRPr="00AC4D00" w:rsidRDefault="000A4F8C" w:rsidP="000A4F8C">
      <w:pPr>
        <w:ind w:left="851" w:right="-5" w:hanging="851"/>
        <w:jc w:val="both"/>
        <w:rPr>
          <w:rFonts w:ascii="Calibri" w:hAnsi="Calibri"/>
          <w:sz w:val="16"/>
          <w:szCs w:val="16"/>
        </w:rPr>
      </w:pPr>
    </w:p>
    <w:p w14:paraId="171B7D94" w14:textId="77777777" w:rsidR="000A4F8C" w:rsidRPr="00AC4D00" w:rsidRDefault="000A4F8C" w:rsidP="000A4F8C">
      <w:pPr>
        <w:ind w:right="-5"/>
        <w:jc w:val="both"/>
        <w:rPr>
          <w:rFonts w:ascii="Calibri" w:hAnsi="Calibri"/>
          <w:sz w:val="16"/>
          <w:szCs w:val="16"/>
        </w:rPr>
      </w:pPr>
      <w:r w:rsidRPr="00AC4D00">
        <w:rPr>
          <w:rFonts w:ascii="Calibri" w:hAnsi="Calibri"/>
          <w:sz w:val="16"/>
          <w:szCs w:val="16"/>
        </w:rPr>
        <w:t>III.1.-Que se reconocen la personalidad con la que comparecen y acuerdan celebrar el presente contrato al tenor de las siguientes:</w:t>
      </w:r>
    </w:p>
    <w:p w14:paraId="14AD5A6E" w14:textId="77777777" w:rsidR="000A4F8C" w:rsidRPr="00AC4D00" w:rsidRDefault="000A4F8C" w:rsidP="000A4F8C">
      <w:pPr>
        <w:ind w:right="-5"/>
        <w:jc w:val="center"/>
        <w:rPr>
          <w:rFonts w:ascii="Calibri" w:hAnsi="Calibri"/>
          <w:b/>
          <w:sz w:val="16"/>
          <w:szCs w:val="16"/>
        </w:rPr>
      </w:pPr>
    </w:p>
    <w:p w14:paraId="5972E242" w14:textId="77777777" w:rsidR="00182B29" w:rsidRPr="00AC4D00" w:rsidRDefault="00182B29" w:rsidP="00445737">
      <w:pPr>
        <w:ind w:right="51"/>
        <w:jc w:val="center"/>
        <w:rPr>
          <w:rFonts w:ascii="Calibri" w:hAnsi="Calibri" w:cs="Tahoma"/>
          <w:b/>
          <w:sz w:val="16"/>
          <w:szCs w:val="16"/>
        </w:rPr>
      </w:pPr>
      <w:r w:rsidRPr="00AC4D00">
        <w:rPr>
          <w:rFonts w:ascii="Calibri" w:hAnsi="Calibri" w:cs="Tahoma"/>
          <w:b/>
          <w:sz w:val="16"/>
          <w:szCs w:val="16"/>
        </w:rPr>
        <w:t>C L Á U S U L A S</w:t>
      </w:r>
    </w:p>
    <w:p w14:paraId="275EF5F0" w14:textId="4ADAC984"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PRIMERA: OBJETO.- “EL PROVEEDOR” se obliga a vender a “S.S.N.L.”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en las cantidades, presentación, precios y características descritas en los Anexos 1 y 2, mismos que forman parte integral del presente instrumento, así como demás especificaciones solicitadas por “S.S.N.L.” en las bases de la </w:t>
      </w:r>
      <w:r w:rsidR="00445737" w:rsidRPr="00AC4D00">
        <w:rPr>
          <w:rFonts w:ascii="Calibri" w:hAnsi="Calibri"/>
          <w:sz w:val="14"/>
          <w:szCs w:val="14"/>
        </w:rPr>
        <w:t xml:space="preserve">Licitación Pública Nacional Presencial </w:t>
      </w:r>
      <w:r w:rsidR="00445737" w:rsidRPr="009873F7">
        <w:rPr>
          <w:rFonts w:ascii="Calibri" w:hAnsi="Calibri"/>
          <w:sz w:val="14"/>
          <w:szCs w:val="14"/>
        </w:rPr>
        <w:t xml:space="preserve">No. </w:t>
      </w:r>
      <w:r w:rsidR="009873F7" w:rsidRPr="009873F7">
        <w:rPr>
          <w:rFonts w:ascii="Calibri" w:hAnsi="Calibri"/>
          <w:sz w:val="14"/>
          <w:szCs w:val="14"/>
        </w:rPr>
        <w:t>LP-919044992-N26-2021</w:t>
      </w:r>
      <w:r w:rsidRPr="009873F7">
        <w:rPr>
          <w:rFonts w:ascii="Calibri" w:hAnsi="Calibri"/>
          <w:sz w:val="14"/>
          <w:szCs w:val="14"/>
        </w:rPr>
        <w:t>, conforme</w:t>
      </w:r>
      <w:r w:rsidRPr="00AC4D00">
        <w:rPr>
          <w:rFonts w:ascii="Calibri" w:hAnsi="Calibri"/>
          <w:sz w:val="14"/>
          <w:szCs w:val="14"/>
        </w:rPr>
        <w:t xml:space="preserve"> a la propuesta técnica y oferta económica presentadas por “EL PROVEEDOR” las cuales, de igual manera, forman parte integral del presente contrato. </w:t>
      </w:r>
    </w:p>
    <w:p w14:paraId="010DCA9D" w14:textId="77777777" w:rsidR="008A1857" w:rsidRPr="00AC4D00" w:rsidRDefault="008A1857" w:rsidP="008A1857">
      <w:pPr>
        <w:pStyle w:val="Default"/>
        <w:jc w:val="both"/>
        <w:rPr>
          <w:rFonts w:ascii="Calibri" w:hAnsi="Calibri"/>
          <w:sz w:val="14"/>
          <w:szCs w:val="14"/>
        </w:rPr>
      </w:pPr>
    </w:p>
    <w:p w14:paraId="0922950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SEGUNDA: MONTO DEL CONTRATO.- El monto del presente contrato será por la cantidad de $____ (_________ 00/100 M.N.) incluyendo el impuesto al valor agregado, que “S.S.N.L.” cubrirá a “EL PROVEEDOR” por concepto </w:t>
      </w:r>
      <w:r w:rsidR="00B7728B" w:rsidRPr="00AC4D00">
        <w:rPr>
          <w:rFonts w:ascii="Calibri" w:hAnsi="Calibri"/>
          <w:sz w:val="14"/>
          <w:szCs w:val="14"/>
        </w:rPr>
        <w:t>del mobiliario</w:t>
      </w:r>
      <w:r w:rsidRPr="00AC4D00">
        <w:rPr>
          <w:rFonts w:ascii="Calibri" w:hAnsi="Calibri"/>
          <w:sz w:val="14"/>
          <w:szCs w:val="14"/>
        </w:rPr>
        <w:t xml:space="preserve"> objeto del presente contrato.</w:t>
      </w:r>
    </w:p>
    <w:p w14:paraId="0EBBAC33" w14:textId="77777777" w:rsidR="008A1857" w:rsidRPr="00AC4D00" w:rsidRDefault="008A1857" w:rsidP="008A1857">
      <w:pPr>
        <w:pStyle w:val="Default"/>
        <w:jc w:val="both"/>
        <w:rPr>
          <w:rFonts w:ascii="Calibri" w:hAnsi="Calibri"/>
          <w:sz w:val="14"/>
          <w:szCs w:val="14"/>
        </w:rPr>
      </w:pPr>
    </w:p>
    <w:p w14:paraId="50C9D52A"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lastRenderedPageBreak/>
        <w:t xml:space="preserve">El precio señalado en la oferta económica y en este instrumento, compensará a “EL PROVEEDOR” por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objeto del presente instrumento, y todos los demás gastos que se originen como consecuencia del mismo, así como su utilidad, por lo que “EL PROVEEDOR” no podrá exigir mayor retribución por ningún otro concepto.</w:t>
      </w:r>
    </w:p>
    <w:p w14:paraId="6A038A07" w14:textId="77777777" w:rsidR="008A1857" w:rsidRPr="00AC4D00" w:rsidRDefault="008A1857" w:rsidP="008A1857">
      <w:pPr>
        <w:pStyle w:val="Default"/>
        <w:jc w:val="both"/>
        <w:rPr>
          <w:rFonts w:ascii="Calibri" w:hAnsi="Calibri"/>
          <w:sz w:val="14"/>
          <w:szCs w:val="14"/>
        </w:rPr>
      </w:pPr>
    </w:p>
    <w:p w14:paraId="24D327E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Cuando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no se ajusten a lo pactado, “S.S.N.L.” no liquidará a “EL PROVEEDOR”, el importe que resulte de los mismos. </w:t>
      </w:r>
    </w:p>
    <w:p w14:paraId="53AF92D4" w14:textId="77777777" w:rsidR="008A1857" w:rsidRPr="00AC4D00" w:rsidRDefault="008A1857" w:rsidP="008A1857">
      <w:pPr>
        <w:pStyle w:val="Default"/>
        <w:jc w:val="both"/>
        <w:rPr>
          <w:rFonts w:ascii="Calibri" w:hAnsi="Calibri"/>
          <w:sz w:val="14"/>
          <w:szCs w:val="14"/>
        </w:rPr>
      </w:pPr>
    </w:p>
    <w:p w14:paraId="11A09FC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El presente instrumento, se celebra bajo la condición de precio fijo, conforme a los precios establecidos por “EL PROVEEDOR” en su propuesta económica.</w:t>
      </w:r>
    </w:p>
    <w:p w14:paraId="5A1EDAE1" w14:textId="77777777" w:rsidR="008A1857" w:rsidRPr="00AC4D00" w:rsidRDefault="008A1857" w:rsidP="008A1857">
      <w:pPr>
        <w:pStyle w:val="Default"/>
        <w:jc w:val="both"/>
        <w:rPr>
          <w:rFonts w:ascii="Calibri" w:hAnsi="Calibri"/>
          <w:sz w:val="14"/>
          <w:szCs w:val="14"/>
        </w:rPr>
      </w:pPr>
    </w:p>
    <w:p w14:paraId="6CBFC30D"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“EL PROVEEDOR” se obliga a respetar el precio fijo, en el supuesto de que “S.S.N.L.” realice contrataciones directas, cuando se presenten circunstancias especiales o se establezcan programas que hagan necesaria la adquisición de </w:t>
      </w:r>
      <w:r w:rsidR="007900A4" w:rsidRPr="00AC4D00">
        <w:rPr>
          <w:rFonts w:ascii="Calibri" w:hAnsi="Calibri"/>
          <w:sz w:val="14"/>
          <w:szCs w:val="14"/>
        </w:rPr>
        <w:t>MOBILIARIO</w:t>
      </w:r>
      <w:r w:rsidRPr="00AC4D00">
        <w:rPr>
          <w:rFonts w:ascii="Calibri" w:hAnsi="Calibri"/>
          <w:sz w:val="14"/>
          <w:szCs w:val="14"/>
        </w:rPr>
        <w:t xml:space="preserve"> que estén comprendidos dentro de las necesidades objeto de este contrato.</w:t>
      </w:r>
    </w:p>
    <w:p w14:paraId="13AAB759" w14:textId="77777777" w:rsidR="008A1857" w:rsidRPr="00AC4D00" w:rsidRDefault="008A1857" w:rsidP="008A1857">
      <w:pPr>
        <w:pStyle w:val="Default"/>
        <w:jc w:val="both"/>
        <w:rPr>
          <w:rFonts w:ascii="Calibri" w:hAnsi="Calibri"/>
          <w:sz w:val="14"/>
          <w:szCs w:val="14"/>
        </w:rPr>
      </w:pPr>
    </w:p>
    <w:p w14:paraId="17487AE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TERCERA: FORMA DE PAGO.- El pago </w:t>
      </w:r>
      <w:r w:rsidR="00B7728B" w:rsidRPr="00AC4D00">
        <w:rPr>
          <w:rFonts w:ascii="Calibri" w:hAnsi="Calibri"/>
          <w:sz w:val="14"/>
          <w:szCs w:val="14"/>
        </w:rPr>
        <w:t>del mobiliario</w:t>
      </w:r>
      <w:r w:rsidRPr="00AC4D00">
        <w:rPr>
          <w:rFonts w:ascii="Calibri" w:hAnsi="Calibri"/>
          <w:sz w:val="14"/>
          <w:szCs w:val="14"/>
        </w:rPr>
        <w:t xml:space="preserve"> se realizará en Pesos Mexicanos, dentro de los </w:t>
      </w:r>
      <w:r w:rsidR="00F369DF" w:rsidRPr="00AC4D00">
        <w:rPr>
          <w:rFonts w:ascii="Calibri" w:hAnsi="Calibri"/>
          <w:sz w:val="14"/>
          <w:szCs w:val="14"/>
        </w:rPr>
        <w:t>2</w:t>
      </w:r>
      <w:r w:rsidRPr="00AC4D00">
        <w:rPr>
          <w:rFonts w:ascii="Calibri" w:hAnsi="Calibri"/>
          <w:sz w:val="14"/>
          <w:szCs w:val="14"/>
        </w:rPr>
        <w:t xml:space="preserve">0 días siguientes en </w:t>
      </w:r>
      <w:r w:rsidR="00F369DF" w:rsidRPr="00AC4D00">
        <w:rPr>
          <w:rFonts w:ascii="Calibri" w:hAnsi="Calibri"/>
          <w:sz w:val="14"/>
          <w:szCs w:val="14"/>
        </w:rPr>
        <w:t xml:space="preserve">que se </w:t>
      </w:r>
      <w:r w:rsidRPr="00AC4D00">
        <w:rPr>
          <w:rFonts w:ascii="Calibri" w:hAnsi="Calibri"/>
          <w:sz w:val="14"/>
          <w:szCs w:val="14"/>
        </w:rPr>
        <w:t>presente la factura en el área de Recursos Financieros de “S.S.N.L.” y debidamente validada.</w:t>
      </w:r>
    </w:p>
    <w:p w14:paraId="52A05BF1" w14:textId="77777777" w:rsidR="008A1857" w:rsidRPr="00AC4D00" w:rsidRDefault="008A1857" w:rsidP="008A1857">
      <w:pPr>
        <w:pStyle w:val="Default"/>
        <w:jc w:val="both"/>
        <w:rPr>
          <w:rFonts w:ascii="Calibri" w:hAnsi="Calibri"/>
          <w:sz w:val="14"/>
          <w:szCs w:val="14"/>
        </w:rPr>
      </w:pPr>
    </w:p>
    <w:p w14:paraId="6CF40CD5"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Las facturas que resulten de la adquisición </w:t>
      </w:r>
      <w:r w:rsidR="00B7728B" w:rsidRPr="00AC4D00">
        <w:rPr>
          <w:rFonts w:ascii="Calibri" w:hAnsi="Calibri"/>
          <w:sz w:val="14"/>
          <w:szCs w:val="14"/>
        </w:rPr>
        <w:t>del mobiliario</w:t>
      </w:r>
      <w:r w:rsidRPr="00AC4D00">
        <w:rPr>
          <w:rFonts w:ascii="Calibri" w:hAnsi="Calibri"/>
          <w:sz w:val="14"/>
          <w:szCs w:val="14"/>
        </w:rPr>
        <w:t>,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14:paraId="699D30E0" w14:textId="77777777" w:rsidR="008A1857" w:rsidRPr="00AC4D00" w:rsidRDefault="008A1857" w:rsidP="008A1857">
      <w:pPr>
        <w:pStyle w:val="Default"/>
        <w:jc w:val="both"/>
        <w:rPr>
          <w:rFonts w:ascii="Calibri" w:hAnsi="Calibri"/>
          <w:sz w:val="14"/>
          <w:szCs w:val="14"/>
        </w:rPr>
      </w:pPr>
    </w:p>
    <w:p w14:paraId="4E68F7F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“S.S.N.L.” se deslinda del pago de las facturas que no sean presentadas para su pago antes de 90 días posteriores a la fecha de recibo en la Unidad Aplicativa a la que van destinados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w:t>
      </w:r>
    </w:p>
    <w:p w14:paraId="2BFE6CFE" w14:textId="77777777" w:rsidR="008A1857" w:rsidRPr="00AC4D00" w:rsidRDefault="008A1857" w:rsidP="008A1857">
      <w:pPr>
        <w:pStyle w:val="Default"/>
        <w:jc w:val="both"/>
        <w:rPr>
          <w:rFonts w:ascii="Calibri" w:hAnsi="Calibri"/>
          <w:sz w:val="14"/>
          <w:szCs w:val="14"/>
        </w:rPr>
      </w:pPr>
    </w:p>
    <w:p w14:paraId="5AA81C1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Por lo anterior expuesto se informa a “EL PROVEEDOR” que deberá de dirigirse a la Subdirección de Recursos Financieros, para los trámites de adhesión al programa de Cadenas Productivas; asimismo deberá de tomar en cuenta estas disposiciones.</w:t>
      </w:r>
    </w:p>
    <w:p w14:paraId="7E49C988" w14:textId="77777777" w:rsidR="008A1857" w:rsidRPr="00AC4D00" w:rsidRDefault="008A1857" w:rsidP="008A1857">
      <w:pPr>
        <w:pStyle w:val="Default"/>
        <w:jc w:val="both"/>
        <w:rPr>
          <w:rFonts w:ascii="Calibri" w:hAnsi="Calibri"/>
          <w:sz w:val="14"/>
          <w:szCs w:val="14"/>
        </w:rPr>
      </w:pPr>
    </w:p>
    <w:p w14:paraId="6FC5754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CUARTA: PERIODO Y LUGAR DE ENTREGA.-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14:paraId="0531A713" w14:textId="77777777" w:rsidR="008A1857" w:rsidRPr="00AC4D00" w:rsidRDefault="008A1857" w:rsidP="008A1857">
      <w:pPr>
        <w:pStyle w:val="Default"/>
        <w:jc w:val="both"/>
        <w:rPr>
          <w:rFonts w:ascii="Calibri" w:hAnsi="Calibri"/>
          <w:sz w:val="14"/>
          <w:szCs w:val="14"/>
        </w:rPr>
      </w:pPr>
    </w:p>
    <w:p w14:paraId="5CE33BDF" w14:textId="77777777" w:rsidR="008A1857" w:rsidRPr="00AC4D00" w:rsidRDefault="00866237" w:rsidP="008A1857">
      <w:pPr>
        <w:pStyle w:val="Default"/>
        <w:jc w:val="both"/>
        <w:rPr>
          <w:rFonts w:ascii="Calibri" w:hAnsi="Calibri"/>
          <w:sz w:val="14"/>
          <w:szCs w:val="14"/>
        </w:rPr>
      </w:pPr>
      <w:r w:rsidRPr="00AC4D00">
        <w:rPr>
          <w:rFonts w:ascii="Calibri" w:hAnsi="Calibri"/>
          <w:sz w:val="14"/>
          <w:szCs w:val="14"/>
        </w:rPr>
        <w:t xml:space="preserve">El </w:t>
      </w:r>
      <w:r w:rsidR="007900A4" w:rsidRPr="00AC4D00">
        <w:rPr>
          <w:rFonts w:ascii="Calibri" w:hAnsi="Calibri"/>
          <w:sz w:val="14"/>
          <w:szCs w:val="14"/>
        </w:rPr>
        <w:t>MOBILIARIO</w:t>
      </w:r>
      <w:r w:rsidR="008A1857" w:rsidRPr="00AC4D00">
        <w:rPr>
          <w:rFonts w:ascii="Calibri" w:hAnsi="Calibri"/>
          <w:sz w:val="14"/>
          <w:szCs w:val="14"/>
        </w:rPr>
        <w:t xml:space="preserve"> se entregarán en las siguientes Unidades Aplicativas:</w:t>
      </w:r>
    </w:p>
    <w:p w14:paraId="147CCE27" w14:textId="77777777" w:rsidR="008A1857" w:rsidRPr="00AC4D00" w:rsidRDefault="008A1857" w:rsidP="008A1857">
      <w:pPr>
        <w:pStyle w:val="Default"/>
        <w:jc w:val="both"/>
        <w:rPr>
          <w:rFonts w:ascii="Calibri" w:hAnsi="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RPr="00AC4D00" w14:paraId="236F0608" w14:textId="77777777" w:rsidTr="00183705">
        <w:tc>
          <w:tcPr>
            <w:tcW w:w="1735" w:type="dxa"/>
            <w:shd w:val="clear" w:color="auto" w:fill="auto"/>
          </w:tcPr>
          <w:p w14:paraId="12FD767A" w14:textId="77777777" w:rsidR="008A1857" w:rsidRPr="00AC4D00" w:rsidRDefault="008A1857" w:rsidP="00183705">
            <w:pPr>
              <w:pStyle w:val="Default"/>
              <w:jc w:val="center"/>
              <w:rPr>
                <w:rFonts w:ascii="Calibri" w:hAnsi="Calibri"/>
                <w:sz w:val="12"/>
                <w:szCs w:val="14"/>
              </w:rPr>
            </w:pPr>
            <w:r w:rsidRPr="00AC4D00">
              <w:rPr>
                <w:rFonts w:ascii="Calibri" w:hAnsi="Calibri"/>
                <w:sz w:val="12"/>
                <w:szCs w:val="14"/>
              </w:rPr>
              <w:t>UNIDAD</w:t>
            </w:r>
          </w:p>
        </w:tc>
        <w:tc>
          <w:tcPr>
            <w:tcW w:w="4536" w:type="dxa"/>
            <w:shd w:val="clear" w:color="auto" w:fill="auto"/>
          </w:tcPr>
          <w:p w14:paraId="20B6E4AA" w14:textId="77777777" w:rsidR="008A1857" w:rsidRPr="00AC4D00" w:rsidRDefault="008A1857" w:rsidP="00183705">
            <w:pPr>
              <w:pStyle w:val="Default"/>
              <w:jc w:val="center"/>
              <w:rPr>
                <w:rFonts w:ascii="Calibri" w:hAnsi="Calibri"/>
                <w:sz w:val="12"/>
                <w:szCs w:val="14"/>
              </w:rPr>
            </w:pPr>
            <w:r w:rsidRPr="00AC4D00">
              <w:rPr>
                <w:rFonts w:ascii="Calibri" w:hAnsi="Calibri"/>
                <w:sz w:val="12"/>
                <w:szCs w:val="14"/>
              </w:rPr>
              <w:t>DOMICILIO</w:t>
            </w:r>
          </w:p>
        </w:tc>
      </w:tr>
      <w:tr w:rsidR="008A1857" w:rsidRPr="00AC4D00" w14:paraId="67D72ED2" w14:textId="77777777" w:rsidTr="00183705">
        <w:tc>
          <w:tcPr>
            <w:tcW w:w="1735" w:type="dxa"/>
            <w:shd w:val="clear" w:color="auto" w:fill="auto"/>
          </w:tcPr>
          <w:p w14:paraId="75472430" w14:textId="77777777" w:rsidR="008A1857" w:rsidRPr="00AC4D00" w:rsidRDefault="008A1857" w:rsidP="00183705">
            <w:pPr>
              <w:pStyle w:val="Default"/>
              <w:jc w:val="both"/>
              <w:rPr>
                <w:rFonts w:ascii="Calibri" w:hAnsi="Calibri"/>
                <w:sz w:val="12"/>
                <w:szCs w:val="14"/>
              </w:rPr>
            </w:pPr>
            <w:r w:rsidRPr="00AC4D00">
              <w:rPr>
                <w:rFonts w:ascii="Calibri" w:hAnsi="Calibri"/>
                <w:sz w:val="12"/>
                <w:szCs w:val="14"/>
              </w:rPr>
              <w:t>***</w:t>
            </w:r>
          </w:p>
        </w:tc>
        <w:tc>
          <w:tcPr>
            <w:tcW w:w="4536" w:type="dxa"/>
            <w:shd w:val="clear" w:color="auto" w:fill="auto"/>
          </w:tcPr>
          <w:p w14:paraId="454449FC" w14:textId="77777777" w:rsidR="008A1857" w:rsidRPr="00AC4D00" w:rsidRDefault="008A1857" w:rsidP="00183705">
            <w:pPr>
              <w:pStyle w:val="Default"/>
              <w:jc w:val="both"/>
              <w:rPr>
                <w:rFonts w:ascii="Calibri" w:hAnsi="Calibri"/>
                <w:sz w:val="12"/>
                <w:szCs w:val="14"/>
              </w:rPr>
            </w:pPr>
            <w:r w:rsidRPr="00AC4D00">
              <w:rPr>
                <w:rFonts w:ascii="Calibri" w:hAnsi="Calibri"/>
                <w:sz w:val="12"/>
                <w:szCs w:val="14"/>
              </w:rPr>
              <w:t>***</w:t>
            </w:r>
          </w:p>
        </w:tc>
      </w:tr>
    </w:tbl>
    <w:p w14:paraId="452C2C2B" w14:textId="77777777" w:rsidR="008A1857" w:rsidRPr="00AC4D00" w:rsidRDefault="008A1857" w:rsidP="008A1857">
      <w:pPr>
        <w:pStyle w:val="Default"/>
        <w:jc w:val="both"/>
        <w:rPr>
          <w:rFonts w:ascii="Calibri" w:hAnsi="Calibri"/>
          <w:sz w:val="14"/>
          <w:szCs w:val="14"/>
        </w:rPr>
      </w:pPr>
    </w:p>
    <w:p w14:paraId="4AA74D74"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En los casos fortuitos o de fuerza mayor, o cuando por cualquier otra causa no imputable a “EL PROVEEDOR” le fuera imposible a éste cumplir con la entrega </w:t>
      </w:r>
      <w:r w:rsidR="00B7728B" w:rsidRPr="00AC4D00">
        <w:rPr>
          <w:rFonts w:ascii="Calibri" w:hAnsi="Calibri"/>
          <w:sz w:val="14"/>
          <w:szCs w:val="14"/>
        </w:rPr>
        <w:t>del mobiliario</w:t>
      </w:r>
      <w:r w:rsidRPr="00AC4D00">
        <w:rPr>
          <w:rFonts w:ascii="Calibri" w:hAnsi="Calibri"/>
          <w:sz w:val="14"/>
          <w:szCs w:val="14"/>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F534132" w14:textId="77777777" w:rsidR="008A1857" w:rsidRPr="00AC4D00" w:rsidRDefault="008A1857" w:rsidP="008A1857">
      <w:pPr>
        <w:pStyle w:val="Default"/>
        <w:jc w:val="both"/>
        <w:rPr>
          <w:rFonts w:ascii="Calibri" w:hAnsi="Calibri"/>
          <w:sz w:val="14"/>
          <w:szCs w:val="14"/>
        </w:rPr>
      </w:pPr>
    </w:p>
    <w:p w14:paraId="07F8DDC7"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Si se presentaren causas que impidan la entrega </w:t>
      </w:r>
      <w:r w:rsidR="00B7728B" w:rsidRPr="00AC4D00">
        <w:rPr>
          <w:rFonts w:ascii="Calibri" w:hAnsi="Calibri"/>
          <w:sz w:val="14"/>
          <w:szCs w:val="14"/>
        </w:rPr>
        <w:t>del mobiliario</w:t>
      </w:r>
      <w:r w:rsidRPr="00AC4D00">
        <w:rPr>
          <w:rFonts w:ascii="Calibri" w:hAnsi="Calibri"/>
          <w:sz w:val="14"/>
          <w:szCs w:val="14"/>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r w:rsidR="00B7728B" w:rsidRPr="00AC4D00">
        <w:rPr>
          <w:rFonts w:ascii="Calibri" w:hAnsi="Calibri"/>
          <w:sz w:val="14"/>
          <w:szCs w:val="14"/>
        </w:rPr>
        <w:t>del mobiliario</w:t>
      </w:r>
      <w:r w:rsidRPr="00AC4D00">
        <w:rPr>
          <w:rFonts w:ascii="Calibri" w:hAnsi="Calibri"/>
          <w:sz w:val="14"/>
          <w:szCs w:val="14"/>
        </w:rPr>
        <w:t xml:space="preserve"> objeto del presente contrato no se interrumpa y quede concluida oportunamente, o bien procederá a rescindir el contrato de conformidad con lo establecido en la cláusula décima segunda.</w:t>
      </w:r>
    </w:p>
    <w:p w14:paraId="7160E120" w14:textId="77777777" w:rsidR="008A1857" w:rsidRPr="00AC4D00" w:rsidRDefault="008A1857" w:rsidP="008A1857">
      <w:pPr>
        <w:pStyle w:val="Default"/>
        <w:jc w:val="both"/>
        <w:rPr>
          <w:rFonts w:ascii="Calibri" w:hAnsi="Calibri"/>
          <w:sz w:val="14"/>
          <w:szCs w:val="14"/>
        </w:rPr>
      </w:pPr>
    </w:p>
    <w:p w14:paraId="2CA96D8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QUINTA: PERÍODO DE GARANTÍA.- El período de garantía </w:t>
      </w:r>
      <w:r w:rsidR="00B7728B" w:rsidRPr="00AC4D00">
        <w:rPr>
          <w:rFonts w:ascii="Calibri" w:hAnsi="Calibri"/>
          <w:sz w:val="14"/>
          <w:szCs w:val="14"/>
        </w:rPr>
        <w:t>del mobiliario</w:t>
      </w:r>
      <w:r w:rsidRPr="00AC4D00">
        <w:rPr>
          <w:rFonts w:ascii="Calibri" w:hAnsi="Calibri"/>
          <w:sz w:val="14"/>
          <w:szCs w:val="14"/>
        </w:rPr>
        <w:t xml:space="preserve"> objeto de este contrato estará sujeta como mínimo a un año contado a partir de la entrega de los mismos.</w:t>
      </w:r>
    </w:p>
    <w:p w14:paraId="7ADCADD5" w14:textId="77777777" w:rsidR="008A1857" w:rsidRPr="00AC4D00" w:rsidRDefault="008A1857" w:rsidP="008A1857">
      <w:pPr>
        <w:pStyle w:val="Default"/>
        <w:jc w:val="both"/>
        <w:rPr>
          <w:rFonts w:ascii="Calibri" w:hAnsi="Calibri"/>
          <w:sz w:val="14"/>
          <w:szCs w:val="14"/>
        </w:rPr>
      </w:pPr>
    </w:p>
    <w:p w14:paraId="7F05CEF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14:paraId="1CE2E7FA" w14:textId="77777777" w:rsidR="008A1857" w:rsidRPr="00AC4D00" w:rsidRDefault="008A1857" w:rsidP="008A1857">
      <w:pPr>
        <w:pStyle w:val="Default"/>
        <w:jc w:val="both"/>
        <w:rPr>
          <w:rFonts w:ascii="Calibri" w:hAnsi="Calibri"/>
          <w:sz w:val="14"/>
          <w:szCs w:val="14"/>
        </w:rPr>
      </w:pPr>
    </w:p>
    <w:p w14:paraId="47EA257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7CACBA58" w14:textId="77777777" w:rsidR="008A1857" w:rsidRPr="00AC4D00" w:rsidRDefault="008A1857" w:rsidP="008A1857">
      <w:pPr>
        <w:pStyle w:val="Default"/>
        <w:jc w:val="both"/>
        <w:rPr>
          <w:rFonts w:ascii="Calibri" w:hAnsi="Calibri"/>
          <w:sz w:val="14"/>
          <w:szCs w:val="14"/>
        </w:rPr>
      </w:pPr>
    </w:p>
    <w:p w14:paraId="0975B9EF"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OCTAVA: PENA CONVENCIONAL.- Se aplicará una pena convencional (sanción) del 1 % por cada día hábil de retraso sobre el monto del suministro </w:t>
      </w:r>
      <w:r w:rsidR="00B7728B" w:rsidRPr="00AC4D00">
        <w:rPr>
          <w:rFonts w:ascii="Calibri" w:hAnsi="Calibri"/>
          <w:sz w:val="14"/>
          <w:szCs w:val="14"/>
        </w:rPr>
        <w:t>del mobiliario</w:t>
      </w:r>
      <w:r w:rsidRPr="00AC4D00">
        <w:rPr>
          <w:rFonts w:ascii="Calibri" w:hAnsi="Calibri"/>
          <w:sz w:val="14"/>
          <w:szCs w:val="14"/>
        </w:rPr>
        <w:t xml:space="preserve"> que incumpla. La penalización por el retraso en el suministro </w:t>
      </w:r>
      <w:r w:rsidR="00B7728B" w:rsidRPr="00AC4D00">
        <w:rPr>
          <w:rFonts w:ascii="Calibri" w:hAnsi="Calibri"/>
          <w:sz w:val="14"/>
          <w:szCs w:val="14"/>
        </w:rPr>
        <w:t>del mobiliario</w:t>
      </w:r>
      <w:r w:rsidRPr="00AC4D00">
        <w:rPr>
          <w:rFonts w:ascii="Calibri" w:hAnsi="Calibri"/>
          <w:sz w:val="14"/>
          <w:szCs w:val="14"/>
        </w:rPr>
        <w:t xml:space="preserve"> iniciará a contar a partir del día siguiente del plazo de vencimiento para entrega de los mismos.</w:t>
      </w:r>
    </w:p>
    <w:p w14:paraId="046AB1F6" w14:textId="77777777" w:rsidR="008A1857" w:rsidRPr="00AC4D00" w:rsidRDefault="008A1857" w:rsidP="008A1857">
      <w:pPr>
        <w:pStyle w:val="Default"/>
        <w:jc w:val="both"/>
        <w:rPr>
          <w:rFonts w:ascii="Calibri" w:hAnsi="Calibri"/>
          <w:sz w:val="14"/>
          <w:szCs w:val="14"/>
        </w:rPr>
      </w:pPr>
    </w:p>
    <w:p w14:paraId="0C39DD5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14:paraId="22EC5A0C" w14:textId="77777777" w:rsidR="008A1857" w:rsidRPr="00AC4D00" w:rsidRDefault="008A1857" w:rsidP="008A1857">
      <w:pPr>
        <w:pStyle w:val="Default"/>
        <w:jc w:val="both"/>
        <w:rPr>
          <w:rFonts w:ascii="Calibri" w:hAnsi="Calibri"/>
          <w:sz w:val="14"/>
          <w:szCs w:val="14"/>
        </w:rPr>
      </w:pPr>
    </w:p>
    <w:p w14:paraId="60474E3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La penalización será de manera proporcional al importe de la garantía de cumplimiento.  En las operaciones en que se pactare ajuste de precios, la penalización se calculará sobre el precio ajustado.</w:t>
      </w:r>
    </w:p>
    <w:p w14:paraId="2A911F67" w14:textId="77777777" w:rsidR="008A1857" w:rsidRPr="00AC4D00" w:rsidRDefault="008A1857" w:rsidP="008A1857">
      <w:pPr>
        <w:pStyle w:val="Default"/>
        <w:jc w:val="both"/>
        <w:rPr>
          <w:rFonts w:ascii="Calibri" w:hAnsi="Calibri"/>
          <w:sz w:val="14"/>
          <w:szCs w:val="14"/>
        </w:rPr>
      </w:pPr>
    </w:p>
    <w:p w14:paraId="1C6E707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14:paraId="53DD21A1" w14:textId="77777777" w:rsidR="008A1857" w:rsidRPr="00AC4D00" w:rsidRDefault="008A1857" w:rsidP="008A1857">
      <w:pPr>
        <w:pStyle w:val="Default"/>
        <w:jc w:val="both"/>
        <w:rPr>
          <w:rFonts w:ascii="Calibri" w:hAnsi="Calibri"/>
          <w:sz w:val="14"/>
          <w:szCs w:val="14"/>
        </w:rPr>
      </w:pPr>
    </w:p>
    <w:p w14:paraId="655FF14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NOVENA: DAÑOS Y PERJUICIOS.- “EL PROVEEDOR” se obliga al pago de los daños y perjuicios que ocasione a “S.S.N.L.” por la falta de cumplimiento en el suministro </w:t>
      </w:r>
      <w:r w:rsidR="00B7728B" w:rsidRPr="00AC4D00">
        <w:rPr>
          <w:rFonts w:ascii="Calibri" w:hAnsi="Calibri"/>
          <w:sz w:val="14"/>
          <w:szCs w:val="14"/>
        </w:rPr>
        <w:t>del mobiliario</w:t>
      </w:r>
      <w:r w:rsidRPr="00AC4D00">
        <w:rPr>
          <w:rFonts w:ascii="Calibri" w:hAnsi="Calibri"/>
          <w:sz w:val="14"/>
          <w:szCs w:val="14"/>
        </w:rPr>
        <w:t xml:space="preserve"> o cuando éste no reúna los requisitos de calidad, o el pago de daños que se causen a terceros en su persona y por cualquier incumplimiento a lo establecido en el presente instrumento.</w:t>
      </w:r>
    </w:p>
    <w:p w14:paraId="2CB74DAA" w14:textId="77777777" w:rsidR="008A1857" w:rsidRPr="00AC4D00" w:rsidRDefault="008A1857" w:rsidP="008A1857">
      <w:pPr>
        <w:pStyle w:val="Default"/>
        <w:jc w:val="both"/>
        <w:rPr>
          <w:rFonts w:ascii="Calibri" w:hAnsi="Calibri"/>
          <w:sz w:val="14"/>
          <w:szCs w:val="14"/>
        </w:rPr>
      </w:pPr>
    </w:p>
    <w:p w14:paraId="0F2B40B0"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DÉCIMA: VIGENCIA DEL CONTRATO.- La vigencia del presente contrato será del __ de _____ del ____ al __ de ______ del año ____, en la inteligencia de que si a la fecha de la conclusión de la vigencia del contrato,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no han sido entregados a satisfacción de “S.S.N.L.” el instrumento continuará vigente hasta en tanto no se cumpla dicha condición.</w:t>
      </w:r>
    </w:p>
    <w:p w14:paraId="095D4FD2" w14:textId="77777777" w:rsidR="008A1857" w:rsidRPr="00AC4D00" w:rsidRDefault="008A1857" w:rsidP="008A1857">
      <w:pPr>
        <w:pStyle w:val="Default"/>
        <w:jc w:val="both"/>
        <w:rPr>
          <w:rFonts w:ascii="Calibri" w:hAnsi="Calibri"/>
          <w:sz w:val="14"/>
          <w:szCs w:val="14"/>
        </w:rPr>
      </w:pPr>
    </w:p>
    <w:p w14:paraId="5BCBE163"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“S.S.N.L.” podrá suspender temporalmente todo o en parte el suministro </w:t>
      </w:r>
      <w:r w:rsidR="00B7728B" w:rsidRPr="00AC4D00">
        <w:rPr>
          <w:rFonts w:ascii="Calibri" w:hAnsi="Calibri"/>
          <w:sz w:val="14"/>
          <w:szCs w:val="14"/>
        </w:rPr>
        <w:t>del mobiliario</w:t>
      </w:r>
      <w:r w:rsidRPr="00AC4D00">
        <w:rPr>
          <w:rFonts w:ascii="Calibri" w:hAnsi="Calibri"/>
          <w:sz w:val="14"/>
          <w:szCs w:val="14"/>
        </w:rPr>
        <w:t xml:space="preserve"> objeto del presente contrato, en cualquier momento por causas justificadas o por razones de interés general, sin que ello implique su terminación definitiva, lo que se hará del conocimiento de “EL PROVEEDOR” por escrito.</w:t>
      </w:r>
    </w:p>
    <w:p w14:paraId="37927259" w14:textId="77777777" w:rsidR="008A1857" w:rsidRPr="00AC4D00" w:rsidRDefault="008A1857" w:rsidP="008A1857">
      <w:pPr>
        <w:pStyle w:val="Default"/>
        <w:jc w:val="both"/>
        <w:rPr>
          <w:rFonts w:ascii="Calibri" w:hAnsi="Calibri"/>
          <w:sz w:val="14"/>
          <w:szCs w:val="14"/>
        </w:rPr>
      </w:pPr>
    </w:p>
    <w:p w14:paraId="0839A2F1"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El presente contrato podrá continuar produciendo todos sus efectos legales una vez que hayan desaparecido las causas que motivaron dicha suspensión.</w:t>
      </w:r>
    </w:p>
    <w:p w14:paraId="262CAC87" w14:textId="77777777" w:rsidR="008A1857" w:rsidRPr="00AC4D00" w:rsidRDefault="008A1857" w:rsidP="008A1857">
      <w:pPr>
        <w:pStyle w:val="Default"/>
        <w:jc w:val="both"/>
        <w:rPr>
          <w:rFonts w:ascii="Calibri" w:hAnsi="Calibri"/>
          <w:sz w:val="14"/>
          <w:szCs w:val="14"/>
        </w:rPr>
      </w:pPr>
    </w:p>
    <w:p w14:paraId="1AE37AA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r w:rsidR="00B7728B" w:rsidRPr="00AC4D00">
        <w:rPr>
          <w:rFonts w:ascii="Calibri" w:hAnsi="Calibri"/>
          <w:sz w:val="14"/>
          <w:szCs w:val="14"/>
        </w:rPr>
        <w:t>del mobiliario</w:t>
      </w:r>
      <w:r w:rsidRPr="00AC4D00">
        <w:rPr>
          <w:rFonts w:ascii="Calibri" w:hAnsi="Calibri"/>
          <w:sz w:val="14"/>
          <w:szCs w:val="14"/>
        </w:rPr>
        <w:t xml:space="preserve"> y que pudiese ocasionar un daño o perjuicio a “S.S.N.L.”.</w:t>
      </w:r>
    </w:p>
    <w:p w14:paraId="23E4462F" w14:textId="77777777" w:rsidR="008A1857" w:rsidRPr="00AC4D00" w:rsidRDefault="008A1857" w:rsidP="008A1857">
      <w:pPr>
        <w:pStyle w:val="Default"/>
        <w:jc w:val="both"/>
        <w:rPr>
          <w:rFonts w:ascii="Calibri" w:hAnsi="Calibri"/>
          <w:sz w:val="14"/>
          <w:szCs w:val="14"/>
        </w:rPr>
      </w:pPr>
    </w:p>
    <w:p w14:paraId="07654EC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14:paraId="548C93CB" w14:textId="77777777" w:rsidR="008A1857" w:rsidRPr="00AC4D00" w:rsidRDefault="008A1857" w:rsidP="008A1857">
      <w:pPr>
        <w:pStyle w:val="Default"/>
        <w:jc w:val="both"/>
        <w:rPr>
          <w:rFonts w:ascii="Calibri" w:hAnsi="Calibri"/>
          <w:sz w:val="14"/>
          <w:szCs w:val="14"/>
        </w:rPr>
      </w:pPr>
    </w:p>
    <w:p w14:paraId="300EA89D"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D676F05" w14:textId="77777777" w:rsidR="008A1857" w:rsidRPr="00AC4D00" w:rsidRDefault="008A1857" w:rsidP="008A1857">
      <w:pPr>
        <w:pStyle w:val="Default"/>
        <w:jc w:val="both"/>
        <w:rPr>
          <w:rFonts w:ascii="Calibri" w:hAnsi="Calibri"/>
          <w:sz w:val="14"/>
          <w:szCs w:val="14"/>
        </w:rPr>
      </w:pPr>
    </w:p>
    <w:p w14:paraId="441AE071"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a).-Que la Fianza se otorga en los términos del presente contrato.</w:t>
      </w:r>
    </w:p>
    <w:p w14:paraId="56212FC8"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32F89A"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c).-Que esta fianza continuará vigente en el caso de que se otorgue prórroga a “EL PROVEEDOR” para el cumplimiento de las obligaciones que se afianzan, aun cuando haya sido solicitada y autorizada extemporáneamente. </w:t>
      </w:r>
    </w:p>
    <w:p w14:paraId="087809D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d).-Que sólo podrá ser cancelada mediante aviso por escrito de “S.S.N.L.”.</w:t>
      </w:r>
    </w:p>
    <w:p w14:paraId="001DFAB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e).-Que la Institución Afianzadora acepta lo preceptuado por los artículos 11, 36, 75, 174,  178, 282, 283 y 289 de la Ley Federal de Instituciones de Fianzas en vigor.</w:t>
      </w:r>
    </w:p>
    <w:p w14:paraId="1927D2CA" w14:textId="77777777" w:rsidR="008A1857" w:rsidRPr="00AC4D00" w:rsidRDefault="008A1857" w:rsidP="008A1857">
      <w:pPr>
        <w:pStyle w:val="Default"/>
        <w:jc w:val="both"/>
        <w:rPr>
          <w:rFonts w:ascii="Calibri" w:hAnsi="Calibri"/>
          <w:sz w:val="14"/>
          <w:szCs w:val="14"/>
        </w:rPr>
      </w:pPr>
    </w:p>
    <w:p w14:paraId="27CE4B7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30326317"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a)</w:t>
      </w:r>
      <w:r w:rsidRPr="00AC4D00">
        <w:rPr>
          <w:rFonts w:ascii="Calibri" w:hAnsi="Calibri"/>
          <w:sz w:val="14"/>
          <w:szCs w:val="14"/>
        </w:rPr>
        <w:tab/>
        <w:t>El incumplimiento grave de las obligaciones contraídas por “EL PROVEEDOR”.</w:t>
      </w:r>
    </w:p>
    <w:p w14:paraId="1810384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b)</w:t>
      </w:r>
      <w:r w:rsidRPr="00AC4D00">
        <w:rPr>
          <w:rFonts w:ascii="Calibri" w:hAnsi="Calibri"/>
          <w:sz w:val="14"/>
          <w:szCs w:val="14"/>
        </w:rPr>
        <w:tab/>
        <w:t xml:space="preserve">Si “EL PROVEEDOR” no suministra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objeto del presente contrato.</w:t>
      </w:r>
    </w:p>
    <w:p w14:paraId="414AF9B8"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c)</w:t>
      </w:r>
      <w:r w:rsidRPr="00AC4D00">
        <w:rPr>
          <w:rFonts w:ascii="Calibri" w:hAnsi="Calibri"/>
          <w:sz w:val="14"/>
          <w:szCs w:val="14"/>
        </w:rPr>
        <w:tab/>
        <w:t xml:space="preserve">Si “EL PROVEEDOR” no presta dentro del plazo señalado, la totalidad </w:t>
      </w:r>
      <w:r w:rsidR="00B7728B" w:rsidRPr="00AC4D00">
        <w:rPr>
          <w:rFonts w:ascii="Calibri" w:hAnsi="Calibri"/>
          <w:sz w:val="14"/>
          <w:szCs w:val="14"/>
        </w:rPr>
        <w:t>del mobiliario</w:t>
      </w:r>
      <w:r w:rsidRPr="00AC4D00">
        <w:rPr>
          <w:rFonts w:ascii="Calibri" w:hAnsi="Calibri"/>
          <w:sz w:val="14"/>
          <w:szCs w:val="14"/>
        </w:rPr>
        <w:t xml:space="preserve"> objeto del presente contrato</w:t>
      </w:r>
    </w:p>
    <w:p w14:paraId="745AD518"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w:t>
      </w:r>
      <w:r w:rsidRPr="00AC4D00">
        <w:rPr>
          <w:rFonts w:ascii="Calibri" w:hAnsi="Calibri"/>
          <w:sz w:val="14"/>
          <w:szCs w:val="14"/>
        </w:rPr>
        <w:tab/>
        <w:t xml:space="preserve">Si no otorga la fianza de cumplimiento, en los términos que se establecen en la cláusula décima primera, siendo a su cargo los daños y perjuicios que pudiere sufrir “S.S.N.L.” por la falta de suministro de </w:t>
      </w:r>
      <w:r w:rsidR="007900A4" w:rsidRPr="00AC4D00">
        <w:rPr>
          <w:rFonts w:ascii="Calibri" w:hAnsi="Calibri"/>
          <w:sz w:val="14"/>
          <w:szCs w:val="14"/>
        </w:rPr>
        <w:t>MOBILIARIO</w:t>
      </w:r>
      <w:r w:rsidRPr="00AC4D00">
        <w:rPr>
          <w:rFonts w:ascii="Calibri" w:hAnsi="Calibri"/>
          <w:sz w:val="14"/>
          <w:szCs w:val="14"/>
        </w:rPr>
        <w:t xml:space="preserve"> objeto del presente instrumento.</w:t>
      </w:r>
    </w:p>
    <w:p w14:paraId="5BADDDF9"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w:t>
      </w:r>
      <w:r w:rsidRPr="00AC4D00">
        <w:rPr>
          <w:rFonts w:ascii="Calibri" w:hAnsi="Calibri"/>
          <w:sz w:val="14"/>
          <w:szCs w:val="14"/>
        </w:rPr>
        <w:tab/>
        <w:t>Si “EL PROVEEDOR” incumple con cualquiera de las obligaciones establecidas en el presente contrato.</w:t>
      </w:r>
    </w:p>
    <w:p w14:paraId="382974C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f)</w:t>
      </w:r>
      <w:r w:rsidRPr="00AC4D00">
        <w:rPr>
          <w:rFonts w:ascii="Calibri" w:hAnsi="Calibri"/>
          <w:sz w:val="14"/>
          <w:szCs w:val="14"/>
        </w:rPr>
        <w:tab/>
        <w:t xml:space="preserve">Si “EL PROVEEDOR” no entrega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objeto del presente contrato, conforme a las cantidades, presentación, precios y características establecidas en los anexos 1 y 2.  </w:t>
      </w:r>
    </w:p>
    <w:p w14:paraId="297279B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g)</w:t>
      </w:r>
      <w:r w:rsidRPr="00AC4D00">
        <w:rPr>
          <w:rFonts w:ascii="Calibri" w:hAnsi="Calibri"/>
          <w:sz w:val="14"/>
          <w:szCs w:val="14"/>
        </w:rPr>
        <w:tab/>
        <w:t>Si no da las facilidades necesarias a los supervisores que al efecto designe “S.S.N.L.”, para el ejercicio de su función.</w:t>
      </w:r>
    </w:p>
    <w:p w14:paraId="27B3755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h)</w:t>
      </w:r>
      <w:r w:rsidRPr="00AC4D00">
        <w:rPr>
          <w:rFonts w:ascii="Calibri" w:hAnsi="Calibri"/>
          <w:sz w:val="14"/>
          <w:szCs w:val="14"/>
        </w:rPr>
        <w:tab/>
        <w:t xml:space="preserve">Por negativa a repetir o completar el suministro de </w:t>
      </w:r>
      <w:r w:rsidR="007900A4" w:rsidRPr="00AC4D00">
        <w:rPr>
          <w:rFonts w:ascii="Calibri" w:hAnsi="Calibri"/>
          <w:sz w:val="14"/>
          <w:szCs w:val="14"/>
        </w:rPr>
        <w:t>MOBILIARIO</w:t>
      </w:r>
      <w:r w:rsidRPr="00AC4D00">
        <w:rPr>
          <w:rFonts w:ascii="Calibri" w:hAnsi="Calibri"/>
          <w:sz w:val="14"/>
          <w:szCs w:val="14"/>
        </w:rPr>
        <w:t xml:space="preserve"> que “S.S.N.L.” no acepte por deficientes.</w:t>
      </w:r>
    </w:p>
    <w:p w14:paraId="2AAA2024"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i)</w:t>
      </w:r>
      <w:r w:rsidRPr="00AC4D00">
        <w:rPr>
          <w:rFonts w:ascii="Calibri" w:hAnsi="Calibri"/>
          <w:sz w:val="14"/>
          <w:szCs w:val="14"/>
        </w:rPr>
        <w:tab/>
        <w:t>Por no cubrir con personal suficiente y capacitado para realizar la compraventa objeto del presente contrato.</w:t>
      </w:r>
    </w:p>
    <w:p w14:paraId="5B9FD720"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j)</w:t>
      </w:r>
      <w:r w:rsidRPr="00AC4D00">
        <w:rPr>
          <w:rFonts w:ascii="Calibri" w:hAnsi="Calibri"/>
          <w:sz w:val="14"/>
          <w:szCs w:val="14"/>
        </w:rPr>
        <w:tab/>
        <w:t xml:space="preserve">Si cede, traspasa o subcontrata el suministro de </w:t>
      </w:r>
      <w:r w:rsidR="007900A4" w:rsidRPr="00AC4D00">
        <w:rPr>
          <w:rFonts w:ascii="Calibri" w:hAnsi="Calibri"/>
          <w:sz w:val="14"/>
          <w:szCs w:val="14"/>
        </w:rPr>
        <w:t>MOBILIARIO</w:t>
      </w:r>
      <w:r w:rsidRPr="00AC4D00">
        <w:rPr>
          <w:rFonts w:ascii="Calibri" w:hAnsi="Calibri"/>
          <w:sz w:val="14"/>
          <w:szCs w:val="14"/>
        </w:rPr>
        <w:t xml:space="preserve"> objeto de este contrato.</w:t>
      </w:r>
    </w:p>
    <w:p w14:paraId="1E0CBC7F"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k)</w:t>
      </w:r>
      <w:r w:rsidRPr="00AC4D00">
        <w:rPr>
          <w:rFonts w:ascii="Calibri" w:hAnsi="Calibri"/>
          <w:sz w:val="14"/>
          <w:szCs w:val="14"/>
        </w:rPr>
        <w:tab/>
        <w:t>Si es declarado en estado de quiebra o suspensión de pagos, por autoridad competente.</w:t>
      </w:r>
    </w:p>
    <w:p w14:paraId="69A80DC1" w14:textId="77777777" w:rsidR="008A1857" w:rsidRPr="00AC4D00" w:rsidRDefault="008A1857" w:rsidP="008A1857">
      <w:pPr>
        <w:pStyle w:val="Default"/>
        <w:jc w:val="both"/>
        <w:rPr>
          <w:rFonts w:ascii="Calibri" w:hAnsi="Calibri"/>
          <w:sz w:val="14"/>
          <w:szCs w:val="14"/>
        </w:rPr>
      </w:pPr>
    </w:p>
    <w:p w14:paraId="6F24991A"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14:paraId="6A125B2D" w14:textId="77777777" w:rsidR="008A1857" w:rsidRPr="00AC4D00" w:rsidRDefault="008A1857" w:rsidP="008A1857">
      <w:pPr>
        <w:pStyle w:val="Default"/>
        <w:jc w:val="both"/>
        <w:rPr>
          <w:rFonts w:ascii="Calibri" w:hAnsi="Calibri"/>
          <w:sz w:val="14"/>
          <w:szCs w:val="14"/>
        </w:rPr>
      </w:pPr>
    </w:p>
    <w:p w14:paraId="5D40BA5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Dicha rescisión operará de pleno derecho y sin necesidad de Declaración Judicial, bastando para ello que “S.S.N.L.” comunique a “EL PROVEEDOR” por escrito tal determinación. Contra la resolución que se emita no procederá recurso alguno.</w:t>
      </w:r>
    </w:p>
    <w:p w14:paraId="173A8D01" w14:textId="77777777" w:rsidR="008A1857" w:rsidRPr="00AC4D00" w:rsidRDefault="008A1857" w:rsidP="008A1857">
      <w:pPr>
        <w:pStyle w:val="Default"/>
        <w:jc w:val="both"/>
        <w:rPr>
          <w:rFonts w:ascii="Calibri" w:hAnsi="Calibri"/>
          <w:sz w:val="14"/>
          <w:szCs w:val="14"/>
        </w:rPr>
      </w:pPr>
    </w:p>
    <w:p w14:paraId="3C40259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03EE3373" w14:textId="77777777" w:rsidR="008A1857" w:rsidRPr="00AC4D00" w:rsidRDefault="008A1857" w:rsidP="008A1857">
      <w:pPr>
        <w:pStyle w:val="Default"/>
        <w:jc w:val="both"/>
        <w:rPr>
          <w:rFonts w:ascii="Calibri" w:hAnsi="Calibri"/>
          <w:sz w:val="14"/>
          <w:szCs w:val="14"/>
        </w:rPr>
      </w:pPr>
    </w:p>
    <w:p w14:paraId="64387B59"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65E0E47D" w14:textId="77777777" w:rsidR="008A1857" w:rsidRPr="00AC4D00" w:rsidRDefault="008A1857" w:rsidP="008A1857">
      <w:pPr>
        <w:pStyle w:val="Default"/>
        <w:jc w:val="both"/>
        <w:rPr>
          <w:rFonts w:ascii="Calibri" w:hAnsi="Calibri"/>
          <w:sz w:val="14"/>
          <w:szCs w:val="14"/>
        </w:rPr>
      </w:pPr>
    </w:p>
    <w:p w14:paraId="7FAA8378"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B82A0A8" w14:textId="77777777" w:rsidR="008A1857" w:rsidRPr="00AC4D00" w:rsidRDefault="008A1857" w:rsidP="008A1857">
      <w:pPr>
        <w:pStyle w:val="Default"/>
        <w:jc w:val="both"/>
        <w:rPr>
          <w:rFonts w:ascii="Calibri" w:hAnsi="Calibri"/>
          <w:sz w:val="14"/>
          <w:szCs w:val="14"/>
        </w:rPr>
      </w:pPr>
    </w:p>
    <w:p w14:paraId="6D5A35DA"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QUINTA: LICENCIAS O PERMISOS.- “EL PROVEEDOR” se obliga a cumplir con las licencias, autorizaciones y/o permisos que conforme a otras disposiciones sea necesario contar para la celebración del presente instrumento.</w:t>
      </w:r>
    </w:p>
    <w:p w14:paraId="38D0F0D2" w14:textId="77777777" w:rsidR="008A1857" w:rsidRPr="00AC4D00" w:rsidRDefault="008A1857" w:rsidP="008A1857">
      <w:pPr>
        <w:pStyle w:val="Default"/>
        <w:jc w:val="both"/>
        <w:rPr>
          <w:rFonts w:ascii="Calibri" w:hAnsi="Calibri"/>
          <w:sz w:val="14"/>
          <w:szCs w:val="14"/>
        </w:rPr>
      </w:pPr>
    </w:p>
    <w:p w14:paraId="42B36F3F"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DÉCIMA SEXTA: DERECHOS DE AUTOR.- “EL PROVEEDOR” será el responsable de las violaciones en materia de derechos inherentes a la propiedad intelectual que se deriven de la venta de </w:t>
      </w:r>
      <w:r w:rsidR="007900A4" w:rsidRPr="00AC4D00">
        <w:rPr>
          <w:rFonts w:ascii="Calibri" w:hAnsi="Calibri"/>
          <w:sz w:val="14"/>
          <w:szCs w:val="14"/>
        </w:rPr>
        <w:t>MOBILIARIO</w:t>
      </w:r>
      <w:r w:rsidRPr="00AC4D00">
        <w:rPr>
          <w:rFonts w:ascii="Calibri" w:hAnsi="Calibri"/>
          <w:sz w:val="14"/>
          <w:szCs w:val="14"/>
        </w:rPr>
        <w:t xml:space="preserve"> objeto del presente contrato y que se pudieran generar con la celebración del mismo.</w:t>
      </w:r>
    </w:p>
    <w:p w14:paraId="78BF9E3F" w14:textId="77777777" w:rsidR="008A1857" w:rsidRPr="00AC4D00" w:rsidRDefault="008A1857" w:rsidP="008A1857">
      <w:pPr>
        <w:pStyle w:val="Default"/>
        <w:jc w:val="both"/>
        <w:rPr>
          <w:rFonts w:ascii="Calibri" w:hAnsi="Calibri"/>
          <w:sz w:val="14"/>
          <w:szCs w:val="14"/>
        </w:rPr>
      </w:pPr>
    </w:p>
    <w:p w14:paraId="6A26D95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w:t>
      </w:r>
      <w:r w:rsidRPr="00AC4D00">
        <w:rPr>
          <w:rFonts w:ascii="Calibri" w:hAnsi="Calibri"/>
          <w:sz w:val="14"/>
          <w:szCs w:val="14"/>
        </w:rPr>
        <w:lastRenderedPageBreak/>
        <w:t>de Nuevo León.</w:t>
      </w:r>
    </w:p>
    <w:p w14:paraId="6F6C9B38" w14:textId="77777777" w:rsidR="008A1857" w:rsidRPr="00AC4D00" w:rsidRDefault="008A1857" w:rsidP="008A1857">
      <w:pPr>
        <w:pStyle w:val="Default"/>
        <w:jc w:val="both"/>
        <w:rPr>
          <w:rFonts w:ascii="Calibri" w:hAnsi="Calibri"/>
          <w:sz w:val="14"/>
          <w:szCs w:val="14"/>
        </w:rPr>
      </w:pPr>
    </w:p>
    <w:p w14:paraId="348BB18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6E263705" w14:textId="77777777" w:rsidR="006F25D2" w:rsidRPr="00AC4D00" w:rsidRDefault="006F25D2" w:rsidP="009A4F2F">
      <w:pPr>
        <w:jc w:val="both"/>
        <w:rPr>
          <w:rFonts w:ascii="Calibri" w:hAnsi="Calibri" w:cs="Tahoma"/>
          <w:sz w:val="16"/>
          <w:szCs w:val="16"/>
        </w:rPr>
      </w:pPr>
    </w:p>
    <w:p w14:paraId="4B19B6BF" w14:textId="77777777" w:rsidR="000A4F8C" w:rsidRPr="00AC4D00" w:rsidRDefault="009A4F2F" w:rsidP="009A4F2F">
      <w:pPr>
        <w:jc w:val="both"/>
        <w:rPr>
          <w:rFonts w:ascii="Calibri" w:hAnsi="Calibri" w:cs="Tahoma"/>
          <w:sz w:val="16"/>
          <w:szCs w:val="16"/>
        </w:rPr>
      </w:pPr>
      <w:r w:rsidRPr="00AC4D00">
        <w:rPr>
          <w:rFonts w:ascii="Calibri" w:hAnsi="Calibri" w:cs="Tahoma"/>
          <w:sz w:val="16"/>
          <w:szCs w:val="16"/>
        </w:rPr>
        <w:t xml:space="preserve">Leído que fue el presente contrato y enteradas las partes de su valor y consecuencias legales, se firma por triplicado en la ciudad de Monterrey, Nuevo León, al </w:t>
      </w:r>
      <w:r w:rsidRPr="00AC4D00">
        <w:rPr>
          <w:rFonts w:ascii="Calibri" w:hAnsi="Calibri"/>
          <w:b/>
          <w:sz w:val="16"/>
          <w:szCs w:val="16"/>
          <w:lang w:val="es-MX"/>
        </w:rPr>
        <w:t>____</w:t>
      </w:r>
      <w:r w:rsidRPr="00AC4D00">
        <w:rPr>
          <w:rFonts w:ascii="Calibri" w:hAnsi="Calibri" w:cs="Tahoma"/>
          <w:sz w:val="16"/>
          <w:szCs w:val="16"/>
        </w:rPr>
        <w:t xml:space="preserve"> de </w:t>
      </w:r>
      <w:r w:rsidRPr="00AC4D00">
        <w:rPr>
          <w:rFonts w:ascii="Calibri" w:hAnsi="Calibri"/>
          <w:b/>
          <w:sz w:val="16"/>
          <w:szCs w:val="16"/>
          <w:lang w:val="es-MX"/>
        </w:rPr>
        <w:t>____</w:t>
      </w:r>
      <w:r w:rsidRPr="00AC4D00">
        <w:rPr>
          <w:rFonts w:ascii="Calibri" w:hAnsi="Calibri" w:cs="Tahoma"/>
          <w:sz w:val="16"/>
          <w:szCs w:val="16"/>
        </w:rPr>
        <w:t xml:space="preserve"> del </w:t>
      </w:r>
      <w:r w:rsidRPr="00AC4D00">
        <w:rPr>
          <w:rFonts w:ascii="Calibri" w:hAnsi="Calibri"/>
          <w:b/>
          <w:sz w:val="16"/>
          <w:szCs w:val="16"/>
          <w:lang w:val="es-MX"/>
        </w:rPr>
        <w:t>____</w:t>
      </w:r>
      <w:r w:rsidRPr="00AC4D00">
        <w:rPr>
          <w:rFonts w:ascii="Calibri" w:hAnsi="Calibri" w:cs="Tahoma"/>
          <w:sz w:val="16"/>
          <w:szCs w:val="16"/>
        </w:rPr>
        <w:t>.</w:t>
      </w:r>
    </w:p>
    <w:p w14:paraId="3484A803" w14:textId="77777777" w:rsidR="00572D88" w:rsidRPr="00AC4D00" w:rsidRDefault="00572D88" w:rsidP="00FF24B4">
      <w:pPr>
        <w:ind w:right="-5"/>
        <w:jc w:val="both"/>
        <w:rPr>
          <w:rFonts w:ascii="Calibri" w:hAnsi="Calibri"/>
          <w:sz w:val="16"/>
          <w:szCs w:val="16"/>
        </w:rPr>
      </w:pPr>
    </w:p>
    <w:p w14:paraId="602E40C6"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POR “S.S.N.L.”</w:t>
      </w:r>
    </w:p>
    <w:p w14:paraId="6977C2EB" w14:textId="77777777" w:rsidR="00572D88" w:rsidRPr="00AC4D00" w:rsidRDefault="00572D88" w:rsidP="00572D88">
      <w:pPr>
        <w:ind w:right="-5"/>
        <w:jc w:val="center"/>
        <w:rPr>
          <w:rFonts w:ascii="Calibri" w:hAnsi="Calibri"/>
          <w:sz w:val="16"/>
          <w:szCs w:val="16"/>
        </w:rPr>
      </w:pPr>
    </w:p>
    <w:p w14:paraId="327DAD27" w14:textId="77777777" w:rsidR="00572D88" w:rsidRPr="00AC4D00" w:rsidRDefault="00572D88" w:rsidP="00572D88">
      <w:pPr>
        <w:ind w:right="-5"/>
        <w:jc w:val="center"/>
        <w:rPr>
          <w:rFonts w:ascii="Calibri" w:hAnsi="Calibri"/>
          <w:sz w:val="16"/>
          <w:szCs w:val="16"/>
        </w:rPr>
        <w:sectPr w:rsidR="00572D88" w:rsidRPr="00AC4D00" w:rsidSect="001E7413">
          <w:headerReference w:type="default" r:id="rId10"/>
          <w:footerReference w:type="default" r:id="rId11"/>
          <w:pgSz w:w="12240" w:h="15840" w:code="1"/>
          <w:pgMar w:top="2370" w:right="474" w:bottom="284" w:left="851" w:header="567" w:footer="906" w:gutter="0"/>
          <w:cols w:space="708"/>
          <w:docGrid w:linePitch="360"/>
        </w:sectPr>
      </w:pPr>
    </w:p>
    <w:p w14:paraId="1A688DB5"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DR. MED.MANUEL ENRIQUE DE LA O CAVAZOS</w:t>
      </w:r>
    </w:p>
    <w:p w14:paraId="381118BE"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DIRECTOR GENERAL</w:t>
      </w:r>
    </w:p>
    <w:p w14:paraId="02EF0F83" w14:textId="77777777" w:rsidR="00572D88" w:rsidRPr="00AC4D00" w:rsidRDefault="00E7384A" w:rsidP="00572D88">
      <w:pPr>
        <w:ind w:right="-5"/>
        <w:jc w:val="center"/>
        <w:rPr>
          <w:rFonts w:ascii="Calibri" w:hAnsi="Calibri"/>
          <w:sz w:val="16"/>
          <w:szCs w:val="16"/>
        </w:rPr>
      </w:pPr>
      <w:r w:rsidRPr="00AC4D00">
        <w:rPr>
          <w:rFonts w:ascii="Calibri" w:hAnsi="Calibri"/>
          <w:sz w:val="16"/>
          <w:szCs w:val="16"/>
        </w:rPr>
        <w:t>C.P. AARÓN SERRATO ARAOZ</w:t>
      </w:r>
    </w:p>
    <w:p w14:paraId="2832C9F1"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DIRECTOR ADMINISTRATIVO</w:t>
      </w:r>
    </w:p>
    <w:p w14:paraId="3F79E29E" w14:textId="77777777" w:rsidR="00572D88" w:rsidRPr="00AC4D00" w:rsidRDefault="00572D88" w:rsidP="00572D88">
      <w:pPr>
        <w:ind w:right="-5"/>
        <w:jc w:val="center"/>
        <w:rPr>
          <w:rFonts w:ascii="Calibri" w:hAnsi="Calibri"/>
          <w:sz w:val="16"/>
          <w:szCs w:val="16"/>
        </w:rPr>
        <w:sectPr w:rsidR="00572D88" w:rsidRPr="00AC4D00" w:rsidSect="00572D88">
          <w:type w:val="continuous"/>
          <w:pgSz w:w="12240" w:h="15840" w:code="1"/>
          <w:pgMar w:top="2370" w:right="748" w:bottom="1134" w:left="851" w:header="567" w:footer="567" w:gutter="0"/>
          <w:cols w:num="2" w:space="708"/>
          <w:docGrid w:linePitch="360"/>
        </w:sectPr>
      </w:pPr>
    </w:p>
    <w:p w14:paraId="41F79D7E" w14:textId="77777777" w:rsidR="00572D88" w:rsidRPr="00AC4D00" w:rsidRDefault="00572D88" w:rsidP="00572D88">
      <w:pPr>
        <w:ind w:right="-5"/>
        <w:jc w:val="center"/>
        <w:rPr>
          <w:rFonts w:ascii="Calibri" w:hAnsi="Calibri"/>
          <w:sz w:val="16"/>
          <w:szCs w:val="16"/>
        </w:rPr>
      </w:pPr>
    </w:p>
    <w:p w14:paraId="5361B94C"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POR “EL PROVEEDOR”</w:t>
      </w:r>
    </w:p>
    <w:p w14:paraId="670E803C"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C. ___________________________________</w:t>
      </w:r>
    </w:p>
    <w:p w14:paraId="325A5FA8"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REPRESENTANTE LEGAL</w:t>
      </w:r>
    </w:p>
    <w:p w14:paraId="50146C0C" w14:textId="77777777" w:rsidR="00572D88" w:rsidRPr="00AC4D00" w:rsidRDefault="00572D88" w:rsidP="00572D88">
      <w:pPr>
        <w:ind w:right="-5"/>
        <w:jc w:val="center"/>
        <w:rPr>
          <w:rFonts w:ascii="Calibri" w:hAnsi="Calibri"/>
          <w:sz w:val="16"/>
          <w:szCs w:val="16"/>
        </w:rPr>
      </w:pPr>
    </w:p>
    <w:p w14:paraId="3A81F528" w14:textId="77777777" w:rsidR="0085630B" w:rsidRPr="00AC4D00" w:rsidRDefault="00572D88" w:rsidP="00475850">
      <w:pPr>
        <w:ind w:right="-5"/>
        <w:jc w:val="center"/>
        <w:rPr>
          <w:rFonts w:ascii="Calibri" w:hAnsi="Calibri"/>
          <w:sz w:val="16"/>
          <w:szCs w:val="16"/>
        </w:rPr>
      </w:pPr>
      <w:r w:rsidRPr="00AC4D00">
        <w:rPr>
          <w:rFonts w:ascii="Calibri" w:hAnsi="Calibri"/>
          <w:sz w:val="16"/>
          <w:szCs w:val="16"/>
        </w:rPr>
        <w:t>“TESTIGOS”:</w:t>
      </w:r>
    </w:p>
    <w:p w14:paraId="26A6CF7B" w14:textId="77777777" w:rsidR="0005665C" w:rsidRPr="00AC4D00" w:rsidRDefault="0005665C" w:rsidP="00475850">
      <w:pPr>
        <w:ind w:right="-5"/>
        <w:jc w:val="center"/>
        <w:rPr>
          <w:rFonts w:ascii="Calibri" w:hAnsi="Calibri"/>
          <w:sz w:val="16"/>
          <w:szCs w:val="16"/>
        </w:rPr>
      </w:pPr>
    </w:p>
    <w:p w14:paraId="68727441" w14:textId="77777777" w:rsidR="0005665C" w:rsidRDefault="0005665C" w:rsidP="00475850">
      <w:pPr>
        <w:ind w:right="-5"/>
        <w:jc w:val="center"/>
        <w:rPr>
          <w:rFonts w:ascii="Calibri" w:hAnsi="Calibri"/>
          <w:sz w:val="18"/>
          <w:szCs w:val="18"/>
        </w:rPr>
      </w:pPr>
    </w:p>
    <w:p w14:paraId="09E2C1E6" w14:textId="4644DD0F" w:rsidR="0005665C" w:rsidRDefault="0005665C" w:rsidP="00475850">
      <w:pPr>
        <w:ind w:right="-5"/>
        <w:jc w:val="center"/>
        <w:rPr>
          <w:rFonts w:ascii="Calibri" w:hAnsi="Calibri"/>
          <w:b/>
          <w:bCs/>
        </w:rPr>
      </w:pPr>
    </w:p>
    <w:p w14:paraId="5AE1644F" w14:textId="13D21F11" w:rsidR="00AC4D00" w:rsidRDefault="00AC4D00" w:rsidP="00475850">
      <w:pPr>
        <w:ind w:right="-5"/>
        <w:jc w:val="center"/>
        <w:rPr>
          <w:rFonts w:ascii="Calibri" w:hAnsi="Calibri"/>
          <w:b/>
          <w:bCs/>
        </w:rPr>
      </w:pPr>
    </w:p>
    <w:p w14:paraId="7EFE8605" w14:textId="05686C86" w:rsidR="00AC4D00" w:rsidRDefault="00AC4D00" w:rsidP="00475850">
      <w:pPr>
        <w:ind w:right="-5"/>
        <w:jc w:val="center"/>
        <w:rPr>
          <w:rFonts w:ascii="Calibri" w:hAnsi="Calibri"/>
          <w:b/>
          <w:bCs/>
        </w:rPr>
      </w:pPr>
    </w:p>
    <w:p w14:paraId="12180A27" w14:textId="3F4A39DB" w:rsidR="00AC4D00" w:rsidRDefault="00AC4D00" w:rsidP="00475850">
      <w:pPr>
        <w:ind w:right="-5"/>
        <w:jc w:val="center"/>
        <w:rPr>
          <w:rFonts w:ascii="Calibri" w:hAnsi="Calibri"/>
          <w:b/>
          <w:bCs/>
        </w:rPr>
      </w:pPr>
    </w:p>
    <w:p w14:paraId="1D9A6F89" w14:textId="48B5A09A" w:rsidR="00AC4D00" w:rsidRDefault="00AC4D00" w:rsidP="00475850">
      <w:pPr>
        <w:ind w:right="-5"/>
        <w:jc w:val="center"/>
        <w:rPr>
          <w:rFonts w:ascii="Calibri" w:hAnsi="Calibri"/>
          <w:b/>
          <w:bCs/>
        </w:rPr>
      </w:pPr>
    </w:p>
    <w:p w14:paraId="7ADF18DF" w14:textId="5BCA168D" w:rsidR="00AC4D00" w:rsidRDefault="00AC4D00" w:rsidP="00475850">
      <w:pPr>
        <w:ind w:right="-5"/>
        <w:jc w:val="center"/>
        <w:rPr>
          <w:rFonts w:ascii="Calibri" w:hAnsi="Calibri"/>
          <w:b/>
          <w:bCs/>
        </w:rPr>
      </w:pPr>
    </w:p>
    <w:p w14:paraId="72CFFCA8" w14:textId="301CA647" w:rsidR="00AC4D00" w:rsidRDefault="00AC4D00" w:rsidP="00475850">
      <w:pPr>
        <w:ind w:right="-5"/>
        <w:jc w:val="center"/>
        <w:rPr>
          <w:rFonts w:ascii="Calibri" w:hAnsi="Calibri"/>
          <w:b/>
          <w:bCs/>
        </w:rPr>
      </w:pPr>
    </w:p>
    <w:p w14:paraId="5623C556" w14:textId="35566263" w:rsidR="00AC4D00" w:rsidRDefault="00AC4D00" w:rsidP="00475850">
      <w:pPr>
        <w:ind w:right="-5"/>
        <w:jc w:val="center"/>
        <w:rPr>
          <w:rFonts w:ascii="Calibri" w:hAnsi="Calibri"/>
          <w:b/>
          <w:bCs/>
        </w:rPr>
      </w:pPr>
    </w:p>
    <w:p w14:paraId="4E094A41" w14:textId="557274BB" w:rsidR="00AC4D00" w:rsidRDefault="00AC4D00" w:rsidP="00475850">
      <w:pPr>
        <w:ind w:right="-5"/>
        <w:jc w:val="center"/>
        <w:rPr>
          <w:rFonts w:ascii="Calibri" w:hAnsi="Calibri"/>
          <w:b/>
          <w:bCs/>
        </w:rPr>
      </w:pPr>
    </w:p>
    <w:p w14:paraId="22F510F6" w14:textId="2E987DD7" w:rsidR="00AC4D00" w:rsidRDefault="00AC4D00" w:rsidP="00475850">
      <w:pPr>
        <w:ind w:right="-5"/>
        <w:jc w:val="center"/>
        <w:rPr>
          <w:rFonts w:ascii="Calibri" w:hAnsi="Calibri"/>
          <w:b/>
          <w:bCs/>
        </w:rPr>
      </w:pPr>
    </w:p>
    <w:p w14:paraId="2B207E18" w14:textId="18922228" w:rsidR="00AC4D00" w:rsidRDefault="00AC4D00" w:rsidP="00475850">
      <w:pPr>
        <w:ind w:right="-5"/>
        <w:jc w:val="center"/>
        <w:rPr>
          <w:rFonts w:ascii="Calibri" w:hAnsi="Calibri"/>
          <w:b/>
          <w:bCs/>
        </w:rPr>
      </w:pPr>
    </w:p>
    <w:p w14:paraId="39351E4A" w14:textId="45D7DAD8" w:rsidR="00AC4D00" w:rsidRDefault="00AC4D00" w:rsidP="00475850">
      <w:pPr>
        <w:ind w:right="-5"/>
        <w:jc w:val="center"/>
        <w:rPr>
          <w:rFonts w:ascii="Calibri" w:hAnsi="Calibri"/>
          <w:b/>
          <w:bCs/>
        </w:rPr>
      </w:pPr>
    </w:p>
    <w:p w14:paraId="04F361C5" w14:textId="07FA791E" w:rsidR="00AC4D00" w:rsidRDefault="00AC4D00" w:rsidP="00475850">
      <w:pPr>
        <w:ind w:right="-5"/>
        <w:jc w:val="center"/>
        <w:rPr>
          <w:rFonts w:ascii="Calibri" w:hAnsi="Calibri"/>
          <w:b/>
          <w:bCs/>
        </w:rPr>
      </w:pPr>
    </w:p>
    <w:p w14:paraId="2F05305E" w14:textId="751D5006" w:rsidR="00AC4D00" w:rsidRDefault="00AC4D00" w:rsidP="00475850">
      <w:pPr>
        <w:ind w:right="-5"/>
        <w:jc w:val="center"/>
        <w:rPr>
          <w:rFonts w:ascii="Calibri" w:hAnsi="Calibri"/>
          <w:b/>
          <w:bCs/>
        </w:rPr>
      </w:pPr>
    </w:p>
    <w:p w14:paraId="0093FA22" w14:textId="47EF98E2" w:rsidR="00AC4D00" w:rsidRDefault="00AC4D00" w:rsidP="00475850">
      <w:pPr>
        <w:ind w:right="-5"/>
        <w:jc w:val="center"/>
        <w:rPr>
          <w:rFonts w:ascii="Calibri" w:hAnsi="Calibri"/>
          <w:b/>
          <w:bCs/>
        </w:rPr>
      </w:pPr>
    </w:p>
    <w:p w14:paraId="4DC8E839" w14:textId="2F81BB02" w:rsidR="00AC4D00" w:rsidRDefault="00AC4D00" w:rsidP="00475850">
      <w:pPr>
        <w:ind w:right="-5"/>
        <w:jc w:val="center"/>
        <w:rPr>
          <w:rFonts w:ascii="Calibri" w:hAnsi="Calibri"/>
          <w:b/>
          <w:bCs/>
        </w:rPr>
      </w:pPr>
    </w:p>
    <w:p w14:paraId="1EF00F93" w14:textId="7A9237B1" w:rsidR="00AC4D00" w:rsidRDefault="00AC4D00" w:rsidP="00475850">
      <w:pPr>
        <w:ind w:right="-5"/>
        <w:jc w:val="center"/>
        <w:rPr>
          <w:rFonts w:ascii="Calibri" w:hAnsi="Calibri"/>
          <w:b/>
          <w:bCs/>
        </w:rPr>
      </w:pPr>
    </w:p>
    <w:p w14:paraId="566F7178" w14:textId="0C60DF4A" w:rsidR="00AC4D00" w:rsidRDefault="00AC4D00" w:rsidP="00475850">
      <w:pPr>
        <w:ind w:right="-5"/>
        <w:jc w:val="center"/>
        <w:rPr>
          <w:rFonts w:ascii="Calibri" w:hAnsi="Calibri"/>
          <w:b/>
          <w:bCs/>
        </w:rPr>
      </w:pPr>
    </w:p>
    <w:p w14:paraId="7B62D36D" w14:textId="1955E99F" w:rsidR="00AC4D00" w:rsidRDefault="00AC4D00" w:rsidP="00475850">
      <w:pPr>
        <w:ind w:right="-5"/>
        <w:jc w:val="center"/>
        <w:rPr>
          <w:rFonts w:ascii="Calibri" w:hAnsi="Calibri"/>
          <w:b/>
          <w:bCs/>
        </w:rPr>
      </w:pPr>
    </w:p>
    <w:p w14:paraId="0FF03755" w14:textId="0D875EB2" w:rsidR="00AC4D00" w:rsidRDefault="00AC4D00" w:rsidP="00475850">
      <w:pPr>
        <w:ind w:right="-5"/>
        <w:jc w:val="center"/>
        <w:rPr>
          <w:rFonts w:ascii="Calibri" w:hAnsi="Calibri"/>
          <w:b/>
          <w:bCs/>
        </w:rPr>
      </w:pPr>
    </w:p>
    <w:p w14:paraId="1D488997" w14:textId="02D31ECE" w:rsidR="00AC4D00" w:rsidRDefault="00AC4D00" w:rsidP="00475850">
      <w:pPr>
        <w:ind w:right="-5"/>
        <w:jc w:val="center"/>
        <w:rPr>
          <w:rFonts w:ascii="Calibri" w:hAnsi="Calibri"/>
          <w:b/>
          <w:bCs/>
        </w:rPr>
      </w:pPr>
    </w:p>
    <w:p w14:paraId="78517A1B" w14:textId="68C663A1" w:rsidR="00AC4D00" w:rsidRDefault="00AC4D00" w:rsidP="00475850">
      <w:pPr>
        <w:ind w:right="-5"/>
        <w:jc w:val="center"/>
        <w:rPr>
          <w:rFonts w:ascii="Calibri" w:hAnsi="Calibri"/>
          <w:b/>
          <w:bCs/>
        </w:rPr>
      </w:pPr>
    </w:p>
    <w:p w14:paraId="1DE91824" w14:textId="124FF233" w:rsidR="00AC4D00" w:rsidRDefault="00AC4D00" w:rsidP="00475850">
      <w:pPr>
        <w:ind w:right="-5"/>
        <w:jc w:val="center"/>
        <w:rPr>
          <w:rFonts w:ascii="Calibri" w:hAnsi="Calibri"/>
          <w:b/>
          <w:bCs/>
        </w:rPr>
      </w:pPr>
    </w:p>
    <w:p w14:paraId="200B4F31" w14:textId="6CE9DB45" w:rsidR="00AC4D00" w:rsidRDefault="00AC4D00" w:rsidP="00475850">
      <w:pPr>
        <w:ind w:right="-5"/>
        <w:jc w:val="center"/>
        <w:rPr>
          <w:rFonts w:ascii="Calibri" w:hAnsi="Calibri"/>
          <w:b/>
          <w:bCs/>
        </w:rPr>
      </w:pPr>
    </w:p>
    <w:p w14:paraId="628DE96A" w14:textId="79407161" w:rsidR="00AC4D00" w:rsidRDefault="00AC4D00" w:rsidP="00475850">
      <w:pPr>
        <w:ind w:right="-5"/>
        <w:jc w:val="center"/>
        <w:rPr>
          <w:rFonts w:ascii="Calibri" w:hAnsi="Calibri"/>
          <w:b/>
          <w:bCs/>
        </w:rPr>
      </w:pPr>
    </w:p>
    <w:p w14:paraId="384A8954" w14:textId="1E83355B" w:rsidR="00AC4D00" w:rsidRDefault="00AC4D00" w:rsidP="00475850">
      <w:pPr>
        <w:ind w:right="-5"/>
        <w:jc w:val="center"/>
        <w:rPr>
          <w:rFonts w:ascii="Calibri" w:hAnsi="Calibri"/>
          <w:b/>
          <w:bCs/>
        </w:rPr>
      </w:pPr>
    </w:p>
    <w:p w14:paraId="2AA2B5BB" w14:textId="3F22A053" w:rsidR="00AC4D00" w:rsidRDefault="00AC4D00" w:rsidP="00475850">
      <w:pPr>
        <w:ind w:right="-5"/>
        <w:jc w:val="center"/>
        <w:rPr>
          <w:rFonts w:ascii="Calibri" w:hAnsi="Calibri"/>
          <w:b/>
          <w:bCs/>
        </w:rPr>
      </w:pPr>
    </w:p>
    <w:p w14:paraId="2E6D5E61" w14:textId="34CA7AFE" w:rsidR="00AC4D00" w:rsidRDefault="00AC4D00" w:rsidP="00475850">
      <w:pPr>
        <w:ind w:right="-5"/>
        <w:jc w:val="center"/>
        <w:rPr>
          <w:rFonts w:ascii="Calibri" w:hAnsi="Calibri"/>
          <w:b/>
          <w:bCs/>
        </w:rPr>
      </w:pPr>
    </w:p>
    <w:p w14:paraId="0E066A1D" w14:textId="27218E2A" w:rsidR="00AC4D00" w:rsidRDefault="00AC4D00" w:rsidP="00475850">
      <w:pPr>
        <w:ind w:right="-5"/>
        <w:jc w:val="center"/>
        <w:rPr>
          <w:rFonts w:ascii="Calibri" w:hAnsi="Calibri"/>
          <w:b/>
          <w:bCs/>
        </w:rPr>
      </w:pPr>
    </w:p>
    <w:p w14:paraId="4D579A81" w14:textId="77777777" w:rsidR="00AC4D00" w:rsidRDefault="00AC4D00" w:rsidP="00475850">
      <w:pPr>
        <w:ind w:right="-5"/>
        <w:jc w:val="center"/>
        <w:rPr>
          <w:rFonts w:ascii="Calibri" w:hAnsi="Calibri"/>
          <w:b/>
          <w:bCs/>
        </w:rPr>
      </w:pPr>
    </w:p>
    <w:p w14:paraId="5B3557B0" w14:textId="77777777" w:rsidR="00F04B56" w:rsidRPr="009000C3" w:rsidRDefault="00F04B56" w:rsidP="0085630B">
      <w:pPr>
        <w:pStyle w:val="Default"/>
        <w:shd w:val="clear" w:color="auto" w:fill="7030A0"/>
        <w:jc w:val="center"/>
        <w:rPr>
          <w:rFonts w:ascii="Calibri" w:hAnsi="Calibri"/>
          <w:sz w:val="20"/>
          <w:szCs w:val="20"/>
        </w:rPr>
      </w:pPr>
      <w:r w:rsidRPr="009000C3">
        <w:rPr>
          <w:rFonts w:ascii="Calibri" w:hAnsi="Calibri"/>
          <w:b/>
          <w:bCs/>
          <w:sz w:val="20"/>
          <w:szCs w:val="20"/>
        </w:rPr>
        <w:lastRenderedPageBreak/>
        <w:t>ANEXO 16</w:t>
      </w:r>
    </w:p>
    <w:p w14:paraId="2871F18D"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MANIFESTACIÓN DEL FABRICANTE</w:t>
      </w:r>
    </w:p>
    <w:p w14:paraId="364C764E" w14:textId="77777777" w:rsidR="00F04B56" w:rsidRPr="009000C3" w:rsidRDefault="00F04B56" w:rsidP="00F04B56">
      <w:pPr>
        <w:pStyle w:val="Default"/>
        <w:jc w:val="center"/>
        <w:rPr>
          <w:rFonts w:ascii="Calibri" w:hAnsi="Calibri"/>
          <w:b/>
          <w:bCs/>
          <w:sz w:val="20"/>
          <w:szCs w:val="20"/>
        </w:rPr>
      </w:pPr>
    </w:p>
    <w:p w14:paraId="2E635E23" w14:textId="77777777" w:rsidR="00F04B56" w:rsidRPr="009000C3" w:rsidRDefault="00F04B56" w:rsidP="00F04B56">
      <w:pPr>
        <w:pStyle w:val="Default"/>
        <w:jc w:val="center"/>
        <w:rPr>
          <w:rFonts w:ascii="Calibri" w:hAnsi="Calibri"/>
          <w:sz w:val="20"/>
          <w:szCs w:val="20"/>
        </w:rPr>
      </w:pPr>
    </w:p>
    <w:p w14:paraId="351F295A"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078223DC" w14:textId="37F74830"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w:t>
      </w:r>
      <w:r w:rsidRPr="009873F7">
        <w:rPr>
          <w:rFonts w:ascii="Calibri" w:hAnsi="Calibri"/>
          <w:b/>
          <w:bCs/>
          <w:sz w:val="20"/>
          <w:szCs w:val="20"/>
        </w:rPr>
        <w:t xml:space="preserve">No. </w:t>
      </w:r>
      <w:r w:rsidR="009873F7" w:rsidRPr="009873F7">
        <w:rPr>
          <w:rFonts w:ascii="Calibri" w:hAnsi="Calibri"/>
          <w:b/>
          <w:bCs/>
          <w:sz w:val="20"/>
          <w:szCs w:val="20"/>
        </w:rPr>
        <w:t>LP-919044992-N26-2021</w:t>
      </w:r>
    </w:p>
    <w:p w14:paraId="26A6714F" w14:textId="77777777" w:rsidR="00F04B56" w:rsidRPr="009000C3" w:rsidRDefault="00F04B56" w:rsidP="00F04B56">
      <w:pPr>
        <w:pStyle w:val="Default"/>
        <w:rPr>
          <w:rFonts w:ascii="Calibri" w:hAnsi="Calibri"/>
          <w:sz w:val="20"/>
          <w:szCs w:val="20"/>
        </w:rPr>
      </w:pPr>
    </w:p>
    <w:p w14:paraId="5A55BAFD"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25F36D34" w14:textId="77777777" w:rsidR="00F04B56" w:rsidRPr="009000C3" w:rsidRDefault="00F04B56" w:rsidP="00F04B56">
      <w:pPr>
        <w:pStyle w:val="Default"/>
        <w:rPr>
          <w:rFonts w:ascii="Calibri" w:hAnsi="Calibri"/>
          <w:b/>
          <w:bCs/>
          <w:sz w:val="20"/>
          <w:szCs w:val="20"/>
        </w:rPr>
      </w:pPr>
    </w:p>
    <w:p w14:paraId="06B12FF2" w14:textId="77777777" w:rsidR="00F04B56" w:rsidRPr="009000C3" w:rsidRDefault="00F04B56" w:rsidP="00F04B56">
      <w:pPr>
        <w:pStyle w:val="Default"/>
        <w:rPr>
          <w:rFonts w:ascii="Calibri" w:hAnsi="Calibri"/>
          <w:b/>
          <w:bCs/>
          <w:sz w:val="20"/>
          <w:szCs w:val="20"/>
        </w:rPr>
      </w:pPr>
    </w:p>
    <w:p w14:paraId="56891866"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6479F7D0"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3624E2F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40232579" w14:textId="77777777" w:rsidR="00F04B56" w:rsidRPr="009000C3" w:rsidRDefault="00F04B56" w:rsidP="00F04B56">
      <w:pPr>
        <w:pStyle w:val="Default"/>
        <w:rPr>
          <w:rFonts w:ascii="Calibri" w:hAnsi="Calibri"/>
          <w:sz w:val="20"/>
          <w:szCs w:val="20"/>
        </w:rPr>
      </w:pPr>
    </w:p>
    <w:p w14:paraId="1F615858" w14:textId="2088480D"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873F7" w:rsidRPr="009873F7">
        <w:rPr>
          <w:rFonts w:ascii="Calibri" w:hAnsi="Calibri"/>
          <w:b/>
          <w:bCs/>
          <w:sz w:val="20"/>
          <w:szCs w:val="20"/>
        </w:rPr>
        <w:t>LP-919044992-N26-2021</w:t>
      </w:r>
      <w:r w:rsidRPr="009873F7">
        <w:rPr>
          <w:rFonts w:ascii="Calibri" w:hAnsi="Calibri"/>
          <w:b/>
          <w:bCs/>
          <w:sz w:val="20"/>
          <w:szCs w:val="20"/>
        </w:rPr>
        <w:t>,</w:t>
      </w:r>
      <w:r w:rsidRPr="009000C3">
        <w:rPr>
          <w:rFonts w:ascii="Calibri" w:hAnsi="Calibri"/>
          <w:b/>
          <w:bCs/>
          <w:sz w:val="20"/>
          <w:szCs w:val="20"/>
        </w:rPr>
        <w:t xml:space="preserve"> </w:t>
      </w:r>
      <w:r w:rsidRPr="009000C3">
        <w:rPr>
          <w:rFonts w:ascii="Calibri" w:hAnsi="Calibr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14:paraId="7486E316" w14:textId="77777777" w:rsidR="00F04B56" w:rsidRPr="009000C3" w:rsidRDefault="00F04B56" w:rsidP="00F04B56">
      <w:pPr>
        <w:pStyle w:val="Default"/>
        <w:jc w:val="both"/>
        <w:rPr>
          <w:rFonts w:ascii="Calibri" w:hAnsi="Calibri"/>
          <w:sz w:val="20"/>
          <w:szCs w:val="20"/>
        </w:rPr>
      </w:pPr>
    </w:p>
    <w:p w14:paraId="75C2A8E4"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fabricantes del </w:t>
      </w:r>
      <w:r w:rsidR="007900A4">
        <w:rPr>
          <w:rFonts w:ascii="Calibri" w:hAnsi="Calibri"/>
          <w:sz w:val="20"/>
          <w:szCs w:val="20"/>
        </w:rPr>
        <w:t>MOBILIARIO</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14:paraId="47D6343B" w14:textId="77777777" w:rsidR="00F04B56" w:rsidRPr="009000C3" w:rsidRDefault="00F04B56" w:rsidP="00F04B56">
      <w:pPr>
        <w:pStyle w:val="Default"/>
        <w:rPr>
          <w:rFonts w:ascii="Calibri" w:hAnsi="Calibri"/>
          <w:sz w:val="20"/>
          <w:szCs w:val="20"/>
        </w:rPr>
      </w:pPr>
    </w:p>
    <w:p w14:paraId="7F9E8995"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1EB29246" w14:textId="77777777" w:rsidTr="00F04B56">
        <w:trPr>
          <w:jc w:val="center"/>
        </w:trPr>
        <w:tc>
          <w:tcPr>
            <w:tcW w:w="2982" w:type="dxa"/>
          </w:tcPr>
          <w:p w14:paraId="00110448"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27DDE80B"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071BB615"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4D24FAB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3620214C" w14:textId="77777777" w:rsidTr="00F04B56">
        <w:trPr>
          <w:jc w:val="center"/>
        </w:trPr>
        <w:tc>
          <w:tcPr>
            <w:tcW w:w="2982" w:type="dxa"/>
          </w:tcPr>
          <w:p w14:paraId="43A25AD3" w14:textId="77777777" w:rsidR="00F04B56" w:rsidRPr="009000C3" w:rsidRDefault="00F04B56" w:rsidP="00F04B56">
            <w:pPr>
              <w:pStyle w:val="Default"/>
              <w:jc w:val="center"/>
              <w:rPr>
                <w:rFonts w:ascii="Calibri" w:hAnsi="Calibri"/>
                <w:sz w:val="20"/>
                <w:szCs w:val="20"/>
              </w:rPr>
            </w:pPr>
          </w:p>
        </w:tc>
        <w:tc>
          <w:tcPr>
            <w:tcW w:w="2503" w:type="dxa"/>
          </w:tcPr>
          <w:p w14:paraId="468330DC" w14:textId="77777777" w:rsidR="00F04B56" w:rsidRPr="009000C3" w:rsidRDefault="00F04B56" w:rsidP="00F04B56">
            <w:pPr>
              <w:pStyle w:val="Default"/>
              <w:jc w:val="center"/>
              <w:rPr>
                <w:rFonts w:ascii="Calibri" w:hAnsi="Calibri"/>
                <w:sz w:val="20"/>
                <w:szCs w:val="20"/>
              </w:rPr>
            </w:pPr>
          </w:p>
        </w:tc>
        <w:tc>
          <w:tcPr>
            <w:tcW w:w="2503" w:type="dxa"/>
          </w:tcPr>
          <w:p w14:paraId="31F64A74" w14:textId="77777777" w:rsidR="00F04B56" w:rsidRPr="009000C3" w:rsidRDefault="00F04B56" w:rsidP="00F04B56">
            <w:pPr>
              <w:pStyle w:val="Default"/>
              <w:jc w:val="center"/>
              <w:rPr>
                <w:rFonts w:ascii="Calibri" w:hAnsi="Calibri"/>
                <w:sz w:val="20"/>
                <w:szCs w:val="20"/>
              </w:rPr>
            </w:pPr>
          </w:p>
        </w:tc>
        <w:tc>
          <w:tcPr>
            <w:tcW w:w="2653" w:type="dxa"/>
          </w:tcPr>
          <w:p w14:paraId="50931882" w14:textId="77777777" w:rsidR="00F04B56" w:rsidRPr="009000C3" w:rsidRDefault="00F04B56" w:rsidP="00F04B56">
            <w:pPr>
              <w:pStyle w:val="Default"/>
              <w:jc w:val="center"/>
              <w:rPr>
                <w:rFonts w:ascii="Calibri" w:hAnsi="Calibri"/>
                <w:sz w:val="20"/>
                <w:szCs w:val="20"/>
              </w:rPr>
            </w:pPr>
          </w:p>
        </w:tc>
      </w:tr>
      <w:tr w:rsidR="00F04B56" w:rsidRPr="009000C3" w14:paraId="11091A8F" w14:textId="77777777" w:rsidTr="00F04B56">
        <w:trPr>
          <w:jc w:val="center"/>
        </w:trPr>
        <w:tc>
          <w:tcPr>
            <w:tcW w:w="2982" w:type="dxa"/>
          </w:tcPr>
          <w:p w14:paraId="09AA33EF" w14:textId="77777777" w:rsidR="00F04B56" w:rsidRPr="009000C3" w:rsidRDefault="00F04B56" w:rsidP="00F04B56">
            <w:pPr>
              <w:pStyle w:val="Default"/>
              <w:jc w:val="center"/>
              <w:rPr>
                <w:rFonts w:ascii="Calibri" w:hAnsi="Calibri"/>
                <w:sz w:val="20"/>
                <w:szCs w:val="20"/>
              </w:rPr>
            </w:pPr>
          </w:p>
        </w:tc>
        <w:tc>
          <w:tcPr>
            <w:tcW w:w="2503" w:type="dxa"/>
          </w:tcPr>
          <w:p w14:paraId="61970AB3" w14:textId="77777777" w:rsidR="00F04B56" w:rsidRPr="009000C3" w:rsidRDefault="00F04B56" w:rsidP="00F04B56">
            <w:pPr>
              <w:pStyle w:val="Default"/>
              <w:jc w:val="center"/>
              <w:rPr>
                <w:rFonts w:ascii="Calibri" w:hAnsi="Calibri"/>
                <w:sz w:val="20"/>
                <w:szCs w:val="20"/>
              </w:rPr>
            </w:pPr>
          </w:p>
        </w:tc>
        <w:tc>
          <w:tcPr>
            <w:tcW w:w="2503" w:type="dxa"/>
          </w:tcPr>
          <w:p w14:paraId="7A825BAD" w14:textId="77777777" w:rsidR="00F04B56" w:rsidRPr="009000C3" w:rsidRDefault="00F04B56" w:rsidP="00F04B56">
            <w:pPr>
              <w:pStyle w:val="Default"/>
              <w:jc w:val="center"/>
              <w:rPr>
                <w:rFonts w:ascii="Calibri" w:hAnsi="Calibri"/>
                <w:sz w:val="20"/>
                <w:szCs w:val="20"/>
              </w:rPr>
            </w:pPr>
          </w:p>
        </w:tc>
        <w:tc>
          <w:tcPr>
            <w:tcW w:w="2653" w:type="dxa"/>
          </w:tcPr>
          <w:p w14:paraId="7603F634" w14:textId="77777777" w:rsidR="00F04B56" w:rsidRPr="009000C3" w:rsidRDefault="00F04B56" w:rsidP="00F04B56">
            <w:pPr>
              <w:pStyle w:val="Default"/>
              <w:jc w:val="center"/>
              <w:rPr>
                <w:rFonts w:ascii="Calibri" w:hAnsi="Calibri"/>
                <w:sz w:val="20"/>
                <w:szCs w:val="20"/>
              </w:rPr>
            </w:pPr>
          </w:p>
        </w:tc>
      </w:tr>
    </w:tbl>
    <w:p w14:paraId="254CA88F" w14:textId="77777777" w:rsidR="00F04B56" w:rsidRPr="009000C3" w:rsidRDefault="00F04B56" w:rsidP="00F04B56">
      <w:pPr>
        <w:pStyle w:val="Default"/>
        <w:rPr>
          <w:rFonts w:ascii="Calibri" w:hAnsi="Calibri"/>
          <w:sz w:val="20"/>
          <w:szCs w:val="20"/>
        </w:rPr>
      </w:pPr>
    </w:p>
    <w:p w14:paraId="08EB29CE" w14:textId="77777777" w:rsidR="00F04B56" w:rsidRPr="009000C3" w:rsidRDefault="00F04B56" w:rsidP="00F04B56">
      <w:pPr>
        <w:pStyle w:val="Default"/>
        <w:rPr>
          <w:rFonts w:ascii="Calibri" w:hAnsi="Calibri"/>
          <w:sz w:val="20"/>
          <w:szCs w:val="20"/>
        </w:rPr>
      </w:pPr>
    </w:p>
    <w:p w14:paraId="40AF6BA0"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14:paraId="24C09DE9" w14:textId="77777777" w:rsidR="00F04B56" w:rsidRPr="009000C3" w:rsidRDefault="00F04B56" w:rsidP="00F04B56">
      <w:pPr>
        <w:pStyle w:val="Default"/>
        <w:rPr>
          <w:rFonts w:ascii="Calibri" w:hAnsi="Calibri"/>
          <w:sz w:val="20"/>
          <w:szCs w:val="20"/>
        </w:rPr>
      </w:pPr>
    </w:p>
    <w:p w14:paraId="0C76C3BF" w14:textId="77777777" w:rsidR="00F04B56" w:rsidRPr="009000C3" w:rsidRDefault="00F04B56" w:rsidP="00F04B56">
      <w:pPr>
        <w:pStyle w:val="Default"/>
        <w:rPr>
          <w:rFonts w:ascii="Calibri" w:hAnsi="Calibri"/>
          <w:sz w:val="20"/>
          <w:szCs w:val="20"/>
        </w:rPr>
      </w:pPr>
    </w:p>
    <w:p w14:paraId="43403088"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1092A973" w14:textId="77777777" w:rsidR="00F04B56" w:rsidRPr="009000C3" w:rsidRDefault="00F04B56" w:rsidP="00F04B56">
      <w:pPr>
        <w:pStyle w:val="Default"/>
        <w:rPr>
          <w:rFonts w:ascii="Calibri" w:hAnsi="Calibri"/>
          <w:sz w:val="20"/>
          <w:szCs w:val="20"/>
        </w:rPr>
      </w:pPr>
    </w:p>
    <w:p w14:paraId="657B64A9"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1711EDD8" w14:textId="77777777" w:rsidTr="00F04B56">
        <w:trPr>
          <w:trHeight w:val="229"/>
        </w:trPr>
        <w:tc>
          <w:tcPr>
            <w:tcW w:w="5070" w:type="dxa"/>
          </w:tcPr>
          <w:p w14:paraId="49D196F6"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089946F8"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7B444546"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05227C9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25DE342A" w14:textId="77777777" w:rsidR="00F04B56" w:rsidRPr="009000C3" w:rsidRDefault="00F04B56" w:rsidP="00F04B56">
      <w:pPr>
        <w:pStyle w:val="Default"/>
        <w:rPr>
          <w:rFonts w:ascii="Calibri" w:hAnsi="Calibri"/>
          <w:sz w:val="20"/>
          <w:szCs w:val="20"/>
        </w:rPr>
      </w:pPr>
    </w:p>
    <w:p w14:paraId="5883E7AD" w14:textId="77777777" w:rsidR="00F04B56" w:rsidRPr="009000C3" w:rsidRDefault="00F04B56" w:rsidP="00F04B56">
      <w:pPr>
        <w:pStyle w:val="Default"/>
        <w:rPr>
          <w:rFonts w:ascii="Calibri" w:hAnsi="Calibri"/>
          <w:b/>
          <w:bCs/>
          <w:sz w:val="20"/>
          <w:szCs w:val="20"/>
        </w:rPr>
      </w:pPr>
    </w:p>
    <w:p w14:paraId="575BCF6F" w14:textId="77777777" w:rsidR="00F04B56" w:rsidRPr="009000C3" w:rsidRDefault="00F04B56" w:rsidP="00F04B56">
      <w:pPr>
        <w:pStyle w:val="Default"/>
        <w:rPr>
          <w:rFonts w:ascii="Calibri" w:hAnsi="Calibri"/>
          <w:b/>
          <w:bCs/>
          <w:sz w:val="20"/>
          <w:szCs w:val="20"/>
        </w:rPr>
      </w:pPr>
    </w:p>
    <w:p w14:paraId="7831AB44" w14:textId="77777777" w:rsidR="00F04B56" w:rsidRPr="009000C3" w:rsidRDefault="00F04B56" w:rsidP="00F04B56">
      <w:pPr>
        <w:pStyle w:val="Default"/>
        <w:rPr>
          <w:rFonts w:ascii="Calibri" w:hAnsi="Calibri"/>
          <w:b/>
          <w:bCs/>
          <w:sz w:val="20"/>
          <w:szCs w:val="20"/>
        </w:rPr>
      </w:pPr>
    </w:p>
    <w:p w14:paraId="248436A8" w14:textId="77777777" w:rsidR="0085630B" w:rsidRDefault="0085630B" w:rsidP="00F04B56">
      <w:pPr>
        <w:pStyle w:val="Default"/>
        <w:jc w:val="center"/>
        <w:rPr>
          <w:rFonts w:ascii="Calibri" w:hAnsi="Calibri"/>
          <w:b/>
          <w:bCs/>
          <w:sz w:val="20"/>
          <w:szCs w:val="20"/>
        </w:rPr>
      </w:pPr>
    </w:p>
    <w:p w14:paraId="7F3194AF" w14:textId="77777777" w:rsidR="0085630B" w:rsidRDefault="0085630B" w:rsidP="00F04B56">
      <w:pPr>
        <w:pStyle w:val="Default"/>
        <w:jc w:val="center"/>
        <w:rPr>
          <w:rFonts w:ascii="Calibri" w:hAnsi="Calibri"/>
          <w:b/>
          <w:bCs/>
          <w:sz w:val="20"/>
          <w:szCs w:val="20"/>
        </w:rPr>
      </w:pPr>
    </w:p>
    <w:p w14:paraId="158D2799" w14:textId="7FA08A61" w:rsidR="00AC4D00" w:rsidRDefault="00AC4D00" w:rsidP="00AC4D00">
      <w:pPr>
        <w:pStyle w:val="Default"/>
        <w:rPr>
          <w:rFonts w:ascii="Calibri" w:hAnsi="Calibri"/>
          <w:b/>
          <w:bCs/>
          <w:sz w:val="20"/>
          <w:szCs w:val="20"/>
        </w:rPr>
      </w:pPr>
    </w:p>
    <w:p w14:paraId="4CE99530" w14:textId="77777777" w:rsidR="00AC4D00" w:rsidRDefault="00AC4D00" w:rsidP="00AC4D00">
      <w:pPr>
        <w:pStyle w:val="Default"/>
        <w:rPr>
          <w:rFonts w:ascii="Calibri" w:hAnsi="Calibri"/>
          <w:b/>
          <w:bCs/>
          <w:sz w:val="20"/>
          <w:szCs w:val="20"/>
        </w:rPr>
      </w:pPr>
    </w:p>
    <w:p w14:paraId="2A62BFE7" w14:textId="77777777" w:rsidR="00F04B56" w:rsidRPr="009000C3" w:rsidRDefault="009000C3" w:rsidP="0085630B">
      <w:pPr>
        <w:pStyle w:val="Default"/>
        <w:shd w:val="clear" w:color="auto" w:fill="7030A0"/>
        <w:jc w:val="center"/>
        <w:rPr>
          <w:rFonts w:ascii="Calibri" w:hAnsi="Calibri"/>
          <w:b/>
          <w:bCs/>
          <w:sz w:val="20"/>
          <w:szCs w:val="20"/>
        </w:rPr>
      </w:pPr>
      <w:r>
        <w:rPr>
          <w:rFonts w:ascii="Calibri" w:hAnsi="Calibri"/>
          <w:b/>
          <w:bCs/>
          <w:sz w:val="20"/>
          <w:szCs w:val="20"/>
        </w:rPr>
        <w:lastRenderedPageBreak/>
        <w:t>ANEXO 17</w:t>
      </w:r>
    </w:p>
    <w:p w14:paraId="2968BDD6" w14:textId="77777777" w:rsidR="00F04B56" w:rsidRPr="009000C3" w:rsidRDefault="00F04B56" w:rsidP="00F04B56">
      <w:pPr>
        <w:pStyle w:val="Default"/>
        <w:jc w:val="center"/>
        <w:rPr>
          <w:rFonts w:ascii="Calibri" w:hAnsi="Calibri"/>
          <w:sz w:val="20"/>
          <w:szCs w:val="20"/>
        </w:rPr>
      </w:pPr>
    </w:p>
    <w:p w14:paraId="32478812"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RESPALDO DEL FABRICANTE Y/O DISTRIBUIDOR PRIMARIO AL LICITANTE</w:t>
      </w:r>
    </w:p>
    <w:p w14:paraId="7D3BDF65" w14:textId="77777777" w:rsidR="00F04B56" w:rsidRPr="009000C3" w:rsidRDefault="00F04B56" w:rsidP="00F04B56">
      <w:pPr>
        <w:pStyle w:val="Default"/>
        <w:jc w:val="center"/>
        <w:rPr>
          <w:rFonts w:ascii="Calibri" w:hAnsi="Calibri"/>
          <w:sz w:val="20"/>
          <w:szCs w:val="20"/>
        </w:rPr>
      </w:pPr>
    </w:p>
    <w:p w14:paraId="7CF6231E" w14:textId="77777777" w:rsidR="00F04B56" w:rsidRPr="009000C3" w:rsidRDefault="00F04B56" w:rsidP="00F04B56">
      <w:pPr>
        <w:pStyle w:val="Default"/>
        <w:jc w:val="center"/>
        <w:rPr>
          <w:rFonts w:ascii="Calibri" w:hAnsi="Calibri"/>
          <w:sz w:val="20"/>
          <w:szCs w:val="20"/>
        </w:rPr>
      </w:pPr>
    </w:p>
    <w:p w14:paraId="09AE38CD" w14:textId="77777777" w:rsidR="00F04B56" w:rsidRPr="009000C3" w:rsidRDefault="00F04B56" w:rsidP="00F04B56">
      <w:pPr>
        <w:pStyle w:val="Default"/>
        <w:jc w:val="center"/>
        <w:rPr>
          <w:rFonts w:ascii="Calibri" w:hAnsi="Calibri"/>
          <w:sz w:val="20"/>
          <w:szCs w:val="20"/>
        </w:rPr>
      </w:pPr>
    </w:p>
    <w:p w14:paraId="7BC5D088"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6EDDFD38" w14:textId="7D4A1FA7" w:rsidR="00F04B56" w:rsidRPr="009000C3" w:rsidRDefault="009000C3" w:rsidP="00F04B56">
      <w:pPr>
        <w:pStyle w:val="Default"/>
        <w:jc w:val="right"/>
        <w:rPr>
          <w:rFonts w:ascii="Calibri" w:hAnsi="Calibri"/>
          <w:b/>
          <w:bCs/>
          <w:sz w:val="20"/>
          <w:szCs w:val="20"/>
        </w:rPr>
      </w:pPr>
      <w:r w:rsidRPr="009000C3">
        <w:rPr>
          <w:rFonts w:ascii="Calibri" w:hAnsi="Calibri"/>
          <w:b/>
          <w:bCs/>
          <w:sz w:val="20"/>
          <w:szCs w:val="20"/>
        </w:rPr>
        <w:t>Licitación Pública Nacional Presencial</w:t>
      </w:r>
      <w:r w:rsidR="00F04B56" w:rsidRPr="009000C3">
        <w:rPr>
          <w:rFonts w:ascii="Calibri" w:hAnsi="Calibri"/>
          <w:b/>
          <w:bCs/>
          <w:sz w:val="20"/>
          <w:szCs w:val="20"/>
        </w:rPr>
        <w:t xml:space="preserve"> No</w:t>
      </w:r>
      <w:r w:rsidR="00F04B56" w:rsidRPr="009873F7">
        <w:rPr>
          <w:rFonts w:ascii="Calibri" w:hAnsi="Calibri"/>
          <w:b/>
          <w:bCs/>
          <w:sz w:val="20"/>
          <w:szCs w:val="20"/>
        </w:rPr>
        <w:t xml:space="preserve">. </w:t>
      </w:r>
      <w:r w:rsidR="009873F7" w:rsidRPr="009873F7">
        <w:rPr>
          <w:rFonts w:ascii="Calibri" w:hAnsi="Calibri"/>
          <w:b/>
          <w:bCs/>
          <w:sz w:val="20"/>
          <w:szCs w:val="20"/>
        </w:rPr>
        <w:t>LP-919044992-N26-2021</w:t>
      </w:r>
    </w:p>
    <w:p w14:paraId="55484B72" w14:textId="77777777" w:rsidR="00F04B56" w:rsidRPr="009000C3" w:rsidRDefault="00F04B56" w:rsidP="00F04B56">
      <w:pPr>
        <w:pStyle w:val="Default"/>
        <w:rPr>
          <w:rFonts w:ascii="Calibri" w:hAnsi="Calibri"/>
          <w:sz w:val="20"/>
          <w:szCs w:val="20"/>
        </w:rPr>
      </w:pPr>
    </w:p>
    <w:p w14:paraId="5183493A"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349D16BB" w14:textId="77777777" w:rsidR="00F04B56" w:rsidRPr="009000C3" w:rsidRDefault="00F04B56" w:rsidP="00F04B56">
      <w:pPr>
        <w:pStyle w:val="Default"/>
        <w:rPr>
          <w:rFonts w:ascii="Calibri" w:hAnsi="Calibri"/>
          <w:b/>
          <w:bCs/>
          <w:sz w:val="20"/>
          <w:szCs w:val="20"/>
        </w:rPr>
      </w:pPr>
    </w:p>
    <w:p w14:paraId="097DC38D" w14:textId="77777777" w:rsidR="00F04B56" w:rsidRPr="009000C3" w:rsidRDefault="00F04B56" w:rsidP="00F04B56">
      <w:pPr>
        <w:pStyle w:val="Default"/>
        <w:rPr>
          <w:rFonts w:ascii="Calibri" w:hAnsi="Calibri"/>
          <w:b/>
          <w:bCs/>
          <w:sz w:val="20"/>
          <w:szCs w:val="20"/>
        </w:rPr>
      </w:pPr>
    </w:p>
    <w:p w14:paraId="38C3B3DE"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46D8159A"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6AC1997F"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202A9433" w14:textId="77777777" w:rsidR="00F04B56" w:rsidRPr="009000C3" w:rsidRDefault="00F04B56" w:rsidP="00F04B56">
      <w:pPr>
        <w:pStyle w:val="Default"/>
        <w:rPr>
          <w:rFonts w:ascii="Calibri" w:hAnsi="Calibri"/>
          <w:sz w:val="20"/>
          <w:szCs w:val="20"/>
        </w:rPr>
      </w:pPr>
    </w:p>
    <w:p w14:paraId="1C84340F" w14:textId="77777777" w:rsidR="00F04B56" w:rsidRPr="009000C3" w:rsidRDefault="00F04B56" w:rsidP="00F04B56">
      <w:pPr>
        <w:pStyle w:val="Default"/>
        <w:rPr>
          <w:rFonts w:ascii="Calibri" w:hAnsi="Calibri"/>
          <w:sz w:val="20"/>
          <w:szCs w:val="20"/>
        </w:rPr>
      </w:pPr>
    </w:p>
    <w:p w14:paraId="16CDDA86" w14:textId="537C7E6A"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873F7" w:rsidRPr="009873F7">
        <w:rPr>
          <w:rFonts w:ascii="Calibri" w:hAnsi="Calibri"/>
          <w:b/>
          <w:bCs/>
          <w:sz w:val="20"/>
          <w:szCs w:val="20"/>
        </w:rPr>
        <w:t>LP-919044992-N26-2021</w:t>
      </w:r>
      <w:r w:rsidRPr="009873F7">
        <w:rPr>
          <w:rFonts w:ascii="Calibri" w:hAnsi="Calibri"/>
          <w:sz w:val="20"/>
          <w:szCs w:val="20"/>
        </w:rPr>
        <w:t>,</w:t>
      </w:r>
      <w:r w:rsidRPr="009000C3">
        <w:rPr>
          <w:rFonts w:ascii="Calibri" w:hAnsi="Calibr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14:paraId="72450D8F" w14:textId="77777777" w:rsidR="00F04B56" w:rsidRPr="009000C3" w:rsidRDefault="00F04B56" w:rsidP="00F04B56">
      <w:pPr>
        <w:pStyle w:val="Default"/>
        <w:jc w:val="both"/>
        <w:rPr>
          <w:rFonts w:ascii="Calibri" w:hAnsi="Calibri"/>
          <w:sz w:val="20"/>
          <w:szCs w:val="20"/>
        </w:rPr>
      </w:pPr>
    </w:p>
    <w:p w14:paraId="5E2620B5"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______________________ del </w:t>
      </w:r>
      <w:r w:rsidR="007900A4">
        <w:rPr>
          <w:rFonts w:ascii="Calibri" w:hAnsi="Calibri"/>
          <w:sz w:val="20"/>
          <w:szCs w:val="20"/>
        </w:rPr>
        <w:t>MOBILIARIO</w:t>
      </w:r>
      <w:r w:rsidR="00725D57">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existencia de </w:t>
      </w:r>
      <w:r w:rsidR="007900A4">
        <w:rPr>
          <w:rFonts w:ascii="Calibri" w:hAnsi="Calibri"/>
          <w:sz w:val="20"/>
          <w:szCs w:val="20"/>
        </w:rPr>
        <w:t>MOBILIARIO</w:t>
      </w:r>
      <w:r w:rsidRPr="009000C3">
        <w:rPr>
          <w:rFonts w:ascii="Calibri" w:hAnsi="Calibri"/>
          <w:sz w:val="20"/>
          <w:szCs w:val="20"/>
        </w:rPr>
        <w:t xml:space="preserve"> de la(s) partida(s) que oferta y que a continuación se detallan:</w:t>
      </w:r>
    </w:p>
    <w:p w14:paraId="77C1A009" w14:textId="77777777" w:rsidR="00F04B56" w:rsidRPr="009000C3" w:rsidRDefault="00F04B56" w:rsidP="00F04B56">
      <w:pPr>
        <w:pStyle w:val="Default"/>
        <w:rPr>
          <w:rFonts w:ascii="Calibri" w:hAnsi="Calibri"/>
          <w:sz w:val="20"/>
          <w:szCs w:val="20"/>
        </w:rPr>
      </w:pPr>
    </w:p>
    <w:p w14:paraId="5A2562C4" w14:textId="77777777" w:rsidR="00F04B56" w:rsidRPr="009000C3" w:rsidRDefault="00F04B56" w:rsidP="00F04B56">
      <w:pPr>
        <w:pStyle w:val="Default"/>
        <w:rPr>
          <w:rFonts w:ascii="Calibri" w:hAnsi="Calibri"/>
          <w:sz w:val="20"/>
          <w:szCs w:val="20"/>
        </w:rPr>
      </w:pPr>
    </w:p>
    <w:p w14:paraId="674AEFD0"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467BC643" w14:textId="77777777" w:rsidTr="00F04B56">
        <w:trPr>
          <w:jc w:val="center"/>
        </w:trPr>
        <w:tc>
          <w:tcPr>
            <w:tcW w:w="2982" w:type="dxa"/>
          </w:tcPr>
          <w:p w14:paraId="40DEED0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43373586"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380D40AE"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6F77155F"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46767C72" w14:textId="77777777" w:rsidTr="00F04B56">
        <w:trPr>
          <w:jc w:val="center"/>
        </w:trPr>
        <w:tc>
          <w:tcPr>
            <w:tcW w:w="2982" w:type="dxa"/>
          </w:tcPr>
          <w:p w14:paraId="1571CFC9" w14:textId="77777777" w:rsidR="00F04B56" w:rsidRPr="009000C3" w:rsidRDefault="00F04B56" w:rsidP="00F04B56">
            <w:pPr>
              <w:pStyle w:val="Default"/>
              <w:jc w:val="center"/>
              <w:rPr>
                <w:rFonts w:ascii="Calibri" w:hAnsi="Calibri"/>
                <w:sz w:val="20"/>
                <w:szCs w:val="20"/>
              </w:rPr>
            </w:pPr>
          </w:p>
        </w:tc>
        <w:tc>
          <w:tcPr>
            <w:tcW w:w="2503" w:type="dxa"/>
          </w:tcPr>
          <w:p w14:paraId="4A3D0485" w14:textId="77777777" w:rsidR="00F04B56" w:rsidRPr="009000C3" w:rsidRDefault="00F04B56" w:rsidP="00F04B56">
            <w:pPr>
              <w:pStyle w:val="Default"/>
              <w:jc w:val="center"/>
              <w:rPr>
                <w:rFonts w:ascii="Calibri" w:hAnsi="Calibri"/>
                <w:sz w:val="20"/>
                <w:szCs w:val="20"/>
              </w:rPr>
            </w:pPr>
          </w:p>
        </w:tc>
        <w:tc>
          <w:tcPr>
            <w:tcW w:w="2503" w:type="dxa"/>
          </w:tcPr>
          <w:p w14:paraId="21E34C7E" w14:textId="77777777" w:rsidR="00F04B56" w:rsidRPr="009000C3" w:rsidRDefault="00F04B56" w:rsidP="00F04B56">
            <w:pPr>
              <w:pStyle w:val="Default"/>
              <w:jc w:val="center"/>
              <w:rPr>
                <w:rFonts w:ascii="Calibri" w:hAnsi="Calibri"/>
                <w:sz w:val="20"/>
                <w:szCs w:val="20"/>
              </w:rPr>
            </w:pPr>
          </w:p>
        </w:tc>
        <w:tc>
          <w:tcPr>
            <w:tcW w:w="2653" w:type="dxa"/>
          </w:tcPr>
          <w:p w14:paraId="27FA4003" w14:textId="77777777" w:rsidR="00F04B56" w:rsidRPr="009000C3" w:rsidRDefault="00F04B56" w:rsidP="00F04B56">
            <w:pPr>
              <w:pStyle w:val="Default"/>
              <w:jc w:val="center"/>
              <w:rPr>
                <w:rFonts w:ascii="Calibri" w:hAnsi="Calibri"/>
                <w:sz w:val="20"/>
                <w:szCs w:val="20"/>
              </w:rPr>
            </w:pPr>
          </w:p>
        </w:tc>
      </w:tr>
      <w:tr w:rsidR="00F04B56" w:rsidRPr="009000C3" w14:paraId="287DB5ED" w14:textId="77777777" w:rsidTr="00F04B56">
        <w:trPr>
          <w:jc w:val="center"/>
        </w:trPr>
        <w:tc>
          <w:tcPr>
            <w:tcW w:w="2982" w:type="dxa"/>
          </w:tcPr>
          <w:p w14:paraId="4A90F496" w14:textId="77777777" w:rsidR="00F04B56" w:rsidRPr="009000C3" w:rsidRDefault="00F04B56" w:rsidP="00F04B56">
            <w:pPr>
              <w:pStyle w:val="Default"/>
              <w:jc w:val="center"/>
              <w:rPr>
                <w:rFonts w:ascii="Calibri" w:hAnsi="Calibri"/>
                <w:sz w:val="20"/>
                <w:szCs w:val="20"/>
              </w:rPr>
            </w:pPr>
          </w:p>
        </w:tc>
        <w:tc>
          <w:tcPr>
            <w:tcW w:w="2503" w:type="dxa"/>
          </w:tcPr>
          <w:p w14:paraId="3603E9CC" w14:textId="77777777" w:rsidR="00F04B56" w:rsidRPr="009000C3" w:rsidRDefault="00F04B56" w:rsidP="00F04B56">
            <w:pPr>
              <w:pStyle w:val="Default"/>
              <w:jc w:val="center"/>
              <w:rPr>
                <w:rFonts w:ascii="Calibri" w:hAnsi="Calibri"/>
                <w:sz w:val="20"/>
                <w:szCs w:val="20"/>
              </w:rPr>
            </w:pPr>
          </w:p>
        </w:tc>
        <w:tc>
          <w:tcPr>
            <w:tcW w:w="2503" w:type="dxa"/>
          </w:tcPr>
          <w:p w14:paraId="4F2CFFA4" w14:textId="77777777" w:rsidR="00F04B56" w:rsidRPr="009000C3" w:rsidRDefault="00F04B56" w:rsidP="00F04B56">
            <w:pPr>
              <w:pStyle w:val="Default"/>
              <w:jc w:val="center"/>
              <w:rPr>
                <w:rFonts w:ascii="Calibri" w:hAnsi="Calibri"/>
                <w:sz w:val="20"/>
                <w:szCs w:val="20"/>
              </w:rPr>
            </w:pPr>
          </w:p>
        </w:tc>
        <w:tc>
          <w:tcPr>
            <w:tcW w:w="2653" w:type="dxa"/>
          </w:tcPr>
          <w:p w14:paraId="0C5809D4" w14:textId="77777777" w:rsidR="00F04B56" w:rsidRPr="009000C3" w:rsidRDefault="00F04B56" w:rsidP="00F04B56">
            <w:pPr>
              <w:pStyle w:val="Default"/>
              <w:jc w:val="center"/>
              <w:rPr>
                <w:rFonts w:ascii="Calibri" w:hAnsi="Calibri"/>
                <w:sz w:val="20"/>
                <w:szCs w:val="20"/>
              </w:rPr>
            </w:pPr>
          </w:p>
        </w:tc>
      </w:tr>
    </w:tbl>
    <w:p w14:paraId="79B90981" w14:textId="77777777" w:rsidR="00F04B56" w:rsidRPr="009000C3" w:rsidRDefault="00F04B56" w:rsidP="00F04B56">
      <w:pPr>
        <w:pStyle w:val="Default"/>
        <w:rPr>
          <w:rFonts w:ascii="Calibri" w:hAnsi="Calibri"/>
          <w:sz w:val="20"/>
          <w:szCs w:val="20"/>
        </w:rPr>
      </w:pPr>
    </w:p>
    <w:p w14:paraId="4AAE93D9" w14:textId="77777777" w:rsidR="00F04B56" w:rsidRPr="009000C3" w:rsidRDefault="00F04B56" w:rsidP="00F04B56">
      <w:pPr>
        <w:pStyle w:val="Default"/>
        <w:rPr>
          <w:rFonts w:ascii="Calibri" w:hAnsi="Calibri"/>
          <w:sz w:val="20"/>
          <w:szCs w:val="20"/>
        </w:rPr>
      </w:pPr>
    </w:p>
    <w:p w14:paraId="266ABA95" w14:textId="77777777" w:rsidR="00F04B56" w:rsidRPr="009000C3" w:rsidRDefault="00F04B56" w:rsidP="00F04B56">
      <w:pPr>
        <w:pStyle w:val="Default"/>
        <w:rPr>
          <w:rFonts w:ascii="Calibri" w:hAnsi="Calibri"/>
          <w:sz w:val="20"/>
          <w:szCs w:val="20"/>
        </w:rPr>
      </w:pPr>
    </w:p>
    <w:p w14:paraId="6784BC4B"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6A38851A" w14:textId="77777777" w:rsidR="00F04B56" w:rsidRPr="009000C3" w:rsidRDefault="00F04B56" w:rsidP="00F04B56">
      <w:pPr>
        <w:pStyle w:val="Default"/>
        <w:rPr>
          <w:rFonts w:ascii="Calibri" w:hAnsi="Calibri"/>
          <w:sz w:val="20"/>
          <w:szCs w:val="20"/>
        </w:rPr>
      </w:pPr>
    </w:p>
    <w:p w14:paraId="155719F4"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25117286" w14:textId="77777777" w:rsidTr="00F04B56">
        <w:trPr>
          <w:trHeight w:val="229"/>
        </w:trPr>
        <w:tc>
          <w:tcPr>
            <w:tcW w:w="5070" w:type="dxa"/>
          </w:tcPr>
          <w:p w14:paraId="498B618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0328971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4738FF2F"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70A27FE5"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29633BBF" w14:textId="77777777" w:rsidR="00F04B56" w:rsidRPr="009000C3" w:rsidRDefault="00F04B56" w:rsidP="00F04B56">
      <w:pPr>
        <w:pStyle w:val="Default"/>
        <w:rPr>
          <w:rFonts w:ascii="Calibri" w:hAnsi="Calibri"/>
          <w:sz w:val="20"/>
          <w:szCs w:val="20"/>
        </w:rPr>
      </w:pPr>
    </w:p>
    <w:p w14:paraId="5EF7E9A6" w14:textId="77777777" w:rsidR="00F04B56" w:rsidRPr="009000C3" w:rsidRDefault="00F04B56" w:rsidP="00572D88">
      <w:pPr>
        <w:ind w:right="-5"/>
        <w:jc w:val="center"/>
        <w:rPr>
          <w:rFonts w:ascii="Calibri" w:hAnsi="Calibri"/>
        </w:rPr>
      </w:pPr>
    </w:p>
    <w:sectPr w:rsidR="00F04B56" w:rsidRPr="009000C3" w:rsidSect="00AC4D00">
      <w:type w:val="continuous"/>
      <w:pgSz w:w="12240" w:h="15840" w:code="1"/>
      <w:pgMar w:top="2370" w:right="748" w:bottom="1134" w:left="851" w:header="567" w:footer="9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067C3" w14:textId="77777777" w:rsidR="004E36BB" w:rsidRDefault="004E36BB" w:rsidP="007F0B73">
      <w:r>
        <w:separator/>
      </w:r>
    </w:p>
  </w:endnote>
  <w:endnote w:type="continuationSeparator" w:id="0">
    <w:p w14:paraId="10063C5F" w14:textId="77777777" w:rsidR="004E36BB" w:rsidRDefault="004E36B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2C83EFDB" w14:textId="52968D70" w:rsidR="005561D0" w:rsidRDefault="005561D0" w:rsidP="007900A4">
        <w:pPr>
          <w:pStyle w:val="Piedepgina"/>
          <w:jc w:val="center"/>
          <w:rPr>
            <w:color w:val="7030A0"/>
          </w:rPr>
        </w:pPr>
      </w:p>
      <w:p w14:paraId="5A27D596" w14:textId="023A484D" w:rsidR="005561D0" w:rsidRPr="000B4597" w:rsidRDefault="005561D0" w:rsidP="007900A4">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14:paraId="4539CC42" w14:textId="30BE7BED" w:rsidR="005561D0" w:rsidRDefault="005561D0" w:rsidP="007900A4">
        <w:pPr>
          <w:pStyle w:val="Piedepgina"/>
          <w:jc w:val="center"/>
          <w:rPr>
            <w:b/>
            <w:color w:val="7030A0"/>
          </w:rPr>
        </w:pPr>
        <w:r w:rsidRPr="009873F7">
          <w:rPr>
            <w:noProof/>
            <w:lang w:val="es-MX" w:eastAsia="es-MX"/>
          </w:rPr>
          <w:drawing>
            <wp:anchor distT="0" distB="0" distL="114300" distR="114300" simplePos="0" relativeHeight="251664384" behindDoc="1" locked="0" layoutInCell="1" allowOverlap="1" wp14:anchorId="3628A0AF" wp14:editId="1582C14A">
              <wp:simplePos x="0" y="0"/>
              <wp:positionH relativeFrom="margin">
                <wp:posOffset>-207010</wp:posOffset>
              </wp:positionH>
              <wp:positionV relativeFrom="page">
                <wp:posOffset>9191625</wp:posOffset>
              </wp:positionV>
              <wp:extent cx="7162800" cy="1184275"/>
              <wp:effectExtent l="0" t="0" r="0" b="0"/>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73F7">
          <w:rPr>
            <w:rFonts w:ascii="Century Gothic" w:hAnsi="Century Gothic"/>
            <w:b/>
            <w:color w:val="7030A0"/>
            <w:sz w:val="18"/>
            <w:szCs w:val="16"/>
          </w:rPr>
          <w:t>No. LP-919044992-N26-2021</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D17CFE">
                  <w:rPr>
                    <w:rFonts w:ascii="Century Gothic" w:hAnsi="Century Gothic"/>
                    <w:b/>
                    <w:noProof/>
                    <w:color w:val="7030A0"/>
                    <w:sz w:val="18"/>
                    <w:szCs w:val="16"/>
                  </w:rPr>
                  <w:t>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D17CFE">
                  <w:rPr>
                    <w:rFonts w:ascii="Century Gothic" w:hAnsi="Century Gothic"/>
                    <w:b/>
                    <w:noProof/>
                    <w:color w:val="7030A0"/>
                    <w:sz w:val="18"/>
                    <w:szCs w:val="16"/>
                  </w:rPr>
                  <w:t>48</w:t>
                </w:r>
                <w:r w:rsidRPr="000B4597">
                  <w:rPr>
                    <w:rFonts w:ascii="Century Gothic" w:hAnsi="Century Gothic"/>
                    <w:b/>
                    <w:color w:val="7030A0"/>
                    <w:sz w:val="18"/>
                    <w:szCs w:val="16"/>
                  </w:rPr>
                  <w:fldChar w:fldCharType="end"/>
                </w:r>
              </w:sdtContent>
            </w:sdt>
          </w:sdtContent>
        </w:sdt>
      </w:p>
    </w:sdtContent>
  </w:sdt>
  <w:p w14:paraId="555DE7FA" w14:textId="0349E69E" w:rsidR="005561D0" w:rsidRPr="003D7C96" w:rsidRDefault="005561D0" w:rsidP="007900A4">
    <w:pPr>
      <w:pStyle w:val="Piedepgina"/>
      <w:rPr>
        <w:b/>
        <w:color w:val="7030A0"/>
        <w:szCs w:val="16"/>
      </w:rPr>
    </w:pPr>
  </w:p>
  <w:p w14:paraId="33F53A11" w14:textId="37F79426" w:rsidR="005561D0" w:rsidRDefault="005561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566F" w14:textId="77777777" w:rsidR="004E36BB" w:rsidRDefault="004E36BB" w:rsidP="007F0B73">
      <w:r>
        <w:separator/>
      </w:r>
    </w:p>
  </w:footnote>
  <w:footnote w:type="continuationSeparator" w:id="0">
    <w:p w14:paraId="6B6450BD" w14:textId="77777777" w:rsidR="004E36BB" w:rsidRDefault="004E36B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ADE3" w14:textId="551501E0" w:rsidR="005561D0" w:rsidRPr="00C765F1" w:rsidRDefault="005561D0" w:rsidP="007900A4">
    <w:pPr>
      <w:jc w:val="center"/>
      <w:rPr>
        <w:rFonts w:ascii="Corbel" w:hAnsi="Corbel"/>
        <w:b/>
        <w:szCs w:val="16"/>
      </w:rPr>
    </w:pPr>
    <w:r>
      <w:rPr>
        <w:rFonts w:ascii="Corbel" w:hAnsi="Corbel"/>
        <w:b/>
        <w:noProof/>
        <w:szCs w:val="16"/>
        <w:lang w:val="es-MX" w:eastAsia="es-MX"/>
      </w:rPr>
      <w:drawing>
        <wp:anchor distT="0" distB="0" distL="114300" distR="114300" simplePos="0" relativeHeight="251662336" behindDoc="1" locked="0" layoutInCell="1" allowOverlap="1" wp14:anchorId="68740480" wp14:editId="5F4F9569">
          <wp:simplePos x="0" y="0"/>
          <wp:positionH relativeFrom="column">
            <wp:posOffset>-416560</wp:posOffset>
          </wp:positionH>
          <wp:positionV relativeFrom="paragraph">
            <wp:posOffset>-350520</wp:posOffset>
          </wp:positionV>
          <wp:extent cx="2268220" cy="1603375"/>
          <wp:effectExtent l="0" t="0" r="0" b="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1603375"/>
                  </a:xfrm>
                  <a:prstGeom prst="rect">
                    <a:avLst/>
                  </a:prstGeom>
                  <a:noFill/>
                </pic:spPr>
              </pic:pic>
            </a:graphicData>
          </a:graphic>
        </wp:anchor>
      </w:drawing>
    </w:r>
    <w:r w:rsidRPr="00C765F1">
      <w:rPr>
        <w:rFonts w:ascii="Corbel" w:hAnsi="Corbel"/>
        <w:b/>
        <w:szCs w:val="16"/>
      </w:rPr>
      <w:t>GOBIERNO DEL ESTADO DE NUEVO LEÓN</w:t>
    </w:r>
  </w:p>
  <w:p w14:paraId="355FDF2B" w14:textId="77777777" w:rsidR="005561D0" w:rsidRPr="00C765F1" w:rsidRDefault="005561D0" w:rsidP="007900A4">
    <w:pPr>
      <w:jc w:val="center"/>
      <w:rPr>
        <w:rFonts w:ascii="Corbel" w:hAnsi="Corbel"/>
        <w:b/>
        <w:szCs w:val="16"/>
      </w:rPr>
    </w:pPr>
    <w:r w:rsidRPr="00C765F1">
      <w:rPr>
        <w:rFonts w:ascii="Corbel" w:hAnsi="Corbel"/>
        <w:b/>
        <w:szCs w:val="16"/>
      </w:rPr>
      <w:t>SERVICIOS DE SALUD DE NUEVO LEÓN</w:t>
    </w:r>
  </w:p>
  <w:p w14:paraId="1A26E3F1" w14:textId="0B23B916" w:rsidR="005561D0" w:rsidRPr="001E7413" w:rsidRDefault="005561D0" w:rsidP="001E7413">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4F58A5"/>
    <w:multiLevelType w:val="hybridMultilevel"/>
    <w:tmpl w:val="D19A8A50"/>
    <w:lvl w:ilvl="0" w:tplc="080A0013">
      <w:start w:val="1"/>
      <w:numFmt w:val="upperRoman"/>
      <w:lvlText w:val="%1."/>
      <w:lvlJc w:val="righ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217006"/>
    <w:multiLevelType w:val="hybridMultilevel"/>
    <w:tmpl w:val="CA34A4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5E16ECA8"/>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D6503B"/>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C903AA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BC54F3B"/>
    <w:multiLevelType w:val="hybridMultilevel"/>
    <w:tmpl w:val="DA0A39BA"/>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5" w15:restartNumberingAfterBreak="0">
    <w:nsid w:val="67B90312"/>
    <w:multiLevelType w:val="hybridMultilevel"/>
    <w:tmpl w:val="ED00CDEE"/>
    <w:lvl w:ilvl="0" w:tplc="080A0013">
      <w:start w:val="1"/>
      <w:numFmt w:val="upperRoman"/>
      <w:lvlText w:val="%1."/>
      <w:lvlJc w:val="righ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FE7A67"/>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11"/>
  </w:num>
  <w:num w:numId="3">
    <w:abstractNumId w:val="24"/>
  </w:num>
  <w:num w:numId="4">
    <w:abstractNumId w:val="33"/>
  </w:num>
  <w:num w:numId="5">
    <w:abstractNumId w:val="7"/>
  </w:num>
  <w:num w:numId="6">
    <w:abstractNumId w:val="0"/>
  </w:num>
  <w:num w:numId="7">
    <w:abstractNumId w:val="19"/>
  </w:num>
  <w:num w:numId="8">
    <w:abstractNumId w:val="18"/>
  </w:num>
  <w:num w:numId="9">
    <w:abstractNumId w:val="31"/>
  </w:num>
  <w:num w:numId="10">
    <w:abstractNumId w:val="20"/>
  </w:num>
  <w:num w:numId="11">
    <w:abstractNumId w:val="13"/>
  </w:num>
  <w:num w:numId="12">
    <w:abstractNumId w:val="14"/>
  </w:num>
  <w:num w:numId="13">
    <w:abstractNumId w:val="15"/>
  </w:num>
  <w:num w:numId="14">
    <w:abstractNumId w:val="21"/>
  </w:num>
  <w:num w:numId="15">
    <w:abstractNumId w:val="23"/>
  </w:num>
  <w:num w:numId="16">
    <w:abstractNumId w:val="30"/>
  </w:num>
  <w:num w:numId="17">
    <w:abstractNumId w:val="28"/>
  </w:num>
  <w:num w:numId="18">
    <w:abstractNumId w:val="27"/>
  </w:num>
  <w:num w:numId="19">
    <w:abstractNumId w:val="25"/>
  </w:num>
  <w:num w:numId="20">
    <w:abstractNumId w:val="38"/>
  </w:num>
  <w:num w:numId="21">
    <w:abstractNumId w:val="12"/>
  </w:num>
  <w:num w:numId="22">
    <w:abstractNumId w:val="29"/>
  </w:num>
  <w:num w:numId="23">
    <w:abstractNumId w:val="32"/>
  </w:num>
  <w:num w:numId="24">
    <w:abstractNumId w:val="36"/>
  </w:num>
  <w:num w:numId="25">
    <w:abstractNumId w:val="26"/>
  </w:num>
  <w:num w:numId="26">
    <w:abstractNumId w:val="40"/>
  </w:num>
  <w:num w:numId="27">
    <w:abstractNumId w:val="10"/>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4"/>
  </w:num>
  <w:num w:numId="32">
    <w:abstractNumId w:val="39"/>
  </w:num>
  <w:num w:numId="33">
    <w:abstractNumId w:val="6"/>
  </w:num>
  <w:num w:numId="34">
    <w:abstractNumId w:val="35"/>
  </w:num>
  <w:num w:numId="35">
    <w:abstractNumId w:val="22"/>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01C6E"/>
    <w:rsid w:val="00002FEC"/>
    <w:rsid w:val="00011E90"/>
    <w:rsid w:val="00013741"/>
    <w:rsid w:val="000140A0"/>
    <w:rsid w:val="0001543F"/>
    <w:rsid w:val="000173BC"/>
    <w:rsid w:val="00020690"/>
    <w:rsid w:val="00021CC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5665C"/>
    <w:rsid w:val="00067102"/>
    <w:rsid w:val="000675C9"/>
    <w:rsid w:val="00071771"/>
    <w:rsid w:val="00071AB3"/>
    <w:rsid w:val="00071D95"/>
    <w:rsid w:val="0007345B"/>
    <w:rsid w:val="000748B3"/>
    <w:rsid w:val="00080B01"/>
    <w:rsid w:val="00080D85"/>
    <w:rsid w:val="000817B9"/>
    <w:rsid w:val="00083EA1"/>
    <w:rsid w:val="0008536E"/>
    <w:rsid w:val="00085C6B"/>
    <w:rsid w:val="00086414"/>
    <w:rsid w:val="00090008"/>
    <w:rsid w:val="000946BF"/>
    <w:rsid w:val="00094DA5"/>
    <w:rsid w:val="000951D2"/>
    <w:rsid w:val="00095E6C"/>
    <w:rsid w:val="00096EA7"/>
    <w:rsid w:val="000A238F"/>
    <w:rsid w:val="000A38C9"/>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3E99"/>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0E2C"/>
    <w:rsid w:val="00173DD1"/>
    <w:rsid w:val="001800A0"/>
    <w:rsid w:val="00180FA7"/>
    <w:rsid w:val="00181514"/>
    <w:rsid w:val="00182B29"/>
    <w:rsid w:val="00183705"/>
    <w:rsid w:val="00184BB6"/>
    <w:rsid w:val="001871ED"/>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D5315"/>
    <w:rsid w:val="001E2B63"/>
    <w:rsid w:val="001E4BC7"/>
    <w:rsid w:val="001E66DB"/>
    <w:rsid w:val="001E6B43"/>
    <w:rsid w:val="001E7413"/>
    <w:rsid w:val="001F0E80"/>
    <w:rsid w:val="001F2C25"/>
    <w:rsid w:val="001F56DB"/>
    <w:rsid w:val="001F585B"/>
    <w:rsid w:val="001F5F8A"/>
    <w:rsid w:val="001F791D"/>
    <w:rsid w:val="001F7C8E"/>
    <w:rsid w:val="002021D2"/>
    <w:rsid w:val="0020302B"/>
    <w:rsid w:val="00203F50"/>
    <w:rsid w:val="002043AA"/>
    <w:rsid w:val="0020579E"/>
    <w:rsid w:val="00206124"/>
    <w:rsid w:val="00213E30"/>
    <w:rsid w:val="002148BF"/>
    <w:rsid w:val="00214C5C"/>
    <w:rsid w:val="002157EE"/>
    <w:rsid w:val="00217B16"/>
    <w:rsid w:val="00217D47"/>
    <w:rsid w:val="00221835"/>
    <w:rsid w:val="00221D91"/>
    <w:rsid w:val="00222A3E"/>
    <w:rsid w:val="00222CB9"/>
    <w:rsid w:val="00227183"/>
    <w:rsid w:val="0023262D"/>
    <w:rsid w:val="00232672"/>
    <w:rsid w:val="0023285B"/>
    <w:rsid w:val="00234ED2"/>
    <w:rsid w:val="00235398"/>
    <w:rsid w:val="002375DB"/>
    <w:rsid w:val="0024243C"/>
    <w:rsid w:val="00243A6F"/>
    <w:rsid w:val="0025094F"/>
    <w:rsid w:val="00250FC6"/>
    <w:rsid w:val="00252C3D"/>
    <w:rsid w:val="00256075"/>
    <w:rsid w:val="00257C65"/>
    <w:rsid w:val="00262420"/>
    <w:rsid w:val="00262CA6"/>
    <w:rsid w:val="00263BDA"/>
    <w:rsid w:val="00263D99"/>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D2056"/>
    <w:rsid w:val="002D262E"/>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5830"/>
    <w:rsid w:val="003179CA"/>
    <w:rsid w:val="00321765"/>
    <w:rsid w:val="003219A5"/>
    <w:rsid w:val="003226DC"/>
    <w:rsid w:val="0032488D"/>
    <w:rsid w:val="00325647"/>
    <w:rsid w:val="00325F91"/>
    <w:rsid w:val="0032677F"/>
    <w:rsid w:val="0033016E"/>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750F9"/>
    <w:rsid w:val="00383713"/>
    <w:rsid w:val="003915FB"/>
    <w:rsid w:val="00392929"/>
    <w:rsid w:val="0039367A"/>
    <w:rsid w:val="00394C2E"/>
    <w:rsid w:val="0039641C"/>
    <w:rsid w:val="003A12A5"/>
    <w:rsid w:val="003A1ACD"/>
    <w:rsid w:val="003A2E13"/>
    <w:rsid w:val="003A3316"/>
    <w:rsid w:val="003A3BDB"/>
    <w:rsid w:val="003A6F62"/>
    <w:rsid w:val="003B0B49"/>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16AD"/>
    <w:rsid w:val="003F2437"/>
    <w:rsid w:val="003F2962"/>
    <w:rsid w:val="003F6176"/>
    <w:rsid w:val="00400847"/>
    <w:rsid w:val="004017C9"/>
    <w:rsid w:val="00406379"/>
    <w:rsid w:val="0040777D"/>
    <w:rsid w:val="0041098D"/>
    <w:rsid w:val="00412B21"/>
    <w:rsid w:val="00415180"/>
    <w:rsid w:val="00415612"/>
    <w:rsid w:val="0041639A"/>
    <w:rsid w:val="0041641A"/>
    <w:rsid w:val="00416DB2"/>
    <w:rsid w:val="00417F7B"/>
    <w:rsid w:val="00422511"/>
    <w:rsid w:val="004265E0"/>
    <w:rsid w:val="00427176"/>
    <w:rsid w:val="00431510"/>
    <w:rsid w:val="00432C2F"/>
    <w:rsid w:val="00433CCB"/>
    <w:rsid w:val="00435A81"/>
    <w:rsid w:val="00435E03"/>
    <w:rsid w:val="0043607F"/>
    <w:rsid w:val="00437310"/>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A78"/>
    <w:rsid w:val="00474DDD"/>
    <w:rsid w:val="00475405"/>
    <w:rsid w:val="00475850"/>
    <w:rsid w:val="004779C6"/>
    <w:rsid w:val="004851BF"/>
    <w:rsid w:val="00486BBB"/>
    <w:rsid w:val="004871CF"/>
    <w:rsid w:val="00491281"/>
    <w:rsid w:val="0049243D"/>
    <w:rsid w:val="004968C3"/>
    <w:rsid w:val="004A0082"/>
    <w:rsid w:val="004A38D2"/>
    <w:rsid w:val="004A4C14"/>
    <w:rsid w:val="004A50C8"/>
    <w:rsid w:val="004A58DC"/>
    <w:rsid w:val="004A73D7"/>
    <w:rsid w:val="004A76EB"/>
    <w:rsid w:val="004A775E"/>
    <w:rsid w:val="004B0460"/>
    <w:rsid w:val="004B1B8B"/>
    <w:rsid w:val="004B2D24"/>
    <w:rsid w:val="004B334B"/>
    <w:rsid w:val="004B3FCD"/>
    <w:rsid w:val="004B4AB7"/>
    <w:rsid w:val="004B737E"/>
    <w:rsid w:val="004C2E39"/>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36BB"/>
    <w:rsid w:val="004E48C3"/>
    <w:rsid w:val="004E5E3F"/>
    <w:rsid w:val="004E6598"/>
    <w:rsid w:val="004E6966"/>
    <w:rsid w:val="004E6F64"/>
    <w:rsid w:val="004E753C"/>
    <w:rsid w:val="004F278A"/>
    <w:rsid w:val="004F27C5"/>
    <w:rsid w:val="004F2970"/>
    <w:rsid w:val="004F3099"/>
    <w:rsid w:val="004F5FD0"/>
    <w:rsid w:val="00501C47"/>
    <w:rsid w:val="00502229"/>
    <w:rsid w:val="0050254B"/>
    <w:rsid w:val="00502717"/>
    <w:rsid w:val="00504179"/>
    <w:rsid w:val="00507AB8"/>
    <w:rsid w:val="00507C76"/>
    <w:rsid w:val="00512C9B"/>
    <w:rsid w:val="00513013"/>
    <w:rsid w:val="00517054"/>
    <w:rsid w:val="005207E2"/>
    <w:rsid w:val="005222C5"/>
    <w:rsid w:val="00522ECB"/>
    <w:rsid w:val="005255EA"/>
    <w:rsid w:val="00526791"/>
    <w:rsid w:val="005272F7"/>
    <w:rsid w:val="005323AE"/>
    <w:rsid w:val="00534C07"/>
    <w:rsid w:val="005352EF"/>
    <w:rsid w:val="00535DFF"/>
    <w:rsid w:val="00540A9C"/>
    <w:rsid w:val="00541E82"/>
    <w:rsid w:val="00541ECD"/>
    <w:rsid w:val="00541EE5"/>
    <w:rsid w:val="00544481"/>
    <w:rsid w:val="00544FDC"/>
    <w:rsid w:val="005478DA"/>
    <w:rsid w:val="005523FF"/>
    <w:rsid w:val="00552406"/>
    <w:rsid w:val="005561D0"/>
    <w:rsid w:val="005569D0"/>
    <w:rsid w:val="0055776E"/>
    <w:rsid w:val="0056156A"/>
    <w:rsid w:val="0056254E"/>
    <w:rsid w:val="005653C6"/>
    <w:rsid w:val="00572948"/>
    <w:rsid w:val="00572D88"/>
    <w:rsid w:val="00572EFD"/>
    <w:rsid w:val="00574853"/>
    <w:rsid w:val="0057776D"/>
    <w:rsid w:val="0058000A"/>
    <w:rsid w:val="00583F2D"/>
    <w:rsid w:val="005842E9"/>
    <w:rsid w:val="005865D5"/>
    <w:rsid w:val="005902C4"/>
    <w:rsid w:val="00592406"/>
    <w:rsid w:val="0059348D"/>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D65DE"/>
    <w:rsid w:val="005E0A2B"/>
    <w:rsid w:val="005E143A"/>
    <w:rsid w:val="005E2494"/>
    <w:rsid w:val="005E531C"/>
    <w:rsid w:val="005E61B7"/>
    <w:rsid w:val="005E6330"/>
    <w:rsid w:val="005F2391"/>
    <w:rsid w:val="005F42F7"/>
    <w:rsid w:val="005F7935"/>
    <w:rsid w:val="00600F7B"/>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79F"/>
    <w:rsid w:val="00672886"/>
    <w:rsid w:val="0067300A"/>
    <w:rsid w:val="00673989"/>
    <w:rsid w:val="0067689F"/>
    <w:rsid w:val="006768E3"/>
    <w:rsid w:val="006803E8"/>
    <w:rsid w:val="00680878"/>
    <w:rsid w:val="00681745"/>
    <w:rsid w:val="00692DBE"/>
    <w:rsid w:val="00692EB0"/>
    <w:rsid w:val="0069429A"/>
    <w:rsid w:val="00695181"/>
    <w:rsid w:val="00695BCA"/>
    <w:rsid w:val="006971A9"/>
    <w:rsid w:val="00697F8C"/>
    <w:rsid w:val="006A0747"/>
    <w:rsid w:val="006A193D"/>
    <w:rsid w:val="006A2D51"/>
    <w:rsid w:val="006A393A"/>
    <w:rsid w:val="006A478B"/>
    <w:rsid w:val="006A4792"/>
    <w:rsid w:val="006A7DCC"/>
    <w:rsid w:val="006B3A51"/>
    <w:rsid w:val="006B3E85"/>
    <w:rsid w:val="006B5D25"/>
    <w:rsid w:val="006B6C86"/>
    <w:rsid w:val="006B7978"/>
    <w:rsid w:val="006C2682"/>
    <w:rsid w:val="006C2700"/>
    <w:rsid w:val="006C2C1F"/>
    <w:rsid w:val="006C2F78"/>
    <w:rsid w:val="006C33C7"/>
    <w:rsid w:val="006C39F5"/>
    <w:rsid w:val="006C44EA"/>
    <w:rsid w:val="006C4E9D"/>
    <w:rsid w:val="006C7D95"/>
    <w:rsid w:val="006D61E7"/>
    <w:rsid w:val="006D7491"/>
    <w:rsid w:val="006E031A"/>
    <w:rsid w:val="006E0A6A"/>
    <w:rsid w:val="006E2C3C"/>
    <w:rsid w:val="006E5452"/>
    <w:rsid w:val="006E5523"/>
    <w:rsid w:val="006E5A09"/>
    <w:rsid w:val="006E6346"/>
    <w:rsid w:val="006E6DB1"/>
    <w:rsid w:val="006F18CA"/>
    <w:rsid w:val="006F1EDE"/>
    <w:rsid w:val="006F25D2"/>
    <w:rsid w:val="006F5A38"/>
    <w:rsid w:val="006F697A"/>
    <w:rsid w:val="006F6BE7"/>
    <w:rsid w:val="0070099E"/>
    <w:rsid w:val="00701256"/>
    <w:rsid w:val="007032AA"/>
    <w:rsid w:val="00704902"/>
    <w:rsid w:val="00710290"/>
    <w:rsid w:val="0071071F"/>
    <w:rsid w:val="007157DF"/>
    <w:rsid w:val="0071602F"/>
    <w:rsid w:val="007211AA"/>
    <w:rsid w:val="0072316E"/>
    <w:rsid w:val="00724040"/>
    <w:rsid w:val="00724098"/>
    <w:rsid w:val="007250AE"/>
    <w:rsid w:val="00725D57"/>
    <w:rsid w:val="007269C5"/>
    <w:rsid w:val="007270D4"/>
    <w:rsid w:val="00727A6A"/>
    <w:rsid w:val="00731E16"/>
    <w:rsid w:val="00732898"/>
    <w:rsid w:val="00734605"/>
    <w:rsid w:val="00735FBC"/>
    <w:rsid w:val="00741DEB"/>
    <w:rsid w:val="00742118"/>
    <w:rsid w:val="0074621C"/>
    <w:rsid w:val="007504E6"/>
    <w:rsid w:val="0075156F"/>
    <w:rsid w:val="00762D36"/>
    <w:rsid w:val="0076312A"/>
    <w:rsid w:val="0077129F"/>
    <w:rsid w:val="00772AC9"/>
    <w:rsid w:val="00774545"/>
    <w:rsid w:val="00776D7E"/>
    <w:rsid w:val="00780539"/>
    <w:rsid w:val="0078059E"/>
    <w:rsid w:val="00782E31"/>
    <w:rsid w:val="007900A4"/>
    <w:rsid w:val="007913C9"/>
    <w:rsid w:val="0079254F"/>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37DE"/>
    <w:rsid w:val="00803829"/>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30B"/>
    <w:rsid w:val="00856B50"/>
    <w:rsid w:val="008602E6"/>
    <w:rsid w:val="00860FF7"/>
    <w:rsid w:val="00861D52"/>
    <w:rsid w:val="008627EC"/>
    <w:rsid w:val="008630D6"/>
    <w:rsid w:val="00866237"/>
    <w:rsid w:val="00874241"/>
    <w:rsid w:val="008749E7"/>
    <w:rsid w:val="008769BE"/>
    <w:rsid w:val="00880D51"/>
    <w:rsid w:val="0088241C"/>
    <w:rsid w:val="00883100"/>
    <w:rsid w:val="008833C3"/>
    <w:rsid w:val="008872E6"/>
    <w:rsid w:val="0089182E"/>
    <w:rsid w:val="00893BA2"/>
    <w:rsid w:val="00893E81"/>
    <w:rsid w:val="00896288"/>
    <w:rsid w:val="00896F83"/>
    <w:rsid w:val="008A00C2"/>
    <w:rsid w:val="008A0301"/>
    <w:rsid w:val="008A1857"/>
    <w:rsid w:val="008A621E"/>
    <w:rsid w:val="008B1AF9"/>
    <w:rsid w:val="008B4214"/>
    <w:rsid w:val="008B470B"/>
    <w:rsid w:val="008B58D8"/>
    <w:rsid w:val="008B66D8"/>
    <w:rsid w:val="008B695F"/>
    <w:rsid w:val="008B698D"/>
    <w:rsid w:val="008C0E47"/>
    <w:rsid w:val="008C13EE"/>
    <w:rsid w:val="008C1D32"/>
    <w:rsid w:val="008C4582"/>
    <w:rsid w:val="008D17B5"/>
    <w:rsid w:val="008D548E"/>
    <w:rsid w:val="008D592B"/>
    <w:rsid w:val="008D5ACE"/>
    <w:rsid w:val="008E4DDD"/>
    <w:rsid w:val="008E7A0F"/>
    <w:rsid w:val="008F083A"/>
    <w:rsid w:val="008F1241"/>
    <w:rsid w:val="008F3402"/>
    <w:rsid w:val="008F4E54"/>
    <w:rsid w:val="008F598D"/>
    <w:rsid w:val="008F6C49"/>
    <w:rsid w:val="009000C3"/>
    <w:rsid w:val="00901A3A"/>
    <w:rsid w:val="00904208"/>
    <w:rsid w:val="0090446B"/>
    <w:rsid w:val="009054F7"/>
    <w:rsid w:val="009071D7"/>
    <w:rsid w:val="00915F11"/>
    <w:rsid w:val="00916BE4"/>
    <w:rsid w:val="00917BF3"/>
    <w:rsid w:val="00920772"/>
    <w:rsid w:val="00922F7F"/>
    <w:rsid w:val="00925856"/>
    <w:rsid w:val="009259F3"/>
    <w:rsid w:val="00926253"/>
    <w:rsid w:val="00926292"/>
    <w:rsid w:val="00926C73"/>
    <w:rsid w:val="009302C1"/>
    <w:rsid w:val="0093321E"/>
    <w:rsid w:val="00934187"/>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873F7"/>
    <w:rsid w:val="00990461"/>
    <w:rsid w:val="009912D6"/>
    <w:rsid w:val="00994864"/>
    <w:rsid w:val="009952B4"/>
    <w:rsid w:val="009962B8"/>
    <w:rsid w:val="009A016C"/>
    <w:rsid w:val="009A165A"/>
    <w:rsid w:val="009A32BD"/>
    <w:rsid w:val="009A3C1E"/>
    <w:rsid w:val="009A4F2F"/>
    <w:rsid w:val="009A5121"/>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264A"/>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265"/>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05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A703A"/>
    <w:rsid w:val="00AB0CB7"/>
    <w:rsid w:val="00AB1283"/>
    <w:rsid w:val="00AB18B8"/>
    <w:rsid w:val="00AB2AC2"/>
    <w:rsid w:val="00AB7D71"/>
    <w:rsid w:val="00AC11E8"/>
    <w:rsid w:val="00AC2E8D"/>
    <w:rsid w:val="00AC4D00"/>
    <w:rsid w:val="00AC6C3E"/>
    <w:rsid w:val="00AC78E8"/>
    <w:rsid w:val="00AC7F92"/>
    <w:rsid w:val="00AD1719"/>
    <w:rsid w:val="00AD2739"/>
    <w:rsid w:val="00AD2A33"/>
    <w:rsid w:val="00AD475C"/>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27A3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75E71"/>
    <w:rsid w:val="00B7728B"/>
    <w:rsid w:val="00B806CE"/>
    <w:rsid w:val="00B81B08"/>
    <w:rsid w:val="00B82FB5"/>
    <w:rsid w:val="00B8454C"/>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F13"/>
    <w:rsid w:val="00BC5687"/>
    <w:rsid w:val="00BC57BC"/>
    <w:rsid w:val="00BC6754"/>
    <w:rsid w:val="00BC71D0"/>
    <w:rsid w:val="00BD3DB0"/>
    <w:rsid w:val="00BD6DDA"/>
    <w:rsid w:val="00BE34A4"/>
    <w:rsid w:val="00BE5140"/>
    <w:rsid w:val="00BE55A4"/>
    <w:rsid w:val="00BE62A5"/>
    <w:rsid w:val="00BE62B4"/>
    <w:rsid w:val="00BE7C07"/>
    <w:rsid w:val="00BF2EBF"/>
    <w:rsid w:val="00BF6189"/>
    <w:rsid w:val="00C02600"/>
    <w:rsid w:val="00C06B6F"/>
    <w:rsid w:val="00C11458"/>
    <w:rsid w:val="00C1246A"/>
    <w:rsid w:val="00C13D71"/>
    <w:rsid w:val="00C14267"/>
    <w:rsid w:val="00C23BCA"/>
    <w:rsid w:val="00C271DF"/>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4A70"/>
    <w:rsid w:val="00C658F8"/>
    <w:rsid w:val="00C66C75"/>
    <w:rsid w:val="00C703B6"/>
    <w:rsid w:val="00C7062A"/>
    <w:rsid w:val="00C7072C"/>
    <w:rsid w:val="00C70D14"/>
    <w:rsid w:val="00C71F4F"/>
    <w:rsid w:val="00C77148"/>
    <w:rsid w:val="00C77B3E"/>
    <w:rsid w:val="00C77E3E"/>
    <w:rsid w:val="00C80593"/>
    <w:rsid w:val="00C91149"/>
    <w:rsid w:val="00CA04EA"/>
    <w:rsid w:val="00CA16C5"/>
    <w:rsid w:val="00CA35BE"/>
    <w:rsid w:val="00CA606E"/>
    <w:rsid w:val="00CB0B2E"/>
    <w:rsid w:val="00CB38CE"/>
    <w:rsid w:val="00CB4CB1"/>
    <w:rsid w:val="00CB743D"/>
    <w:rsid w:val="00CC13EB"/>
    <w:rsid w:val="00CC155E"/>
    <w:rsid w:val="00CC5ACA"/>
    <w:rsid w:val="00CC6A31"/>
    <w:rsid w:val="00CC78FE"/>
    <w:rsid w:val="00CD13A5"/>
    <w:rsid w:val="00CD34F3"/>
    <w:rsid w:val="00CD58F7"/>
    <w:rsid w:val="00CD79F0"/>
    <w:rsid w:val="00CD7A37"/>
    <w:rsid w:val="00CE0FCB"/>
    <w:rsid w:val="00CE278B"/>
    <w:rsid w:val="00CE28F7"/>
    <w:rsid w:val="00CE2E1F"/>
    <w:rsid w:val="00CE2F46"/>
    <w:rsid w:val="00CF1E88"/>
    <w:rsid w:val="00CF45BB"/>
    <w:rsid w:val="00CF514E"/>
    <w:rsid w:val="00CF7B20"/>
    <w:rsid w:val="00D00DD5"/>
    <w:rsid w:val="00D01C63"/>
    <w:rsid w:val="00D1152D"/>
    <w:rsid w:val="00D145BA"/>
    <w:rsid w:val="00D14A6E"/>
    <w:rsid w:val="00D1566F"/>
    <w:rsid w:val="00D1588B"/>
    <w:rsid w:val="00D16279"/>
    <w:rsid w:val="00D16830"/>
    <w:rsid w:val="00D17CFE"/>
    <w:rsid w:val="00D246CC"/>
    <w:rsid w:val="00D24988"/>
    <w:rsid w:val="00D24D63"/>
    <w:rsid w:val="00D2658E"/>
    <w:rsid w:val="00D30504"/>
    <w:rsid w:val="00D31BF7"/>
    <w:rsid w:val="00D363AF"/>
    <w:rsid w:val="00D40283"/>
    <w:rsid w:val="00D441ED"/>
    <w:rsid w:val="00D45B5A"/>
    <w:rsid w:val="00D46954"/>
    <w:rsid w:val="00D479E2"/>
    <w:rsid w:val="00D506AE"/>
    <w:rsid w:val="00D5090B"/>
    <w:rsid w:val="00D51B7C"/>
    <w:rsid w:val="00D60AD8"/>
    <w:rsid w:val="00D664C4"/>
    <w:rsid w:val="00D74C3A"/>
    <w:rsid w:val="00D75BC1"/>
    <w:rsid w:val="00D77863"/>
    <w:rsid w:val="00D83608"/>
    <w:rsid w:val="00D87871"/>
    <w:rsid w:val="00D93EBB"/>
    <w:rsid w:val="00D94CE2"/>
    <w:rsid w:val="00D95B25"/>
    <w:rsid w:val="00D95C1E"/>
    <w:rsid w:val="00D97E2C"/>
    <w:rsid w:val="00DA0C43"/>
    <w:rsid w:val="00DA3E3F"/>
    <w:rsid w:val="00DA405D"/>
    <w:rsid w:val="00DB69DA"/>
    <w:rsid w:val="00DB77E2"/>
    <w:rsid w:val="00DB796B"/>
    <w:rsid w:val="00DB7B88"/>
    <w:rsid w:val="00DC237B"/>
    <w:rsid w:val="00DC37F7"/>
    <w:rsid w:val="00DC4397"/>
    <w:rsid w:val="00DC7554"/>
    <w:rsid w:val="00DD1185"/>
    <w:rsid w:val="00DD29A7"/>
    <w:rsid w:val="00DD3B0A"/>
    <w:rsid w:val="00DD528A"/>
    <w:rsid w:val="00DD609C"/>
    <w:rsid w:val="00DD7E43"/>
    <w:rsid w:val="00DE20F1"/>
    <w:rsid w:val="00DE63CF"/>
    <w:rsid w:val="00DF1519"/>
    <w:rsid w:val="00DF5AB9"/>
    <w:rsid w:val="00DF7F62"/>
    <w:rsid w:val="00E00893"/>
    <w:rsid w:val="00E00D80"/>
    <w:rsid w:val="00E014F9"/>
    <w:rsid w:val="00E01A2B"/>
    <w:rsid w:val="00E03B1D"/>
    <w:rsid w:val="00E07B48"/>
    <w:rsid w:val="00E101E9"/>
    <w:rsid w:val="00E1651D"/>
    <w:rsid w:val="00E20131"/>
    <w:rsid w:val="00E20A39"/>
    <w:rsid w:val="00E22C85"/>
    <w:rsid w:val="00E23A9C"/>
    <w:rsid w:val="00E24D7B"/>
    <w:rsid w:val="00E32600"/>
    <w:rsid w:val="00E340EB"/>
    <w:rsid w:val="00E35B49"/>
    <w:rsid w:val="00E376C3"/>
    <w:rsid w:val="00E37B1E"/>
    <w:rsid w:val="00E42B9C"/>
    <w:rsid w:val="00E4300D"/>
    <w:rsid w:val="00E44C3A"/>
    <w:rsid w:val="00E455A3"/>
    <w:rsid w:val="00E46937"/>
    <w:rsid w:val="00E518F6"/>
    <w:rsid w:val="00E553E2"/>
    <w:rsid w:val="00E558AD"/>
    <w:rsid w:val="00E63971"/>
    <w:rsid w:val="00E64D32"/>
    <w:rsid w:val="00E66FBE"/>
    <w:rsid w:val="00E67D1F"/>
    <w:rsid w:val="00E70907"/>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5703"/>
    <w:rsid w:val="00EB68AB"/>
    <w:rsid w:val="00EB789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180"/>
    <w:rsid w:val="00F046FB"/>
    <w:rsid w:val="00F04B56"/>
    <w:rsid w:val="00F0714E"/>
    <w:rsid w:val="00F130B0"/>
    <w:rsid w:val="00F172EF"/>
    <w:rsid w:val="00F17FCA"/>
    <w:rsid w:val="00F24884"/>
    <w:rsid w:val="00F24D30"/>
    <w:rsid w:val="00F25A78"/>
    <w:rsid w:val="00F31658"/>
    <w:rsid w:val="00F369DF"/>
    <w:rsid w:val="00F371BB"/>
    <w:rsid w:val="00F372BA"/>
    <w:rsid w:val="00F37F8E"/>
    <w:rsid w:val="00F40439"/>
    <w:rsid w:val="00F40DCE"/>
    <w:rsid w:val="00F4151C"/>
    <w:rsid w:val="00F47B28"/>
    <w:rsid w:val="00F50A5B"/>
    <w:rsid w:val="00F52141"/>
    <w:rsid w:val="00F522E1"/>
    <w:rsid w:val="00F5351F"/>
    <w:rsid w:val="00F54581"/>
    <w:rsid w:val="00F54AE0"/>
    <w:rsid w:val="00F561D8"/>
    <w:rsid w:val="00F56786"/>
    <w:rsid w:val="00F572EE"/>
    <w:rsid w:val="00F61393"/>
    <w:rsid w:val="00F6397A"/>
    <w:rsid w:val="00F63EDB"/>
    <w:rsid w:val="00F70B66"/>
    <w:rsid w:val="00F71157"/>
    <w:rsid w:val="00F71B46"/>
    <w:rsid w:val="00F72E27"/>
    <w:rsid w:val="00F73C0A"/>
    <w:rsid w:val="00F74E74"/>
    <w:rsid w:val="00F75035"/>
    <w:rsid w:val="00F77C7B"/>
    <w:rsid w:val="00F77CBB"/>
    <w:rsid w:val="00F82CF5"/>
    <w:rsid w:val="00F85227"/>
    <w:rsid w:val="00F85F39"/>
    <w:rsid w:val="00F864A8"/>
    <w:rsid w:val="00F864BA"/>
    <w:rsid w:val="00F900C5"/>
    <w:rsid w:val="00F90C73"/>
    <w:rsid w:val="00F91400"/>
    <w:rsid w:val="00F92BCA"/>
    <w:rsid w:val="00F92E0A"/>
    <w:rsid w:val="00F9726B"/>
    <w:rsid w:val="00F97A58"/>
    <w:rsid w:val="00FA118E"/>
    <w:rsid w:val="00FA2C73"/>
    <w:rsid w:val="00FA2D01"/>
    <w:rsid w:val="00FA4A0F"/>
    <w:rsid w:val="00FA4B4F"/>
    <w:rsid w:val="00FA6A93"/>
    <w:rsid w:val="00FB1736"/>
    <w:rsid w:val="00FB33FD"/>
    <w:rsid w:val="00FB3B13"/>
    <w:rsid w:val="00FB5D7E"/>
    <w:rsid w:val="00FB799C"/>
    <w:rsid w:val="00FC026D"/>
    <w:rsid w:val="00FC2C69"/>
    <w:rsid w:val="00FC59D9"/>
    <w:rsid w:val="00FC6911"/>
    <w:rsid w:val="00FD2C77"/>
    <w:rsid w:val="00FD2D77"/>
    <w:rsid w:val="00FD57F2"/>
    <w:rsid w:val="00FD5D13"/>
    <w:rsid w:val="00FD7BF3"/>
    <w:rsid w:val="00FE09CC"/>
    <w:rsid w:val="00FE27E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CC37CCF"/>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numPr>
        <w:numId w:val="32"/>
      </w:numPr>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numPr>
        <w:ilvl w:val="1"/>
        <w:numId w:val="32"/>
      </w:numPr>
      <w:tabs>
        <w:tab w:val="right" w:pos="1276"/>
      </w:tabs>
      <w:ind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numPr>
        <w:ilvl w:val="2"/>
        <w:numId w:val="32"/>
      </w:numPr>
      <w:tabs>
        <w:tab w:val="left" w:pos="1418"/>
      </w:tabs>
      <w:outlineLvl w:val="2"/>
    </w:pPr>
    <w:rPr>
      <w:rFonts w:ascii="Century Gothic" w:hAnsi="Century Gothic"/>
      <w:b/>
    </w:rPr>
  </w:style>
  <w:style w:type="paragraph" w:styleId="Ttulo4">
    <w:name w:val="heading 4"/>
    <w:basedOn w:val="Normal"/>
    <w:next w:val="Normal"/>
    <w:link w:val="Ttulo4Car"/>
    <w:qFormat/>
    <w:rsid w:val="007F0B73"/>
    <w:pPr>
      <w:keepNext/>
      <w:numPr>
        <w:ilvl w:val="3"/>
        <w:numId w:val="32"/>
      </w:numPr>
      <w:jc w:val="center"/>
      <w:outlineLvl w:val="3"/>
    </w:pPr>
    <w:rPr>
      <w:rFonts w:ascii="Century Gothic" w:hAnsi="Century Gothic"/>
      <w:b/>
      <w:noProof/>
    </w:rPr>
  </w:style>
  <w:style w:type="paragraph" w:styleId="Ttulo5">
    <w:name w:val="heading 5"/>
    <w:basedOn w:val="Normal"/>
    <w:next w:val="Normal"/>
    <w:link w:val="Ttulo5Car"/>
    <w:qFormat/>
    <w:rsid w:val="007F0B73"/>
    <w:pPr>
      <w:keepNext/>
      <w:numPr>
        <w:ilvl w:val="4"/>
        <w:numId w:val="32"/>
      </w:numPr>
      <w:jc w:val="center"/>
      <w:outlineLvl w:val="4"/>
    </w:pPr>
    <w:rPr>
      <w:rFonts w:ascii="Century Gothic" w:hAnsi="Century Gothic"/>
      <w:b/>
      <w:sz w:val="22"/>
    </w:rPr>
  </w:style>
  <w:style w:type="paragraph" w:styleId="Ttulo6">
    <w:name w:val="heading 6"/>
    <w:basedOn w:val="Normal"/>
    <w:next w:val="Normal"/>
    <w:link w:val="Ttulo6Car"/>
    <w:qFormat/>
    <w:rsid w:val="007F0B73"/>
    <w:pPr>
      <w:keepNext/>
      <w:numPr>
        <w:ilvl w:val="5"/>
        <w:numId w:val="32"/>
      </w:numPr>
      <w:jc w:val="center"/>
      <w:outlineLvl w:val="5"/>
    </w:pPr>
    <w:rPr>
      <w:rFonts w:ascii="Century Gothic" w:hAnsi="Century Gothic"/>
      <w:b/>
      <w:sz w:val="22"/>
    </w:rPr>
  </w:style>
  <w:style w:type="paragraph" w:styleId="Ttulo7">
    <w:name w:val="heading 7"/>
    <w:basedOn w:val="Normal"/>
    <w:next w:val="Normal"/>
    <w:link w:val="Ttulo7Car"/>
    <w:qFormat/>
    <w:rsid w:val="007F0B73"/>
    <w:pPr>
      <w:keepNext/>
      <w:numPr>
        <w:ilvl w:val="6"/>
        <w:numId w:val="32"/>
      </w:numPr>
      <w:ind w:right="-518"/>
      <w:jc w:val="both"/>
      <w:outlineLvl w:val="6"/>
    </w:pPr>
    <w:rPr>
      <w:rFonts w:ascii="Arial" w:hAnsi="Arial"/>
      <w:b/>
    </w:rPr>
  </w:style>
  <w:style w:type="paragraph" w:styleId="Ttulo8">
    <w:name w:val="heading 8"/>
    <w:basedOn w:val="Normal"/>
    <w:next w:val="Normal"/>
    <w:link w:val="Ttulo8Car"/>
    <w:qFormat/>
    <w:rsid w:val="007F0B73"/>
    <w:pPr>
      <w:keepNext/>
      <w:numPr>
        <w:ilvl w:val="7"/>
        <w:numId w:val="32"/>
      </w:numPr>
      <w:ind w:right="-70"/>
      <w:jc w:val="center"/>
      <w:outlineLvl w:val="7"/>
    </w:pPr>
    <w:rPr>
      <w:rFonts w:ascii="Arial" w:hAnsi="Arial"/>
      <w:b/>
      <w:sz w:val="22"/>
    </w:rPr>
  </w:style>
  <w:style w:type="paragraph" w:styleId="Ttulo9">
    <w:name w:val="heading 9"/>
    <w:basedOn w:val="Normal"/>
    <w:next w:val="Normal"/>
    <w:link w:val="Ttulo9Car"/>
    <w:qFormat/>
    <w:rsid w:val="007F0B73"/>
    <w:pPr>
      <w:keepNext/>
      <w:numPr>
        <w:ilvl w:val="8"/>
        <w:numId w:val="32"/>
      </w:numPr>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10">
    <w:name w:val="Título1"/>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10"/>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8C1D32"/>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4269222">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3263283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39394">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821952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06340688">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7301931">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114612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BC66-B647-4DF0-A4EA-E2CF75B8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21042</Words>
  <Characters>115732</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136501</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cp:revision>
  <cp:lastPrinted>2021-04-21T18:28:00Z</cp:lastPrinted>
  <dcterms:created xsi:type="dcterms:W3CDTF">2021-04-23T22:21:00Z</dcterms:created>
  <dcterms:modified xsi:type="dcterms:W3CDTF">2021-04-23T22:21:00Z</dcterms:modified>
</cp:coreProperties>
</file>