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D87C2C" w14:textId="11FCD275" w:rsidR="001B5AF2" w:rsidRDefault="001B5AF2" w:rsidP="001B5AF2">
      <w:pPr>
        <w:ind w:right="-232"/>
        <w:jc w:val="center"/>
        <w:rPr>
          <w:rFonts w:ascii="Arial Black" w:hAnsi="Arial Black"/>
          <w:b/>
          <w:sz w:val="24"/>
          <w:szCs w:val="28"/>
        </w:rPr>
      </w:pPr>
    </w:p>
    <w:p w14:paraId="23205E95" w14:textId="77777777" w:rsidR="001B5AF2" w:rsidRDefault="001B5AF2" w:rsidP="001B5AF2">
      <w:pPr>
        <w:ind w:right="-232"/>
        <w:jc w:val="center"/>
        <w:rPr>
          <w:rFonts w:ascii="Arial Black" w:hAnsi="Arial Black"/>
          <w:b/>
          <w:sz w:val="24"/>
          <w:szCs w:val="28"/>
        </w:rPr>
      </w:pPr>
    </w:p>
    <w:p w14:paraId="2BD94640" w14:textId="77777777" w:rsidR="001B5AF2" w:rsidRDefault="001B5AF2" w:rsidP="001B5AF2">
      <w:pPr>
        <w:ind w:right="-232"/>
        <w:jc w:val="center"/>
        <w:rPr>
          <w:rFonts w:ascii="Arial Black" w:hAnsi="Arial Black"/>
          <w:b/>
          <w:sz w:val="24"/>
          <w:szCs w:val="28"/>
        </w:rPr>
      </w:pPr>
    </w:p>
    <w:p w14:paraId="4968BE75" w14:textId="77777777" w:rsidR="001B5AF2" w:rsidRDefault="001B5AF2" w:rsidP="001B5AF2">
      <w:pPr>
        <w:ind w:right="-232"/>
        <w:jc w:val="center"/>
        <w:rPr>
          <w:rFonts w:ascii="Arial Black" w:hAnsi="Arial Black"/>
          <w:b/>
          <w:sz w:val="24"/>
          <w:szCs w:val="28"/>
        </w:rPr>
      </w:pPr>
    </w:p>
    <w:p w14:paraId="525F6F59" w14:textId="77777777" w:rsidR="001B5AF2" w:rsidRDefault="001B5AF2" w:rsidP="001B5AF2">
      <w:pPr>
        <w:ind w:right="-232"/>
        <w:jc w:val="center"/>
        <w:rPr>
          <w:rFonts w:ascii="Arial Black" w:hAnsi="Arial Black"/>
          <w:b/>
          <w:sz w:val="24"/>
          <w:szCs w:val="28"/>
        </w:rPr>
      </w:pPr>
    </w:p>
    <w:p w14:paraId="323F8D96" w14:textId="77777777" w:rsidR="001B5AF2" w:rsidRDefault="001B5AF2" w:rsidP="001B5AF2">
      <w:pPr>
        <w:ind w:right="-232"/>
        <w:jc w:val="center"/>
        <w:rPr>
          <w:rFonts w:ascii="Arial Black" w:hAnsi="Arial Black"/>
          <w:b/>
          <w:sz w:val="24"/>
          <w:szCs w:val="28"/>
        </w:rPr>
      </w:pPr>
    </w:p>
    <w:p w14:paraId="4B278EAE" w14:textId="77777777" w:rsidR="001B5AF2" w:rsidRPr="00CA0A51" w:rsidRDefault="00C96B24" w:rsidP="00CA0A51">
      <w:pPr>
        <w:pStyle w:val="Ttulo9"/>
        <w:tabs>
          <w:tab w:val="left" w:pos="709"/>
        </w:tabs>
        <w:ind w:right="-232"/>
        <w:jc w:val="center"/>
        <w:rPr>
          <w:rFonts w:asciiTheme="minorHAnsi" w:eastAsiaTheme="minorHAnsi" w:hAnsiTheme="minorHAnsi" w:cstheme="minorBidi"/>
          <w:sz w:val="28"/>
          <w:szCs w:val="28"/>
          <w:lang w:val="es-ES" w:eastAsia="en-US"/>
        </w:rPr>
      </w:pPr>
      <w:r w:rsidRPr="00CA0A51">
        <w:rPr>
          <w:rFonts w:ascii="Arial Black" w:hAnsi="Arial Black"/>
          <w:sz w:val="28"/>
          <w:szCs w:val="28"/>
        </w:rPr>
        <w:t xml:space="preserve">LICITACIÓN PÚBLICA </w:t>
      </w:r>
      <w:r w:rsidR="00B85FF1" w:rsidRPr="00CA0A51">
        <w:rPr>
          <w:rFonts w:ascii="Arial Black" w:hAnsi="Arial Black"/>
          <w:sz w:val="28"/>
          <w:szCs w:val="28"/>
        </w:rPr>
        <w:t>INTERNACIONAL BAJO LA COBERTURA DE TRATADOS</w:t>
      </w:r>
      <w:r w:rsidRPr="00CA0A51">
        <w:rPr>
          <w:rFonts w:ascii="Arial Black" w:hAnsi="Arial Black"/>
          <w:sz w:val="28"/>
          <w:szCs w:val="28"/>
        </w:rPr>
        <w:t xml:space="preserve"> PRESENCIAL</w:t>
      </w:r>
    </w:p>
    <w:p w14:paraId="47998539" w14:textId="77777777" w:rsidR="001B5AF2" w:rsidRPr="00CA0A51" w:rsidRDefault="001B5AF2" w:rsidP="001B5AF2"/>
    <w:p w14:paraId="6798B7A4" w14:textId="77777777" w:rsidR="001B5AF2" w:rsidRPr="00CA0A51" w:rsidRDefault="001B5AF2" w:rsidP="001B5AF2"/>
    <w:p w14:paraId="68CA09E8" w14:textId="104ABE3A" w:rsidR="001B5AF2" w:rsidRPr="00CA0A51" w:rsidRDefault="00CA0A51" w:rsidP="001B5AF2">
      <w:pPr>
        <w:pStyle w:val="Ttulo9"/>
        <w:ind w:right="-232"/>
        <w:jc w:val="center"/>
        <w:rPr>
          <w:rFonts w:ascii="Meiryo" w:eastAsia="Meiryo" w:hAnsi="Meiryo" w:cs="Meiryo"/>
          <w:color w:val="7030A0"/>
          <w:sz w:val="28"/>
          <w:szCs w:val="28"/>
          <w:lang w:val="es-ES" w:eastAsia="en-US"/>
        </w:rPr>
      </w:pPr>
      <w:r w:rsidRPr="00CA0A51">
        <w:rPr>
          <w:rFonts w:ascii="Meiryo" w:eastAsia="Meiryo" w:hAnsi="Meiryo" w:cs="Meiryo"/>
          <w:color w:val="7030A0"/>
          <w:sz w:val="28"/>
          <w:szCs w:val="28"/>
          <w:lang w:val="es-ES" w:eastAsia="en-US"/>
        </w:rPr>
        <w:t>LP-919044992-I21-2021</w:t>
      </w:r>
    </w:p>
    <w:p w14:paraId="29EB08BC" w14:textId="77777777" w:rsidR="001B5AF2" w:rsidRPr="00CA0A51" w:rsidRDefault="001B5AF2" w:rsidP="001B5AF2">
      <w:pPr>
        <w:jc w:val="center"/>
        <w:rPr>
          <w:b/>
          <w:color w:val="2AA9A6"/>
          <w:sz w:val="28"/>
          <w:szCs w:val="28"/>
        </w:rPr>
      </w:pPr>
    </w:p>
    <w:p w14:paraId="38BAED03" w14:textId="77777777" w:rsidR="001B5AF2" w:rsidRPr="00CA0A51" w:rsidRDefault="001B5AF2" w:rsidP="001B5AF2">
      <w:pPr>
        <w:jc w:val="center"/>
        <w:rPr>
          <w:b/>
          <w:color w:val="2AA9A6"/>
          <w:sz w:val="28"/>
          <w:szCs w:val="28"/>
        </w:rPr>
      </w:pPr>
    </w:p>
    <w:p w14:paraId="76236853" w14:textId="516FCFB2" w:rsidR="001B5AF2" w:rsidRPr="007B26A4" w:rsidRDefault="001B5AF2" w:rsidP="001B5AF2">
      <w:pPr>
        <w:jc w:val="center"/>
        <w:rPr>
          <w:rFonts w:ascii="Arial Black" w:hAnsi="Arial Black"/>
          <w:color w:val="7030A0"/>
          <w:sz w:val="36"/>
          <w:szCs w:val="28"/>
        </w:rPr>
      </w:pPr>
      <w:r w:rsidRPr="00CA0A51">
        <w:rPr>
          <w:rFonts w:ascii="Arial Black" w:hAnsi="Arial Black"/>
          <w:b/>
          <w:color w:val="7030A0"/>
          <w:sz w:val="36"/>
          <w:szCs w:val="28"/>
        </w:rPr>
        <w:t>“</w:t>
      </w:r>
      <w:r w:rsidR="006B31B0">
        <w:rPr>
          <w:rFonts w:ascii="Arial Black" w:hAnsi="Arial Black"/>
          <w:b/>
          <w:color w:val="7030A0"/>
          <w:sz w:val="36"/>
          <w:szCs w:val="28"/>
        </w:rPr>
        <w:t>SUSTANCIAS QUÍMICAS Y MATERIAL DE LABORATORIO PARA EL LABORATORIO ESTATAL</w:t>
      </w:r>
      <w:r w:rsidRPr="00CA0A51">
        <w:rPr>
          <w:rFonts w:ascii="Arial Black" w:hAnsi="Arial Black"/>
          <w:b/>
          <w:color w:val="7030A0"/>
          <w:sz w:val="36"/>
          <w:szCs w:val="28"/>
        </w:rPr>
        <w:t>”</w:t>
      </w:r>
    </w:p>
    <w:p w14:paraId="476628FF" w14:textId="77777777" w:rsidR="002021D2" w:rsidRDefault="002021D2" w:rsidP="00813559">
      <w:pPr>
        <w:jc w:val="center"/>
        <w:rPr>
          <w:rFonts w:asciiTheme="minorHAnsi" w:hAnsiTheme="minorHAnsi"/>
          <w:b/>
          <w:sz w:val="36"/>
        </w:rPr>
      </w:pPr>
    </w:p>
    <w:p w14:paraId="353F8765" w14:textId="77777777" w:rsidR="007F0B73" w:rsidRPr="00037DE1" w:rsidRDefault="007F0B73" w:rsidP="007F0B73">
      <w:pPr>
        <w:jc w:val="center"/>
        <w:rPr>
          <w:rFonts w:asciiTheme="minorHAnsi" w:hAnsiTheme="minorHAnsi"/>
          <w:b/>
          <w:sz w:val="36"/>
        </w:rPr>
      </w:pPr>
    </w:p>
    <w:p w14:paraId="6139EF7A" w14:textId="77777777"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14:paraId="06A50798" w14:textId="77777777" w:rsidR="007F0B73" w:rsidRPr="00037DE1" w:rsidRDefault="007F0B73" w:rsidP="007F0B73">
      <w:pPr>
        <w:jc w:val="both"/>
        <w:rPr>
          <w:rFonts w:asciiTheme="minorHAnsi" w:hAnsiTheme="minorHAnsi"/>
          <w:b/>
        </w:rPr>
      </w:pPr>
    </w:p>
    <w:p w14:paraId="042117C2" w14:textId="77777777" w:rsidR="007F0B73" w:rsidRPr="00037DE1" w:rsidRDefault="007F0B73" w:rsidP="007F0B73">
      <w:pPr>
        <w:jc w:val="both"/>
        <w:rPr>
          <w:rFonts w:asciiTheme="minorHAnsi" w:hAnsiTheme="minorHAnsi"/>
        </w:rPr>
      </w:pPr>
    </w:p>
    <w:p w14:paraId="0499102C" w14:textId="77777777" w:rsidR="007F0B73" w:rsidRPr="00037DE1" w:rsidRDefault="007F0B73" w:rsidP="007F0B73">
      <w:pPr>
        <w:jc w:val="both"/>
        <w:rPr>
          <w:rFonts w:asciiTheme="minorHAnsi" w:hAnsiTheme="minorHAnsi"/>
        </w:rPr>
      </w:pPr>
    </w:p>
    <w:p w14:paraId="7F0E1F47" w14:textId="77777777" w:rsidR="007F0B73" w:rsidRPr="00037DE1" w:rsidRDefault="007F0B73" w:rsidP="007F0B73">
      <w:pPr>
        <w:jc w:val="both"/>
        <w:rPr>
          <w:rFonts w:asciiTheme="minorHAnsi" w:hAnsiTheme="minorHAnsi"/>
        </w:rPr>
      </w:pPr>
    </w:p>
    <w:p w14:paraId="5BD2E8F1" w14:textId="77777777" w:rsidR="007F0B73" w:rsidRPr="00037DE1" w:rsidRDefault="007F0B73" w:rsidP="007F0B73">
      <w:pPr>
        <w:jc w:val="both"/>
        <w:rPr>
          <w:rFonts w:asciiTheme="minorHAnsi" w:hAnsiTheme="minorHAnsi"/>
        </w:rPr>
      </w:pPr>
    </w:p>
    <w:p w14:paraId="453F5305" w14:textId="77777777" w:rsidR="007F0B73" w:rsidRPr="00037DE1" w:rsidRDefault="007F0B73" w:rsidP="007F0B73">
      <w:pPr>
        <w:jc w:val="both"/>
        <w:rPr>
          <w:rFonts w:asciiTheme="minorHAnsi" w:hAnsiTheme="minorHAnsi"/>
        </w:rPr>
      </w:pPr>
    </w:p>
    <w:p w14:paraId="2960CF1E" w14:textId="77777777" w:rsidR="007F0B73" w:rsidRPr="00037DE1" w:rsidRDefault="007F0B73" w:rsidP="007F0B73">
      <w:pPr>
        <w:jc w:val="both"/>
        <w:rPr>
          <w:rFonts w:asciiTheme="minorHAnsi" w:hAnsiTheme="minorHAnsi"/>
        </w:rPr>
      </w:pPr>
    </w:p>
    <w:p w14:paraId="01F685BF" w14:textId="77777777" w:rsidR="007F0B73" w:rsidRPr="00037DE1" w:rsidRDefault="007F0B73" w:rsidP="007F0B73">
      <w:pPr>
        <w:jc w:val="both"/>
        <w:rPr>
          <w:rFonts w:asciiTheme="minorHAnsi" w:hAnsiTheme="minorHAnsi"/>
        </w:rPr>
      </w:pPr>
    </w:p>
    <w:p w14:paraId="6975ADAD" w14:textId="52837C23" w:rsidR="002021D2" w:rsidRDefault="002E0243" w:rsidP="002E0243">
      <w:pPr>
        <w:tabs>
          <w:tab w:val="left" w:pos="4080"/>
        </w:tabs>
        <w:jc w:val="both"/>
        <w:rPr>
          <w:rFonts w:asciiTheme="minorHAnsi" w:hAnsiTheme="minorHAnsi"/>
        </w:rPr>
      </w:pPr>
      <w:r>
        <w:rPr>
          <w:rFonts w:asciiTheme="minorHAnsi" w:hAnsiTheme="minorHAnsi"/>
        </w:rPr>
        <w:tab/>
      </w:r>
    </w:p>
    <w:p w14:paraId="6294B604" w14:textId="77777777" w:rsidR="00D85843" w:rsidRDefault="00D85843" w:rsidP="007F0B73">
      <w:pPr>
        <w:jc w:val="both"/>
        <w:rPr>
          <w:rFonts w:asciiTheme="minorHAnsi" w:hAnsiTheme="minorHAnsi"/>
        </w:rPr>
      </w:pPr>
    </w:p>
    <w:p w14:paraId="7E17A512" w14:textId="77777777" w:rsidR="00D85843" w:rsidRPr="00037DE1" w:rsidRDefault="00D85843" w:rsidP="007F0B73">
      <w:pPr>
        <w:jc w:val="both"/>
        <w:rPr>
          <w:rFonts w:asciiTheme="minorHAnsi" w:hAnsiTheme="minorHAnsi"/>
        </w:rPr>
      </w:pPr>
    </w:p>
    <w:p w14:paraId="6C2499C6" w14:textId="77777777" w:rsidR="00126089" w:rsidRPr="00037DE1" w:rsidRDefault="00126089" w:rsidP="007F0B73">
      <w:pPr>
        <w:jc w:val="both"/>
        <w:rPr>
          <w:rFonts w:asciiTheme="minorHAnsi" w:hAnsiTheme="minorHAnsi"/>
        </w:rPr>
      </w:pPr>
    </w:p>
    <w:p w14:paraId="532C330B" w14:textId="77777777" w:rsidR="00126089" w:rsidRPr="00037DE1" w:rsidRDefault="00126089" w:rsidP="007F0B73">
      <w:pPr>
        <w:jc w:val="both"/>
        <w:rPr>
          <w:rFonts w:asciiTheme="minorHAnsi" w:hAnsiTheme="minorHAnsi"/>
        </w:rPr>
      </w:pPr>
    </w:p>
    <w:p w14:paraId="61AF1F69" w14:textId="77777777" w:rsidR="00037DE1" w:rsidRDefault="00037DE1" w:rsidP="007F0B73">
      <w:pPr>
        <w:jc w:val="both"/>
        <w:rPr>
          <w:rFonts w:asciiTheme="minorHAnsi" w:hAnsiTheme="minorHAnsi"/>
        </w:rPr>
      </w:pPr>
    </w:p>
    <w:p w14:paraId="1654E6FF" w14:textId="77777777" w:rsidR="00437ACF" w:rsidRDefault="00437ACF" w:rsidP="007F0B73">
      <w:pPr>
        <w:jc w:val="both"/>
        <w:rPr>
          <w:rFonts w:asciiTheme="minorHAnsi" w:hAnsiTheme="minorHAnsi"/>
        </w:rPr>
      </w:pPr>
    </w:p>
    <w:p w14:paraId="522E9509" w14:textId="77777777" w:rsidR="00437ACF" w:rsidRDefault="00437ACF" w:rsidP="007F0B73">
      <w:pPr>
        <w:jc w:val="both"/>
        <w:rPr>
          <w:rFonts w:asciiTheme="minorHAnsi" w:hAnsiTheme="minorHAnsi"/>
        </w:rPr>
      </w:pPr>
    </w:p>
    <w:p w14:paraId="60185049" w14:textId="77777777" w:rsidR="00437ACF" w:rsidRPr="00037DE1" w:rsidRDefault="00437ACF" w:rsidP="007F0B73">
      <w:pPr>
        <w:jc w:val="both"/>
        <w:rPr>
          <w:rFonts w:asciiTheme="minorHAnsi" w:hAnsiTheme="minorHAnsi"/>
        </w:rPr>
      </w:pPr>
    </w:p>
    <w:p w14:paraId="1FCCEE71" w14:textId="77777777" w:rsidR="002021D2" w:rsidRPr="00037DE1" w:rsidRDefault="002021D2" w:rsidP="007F0B73">
      <w:pPr>
        <w:jc w:val="both"/>
        <w:rPr>
          <w:rFonts w:asciiTheme="minorHAnsi" w:hAnsiTheme="minorHAnsi"/>
        </w:rPr>
      </w:pPr>
    </w:p>
    <w:p w14:paraId="13E42A70" w14:textId="77777777" w:rsidR="007F0B73" w:rsidRPr="00037DE1" w:rsidRDefault="001D05DE" w:rsidP="007B26A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037DE1">
        <w:rPr>
          <w:rFonts w:asciiTheme="minorHAnsi" w:hAnsiTheme="minorHAnsi"/>
          <w:b/>
        </w:rPr>
        <w:t>INTRODUCCIÓN</w:t>
      </w:r>
    </w:p>
    <w:p w14:paraId="333CC5CF" w14:textId="77777777" w:rsidR="007F0B73" w:rsidRPr="00037DE1" w:rsidRDefault="007F0B73" w:rsidP="007F0B73">
      <w:pPr>
        <w:jc w:val="both"/>
        <w:rPr>
          <w:rFonts w:asciiTheme="minorHAnsi" w:hAnsiTheme="minorHAnsi"/>
          <w:b/>
        </w:rPr>
      </w:pPr>
    </w:p>
    <w:p w14:paraId="3D7D55BD" w14:textId="77777777" w:rsidR="007F0B73" w:rsidRPr="00037DE1" w:rsidRDefault="007F0B73" w:rsidP="007F0B73">
      <w:pPr>
        <w:jc w:val="both"/>
        <w:rPr>
          <w:rFonts w:asciiTheme="minorHAnsi" w:hAnsiTheme="minorHAnsi"/>
          <w:b/>
        </w:rPr>
      </w:pPr>
    </w:p>
    <w:p w14:paraId="0C4F0EB4" w14:textId="456F2ADA"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C96B24" w:rsidRPr="00C96B24">
        <w:rPr>
          <w:rFonts w:asciiTheme="minorHAnsi" w:hAnsiTheme="minorHAnsi"/>
        </w:rPr>
        <w:t xml:space="preserve">LICITACIÓN PÚBLICA </w:t>
      </w:r>
      <w:r w:rsidR="00B85FF1">
        <w:rPr>
          <w:rFonts w:asciiTheme="minorHAnsi" w:hAnsiTheme="minorHAnsi"/>
        </w:rPr>
        <w:t>INTER</w:t>
      </w:r>
      <w:r w:rsidR="00266EB5">
        <w:rPr>
          <w:rFonts w:asciiTheme="minorHAnsi" w:hAnsiTheme="minorHAnsi"/>
        </w:rPr>
        <w:t>N</w:t>
      </w:r>
      <w:r w:rsidR="00C96B24" w:rsidRPr="00C96B24">
        <w:rPr>
          <w:rFonts w:asciiTheme="minorHAnsi" w:hAnsiTheme="minorHAnsi"/>
        </w:rPr>
        <w:t xml:space="preserve">ACIONAL </w:t>
      </w:r>
      <w:r w:rsidR="00B85FF1">
        <w:rPr>
          <w:rFonts w:asciiTheme="minorHAnsi" w:hAnsiTheme="minorHAnsi"/>
        </w:rPr>
        <w:t xml:space="preserve">BAJO LA COBERTURA DE TRATADOS </w:t>
      </w:r>
      <w:r w:rsidR="00C96B24" w:rsidRPr="00C96B24">
        <w:rPr>
          <w:rFonts w:asciiTheme="minorHAnsi" w:hAnsiTheme="minorHAnsi"/>
        </w:rPr>
        <w:t>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CA0A51">
        <w:rPr>
          <w:rFonts w:asciiTheme="minorHAnsi" w:hAnsiTheme="minorHAnsi" w:cs="Arial"/>
        </w:rPr>
        <w:t>LP-919044992-I21-2021</w:t>
      </w:r>
      <w:r w:rsidRPr="0078059E">
        <w:rPr>
          <w:rFonts w:asciiTheme="minorHAnsi" w:hAnsiTheme="minorHAnsi"/>
        </w:rPr>
        <w:t>; as</w:t>
      </w:r>
      <w:r w:rsidR="00F70B66" w:rsidRPr="0078059E">
        <w:rPr>
          <w:rFonts w:asciiTheme="minorHAnsi" w:hAnsiTheme="minorHAnsi"/>
        </w:rPr>
        <w:t xml:space="preserve">í mismo describe </w:t>
      </w:r>
      <w:r w:rsidR="00D34CF7">
        <w:rPr>
          <w:rFonts w:asciiTheme="minorHAnsi" w:hAnsiTheme="minorHAnsi"/>
        </w:rPr>
        <w:t>la adquisición</w:t>
      </w:r>
      <w:r w:rsidR="001B5AF2">
        <w:rPr>
          <w:rFonts w:asciiTheme="minorHAnsi" w:hAnsiTheme="minorHAnsi"/>
        </w:rPr>
        <w:t xml:space="preserve"> de</w:t>
      </w:r>
      <w:r w:rsidR="003C4F21">
        <w:rPr>
          <w:rFonts w:asciiTheme="minorHAnsi" w:hAnsiTheme="minorHAnsi"/>
        </w:rPr>
        <w:t>l suministro de</w:t>
      </w:r>
      <w:r w:rsidR="001B5AF2">
        <w:rPr>
          <w:rFonts w:asciiTheme="minorHAnsi" w:hAnsiTheme="minorHAnsi"/>
        </w:rPr>
        <w:t xml:space="preserve"> </w:t>
      </w:r>
      <w:r w:rsidR="000E2A16" w:rsidRPr="0078059E">
        <w:rPr>
          <w:rFonts w:asciiTheme="minorHAnsi" w:hAnsiTheme="minorHAnsi"/>
        </w:rPr>
        <w:t>“</w:t>
      </w:r>
      <w:r w:rsidR="006B31B0">
        <w:rPr>
          <w:rFonts w:asciiTheme="minorHAnsi" w:hAnsiTheme="minorHAnsi"/>
          <w:b/>
        </w:rPr>
        <w:t>SUSTANCIAS QUÍMICAS Y MATERIAL DE LABORATORIO PARA EL LABORATORIO ESTATAL</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86640F">
        <w:rPr>
          <w:rFonts w:asciiTheme="minorHAnsi" w:hAnsiTheme="minorHAnsi"/>
        </w:rPr>
        <w:t>del Laboratorio Estatal</w:t>
      </w:r>
      <w:r w:rsidRPr="0078059E">
        <w:rPr>
          <w:rFonts w:asciiTheme="minorHAnsi" w:hAnsiTheme="minorHAnsi"/>
        </w:rPr>
        <w:t>, el procedimiento del concurso, las condiciones generales de contratación, la forma en que se llevará a cabo el procedimiento de entrega de la documentación requerida.</w:t>
      </w:r>
    </w:p>
    <w:p w14:paraId="4FF3B71A" w14:textId="77777777" w:rsidR="007F0B73" w:rsidRPr="0078059E" w:rsidRDefault="007F0B73" w:rsidP="007F0B73">
      <w:pPr>
        <w:jc w:val="both"/>
        <w:rPr>
          <w:rFonts w:asciiTheme="minorHAnsi" w:hAnsiTheme="minorHAnsi"/>
        </w:rPr>
      </w:pPr>
    </w:p>
    <w:p w14:paraId="53C444A0" w14:textId="77777777"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14:paraId="2B898259" w14:textId="77777777" w:rsidR="007F0B73" w:rsidRPr="0078059E" w:rsidRDefault="007F0B73" w:rsidP="007F0B73">
      <w:pPr>
        <w:jc w:val="center"/>
        <w:rPr>
          <w:rFonts w:asciiTheme="minorHAnsi" w:hAnsiTheme="minorHAnsi"/>
          <w:b/>
        </w:rPr>
      </w:pPr>
    </w:p>
    <w:p w14:paraId="555A4A1A" w14:textId="77777777" w:rsidR="007F0B73" w:rsidRPr="0078059E" w:rsidRDefault="007F0B73" w:rsidP="007F0B73">
      <w:pPr>
        <w:jc w:val="center"/>
        <w:rPr>
          <w:rFonts w:asciiTheme="minorHAnsi" w:hAnsiTheme="minorHAnsi"/>
          <w:b/>
        </w:rPr>
      </w:pPr>
    </w:p>
    <w:p w14:paraId="03D9A303" w14:textId="77777777" w:rsidR="00037DE1" w:rsidRPr="0078059E" w:rsidRDefault="00037DE1" w:rsidP="007F0B73">
      <w:pPr>
        <w:jc w:val="center"/>
        <w:rPr>
          <w:rFonts w:asciiTheme="minorHAnsi" w:hAnsiTheme="minorHAnsi"/>
          <w:b/>
        </w:rPr>
      </w:pPr>
    </w:p>
    <w:p w14:paraId="4F4F5C37" w14:textId="77777777" w:rsidR="00037DE1" w:rsidRPr="0078059E" w:rsidRDefault="00037DE1" w:rsidP="007F0B73">
      <w:pPr>
        <w:jc w:val="center"/>
        <w:rPr>
          <w:rFonts w:asciiTheme="minorHAnsi" w:hAnsiTheme="minorHAnsi"/>
          <w:b/>
        </w:rPr>
      </w:pPr>
    </w:p>
    <w:p w14:paraId="329197AD" w14:textId="77777777" w:rsidR="00037DE1" w:rsidRPr="0078059E" w:rsidRDefault="00037DE1" w:rsidP="007F0B73">
      <w:pPr>
        <w:jc w:val="center"/>
        <w:rPr>
          <w:rFonts w:asciiTheme="minorHAnsi" w:hAnsiTheme="minorHAnsi"/>
          <w:b/>
        </w:rPr>
      </w:pPr>
    </w:p>
    <w:p w14:paraId="16749EB1" w14:textId="77777777" w:rsidR="00037DE1" w:rsidRPr="0078059E" w:rsidRDefault="00037DE1" w:rsidP="007F0B73">
      <w:pPr>
        <w:jc w:val="center"/>
        <w:rPr>
          <w:rFonts w:asciiTheme="minorHAnsi" w:hAnsiTheme="minorHAnsi"/>
          <w:b/>
        </w:rPr>
      </w:pPr>
    </w:p>
    <w:p w14:paraId="12F8B3C9" w14:textId="77777777" w:rsidR="00037DE1" w:rsidRPr="0078059E" w:rsidRDefault="00037DE1" w:rsidP="007F0B73">
      <w:pPr>
        <w:jc w:val="center"/>
        <w:rPr>
          <w:rFonts w:asciiTheme="minorHAnsi" w:hAnsiTheme="minorHAnsi"/>
          <w:b/>
        </w:rPr>
      </w:pPr>
    </w:p>
    <w:p w14:paraId="6A15E46F" w14:textId="77777777" w:rsidR="007F0B73" w:rsidRPr="0078059E" w:rsidRDefault="001D05DE" w:rsidP="007B26A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78059E">
        <w:rPr>
          <w:rFonts w:asciiTheme="minorHAnsi" w:hAnsiTheme="minorHAnsi"/>
          <w:b/>
        </w:rPr>
        <w:t>PRESENTACIÓN</w:t>
      </w:r>
    </w:p>
    <w:p w14:paraId="64E95BED" w14:textId="77777777" w:rsidR="007F0B73" w:rsidRPr="0078059E" w:rsidRDefault="007F0B73" w:rsidP="00813559">
      <w:pPr>
        <w:jc w:val="both"/>
        <w:rPr>
          <w:rFonts w:asciiTheme="minorHAnsi" w:hAnsiTheme="minorHAnsi"/>
          <w:b/>
        </w:rPr>
      </w:pPr>
    </w:p>
    <w:p w14:paraId="677878A0" w14:textId="29600D47"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CC28CB">
        <w:rPr>
          <w:rFonts w:asciiTheme="minorHAnsi" w:hAnsiTheme="minorHAnsi" w:cs="Arial"/>
        </w:rPr>
        <w:t>I</w:t>
      </w:r>
      <w:r w:rsidR="001A3132">
        <w:rPr>
          <w:rFonts w:asciiTheme="minorHAnsi" w:hAnsiTheme="minorHAnsi" w:cs="Arial"/>
        </w:rPr>
        <w:t>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Artículo</w:t>
      </w:r>
      <w:r w:rsidR="00341301">
        <w:rPr>
          <w:rFonts w:asciiTheme="minorHAnsi" w:hAnsiTheme="minorHAnsi"/>
        </w:rPr>
        <w:t>s</w:t>
      </w:r>
      <w:r w:rsidR="00037DE1" w:rsidRPr="0078059E">
        <w:rPr>
          <w:rFonts w:asciiTheme="minorHAnsi" w:hAnsiTheme="minorHAnsi"/>
        </w:rPr>
        <w:t xml:space="preserve">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w:t>
      </w:r>
      <w:r w:rsidR="00CA0A51">
        <w:rPr>
          <w:rFonts w:asciiTheme="minorHAnsi" w:hAnsiTheme="minorHAnsi"/>
        </w:rPr>
        <w:t>el Artículo 77</w:t>
      </w:r>
      <w:r w:rsidR="006D142E">
        <w:rPr>
          <w:rFonts w:asciiTheme="minorHAnsi" w:hAnsiTheme="minorHAnsi"/>
        </w:rPr>
        <w:t xml:space="preserve"> de </w:t>
      </w:r>
      <w:r w:rsidRPr="0078059E">
        <w:rPr>
          <w:rFonts w:asciiTheme="minorHAnsi" w:hAnsiTheme="minorHAnsi" w:cs="Arial"/>
        </w:rPr>
        <w:t>l</w:t>
      </w:r>
      <w:r w:rsidR="008345F7">
        <w:rPr>
          <w:rFonts w:asciiTheme="minorHAnsi" w:hAnsiTheme="minorHAnsi" w:cs="Arial"/>
        </w:rPr>
        <w:t>a Ley de Egresos para el año</w:t>
      </w:r>
      <w:r w:rsidR="002E0243">
        <w:rPr>
          <w:rFonts w:asciiTheme="minorHAnsi" w:hAnsiTheme="minorHAnsi" w:cs="Arial"/>
        </w:rPr>
        <w:t xml:space="preserve"> 2021</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 xml:space="preserve">Licitación Pública </w:t>
      </w:r>
      <w:r w:rsidR="00B85FF1">
        <w:rPr>
          <w:rFonts w:asciiTheme="minorHAnsi" w:hAnsiTheme="minorHAnsi" w:cs="Arial"/>
        </w:rPr>
        <w:t>Intern</w:t>
      </w:r>
      <w:r w:rsidR="00FB5482">
        <w:rPr>
          <w:rFonts w:asciiTheme="minorHAnsi" w:hAnsiTheme="minorHAnsi" w:cs="Arial"/>
        </w:rPr>
        <w:t xml:space="preserve">acional </w:t>
      </w:r>
      <w:r w:rsidR="00B85FF1">
        <w:rPr>
          <w:rFonts w:asciiTheme="minorHAnsi" w:hAnsiTheme="minorHAnsi" w:cs="Arial"/>
        </w:rPr>
        <w:t xml:space="preserve">Bajo la Cobertura de Tratados </w:t>
      </w:r>
      <w:r w:rsidR="00B32CA1">
        <w:rPr>
          <w:rFonts w:asciiTheme="minorHAnsi" w:hAnsiTheme="minorHAnsi" w:cs="Arial"/>
        </w:rPr>
        <w:t>Presencial</w:t>
      </w:r>
      <w:r w:rsidR="0058000A" w:rsidRPr="0078059E">
        <w:rPr>
          <w:rFonts w:asciiTheme="minorHAnsi" w:hAnsiTheme="minorHAnsi" w:cs="Arial"/>
        </w:rPr>
        <w:t xml:space="preserve"> </w:t>
      </w:r>
      <w:r w:rsidRPr="0078059E">
        <w:rPr>
          <w:rFonts w:asciiTheme="minorHAnsi" w:hAnsiTheme="minorHAnsi" w:cs="Arial"/>
        </w:rPr>
        <w:t xml:space="preserve">No. </w:t>
      </w:r>
      <w:r w:rsidR="00CA0A51">
        <w:rPr>
          <w:rFonts w:asciiTheme="minorHAnsi" w:hAnsiTheme="minorHAnsi" w:cs="Arial"/>
        </w:rPr>
        <w:t>LP-919044992-I21-2021</w:t>
      </w:r>
      <w:r w:rsidRPr="0078059E">
        <w:rPr>
          <w:rFonts w:asciiTheme="minorHAnsi" w:hAnsiTheme="minorHAnsi" w:cs="Arial"/>
        </w:rPr>
        <w:t xml:space="preserve"> para </w:t>
      </w:r>
      <w:r w:rsidR="00BC5687" w:rsidRPr="0078059E">
        <w:rPr>
          <w:rFonts w:asciiTheme="minorHAnsi" w:hAnsiTheme="minorHAnsi" w:cs="Arial"/>
        </w:rPr>
        <w:t xml:space="preserve">la </w:t>
      </w:r>
      <w:r w:rsidR="00D34CF7">
        <w:rPr>
          <w:rFonts w:asciiTheme="minorHAnsi" w:hAnsiTheme="minorHAnsi" w:cs="Arial"/>
        </w:rPr>
        <w:t xml:space="preserve">adquisición </w:t>
      </w:r>
      <w:r w:rsidR="003C4F21">
        <w:rPr>
          <w:rFonts w:asciiTheme="minorHAnsi" w:hAnsiTheme="minorHAnsi" w:cs="Arial"/>
        </w:rPr>
        <w:t>de</w:t>
      </w:r>
      <w:r w:rsidR="00CA35BE" w:rsidRPr="0078059E">
        <w:rPr>
          <w:rFonts w:asciiTheme="minorHAnsi" w:hAnsiTheme="minorHAnsi" w:cs="Arial"/>
        </w:rPr>
        <w:t xml:space="preserve"> </w:t>
      </w:r>
      <w:r w:rsidR="000E2A16" w:rsidRPr="005D0FFB">
        <w:rPr>
          <w:rFonts w:asciiTheme="minorHAnsi" w:hAnsiTheme="minorHAnsi" w:cs="Arial"/>
          <w:b/>
        </w:rPr>
        <w:t>“</w:t>
      </w:r>
      <w:r w:rsidR="006B31B0">
        <w:rPr>
          <w:rFonts w:asciiTheme="minorHAnsi" w:hAnsiTheme="minorHAnsi" w:cs="Arial"/>
          <w:b/>
        </w:rPr>
        <w:t>SUSTANCIAS QUÍMICAS Y MATERIAL DE LABORATORIO PARA EL LABORATORIO ESTATAL</w:t>
      </w:r>
      <w:r w:rsidR="000E2A16" w:rsidRPr="005D0FFB">
        <w:rPr>
          <w:rFonts w:asciiTheme="minorHAnsi" w:hAnsiTheme="minorHAnsi" w:cs="Arial"/>
          <w:b/>
        </w:rPr>
        <w:t>”</w:t>
      </w:r>
      <w:r w:rsidR="00F70B66" w:rsidRPr="005D0FFB">
        <w:rPr>
          <w:rFonts w:asciiTheme="minorHAnsi" w:hAnsiTheme="minorHAnsi" w:cs="Arial"/>
          <w:b/>
        </w:rPr>
        <w:t>.</w:t>
      </w:r>
    </w:p>
    <w:p w14:paraId="13B870B0" w14:textId="77777777" w:rsidR="00F70B66" w:rsidRPr="00037DE1" w:rsidRDefault="00F70B66" w:rsidP="007F0B73">
      <w:pPr>
        <w:jc w:val="both"/>
        <w:rPr>
          <w:rFonts w:asciiTheme="minorHAnsi" w:hAnsiTheme="minorHAnsi" w:cs="Arial"/>
        </w:rPr>
      </w:pPr>
    </w:p>
    <w:p w14:paraId="25C7CC42" w14:textId="77777777" w:rsidR="007F0B73" w:rsidRDefault="007F0B73" w:rsidP="002021D2">
      <w:pPr>
        <w:rPr>
          <w:rFonts w:asciiTheme="minorHAnsi" w:hAnsiTheme="minorHAnsi"/>
          <w:b/>
          <w:bCs/>
          <w:lang w:val="es-ES"/>
        </w:rPr>
      </w:pPr>
    </w:p>
    <w:p w14:paraId="7CF3BBEA" w14:textId="77777777" w:rsidR="00037DE1" w:rsidRDefault="00037DE1" w:rsidP="002021D2">
      <w:pPr>
        <w:rPr>
          <w:rFonts w:asciiTheme="minorHAnsi" w:hAnsiTheme="minorHAnsi"/>
          <w:b/>
          <w:bCs/>
          <w:lang w:val="es-ES"/>
        </w:rPr>
      </w:pPr>
    </w:p>
    <w:p w14:paraId="2D7D0C33" w14:textId="77777777" w:rsidR="00037DE1" w:rsidRDefault="00037DE1" w:rsidP="002021D2">
      <w:pPr>
        <w:rPr>
          <w:rFonts w:asciiTheme="minorHAnsi" w:hAnsiTheme="minorHAnsi"/>
          <w:b/>
          <w:bCs/>
          <w:lang w:val="es-ES"/>
        </w:rPr>
      </w:pPr>
    </w:p>
    <w:p w14:paraId="3149D4AC" w14:textId="77777777" w:rsidR="003C4F21" w:rsidRDefault="003C4F21" w:rsidP="002021D2">
      <w:pPr>
        <w:rPr>
          <w:rFonts w:asciiTheme="minorHAnsi" w:hAnsiTheme="minorHAnsi"/>
          <w:b/>
          <w:bCs/>
          <w:lang w:val="es-ES"/>
        </w:rPr>
      </w:pPr>
    </w:p>
    <w:p w14:paraId="7870A3A5" w14:textId="77777777" w:rsidR="003C4F21" w:rsidRDefault="003C4F21" w:rsidP="002021D2">
      <w:pPr>
        <w:rPr>
          <w:rFonts w:asciiTheme="minorHAnsi" w:hAnsiTheme="minorHAnsi"/>
          <w:b/>
          <w:bCs/>
          <w:lang w:val="es-ES"/>
        </w:rPr>
      </w:pPr>
    </w:p>
    <w:p w14:paraId="1442F6FE" w14:textId="77777777" w:rsidR="00AF291D" w:rsidRDefault="00AF291D" w:rsidP="002021D2">
      <w:pPr>
        <w:rPr>
          <w:rFonts w:asciiTheme="minorHAnsi" w:hAnsiTheme="minorHAnsi"/>
          <w:b/>
          <w:bCs/>
          <w:lang w:val="es-ES"/>
        </w:rPr>
      </w:pPr>
    </w:p>
    <w:p w14:paraId="680A2019" w14:textId="77777777" w:rsidR="006E0108" w:rsidRDefault="006E0108" w:rsidP="002021D2">
      <w:pPr>
        <w:rPr>
          <w:rFonts w:asciiTheme="minorHAnsi" w:hAnsiTheme="minorHAnsi"/>
          <w:b/>
          <w:bCs/>
          <w:lang w:val="es-ES"/>
        </w:rPr>
      </w:pPr>
    </w:p>
    <w:p w14:paraId="611EB01B" w14:textId="77777777" w:rsidR="00A20660" w:rsidRDefault="00A20660" w:rsidP="00C66677">
      <w:pPr>
        <w:jc w:val="center"/>
        <w:rPr>
          <w:rFonts w:asciiTheme="minorHAnsi" w:hAnsiTheme="minorHAnsi"/>
          <w:b/>
          <w:bCs/>
          <w:sz w:val="60"/>
          <w:szCs w:val="60"/>
        </w:rPr>
      </w:pPr>
    </w:p>
    <w:p w14:paraId="677E5744" w14:textId="77777777" w:rsidR="007F0B73" w:rsidRPr="00BC2F13" w:rsidRDefault="007F0B73" w:rsidP="00C66677">
      <w:pPr>
        <w:jc w:val="center"/>
        <w:rPr>
          <w:rFonts w:asciiTheme="minorHAnsi" w:hAnsiTheme="minorHAnsi"/>
          <w:b/>
          <w:bCs/>
          <w:sz w:val="60"/>
          <w:szCs w:val="60"/>
        </w:rPr>
      </w:pPr>
      <w:r w:rsidRPr="00BC2F13">
        <w:rPr>
          <w:rFonts w:asciiTheme="minorHAnsi" w:hAnsiTheme="minorHAnsi"/>
          <w:b/>
          <w:bCs/>
          <w:sz w:val="60"/>
          <w:szCs w:val="60"/>
        </w:rPr>
        <w:lastRenderedPageBreak/>
        <w:t>BASES</w:t>
      </w:r>
    </w:p>
    <w:p w14:paraId="74E6B307" w14:textId="77777777" w:rsidR="002F3EDC" w:rsidRDefault="002F3EDC" w:rsidP="00C66677">
      <w:pPr>
        <w:jc w:val="center"/>
        <w:rPr>
          <w:rFonts w:asciiTheme="minorHAnsi" w:hAnsiTheme="minorHAnsi"/>
          <w:b/>
          <w:bCs/>
          <w:sz w:val="24"/>
          <w:szCs w:val="24"/>
        </w:rPr>
      </w:pPr>
    </w:p>
    <w:p w14:paraId="516EFFE3" w14:textId="77777777" w:rsidR="00AB7D71" w:rsidRPr="0078059E" w:rsidRDefault="00AB7D71" w:rsidP="007B26A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14:paraId="2A5B9A7B" w14:textId="77777777" w:rsidR="00AB7D71" w:rsidRPr="0078059E" w:rsidRDefault="00AB7D71" w:rsidP="00AB7D71">
      <w:pPr>
        <w:tabs>
          <w:tab w:val="left" w:pos="284"/>
        </w:tabs>
        <w:ind w:right="-1"/>
        <w:jc w:val="both"/>
        <w:rPr>
          <w:rFonts w:asciiTheme="minorHAnsi" w:hAnsiTheme="minorHAnsi" w:cs="Arial"/>
        </w:rPr>
      </w:pPr>
    </w:p>
    <w:p w14:paraId="1742338F" w14:textId="4A784E40" w:rsidR="001A3132" w:rsidRDefault="001A3132" w:rsidP="001A3132">
      <w:pPr>
        <w:numPr>
          <w:ilvl w:val="0"/>
          <w:numId w:val="9"/>
        </w:numPr>
        <w:tabs>
          <w:tab w:val="left" w:pos="284"/>
        </w:tabs>
        <w:ind w:right="-1"/>
        <w:jc w:val="both"/>
        <w:rPr>
          <w:rFonts w:asciiTheme="minorHAnsi" w:hAnsiTheme="minorHAnsi" w:cs="Arial"/>
        </w:rPr>
      </w:pPr>
      <w:r w:rsidRPr="00EC015A">
        <w:rPr>
          <w:rFonts w:asciiTheme="minorHAnsi" w:hAnsiTheme="minorHAnsi" w:cs="Arial"/>
        </w:rPr>
        <w:t xml:space="preserve">La presente </w:t>
      </w:r>
      <w:r>
        <w:rPr>
          <w:rFonts w:asciiTheme="minorHAnsi" w:hAnsiTheme="minorHAnsi" w:cs="Arial"/>
        </w:rPr>
        <w:t>Licitación Pública</w:t>
      </w:r>
      <w:r w:rsidRPr="00EC015A">
        <w:rPr>
          <w:rFonts w:asciiTheme="minorHAnsi" w:hAnsiTheme="minorHAnsi" w:cs="Arial"/>
        </w:rPr>
        <w:t xml:space="preserve"> Internacional Bajo la Cobertura de Tratados </w:t>
      </w:r>
      <w:r>
        <w:rPr>
          <w:rFonts w:asciiTheme="minorHAnsi" w:hAnsiTheme="minorHAnsi" w:cs="Arial"/>
        </w:rPr>
        <w:t>Presencial</w:t>
      </w:r>
      <w:r w:rsidRPr="00EC015A">
        <w:rPr>
          <w:rFonts w:asciiTheme="minorHAnsi" w:hAnsiTheme="minorHAnsi" w:cs="Arial"/>
        </w:rPr>
        <w:t xml:space="preserve"> se convoca bajo la cobertura de los siguientes Tratados de Libre Comercio con los que México tiene suscritos Títulos o Capítulos de Compras del Sector Público:</w:t>
      </w:r>
    </w:p>
    <w:p w14:paraId="366EF641" w14:textId="180C9E2E" w:rsidR="001A3132" w:rsidRPr="00EC015A" w:rsidRDefault="001A3132" w:rsidP="00EB7555">
      <w:pPr>
        <w:pStyle w:val="Prrafodelista"/>
        <w:numPr>
          <w:ilvl w:val="0"/>
          <w:numId w:val="24"/>
        </w:numPr>
        <w:tabs>
          <w:tab w:val="left" w:pos="284"/>
        </w:tabs>
        <w:ind w:right="-1"/>
        <w:jc w:val="both"/>
        <w:rPr>
          <w:rFonts w:asciiTheme="minorHAnsi" w:hAnsiTheme="minorHAnsi" w:cs="Arial"/>
        </w:rPr>
      </w:pPr>
      <w:r w:rsidRPr="00EC015A">
        <w:rPr>
          <w:rFonts w:asciiTheme="minorHAnsi" w:hAnsiTheme="minorHAnsi" w:cs="Arial"/>
        </w:rPr>
        <w:t>Tratado de Libre Comercio de América del Norte, Capítulo X, publicado en el DOF el 20 de diciembre de 1993;</w:t>
      </w:r>
      <w:r w:rsidR="007B26A4">
        <w:rPr>
          <w:rFonts w:asciiTheme="minorHAnsi" w:hAnsiTheme="minorHAnsi" w:cs="Arial"/>
        </w:rPr>
        <w:t xml:space="preserve"> o el que lo sustituya.</w:t>
      </w:r>
    </w:p>
    <w:p w14:paraId="59E9ED5C" w14:textId="77777777" w:rsidR="001A3132" w:rsidRDefault="001A3132" w:rsidP="00EB7555">
      <w:pPr>
        <w:pStyle w:val="Prrafodelista"/>
        <w:numPr>
          <w:ilvl w:val="0"/>
          <w:numId w:val="24"/>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Colombia, Capítulo XV, publicado en el DOF el 9 de enero de 1995;</w:t>
      </w:r>
    </w:p>
    <w:p w14:paraId="7E43C2C7" w14:textId="77777777" w:rsidR="001A3132" w:rsidRPr="00EC015A" w:rsidRDefault="001A3132" w:rsidP="00EB7555">
      <w:pPr>
        <w:pStyle w:val="Prrafodelista"/>
        <w:numPr>
          <w:ilvl w:val="0"/>
          <w:numId w:val="24"/>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Costa Rica, Capítulo XII, publicado en el DOF el 10 de enero de 1995;</w:t>
      </w:r>
    </w:p>
    <w:p w14:paraId="08943CC4" w14:textId="77777777" w:rsidR="001A3132" w:rsidRPr="00EC015A" w:rsidRDefault="001A3132" w:rsidP="00EB7555">
      <w:pPr>
        <w:pStyle w:val="Prrafodelista"/>
        <w:numPr>
          <w:ilvl w:val="0"/>
          <w:numId w:val="24"/>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Gobierno de la República de Nicaragua, Capítulo XV, publicado en el DOF el 1 de julio de 1998;</w:t>
      </w:r>
    </w:p>
    <w:p w14:paraId="39EBD10B" w14:textId="77777777" w:rsidR="001A3132" w:rsidRPr="00EC015A" w:rsidRDefault="001A3132" w:rsidP="00EB7555">
      <w:pPr>
        <w:pStyle w:val="Prrafodelista"/>
        <w:numPr>
          <w:ilvl w:val="0"/>
          <w:numId w:val="24"/>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Estado de Israel, Capítulo VI, publicado en el DOF el 28 de junio de 2000;</w:t>
      </w:r>
    </w:p>
    <w:p w14:paraId="26BF626C" w14:textId="77777777" w:rsidR="001A3132" w:rsidRPr="00EC015A" w:rsidRDefault="001A3132" w:rsidP="00EB7555">
      <w:pPr>
        <w:pStyle w:val="Prrafodelista"/>
        <w:numPr>
          <w:ilvl w:val="0"/>
          <w:numId w:val="24"/>
        </w:numPr>
        <w:tabs>
          <w:tab w:val="left" w:pos="284"/>
        </w:tabs>
        <w:ind w:right="-1"/>
        <w:jc w:val="both"/>
        <w:rPr>
          <w:rFonts w:asciiTheme="minorHAnsi" w:hAnsiTheme="minorHAnsi" w:cs="Arial"/>
        </w:rPr>
      </w:pPr>
      <w:r w:rsidRPr="00EC015A">
        <w:rPr>
          <w:rFonts w:asciiTheme="minorHAnsi" w:hAnsiTheme="minorHAnsi" w:cs="Arial"/>
        </w:rPr>
        <w:t>Acuerdo de Asociación Económica, Concertación Política y Cooperación entre los Estados Unidos Mexicanos y la Comunidad Europea y sus Estados Miembros, Título III, publicado en el DOF el 3 de abril de 2001;</w:t>
      </w:r>
    </w:p>
    <w:p w14:paraId="172F9165" w14:textId="77777777" w:rsidR="001A3132" w:rsidRPr="00EC015A" w:rsidRDefault="001A3132" w:rsidP="00EB7555">
      <w:pPr>
        <w:pStyle w:val="Prrafodelista"/>
        <w:numPr>
          <w:ilvl w:val="0"/>
          <w:numId w:val="24"/>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los Estados de la Asociación Europea de Libre Comercio, Capítulo V, publicado en el DOF el 29 de junio de 2001;</w:t>
      </w:r>
    </w:p>
    <w:p w14:paraId="16E98019" w14:textId="77777777" w:rsidR="001A3132" w:rsidRPr="00EC015A" w:rsidRDefault="001A3132" w:rsidP="00EB7555">
      <w:pPr>
        <w:pStyle w:val="Prrafodelista"/>
        <w:numPr>
          <w:ilvl w:val="0"/>
          <w:numId w:val="24"/>
        </w:numPr>
        <w:tabs>
          <w:tab w:val="left" w:pos="284"/>
        </w:tabs>
        <w:ind w:right="-1"/>
        <w:jc w:val="both"/>
        <w:rPr>
          <w:rFonts w:asciiTheme="minorHAnsi" w:hAnsiTheme="minorHAnsi" w:cs="Arial"/>
        </w:rPr>
      </w:pPr>
      <w:r w:rsidRPr="00EC015A">
        <w:rPr>
          <w:rFonts w:asciiTheme="minorHAnsi" w:hAnsiTheme="minorHAnsi" w:cs="Arial"/>
        </w:rPr>
        <w:t>Acuerdo para el Fortalecimiento de la Asociación Económica entre los Estados Unidos Mexicanos y el Japón, Capítulo 11, publicado en el DOF el 31 de marzo de 2005; y</w:t>
      </w:r>
    </w:p>
    <w:p w14:paraId="16E3FF99" w14:textId="007C6EE8" w:rsidR="001A3132" w:rsidRDefault="001A3132" w:rsidP="00EB7555">
      <w:pPr>
        <w:pStyle w:val="Prrafodelista"/>
        <w:numPr>
          <w:ilvl w:val="0"/>
          <w:numId w:val="24"/>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w:t>
      </w:r>
      <w:r w:rsidR="005E43D1">
        <w:rPr>
          <w:rFonts w:asciiTheme="minorHAnsi" w:hAnsiTheme="minorHAnsi" w:cs="Arial"/>
        </w:rPr>
        <w:t xml:space="preserve"> </w:t>
      </w:r>
      <w:proofErr w:type="gramStart"/>
      <w:r w:rsidR="005E43D1" w:rsidRPr="00EC015A">
        <w:rPr>
          <w:rFonts w:asciiTheme="minorHAnsi" w:hAnsiTheme="minorHAnsi" w:cs="Arial"/>
        </w:rPr>
        <w:t>Mexicanos</w:t>
      </w:r>
      <w:proofErr w:type="gramEnd"/>
      <w:r w:rsidRPr="00EC015A">
        <w:rPr>
          <w:rFonts w:asciiTheme="minorHAnsi" w:hAnsiTheme="minorHAnsi" w:cs="Arial"/>
        </w:rPr>
        <w:t xml:space="preserve"> y </w:t>
      </w:r>
      <w:r w:rsidR="005E43D1">
        <w:rPr>
          <w:rFonts w:asciiTheme="minorHAnsi" w:hAnsiTheme="minorHAnsi" w:cs="Arial"/>
        </w:rPr>
        <w:t>l</w:t>
      </w:r>
      <w:r w:rsidRPr="00EC015A">
        <w:rPr>
          <w:rFonts w:asciiTheme="minorHAnsi" w:hAnsiTheme="minorHAnsi" w:cs="Arial"/>
        </w:rPr>
        <w:t>a República de Chile, Capítulo 15-bis, publicado en el Diario Oficial de la Federación el 27 de Octubre de 2008.</w:t>
      </w:r>
    </w:p>
    <w:p w14:paraId="68DC313D" w14:textId="77777777" w:rsidR="006D142E" w:rsidRPr="00EC015A" w:rsidRDefault="006D142E" w:rsidP="006D142E">
      <w:pPr>
        <w:pStyle w:val="Prrafodelista"/>
        <w:numPr>
          <w:ilvl w:val="0"/>
          <w:numId w:val="24"/>
        </w:numPr>
        <w:tabs>
          <w:tab w:val="left" w:pos="284"/>
        </w:tabs>
        <w:ind w:right="-1"/>
        <w:jc w:val="both"/>
        <w:rPr>
          <w:rFonts w:asciiTheme="minorHAnsi" w:hAnsiTheme="minorHAnsi" w:cs="Arial"/>
        </w:rPr>
      </w:pPr>
      <w:r>
        <w:rPr>
          <w:rFonts w:asciiTheme="minorHAnsi" w:hAnsiTheme="minorHAnsi" w:cs="Arial"/>
        </w:rPr>
        <w:t>Tratado Integral y Progresista de Asociación Transpacífico, publicado en el Diario Oficial de la Federación el 29 de Noviembre de 2018.</w:t>
      </w:r>
    </w:p>
    <w:p w14:paraId="43D1531E" w14:textId="77777777" w:rsidR="001A3132" w:rsidRDefault="001A3132" w:rsidP="001A3132">
      <w:pPr>
        <w:tabs>
          <w:tab w:val="left" w:pos="284"/>
        </w:tabs>
        <w:ind w:left="720" w:right="-1"/>
        <w:jc w:val="both"/>
        <w:rPr>
          <w:rFonts w:asciiTheme="minorHAnsi" w:hAnsiTheme="minorHAnsi" w:cs="Arial"/>
        </w:rPr>
      </w:pPr>
    </w:p>
    <w:p w14:paraId="506E8B20" w14:textId="39C9E4C5"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sidR="008345F7">
        <w:rPr>
          <w:rFonts w:asciiTheme="minorHAnsi" w:hAnsiTheme="minorHAnsi" w:cs="Arial"/>
        </w:rPr>
        <w:t>Departamento de Control de Insumos y Almacén</w:t>
      </w:r>
      <w:r w:rsidRPr="0078059E">
        <w:rPr>
          <w:rFonts w:asciiTheme="minorHAnsi" w:hAnsiTheme="minorHAnsi" w:cs="Arial"/>
        </w:rPr>
        <w:t xml:space="preserve">,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00AC50B3">
        <w:rPr>
          <w:rFonts w:asciiTheme="minorHAnsi" w:hAnsiTheme="minorHAnsi" w:cs="Arial"/>
        </w:rPr>
        <w:t xml:space="preserve">: </w:t>
      </w:r>
      <w:r w:rsidR="00426B28">
        <w:rPr>
          <w:rFonts w:asciiTheme="minorHAnsi" w:hAnsiTheme="minorHAnsi" w:cs="Arial"/>
        </w:rPr>
        <w:t>81813070</w:t>
      </w:r>
      <w:r w:rsidR="006D142E">
        <w:rPr>
          <w:rFonts w:asciiTheme="minorHAnsi" w:hAnsiTheme="minorHAnsi" w:cs="Arial"/>
        </w:rPr>
        <w:t>49</w:t>
      </w:r>
      <w:r w:rsidR="00267C25" w:rsidRPr="0078059E">
        <w:rPr>
          <w:rFonts w:asciiTheme="minorHAnsi" w:hAnsiTheme="minorHAnsi" w:cs="Arial"/>
        </w:rPr>
        <w:t>.</w:t>
      </w:r>
    </w:p>
    <w:p w14:paraId="3BDC33AD" w14:textId="77777777" w:rsidR="00BC2F13" w:rsidRPr="0078059E" w:rsidRDefault="00BC2F13" w:rsidP="00BC2F13">
      <w:pPr>
        <w:tabs>
          <w:tab w:val="left" w:pos="284"/>
        </w:tabs>
        <w:ind w:left="720" w:right="-1"/>
        <w:jc w:val="both"/>
        <w:rPr>
          <w:rFonts w:asciiTheme="minorHAnsi" w:hAnsiTheme="minorHAnsi" w:cs="Arial"/>
        </w:rPr>
      </w:pPr>
    </w:p>
    <w:p w14:paraId="09B740A7" w14:textId="54357378" w:rsidR="00267C25" w:rsidRPr="00F76EF8" w:rsidRDefault="00267C25" w:rsidP="00F76EF8">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r w:rsidR="001865DF" w:rsidRPr="001865DF">
        <w:rPr>
          <w:rFonts w:asciiTheme="minorHAnsi" w:hAnsiTheme="minorHAnsi" w:cs="Arial"/>
          <w:color w:val="0070C0"/>
          <w:u w:val="single"/>
        </w:rPr>
        <w:t>http://</w:t>
      </w:r>
      <w:r w:rsidR="00EB66DA">
        <w:rPr>
          <w:color w:val="0070C0"/>
          <w:u w:val="single"/>
        </w:rPr>
        <w:t>saludnl.gob.mx</w:t>
      </w:r>
      <w:r w:rsidR="0098036D" w:rsidRPr="00F76EF8">
        <w:rPr>
          <w:rFonts w:asciiTheme="minorHAnsi" w:hAnsiTheme="minorHAnsi" w:cs="Arial"/>
        </w:rPr>
        <w:t>,</w:t>
      </w:r>
      <w:r w:rsidRPr="00F76EF8">
        <w:rPr>
          <w:rFonts w:asciiTheme="minorHAnsi" w:hAnsiTheme="minorHAnsi" w:cs="Arial"/>
        </w:rPr>
        <w:t xml:space="preserve"> </w:t>
      </w:r>
      <w:r w:rsidR="001A0EBB" w:rsidRPr="00F76EF8">
        <w:rPr>
          <w:rFonts w:asciiTheme="minorHAnsi" w:hAnsiTheme="minorHAnsi" w:cs="Arial"/>
        </w:rPr>
        <w:t>e</w:t>
      </w:r>
      <w:r w:rsidR="003561D9" w:rsidRPr="00F76EF8">
        <w:rPr>
          <w:rFonts w:asciiTheme="minorHAnsi" w:hAnsiTheme="minorHAnsi" w:cs="Arial"/>
        </w:rPr>
        <w:t>n</w:t>
      </w:r>
      <w:r w:rsidR="001A0EBB" w:rsidRPr="00F76EF8">
        <w:rPr>
          <w:rFonts w:asciiTheme="minorHAnsi" w:hAnsiTheme="minorHAnsi" w:cs="Arial"/>
        </w:rPr>
        <w:t xml:space="preserve"> la parte inferior, en el apartado “licitaciones”, </w:t>
      </w:r>
      <w:r w:rsidRPr="00F76EF8">
        <w:rPr>
          <w:rFonts w:asciiTheme="minorHAnsi" w:hAnsiTheme="minorHAnsi" w:cs="Arial"/>
        </w:rPr>
        <w:t xml:space="preserve">o en su caso a través del </w:t>
      </w:r>
      <w:r w:rsidR="008345F7">
        <w:rPr>
          <w:rFonts w:asciiTheme="minorHAnsi" w:hAnsiTheme="minorHAnsi" w:cs="Arial"/>
        </w:rPr>
        <w:t>Departamento de Control de Insumos y Almacén</w:t>
      </w:r>
      <w:r w:rsidRPr="00F76EF8">
        <w:rPr>
          <w:rFonts w:asciiTheme="minorHAnsi" w:hAnsiTheme="minorHAnsi" w:cs="Arial"/>
        </w:rPr>
        <w:t xml:space="preserve"> de los Servicios de Salud de Nuevo León, ubicado en el primer piso de la calle Matamoros </w:t>
      </w:r>
      <w:r w:rsidR="00CE2E1F" w:rsidRPr="00F76EF8">
        <w:rPr>
          <w:rFonts w:asciiTheme="minorHAnsi" w:hAnsiTheme="minorHAnsi" w:cs="Arial"/>
        </w:rPr>
        <w:t xml:space="preserve">oriente, No. </w:t>
      </w:r>
      <w:r w:rsidRPr="00F76EF8">
        <w:rPr>
          <w:rFonts w:asciiTheme="minorHAnsi" w:hAnsiTheme="minorHAnsi" w:cs="Arial"/>
        </w:rPr>
        <w:t xml:space="preserve">520, </w:t>
      </w:r>
      <w:r w:rsidR="001A0EBB" w:rsidRPr="00F76EF8">
        <w:rPr>
          <w:rFonts w:asciiTheme="minorHAnsi" w:hAnsiTheme="minorHAnsi" w:cs="Arial"/>
        </w:rPr>
        <w:t>Zona</w:t>
      </w:r>
      <w:r w:rsidRPr="00F76EF8">
        <w:rPr>
          <w:rFonts w:asciiTheme="minorHAnsi" w:hAnsiTheme="minorHAnsi" w:cs="Arial"/>
        </w:rPr>
        <w:t xml:space="preserve"> Centro</w:t>
      </w:r>
      <w:r w:rsidR="00CE2E1F" w:rsidRPr="00F76EF8">
        <w:rPr>
          <w:rFonts w:asciiTheme="minorHAnsi" w:hAnsiTheme="minorHAnsi" w:cs="Arial"/>
        </w:rPr>
        <w:t xml:space="preserve">, en </w:t>
      </w:r>
      <w:r w:rsidRPr="00F76EF8">
        <w:rPr>
          <w:rFonts w:asciiTheme="minorHAnsi" w:hAnsiTheme="minorHAnsi" w:cs="Arial"/>
        </w:rPr>
        <w:t>la Ciudad de Monterrey, Nuevo León</w:t>
      </w:r>
      <w:r w:rsidR="001A0EBB" w:rsidRPr="00F76EF8">
        <w:rPr>
          <w:rFonts w:asciiTheme="minorHAnsi" w:hAnsiTheme="minorHAnsi" w:cs="Arial"/>
        </w:rPr>
        <w:t xml:space="preserve">, en un horario de 9:00 a.m. a </w:t>
      </w:r>
      <w:r w:rsidR="00EB66DA">
        <w:rPr>
          <w:rFonts w:asciiTheme="minorHAnsi" w:hAnsiTheme="minorHAnsi" w:cs="Arial"/>
        </w:rPr>
        <w:t>2</w:t>
      </w:r>
      <w:r w:rsidRPr="00F76EF8">
        <w:rPr>
          <w:rFonts w:asciiTheme="minorHAnsi" w:hAnsiTheme="minorHAnsi" w:cs="Arial"/>
        </w:rPr>
        <w:t xml:space="preserve">:00 p.m. </w:t>
      </w:r>
    </w:p>
    <w:p w14:paraId="5638011C" w14:textId="77777777" w:rsidR="00BC2F13" w:rsidRPr="00BC2F13" w:rsidRDefault="00BC2F13" w:rsidP="00BC2F13">
      <w:pPr>
        <w:pStyle w:val="Prrafodelista"/>
        <w:rPr>
          <w:rFonts w:asciiTheme="minorHAnsi" w:hAnsiTheme="minorHAnsi" w:cs="Arial"/>
        </w:rPr>
      </w:pPr>
    </w:p>
    <w:p w14:paraId="3D8F8316" w14:textId="77777777" w:rsidR="00A62BF8" w:rsidRDefault="00FB5482" w:rsidP="003C7CE4">
      <w:pPr>
        <w:pStyle w:val="Default"/>
        <w:numPr>
          <w:ilvl w:val="0"/>
          <w:numId w:val="9"/>
        </w:numPr>
        <w:jc w:val="both"/>
        <w:rPr>
          <w:rFonts w:asciiTheme="minorHAnsi" w:hAnsiTheme="minorHAnsi" w:cs="Arial"/>
          <w:color w:val="auto"/>
          <w:sz w:val="20"/>
          <w:szCs w:val="20"/>
          <w:lang w:val="es-ES_tradnl" w:eastAsia="es-ES"/>
        </w:rPr>
      </w:pPr>
      <w:r>
        <w:rPr>
          <w:rFonts w:asciiTheme="minorHAnsi" w:hAnsiTheme="minorHAnsi" w:cs="Arial"/>
          <w:color w:val="auto"/>
          <w:sz w:val="20"/>
          <w:szCs w:val="20"/>
          <w:lang w:val="es-ES_tradnl" w:eastAsia="es-ES"/>
        </w:rPr>
        <w:t>La p</w:t>
      </w:r>
      <w:r w:rsidR="000C5771" w:rsidRPr="0078059E">
        <w:rPr>
          <w:rFonts w:asciiTheme="minorHAnsi" w:hAnsiTheme="minorHAnsi" w:cs="Arial"/>
          <w:color w:val="auto"/>
          <w:sz w:val="20"/>
          <w:szCs w:val="20"/>
          <w:lang w:val="es-ES_tradnl" w:eastAsia="es-ES"/>
        </w:rPr>
        <w:t>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000C5771"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 xml:space="preserve">ácter </w:t>
      </w:r>
      <w:r w:rsidR="00B85FF1">
        <w:rPr>
          <w:rFonts w:asciiTheme="minorHAnsi" w:hAnsiTheme="minorHAnsi" w:cs="Arial"/>
          <w:color w:val="auto"/>
          <w:sz w:val="20"/>
          <w:szCs w:val="20"/>
          <w:lang w:val="es-ES_tradnl" w:eastAsia="es-ES"/>
        </w:rPr>
        <w:t>Internacional Bajo la Cobertura de Tratados</w:t>
      </w:r>
      <w:r w:rsidR="00341301">
        <w:rPr>
          <w:rFonts w:asciiTheme="minorHAnsi" w:hAnsiTheme="minorHAnsi" w:cs="Arial"/>
          <w:color w:val="auto"/>
          <w:sz w:val="20"/>
          <w:szCs w:val="20"/>
          <w:lang w:val="es-ES_tradnl" w:eastAsia="es-ES"/>
        </w:rPr>
        <w:t>.</w:t>
      </w:r>
      <w:r w:rsidR="00CE2E1F">
        <w:rPr>
          <w:rFonts w:asciiTheme="minorHAnsi" w:hAnsiTheme="minorHAnsi" w:cs="Arial"/>
          <w:color w:val="auto"/>
          <w:sz w:val="20"/>
          <w:szCs w:val="20"/>
          <w:lang w:val="es-ES_tradnl" w:eastAsia="es-ES"/>
        </w:rPr>
        <w:t xml:space="preserve">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14:paraId="6F951A7E" w14:textId="77777777" w:rsidR="007B26A4" w:rsidRDefault="007B26A4" w:rsidP="007B26A4">
      <w:pPr>
        <w:pStyle w:val="Prrafodelista"/>
        <w:rPr>
          <w:rFonts w:asciiTheme="minorHAnsi" w:hAnsiTheme="minorHAnsi" w:cs="Arial"/>
        </w:rPr>
      </w:pPr>
    </w:p>
    <w:p w14:paraId="5BEA292E" w14:textId="460F2003"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 xml:space="preserve">Licitación Pública </w:t>
      </w:r>
      <w:r w:rsidR="00B85FF1">
        <w:rPr>
          <w:rFonts w:asciiTheme="minorHAnsi" w:hAnsiTheme="minorHAnsi" w:cs="Arial"/>
        </w:rPr>
        <w:t>Intern</w:t>
      </w:r>
      <w:r w:rsidR="00FB5482">
        <w:rPr>
          <w:rFonts w:asciiTheme="minorHAnsi" w:hAnsiTheme="minorHAnsi" w:cs="Arial"/>
        </w:rPr>
        <w:t xml:space="preserve">acional </w:t>
      </w:r>
      <w:r w:rsidR="00B85FF1">
        <w:rPr>
          <w:rFonts w:asciiTheme="minorHAnsi" w:hAnsiTheme="minorHAnsi" w:cs="Arial"/>
        </w:rPr>
        <w:t xml:space="preserve">Bajo la Cobertura de Tratados </w:t>
      </w:r>
      <w:r w:rsidR="00CE2E1F">
        <w:rPr>
          <w:rFonts w:asciiTheme="minorHAnsi" w:hAnsiTheme="minorHAnsi" w:cs="Arial"/>
        </w:rPr>
        <w:t>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A0A51">
        <w:rPr>
          <w:rFonts w:asciiTheme="minorHAnsi" w:hAnsiTheme="minorHAnsi" w:cs="Arial"/>
        </w:rPr>
        <w:t>LP-919044992-I21-2021</w:t>
      </w:r>
      <w:r w:rsidRPr="0078059E">
        <w:rPr>
          <w:rFonts w:asciiTheme="minorHAnsi" w:hAnsiTheme="minorHAnsi" w:cs="Arial"/>
        </w:rPr>
        <w:t>.</w:t>
      </w:r>
    </w:p>
    <w:p w14:paraId="413AA739" w14:textId="77777777" w:rsidR="00CE2E1F" w:rsidRDefault="00CE2E1F" w:rsidP="00CE2E1F">
      <w:pPr>
        <w:pStyle w:val="Prrafodelista"/>
        <w:tabs>
          <w:tab w:val="left" w:pos="284"/>
        </w:tabs>
        <w:ind w:left="720" w:right="-1"/>
        <w:jc w:val="both"/>
        <w:rPr>
          <w:rFonts w:asciiTheme="minorHAnsi" w:hAnsiTheme="minorHAnsi" w:cs="Arial"/>
        </w:rPr>
      </w:pPr>
    </w:p>
    <w:p w14:paraId="022E0390" w14:textId="3B77BD58" w:rsidR="00341301" w:rsidRDefault="001165A7" w:rsidP="00341301">
      <w:pPr>
        <w:pStyle w:val="Prrafodelista"/>
        <w:numPr>
          <w:ilvl w:val="0"/>
          <w:numId w:val="9"/>
        </w:numPr>
        <w:tabs>
          <w:tab w:val="left" w:pos="284"/>
        </w:tabs>
        <w:ind w:right="-1"/>
        <w:jc w:val="both"/>
        <w:rPr>
          <w:rFonts w:asciiTheme="minorHAnsi" w:hAnsiTheme="minorHAnsi" w:cs="Arial"/>
        </w:rPr>
      </w:pPr>
      <w:r>
        <w:rPr>
          <w:rFonts w:asciiTheme="minorHAnsi" w:hAnsiTheme="minorHAnsi" w:cs="Arial"/>
        </w:rPr>
        <w:lastRenderedPageBreak/>
        <w:t xml:space="preserve">La adquisición de las Sustancias químicas </w:t>
      </w:r>
      <w:r w:rsidR="00247E40">
        <w:rPr>
          <w:rFonts w:asciiTheme="minorHAnsi" w:hAnsiTheme="minorHAnsi" w:cs="Arial"/>
        </w:rPr>
        <w:t xml:space="preserve"> </w:t>
      </w:r>
      <w:r w:rsidR="00247E40" w:rsidRPr="00247E40">
        <w:rPr>
          <w:rFonts w:asciiTheme="minorHAnsi" w:hAnsiTheme="minorHAnsi" w:cs="Arial"/>
        </w:rPr>
        <w:t>y material de laboratorio</w:t>
      </w:r>
      <w:r w:rsidR="00247E40">
        <w:rPr>
          <w:rFonts w:asciiTheme="minorHAnsi" w:hAnsiTheme="minorHAnsi" w:cs="Arial"/>
        </w:rPr>
        <w:t xml:space="preserve"> </w:t>
      </w:r>
      <w:r w:rsidR="00341301">
        <w:rPr>
          <w:rFonts w:asciiTheme="minorHAnsi" w:hAnsiTheme="minorHAnsi" w:cs="Arial"/>
        </w:rPr>
        <w:t>que se señalan</w:t>
      </w:r>
      <w:r w:rsidR="00341301" w:rsidRPr="0078059E">
        <w:rPr>
          <w:rFonts w:asciiTheme="minorHAnsi" w:hAnsiTheme="minorHAnsi" w:cs="Arial"/>
        </w:rPr>
        <w:t xml:space="preserve"> en esta Convocatoria corresponde al ejercicio fiscal 20</w:t>
      </w:r>
      <w:r w:rsidR="005E43D1">
        <w:rPr>
          <w:rFonts w:asciiTheme="minorHAnsi" w:hAnsiTheme="minorHAnsi" w:cs="Arial"/>
        </w:rPr>
        <w:t>21</w:t>
      </w:r>
      <w:r w:rsidR="00341301" w:rsidRPr="0078059E">
        <w:rPr>
          <w:rFonts w:asciiTheme="minorHAnsi" w:hAnsiTheme="minorHAnsi" w:cs="Arial"/>
        </w:rPr>
        <w:t>.</w:t>
      </w:r>
    </w:p>
    <w:p w14:paraId="3A4B5439" w14:textId="77777777" w:rsidR="00F63839" w:rsidRPr="00F63839" w:rsidRDefault="00F63839" w:rsidP="00F63839">
      <w:pPr>
        <w:pStyle w:val="Prrafodelista"/>
        <w:rPr>
          <w:rFonts w:asciiTheme="minorHAnsi" w:hAnsiTheme="minorHAnsi" w:cs="Arial"/>
        </w:rPr>
      </w:pPr>
    </w:p>
    <w:p w14:paraId="76EAEF4A" w14:textId="77777777" w:rsidR="00F63839" w:rsidRPr="00C16313" w:rsidRDefault="00F63839" w:rsidP="00F63839">
      <w:pPr>
        <w:pStyle w:val="Prrafodelista"/>
        <w:numPr>
          <w:ilvl w:val="0"/>
          <w:numId w:val="9"/>
        </w:numPr>
        <w:tabs>
          <w:tab w:val="left" w:pos="284"/>
        </w:tabs>
        <w:ind w:right="-1"/>
        <w:jc w:val="both"/>
        <w:rPr>
          <w:rFonts w:asciiTheme="minorHAnsi" w:hAnsiTheme="minorHAnsi" w:cs="Arial"/>
        </w:rPr>
      </w:pPr>
      <w:r w:rsidRPr="00F63839">
        <w:rPr>
          <w:rFonts w:asciiTheme="minorHAnsi" w:hAnsiTheme="minorHAnsi" w:cs="Arial"/>
        </w:rPr>
        <w:t xml:space="preserve">Las proposiciones, </w:t>
      </w:r>
      <w:r w:rsidR="00EC1705">
        <w:rPr>
          <w:rFonts w:asciiTheme="minorHAnsi" w:hAnsiTheme="minorHAnsi" w:cs="Arial"/>
        </w:rPr>
        <w:t>folletos</w:t>
      </w:r>
      <w:r w:rsidRPr="00F63839">
        <w:rPr>
          <w:rFonts w:asciiTheme="minorHAnsi" w:hAnsiTheme="minorHAnsi" w:cs="Arial"/>
        </w:rPr>
        <w:t xml:space="preserve"> u otra información </w:t>
      </w:r>
      <w:r w:rsidR="00B149A6">
        <w:rPr>
          <w:rFonts w:asciiTheme="minorHAnsi" w:hAnsiTheme="minorHAnsi" w:cs="Arial"/>
        </w:rPr>
        <w:t xml:space="preserve">de los </w:t>
      </w:r>
      <w:r w:rsidR="001165A7">
        <w:rPr>
          <w:rFonts w:asciiTheme="minorHAnsi" w:hAnsiTheme="minorHAnsi" w:cs="Arial"/>
        </w:rPr>
        <w:t>insumos</w:t>
      </w:r>
      <w:r w:rsidR="00EB1FF4">
        <w:rPr>
          <w:rFonts w:asciiTheme="minorHAnsi" w:hAnsiTheme="minorHAnsi" w:cs="Arial"/>
        </w:rPr>
        <w:t xml:space="preserve"> </w:t>
      </w:r>
      <w:r w:rsidRPr="00F63839">
        <w:rPr>
          <w:rFonts w:asciiTheme="minorHAnsi" w:hAnsiTheme="minorHAnsi" w:cs="Arial"/>
        </w:rPr>
        <w:t xml:space="preserve">que se presenten deberán ser en idioma </w:t>
      </w:r>
      <w:r w:rsidRPr="00C16313">
        <w:rPr>
          <w:rFonts w:asciiTheme="minorHAnsi" w:hAnsiTheme="minorHAnsi" w:cs="Arial"/>
        </w:rPr>
        <w:t>español. En caso de que los últimos sean en idioma diferente, deberán presentarse con traducción simple al español.</w:t>
      </w:r>
    </w:p>
    <w:p w14:paraId="2DEADFE5" w14:textId="77777777" w:rsidR="00CE2E1F" w:rsidRPr="00C16313" w:rsidRDefault="00CE2E1F" w:rsidP="00CE2E1F">
      <w:pPr>
        <w:pStyle w:val="Prrafodelista"/>
        <w:rPr>
          <w:rFonts w:asciiTheme="minorHAnsi" w:hAnsiTheme="minorHAnsi" w:cs="Arial"/>
        </w:rPr>
      </w:pPr>
    </w:p>
    <w:p w14:paraId="269C3154" w14:textId="0C03C1C4" w:rsidR="00B64229" w:rsidRPr="006B31B0" w:rsidRDefault="001A0EBB" w:rsidP="00BD2921">
      <w:pPr>
        <w:pStyle w:val="Prrafodelista"/>
        <w:numPr>
          <w:ilvl w:val="0"/>
          <w:numId w:val="9"/>
        </w:numPr>
        <w:tabs>
          <w:tab w:val="left" w:pos="284"/>
        </w:tabs>
        <w:ind w:right="51"/>
        <w:jc w:val="both"/>
        <w:rPr>
          <w:rFonts w:asciiTheme="minorHAnsi" w:hAnsiTheme="minorHAnsi" w:cs="Arial"/>
        </w:rPr>
      </w:pPr>
      <w:r w:rsidRPr="006B31B0">
        <w:rPr>
          <w:rFonts w:asciiTheme="minorHAnsi" w:hAnsiTheme="minorHAnsi" w:cs="Arial"/>
        </w:rPr>
        <w:t xml:space="preserve">La adquisición </w:t>
      </w:r>
      <w:r w:rsidR="00EC1705" w:rsidRPr="006B31B0">
        <w:rPr>
          <w:rFonts w:asciiTheme="minorHAnsi" w:hAnsiTheme="minorHAnsi" w:cs="Arial"/>
        </w:rPr>
        <w:t xml:space="preserve">de los </w:t>
      </w:r>
      <w:r w:rsidR="001165A7" w:rsidRPr="006B31B0">
        <w:rPr>
          <w:rFonts w:asciiTheme="minorHAnsi" w:hAnsiTheme="minorHAnsi" w:cs="Arial"/>
        </w:rPr>
        <w:t>insumos</w:t>
      </w:r>
      <w:r w:rsidR="005763A8" w:rsidRPr="006B31B0">
        <w:rPr>
          <w:rFonts w:asciiTheme="minorHAnsi" w:hAnsiTheme="minorHAnsi" w:cs="Arial"/>
        </w:rPr>
        <w:t xml:space="preserve"> </w:t>
      </w:r>
      <w:r w:rsidR="00B64229" w:rsidRPr="006B31B0">
        <w:rPr>
          <w:rFonts w:asciiTheme="minorHAnsi" w:hAnsiTheme="minorHAnsi" w:cs="Arial"/>
        </w:rPr>
        <w:t>requerido</w:t>
      </w:r>
      <w:r w:rsidR="00EC1705" w:rsidRPr="006B31B0">
        <w:rPr>
          <w:rFonts w:asciiTheme="minorHAnsi" w:hAnsiTheme="minorHAnsi" w:cs="Arial"/>
        </w:rPr>
        <w:t>s</w:t>
      </w:r>
      <w:r w:rsidR="00B64229" w:rsidRPr="006B31B0">
        <w:rPr>
          <w:rFonts w:asciiTheme="minorHAnsi" w:hAnsiTheme="minorHAnsi" w:cs="Arial"/>
        </w:rPr>
        <w:t xml:space="preserve"> por </w:t>
      </w:r>
      <w:r w:rsidR="00FB5482" w:rsidRPr="006B31B0">
        <w:rPr>
          <w:rFonts w:asciiTheme="minorHAnsi" w:hAnsiTheme="minorHAnsi" w:cs="Arial"/>
          <w:bCs/>
        </w:rPr>
        <w:t>l</w:t>
      </w:r>
      <w:r w:rsidR="00B64229" w:rsidRPr="006B31B0">
        <w:rPr>
          <w:rFonts w:asciiTheme="minorHAnsi" w:hAnsiTheme="minorHAnsi" w:cs="Arial"/>
        </w:rPr>
        <w:t xml:space="preserve">a </w:t>
      </w:r>
      <w:r w:rsidR="00B64229" w:rsidRPr="006B31B0">
        <w:rPr>
          <w:rFonts w:asciiTheme="minorHAnsi" w:hAnsiTheme="minorHAnsi" w:cs="Arial"/>
          <w:bCs/>
        </w:rPr>
        <w:t>C</w:t>
      </w:r>
      <w:r w:rsidR="00B64229" w:rsidRPr="006B31B0">
        <w:rPr>
          <w:rFonts w:asciiTheme="minorHAnsi" w:hAnsiTheme="minorHAnsi" w:cs="Arial"/>
        </w:rPr>
        <w:t xml:space="preserve">onvocante, </w:t>
      </w:r>
      <w:r w:rsidR="00BD2921" w:rsidRPr="006B31B0">
        <w:rPr>
          <w:rFonts w:asciiTheme="minorHAnsi" w:hAnsiTheme="minorHAnsi" w:cs="Arial"/>
        </w:rPr>
        <w:t xml:space="preserve">se realizará con recursos del tipo </w:t>
      </w:r>
      <w:r w:rsidR="001165A7" w:rsidRPr="006B31B0">
        <w:rPr>
          <w:rFonts w:asciiTheme="minorHAnsi" w:hAnsiTheme="minorHAnsi" w:cs="Arial"/>
        </w:rPr>
        <w:t xml:space="preserve">de presupuesto </w:t>
      </w:r>
      <w:r w:rsidR="007B26A4" w:rsidRPr="006B31B0">
        <w:rPr>
          <w:rFonts w:asciiTheme="minorHAnsi" w:hAnsiTheme="minorHAnsi" w:cs="Arial"/>
        </w:rPr>
        <w:t>1</w:t>
      </w:r>
      <w:r w:rsidR="006B31B0" w:rsidRPr="006B31B0">
        <w:rPr>
          <w:rFonts w:asciiTheme="minorHAnsi" w:hAnsiTheme="minorHAnsi" w:cs="Arial"/>
        </w:rPr>
        <w:t>22002</w:t>
      </w:r>
      <w:r w:rsidR="00BD2921" w:rsidRPr="006B31B0">
        <w:rPr>
          <w:rFonts w:asciiTheme="minorHAnsi" w:hAnsiTheme="minorHAnsi" w:cs="Arial"/>
        </w:rPr>
        <w:t xml:space="preserve">, partida </w:t>
      </w:r>
      <w:r w:rsidR="00207277" w:rsidRPr="006B31B0">
        <w:rPr>
          <w:rFonts w:asciiTheme="minorHAnsi" w:hAnsiTheme="minorHAnsi" w:cs="Arial"/>
        </w:rPr>
        <w:t xml:space="preserve">presupuestal </w:t>
      </w:r>
      <w:r w:rsidR="00BD2921" w:rsidRPr="006B31B0">
        <w:rPr>
          <w:rFonts w:asciiTheme="minorHAnsi" w:hAnsiTheme="minorHAnsi" w:cs="Arial"/>
        </w:rPr>
        <w:t>25101</w:t>
      </w:r>
      <w:r w:rsidR="006B31B0" w:rsidRPr="006B31B0">
        <w:rPr>
          <w:rFonts w:asciiTheme="minorHAnsi" w:hAnsiTheme="minorHAnsi" w:cs="Arial"/>
        </w:rPr>
        <w:t>, 25901 Y 25501</w:t>
      </w:r>
      <w:r w:rsidR="008345F7" w:rsidRPr="006B31B0">
        <w:rPr>
          <w:rFonts w:asciiTheme="minorHAnsi" w:hAnsiTheme="minorHAnsi" w:cs="Arial"/>
        </w:rPr>
        <w:t>,</w:t>
      </w:r>
      <w:r w:rsidR="001165A7" w:rsidRPr="006B31B0">
        <w:rPr>
          <w:rFonts w:asciiTheme="minorHAnsi" w:hAnsiTheme="minorHAnsi" w:cs="Arial"/>
        </w:rPr>
        <w:t xml:space="preserve"> </w:t>
      </w:r>
      <w:r w:rsidR="00BD2921" w:rsidRPr="006B31B0">
        <w:rPr>
          <w:rFonts w:asciiTheme="minorHAnsi" w:hAnsiTheme="minorHAnsi" w:cs="Arial"/>
        </w:rPr>
        <w:t>programa</w:t>
      </w:r>
      <w:r w:rsidR="007B26A4" w:rsidRPr="006B31B0">
        <w:rPr>
          <w:rFonts w:asciiTheme="minorHAnsi" w:hAnsiTheme="minorHAnsi" w:cs="Arial"/>
        </w:rPr>
        <w:t xml:space="preserve"> </w:t>
      </w:r>
      <w:r w:rsidR="006B31B0" w:rsidRPr="006B31B0">
        <w:rPr>
          <w:rFonts w:asciiTheme="minorHAnsi" w:hAnsiTheme="minorHAnsi" w:cs="Arial"/>
        </w:rPr>
        <w:t>470508</w:t>
      </w:r>
      <w:r w:rsidR="005F7092" w:rsidRPr="006B31B0">
        <w:rPr>
          <w:rFonts w:asciiTheme="minorHAnsi" w:hAnsiTheme="minorHAnsi" w:cs="Arial"/>
        </w:rPr>
        <w:t xml:space="preserve">, Cuenta No. </w:t>
      </w:r>
      <w:r w:rsidR="006B31B0" w:rsidRPr="006B31B0">
        <w:rPr>
          <w:rFonts w:asciiTheme="minorHAnsi" w:hAnsiTheme="minorHAnsi" w:cs="Arial"/>
        </w:rPr>
        <w:t>1121550960</w:t>
      </w:r>
      <w:r w:rsidR="005F7092" w:rsidRPr="006B31B0">
        <w:rPr>
          <w:rFonts w:asciiTheme="minorHAnsi" w:hAnsiTheme="minorHAnsi" w:cs="Arial"/>
        </w:rPr>
        <w:t>.</w:t>
      </w:r>
    </w:p>
    <w:p w14:paraId="511D34E3" w14:textId="77777777" w:rsidR="00CE2E1F" w:rsidRPr="00C16313" w:rsidRDefault="00CE2E1F" w:rsidP="00CE2E1F">
      <w:pPr>
        <w:pStyle w:val="Prrafodelista"/>
        <w:tabs>
          <w:tab w:val="left" w:pos="284"/>
        </w:tabs>
        <w:ind w:left="720" w:right="-1"/>
        <w:jc w:val="both"/>
        <w:rPr>
          <w:rFonts w:asciiTheme="minorHAnsi" w:hAnsiTheme="minorHAnsi" w:cs="Arial"/>
        </w:rPr>
      </w:pPr>
    </w:p>
    <w:p w14:paraId="6882CC58" w14:textId="77777777" w:rsidR="00A91686" w:rsidRPr="00C16313" w:rsidRDefault="00B64229" w:rsidP="00A91686">
      <w:pPr>
        <w:pStyle w:val="Prrafodelista"/>
        <w:numPr>
          <w:ilvl w:val="0"/>
          <w:numId w:val="9"/>
        </w:numPr>
        <w:tabs>
          <w:tab w:val="left" w:pos="284"/>
        </w:tabs>
        <w:ind w:right="-1"/>
        <w:jc w:val="both"/>
        <w:rPr>
          <w:rFonts w:asciiTheme="minorHAnsi" w:hAnsiTheme="minorHAnsi" w:cs="Arial"/>
        </w:rPr>
      </w:pPr>
      <w:r w:rsidRPr="00C16313">
        <w:rPr>
          <w:rFonts w:asciiTheme="minorHAnsi" w:hAnsiTheme="minorHAnsi" w:cs="Arial"/>
        </w:rPr>
        <w:t xml:space="preserve">Para la presente </w:t>
      </w:r>
      <w:r w:rsidR="00CE2E1F" w:rsidRPr="00C16313">
        <w:rPr>
          <w:rFonts w:asciiTheme="minorHAnsi" w:hAnsiTheme="minorHAnsi" w:cs="Arial"/>
        </w:rPr>
        <w:t>licitación</w:t>
      </w:r>
      <w:r w:rsidRPr="00C16313">
        <w:rPr>
          <w:rFonts w:asciiTheme="minorHAnsi" w:hAnsiTheme="minorHAnsi" w:cs="Arial"/>
        </w:rPr>
        <w:t xml:space="preserve"> ninguna de las condiciones contenidas en estas bases, así como en las propuestas presentadas por los licitantes, podrán ser negociadas.</w:t>
      </w:r>
    </w:p>
    <w:p w14:paraId="25001F78" w14:textId="77777777" w:rsidR="00C66677" w:rsidRPr="00A91686" w:rsidRDefault="00C66677" w:rsidP="00A91686">
      <w:pPr>
        <w:pStyle w:val="Prrafodelista"/>
        <w:rPr>
          <w:rFonts w:asciiTheme="minorHAnsi" w:hAnsiTheme="minorHAnsi" w:cstheme="minorHAnsi"/>
        </w:rPr>
      </w:pPr>
    </w:p>
    <w:p w14:paraId="10C3F25F" w14:textId="77777777" w:rsidR="00A1692B" w:rsidRPr="00455A7A" w:rsidRDefault="00724040" w:rsidP="00FB5482">
      <w:pPr>
        <w:pStyle w:val="Prrafodelista"/>
        <w:numPr>
          <w:ilvl w:val="1"/>
          <w:numId w:val="23"/>
        </w:numPr>
        <w:ind w:right="-1"/>
        <w:jc w:val="both"/>
        <w:rPr>
          <w:rFonts w:asciiTheme="minorHAnsi" w:hAnsiTheme="minorHAnsi"/>
          <w:b/>
          <w:u w:val="single"/>
        </w:rPr>
      </w:pPr>
      <w:r w:rsidRPr="00455A7A">
        <w:rPr>
          <w:rFonts w:asciiTheme="minorHAnsi" w:hAnsiTheme="minorHAnsi"/>
          <w:b/>
          <w:u w:val="single"/>
        </w:rPr>
        <w:t xml:space="preserve">OBJETO Y ALCANCE. </w:t>
      </w:r>
      <w:r w:rsidR="00A1692B" w:rsidRPr="00455A7A">
        <w:rPr>
          <w:rFonts w:asciiTheme="minorHAnsi" w:hAnsiTheme="minorHAnsi"/>
          <w:b/>
          <w:u w:val="single"/>
        </w:rPr>
        <w:t xml:space="preserve">Descripción </w:t>
      </w:r>
      <w:r w:rsidR="00CE2E1F" w:rsidRPr="00455A7A">
        <w:rPr>
          <w:rFonts w:asciiTheme="minorHAnsi" w:hAnsiTheme="minorHAnsi"/>
          <w:b/>
          <w:u w:val="single"/>
        </w:rPr>
        <w:t>c</w:t>
      </w:r>
      <w:r w:rsidR="00A1692B" w:rsidRPr="00455A7A">
        <w:rPr>
          <w:rFonts w:asciiTheme="minorHAnsi" w:hAnsiTheme="minorHAnsi"/>
          <w:b/>
          <w:u w:val="single"/>
        </w:rPr>
        <w:t xml:space="preserve">ompleta </w:t>
      </w:r>
      <w:r w:rsidR="002018C5" w:rsidRPr="00455A7A">
        <w:rPr>
          <w:rFonts w:asciiTheme="minorHAnsi" w:hAnsiTheme="minorHAnsi"/>
          <w:b/>
          <w:u w:val="single"/>
        </w:rPr>
        <w:t xml:space="preserve">de los </w:t>
      </w:r>
      <w:r w:rsidR="001165A7">
        <w:rPr>
          <w:rFonts w:asciiTheme="minorHAnsi" w:hAnsiTheme="minorHAnsi"/>
          <w:b/>
          <w:u w:val="single"/>
        </w:rPr>
        <w:t>insumos</w:t>
      </w:r>
      <w:r w:rsidR="002018C5" w:rsidRPr="00455A7A">
        <w:rPr>
          <w:rFonts w:asciiTheme="minorHAnsi" w:hAnsiTheme="minorHAnsi"/>
          <w:b/>
          <w:u w:val="single"/>
        </w:rPr>
        <w:t xml:space="preserve"> objeto de esta licitación</w:t>
      </w:r>
      <w:r w:rsidR="001C147E" w:rsidRPr="00455A7A">
        <w:rPr>
          <w:rFonts w:asciiTheme="minorHAnsi" w:hAnsiTheme="minorHAnsi"/>
          <w:b/>
          <w:u w:val="single"/>
        </w:rPr>
        <w:t>.</w:t>
      </w:r>
    </w:p>
    <w:p w14:paraId="4835EDB2" w14:textId="77777777" w:rsidR="00BD2921" w:rsidRDefault="00BD2921" w:rsidP="00BD2921">
      <w:pPr>
        <w:tabs>
          <w:tab w:val="right" w:pos="1276"/>
        </w:tabs>
        <w:ind w:left="426"/>
        <w:jc w:val="both"/>
        <w:rPr>
          <w:rFonts w:asciiTheme="minorHAnsi" w:hAnsiTheme="minorHAnsi"/>
          <w:b/>
        </w:rPr>
      </w:pPr>
    </w:p>
    <w:p w14:paraId="57EC8E91" w14:textId="525AC9A4" w:rsidR="001165A7" w:rsidRDefault="001165A7" w:rsidP="001165A7">
      <w:pPr>
        <w:pStyle w:val="Prrafodelista"/>
        <w:numPr>
          <w:ilvl w:val="2"/>
          <w:numId w:val="23"/>
        </w:numPr>
        <w:tabs>
          <w:tab w:val="right" w:pos="1276"/>
        </w:tabs>
        <w:jc w:val="both"/>
        <w:rPr>
          <w:rFonts w:asciiTheme="minorHAnsi" w:hAnsiTheme="minorHAnsi"/>
        </w:rPr>
      </w:pPr>
      <w:r w:rsidRPr="001B3B2C">
        <w:rPr>
          <w:rFonts w:asciiTheme="minorHAnsi" w:hAnsiTheme="minorHAnsi"/>
        </w:rPr>
        <w:t xml:space="preserve">En </w:t>
      </w:r>
      <w:r w:rsidR="0088041A">
        <w:rPr>
          <w:rFonts w:asciiTheme="minorHAnsi" w:hAnsiTheme="minorHAnsi"/>
        </w:rPr>
        <w:t>el</w:t>
      </w:r>
      <w:r w:rsidRPr="001B3B2C">
        <w:rPr>
          <w:rFonts w:asciiTheme="minorHAnsi" w:hAnsiTheme="minorHAnsi"/>
        </w:rPr>
        <w:t xml:space="preserve"> </w:t>
      </w:r>
      <w:r>
        <w:rPr>
          <w:rFonts w:asciiTheme="minorHAnsi" w:hAnsiTheme="minorHAnsi"/>
        </w:rPr>
        <w:t>A</w:t>
      </w:r>
      <w:r w:rsidRPr="001B3B2C">
        <w:rPr>
          <w:rFonts w:asciiTheme="minorHAnsi" w:hAnsiTheme="minorHAnsi"/>
        </w:rPr>
        <w:t>nexo 1 de estas</w:t>
      </w:r>
      <w:r w:rsidRPr="000E48E8">
        <w:rPr>
          <w:rFonts w:asciiTheme="minorHAnsi" w:hAnsiTheme="minorHAnsi"/>
        </w:rPr>
        <w:t xml:space="preserve"> bases, se señalan las cantidades de las Sustancias Químicas</w:t>
      </w:r>
      <w:r w:rsidR="00247E40">
        <w:rPr>
          <w:rFonts w:asciiTheme="minorHAnsi" w:hAnsiTheme="minorHAnsi"/>
        </w:rPr>
        <w:t xml:space="preserve"> </w:t>
      </w:r>
      <w:r w:rsidR="00247E40" w:rsidRPr="00247E40">
        <w:rPr>
          <w:rFonts w:asciiTheme="minorHAnsi" w:hAnsiTheme="minorHAnsi"/>
        </w:rPr>
        <w:t>y material de laboratorio</w:t>
      </w:r>
      <w:r w:rsidRPr="000E48E8">
        <w:rPr>
          <w:rFonts w:asciiTheme="minorHAnsi" w:hAnsiTheme="minorHAnsi"/>
        </w:rPr>
        <w:t xml:space="preserve"> que requiere</w:t>
      </w:r>
      <w:r w:rsidR="0088041A">
        <w:rPr>
          <w:rFonts w:asciiTheme="minorHAnsi" w:hAnsiTheme="minorHAnsi"/>
        </w:rPr>
        <w:t xml:space="preserve"> el Laboratorio Estatal </w:t>
      </w:r>
      <w:r w:rsidRPr="000E48E8">
        <w:rPr>
          <w:rFonts w:asciiTheme="minorHAnsi" w:hAnsiTheme="minorHAnsi"/>
        </w:rPr>
        <w:t xml:space="preserve">de la Convocante, las cuales se tomarán como referencia para determinar los montos máximos a contratar, para cubrir sus necesidades; dichas cantidades podrán variar, sin rebasar los presupuestos autorizados; cabe aclarar que las descripciones y características propias de los insumos, objeto del presente concurso, corresponden a la información enviada por </w:t>
      </w:r>
      <w:r w:rsidR="005F7092">
        <w:rPr>
          <w:rFonts w:asciiTheme="minorHAnsi" w:hAnsiTheme="minorHAnsi"/>
        </w:rPr>
        <w:t>el</w:t>
      </w:r>
      <w:r w:rsidR="008F3933">
        <w:rPr>
          <w:rFonts w:asciiTheme="minorHAnsi" w:hAnsiTheme="minorHAnsi"/>
        </w:rPr>
        <w:t xml:space="preserve"> Laboratorio Estatal</w:t>
      </w:r>
      <w:r w:rsidRPr="000E48E8">
        <w:rPr>
          <w:rFonts w:asciiTheme="minorHAnsi" w:hAnsiTheme="minorHAnsi"/>
        </w:rPr>
        <w:t xml:space="preserve">, por lo que no se aceptarán proposiciones alternativas que demeriten la calidad de los mismos; sin embargo, en caso de que se presenten proposiciones con características y presentación distintas a las señaladas en el anexo 1, su aceptación dependerá del Comité Evaluador, reservándose la Convocante el derecho de rechazar las </w:t>
      </w:r>
      <w:r w:rsidRPr="00A01537">
        <w:rPr>
          <w:rFonts w:asciiTheme="minorHAnsi" w:hAnsiTheme="minorHAnsi"/>
        </w:rPr>
        <w:t>propuestas.</w:t>
      </w:r>
    </w:p>
    <w:p w14:paraId="115A374E" w14:textId="77777777" w:rsidR="00426B28" w:rsidRPr="00426B28" w:rsidRDefault="00426B28" w:rsidP="00426B28">
      <w:pPr>
        <w:tabs>
          <w:tab w:val="right" w:pos="1276"/>
        </w:tabs>
        <w:ind w:left="1277"/>
        <w:jc w:val="both"/>
        <w:rPr>
          <w:rFonts w:asciiTheme="minorHAnsi" w:hAnsiTheme="minorHAnsi"/>
        </w:rPr>
      </w:pPr>
    </w:p>
    <w:p w14:paraId="3344A0EE" w14:textId="5C5266BD" w:rsidR="008470F6" w:rsidRDefault="001165A7" w:rsidP="00A75DB4">
      <w:pPr>
        <w:pStyle w:val="Prrafodelista"/>
        <w:numPr>
          <w:ilvl w:val="2"/>
          <w:numId w:val="23"/>
        </w:numPr>
        <w:tabs>
          <w:tab w:val="right" w:pos="1276"/>
        </w:tabs>
        <w:jc w:val="both"/>
        <w:rPr>
          <w:rFonts w:asciiTheme="minorHAnsi" w:hAnsiTheme="minorHAnsi"/>
        </w:rPr>
      </w:pPr>
      <w:r w:rsidRPr="007E7587">
        <w:rPr>
          <w:rFonts w:asciiTheme="minorHAnsi" w:hAnsiTheme="minorHAnsi"/>
        </w:rPr>
        <w:t xml:space="preserve">La asignación será por </w:t>
      </w:r>
      <w:r w:rsidR="0073288D">
        <w:rPr>
          <w:rFonts w:asciiTheme="minorHAnsi" w:hAnsiTheme="minorHAnsi"/>
        </w:rPr>
        <w:t>partida</w:t>
      </w:r>
      <w:r w:rsidR="007E7587">
        <w:rPr>
          <w:rFonts w:asciiTheme="minorHAnsi" w:hAnsiTheme="minorHAnsi"/>
        </w:rPr>
        <w:t>.</w:t>
      </w:r>
    </w:p>
    <w:p w14:paraId="3CA5956F" w14:textId="77777777" w:rsidR="00426B28" w:rsidRPr="00426B28" w:rsidRDefault="00426B28" w:rsidP="00426B28">
      <w:pPr>
        <w:tabs>
          <w:tab w:val="right" w:pos="1276"/>
        </w:tabs>
        <w:jc w:val="both"/>
        <w:rPr>
          <w:rFonts w:asciiTheme="minorHAnsi" w:hAnsiTheme="minorHAnsi"/>
        </w:rPr>
      </w:pPr>
    </w:p>
    <w:p w14:paraId="0B514CA0" w14:textId="62567827" w:rsidR="001165A7" w:rsidRDefault="001165A7" w:rsidP="001165A7">
      <w:pPr>
        <w:pStyle w:val="Prrafodelista"/>
        <w:numPr>
          <w:ilvl w:val="2"/>
          <w:numId w:val="23"/>
        </w:numPr>
        <w:tabs>
          <w:tab w:val="right" w:pos="1276"/>
        </w:tabs>
        <w:jc w:val="both"/>
        <w:rPr>
          <w:rFonts w:asciiTheme="minorHAnsi" w:hAnsiTheme="minorHAnsi"/>
        </w:rPr>
      </w:pPr>
      <w:r w:rsidRPr="00A01537">
        <w:rPr>
          <w:rFonts w:asciiTheme="minorHAnsi" w:hAnsiTheme="minorHAnsi"/>
        </w:rPr>
        <w:t xml:space="preserve">La Convocante en base a la suficiencia presupuestal autorizada determinará los montos mínimo y máximo a contratar, a cada uno de los </w:t>
      </w:r>
      <w:r w:rsidR="000D0FC8">
        <w:rPr>
          <w:rFonts w:asciiTheme="minorHAnsi" w:hAnsiTheme="minorHAnsi"/>
        </w:rPr>
        <w:t>licitantes</w:t>
      </w:r>
      <w:r w:rsidRPr="00A01537">
        <w:rPr>
          <w:rFonts w:asciiTheme="minorHAnsi" w:hAnsiTheme="minorHAnsi"/>
        </w:rPr>
        <w:t xml:space="preserve"> que resulten con adjudicación.</w:t>
      </w:r>
    </w:p>
    <w:p w14:paraId="152E5479" w14:textId="77777777" w:rsidR="00426B28" w:rsidRPr="00426B28" w:rsidRDefault="00426B28" w:rsidP="00426B28">
      <w:pPr>
        <w:tabs>
          <w:tab w:val="right" w:pos="1276"/>
        </w:tabs>
        <w:jc w:val="both"/>
        <w:rPr>
          <w:rFonts w:asciiTheme="minorHAnsi" w:hAnsiTheme="minorHAnsi"/>
        </w:rPr>
      </w:pPr>
    </w:p>
    <w:p w14:paraId="053AC8F1" w14:textId="34D69ECB" w:rsidR="001165A7" w:rsidRDefault="001165A7" w:rsidP="001165A7">
      <w:pPr>
        <w:pStyle w:val="Prrafodelista"/>
        <w:numPr>
          <w:ilvl w:val="2"/>
          <w:numId w:val="23"/>
        </w:numPr>
        <w:tabs>
          <w:tab w:val="right" w:pos="1276"/>
        </w:tabs>
        <w:jc w:val="both"/>
        <w:rPr>
          <w:rFonts w:asciiTheme="minorHAnsi" w:hAnsiTheme="minorHAnsi"/>
        </w:rPr>
      </w:pPr>
      <w:r w:rsidRPr="00A01537">
        <w:rPr>
          <w:rFonts w:asciiTheme="minorHAnsi" w:hAnsiTheme="minorHAnsi"/>
        </w:rPr>
        <w:t xml:space="preserve">La Convocante se compromete a erogar como mínimo el </w:t>
      </w:r>
      <w:r w:rsidR="007B26A4">
        <w:rPr>
          <w:rFonts w:asciiTheme="minorHAnsi" w:hAnsiTheme="minorHAnsi"/>
        </w:rPr>
        <w:t>5</w:t>
      </w:r>
      <w:r w:rsidRPr="00A01537">
        <w:rPr>
          <w:rFonts w:asciiTheme="minorHAnsi" w:hAnsiTheme="minorHAnsi"/>
        </w:rPr>
        <w:t>0% del monto adjudicado.</w:t>
      </w:r>
    </w:p>
    <w:p w14:paraId="688E687A" w14:textId="77777777" w:rsidR="00426B28" w:rsidRPr="00426B28" w:rsidRDefault="00426B28" w:rsidP="00426B28">
      <w:pPr>
        <w:tabs>
          <w:tab w:val="right" w:pos="1276"/>
        </w:tabs>
        <w:jc w:val="both"/>
        <w:rPr>
          <w:rFonts w:asciiTheme="minorHAnsi" w:hAnsiTheme="minorHAnsi"/>
        </w:rPr>
      </w:pPr>
    </w:p>
    <w:p w14:paraId="71460E3E" w14:textId="6E035E98" w:rsidR="001165A7" w:rsidRDefault="001165A7" w:rsidP="001165A7">
      <w:pPr>
        <w:pStyle w:val="Prrafodelista"/>
        <w:numPr>
          <w:ilvl w:val="2"/>
          <w:numId w:val="23"/>
        </w:numPr>
        <w:tabs>
          <w:tab w:val="right" w:pos="1276"/>
        </w:tabs>
        <w:jc w:val="both"/>
        <w:rPr>
          <w:rFonts w:asciiTheme="minorHAnsi" w:hAnsiTheme="minorHAnsi"/>
        </w:rPr>
      </w:pPr>
      <w:r w:rsidRPr="00A01537">
        <w:rPr>
          <w:rFonts w:asciiTheme="minorHAnsi" w:hAnsiTheme="minorHAnsi"/>
        </w:rPr>
        <w:t xml:space="preserve">El </w:t>
      </w:r>
      <w:r w:rsidR="007B26A4">
        <w:rPr>
          <w:rFonts w:asciiTheme="minorHAnsi" w:hAnsiTheme="minorHAnsi"/>
        </w:rPr>
        <w:t>5</w:t>
      </w:r>
      <w:r w:rsidRPr="00A01537">
        <w:rPr>
          <w:rFonts w:asciiTheme="minorHAnsi" w:hAnsiTheme="minorHAnsi"/>
        </w:rPr>
        <w:t>0% del monto comprometido por la Convocante, se erogará</w:t>
      </w:r>
      <w:r w:rsidRPr="00F931AA">
        <w:rPr>
          <w:rFonts w:asciiTheme="minorHAnsi" w:hAnsiTheme="minorHAnsi"/>
        </w:rPr>
        <w:t xml:space="preserve"> de acuerdo</w:t>
      </w:r>
      <w:r w:rsidR="00203E02">
        <w:rPr>
          <w:rFonts w:asciiTheme="minorHAnsi" w:hAnsiTheme="minorHAnsi"/>
        </w:rPr>
        <w:t xml:space="preserve"> a las necesidades que requiera la Unidad</w:t>
      </w:r>
      <w:r w:rsidRPr="00F931AA">
        <w:rPr>
          <w:rFonts w:asciiTheme="minorHAnsi" w:hAnsiTheme="minorHAnsi"/>
        </w:rPr>
        <w:t xml:space="preserve">, en base a </w:t>
      </w:r>
      <w:r w:rsidR="00E7534A">
        <w:rPr>
          <w:rFonts w:asciiTheme="minorHAnsi" w:hAnsiTheme="minorHAnsi"/>
        </w:rPr>
        <w:t>los renglones</w:t>
      </w:r>
      <w:r w:rsidRPr="00F931AA">
        <w:rPr>
          <w:rFonts w:asciiTheme="minorHAnsi" w:hAnsiTheme="minorHAnsi"/>
        </w:rPr>
        <w:t xml:space="preserve"> asignad</w:t>
      </w:r>
      <w:r w:rsidR="00C87C77">
        <w:rPr>
          <w:rFonts w:asciiTheme="minorHAnsi" w:hAnsiTheme="minorHAnsi"/>
        </w:rPr>
        <w:t>o</w:t>
      </w:r>
      <w:r w:rsidRPr="00F931AA">
        <w:rPr>
          <w:rFonts w:asciiTheme="minorHAnsi" w:hAnsiTheme="minorHAnsi"/>
        </w:rPr>
        <w:t>s a cada uno de los licitantes y de acuerdo a los presupuestos autorizados.</w:t>
      </w:r>
    </w:p>
    <w:p w14:paraId="1C36E4B4" w14:textId="77777777" w:rsidR="00426B28" w:rsidRPr="00426B28" w:rsidRDefault="00426B28" w:rsidP="00426B28">
      <w:pPr>
        <w:tabs>
          <w:tab w:val="right" w:pos="1276"/>
        </w:tabs>
        <w:jc w:val="both"/>
        <w:rPr>
          <w:rFonts w:asciiTheme="minorHAnsi" w:hAnsiTheme="minorHAnsi"/>
        </w:rPr>
      </w:pPr>
    </w:p>
    <w:p w14:paraId="585B965C" w14:textId="2427586B" w:rsidR="001165A7" w:rsidRPr="00247E40" w:rsidRDefault="001165A7" w:rsidP="001165A7">
      <w:pPr>
        <w:pStyle w:val="Prrafodelista"/>
        <w:numPr>
          <w:ilvl w:val="2"/>
          <w:numId w:val="23"/>
        </w:numPr>
        <w:tabs>
          <w:tab w:val="right" w:pos="1276"/>
        </w:tabs>
        <w:jc w:val="both"/>
        <w:rPr>
          <w:rFonts w:asciiTheme="minorHAnsi" w:hAnsiTheme="minorHAnsi"/>
          <w:color w:val="000000"/>
        </w:rPr>
      </w:pPr>
      <w:r w:rsidRPr="00F931AA">
        <w:rPr>
          <w:rFonts w:asciiTheme="minorHAnsi" w:hAnsiTheme="minorHAnsi"/>
        </w:rPr>
        <w:t>Los licitantes deberán p</w:t>
      </w:r>
      <w:r w:rsidRPr="00F931AA">
        <w:rPr>
          <w:rFonts w:asciiTheme="minorHAnsi" w:hAnsiTheme="minorHAnsi"/>
          <w:color w:val="000000"/>
        </w:rPr>
        <w:t>resentar dentro del sobre de</w:t>
      </w:r>
      <w:r w:rsidR="00727531">
        <w:rPr>
          <w:rFonts w:asciiTheme="minorHAnsi" w:hAnsiTheme="minorHAnsi"/>
          <w:color w:val="000000"/>
        </w:rPr>
        <w:t xml:space="preserve"> su propuesta técnica</w:t>
      </w:r>
      <w:r w:rsidRPr="00F931AA">
        <w:rPr>
          <w:rFonts w:asciiTheme="minorHAnsi" w:hAnsiTheme="minorHAnsi"/>
          <w:color w:val="000000"/>
        </w:rPr>
        <w:t xml:space="preserve"> copias de registros sanitarios, por ambos lados de todas las </w:t>
      </w:r>
      <w:r w:rsidR="00426B28">
        <w:rPr>
          <w:rFonts w:asciiTheme="minorHAnsi" w:hAnsiTheme="minorHAnsi"/>
          <w:color w:val="000000"/>
        </w:rPr>
        <w:t>sustancias químicas</w:t>
      </w:r>
      <w:r w:rsidR="00247E40">
        <w:rPr>
          <w:rFonts w:asciiTheme="minorHAnsi" w:hAnsiTheme="minorHAnsi"/>
          <w:color w:val="000000"/>
        </w:rPr>
        <w:t xml:space="preserve"> </w:t>
      </w:r>
      <w:r w:rsidR="00247E40" w:rsidRPr="00247E40">
        <w:rPr>
          <w:rFonts w:asciiTheme="minorHAnsi" w:hAnsiTheme="minorHAnsi"/>
          <w:color w:val="000000"/>
        </w:rPr>
        <w:t>y material de laboratorio</w:t>
      </w:r>
      <w:r w:rsidR="00247E40">
        <w:rPr>
          <w:rFonts w:asciiTheme="minorHAnsi" w:hAnsiTheme="minorHAnsi"/>
          <w:color w:val="000000"/>
        </w:rPr>
        <w:t xml:space="preserve"> ofertado</w:t>
      </w:r>
      <w:r w:rsidR="00426B28">
        <w:rPr>
          <w:rFonts w:asciiTheme="minorHAnsi" w:hAnsiTheme="minorHAnsi"/>
          <w:color w:val="000000"/>
        </w:rPr>
        <w:t>s.</w:t>
      </w:r>
    </w:p>
    <w:p w14:paraId="2C9D5B00" w14:textId="77777777" w:rsidR="00426B28" w:rsidRPr="00247E40" w:rsidRDefault="00426B28" w:rsidP="00426B28">
      <w:pPr>
        <w:tabs>
          <w:tab w:val="right" w:pos="1276"/>
        </w:tabs>
        <w:jc w:val="both"/>
        <w:rPr>
          <w:rFonts w:asciiTheme="minorHAnsi" w:hAnsiTheme="minorHAnsi"/>
          <w:color w:val="000000"/>
        </w:rPr>
      </w:pPr>
    </w:p>
    <w:p w14:paraId="4E91850A" w14:textId="1250D718" w:rsidR="001165A7" w:rsidRDefault="000908D8" w:rsidP="001165A7">
      <w:pPr>
        <w:pStyle w:val="Prrafodelista"/>
        <w:numPr>
          <w:ilvl w:val="2"/>
          <w:numId w:val="23"/>
        </w:numPr>
        <w:tabs>
          <w:tab w:val="right" w:pos="1276"/>
        </w:tabs>
        <w:jc w:val="both"/>
        <w:rPr>
          <w:rFonts w:asciiTheme="minorHAnsi" w:hAnsiTheme="minorHAnsi"/>
        </w:rPr>
      </w:pPr>
      <w:r>
        <w:rPr>
          <w:rFonts w:asciiTheme="minorHAnsi" w:hAnsiTheme="minorHAnsi"/>
        </w:rPr>
        <w:t xml:space="preserve">El Laboratorio Estatal </w:t>
      </w:r>
      <w:r w:rsidR="001165A7" w:rsidRPr="00F931AA">
        <w:rPr>
          <w:rFonts w:asciiTheme="minorHAnsi" w:hAnsiTheme="minorHAnsi"/>
        </w:rPr>
        <w:t>hará la solicitud de insumos requeridos en el formato de Orden de Envío debidamente foliado, dicho formato será</w:t>
      </w:r>
      <w:r w:rsidR="001165A7" w:rsidRPr="000E48E8">
        <w:rPr>
          <w:rFonts w:asciiTheme="minorHAnsi" w:hAnsiTheme="minorHAnsi"/>
        </w:rPr>
        <w:t xml:space="preserve"> firmado por el Administrador y/o Encargado de Recursos Materiales o Almacén de</w:t>
      </w:r>
      <w:r w:rsidR="00381894">
        <w:rPr>
          <w:rFonts w:asciiTheme="minorHAnsi" w:hAnsiTheme="minorHAnsi"/>
        </w:rPr>
        <w:t>l Laboratorio Estatal</w:t>
      </w:r>
      <w:r w:rsidR="001165A7" w:rsidRPr="000E48E8">
        <w:rPr>
          <w:rFonts w:asciiTheme="minorHAnsi" w:hAnsiTheme="minorHAnsi"/>
        </w:rPr>
        <w:t xml:space="preserve">, y deberá ser enviado vía fax, o algún otro conducto al </w:t>
      </w:r>
      <w:r w:rsidR="00B5795E">
        <w:rPr>
          <w:rFonts w:asciiTheme="minorHAnsi" w:hAnsiTheme="minorHAnsi"/>
        </w:rPr>
        <w:t>licitante ganador</w:t>
      </w:r>
      <w:r w:rsidR="001165A7" w:rsidRPr="000E48E8">
        <w:rPr>
          <w:rFonts w:asciiTheme="minorHAnsi" w:hAnsiTheme="minorHAnsi"/>
        </w:rPr>
        <w:t xml:space="preserve">, recabando </w:t>
      </w:r>
      <w:r w:rsidR="00F52C5A">
        <w:rPr>
          <w:rFonts w:asciiTheme="minorHAnsi" w:hAnsiTheme="minorHAnsi"/>
        </w:rPr>
        <w:t xml:space="preserve">el Laboratorio Estatal </w:t>
      </w:r>
      <w:r w:rsidR="001165A7" w:rsidRPr="000E48E8">
        <w:rPr>
          <w:rFonts w:asciiTheme="minorHAnsi" w:hAnsiTheme="minorHAnsi"/>
        </w:rPr>
        <w:t xml:space="preserve">acuse de recibo de la Orden de Envío con firma y fecha por parte del </w:t>
      </w:r>
      <w:r w:rsidR="00B5795E">
        <w:rPr>
          <w:rFonts w:asciiTheme="minorHAnsi" w:hAnsiTheme="minorHAnsi"/>
        </w:rPr>
        <w:t>licitante ganador</w:t>
      </w:r>
      <w:r w:rsidR="001165A7" w:rsidRPr="000E48E8">
        <w:rPr>
          <w:rFonts w:asciiTheme="minorHAnsi" w:hAnsiTheme="minorHAnsi"/>
        </w:rPr>
        <w:t xml:space="preserve">, dicho acuse deberá el </w:t>
      </w:r>
      <w:r w:rsidR="00B5795E">
        <w:rPr>
          <w:rFonts w:asciiTheme="minorHAnsi" w:hAnsiTheme="minorHAnsi"/>
        </w:rPr>
        <w:t>licitante ganador</w:t>
      </w:r>
      <w:r w:rsidR="001165A7" w:rsidRPr="000E48E8">
        <w:rPr>
          <w:rFonts w:asciiTheme="minorHAnsi" w:hAnsiTheme="minorHAnsi"/>
        </w:rPr>
        <w:t xml:space="preserve"> hacerlo el mismo día de la elaboración de la Orden de Envío o a más tardar al siguiente día hábil, acuses con fechas posteriores a lo antes referido no serán válidos como acuses de recibo y se tomará para contabilizar las entregas de insumos el día de elaboración de la Orden de Envío, lo anterior se tomará en cuenta </w:t>
      </w:r>
      <w:r w:rsidR="00F52C5A">
        <w:rPr>
          <w:rFonts w:asciiTheme="minorHAnsi" w:hAnsiTheme="minorHAnsi"/>
        </w:rPr>
        <w:t>por el Laboratorio Estatal</w:t>
      </w:r>
      <w:r w:rsidR="001165A7" w:rsidRPr="000E48E8">
        <w:rPr>
          <w:rFonts w:asciiTheme="minorHAnsi" w:hAnsiTheme="minorHAnsi"/>
        </w:rPr>
        <w:t>, para el cálculo y elaboración de sanción por el atraso en la entrega de mercancías</w:t>
      </w:r>
      <w:r w:rsidR="00203E02">
        <w:rPr>
          <w:rFonts w:asciiTheme="minorHAnsi" w:hAnsiTheme="minorHAnsi"/>
        </w:rPr>
        <w:t>.</w:t>
      </w:r>
    </w:p>
    <w:p w14:paraId="561A49CF" w14:textId="77777777" w:rsidR="00426B28" w:rsidRPr="00426B28" w:rsidRDefault="00426B28" w:rsidP="00426B28">
      <w:pPr>
        <w:tabs>
          <w:tab w:val="right" w:pos="1276"/>
        </w:tabs>
        <w:jc w:val="both"/>
        <w:rPr>
          <w:rFonts w:asciiTheme="minorHAnsi" w:hAnsiTheme="minorHAnsi"/>
        </w:rPr>
      </w:pPr>
    </w:p>
    <w:p w14:paraId="6ADE170D" w14:textId="3EF978F5" w:rsidR="000716F8" w:rsidRDefault="001165A7" w:rsidP="000716F8">
      <w:pPr>
        <w:pStyle w:val="Prrafodelista"/>
        <w:numPr>
          <w:ilvl w:val="2"/>
          <w:numId w:val="23"/>
        </w:numPr>
        <w:tabs>
          <w:tab w:val="right" w:pos="1276"/>
        </w:tabs>
        <w:jc w:val="both"/>
        <w:rPr>
          <w:rFonts w:asciiTheme="minorHAnsi" w:hAnsiTheme="minorHAnsi"/>
        </w:rPr>
      </w:pPr>
      <w:r w:rsidRPr="000E48E8">
        <w:rPr>
          <w:rFonts w:asciiTheme="minorHAnsi" w:hAnsiTheme="minorHAnsi"/>
        </w:rPr>
        <w:lastRenderedPageBreak/>
        <w:t xml:space="preserve">Para las Ordenes de Envío, de las cuales los </w:t>
      </w:r>
      <w:r w:rsidR="00B5795E">
        <w:rPr>
          <w:rFonts w:asciiTheme="minorHAnsi" w:hAnsiTheme="minorHAnsi"/>
        </w:rPr>
        <w:t>licitantes ganadores</w:t>
      </w:r>
      <w:r w:rsidRPr="000E48E8">
        <w:rPr>
          <w:rFonts w:asciiTheme="minorHAnsi" w:hAnsiTheme="minorHAnsi"/>
        </w:rPr>
        <w:t xml:space="preserve"> no remitan acuse de recibo o no se tenga respuesta alguna por parte de estos, será tomada en cuenta por </w:t>
      </w:r>
      <w:r w:rsidR="0020449C">
        <w:rPr>
          <w:rFonts w:asciiTheme="minorHAnsi" w:hAnsiTheme="minorHAnsi"/>
        </w:rPr>
        <w:t>el Laboratorio Estatal</w:t>
      </w:r>
      <w:r w:rsidRPr="000E48E8">
        <w:rPr>
          <w:rFonts w:asciiTheme="minorHAnsi" w:hAnsiTheme="minorHAnsi"/>
        </w:rPr>
        <w:t xml:space="preserve"> como fecha de acuse el día en que se elabore la Orden de Envío para el cálculo y elaboración de sanción por el atraso en la entrega de mercancías.</w:t>
      </w:r>
    </w:p>
    <w:p w14:paraId="250F4998" w14:textId="77777777" w:rsidR="00426B28" w:rsidRPr="00426B28" w:rsidRDefault="00426B28" w:rsidP="00426B28">
      <w:pPr>
        <w:tabs>
          <w:tab w:val="right" w:pos="1276"/>
        </w:tabs>
        <w:jc w:val="both"/>
        <w:rPr>
          <w:rFonts w:asciiTheme="minorHAnsi" w:hAnsiTheme="minorHAnsi"/>
        </w:rPr>
      </w:pPr>
    </w:p>
    <w:p w14:paraId="2B1FA5E2" w14:textId="77777777" w:rsidR="001A3132" w:rsidRDefault="001A3132" w:rsidP="001A3132">
      <w:pPr>
        <w:pStyle w:val="Prrafodelista"/>
        <w:numPr>
          <w:ilvl w:val="2"/>
          <w:numId w:val="23"/>
        </w:numPr>
        <w:tabs>
          <w:tab w:val="right" w:pos="1276"/>
        </w:tabs>
        <w:jc w:val="both"/>
        <w:rPr>
          <w:rFonts w:asciiTheme="minorHAnsi" w:hAnsiTheme="minorHAnsi"/>
        </w:rPr>
      </w:pPr>
      <w:r w:rsidRPr="00FB667F">
        <w:rPr>
          <w:rFonts w:asciiTheme="minorHAnsi" w:hAnsiTheme="minorHAnsi"/>
        </w:rPr>
        <w:t>Los licitantes deberán cumplir con las normas de calidad (Normas Oficiales Mexicanas, Normas</w:t>
      </w:r>
      <w:r w:rsidRPr="00C1070D">
        <w:rPr>
          <w:rFonts w:asciiTheme="minorHAnsi" w:hAnsiTheme="minorHAnsi"/>
        </w:rPr>
        <w:t xml:space="preserve"> Mexicanas o las Normas de Referencia Aplicables), debiendo enunciarlas, cuyo cumplimiento sea aplicable para demostrar que los </w:t>
      </w:r>
      <w:r w:rsidR="00435FEC">
        <w:rPr>
          <w:rFonts w:asciiTheme="minorHAnsi" w:hAnsiTheme="minorHAnsi"/>
        </w:rPr>
        <w:t>insumos</w:t>
      </w:r>
      <w:r w:rsidRPr="00C1070D">
        <w:rPr>
          <w:rFonts w:asciiTheme="minorHAnsi" w:hAnsiTheme="minorHAnsi"/>
        </w:rPr>
        <w:t xml:space="preserve"> a los que hace referencia la presente convocatoria cumplen con los estándares de calidad o unidades de medida requeridas.</w:t>
      </w:r>
    </w:p>
    <w:p w14:paraId="2EFB725F" w14:textId="77777777" w:rsidR="00426B28" w:rsidRPr="00426B28" w:rsidRDefault="00426B28" w:rsidP="00426B28">
      <w:pPr>
        <w:tabs>
          <w:tab w:val="right" w:pos="1276"/>
        </w:tabs>
        <w:jc w:val="both"/>
        <w:rPr>
          <w:rFonts w:asciiTheme="minorHAnsi" w:hAnsiTheme="minorHAnsi"/>
        </w:rPr>
      </w:pPr>
    </w:p>
    <w:p w14:paraId="3E0596D6" w14:textId="58474F1F" w:rsidR="00F63839" w:rsidRDefault="001A3132" w:rsidP="00AB2F3A">
      <w:pPr>
        <w:pStyle w:val="Prrafodelista"/>
        <w:numPr>
          <w:ilvl w:val="2"/>
          <w:numId w:val="23"/>
        </w:numPr>
        <w:tabs>
          <w:tab w:val="right" w:pos="1276"/>
        </w:tabs>
        <w:ind w:hanging="788"/>
        <w:jc w:val="both"/>
        <w:rPr>
          <w:rFonts w:asciiTheme="minorHAnsi" w:hAnsiTheme="minorHAnsi"/>
        </w:rPr>
      </w:pPr>
      <w:r w:rsidRPr="00C1070D">
        <w:rPr>
          <w:rFonts w:asciiTheme="minorHAnsi" w:hAnsiTheme="minorHAnsi"/>
        </w:rPr>
        <w:t xml:space="preserve">Para el desarrollo de los eventos y menciones en las presentes bases se señalan los domicilios de la Subsecretaria de Prevención y Control de Enfermedades y la Dirección Administrativa de la Convocante, ubicadas en Matamoros No. 520 </w:t>
      </w:r>
      <w:proofErr w:type="spellStart"/>
      <w:r w:rsidRPr="00C1070D">
        <w:rPr>
          <w:rFonts w:asciiTheme="minorHAnsi" w:hAnsiTheme="minorHAnsi"/>
        </w:rPr>
        <w:t>Ote</w:t>
      </w:r>
      <w:proofErr w:type="spellEnd"/>
      <w:r w:rsidRPr="00C1070D">
        <w:rPr>
          <w:rFonts w:asciiTheme="minorHAnsi" w:hAnsiTheme="minorHAnsi"/>
        </w:rPr>
        <w:t>, 3er. y 2do</w:t>
      </w:r>
      <w:r w:rsidR="00203E02">
        <w:rPr>
          <w:rFonts w:asciiTheme="minorHAnsi" w:hAnsiTheme="minorHAnsi"/>
        </w:rPr>
        <w:t>.</w:t>
      </w:r>
      <w:r w:rsidRPr="00C1070D">
        <w:rPr>
          <w:rFonts w:asciiTheme="minorHAnsi" w:hAnsiTheme="minorHAnsi"/>
        </w:rPr>
        <w:t xml:space="preserve"> piso</w:t>
      </w:r>
      <w:r>
        <w:rPr>
          <w:rFonts w:asciiTheme="minorHAnsi" w:hAnsiTheme="minorHAnsi"/>
        </w:rPr>
        <w:t xml:space="preserve"> respectivamente</w:t>
      </w:r>
      <w:r w:rsidRPr="00C1070D">
        <w:rPr>
          <w:rFonts w:asciiTheme="minorHAnsi" w:hAnsiTheme="minorHAnsi"/>
        </w:rPr>
        <w:t>, Centro de Monterrey</w:t>
      </w:r>
      <w:r w:rsidR="00203E02">
        <w:rPr>
          <w:rFonts w:asciiTheme="minorHAnsi" w:hAnsiTheme="minorHAnsi"/>
        </w:rPr>
        <w:t>,</w:t>
      </w:r>
      <w:r w:rsidRPr="00C1070D">
        <w:rPr>
          <w:rFonts w:asciiTheme="minorHAnsi" w:hAnsiTheme="minorHAnsi"/>
        </w:rPr>
        <w:t xml:space="preserve"> Nuevo León, C.P. 64000.</w:t>
      </w:r>
    </w:p>
    <w:p w14:paraId="04C7318A" w14:textId="77777777" w:rsidR="00426B28" w:rsidRPr="00426B28" w:rsidRDefault="00426B28" w:rsidP="00426B28">
      <w:pPr>
        <w:tabs>
          <w:tab w:val="right" w:pos="1276"/>
        </w:tabs>
        <w:jc w:val="both"/>
        <w:rPr>
          <w:rFonts w:asciiTheme="minorHAnsi" w:hAnsiTheme="minorHAnsi"/>
        </w:rPr>
      </w:pPr>
    </w:p>
    <w:p w14:paraId="6AD0583A" w14:textId="70B05034" w:rsidR="00BF6B98" w:rsidRPr="00BF6B98" w:rsidRDefault="00BF6B98" w:rsidP="00AB2F3A">
      <w:pPr>
        <w:pStyle w:val="Prrafodelista"/>
        <w:numPr>
          <w:ilvl w:val="2"/>
          <w:numId w:val="23"/>
        </w:numPr>
        <w:tabs>
          <w:tab w:val="right" w:pos="1276"/>
        </w:tabs>
        <w:ind w:hanging="788"/>
        <w:jc w:val="both"/>
        <w:rPr>
          <w:rFonts w:asciiTheme="minorHAnsi" w:hAnsiTheme="minorHAnsi"/>
        </w:rPr>
      </w:pPr>
      <w:r w:rsidRPr="00BF6B98">
        <w:rPr>
          <w:rFonts w:asciiTheme="minorHAnsi" w:hAnsiTheme="minorHAnsi" w:cs="Arial"/>
        </w:rPr>
        <w:t>El licitante ganador está obligado a proporcionar en tiempo y forma, la información que en su momento se le requiera por parte de la Contraloría y Transparencia Gubernamental del Estado y/o el órgano de control interno, a través de auditorías, visitas o inspecciones que se practiquen de conformidad con el artículo 78 de la Ley de Adquisiciones, Arrendamientos y Contratación de Servicios del Estado de Nuevo León y del 120 del Reglamento de la misma ley.</w:t>
      </w:r>
    </w:p>
    <w:p w14:paraId="77785CD7" w14:textId="67F0CF9E" w:rsidR="001578FF" w:rsidRDefault="0070351F" w:rsidP="00A1692B">
      <w:pPr>
        <w:tabs>
          <w:tab w:val="left" w:pos="851"/>
        </w:tabs>
        <w:ind w:right="-1"/>
        <w:jc w:val="both"/>
        <w:rPr>
          <w:rFonts w:asciiTheme="minorHAnsi" w:hAnsiTheme="minorHAnsi"/>
          <w:b/>
        </w:rPr>
      </w:pPr>
      <w:r>
        <w:rPr>
          <w:rFonts w:asciiTheme="minorHAnsi" w:hAnsiTheme="minorHAnsi"/>
          <w:b/>
        </w:rPr>
        <w:t xml:space="preserve"> </w:t>
      </w:r>
      <w:r w:rsidR="005B56DF">
        <w:rPr>
          <w:rFonts w:asciiTheme="minorHAnsi" w:hAnsiTheme="minorHAnsi"/>
          <w:b/>
        </w:rPr>
        <w:t xml:space="preserve"> </w:t>
      </w:r>
      <w:r w:rsidR="003A7926">
        <w:rPr>
          <w:rFonts w:asciiTheme="minorHAnsi" w:hAnsiTheme="minorHAnsi"/>
          <w:b/>
        </w:rPr>
        <w:t xml:space="preserve"> </w:t>
      </w:r>
    </w:p>
    <w:p w14:paraId="7DBB2272" w14:textId="77777777" w:rsidR="002F3EDC" w:rsidRPr="001A154A" w:rsidRDefault="002F3EDC" w:rsidP="002F3EDC">
      <w:pPr>
        <w:tabs>
          <w:tab w:val="left" w:pos="851"/>
        </w:tabs>
        <w:ind w:left="284" w:right="-1"/>
        <w:jc w:val="both"/>
        <w:rPr>
          <w:rFonts w:asciiTheme="minorHAnsi" w:hAnsiTheme="minorHAnsi"/>
          <w:b/>
          <w:u w:val="single"/>
        </w:rPr>
      </w:pPr>
      <w:r w:rsidRPr="001A154A">
        <w:rPr>
          <w:rFonts w:asciiTheme="minorHAnsi" w:hAnsiTheme="minorHAnsi"/>
          <w:b/>
          <w:u w:val="single"/>
        </w:rPr>
        <w:t>1.2</w:t>
      </w:r>
      <w:r>
        <w:rPr>
          <w:rFonts w:asciiTheme="minorHAnsi" w:hAnsiTheme="minorHAnsi"/>
          <w:b/>
          <w:u w:val="single"/>
        </w:rPr>
        <w:t xml:space="preserve">. </w:t>
      </w:r>
      <w:r w:rsidRPr="001A154A">
        <w:rPr>
          <w:rFonts w:asciiTheme="minorHAnsi" w:hAnsiTheme="minorHAnsi"/>
          <w:b/>
          <w:u w:val="single"/>
        </w:rPr>
        <w:t>Período y lugar de entrega.</w:t>
      </w:r>
    </w:p>
    <w:p w14:paraId="0F25710B" w14:textId="77777777" w:rsidR="002F3EDC" w:rsidRDefault="002F3EDC" w:rsidP="002F3EDC">
      <w:pPr>
        <w:tabs>
          <w:tab w:val="left" w:pos="851"/>
        </w:tabs>
        <w:ind w:right="-1"/>
        <w:jc w:val="both"/>
        <w:rPr>
          <w:rFonts w:asciiTheme="minorHAnsi" w:hAnsiTheme="minorHAnsi"/>
          <w:b/>
        </w:rPr>
      </w:pPr>
    </w:p>
    <w:p w14:paraId="2A6E6FC4" w14:textId="77777777" w:rsidR="002F3EDC" w:rsidRPr="00A01537" w:rsidRDefault="002F3EDC" w:rsidP="002F3EDC">
      <w:pPr>
        <w:tabs>
          <w:tab w:val="left" w:pos="851"/>
        </w:tabs>
        <w:ind w:left="709" w:right="-1"/>
        <w:jc w:val="both"/>
        <w:rPr>
          <w:rFonts w:asciiTheme="minorHAnsi" w:hAnsiTheme="minorHAnsi"/>
          <w:b/>
        </w:rPr>
      </w:pPr>
      <w:r w:rsidRPr="00A01537">
        <w:rPr>
          <w:rFonts w:asciiTheme="minorHAnsi" w:hAnsiTheme="minorHAnsi"/>
          <w:b/>
        </w:rPr>
        <w:t xml:space="preserve">1.2.1. Período de entrega: </w:t>
      </w:r>
    </w:p>
    <w:p w14:paraId="638CA151" w14:textId="758A76C1" w:rsidR="002F3EDC" w:rsidRPr="006B31B0" w:rsidRDefault="002C54E8" w:rsidP="00EB7555">
      <w:pPr>
        <w:pStyle w:val="Prrafodelista"/>
        <w:numPr>
          <w:ilvl w:val="1"/>
          <w:numId w:val="25"/>
        </w:numPr>
        <w:ind w:left="1276" w:right="49"/>
        <w:jc w:val="both"/>
        <w:rPr>
          <w:rFonts w:asciiTheme="minorHAnsi" w:hAnsiTheme="minorHAnsi"/>
        </w:rPr>
      </w:pPr>
      <w:r w:rsidRPr="006B31B0">
        <w:rPr>
          <w:rFonts w:asciiTheme="minorHAnsi" w:hAnsiTheme="minorHAnsi"/>
        </w:rPr>
        <w:t>Las sustancias químicas</w:t>
      </w:r>
      <w:r w:rsidR="006B31B0">
        <w:rPr>
          <w:rFonts w:asciiTheme="minorHAnsi" w:hAnsiTheme="minorHAnsi"/>
        </w:rPr>
        <w:t xml:space="preserve"> y el material de laboratorio</w:t>
      </w:r>
      <w:r w:rsidRPr="006B31B0">
        <w:rPr>
          <w:rFonts w:asciiTheme="minorHAnsi" w:hAnsiTheme="minorHAnsi"/>
        </w:rPr>
        <w:t xml:space="preserve"> se entregarán dentro de los </w:t>
      </w:r>
      <w:r w:rsidR="006B31B0" w:rsidRPr="006B31B0">
        <w:rPr>
          <w:rFonts w:asciiTheme="minorHAnsi" w:hAnsiTheme="minorHAnsi"/>
        </w:rPr>
        <w:t>14</w:t>
      </w:r>
      <w:r w:rsidRPr="006B31B0">
        <w:rPr>
          <w:rFonts w:asciiTheme="minorHAnsi" w:hAnsiTheme="minorHAnsi"/>
        </w:rPr>
        <w:t xml:space="preserve"> días naturales posteriores a la recepción de la Orden de Envío por parte del </w:t>
      </w:r>
      <w:r w:rsidR="000D6B1B" w:rsidRPr="006B31B0">
        <w:rPr>
          <w:rFonts w:asciiTheme="minorHAnsi" w:hAnsiTheme="minorHAnsi"/>
        </w:rPr>
        <w:t>licitante ganador</w:t>
      </w:r>
      <w:r w:rsidRPr="006B31B0">
        <w:rPr>
          <w:rFonts w:asciiTheme="minorHAnsi" w:hAnsiTheme="minorHAnsi"/>
        </w:rPr>
        <w:t xml:space="preserve"> que resulte con adjudicación y se hará en </w:t>
      </w:r>
      <w:r w:rsidR="00862FE8" w:rsidRPr="006B31B0">
        <w:rPr>
          <w:rFonts w:asciiTheme="minorHAnsi" w:hAnsiTheme="minorHAnsi"/>
        </w:rPr>
        <w:t>el Laboratorio Estatal</w:t>
      </w:r>
      <w:r w:rsidRPr="006B31B0">
        <w:rPr>
          <w:rFonts w:asciiTheme="minorHAnsi" w:hAnsiTheme="minorHAnsi"/>
        </w:rPr>
        <w:t xml:space="preserve"> de la Convocante conforme al contrato abierto que se celebre (No se recibirá</w:t>
      </w:r>
      <w:r w:rsidR="00AB2F3A" w:rsidRPr="006B31B0">
        <w:rPr>
          <w:rFonts w:asciiTheme="minorHAnsi" w:hAnsiTheme="minorHAnsi"/>
        </w:rPr>
        <w:t>n</w:t>
      </w:r>
      <w:r w:rsidRPr="006B31B0">
        <w:rPr>
          <w:rFonts w:asciiTheme="minorHAnsi" w:hAnsiTheme="minorHAnsi"/>
        </w:rPr>
        <w:t xml:space="preserve"> sustancias químicas </w:t>
      </w:r>
      <w:r w:rsidR="00247E40" w:rsidRPr="00247E40">
        <w:rPr>
          <w:rFonts w:asciiTheme="minorHAnsi" w:hAnsiTheme="minorHAnsi"/>
        </w:rPr>
        <w:t>y material de laboratorio</w:t>
      </w:r>
      <w:r w:rsidR="00247E40" w:rsidRPr="006B31B0">
        <w:rPr>
          <w:rFonts w:asciiTheme="minorHAnsi" w:hAnsiTheme="minorHAnsi"/>
        </w:rPr>
        <w:t xml:space="preserve"> </w:t>
      </w:r>
      <w:r w:rsidRPr="006B31B0">
        <w:rPr>
          <w:rFonts w:asciiTheme="minorHAnsi" w:hAnsiTheme="minorHAnsi"/>
        </w:rPr>
        <w:t xml:space="preserve">los días sábado, domingo y días de descanso obligatorio, a excepción de que sea solicitado por </w:t>
      </w:r>
      <w:r w:rsidR="00C63AD1" w:rsidRPr="006B31B0">
        <w:rPr>
          <w:rFonts w:asciiTheme="minorHAnsi" w:hAnsiTheme="minorHAnsi"/>
        </w:rPr>
        <w:t>el Laboratorio Estatal</w:t>
      </w:r>
      <w:r w:rsidRPr="006B31B0">
        <w:rPr>
          <w:rFonts w:asciiTheme="minorHAnsi" w:hAnsiTheme="minorHAnsi"/>
        </w:rPr>
        <w:t>).</w:t>
      </w:r>
    </w:p>
    <w:p w14:paraId="25159D1C" w14:textId="50A1FF06" w:rsidR="002F3EDC" w:rsidRPr="006B31B0" w:rsidRDefault="002F3EDC" w:rsidP="00EB7555">
      <w:pPr>
        <w:pStyle w:val="BlockText2"/>
        <w:numPr>
          <w:ilvl w:val="1"/>
          <w:numId w:val="25"/>
        </w:numPr>
        <w:ind w:left="1276" w:right="0"/>
        <w:rPr>
          <w:rFonts w:asciiTheme="minorHAnsi" w:hAnsiTheme="minorHAnsi" w:cs="Arial"/>
          <w:sz w:val="20"/>
        </w:rPr>
      </w:pPr>
      <w:r w:rsidRPr="006B31B0">
        <w:rPr>
          <w:rFonts w:asciiTheme="minorHAnsi" w:hAnsiTheme="minorHAnsi" w:cs="Arial"/>
          <w:sz w:val="20"/>
        </w:rPr>
        <w:t xml:space="preserve">La entrega de </w:t>
      </w:r>
      <w:r w:rsidR="002C54E8" w:rsidRPr="006B31B0">
        <w:rPr>
          <w:rFonts w:asciiTheme="minorHAnsi" w:hAnsiTheme="minorHAnsi" w:cs="Arial"/>
          <w:sz w:val="20"/>
        </w:rPr>
        <w:t>los insumos</w:t>
      </w:r>
      <w:r w:rsidRPr="006B31B0">
        <w:rPr>
          <w:rFonts w:asciiTheme="minorHAnsi" w:hAnsiTheme="minorHAnsi" w:cs="Arial"/>
          <w:sz w:val="20"/>
        </w:rPr>
        <w:t xml:space="preserve"> se realizará del </w:t>
      </w:r>
      <w:r w:rsidR="006B31B0" w:rsidRPr="006B31B0">
        <w:rPr>
          <w:rFonts w:asciiTheme="minorHAnsi" w:hAnsiTheme="minorHAnsi" w:cs="Arial"/>
          <w:sz w:val="20"/>
        </w:rPr>
        <w:t>5</w:t>
      </w:r>
      <w:r w:rsidR="00606B41" w:rsidRPr="006B31B0">
        <w:rPr>
          <w:rFonts w:asciiTheme="minorHAnsi" w:hAnsiTheme="minorHAnsi" w:cs="Arial"/>
          <w:sz w:val="20"/>
        </w:rPr>
        <w:t xml:space="preserve"> </w:t>
      </w:r>
      <w:r w:rsidRPr="006B31B0">
        <w:rPr>
          <w:rFonts w:asciiTheme="minorHAnsi" w:hAnsiTheme="minorHAnsi" w:cs="Arial"/>
          <w:sz w:val="20"/>
        </w:rPr>
        <w:t xml:space="preserve">de </w:t>
      </w:r>
      <w:r w:rsidR="006B31B0" w:rsidRPr="006B31B0">
        <w:rPr>
          <w:rFonts w:asciiTheme="minorHAnsi" w:hAnsiTheme="minorHAnsi" w:cs="Arial"/>
          <w:sz w:val="20"/>
        </w:rPr>
        <w:t>Mayo</w:t>
      </w:r>
      <w:r w:rsidR="007B26A4" w:rsidRPr="006B31B0">
        <w:rPr>
          <w:rFonts w:asciiTheme="minorHAnsi" w:hAnsiTheme="minorHAnsi" w:cs="Arial"/>
          <w:sz w:val="20"/>
        </w:rPr>
        <w:t xml:space="preserve"> del 202</w:t>
      </w:r>
      <w:r w:rsidR="006B31B0" w:rsidRPr="006B31B0">
        <w:rPr>
          <w:rFonts w:asciiTheme="minorHAnsi" w:hAnsiTheme="minorHAnsi" w:cs="Arial"/>
          <w:sz w:val="20"/>
        </w:rPr>
        <w:t>1</w:t>
      </w:r>
      <w:r w:rsidRPr="006B31B0">
        <w:rPr>
          <w:rFonts w:asciiTheme="minorHAnsi" w:hAnsiTheme="minorHAnsi" w:cs="Arial"/>
          <w:sz w:val="20"/>
        </w:rPr>
        <w:t xml:space="preserve"> al </w:t>
      </w:r>
      <w:r w:rsidR="00D60C55" w:rsidRPr="006B31B0">
        <w:rPr>
          <w:rFonts w:asciiTheme="minorHAnsi" w:hAnsiTheme="minorHAnsi" w:cs="Arial"/>
          <w:sz w:val="20"/>
        </w:rPr>
        <w:t>31</w:t>
      </w:r>
      <w:r w:rsidRPr="006B31B0">
        <w:rPr>
          <w:rFonts w:asciiTheme="minorHAnsi" w:hAnsiTheme="minorHAnsi" w:cs="Arial"/>
          <w:sz w:val="20"/>
        </w:rPr>
        <w:t xml:space="preserve"> de </w:t>
      </w:r>
      <w:r w:rsidR="00D60C55" w:rsidRPr="006B31B0">
        <w:rPr>
          <w:rFonts w:asciiTheme="minorHAnsi" w:hAnsiTheme="minorHAnsi" w:cs="Arial"/>
          <w:sz w:val="20"/>
        </w:rPr>
        <w:t>Diciembre</w:t>
      </w:r>
      <w:r w:rsidR="006B31B0" w:rsidRPr="006B31B0">
        <w:rPr>
          <w:rFonts w:asciiTheme="minorHAnsi" w:hAnsiTheme="minorHAnsi" w:cs="Arial"/>
          <w:sz w:val="20"/>
        </w:rPr>
        <w:t xml:space="preserve"> del 2021</w:t>
      </w:r>
      <w:r w:rsidRPr="006B31B0">
        <w:rPr>
          <w:rFonts w:asciiTheme="minorHAnsi" w:hAnsiTheme="minorHAnsi" w:cs="Arial"/>
          <w:sz w:val="20"/>
        </w:rPr>
        <w:t xml:space="preserve">. </w:t>
      </w:r>
    </w:p>
    <w:p w14:paraId="4938F83D" w14:textId="266BA92A" w:rsidR="002F3EDC" w:rsidRPr="006B31B0" w:rsidRDefault="002F3EDC" w:rsidP="00EB7555">
      <w:pPr>
        <w:pStyle w:val="Prrafodelista"/>
        <w:numPr>
          <w:ilvl w:val="1"/>
          <w:numId w:val="25"/>
        </w:numPr>
        <w:tabs>
          <w:tab w:val="right" w:pos="1276"/>
        </w:tabs>
        <w:ind w:left="1276" w:right="-1"/>
        <w:jc w:val="both"/>
        <w:rPr>
          <w:rFonts w:asciiTheme="minorHAnsi" w:hAnsiTheme="minorHAnsi" w:cs="Arial"/>
        </w:rPr>
      </w:pPr>
      <w:r w:rsidRPr="006B31B0">
        <w:rPr>
          <w:rFonts w:asciiTheme="minorHAnsi" w:hAnsiTheme="minorHAnsi" w:cs="Arial"/>
        </w:rPr>
        <w:t xml:space="preserve">Horario de entrega de </w:t>
      </w:r>
      <w:r w:rsidR="002C54E8" w:rsidRPr="006B31B0">
        <w:rPr>
          <w:rFonts w:asciiTheme="minorHAnsi" w:hAnsiTheme="minorHAnsi" w:cs="Arial"/>
        </w:rPr>
        <w:t xml:space="preserve">los insumos </w:t>
      </w:r>
      <w:r w:rsidR="00F757CA" w:rsidRPr="006B31B0">
        <w:rPr>
          <w:rFonts w:asciiTheme="minorHAnsi" w:hAnsiTheme="minorHAnsi" w:cs="Arial"/>
        </w:rPr>
        <w:t>en el Laboratorio Estatal</w:t>
      </w:r>
      <w:r w:rsidRPr="006B31B0">
        <w:rPr>
          <w:rFonts w:asciiTheme="minorHAnsi" w:hAnsiTheme="minorHAnsi" w:cs="Arial"/>
        </w:rPr>
        <w:t xml:space="preserve">: será de </w:t>
      </w:r>
      <w:proofErr w:type="gramStart"/>
      <w:r w:rsidRPr="006B31B0">
        <w:rPr>
          <w:rFonts w:asciiTheme="minorHAnsi" w:hAnsiTheme="minorHAnsi" w:cs="Arial"/>
        </w:rPr>
        <w:t>Lunes</w:t>
      </w:r>
      <w:proofErr w:type="gramEnd"/>
      <w:r w:rsidRPr="006B31B0">
        <w:rPr>
          <w:rFonts w:asciiTheme="minorHAnsi" w:hAnsiTheme="minorHAnsi" w:cs="Arial"/>
        </w:rPr>
        <w:t xml:space="preserve"> a Viernes de 9:00 a 14:00 horas.</w:t>
      </w:r>
    </w:p>
    <w:p w14:paraId="4AC76D37" w14:textId="77777777" w:rsidR="002F3EDC" w:rsidRPr="006B31B0" w:rsidRDefault="002F3EDC" w:rsidP="00EB7555">
      <w:pPr>
        <w:pStyle w:val="Prrafodelista"/>
        <w:numPr>
          <w:ilvl w:val="1"/>
          <w:numId w:val="25"/>
        </w:numPr>
        <w:tabs>
          <w:tab w:val="right" w:pos="1276"/>
        </w:tabs>
        <w:ind w:left="1276" w:right="-1"/>
        <w:jc w:val="both"/>
        <w:rPr>
          <w:rFonts w:asciiTheme="minorHAnsi" w:hAnsiTheme="minorHAnsi" w:cs="Arial"/>
        </w:rPr>
      </w:pPr>
      <w:r w:rsidRPr="006B31B0">
        <w:rPr>
          <w:rFonts w:asciiTheme="minorHAnsi" w:hAnsiTheme="minorHAnsi" w:cs="Arial"/>
        </w:rPr>
        <w:t>Los licitantes que resulten con adjudicación, podrán hacer entregas parciales durante el período establecido de entrega, cumpliendo con las condiciones originalmente contratadas.</w:t>
      </w:r>
    </w:p>
    <w:p w14:paraId="5FB5AECB" w14:textId="77777777" w:rsidR="002C54E8" w:rsidRPr="002C54E8" w:rsidRDefault="002C54E8" w:rsidP="002C54E8">
      <w:pPr>
        <w:tabs>
          <w:tab w:val="right" w:pos="1276"/>
        </w:tabs>
        <w:ind w:right="-1"/>
        <w:jc w:val="both"/>
        <w:rPr>
          <w:rFonts w:asciiTheme="minorHAnsi" w:hAnsiTheme="minorHAnsi" w:cs="Arial"/>
        </w:rPr>
      </w:pPr>
    </w:p>
    <w:p w14:paraId="044840B6" w14:textId="77777777" w:rsidR="002F3EDC" w:rsidRDefault="002F3EDC" w:rsidP="002F3EDC">
      <w:pPr>
        <w:ind w:left="709" w:right="-1"/>
        <w:jc w:val="both"/>
        <w:rPr>
          <w:rFonts w:asciiTheme="minorHAnsi" w:hAnsiTheme="minorHAnsi"/>
        </w:rPr>
      </w:pPr>
      <w:r w:rsidRPr="00A16B2E">
        <w:rPr>
          <w:rFonts w:asciiTheme="minorHAnsi" w:hAnsiTheme="minorHAnsi"/>
          <w:b/>
        </w:rPr>
        <w:t>1.2.2</w:t>
      </w:r>
      <w:r>
        <w:rPr>
          <w:rFonts w:asciiTheme="minorHAnsi" w:hAnsiTheme="minorHAnsi"/>
          <w:b/>
        </w:rPr>
        <w:t xml:space="preserve">. </w:t>
      </w:r>
      <w:r w:rsidRPr="00A16B2E">
        <w:rPr>
          <w:rFonts w:asciiTheme="minorHAnsi" w:hAnsiTheme="minorHAnsi"/>
          <w:b/>
        </w:rPr>
        <w:t>Lugar de entrega:</w:t>
      </w:r>
      <w:r>
        <w:rPr>
          <w:rFonts w:asciiTheme="minorHAnsi" w:hAnsiTheme="minorHAnsi"/>
          <w:b/>
        </w:rPr>
        <w:t xml:space="preserve"> </w:t>
      </w:r>
    </w:p>
    <w:p w14:paraId="62E74A3A" w14:textId="77777777" w:rsidR="002F3EDC" w:rsidRDefault="002F3EDC" w:rsidP="002F3EDC">
      <w:pPr>
        <w:ind w:left="709" w:right="-1"/>
        <w:jc w:val="both"/>
        <w:rPr>
          <w:rFonts w:asciiTheme="minorHAnsi" w:hAnsiTheme="minorHAnsi"/>
        </w:rPr>
      </w:pPr>
    </w:p>
    <w:p w14:paraId="68DABA6E" w14:textId="5F9C234B" w:rsidR="00822A52" w:rsidRPr="00DA6E70" w:rsidRDefault="00222C8B" w:rsidP="00822A52">
      <w:pPr>
        <w:ind w:left="709" w:right="-1"/>
        <w:jc w:val="both"/>
        <w:rPr>
          <w:rFonts w:asciiTheme="minorHAnsi" w:hAnsiTheme="minorHAnsi"/>
        </w:rPr>
      </w:pPr>
      <w:r>
        <w:rPr>
          <w:rFonts w:asciiTheme="minorHAnsi" w:hAnsiTheme="minorHAnsi"/>
        </w:rPr>
        <w:t>La entrega de las</w:t>
      </w:r>
      <w:r w:rsidR="002D1629">
        <w:rPr>
          <w:rFonts w:asciiTheme="minorHAnsi" w:hAnsiTheme="minorHAnsi"/>
        </w:rPr>
        <w:t xml:space="preserve"> sustancias químicas</w:t>
      </w:r>
      <w:r w:rsidR="006B31B0">
        <w:rPr>
          <w:rFonts w:asciiTheme="minorHAnsi" w:hAnsiTheme="minorHAnsi"/>
        </w:rPr>
        <w:t xml:space="preserve"> y el material de laboratorio</w:t>
      </w:r>
      <w:r w:rsidR="002D1629">
        <w:rPr>
          <w:rFonts w:asciiTheme="minorHAnsi" w:hAnsiTheme="minorHAnsi"/>
        </w:rPr>
        <w:t xml:space="preserve"> </w:t>
      </w:r>
      <w:r w:rsidR="002F3EDC">
        <w:rPr>
          <w:rFonts w:asciiTheme="minorHAnsi" w:hAnsiTheme="minorHAnsi"/>
        </w:rPr>
        <w:t>se realizará en</w:t>
      </w:r>
      <w:r w:rsidR="002F3EDC" w:rsidRPr="00721ADF">
        <w:rPr>
          <w:rFonts w:asciiTheme="minorHAnsi" w:hAnsiTheme="minorHAnsi"/>
        </w:rPr>
        <w:t>:</w:t>
      </w:r>
      <w:r w:rsidR="00822A52" w:rsidRPr="00822A52">
        <w:rPr>
          <w:rFonts w:asciiTheme="minorHAnsi" w:hAnsiTheme="minorHAnsi"/>
        </w:rPr>
        <w:t xml:space="preserve"> </w:t>
      </w:r>
    </w:p>
    <w:p w14:paraId="2A2EF118" w14:textId="77777777" w:rsidR="00822A52" w:rsidRDefault="00822A52" w:rsidP="00822A52">
      <w:pPr>
        <w:ind w:left="709" w:right="-1"/>
        <w:jc w:val="both"/>
        <w:rPr>
          <w:rFonts w:asciiTheme="minorHAnsi" w:hAnsiTheme="minorHAnsi"/>
        </w:rPr>
      </w:pPr>
    </w:p>
    <w:tbl>
      <w:tblPr>
        <w:tblW w:w="9923"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0"/>
        <w:gridCol w:w="6663"/>
      </w:tblGrid>
      <w:tr w:rsidR="00822A52" w:rsidRPr="00780E06" w14:paraId="111DC3C0" w14:textId="77777777" w:rsidTr="007B26A4">
        <w:trPr>
          <w:trHeight w:val="60"/>
        </w:trPr>
        <w:tc>
          <w:tcPr>
            <w:tcW w:w="3260" w:type="dxa"/>
            <w:shd w:val="clear" w:color="auto" w:fill="7030A0"/>
            <w:vAlign w:val="center"/>
          </w:tcPr>
          <w:p w14:paraId="65E3E51B" w14:textId="77777777" w:rsidR="00822A52" w:rsidRPr="00780E06" w:rsidRDefault="00822A52" w:rsidP="00144E06">
            <w:pPr>
              <w:ind w:left="284"/>
              <w:jc w:val="center"/>
              <w:rPr>
                <w:rFonts w:asciiTheme="minorHAnsi" w:hAnsiTheme="minorHAnsi" w:cstheme="minorHAnsi"/>
                <w:b/>
                <w:bCs/>
              </w:rPr>
            </w:pPr>
            <w:r w:rsidRPr="00780E06">
              <w:rPr>
                <w:rFonts w:asciiTheme="minorHAnsi" w:hAnsiTheme="minorHAnsi" w:cstheme="minorHAnsi"/>
                <w:b/>
                <w:bCs/>
              </w:rPr>
              <w:t>Unidad</w:t>
            </w:r>
          </w:p>
        </w:tc>
        <w:tc>
          <w:tcPr>
            <w:tcW w:w="6663" w:type="dxa"/>
            <w:shd w:val="clear" w:color="auto" w:fill="7030A0"/>
            <w:vAlign w:val="center"/>
          </w:tcPr>
          <w:p w14:paraId="72D93045" w14:textId="77777777" w:rsidR="00822A52" w:rsidRPr="00780E06" w:rsidRDefault="00822A52" w:rsidP="00144E06">
            <w:pPr>
              <w:ind w:left="284"/>
              <w:jc w:val="center"/>
              <w:rPr>
                <w:rFonts w:asciiTheme="minorHAnsi" w:hAnsiTheme="minorHAnsi" w:cstheme="minorHAnsi"/>
                <w:b/>
                <w:bCs/>
              </w:rPr>
            </w:pPr>
            <w:r w:rsidRPr="00780E06">
              <w:rPr>
                <w:rFonts w:asciiTheme="minorHAnsi" w:hAnsiTheme="minorHAnsi" w:cstheme="minorHAnsi"/>
                <w:b/>
                <w:bCs/>
              </w:rPr>
              <w:t>Dirección</w:t>
            </w:r>
          </w:p>
        </w:tc>
      </w:tr>
      <w:tr w:rsidR="00822A52" w:rsidRPr="00780E06" w14:paraId="4E4C4E6B" w14:textId="77777777" w:rsidTr="00144E06">
        <w:tc>
          <w:tcPr>
            <w:tcW w:w="3260" w:type="dxa"/>
            <w:tcBorders>
              <w:top w:val="single" w:sz="4" w:space="0" w:color="auto"/>
              <w:left w:val="single" w:sz="4" w:space="0" w:color="auto"/>
              <w:bottom w:val="single" w:sz="4" w:space="0" w:color="auto"/>
              <w:right w:val="single" w:sz="4" w:space="0" w:color="auto"/>
            </w:tcBorders>
            <w:vAlign w:val="center"/>
          </w:tcPr>
          <w:p w14:paraId="3DEB59D1" w14:textId="77777777" w:rsidR="00822A52" w:rsidRPr="001578FF" w:rsidRDefault="00822A52" w:rsidP="00144E06">
            <w:pPr>
              <w:rPr>
                <w:rFonts w:ascii="Century Gothic" w:hAnsi="Century Gothic" w:cstheme="minorHAnsi"/>
                <w:sz w:val="17"/>
                <w:szCs w:val="17"/>
              </w:rPr>
            </w:pPr>
            <w:r w:rsidRPr="00FB667F">
              <w:rPr>
                <w:rFonts w:ascii="Century Gothic" w:hAnsi="Century Gothic" w:cstheme="minorHAnsi"/>
                <w:sz w:val="17"/>
                <w:szCs w:val="17"/>
              </w:rPr>
              <w:t>Laboratorio Estatal</w:t>
            </w:r>
          </w:p>
        </w:tc>
        <w:tc>
          <w:tcPr>
            <w:tcW w:w="6663" w:type="dxa"/>
            <w:tcBorders>
              <w:top w:val="single" w:sz="4" w:space="0" w:color="auto"/>
              <w:left w:val="single" w:sz="4" w:space="0" w:color="auto"/>
              <w:bottom w:val="single" w:sz="4" w:space="0" w:color="auto"/>
              <w:right w:val="single" w:sz="4" w:space="0" w:color="auto"/>
            </w:tcBorders>
            <w:vAlign w:val="center"/>
          </w:tcPr>
          <w:p w14:paraId="08E18231" w14:textId="77777777" w:rsidR="00822A52" w:rsidRPr="001578FF" w:rsidRDefault="00822A52" w:rsidP="00144E06">
            <w:pPr>
              <w:jc w:val="both"/>
              <w:rPr>
                <w:rFonts w:ascii="Century Gothic" w:hAnsi="Century Gothic" w:cstheme="minorHAnsi"/>
                <w:sz w:val="17"/>
                <w:szCs w:val="17"/>
              </w:rPr>
            </w:pPr>
            <w:r w:rsidRPr="00FB667F">
              <w:rPr>
                <w:rFonts w:ascii="Century Gothic" w:hAnsi="Century Gothic" w:cstheme="minorHAnsi"/>
                <w:sz w:val="17"/>
                <w:szCs w:val="17"/>
              </w:rPr>
              <w:t>Ave. Serafín Peña No. 2211, Col. Valles de la Silla, Guadalupe, N. L.</w:t>
            </w:r>
          </w:p>
        </w:tc>
      </w:tr>
    </w:tbl>
    <w:p w14:paraId="606936AF" w14:textId="77777777" w:rsidR="00822A52" w:rsidRDefault="00822A52" w:rsidP="00822A52">
      <w:pPr>
        <w:ind w:left="709" w:right="-1"/>
        <w:jc w:val="both"/>
        <w:rPr>
          <w:rFonts w:asciiTheme="minorHAnsi" w:hAnsiTheme="minorHAnsi"/>
        </w:rPr>
      </w:pPr>
    </w:p>
    <w:p w14:paraId="6C93F1DF" w14:textId="0BCD9506" w:rsidR="002F3EDC" w:rsidRPr="00EE37D3" w:rsidRDefault="002F3EDC" w:rsidP="00822A52">
      <w:pPr>
        <w:ind w:left="709" w:right="-1"/>
        <w:jc w:val="both"/>
        <w:rPr>
          <w:rFonts w:asciiTheme="minorHAnsi" w:hAnsiTheme="minorHAnsi" w:cstheme="minorHAnsi"/>
          <w:b/>
        </w:rPr>
      </w:pPr>
      <w:r w:rsidRPr="00EE37D3">
        <w:rPr>
          <w:rFonts w:asciiTheme="minorHAnsi" w:hAnsiTheme="minorHAnsi" w:cstheme="minorHAnsi"/>
          <w:b/>
        </w:rPr>
        <w:t>1.2.3.</w:t>
      </w:r>
      <w:r>
        <w:rPr>
          <w:rFonts w:asciiTheme="minorHAnsi" w:hAnsiTheme="minorHAnsi" w:cstheme="minorHAnsi"/>
          <w:b/>
        </w:rPr>
        <w:t>- Condiciones de Entrega</w:t>
      </w:r>
      <w:r w:rsidRPr="00EE37D3">
        <w:rPr>
          <w:rFonts w:asciiTheme="minorHAnsi" w:hAnsiTheme="minorHAnsi" w:cstheme="minorHAnsi"/>
          <w:b/>
        </w:rPr>
        <w:t>:</w:t>
      </w:r>
    </w:p>
    <w:p w14:paraId="02B2D96C" w14:textId="77777777" w:rsidR="002F3EDC" w:rsidRPr="00EE37D3" w:rsidRDefault="002F3EDC" w:rsidP="002F3EDC">
      <w:pPr>
        <w:ind w:left="993"/>
        <w:jc w:val="both"/>
        <w:rPr>
          <w:rFonts w:asciiTheme="minorHAnsi" w:hAnsiTheme="minorHAnsi" w:cstheme="minorHAnsi"/>
          <w:b/>
        </w:rPr>
      </w:pPr>
    </w:p>
    <w:p w14:paraId="1E803119" w14:textId="44E86A4E" w:rsidR="000716F8" w:rsidRPr="00207277" w:rsidRDefault="000716F8" w:rsidP="00207277">
      <w:pPr>
        <w:ind w:left="708"/>
        <w:jc w:val="both"/>
        <w:rPr>
          <w:rFonts w:asciiTheme="minorHAnsi" w:hAnsiTheme="minorHAnsi" w:cs="Arial"/>
        </w:rPr>
      </w:pPr>
      <w:r w:rsidRPr="00207277">
        <w:rPr>
          <w:rFonts w:asciiTheme="minorHAnsi" w:hAnsiTheme="minorHAnsi" w:cs="Arial"/>
        </w:rPr>
        <w:t xml:space="preserve">Si algún </w:t>
      </w:r>
      <w:r w:rsidR="004E4C08" w:rsidRPr="00207277">
        <w:rPr>
          <w:rFonts w:asciiTheme="minorHAnsi" w:hAnsiTheme="minorHAnsi" w:cs="Arial"/>
        </w:rPr>
        <w:t>insumo</w:t>
      </w:r>
      <w:r w:rsidRPr="00207277">
        <w:rPr>
          <w:rFonts w:asciiTheme="minorHAnsi" w:hAnsiTheme="minorHAnsi" w:cs="Arial"/>
        </w:rPr>
        <w:t xml:space="preserve"> no cumple con lo establecido o manifestara anormalidades en los resultados de los exámenes, el proveedor deberá de ca</w:t>
      </w:r>
      <w:r w:rsidR="00D20B9A" w:rsidRPr="00207277">
        <w:rPr>
          <w:rFonts w:asciiTheme="minorHAnsi" w:hAnsiTheme="minorHAnsi" w:cs="Arial"/>
        </w:rPr>
        <w:t>mbiar de Marca (No. de Lote), e</w:t>
      </w:r>
      <w:r w:rsidRPr="00207277">
        <w:rPr>
          <w:rFonts w:asciiTheme="minorHAnsi" w:hAnsiTheme="minorHAnsi" w:cs="Arial"/>
        </w:rPr>
        <w:t>sto siempre y cuando se presente una carta firmada por los responsables de</w:t>
      </w:r>
      <w:r w:rsidR="004B16BB" w:rsidRPr="00207277">
        <w:rPr>
          <w:rFonts w:asciiTheme="minorHAnsi" w:hAnsiTheme="minorHAnsi" w:cs="Arial"/>
        </w:rPr>
        <w:t>l área correspondiente</w:t>
      </w:r>
      <w:r w:rsidRPr="00207277">
        <w:rPr>
          <w:rFonts w:asciiTheme="minorHAnsi" w:hAnsiTheme="minorHAnsi" w:cs="Arial"/>
        </w:rPr>
        <w:t xml:space="preserve"> </w:t>
      </w:r>
      <w:r w:rsidR="004B16BB" w:rsidRPr="00207277">
        <w:rPr>
          <w:rFonts w:asciiTheme="minorHAnsi" w:hAnsiTheme="minorHAnsi" w:cs="Arial"/>
        </w:rPr>
        <w:t>del</w:t>
      </w:r>
      <w:r w:rsidRPr="00207277">
        <w:rPr>
          <w:rFonts w:asciiTheme="minorHAnsi" w:hAnsiTheme="minorHAnsi" w:cs="Arial"/>
        </w:rPr>
        <w:t xml:space="preserve"> Laboratorio</w:t>
      </w:r>
      <w:r w:rsidR="004B16BB" w:rsidRPr="00207277">
        <w:rPr>
          <w:rFonts w:asciiTheme="minorHAnsi" w:hAnsiTheme="minorHAnsi" w:cs="Arial"/>
        </w:rPr>
        <w:t xml:space="preserve"> que manifieste</w:t>
      </w:r>
      <w:r w:rsidRPr="00207277">
        <w:rPr>
          <w:rFonts w:asciiTheme="minorHAnsi" w:hAnsiTheme="minorHAnsi" w:cs="Arial"/>
        </w:rPr>
        <w:t xml:space="preserve"> su inconformidad. </w:t>
      </w:r>
    </w:p>
    <w:p w14:paraId="57D5626E" w14:textId="0402E7DD" w:rsidR="002C54E8" w:rsidRPr="002F0986" w:rsidRDefault="002C54E8" w:rsidP="00EB7555">
      <w:pPr>
        <w:pStyle w:val="Prrafodelista"/>
        <w:numPr>
          <w:ilvl w:val="0"/>
          <w:numId w:val="29"/>
        </w:numPr>
        <w:ind w:left="1276" w:right="49" w:hanging="425"/>
        <w:jc w:val="both"/>
        <w:rPr>
          <w:rFonts w:asciiTheme="minorHAnsi" w:hAnsiTheme="minorHAnsi"/>
          <w:b/>
        </w:rPr>
      </w:pPr>
      <w:r w:rsidRPr="002F0986">
        <w:rPr>
          <w:rFonts w:asciiTheme="minorHAnsi" w:hAnsiTheme="minorHAnsi" w:cs="Arial"/>
          <w:i/>
        </w:rPr>
        <w:t>Entrega personalizada.</w:t>
      </w:r>
      <w:r w:rsidRPr="002F0986">
        <w:rPr>
          <w:rFonts w:asciiTheme="minorHAnsi" w:hAnsiTheme="minorHAnsi" w:cs="Arial"/>
        </w:rPr>
        <w:t xml:space="preserve"> Las entregas de las sustancias químicas</w:t>
      </w:r>
      <w:r w:rsidR="006B31B0">
        <w:rPr>
          <w:rFonts w:asciiTheme="minorHAnsi" w:hAnsiTheme="minorHAnsi" w:cs="Arial"/>
        </w:rPr>
        <w:t xml:space="preserve"> y el material de laboratorio</w:t>
      </w:r>
      <w:r w:rsidRPr="002F0986">
        <w:rPr>
          <w:rFonts w:asciiTheme="minorHAnsi" w:hAnsiTheme="minorHAnsi" w:cs="Arial"/>
        </w:rPr>
        <w:t xml:space="preserve"> serán personalizadas.</w:t>
      </w:r>
    </w:p>
    <w:p w14:paraId="6FF03F23" w14:textId="7A2CFDFE" w:rsidR="002C54E8" w:rsidRPr="002F0986" w:rsidRDefault="002C54E8" w:rsidP="00EB7555">
      <w:pPr>
        <w:pStyle w:val="Prrafodelista"/>
        <w:numPr>
          <w:ilvl w:val="0"/>
          <w:numId w:val="29"/>
        </w:numPr>
        <w:ind w:left="1276" w:hanging="425"/>
        <w:jc w:val="both"/>
        <w:rPr>
          <w:rFonts w:asciiTheme="minorHAnsi" w:hAnsiTheme="minorHAnsi" w:cs="Arial"/>
        </w:rPr>
      </w:pPr>
      <w:r w:rsidRPr="002F0986">
        <w:rPr>
          <w:rFonts w:asciiTheme="minorHAnsi" w:hAnsiTheme="minorHAnsi" w:cs="Arial"/>
          <w:i/>
        </w:rPr>
        <w:lastRenderedPageBreak/>
        <w:t xml:space="preserve">Patentes. </w:t>
      </w:r>
      <w:r w:rsidRPr="002F0986">
        <w:rPr>
          <w:rFonts w:asciiTheme="minorHAnsi" w:hAnsiTheme="minorHAnsi" w:cs="Arial"/>
        </w:rPr>
        <w:t xml:space="preserve">El Licitante ganador asumirá totalmente la responsabilidad legal en el caso de que al suministrar las sustancias químicas </w:t>
      </w:r>
      <w:r w:rsidR="006B31B0">
        <w:rPr>
          <w:rFonts w:asciiTheme="minorHAnsi" w:hAnsiTheme="minorHAnsi" w:cs="Arial"/>
        </w:rPr>
        <w:t xml:space="preserve">y el material de laboratorio </w:t>
      </w:r>
      <w:r w:rsidRPr="002F0986">
        <w:rPr>
          <w:rFonts w:asciiTheme="minorHAnsi" w:hAnsiTheme="minorHAnsi" w:cs="Arial"/>
        </w:rPr>
        <w:t>objeto de esta licitación infrinja o viole las normas en materia de patentes, marcas, obligaciones fiscales, de comercio, registros, derechos de autor, constancia de calidad, certificados analíticos de producto terminado, así como el resto de trámites o documentación inherentes</w:t>
      </w:r>
      <w:r>
        <w:rPr>
          <w:rFonts w:asciiTheme="minorHAnsi" w:hAnsiTheme="minorHAnsi" w:cs="Arial"/>
        </w:rPr>
        <w:t xml:space="preserve"> a las</w:t>
      </w:r>
      <w:r w:rsidRPr="002F0986">
        <w:rPr>
          <w:rFonts w:asciiTheme="minorHAnsi" w:hAnsiTheme="minorHAnsi" w:cs="Arial"/>
        </w:rPr>
        <w:t xml:space="preserve"> </w:t>
      </w:r>
      <w:r w:rsidRPr="00CB3BA8">
        <w:rPr>
          <w:rFonts w:asciiTheme="minorHAnsi" w:hAnsiTheme="minorHAnsi"/>
        </w:rPr>
        <w:t xml:space="preserve">sustancias químicas </w:t>
      </w:r>
      <w:r w:rsidR="00247E40" w:rsidRPr="00247E40">
        <w:rPr>
          <w:rFonts w:asciiTheme="minorHAnsi" w:hAnsiTheme="minorHAnsi"/>
        </w:rPr>
        <w:t>y material de laboratorio</w:t>
      </w:r>
      <w:r w:rsidR="00247E40" w:rsidRPr="002F0986">
        <w:rPr>
          <w:rFonts w:asciiTheme="minorHAnsi" w:hAnsiTheme="minorHAnsi" w:cs="Arial"/>
        </w:rPr>
        <w:t xml:space="preserve"> </w:t>
      </w:r>
      <w:r w:rsidRPr="002F0986">
        <w:rPr>
          <w:rFonts w:asciiTheme="minorHAnsi" w:hAnsiTheme="minorHAnsi" w:cs="Arial"/>
        </w:rPr>
        <w:t>a surtir.</w:t>
      </w:r>
    </w:p>
    <w:p w14:paraId="698AC1B8" w14:textId="782D4ECE" w:rsidR="002C54E8" w:rsidRPr="002F0986" w:rsidRDefault="002C54E8" w:rsidP="00EB7555">
      <w:pPr>
        <w:pStyle w:val="Prrafodelista"/>
        <w:numPr>
          <w:ilvl w:val="0"/>
          <w:numId w:val="29"/>
        </w:numPr>
        <w:ind w:left="1276" w:hanging="425"/>
        <w:jc w:val="both"/>
        <w:rPr>
          <w:rFonts w:asciiTheme="minorHAnsi" w:hAnsiTheme="minorHAnsi" w:cs="Arial"/>
        </w:rPr>
      </w:pPr>
      <w:r w:rsidRPr="002F0986">
        <w:rPr>
          <w:rFonts w:asciiTheme="minorHAnsi" w:hAnsiTheme="minorHAnsi" w:cs="Arial"/>
          <w:i/>
        </w:rPr>
        <w:t xml:space="preserve">Transportación. </w:t>
      </w:r>
      <w:r w:rsidRPr="002F0986">
        <w:rPr>
          <w:rFonts w:asciiTheme="minorHAnsi" w:hAnsiTheme="minorHAnsi" w:cs="Arial"/>
        </w:rPr>
        <w:t xml:space="preserve">El licitante que resulte adjudicado será responsable del traslado de las sustancias químicas </w:t>
      </w:r>
      <w:r w:rsidR="006B31B0">
        <w:rPr>
          <w:rFonts w:asciiTheme="minorHAnsi" w:hAnsiTheme="minorHAnsi" w:cs="Arial"/>
        </w:rPr>
        <w:t xml:space="preserve">y el material de laboratorio </w:t>
      </w:r>
      <w:r w:rsidRPr="002F0986">
        <w:rPr>
          <w:rFonts w:asciiTheme="minorHAnsi" w:hAnsiTheme="minorHAnsi" w:cs="Arial"/>
        </w:rPr>
        <w:t xml:space="preserve">hasta cada uno de los lugares de entrega señalados por La Convocante en el medio de transporte y en las condiciones adecuadas de acuerdo a las características de las </w:t>
      </w:r>
      <w:r w:rsidR="00517524">
        <w:rPr>
          <w:rFonts w:asciiTheme="minorHAnsi" w:hAnsiTheme="minorHAnsi" w:cs="Arial"/>
        </w:rPr>
        <w:t>sustancias químicas</w:t>
      </w:r>
      <w:r w:rsidR="00247E40">
        <w:rPr>
          <w:rFonts w:asciiTheme="minorHAnsi" w:hAnsiTheme="minorHAnsi" w:cs="Arial"/>
        </w:rPr>
        <w:t xml:space="preserve"> </w:t>
      </w:r>
      <w:r w:rsidR="00247E40" w:rsidRPr="00247E40">
        <w:rPr>
          <w:rFonts w:asciiTheme="minorHAnsi" w:hAnsiTheme="minorHAnsi"/>
        </w:rPr>
        <w:t>y material de laboratorio</w:t>
      </w:r>
      <w:r w:rsidRPr="002F0986">
        <w:rPr>
          <w:rFonts w:asciiTheme="minorHAnsi" w:hAnsiTheme="minorHAnsi" w:cs="Arial"/>
        </w:rPr>
        <w:t xml:space="preserve"> de que se trate.</w:t>
      </w:r>
    </w:p>
    <w:p w14:paraId="49496DD8" w14:textId="03F41907" w:rsidR="002C54E8" w:rsidRPr="00257801" w:rsidRDefault="002C54E8" w:rsidP="00EB7555">
      <w:pPr>
        <w:pStyle w:val="Prrafodelista"/>
        <w:numPr>
          <w:ilvl w:val="0"/>
          <w:numId w:val="29"/>
        </w:numPr>
        <w:tabs>
          <w:tab w:val="right" w:pos="1276"/>
        </w:tabs>
        <w:ind w:left="1276" w:hanging="425"/>
        <w:jc w:val="both"/>
        <w:rPr>
          <w:rFonts w:asciiTheme="minorHAnsi" w:hAnsiTheme="minorHAnsi"/>
        </w:rPr>
      </w:pPr>
      <w:r w:rsidRPr="002F0986">
        <w:rPr>
          <w:rFonts w:asciiTheme="minorHAnsi" w:hAnsiTheme="minorHAnsi" w:cs="Arial"/>
          <w:i/>
        </w:rPr>
        <w:t xml:space="preserve">Presentación. </w:t>
      </w:r>
      <w:r w:rsidRPr="002F0986">
        <w:rPr>
          <w:rFonts w:asciiTheme="minorHAnsi" w:hAnsiTheme="minorHAnsi" w:cs="Arial"/>
        </w:rPr>
        <w:t xml:space="preserve">Las sustancias químicas </w:t>
      </w:r>
      <w:r w:rsidR="006B31B0">
        <w:rPr>
          <w:rFonts w:asciiTheme="minorHAnsi" w:hAnsiTheme="minorHAnsi" w:cs="Arial"/>
        </w:rPr>
        <w:t xml:space="preserve">y el material de laboratorio </w:t>
      </w:r>
      <w:r w:rsidRPr="002F0986">
        <w:rPr>
          <w:rFonts w:asciiTheme="minorHAnsi" w:hAnsiTheme="minorHAnsi" w:cs="Arial"/>
        </w:rPr>
        <w:t xml:space="preserve">entregados deberán cumplir la presentación y especificaciones que marca el cuadro básico y catálogo de </w:t>
      </w:r>
      <w:r w:rsidR="00517524">
        <w:rPr>
          <w:rFonts w:asciiTheme="minorHAnsi" w:hAnsiTheme="minorHAnsi" w:cs="Arial"/>
        </w:rPr>
        <w:t>sustancias químicas</w:t>
      </w:r>
      <w:r w:rsidRPr="00257801">
        <w:rPr>
          <w:rFonts w:asciiTheme="minorHAnsi" w:hAnsiTheme="minorHAnsi" w:cs="Arial"/>
        </w:rPr>
        <w:t xml:space="preserve"> </w:t>
      </w:r>
      <w:r w:rsidR="006B31B0">
        <w:rPr>
          <w:rFonts w:asciiTheme="minorHAnsi" w:hAnsiTheme="minorHAnsi" w:cs="Arial"/>
        </w:rPr>
        <w:t xml:space="preserve">y material de laboratorio </w:t>
      </w:r>
      <w:r w:rsidRPr="00257801">
        <w:rPr>
          <w:rFonts w:asciiTheme="minorHAnsi" w:hAnsiTheme="minorHAnsi" w:cs="Arial"/>
        </w:rPr>
        <w:t xml:space="preserve">vigente los cuales se relacionan en el anexo </w:t>
      </w:r>
      <w:r w:rsidR="005048F4" w:rsidRPr="00257801">
        <w:rPr>
          <w:rFonts w:asciiTheme="minorHAnsi" w:hAnsiTheme="minorHAnsi" w:cs="Arial"/>
        </w:rPr>
        <w:t>1</w:t>
      </w:r>
      <w:r w:rsidRPr="00257801">
        <w:rPr>
          <w:rFonts w:asciiTheme="minorHAnsi" w:hAnsiTheme="minorHAnsi" w:cs="Arial"/>
        </w:rPr>
        <w:t>.</w:t>
      </w:r>
    </w:p>
    <w:p w14:paraId="4656F9F4" w14:textId="6DEA37DB" w:rsidR="002C54E8" w:rsidRPr="002F0986" w:rsidRDefault="002C54E8" w:rsidP="00EB7555">
      <w:pPr>
        <w:pStyle w:val="Prrafodelista"/>
        <w:numPr>
          <w:ilvl w:val="0"/>
          <w:numId w:val="29"/>
        </w:numPr>
        <w:tabs>
          <w:tab w:val="left" w:pos="8640"/>
        </w:tabs>
        <w:ind w:left="1276" w:right="49" w:hanging="425"/>
        <w:jc w:val="both"/>
        <w:rPr>
          <w:rFonts w:asciiTheme="minorHAnsi" w:hAnsiTheme="minorHAnsi" w:cs="Arial"/>
        </w:rPr>
      </w:pPr>
      <w:r w:rsidRPr="002F0986">
        <w:rPr>
          <w:rFonts w:asciiTheme="minorHAnsi" w:hAnsiTheme="minorHAnsi" w:cs="Arial"/>
          <w:i/>
        </w:rPr>
        <w:t xml:space="preserve">Requerimiento. </w:t>
      </w:r>
      <w:r w:rsidRPr="002F0986">
        <w:rPr>
          <w:rFonts w:asciiTheme="minorHAnsi" w:hAnsiTheme="minorHAnsi" w:cs="Arial"/>
        </w:rPr>
        <w:t xml:space="preserve">Será responsabilidad del </w:t>
      </w:r>
      <w:r w:rsidR="00F30CCD">
        <w:rPr>
          <w:rFonts w:asciiTheme="minorHAnsi" w:hAnsiTheme="minorHAnsi" w:cs="Arial"/>
        </w:rPr>
        <w:t>Director</w:t>
      </w:r>
      <w:r w:rsidRPr="002F0986">
        <w:rPr>
          <w:rFonts w:asciiTheme="minorHAnsi" w:hAnsiTheme="minorHAnsi" w:cs="Arial"/>
        </w:rPr>
        <w:t xml:space="preserve"> y/o Administrador de entregar la relación </w:t>
      </w:r>
      <w:r>
        <w:rPr>
          <w:rFonts w:asciiTheme="minorHAnsi" w:hAnsiTheme="minorHAnsi" w:cs="Arial"/>
        </w:rPr>
        <w:t xml:space="preserve">de las </w:t>
      </w:r>
      <w:r w:rsidR="00517524">
        <w:rPr>
          <w:rFonts w:asciiTheme="minorHAnsi" w:hAnsiTheme="minorHAnsi"/>
        </w:rPr>
        <w:t>sustancias químicas</w:t>
      </w:r>
      <w:r w:rsidR="006B31B0">
        <w:rPr>
          <w:rFonts w:asciiTheme="minorHAnsi" w:hAnsiTheme="minorHAnsi"/>
        </w:rPr>
        <w:t xml:space="preserve"> y el material de laboratorio</w:t>
      </w:r>
      <w:r w:rsidR="006B31B0">
        <w:rPr>
          <w:rFonts w:asciiTheme="minorHAnsi" w:hAnsiTheme="minorHAnsi" w:cs="Arial"/>
        </w:rPr>
        <w:t xml:space="preserve"> requerido</w:t>
      </w:r>
      <w:r w:rsidR="00517524">
        <w:rPr>
          <w:rFonts w:asciiTheme="minorHAnsi" w:hAnsiTheme="minorHAnsi" w:cs="Arial"/>
        </w:rPr>
        <w:t>s</w:t>
      </w:r>
      <w:r w:rsidRPr="002F0986">
        <w:rPr>
          <w:rFonts w:asciiTheme="minorHAnsi" w:hAnsiTheme="minorHAnsi" w:cs="Arial"/>
        </w:rPr>
        <w:t xml:space="preserve"> para </w:t>
      </w:r>
      <w:r w:rsidR="00F30CCD">
        <w:rPr>
          <w:rFonts w:asciiTheme="minorHAnsi" w:hAnsiTheme="minorHAnsi" w:cs="Arial"/>
        </w:rPr>
        <w:t>el Laboratorio Estatal</w:t>
      </w:r>
      <w:r w:rsidRPr="002F0986">
        <w:rPr>
          <w:rFonts w:asciiTheme="minorHAnsi" w:hAnsiTheme="minorHAnsi" w:cs="Arial"/>
        </w:rPr>
        <w:t>, mediante Orden de Envío.</w:t>
      </w:r>
    </w:p>
    <w:p w14:paraId="0A297522" w14:textId="77777777" w:rsidR="002C54E8" w:rsidRPr="002F0986" w:rsidRDefault="002C54E8" w:rsidP="00EB7555">
      <w:pPr>
        <w:pStyle w:val="Prrafodelista"/>
        <w:numPr>
          <w:ilvl w:val="0"/>
          <w:numId w:val="29"/>
        </w:numPr>
        <w:tabs>
          <w:tab w:val="left" w:pos="851"/>
          <w:tab w:val="right" w:pos="1276"/>
        </w:tabs>
        <w:ind w:left="1276" w:right="49" w:hanging="425"/>
        <w:jc w:val="both"/>
        <w:rPr>
          <w:rFonts w:asciiTheme="minorHAnsi" w:hAnsiTheme="minorHAnsi"/>
        </w:rPr>
      </w:pPr>
      <w:r w:rsidRPr="002F0986">
        <w:rPr>
          <w:rFonts w:asciiTheme="minorHAnsi" w:hAnsiTheme="minorHAnsi" w:cs="Arial"/>
          <w:i/>
        </w:rPr>
        <w:t xml:space="preserve">Lote y certificado analítico. </w:t>
      </w:r>
      <w:r w:rsidRPr="002F0986">
        <w:rPr>
          <w:rFonts w:asciiTheme="minorHAnsi" w:hAnsiTheme="minorHAnsi"/>
        </w:rPr>
        <w:t xml:space="preserve">No se aceptarán entregas de más de tres lotes en cada producto, además se entregará Certificado Analítico emitido por el fabricante. </w:t>
      </w:r>
    </w:p>
    <w:p w14:paraId="76B0274E" w14:textId="48E61051" w:rsidR="002C54E8" w:rsidRPr="002F0986" w:rsidRDefault="002C54E8" w:rsidP="00EB7555">
      <w:pPr>
        <w:pStyle w:val="Prrafodelista"/>
        <w:numPr>
          <w:ilvl w:val="0"/>
          <w:numId w:val="29"/>
        </w:numPr>
        <w:tabs>
          <w:tab w:val="left" w:pos="851"/>
          <w:tab w:val="right" w:pos="1276"/>
        </w:tabs>
        <w:ind w:left="1276" w:right="49" w:hanging="425"/>
        <w:jc w:val="both"/>
        <w:rPr>
          <w:rFonts w:asciiTheme="minorHAnsi" w:hAnsiTheme="minorHAnsi"/>
        </w:rPr>
      </w:pPr>
      <w:r w:rsidRPr="002F0986">
        <w:rPr>
          <w:rFonts w:asciiTheme="minorHAnsi" w:hAnsiTheme="minorHAnsi"/>
          <w:i/>
        </w:rPr>
        <w:t>Caducidad.</w:t>
      </w:r>
      <w:r w:rsidRPr="002F0986">
        <w:rPr>
          <w:rFonts w:asciiTheme="minorHAnsi" w:hAnsiTheme="minorHAnsi"/>
        </w:rPr>
        <w:t xml:space="preserve"> La caducidad de las </w:t>
      </w:r>
      <w:r w:rsidR="00517524">
        <w:rPr>
          <w:rFonts w:asciiTheme="minorHAnsi" w:hAnsiTheme="minorHAnsi"/>
        </w:rPr>
        <w:t>sustancias químicas</w:t>
      </w:r>
      <w:r w:rsidRPr="002F0986">
        <w:rPr>
          <w:rFonts w:asciiTheme="minorHAnsi" w:hAnsiTheme="minorHAnsi"/>
        </w:rPr>
        <w:t xml:space="preserve"> </w:t>
      </w:r>
      <w:r w:rsidR="006B31B0">
        <w:rPr>
          <w:rFonts w:asciiTheme="minorHAnsi" w:hAnsiTheme="minorHAnsi"/>
        </w:rPr>
        <w:t xml:space="preserve">y el material del laboratorio </w:t>
      </w:r>
      <w:r w:rsidRPr="002F0986">
        <w:rPr>
          <w:rFonts w:asciiTheme="minorHAnsi" w:hAnsiTheme="minorHAnsi"/>
        </w:rPr>
        <w:t xml:space="preserve">deberá ser de 1-un año, como mínimo, contado a partir de la recepción en </w:t>
      </w:r>
      <w:r w:rsidR="00936CD8">
        <w:rPr>
          <w:rFonts w:asciiTheme="minorHAnsi" w:hAnsiTheme="minorHAnsi"/>
        </w:rPr>
        <w:t>el Laboratorio Estatal</w:t>
      </w:r>
      <w:r w:rsidRPr="002F0986">
        <w:rPr>
          <w:rFonts w:asciiTheme="minorHAnsi" w:hAnsiTheme="minorHAnsi"/>
        </w:rPr>
        <w:t xml:space="preserve"> de la Convocante, en caso de suministrar </w:t>
      </w:r>
      <w:r w:rsidR="00517524">
        <w:rPr>
          <w:rFonts w:asciiTheme="minorHAnsi" w:hAnsiTheme="minorHAnsi"/>
        </w:rPr>
        <w:t>sustancias químicas</w:t>
      </w:r>
      <w:r w:rsidRPr="002F0986">
        <w:rPr>
          <w:rFonts w:asciiTheme="minorHAnsi" w:hAnsiTheme="minorHAnsi"/>
        </w:rPr>
        <w:t xml:space="preserve"> </w:t>
      </w:r>
      <w:r w:rsidR="00247E40" w:rsidRPr="00247E40">
        <w:rPr>
          <w:rFonts w:asciiTheme="minorHAnsi" w:hAnsiTheme="minorHAnsi"/>
        </w:rPr>
        <w:t>y material de laboratorio</w:t>
      </w:r>
      <w:r w:rsidR="00247E40" w:rsidRPr="002F0986">
        <w:rPr>
          <w:rFonts w:asciiTheme="minorHAnsi" w:hAnsiTheme="minorHAnsi"/>
        </w:rPr>
        <w:t xml:space="preserve"> </w:t>
      </w:r>
      <w:r w:rsidR="00247E40">
        <w:rPr>
          <w:rFonts w:asciiTheme="minorHAnsi" w:hAnsiTheme="minorHAnsi"/>
        </w:rPr>
        <w:t xml:space="preserve"> </w:t>
      </w:r>
      <w:r w:rsidRPr="002F0986">
        <w:rPr>
          <w:rFonts w:asciiTheme="minorHAnsi" w:hAnsiTheme="minorHAnsi"/>
        </w:rPr>
        <w:t>con menor caducidad a la establecida, se podrán devolver los mismos a juicio y responsabilidad de</w:t>
      </w:r>
      <w:r w:rsidR="00526C68">
        <w:rPr>
          <w:rFonts w:asciiTheme="minorHAnsi" w:hAnsiTheme="minorHAnsi"/>
        </w:rPr>
        <w:t>l Laboratorio Estatal</w:t>
      </w:r>
      <w:r w:rsidRPr="002F0986">
        <w:rPr>
          <w:rFonts w:asciiTheme="minorHAnsi" w:hAnsiTheme="minorHAnsi"/>
        </w:rPr>
        <w:t xml:space="preserve">.  Así mismo, el </w:t>
      </w:r>
      <w:r w:rsidR="00220020">
        <w:rPr>
          <w:rFonts w:asciiTheme="minorHAnsi" w:hAnsiTheme="minorHAnsi"/>
        </w:rPr>
        <w:t>licitante ganador</w:t>
      </w:r>
      <w:r w:rsidRPr="002F0986">
        <w:rPr>
          <w:rFonts w:asciiTheme="minorHAnsi" w:hAnsiTheme="minorHAnsi"/>
        </w:rPr>
        <w:t xml:space="preserve"> deberá cambiar las </w:t>
      </w:r>
      <w:r w:rsidR="00517524">
        <w:rPr>
          <w:rFonts w:asciiTheme="minorHAnsi" w:hAnsiTheme="minorHAnsi"/>
        </w:rPr>
        <w:t>sustancias químicas</w:t>
      </w:r>
      <w:r w:rsidR="006B31B0">
        <w:rPr>
          <w:rFonts w:asciiTheme="minorHAnsi" w:hAnsiTheme="minorHAnsi"/>
        </w:rPr>
        <w:t xml:space="preserve"> y el material del laboratorio</w:t>
      </w:r>
      <w:r w:rsidRPr="002F0986">
        <w:rPr>
          <w:rFonts w:asciiTheme="minorHAnsi" w:hAnsiTheme="minorHAnsi"/>
        </w:rPr>
        <w:t xml:space="preserve"> que por algún motivo no fueren consumidos, tres meses antes de su caducidad de acuerdo a los lotes entregados en sus facturas.</w:t>
      </w:r>
    </w:p>
    <w:p w14:paraId="70ACAD66" w14:textId="2D319223" w:rsidR="002C54E8" w:rsidRDefault="002C54E8" w:rsidP="00EB7555">
      <w:pPr>
        <w:pStyle w:val="Prrafodelista"/>
        <w:numPr>
          <w:ilvl w:val="0"/>
          <w:numId w:val="29"/>
        </w:numPr>
        <w:tabs>
          <w:tab w:val="left" w:pos="851"/>
          <w:tab w:val="right" w:pos="1276"/>
        </w:tabs>
        <w:ind w:left="1276" w:right="49" w:hanging="425"/>
        <w:jc w:val="both"/>
        <w:rPr>
          <w:rFonts w:asciiTheme="minorHAnsi" w:hAnsiTheme="minorHAnsi"/>
        </w:rPr>
      </w:pPr>
      <w:r w:rsidRPr="002F0986">
        <w:rPr>
          <w:rFonts w:asciiTheme="minorHAnsi" w:hAnsiTheme="minorHAnsi"/>
          <w:i/>
        </w:rPr>
        <w:t xml:space="preserve">Identificación y Empaque. </w:t>
      </w:r>
      <w:r w:rsidRPr="002F0986">
        <w:rPr>
          <w:rFonts w:asciiTheme="minorHAnsi" w:hAnsiTheme="minorHAnsi"/>
        </w:rPr>
        <w:t xml:space="preserve">El licitante que resulte adjudicado deberá Identificar las </w:t>
      </w:r>
      <w:r w:rsidR="00517524">
        <w:rPr>
          <w:rFonts w:asciiTheme="minorHAnsi" w:hAnsiTheme="minorHAnsi"/>
        </w:rPr>
        <w:t>sustancias químicas</w:t>
      </w:r>
      <w:r w:rsidRPr="002F0986">
        <w:rPr>
          <w:rFonts w:asciiTheme="minorHAnsi" w:hAnsiTheme="minorHAnsi"/>
        </w:rPr>
        <w:t xml:space="preserve"> </w:t>
      </w:r>
      <w:r w:rsidR="00247E40" w:rsidRPr="00247E40">
        <w:rPr>
          <w:rFonts w:asciiTheme="minorHAnsi" w:hAnsiTheme="minorHAnsi"/>
        </w:rPr>
        <w:t>y material de laboratorio</w:t>
      </w:r>
      <w:r w:rsidR="00247E40" w:rsidRPr="002F0986">
        <w:rPr>
          <w:rFonts w:asciiTheme="minorHAnsi" w:hAnsiTheme="minorHAnsi"/>
        </w:rPr>
        <w:t xml:space="preserve"> </w:t>
      </w:r>
      <w:r w:rsidRPr="002F0986">
        <w:rPr>
          <w:rFonts w:asciiTheme="minorHAnsi" w:hAnsiTheme="minorHAnsi"/>
        </w:rPr>
        <w:t xml:space="preserve">suministrados con el nombre, descripción del artículo, clave del cuadro básico, lote, cantidad, caducidad o garantía bajo el esquema de código de barras; así como empacar y embalar las </w:t>
      </w:r>
      <w:r w:rsidR="00517524">
        <w:rPr>
          <w:rFonts w:asciiTheme="minorHAnsi" w:hAnsiTheme="minorHAnsi"/>
        </w:rPr>
        <w:t>sustancias químicas</w:t>
      </w:r>
      <w:r w:rsidRPr="002F0986">
        <w:rPr>
          <w:rFonts w:asciiTheme="minorHAnsi" w:hAnsiTheme="minorHAnsi"/>
        </w:rPr>
        <w:t xml:space="preserve"> </w:t>
      </w:r>
      <w:r w:rsidR="006B31B0">
        <w:rPr>
          <w:rFonts w:asciiTheme="minorHAnsi" w:hAnsiTheme="minorHAnsi"/>
        </w:rPr>
        <w:t xml:space="preserve">y el material del laboratorio </w:t>
      </w:r>
      <w:r w:rsidRPr="002F0986">
        <w:rPr>
          <w:rFonts w:asciiTheme="minorHAnsi" w:hAnsiTheme="minorHAnsi"/>
        </w:rPr>
        <w:t>de tal forma que se asegure la preservación y características originales durante el flete, las maniobras de estiba y almacenaje.</w:t>
      </w:r>
    </w:p>
    <w:p w14:paraId="2B850FE7" w14:textId="77777777" w:rsidR="005917C0" w:rsidRDefault="005917C0" w:rsidP="002C54E8">
      <w:pPr>
        <w:jc w:val="both"/>
        <w:rPr>
          <w:rFonts w:asciiTheme="minorHAnsi" w:hAnsiTheme="minorHAnsi" w:cs="Arial"/>
        </w:rPr>
      </w:pPr>
    </w:p>
    <w:p w14:paraId="2ABFCF7C" w14:textId="77777777" w:rsidR="002F3EDC" w:rsidRPr="00AA554B" w:rsidRDefault="002F3EDC" w:rsidP="002F3EDC">
      <w:pPr>
        <w:tabs>
          <w:tab w:val="left" w:pos="851"/>
          <w:tab w:val="right" w:pos="1276"/>
        </w:tabs>
        <w:ind w:left="284" w:right="49"/>
        <w:jc w:val="both"/>
        <w:rPr>
          <w:rFonts w:asciiTheme="minorHAnsi" w:hAnsiTheme="minorHAnsi"/>
          <w:b/>
          <w:u w:val="single"/>
        </w:rPr>
      </w:pPr>
      <w:r w:rsidRPr="00AA554B">
        <w:rPr>
          <w:rFonts w:asciiTheme="minorHAnsi" w:hAnsiTheme="minorHAnsi"/>
          <w:b/>
          <w:u w:val="single"/>
        </w:rPr>
        <w:t>1.</w:t>
      </w:r>
      <w:r>
        <w:rPr>
          <w:rFonts w:asciiTheme="minorHAnsi" w:hAnsiTheme="minorHAnsi"/>
          <w:b/>
          <w:u w:val="single"/>
        </w:rPr>
        <w:t>3</w:t>
      </w:r>
      <w:r w:rsidRPr="00AA554B">
        <w:rPr>
          <w:rFonts w:asciiTheme="minorHAnsi" w:hAnsiTheme="minorHAnsi"/>
          <w:b/>
          <w:u w:val="single"/>
        </w:rPr>
        <w:t>.- Control de Calidad:</w:t>
      </w:r>
    </w:p>
    <w:p w14:paraId="1B87953A" w14:textId="77777777" w:rsidR="002F3EDC" w:rsidRPr="009A4CC0" w:rsidRDefault="002F3EDC" w:rsidP="002F3EDC">
      <w:pPr>
        <w:tabs>
          <w:tab w:val="left" w:pos="851"/>
          <w:tab w:val="right" w:pos="1276"/>
        </w:tabs>
        <w:ind w:left="284" w:right="49"/>
        <w:jc w:val="both"/>
        <w:rPr>
          <w:rFonts w:asciiTheme="minorHAnsi" w:hAnsiTheme="minorHAnsi"/>
          <w:b/>
        </w:rPr>
      </w:pPr>
    </w:p>
    <w:p w14:paraId="3B7488FE" w14:textId="7E08BDB2" w:rsidR="002F3EDC" w:rsidRDefault="002C54E8" w:rsidP="002F3EDC">
      <w:pPr>
        <w:ind w:left="284"/>
        <w:jc w:val="both"/>
        <w:rPr>
          <w:rFonts w:asciiTheme="minorHAnsi" w:hAnsiTheme="minorHAnsi"/>
        </w:rPr>
      </w:pPr>
      <w:r w:rsidRPr="002F0986">
        <w:rPr>
          <w:rFonts w:asciiTheme="minorHAnsi" w:hAnsiTheme="minorHAnsi"/>
        </w:rPr>
        <w:t xml:space="preserve">El control de calidad será llevado a cabo por </w:t>
      </w:r>
      <w:r w:rsidR="00207C9D">
        <w:rPr>
          <w:rFonts w:asciiTheme="minorHAnsi" w:hAnsiTheme="minorHAnsi"/>
        </w:rPr>
        <w:t>el Laboratorio Estatal</w:t>
      </w:r>
      <w:r w:rsidRPr="002F0986">
        <w:rPr>
          <w:rFonts w:asciiTheme="minorHAnsi" w:hAnsiTheme="minorHAnsi"/>
        </w:rPr>
        <w:t xml:space="preserve"> y se hará conforme a los lineamientos de la Convocante y se inicia desde el recibo de las sustancias químicas</w:t>
      </w:r>
      <w:r w:rsidR="006B31B0">
        <w:rPr>
          <w:rFonts w:asciiTheme="minorHAnsi" w:hAnsiTheme="minorHAnsi"/>
        </w:rPr>
        <w:t xml:space="preserve"> o material del laboratorio</w:t>
      </w:r>
      <w:r w:rsidRPr="002F0986">
        <w:rPr>
          <w:rFonts w:asciiTheme="minorHAnsi" w:hAnsiTheme="minorHAnsi"/>
        </w:rPr>
        <w:t xml:space="preserve"> hasta su aplicación o uso. La Convocante podrá aplicar las medidas de control de calidad  que considere convenientes y aquellas requeridas por la normatividad vigente.</w:t>
      </w:r>
    </w:p>
    <w:p w14:paraId="00B85796" w14:textId="77777777" w:rsidR="002C54E8" w:rsidRDefault="002C54E8" w:rsidP="002F3EDC">
      <w:pPr>
        <w:ind w:left="284"/>
        <w:jc w:val="both"/>
        <w:rPr>
          <w:rFonts w:asciiTheme="minorHAnsi" w:hAnsiTheme="minorHAnsi"/>
          <w:b/>
          <w:u w:val="single"/>
        </w:rPr>
      </w:pPr>
    </w:p>
    <w:p w14:paraId="3B04CAC4" w14:textId="77777777" w:rsidR="002F3EDC" w:rsidRDefault="002F3EDC" w:rsidP="002F3EDC">
      <w:pPr>
        <w:ind w:left="284"/>
        <w:jc w:val="both"/>
        <w:rPr>
          <w:rFonts w:asciiTheme="minorHAnsi" w:hAnsiTheme="minorHAnsi"/>
          <w:b/>
          <w:u w:val="single"/>
        </w:rPr>
      </w:pPr>
      <w:r w:rsidRPr="00E44B28">
        <w:rPr>
          <w:rFonts w:asciiTheme="minorHAnsi" w:hAnsiTheme="minorHAnsi"/>
          <w:b/>
          <w:u w:val="single"/>
        </w:rPr>
        <w:t>1.</w:t>
      </w:r>
      <w:r>
        <w:rPr>
          <w:rFonts w:asciiTheme="minorHAnsi" w:hAnsiTheme="minorHAnsi"/>
          <w:b/>
          <w:u w:val="single"/>
        </w:rPr>
        <w:t>4</w:t>
      </w:r>
      <w:r w:rsidRPr="00E44B28">
        <w:rPr>
          <w:rFonts w:asciiTheme="minorHAnsi" w:hAnsiTheme="minorHAnsi"/>
          <w:b/>
          <w:u w:val="single"/>
        </w:rPr>
        <w:t>. Devoluciones:</w:t>
      </w:r>
    </w:p>
    <w:p w14:paraId="41E3A0AA" w14:textId="77777777" w:rsidR="00CE7AF5" w:rsidRPr="00E44B28" w:rsidRDefault="00CE7AF5" w:rsidP="002F3EDC">
      <w:pPr>
        <w:ind w:left="284"/>
        <w:jc w:val="both"/>
        <w:rPr>
          <w:rFonts w:asciiTheme="minorHAnsi" w:hAnsiTheme="minorHAnsi"/>
          <w:b/>
          <w:u w:val="single"/>
        </w:rPr>
      </w:pPr>
    </w:p>
    <w:p w14:paraId="5497686E" w14:textId="30624A54" w:rsidR="005917C0" w:rsidRDefault="005917C0" w:rsidP="002F3EDC">
      <w:pPr>
        <w:tabs>
          <w:tab w:val="right" w:pos="1276"/>
        </w:tabs>
        <w:ind w:left="284"/>
        <w:jc w:val="both"/>
        <w:rPr>
          <w:rFonts w:asciiTheme="minorHAnsi" w:hAnsiTheme="minorHAnsi" w:cs="Arial"/>
        </w:rPr>
      </w:pPr>
      <w:r w:rsidRPr="002C54E8">
        <w:rPr>
          <w:rFonts w:asciiTheme="minorHAnsi" w:hAnsiTheme="minorHAnsi"/>
        </w:rPr>
        <w:t xml:space="preserve">La Convocante podrá hacer devoluciones cuando se comprueben deficiencias en la calidad de las </w:t>
      </w:r>
      <w:r w:rsidR="00517524">
        <w:rPr>
          <w:rFonts w:asciiTheme="minorHAnsi" w:hAnsiTheme="minorHAnsi"/>
        </w:rPr>
        <w:t>sustancias químicas</w:t>
      </w:r>
      <w:r w:rsidRPr="002C54E8">
        <w:rPr>
          <w:rFonts w:asciiTheme="minorHAnsi" w:hAnsiTheme="minorHAnsi"/>
        </w:rPr>
        <w:t xml:space="preserve"> </w:t>
      </w:r>
      <w:r w:rsidR="006B31B0">
        <w:rPr>
          <w:rFonts w:asciiTheme="minorHAnsi" w:hAnsiTheme="minorHAnsi"/>
        </w:rPr>
        <w:t xml:space="preserve">o material del laboratorio </w:t>
      </w:r>
      <w:r w:rsidRPr="002C54E8">
        <w:rPr>
          <w:rFonts w:asciiTheme="minorHAnsi" w:hAnsiTheme="minorHAnsi"/>
        </w:rPr>
        <w:t xml:space="preserve">entregado imputable al </w:t>
      </w:r>
      <w:r w:rsidR="00BB06FC">
        <w:rPr>
          <w:rFonts w:asciiTheme="minorHAnsi" w:hAnsiTheme="minorHAnsi"/>
        </w:rPr>
        <w:t>licitante ganador</w:t>
      </w:r>
      <w:r>
        <w:rPr>
          <w:rFonts w:asciiTheme="minorHAnsi" w:hAnsiTheme="minorHAnsi"/>
        </w:rPr>
        <w:t xml:space="preserve">, </w:t>
      </w:r>
      <w:r w:rsidRPr="009A4CC0">
        <w:rPr>
          <w:rFonts w:asciiTheme="minorHAnsi" w:hAnsiTheme="minorHAnsi" w:cs="Arial"/>
        </w:rPr>
        <w:t xml:space="preserve">en caso de que se dé este supuesto, </w:t>
      </w:r>
      <w:r>
        <w:rPr>
          <w:rFonts w:asciiTheme="minorHAnsi" w:hAnsiTheme="minorHAnsi" w:cs="Arial"/>
        </w:rPr>
        <w:t xml:space="preserve">el </w:t>
      </w:r>
      <w:r w:rsidR="00BB06FC">
        <w:rPr>
          <w:rFonts w:asciiTheme="minorHAnsi" w:hAnsiTheme="minorHAnsi"/>
        </w:rPr>
        <w:t>licitante ganador</w:t>
      </w:r>
      <w:r w:rsidRPr="009A4CC0">
        <w:rPr>
          <w:rFonts w:asciiTheme="minorHAnsi" w:hAnsiTheme="minorHAnsi" w:cs="Arial"/>
        </w:rPr>
        <w:t xml:space="preserve"> deberá de solventar la reposición en un término no mayor a 24 horas.</w:t>
      </w:r>
    </w:p>
    <w:p w14:paraId="4F8E3986" w14:textId="77777777" w:rsidR="005917C0" w:rsidRDefault="005917C0" w:rsidP="002F3EDC">
      <w:pPr>
        <w:tabs>
          <w:tab w:val="right" w:pos="1276"/>
        </w:tabs>
        <w:ind w:left="284"/>
        <w:jc w:val="both"/>
        <w:rPr>
          <w:rFonts w:asciiTheme="minorHAnsi" w:hAnsiTheme="minorHAnsi" w:cs="Arial"/>
        </w:rPr>
      </w:pPr>
    </w:p>
    <w:p w14:paraId="1E41A34C" w14:textId="1377F32E" w:rsidR="002F3EDC" w:rsidRDefault="005917C0" w:rsidP="002F3EDC">
      <w:pPr>
        <w:tabs>
          <w:tab w:val="right" w:pos="1276"/>
        </w:tabs>
        <w:ind w:left="284"/>
        <w:jc w:val="both"/>
        <w:rPr>
          <w:rFonts w:asciiTheme="minorHAnsi" w:hAnsiTheme="minorHAnsi"/>
        </w:rPr>
      </w:pPr>
      <w:r w:rsidRPr="002C54E8">
        <w:rPr>
          <w:rFonts w:asciiTheme="minorHAnsi" w:hAnsiTheme="minorHAnsi"/>
        </w:rPr>
        <w:t xml:space="preserve"> La devolución de las </w:t>
      </w:r>
      <w:r w:rsidR="00517524">
        <w:rPr>
          <w:rFonts w:asciiTheme="minorHAnsi" w:hAnsiTheme="minorHAnsi"/>
        </w:rPr>
        <w:t>sustancias químicas</w:t>
      </w:r>
      <w:r w:rsidR="00940178">
        <w:rPr>
          <w:rFonts w:asciiTheme="minorHAnsi" w:hAnsiTheme="minorHAnsi"/>
        </w:rPr>
        <w:t xml:space="preserve"> </w:t>
      </w:r>
      <w:r w:rsidR="006B31B0">
        <w:rPr>
          <w:rFonts w:asciiTheme="minorHAnsi" w:hAnsiTheme="minorHAnsi"/>
        </w:rPr>
        <w:t xml:space="preserve">o material del laboratorio </w:t>
      </w:r>
      <w:r w:rsidR="00940178">
        <w:rPr>
          <w:rFonts w:asciiTheme="minorHAnsi" w:hAnsiTheme="minorHAnsi"/>
        </w:rPr>
        <w:t>será a través del Laboratorio Estatal</w:t>
      </w:r>
      <w:r w:rsidRPr="002C54E8">
        <w:rPr>
          <w:rFonts w:asciiTheme="minorHAnsi" w:hAnsiTheme="minorHAnsi"/>
        </w:rPr>
        <w:t xml:space="preserve">, cuando se comprueben deficiencias en la calidad </w:t>
      </w:r>
      <w:r w:rsidR="006B31B0">
        <w:rPr>
          <w:rFonts w:asciiTheme="minorHAnsi" w:hAnsiTheme="minorHAnsi"/>
        </w:rPr>
        <w:t>de los mismo</w:t>
      </w:r>
      <w:r w:rsidRPr="002C54E8">
        <w:rPr>
          <w:rFonts w:asciiTheme="minorHAnsi" w:hAnsiTheme="minorHAnsi"/>
        </w:rPr>
        <w:t xml:space="preserve">s, o cuando no se cumpla con el período de caducidad solicitado, y deberán ser repuestas por el </w:t>
      </w:r>
      <w:r w:rsidR="00BB06FC">
        <w:rPr>
          <w:rFonts w:asciiTheme="minorHAnsi" w:hAnsiTheme="minorHAnsi"/>
        </w:rPr>
        <w:t>licitante ganador</w:t>
      </w:r>
      <w:r w:rsidRPr="002C54E8">
        <w:rPr>
          <w:rFonts w:asciiTheme="minorHAnsi" w:hAnsiTheme="minorHAnsi"/>
        </w:rPr>
        <w:t>, dentro de los cinco días hábiles siguientes a la devolución.</w:t>
      </w:r>
    </w:p>
    <w:p w14:paraId="57225760" w14:textId="77777777" w:rsidR="005917C0" w:rsidRDefault="005917C0" w:rsidP="002F3EDC">
      <w:pPr>
        <w:tabs>
          <w:tab w:val="right" w:pos="1276"/>
        </w:tabs>
        <w:ind w:left="284"/>
        <w:jc w:val="both"/>
        <w:rPr>
          <w:rFonts w:asciiTheme="minorHAnsi" w:hAnsiTheme="minorHAnsi"/>
        </w:rPr>
      </w:pPr>
    </w:p>
    <w:p w14:paraId="7BB8DFEF" w14:textId="77777777" w:rsidR="006B31B0" w:rsidRDefault="006B31B0" w:rsidP="002F3EDC">
      <w:pPr>
        <w:tabs>
          <w:tab w:val="right" w:pos="1276"/>
        </w:tabs>
        <w:ind w:left="284"/>
        <w:jc w:val="both"/>
        <w:rPr>
          <w:rFonts w:asciiTheme="minorHAnsi" w:hAnsiTheme="minorHAnsi"/>
        </w:rPr>
      </w:pPr>
    </w:p>
    <w:p w14:paraId="7E73C4D0" w14:textId="77777777" w:rsidR="006B31B0" w:rsidRDefault="006B31B0" w:rsidP="002F3EDC">
      <w:pPr>
        <w:tabs>
          <w:tab w:val="right" w:pos="1276"/>
        </w:tabs>
        <w:ind w:left="284"/>
        <w:jc w:val="both"/>
        <w:rPr>
          <w:rFonts w:asciiTheme="minorHAnsi" w:hAnsiTheme="minorHAnsi"/>
        </w:rPr>
      </w:pPr>
    </w:p>
    <w:p w14:paraId="3A525C78" w14:textId="77777777" w:rsidR="006B31B0" w:rsidRPr="00E44B28" w:rsidRDefault="006B31B0" w:rsidP="002F3EDC">
      <w:pPr>
        <w:tabs>
          <w:tab w:val="right" w:pos="1276"/>
        </w:tabs>
        <w:ind w:left="284"/>
        <w:jc w:val="both"/>
        <w:rPr>
          <w:rFonts w:asciiTheme="minorHAnsi" w:hAnsiTheme="minorHAnsi"/>
        </w:rPr>
      </w:pPr>
    </w:p>
    <w:p w14:paraId="5B7EE3A0" w14:textId="77777777" w:rsidR="00D12ED7" w:rsidRDefault="00D12ED7" w:rsidP="002B6BE9">
      <w:pPr>
        <w:ind w:left="284"/>
        <w:jc w:val="both"/>
        <w:rPr>
          <w:rFonts w:asciiTheme="minorHAnsi" w:hAnsiTheme="minorHAnsi" w:cs="Arial"/>
        </w:rPr>
      </w:pPr>
    </w:p>
    <w:p w14:paraId="2DEF6497" w14:textId="77777777" w:rsidR="007F0B73" w:rsidRPr="00037DE1" w:rsidRDefault="00A83A41" w:rsidP="009F6015">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14:paraId="74D879BF" w14:textId="77777777" w:rsidR="006B31B0" w:rsidRDefault="006B31B0" w:rsidP="006B31B0">
      <w:pPr>
        <w:ind w:left="284" w:hanging="284"/>
        <w:jc w:val="both"/>
        <w:rPr>
          <w:rFonts w:asciiTheme="minorHAnsi" w:hAnsiTheme="minorHAnsi"/>
          <w:b/>
          <w:u w:val="single"/>
        </w:rPr>
      </w:pPr>
      <w:r w:rsidRPr="0066516D">
        <w:rPr>
          <w:rFonts w:asciiTheme="minorHAnsi" w:hAnsiTheme="minorHAnsi"/>
          <w:b/>
          <w:u w:val="single"/>
        </w:rPr>
        <w:t>AL MOMENTO DE LA INSCRIPCIÓN  LOS INTERESADOS DEBERÁN ENTREGAR LA SIGUIENTE DOCUMENTACIÓN Y CD O USB QUE CONTENGA TODOS LOS DOCUMENTOS EN FORMATO DE WORD, PDF O EXCEL:</w:t>
      </w:r>
    </w:p>
    <w:p w14:paraId="2FC3884D" w14:textId="77777777" w:rsidR="006B31B0" w:rsidRPr="0066516D" w:rsidRDefault="006B31B0" w:rsidP="006B31B0">
      <w:pPr>
        <w:ind w:left="284" w:hanging="284"/>
        <w:jc w:val="both"/>
        <w:rPr>
          <w:rFonts w:asciiTheme="minorHAnsi" w:hAnsiTheme="minorHAnsi"/>
          <w:b/>
          <w:u w:val="single"/>
        </w:rPr>
      </w:pPr>
    </w:p>
    <w:p w14:paraId="7B50CBCF" w14:textId="77777777" w:rsidR="006B31B0" w:rsidRPr="006249CF" w:rsidRDefault="006B31B0" w:rsidP="006B31B0">
      <w:pPr>
        <w:numPr>
          <w:ilvl w:val="0"/>
          <w:numId w:val="39"/>
        </w:numPr>
        <w:ind w:left="284" w:hanging="284"/>
        <w:jc w:val="both"/>
        <w:rPr>
          <w:rFonts w:ascii="Calibri" w:hAnsi="Calibri"/>
        </w:rPr>
      </w:pPr>
      <w:r w:rsidRPr="006249CF">
        <w:rPr>
          <w:rFonts w:ascii="Calibri" w:hAnsi="Calibri"/>
        </w:rPr>
        <w:t>Información sobre la compañía Anexo 8 de las bases;  se deberá anexar copia simple legible de todas las actas, reformas y poderes.</w:t>
      </w:r>
    </w:p>
    <w:p w14:paraId="65A7BC3B" w14:textId="77777777" w:rsidR="006B31B0" w:rsidRPr="006249CF" w:rsidRDefault="006B31B0" w:rsidP="006B31B0">
      <w:pPr>
        <w:numPr>
          <w:ilvl w:val="0"/>
          <w:numId w:val="39"/>
        </w:numPr>
        <w:ind w:left="284" w:hanging="284"/>
        <w:jc w:val="both"/>
        <w:rPr>
          <w:rFonts w:ascii="Calibri" w:hAnsi="Calibri"/>
        </w:rPr>
      </w:pPr>
      <w:r w:rsidRPr="006249CF">
        <w:rPr>
          <w:rFonts w:ascii="Calibri" w:hAnsi="Calibri"/>
        </w:rPr>
        <w:t xml:space="preserve">Monto de ventas totales del Ejercicio Fiscal 2020: deberá acreditarse con la declaración correspondiente al ejercicio fiscal del 2020; o con los estados financieros presentados ante las Secretaría de Hacienda y Crédito Público, auditados y/o dictaminados por Contador Público externo autorizado por la Secretaría de Hacienda y Crédito Público, correspondiente al ejercicio fiscal del 2020, </w:t>
      </w:r>
      <w:r w:rsidRPr="006249CF">
        <w:rPr>
          <w:rFonts w:ascii="Calibri" w:hAnsi="Calibri" w:cs="Arial"/>
        </w:rPr>
        <w:t xml:space="preserve">demostrando su capacidad financiera mediante la comprobación de que las ventas totales son de por lo menos el 50% de su oferta económica que presente a la convocatoria.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w:t>
      </w:r>
      <w:r w:rsidRPr="006249CF">
        <w:rPr>
          <w:rFonts w:ascii="Calibri" w:hAnsi="Calibri"/>
        </w:rPr>
        <w:t>Así mismo deberán de presentar carta bajo protesta de decir verdad, firmada por el representante legal, en donde manifiesten que la documentación entregada, referente a este requisito, contiene las cantidades correctas y que el monto de ventas totales mínimas requeridas no tiene alteración alguna.</w:t>
      </w:r>
    </w:p>
    <w:p w14:paraId="6EED2355" w14:textId="77777777" w:rsidR="006B31B0" w:rsidRPr="006249CF" w:rsidRDefault="006B31B0" w:rsidP="006B31B0">
      <w:pPr>
        <w:numPr>
          <w:ilvl w:val="0"/>
          <w:numId w:val="39"/>
        </w:numPr>
        <w:ind w:left="284" w:hanging="284"/>
        <w:jc w:val="both"/>
        <w:rPr>
          <w:rFonts w:ascii="Calibri" w:hAnsi="Calibri"/>
        </w:rPr>
      </w:pPr>
      <w:r w:rsidRPr="006249CF">
        <w:rPr>
          <w:rFonts w:ascii="Calibri" w:hAnsi="Calibri"/>
        </w:rPr>
        <w:t>Escrito simple en el cual manifieste, bajo protesta de decir verdad de estar al corriente en el cumplimiento de Obligaciones Estatales y Federales, en lo relativo al pago de impuestos.</w:t>
      </w:r>
    </w:p>
    <w:p w14:paraId="1A717668" w14:textId="77777777" w:rsidR="006B31B0" w:rsidRPr="006249CF" w:rsidRDefault="006B31B0" w:rsidP="006B31B0">
      <w:pPr>
        <w:numPr>
          <w:ilvl w:val="0"/>
          <w:numId w:val="39"/>
        </w:numPr>
        <w:ind w:left="284" w:hanging="284"/>
        <w:jc w:val="both"/>
        <w:rPr>
          <w:rFonts w:ascii="Calibri" w:hAnsi="Calibri"/>
        </w:rPr>
      </w:pPr>
      <w:r w:rsidRPr="006249CF">
        <w:rPr>
          <w:rFonts w:ascii="Calibri" w:hAnsi="Calibri" w:cs="Arial"/>
        </w:rPr>
        <w:t xml:space="preserve">Para dar cumplimiento a </w:t>
      </w:r>
      <w:r w:rsidRPr="006249CF">
        <w:rPr>
          <w:rFonts w:ascii="Calibri" w:hAnsi="Calibri"/>
        </w:rPr>
        <w:t>lo dispuesto en el Artículo 49, Fracción IX de la Ley De Responsabilidades Administrativas del Estado De Nuevo León, escrito de manifestación bajo protesta de decir verdad que no desempeña empleo, cargo o comisión en el servicio público o, en su caso, que a pesar de desempeñarlo, con la formalización del contrato correspondiente, no se actualiza un Conflicto de Interés; para el caso de personas morales, deberá ser firmado por aquellos socios o accionistas que ejercen control sobre una sociedad, siendo administradores o  quienes formen parte del consejo de administración, o bien conjunta o separadamente, directa o indirectamente, mantengan la titularidad de derechos que permitan ejercer el voto respecto de más del cincuenta por ciento del capital, tengan poder decisorio en sus asambleas, estén en posibilidades de nombrar a la mayoría de los miembros de su órgano de administración o por cualquier otro medio tengan facultades de tomar las decisiones fundamentales de dichas personas morales, acompañado de copia simple de identificación oficial vigente por ambos lados de cada uno de ellos (Anexo 8-A).</w:t>
      </w:r>
    </w:p>
    <w:p w14:paraId="0DD83772" w14:textId="77777777" w:rsidR="006B31B0" w:rsidRPr="006249CF" w:rsidRDefault="006B31B0" w:rsidP="006B31B0">
      <w:pPr>
        <w:numPr>
          <w:ilvl w:val="0"/>
          <w:numId w:val="39"/>
        </w:numPr>
        <w:ind w:left="284" w:hanging="284"/>
        <w:jc w:val="both"/>
        <w:rPr>
          <w:rFonts w:ascii="Calibri" w:hAnsi="Calibri"/>
        </w:rPr>
      </w:pPr>
      <w:r w:rsidRPr="006249CF">
        <w:rPr>
          <w:rFonts w:ascii="Calibri" w:hAnsi="Calibri"/>
        </w:rPr>
        <w:t>Registro vigente en el Padrón de Proveedores de Gobierno del Estado, o el vínculo electrónico donde aparezca dicho padrón o certificado de registro en el padrón; en caso de no presentar este requisito, sus proposiciones estarán condicionadas al registro en el Padrón a más tardar a la fecha del fallo correspondiente. Lo anterior de conformidad con lo dispuesto en los Artículos 24 de la Ley de Adquisiciones, Arrendamientos y Contratación de Servicios del Estado de Nuevo León y 22, 36 y 58 de su Reglamento.</w:t>
      </w:r>
    </w:p>
    <w:p w14:paraId="3AD3C4B7" w14:textId="77777777" w:rsidR="006B31B0" w:rsidRPr="006249CF" w:rsidRDefault="006B31B0" w:rsidP="006B31B0">
      <w:pPr>
        <w:pStyle w:val="Default"/>
        <w:numPr>
          <w:ilvl w:val="0"/>
          <w:numId w:val="39"/>
        </w:numPr>
        <w:ind w:left="284"/>
        <w:jc w:val="both"/>
        <w:rPr>
          <w:rFonts w:ascii="Century Gothic" w:hAnsi="Century Gothic"/>
          <w:b/>
          <w:i/>
          <w:sz w:val="20"/>
          <w:szCs w:val="20"/>
          <w:u w:val="single"/>
        </w:rPr>
      </w:pPr>
      <w:r w:rsidRPr="006249CF">
        <w:rPr>
          <w:rFonts w:ascii="Calibri" w:hAnsi="Calibri"/>
          <w:sz w:val="20"/>
          <w:szCs w:val="20"/>
        </w:rPr>
        <w:t xml:space="preserve">Cédula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administración. Tratándose de Personas Físicas: Deberá acreditar su personalidad a través de: Constancia de alta en la Secretaría de Hacienda y Crédito Público, identificación oficial con fotografía, acta de nacimiento o en su caso de naturalización y comprobante de domicilio fiscal actualizado y el del establecimiento donde realicen sus principales operaciones en caso de ser diferente al domicilio fiscal. </w:t>
      </w:r>
    </w:p>
    <w:p w14:paraId="692E7213" w14:textId="77777777" w:rsidR="006B31B0" w:rsidRPr="006249CF" w:rsidRDefault="006B31B0" w:rsidP="006B31B0">
      <w:pPr>
        <w:ind w:left="284"/>
        <w:jc w:val="both"/>
        <w:rPr>
          <w:rFonts w:asciiTheme="minorHAnsi" w:hAnsiTheme="minorHAnsi"/>
          <w:b/>
          <w:lang w:val="es-MX"/>
        </w:rPr>
      </w:pPr>
    </w:p>
    <w:p w14:paraId="35DB3BB0" w14:textId="77777777" w:rsidR="006B31B0" w:rsidRPr="006249CF" w:rsidRDefault="006B31B0" w:rsidP="006B31B0">
      <w:pPr>
        <w:ind w:left="284"/>
        <w:jc w:val="both"/>
        <w:rPr>
          <w:rFonts w:asciiTheme="minorHAnsi" w:hAnsiTheme="minorHAnsi"/>
          <w:b/>
        </w:rPr>
      </w:pPr>
      <w:r w:rsidRPr="006249CF">
        <w:rPr>
          <w:rFonts w:asciiTheme="minorHAnsi" w:hAnsiTheme="minorHAnsi"/>
        </w:rPr>
        <w:t>Los Licitantes que resulten adjudicados, previo a la firma de los contratos, deberán exhibir original para su cotejo y copia simple de los documentos a que se hace alusión en el formato que se integra como anexo 8.</w:t>
      </w:r>
    </w:p>
    <w:p w14:paraId="368DA149" w14:textId="77777777" w:rsidR="006B31B0" w:rsidRDefault="006B31B0" w:rsidP="006B31B0">
      <w:pPr>
        <w:ind w:left="284" w:right="-1"/>
        <w:jc w:val="both"/>
        <w:rPr>
          <w:rFonts w:ascii="Calibri" w:hAnsi="Calibri"/>
          <w:b/>
          <w:u w:val="single"/>
        </w:rPr>
      </w:pPr>
    </w:p>
    <w:p w14:paraId="727138E5" w14:textId="77777777" w:rsidR="006B31B0" w:rsidRDefault="006B31B0" w:rsidP="006B31B0">
      <w:pPr>
        <w:ind w:left="284"/>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Pr>
          <w:rFonts w:ascii="Calibri" w:hAnsi="Calibri"/>
        </w:rPr>
        <w:t>Departamento de Control de Insumos y Almacén</w:t>
      </w:r>
      <w:r w:rsidRPr="0039320A">
        <w:rPr>
          <w:rFonts w:ascii="Calibri" w:hAnsi="Calibri"/>
        </w:rPr>
        <w:t xml:space="preserve"> ubicado en Matamoros 520 </w:t>
      </w:r>
      <w:r>
        <w:rPr>
          <w:rFonts w:ascii="Calibri" w:hAnsi="Calibri"/>
        </w:rPr>
        <w:t>oriente, primer piso</w:t>
      </w:r>
      <w:r w:rsidRPr="0039320A">
        <w:rPr>
          <w:rFonts w:ascii="Calibri" w:hAnsi="Calibri"/>
        </w:rPr>
        <w:t>, Centro de la Ciudad, Monterrey, Nue</w:t>
      </w:r>
      <w:r>
        <w:rPr>
          <w:rFonts w:ascii="Calibri" w:hAnsi="Calibri"/>
        </w:rPr>
        <w:t>vo León, C.P. 64000, Tel.: 8181307049</w:t>
      </w:r>
      <w:r w:rsidRPr="0039320A">
        <w:rPr>
          <w:rFonts w:ascii="Calibri" w:hAnsi="Calibri"/>
        </w:rPr>
        <w:t xml:space="preserve">, </w:t>
      </w:r>
      <w:r w:rsidRPr="009D0A4B">
        <w:rPr>
          <w:rFonts w:ascii="Calibri" w:hAnsi="Calibri"/>
        </w:rPr>
        <w:t>desde el día de publicación de la Convocatoria y hasta inclusive</w:t>
      </w:r>
      <w:r>
        <w:rPr>
          <w:rFonts w:ascii="Calibri" w:hAnsi="Calibri"/>
        </w:rPr>
        <w:t xml:space="preserve"> 24 horas hábiles previas</w:t>
      </w:r>
      <w:r w:rsidRPr="009D0A4B">
        <w:rPr>
          <w:rFonts w:ascii="Calibri" w:hAnsi="Calibri"/>
        </w:rPr>
        <w:t xml:space="preserve"> al acto de presentación y apertura de proposiciones de 9:00 a 14:00 horas</w:t>
      </w:r>
      <w:r>
        <w:rPr>
          <w:rFonts w:ascii="Calibri" w:hAnsi="Calibri"/>
        </w:rPr>
        <w:t>; c</w:t>
      </w:r>
      <w:r w:rsidRPr="0039320A">
        <w:rPr>
          <w:rFonts w:ascii="Calibri" w:hAnsi="Calibri"/>
        </w:rPr>
        <w:t xml:space="preserve">ualquier persona podrá asistir a los diferentes actos de la </w:t>
      </w:r>
      <w:r>
        <w:rPr>
          <w:rFonts w:ascii="Calibri" w:hAnsi="Calibri"/>
        </w:rPr>
        <w:t xml:space="preserve">licitación </w:t>
      </w:r>
      <w:r w:rsidRPr="0039320A">
        <w:rPr>
          <w:rFonts w:ascii="Calibri" w:hAnsi="Calibri"/>
        </w:rPr>
        <w:t xml:space="preserve">en calidad de observador, sin necesidad de adquirir las bases, registrándose previamente antes </w:t>
      </w:r>
      <w:r>
        <w:rPr>
          <w:rFonts w:ascii="Calibri" w:hAnsi="Calibri"/>
        </w:rPr>
        <w:t>del inicio de cada uno de ellos,  lo anterior de conformidad con el Artículo 31 fracción XXIII de la Ley.</w:t>
      </w:r>
    </w:p>
    <w:p w14:paraId="0BFDEF23" w14:textId="77777777" w:rsidR="006C0DF5" w:rsidRDefault="006C0DF5" w:rsidP="005E6330">
      <w:pPr>
        <w:ind w:left="284"/>
        <w:jc w:val="both"/>
        <w:rPr>
          <w:rFonts w:ascii="Calibri" w:hAnsi="Calibri"/>
        </w:rPr>
      </w:pPr>
    </w:p>
    <w:p w14:paraId="7CA09F0D" w14:textId="77777777" w:rsidR="006B31B0" w:rsidRDefault="006B31B0" w:rsidP="005E6330">
      <w:pPr>
        <w:ind w:left="284"/>
        <w:jc w:val="both"/>
        <w:rPr>
          <w:rFonts w:ascii="Calibri" w:hAnsi="Calibri"/>
        </w:rPr>
      </w:pPr>
    </w:p>
    <w:p w14:paraId="27CBCBB6" w14:textId="77777777" w:rsidR="007F0B73" w:rsidRPr="00037DE1" w:rsidRDefault="000B78E5" w:rsidP="008C6D7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14:paraId="5052CF38" w14:textId="77777777" w:rsidR="00A16B2E" w:rsidRPr="00037DE1" w:rsidRDefault="00A16B2E" w:rsidP="007F0B73">
      <w:pPr>
        <w:ind w:right="49"/>
        <w:jc w:val="both"/>
        <w:rPr>
          <w:rFonts w:asciiTheme="minorHAnsi" w:hAnsiTheme="minorHAnsi"/>
          <w:b/>
        </w:rPr>
      </w:pPr>
    </w:p>
    <w:p w14:paraId="13E489D6" w14:textId="77777777"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14:paraId="41889F33" w14:textId="77777777" w:rsidR="00695181" w:rsidRPr="00E27A5A" w:rsidRDefault="00695181" w:rsidP="00695181">
      <w:pPr>
        <w:pStyle w:val="Prrafodelista"/>
        <w:ind w:left="1065" w:right="49"/>
        <w:jc w:val="both"/>
        <w:rPr>
          <w:rFonts w:asciiTheme="minorHAnsi" w:hAnsiTheme="minorHAnsi"/>
          <w:b/>
        </w:rPr>
      </w:pPr>
    </w:p>
    <w:p w14:paraId="315033CE" w14:textId="77777777"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14:paraId="6CE03C3A" w14:textId="77777777" w:rsidR="004F439F" w:rsidRPr="008B33A1" w:rsidRDefault="00695181" w:rsidP="004F439F">
      <w:pPr>
        <w:numPr>
          <w:ilvl w:val="0"/>
          <w:numId w:val="3"/>
        </w:numPr>
        <w:tabs>
          <w:tab w:val="right" w:pos="1418"/>
        </w:tabs>
        <w:ind w:left="1418"/>
        <w:jc w:val="both"/>
        <w:rPr>
          <w:rFonts w:asciiTheme="minorHAnsi" w:hAnsiTheme="minorHAnsi"/>
        </w:rPr>
      </w:pPr>
      <w:r w:rsidRPr="008B33A1">
        <w:rPr>
          <w:rFonts w:asciiTheme="minorHAnsi" w:hAnsiTheme="minorHAnsi"/>
          <w:b/>
          <w:bCs/>
        </w:rPr>
        <w:t xml:space="preserve">Presentación de las Propuestas.- </w:t>
      </w:r>
      <w:r w:rsidRPr="008B33A1">
        <w:rPr>
          <w:rFonts w:asciiTheme="minorHAnsi" w:hAnsiTheme="minorHAnsi"/>
        </w:rPr>
        <w:t>El Licitante presentará en original su</w:t>
      </w:r>
      <w:r w:rsidR="00E44C3A" w:rsidRPr="008B33A1">
        <w:rPr>
          <w:rFonts w:asciiTheme="minorHAnsi" w:hAnsiTheme="minorHAnsi"/>
        </w:rPr>
        <w:t>s</w:t>
      </w:r>
      <w:r w:rsidRPr="008B33A1">
        <w:rPr>
          <w:rFonts w:asciiTheme="minorHAnsi" w:hAnsiTheme="minorHAnsi"/>
        </w:rPr>
        <w:t xml:space="preserve"> propuesta</w:t>
      </w:r>
      <w:r w:rsidR="00E44C3A" w:rsidRPr="008B33A1">
        <w:rPr>
          <w:rFonts w:asciiTheme="minorHAnsi" w:hAnsiTheme="minorHAnsi"/>
        </w:rPr>
        <w:t>s</w:t>
      </w:r>
      <w:r w:rsidRPr="008B33A1">
        <w:rPr>
          <w:rFonts w:asciiTheme="minorHAnsi" w:hAnsiTheme="minorHAnsi"/>
        </w:rPr>
        <w:t xml:space="preserve"> técnica</w:t>
      </w:r>
      <w:r w:rsidR="00E44C3A" w:rsidRPr="008B33A1">
        <w:rPr>
          <w:rFonts w:asciiTheme="minorHAnsi" w:hAnsiTheme="minorHAnsi"/>
        </w:rPr>
        <w:t xml:space="preserve"> y económica</w:t>
      </w:r>
      <w:r w:rsidRPr="008B33A1">
        <w:rPr>
          <w:rFonts w:asciiTheme="minorHAnsi" w:hAnsiTheme="minorHAnsi"/>
        </w:rPr>
        <w:t>, en papel membretado de su empresa, llenado a máquina o computadora y firmado por el representante legal, en el formato anexo a las bases expedido por la Convocante</w:t>
      </w:r>
      <w:r w:rsidRPr="00DE22DC">
        <w:rPr>
          <w:rFonts w:asciiTheme="minorHAnsi" w:hAnsiTheme="minorHAnsi"/>
        </w:rPr>
        <w:t>.</w:t>
      </w:r>
      <w:r w:rsidR="00B86433" w:rsidRPr="00DE22DC">
        <w:rPr>
          <w:rFonts w:asciiTheme="minorHAnsi" w:hAnsiTheme="minorHAnsi"/>
        </w:rPr>
        <w:t xml:space="preserve"> </w:t>
      </w:r>
      <w:r w:rsidR="00B86433" w:rsidRPr="00DE22DC">
        <w:rPr>
          <w:rFonts w:asciiTheme="minorHAnsi" w:hAnsiTheme="minorHAnsi" w:cstheme="minorHAnsi"/>
        </w:rPr>
        <w:t>Cada uno de los documentos que integren la proposición y aquéllos distintos a ésta, deberán estar foliados en todas y cada una de las hojas que los integren</w:t>
      </w:r>
      <w:r w:rsidR="008B33A1" w:rsidRPr="00DE22DC">
        <w:rPr>
          <w:rFonts w:asciiTheme="minorHAnsi" w:hAnsiTheme="minorHAnsi" w:cstheme="minorHAnsi"/>
        </w:rPr>
        <w:t>; así mismo l</w:t>
      </w:r>
      <w:r w:rsidR="00B86433" w:rsidRPr="00DE22DC">
        <w:rPr>
          <w:rFonts w:asciiTheme="minorHAnsi" w:hAnsiTheme="minorHAnsi" w:cstheme="minorHAnsi"/>
        </w:rPr>
        <w:t>a</w:t>
      </w:r>
      <w:r w:rsidR="00AF291D" w:rsidRPr="00DE22DC">
        <w:rPr>
          <w:rFonts w:asciiTheme="minorHAnsi" w:hAnsiTheme="minorHAnsi" w:cstheme="minorHAnsi"/>
        </w:rPr>
        <w:t>s</w:t>
      </w:r>
      <w:r w:rsidR="00B86433" w:rsidRPr="00DE22DC">
        <w:rPr>
          <w:rFonts w:asciiTheme="minorHAnsi" w:hAnsiTheme="minorHAnsi" w:cstheme="minorHAnsi"/>
        </w:rPr>
        <w:t xml:space="preserve"> propuesta</w:t>
      </w:r>
      <w:r w:rsidR="00AF291D" w:rsidRPr="00DE22DC">
        <w:rPr>
          <w:rFonts w:asciiTheme="minorHAnsi" w:hAnsiTheme="minorHAnsi" w:cstheme="minorHAnsi"/>
        </w:rPr>
        <w:t>s</w:t>
      </w:r>
      <w:r w:rsidR="00B86433" w:rsidRPr="00DE22DC">
        <w:rPr>
          <w:rFonts w:asciiTheme="minorHAnsi" w:hAnsiTheme="minorHAnsi" w:cstheme="minorHAnsi"/>
        </w:rPr>
        <w:t xml:space="preserve"> deberá</w:t>
      </w:r>
      <w:r w:rsidR="00AF291D" w:rsidRPr="00DE22DC">
        <w:rPr>
          <w:rFonts w:asciiTheme="minorHAnsi" w:hAnsiTheme="minorHAnsi" w:cstheme="minorHAnsi"/>
        </w:rPr>
        <w:t>n</w:t>
      </w:r>
      <w:r w:rsidR="00B86433" w:rsidRPr="00DE22DC">
        <w:rPr>
          <w:rFonts w:asciiTheme="minorHAnsi" w:hAnsiTheme="minorHAnsi" w:cstheme="minorHAnsi"/>
        </w:rPr>
        <w:t xml:space="preserve"> ser firmada</w:t>
      </w:r>
      <w:r w:rsidR="00AF291D" w:rsidRPr="00DE22DC">
        <w:rPr>
          <w:rFonts w:asciiTheme="minorHAnsi" w:hAnsiTheme="minorHAnsi" w:cstheme="minorHAnsi"/>
        </w:rPr>
        <w:t>s</w:t>
      </w:r>
      <w:r w:rsidR="00B86433" w:rsidRPr="00DE22DC">
        <w:rPr>
          <w:rFonts w:asciiTheme="minorHAnsi" w:hAnsiTheme="minorHAnsi" w:cstheme="minorHAnsi"/>
        </w:rPr>
        <w:t xml:space="preserve"> autógrafamente en la última hoja </w:t>
      </w:r>
      <w:r w:rsidR="00AF291D" w:rsidRPr="00DE22DC">
        <w:rPr>
          <w:rFonts w:asciiTheme="minorHAnsi" w:hAnsiTheme="minorHAnsi" w:cstheme="minorHAnsi"/>
        </w:rPr>
        <w:t>del</w:t>
      </w:r>
      <w:r w:rsidR="00B86433" w:rsidRPr="00DE22DC">
        <w:rPr>
          <w:rFonts w:asciiTheme="minorHAnsi" w:hAnsiTheme="minorHAnsi" w:cstheme="minorHAnsi"/>
        </w:rPr>
        <w:t xml:space="preserve"> documento que </w:t>
      </w:r>
      <w:r w:rsidR="008B33A1" w:rsidRPr="00DE22DC">
        <w:rPr>
          <w:rFonts w:asciiTheme="minorHAnsi" w:hAnsiTheme="minorHAnsi" w:cstheme="minorHAnsi"/>
        </w:rPr>
        <w:t>conformen</w:t>
      </w:r>
      <w:r w:rsidR="00AF291D" w:rsidRPr="00DE22DC">
        <w:rPr>
          <w:rFonts w:asciiTheme="minorHAnsi" w:hAnsiTheme="minorHAnsi" w:cstheme="minorHAnsi"/>
        </w:rPr>
        <w:t xml:space="preserve"> cada una de dichas propuestas técnicas y económicas</w:t>
      </w:r>
      <w:r w:rsidR="008B33A1" w:rsidRPr="00DE22DC">
        <w:rPr>
          <w:rFonts w:asciiTheme="minorHAnsi" w:hAnsiTheme="minorHAnsi" w:cstheme="minorHAnsi"/>
        </w:rPr>
        <w:t>, esto de conformidad con el Artículo 74, fracción XIV y XV del Reglamento de la Ley de Adquisiciones, Arrendamiento</w:t>
      </w:r>
      <w:r w:rsidR="00422034" w:rsidRPr="00DE22DC">
        <w:rPr>
          <w:rFonts w:asciiTheme="minorHAnsi" w:hAnsiTheme="minorHAnsi" w:cstheme="minorHAnsi"/>
        </w:rPr>
        <w:t>s</w:t>
      </w:r>
      <w:r w:rsidR="008B33A1" w:rsidRPr="00DE22DC">
        <w:rPr>
          <w:rFonts w:asciiTheme="minorHAnsi" w:hAnsiTheme="minorHAnsi" w:cstheme="minorHAnsi"/>
        </w:rPr>
        <w:t xml:space="preserve"> y Contratación de Servicios del Estado de Nuevo León</w:t>
      </w:r>
      <w:r w:rsidR="00B86433" w:rsidRPr="008B33A1">
        <w:rPr>
          <w:rFonts w:asciiTheme="minorHAnsi" w:hAnsiTheme="minorHAnsi" w:cstheme="minorHAnsi"/>
        </w:rPr>
        <w:t>.</w:t>
      </w:r>
    </w:p>
    <w:p w14:paraId="71736777" w14:textId="15F3A0A7" w:rsidR="00695181" w:rsidRPr="00266EB5" w:rsidRDefault="00695181" w:rsidP="00266EB5">
      <w:pPr>
        <w:numPr>
          <w:ilvl w:val="0"/>
          <w:numId w:val="3"/>
        </w:numPr>
        <w:tabs>
          <w:tab w:val="right" w:pos="1418"/>
        </w:tabs>
        <w:ind w:left="1418"/>
        <w:jc w:val="both"/>
        <w:rPr>
          <w:rFonts w:asciiTheme="minorHAnsi" w:hAnsiTheme="minorHAnsi"/>
        </w:rPr>
      </w:pPr>
      <w:r w:rsidRPr="004F439F">
        <w:rPr>
          <w:rFonts w:asciiTheme="minorHAnsi" w:hAnsiTheme="minorHAnsi"/>
          <w:b/>
        </w:rPr>
        <w:t xml:space="preserve">Costos de preparación de Propuestas. </w:t>
      </w:r>
      <w:r w:rsidRPr="004F439F">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B85FF1">
        <w:rPr>
          <w:rFonts w:asciiTheme="minorHAnsi" w:hAnsiTheme="minorHAnsi"/>
        </w:rPr>
        <w:t>Licitación Pública Inter</w:t>
      </w:r>
      <w:r w:rsidR="00B85FF1" w:rsidRPr="004F439F">
        <w:rPr>
          <w:rFonts w:asciiTheme="minorHAnsi" w:hAnsiTheme="minorHAnsi"/>
        </w:rPr>
        <w:t xml:space="preserve">nacional </w:t>
      </w:r>
      <w:r w:rsidR="00B85FF1">
        <w:rPr>
          <w:rFonts w:asciiTheme="minorHAnsi" w:hAnsiTheme="minorHAnsi"/>
        </w:rPr>
        <w:t>Bajo la Cobertura de Tratados P</w:t>
      </w:r>
      <w:r w:rsidR="00B85FF1" w:rsidRPr="00266EB5">
        <w:rPr>
          <w:rFonts w:asciiTheme="minorHAnsi" w:hAnsiTheme="minorHAnsi"/>
        </w:rPr>
        <w:t>resencial.</w:t>
      </w:r>
    </w:p>
    <w:p w14:paraId="73553DBC" w14:textId="77777777" w:rsidR="00E101E9" w:rsidRDefault="00E101E9" w:rsidP="00EC225E">
      <w:pPr>
        <w:pStyle w:val="Prrafodelista"/>
        <w:ind w:left="426"/>
        <w:rPr>
          <w:rFonts w:asciiTheme="minorHAnsi" w:hAnsiTheme="minorHAnsi"/>
        </w:rPr>
      </w:pPr>
    </w:p>
    <w:p w14:paraId="282E38BA" w14:textId="77777777"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14:paraId="104312E9" w14:textId="77777777" w:rsidR="00695181" w:rsidRPr="00E27A5A" w:rsidRDefault="00695181" w:rsidP="00695181">
      <w:pPr>
        <w:pStyle w:val="Prrafodelista"/>
        <w:tabs>
          <w:tab w:val="left" w:pos="720"/>
          <w:tab w:val="left" w:pos="9639"/>
        </w:tabs>
        <w:ind w:left="1065"/>
        <w:jc w:val="both"/>
        <w:rPr>
          <w:rFonts w:asciiTheme="minorHAnsi" w:hAnsiTheme="minorHAnsi"/>
          <w:b/>
        </w:rPr>
      </w:pPr>
    </w:p>
    <w:p w14:paraId="7839383A" w14:textId="7A8EE040" w:rsidR="00695181"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 propuesta técnica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w:t>
      </w:r>
      <w:r w:rsidR="008B33A1">
        <w:rPr>
          <w:rFonts w:asciiTheme="minorHAnsi" w:hAnsiTheme="minorHAnsi"/>
        </w:rPr>
        <w:t>n</w:t>
      </w:r>
      <w:r w:rsidRPr="00E27A5A">
        <w:rPr>
          <w:rFonts w:asciiTheme="minorHAnsi" w:hAnsiTheme="minorHAnsi"/>
        </w:rPr>
        <w:t xml:space="preserve"> con todas y cada una de las indicaciones contenidas en los formatos que para tal efecto, se anexan</w:t>
      </w:r>
      <w:r w:rsidR="00695181" w:rsidRPr="00E27A5A">
        <w:rPr>
          <w:rFonts w:asciiTheme="minorHAnsi" w:hAnsiTheme="minorHAnsi"/>
        </w:rPr>
        <w:t>.</w:t>
      </w:r>
      <w:r w:rsidR="003F146D">
        <w:rPr>
          <w:rFonts w:asciiTheme="minorHAnsi" w:hAnsiTheme="minorHAnsi"/>
        </w:rPr>
        <w:t xml:space="preserve"> Al momento de entregar sus sobres, el licitante deberá entregar las cartas a que hace referencia en el punto 3.1 de las bases, fuera de los sobres.</w:t>
      </w:r>
    </w:p>
    <w:p w14:paraId="462F0321" w14:textId="77777777" w:rsidR="00695181" w:rsidRPr="00E27A5A"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 xml:space="preserve">deberán estar dirigidas al Director Administrativo de Servicios de Salud de Nuevo León, contener firma autógrafa del representante legal de la compañía </w:t>
      </w:r>
      <w:r w:rsidR="007D2C11">
        <w:rPr>
          <w:rFonts w:asciiTheme="minorHAnsi" w:hAnsiTheme="minorHAnsi"/>
        </w:rPr>
        <w:t>en la última hoja que conforme cada uno de los documentos</w:t>
      </w:r>
      <w:r w:rsidRPr="00E27A5A">
        <w:rPr>
          <w:rFonts w:asciiTheme="minorHAnsi" w:hAnsiTheme="minorHAnsi"/>
        </w:rPr>
        <w:t>; la falta de presentación, omisión o incumplimiento de cualquiera de los requisitos y documentos antes señalados será motivo de rechazo de sus propuestas</w:t>
      </w:r>
      <w:r w:rsidR="008919D3">
        <w:rPr>
          <w:rFonts w:asciiTheme="minorHAnsi" w:hAnsiTheme="minorHAnsi"/>
        </w:rPr>
        <w:t>.</w:t>
      </w:r>
    </w:p>
    <w:p w14:paraId="1497DEC9" w14:textId="77777777" w:rsidR="008A7C89" w:rsidRDefault="008A7C89" w:rsidP="00EC225E">
      <w:pPr>
        <w:pStyle w:val="Prrafodelista"/>
        <w:tabs>
          <w:tab w:val="left" w:pos="720"/>
          <w:tab w:val="left" w:pos="9639"/>
        </w:tabs>
        <w:ind w:left="426"/>
        <w:jc w:val="both"/>
        <w:rPr>
          <w:rFonts w:asciiTheme="minorHAnsi" w:hAnsiTheme="minorHAnsi"/>
        </w:rPr>
      </w:pPr>
    </w:p>
    <w:p w14:paraId="214A77AC" w14:textId="77777777" w:rsidR="00695181" w:rsidRPr="00A85BB6" w:rsidRDefault="003E6595" w:rsidP="003C7CE4">
      <w:pPr>
        <w:pStyle w:val="Prrafodelista"/>
        <w:numPr>
          <w:ilvl w:val="0"/>
          <w:numId w:val="2"/>
        </w:numPr>
        <w:ind w:right="49"/>
        <w:jc w:val="both"/>
        <w:rPr>
          <w:rFonts w:asciiTheme="minorHAnsi" w:hAnsiTheme="minorHAnsi"/>
          <w:b/>
          <w:bCs/>
          <w:u w:val="single"/>
        </w:rPr>
      </w:pPr>
      <w:r w:rsidRPr="00A85BB6">
        <w:rPr>
          <w:rFonts w:asciiTheme="minorHAnsi" w:hAnsiTheme="minorHAnsi"/>
          <w:b/>
          <w:bCs/>
          <w:u w:val="single"/>
        </w:rPr>
        <w:t xml:space="preserve">EL SOBRE DE DOCUMENTOS </w:t>
      </w:r>
      <w:r w:rsidR="00E44C3A" w:rsidRPr="00A85BB6">
        <w:rPr>
          <w:rFonts w:asciiTheme="minorHAnsi" w:hAnsiTheme="minorHAnsi"/>
          <w:b/>
          <w:bCs/>
          <w:u w:val="single"/>
        </w:rPr>
        <w:t>DE</w:t>
      </w:r>
      <w:r w:rsidRPr="00A85BB6">
        <w:rPr>
          <w:rFonts w:asciiTheme="minorHAnsi" w:hAnsiTheme="minorHAnsi"/>
          <w:b/>
          <w:bCs/>
          <w:u w:val="single"/>
        </w:rPr>
        <w:t xml:space="preserve"> PROPUESTA TÉCNICA DEBERÁ CONTENER:</w:t>
      </w:r>
    </w:p>
    <w:p w14:paraId="40DDD33B" w14:textId="77777777" w:rsidR="00E101E9" w:rsidRPr="00A85BB6" w:rsidRDefault="00E101E9" w:rsidP="007A1C0C">
      <w:pPr>
        <w:pStyle w:val="Prrafodelista"/>
        <w:ind w:left="426" w:right="49"/>
        <w:jc w:val="both"/>
        <w:rPr>
          <w:rFonts w:asciiTheme="minorHAnsi" w:hAnsiTheme="minorHAnsi"/>
          <w:b/>
          <w:bCs/>
        </w:rPr>
      </w:pPr>
    </w:p>
    <w:p w14:paraId="3E5E5127" w14:textId="5A8095B9" w:rsidR="004217E7" w:rsidRPr="004217E7" w:rsidRDefault="004217E7" w:rsidP="00FF5278">
      <w:pPr>
        <w:pStyle w:val="Prrafodelista"/>
        <w:tabs>
          <w:tab w:val="left" w:pos="567"/>
        </w:tabs>
        <w:ind w:left="1429" w:right="-1"/>
        <w:jc w:val="both"/>
        <w:rPr>
          <w:rFonts w:asciiTheme="minorHAnsi" w:hAnsiTheme="minorHAnsi"/>
          <w:b/>
          <w:bCs/>
          <w:u w:val="single"/>
        </w:rPr>
      </w:pPr>
      <w:r w:rsidRPr="004217E7">
        <w:rPr>
          <w:rFonts w:asciiTheme="minorHAnsi" w:hAnsiTheme="minorHAnsi"/>
          <w:b/>
          <w:bCs/>
          <w:u w:val="single"/>
        </w:rPr>
        <w:t xml:space="preserve">Documentación distinta a las proposiciones. </w:t>
      </w:r>
    </w:p>
    <w:p w14:paraId="3D1C040F" w14:textId="77777777" w:rsidR="004217E7" w:rsidRDefault="004217E7" w:rsidP="004217E7">
      <w:pPr>
        <w:pStyle w:val="Default"/>
        <w:ind w:left="1429"/>
        <w:jc w:val="both"/>
        <w:rPr>
          <w:rFonts w:asciiTheme="minorHAnsi" w:hAnsiTheme="minorHAnsi"/>
          <w:color w:val="auto"/>
          <w:sz w:val="20"/>
          <w:szCs w:val="20"/>
        </w:rPr>
      </w:pPr>
      <w:r w:rsidRPr="00820B65">
        <w:rPr>
          <w:rFonts w:asciiTheme="minorHAnsi" w:hAnsiTheme="minorHAnsi"/>
          <w:color w:val="auto"/>
          <w:sz w:val="20"/>
          <w:szCs w:val="20"/>
        </w:rPr>
        <w:t>La documentación distinta a las proposiciones</w:t>
      </w:r>
      <w:r>
        <w:rPr>
          <w:rFonts w:asciiTheme="minorHAnsi" w:hAnsiTheme="minorHAnsi"/>
          <w:color w:val="auto"/>
          <w:sz w:val="20"/>
          <w:szCs w:val="20"/>
        </w:rPr>
        <w:t xml:space="preserve"> que se deberá agregar dentro del sobre de Propuesta Técnica</w:t>
      </w:r>
      <w:r w:rsidRPr="00820B65">
        <w:rPr>
          <w:rFonts w:asciiTheme="minorHAnsi" w:hAnsiTheme="minorHAnsi"/>
          <w:color w:val="auto"/>
          <w:sz w:val="20"/>
          <w:szCs w:val="20"/>
        </w:rPr>
        <w:t xml:space="preserve"> será la siguiente:</w:t>
      </w:r>
    </w:p>
    <w:p w14:paraId="699C4DF8" w14:textId="77777777" w:rsidR="00C74492" w:rsidRPr="00C74492" w:rsidRDefault="002F3EDC" w:rsidP="00C74492">
      <w:pPr>
        <w:pStyle w:val="Default"/>
        <w:numPr>
          <w:ilvl w:val="0"/>
          <w:numId w:val="34"/>
        </w:numPr>
        <w:jc w:val="both"/>
        <w:rPr>
          <w:rFonts w:asciiTheme="minorHAnsi" w:hAnsiTheme="minorHAnsi"/>
          <w:sz w:val="20"/>
          <w:szCs w:val="20"/>
        </w:rPr>
      </w:pPr>
      <w:r w:rsidRPr="00C74492">
        <w:rPr>
          <w:rFonts w:asciiTheme="minorHAnsi" w:hAnsiTheme="minorHAnsi"/>
          <w:sz w:val="20"/>
          <w:szCs w:val="20"/>
        </w:rPr>
        <w:t>ANEXO 13. Cédula de entrega de documentos.</w:t>
      </w:r>
    </w:p>
    <w:p w14:paraId="4B2A5BDA" w14:textId="2C681F54" w:rsidR="002F3EDC" w:rsidRPr="00C74492" w:rsidRDefault="002F3EDC" w:rsidP="00C74492">
      <w:pPr>
        <w:pStyle w:val="Default"/>
        <w:numPr>
          <w:ilvl w:val="0"/>
          <w:numId w:val="34"/>
        </w:numPr>
        <w:jc w:val="both"/>
        <w:rPr>
          <w:rFonts w:asciiTheme="minorHAnsi" w:hAnsiTheme="minorHAnsi"/>
          <w:sz w:val="20"/>
          <w:szCs w:val="20"/>
        </w:rPr>
      </w:pPr>
      <w:r w:rsidRPr="00C74492">
        <w:rPr>
          <w:rFonts w:asciiTheme="minorHAnsi" w:hAnsiTheme="minorHAnsi"/>
          <w:sz w:val="20"/>
          <w:szCs w:val="20"/>
        </w:rPr>
        <w:t>Identificación oficial vigente de quien firma las proposiciones, quien deberá contar con facultades de administración y/o dominio, o poder especial para actos de licitación pública.</w:t>
      </w:r>
    </w:p>
    <w:p w14:paraId="33128653" w14:textId="225F3A3E" w:rsidR="002F3EDC" w:rsidRPr="003E15CC" w:rsidRDefault="002F3EDC" w:rsidP="00C74492">
      <w:pPr>
        <w:pStyle w:val="Prrafodelista"/>
        <w:numPr>
          <w:ilvl w:val="0"/>
          <w:numId w:val="34"/>
        </w:numPr>
        <w:tabs>
          <w:tab w:val="left" w:pos="1418"/>
        </w:tabs>
        <w:ind w:right="49"/>
        <w:jc w:val="both"/>
        <w:rPr>
          <w:rFonts w:asciiTheme="minorHAnsi" w:hAnsiTheme="minorHAnsi"/>
          <w:bCs/>
        </w:rPr>
      </w:pPr>
      <w:r w:rsidRPr="00C74492">
        <w:rPr>
          <w:rFonts w:asciiTheme="minorHAnsi" w:hAnsiTheme="minorHAnsi" w:cs="Verdana"/>
          <w:color w:val="000000"/>
          <w:lang w:val="es-MX" w:eastAsia="es-MX"/>
        </w:rPr>
        <w:lastRenderedPageBreak/>
        <w:t>Currículum de la empresa, donde manifieste</w:t>
      </w:r>
      <w:r w:rsidRPr="003E15CC">
        <w:rPr>
          <w:rFonts w:asciiTheme="minorHAnsi" w:hAnsiTheme="minorHAnsi"/>
        </w:rPr>
        <w:t xml:space="preserve"> la capacidad técnica, describiendo la infraestructura administrativa, la descripción de las instalaciones, maquinaria, equipos y demás elementos técnicos necesarios para el objeto de la presente convocatoria, así como una relación de las principales operaciones de ventas de los últimos 12 meses. Incluir manifestación de ser proveedor del suministro </w:t>
      </w:r>
      <w:r w:rsidR="00F81C18">
        <w:rPr>
          <w:rFonts w:asciiTheme="minorHAnsi" w:hAnsiTheme="minorHAnsi"/>
        </w:rPr>
        <w:t>de sustancias químicas</w:t>
      </w:r>
      <w:r w:rsidR="00247E40">
        <w:rPr>
          <w:rFonts w:asciiTheme="minorHAnsi" w:hAnsiTheme="minorHAnsi"/>
        </w:rPr>
        <w:t xml:space="preserve"> </w:t>
      </w:r>
      <w:r w:rsidR="00247E40" w:rsidRPr="00247E40">
        <w:rPr>
          <w:rFonts w:asciiTheme="minorHAnsi" w:hAnsiTheme="minorHAnsi"/>
        </w:rPr>
        <w:t>y material de laboratorio</w:t>
      </w:r>
      <w:r w:rsidRPr="003E15CC">
        <w:rPr>
          <w:rFonts w:asciiTheme="minorHAnsi" w:hAnsiTheme="minorHAnsi"/>
        </w:rPr>
        <w:t xml:space="preserve">, que demuestre experiencia en Instituciones de Salud públicas </w:t>
      </w:r>
      <w:r w:rsidR="0035351D">
        <w:rPr>
          <w:rFonts w:asciiTheme="minorHAnsi" w:hAnsiTheme="minorHAnsi"/>
        </w:rPr>
        <w:t>o</w:t>
      </w:r>
      <w:r w:rsidRPr="003E15CC">
        <w:rPr>
          <w:rFonts w:asciiTheme="minorHAnsi" w:hAnsiTheme="minorHAnsi"/>
        </w:rPr>
        <w:t xml:space="preserve"> privadas, enfatizando su infraestructura física, capacidad de distribución y de recursos humanos y el listado de vehículos con que cuenta.</w:t>
      </w:r>
    </w:p>
    <w:p w14:paraId="68B7E69B" w14:textId="77777777" w:rsidR="002F3EDC" w:rsidRPr="003E15CC" w:rsidRDefault="002F3EDC" w:rsidP="00C74492">
      <w:pPr>
        <w:numPr>
          <w:ilvl w:val="0"/>
          <w:numId w:val="34"/>
        </w:numPr>
        <w:tabs>
          <w:tab w:val="left" w:pos="1134"/>
        </w:tabs>
        <w:ind w:right="49"/>
        <w:jc w:val="both"/>
        <w:rPr>
          <w:rFonts w:asciiTheme="minorHAnsi" w:hAnsiTheme="minorHAnsi"/>
          <w:color w:val="000000"/>
        </w:rPr>
      </w:pPr>
      <w:r w:rsidRPr="003E15CC">
        <w:rPr>
          <w:rFonts w:asciiTheme="minorHAnsi" w:hAnsiTheme="minorHAnsi"/>
          <w:b/>
        </w:rPr>
        <w:t>ANEXO 2</w:t>
      </w:r>
      <w:r w:rsidRPr="003E15CC">
        <w:rPr>
          <w:rFonts w:asciiTheme="minorHAnsi" w:hAnsiTheme="minorHAnsi"/>
        </w:rPr>
        <w:t>. Propuesta Técnica conforme al formato del anexo 2 de las presentes bases.</w:t>
      </w:r>
    </w:p>
    <w:p w14:paraId="7216BAF2" w14:textId="77777777" w:rsidR="002F3EDC" w:rsidRPr="003E15CC" w:rsidRDefault="002F3EDC" w:rsidP="00C74492">
      <w:pPr>
        <w:numPr>
          <w:ilvl w:val="0"/>
          <w:numId w:val="34"/>
        </w:numPr>
        <w:tabs>
          <w:tab w:val="left" w:pos="1134"/>
        </w:tabs>
        <w:ind w:right="49"/>
        <w:jc w:val="both"/>
        <w:rPr>
          <w:rFonts w:asciiTheme="minorHAnsi" w:hAnsiTheme="minorHAnsi"/>
          <w:color w:val="000000"/>
        </w:rPr>
      </w:pPr>
      <w:r w:rsidRPr="003E15CC">
        <w:rPr>
          <w:rFonts w:asciiTheme="minorHAnsi" w:hAnsiTheme="minorHAnsi"/>
          <w:color w:val="000000"/>
        </w:rPr>
        <w:t>Escrito mediante el cual manifiesten que los productos ofertados son auténticos y que en caso de resultar con adjudicación, se comprometen a entregar productos nuevos y de la mejor calidad.</w:t>
      </w:r>
    </w:p>
    <w:p w14:paraId="6D0ED2AB" w14:textId="54836E69" w:rsidR="002F3EDC" w:rsidRPr="003E15CC" w:rsidRDefault="002F3EDC" w:rsidP="00C74492">
      <w:pPr>
        <w:numPr>
          <w:ilvl w:val="0"/>
          <w:numId w:val="34"/>
        </w:numPr>
        <w:tabs>
          <w:tab w:val="left" w:pos="1134"/>
        </w:tabs>
        <w:ind w:right="49"/>
        <w:jc w:val="both"/>
        <w:rPr>
          <w:rFonts w:asciiTheme="minorHAnsi" w:hAnsiTheme="minorHAnsi"/>
          <w:color w:val="000000"/>
        </w:rPr>
      </w:pPr>
      <w:r w:rsidRPr="003E15CC">
        <w:rPr>
          <w:rFonts w:asciiTheme="minorHAnsi" w:hAnsiTheme="minorHAnsi" w:cs="Arial"/>
          <w:lang w:val="es-MX"/>
        </w:rPr>
        <w:t xml:space="preserve">Certificado o escrito bajo protesta de decir verdad de que cumplen con las Normas Oficiales Mexicanas o las Normas Mexicanas o Normas Internacionales aplicables y en el que manifieste que los </w:t>
      </w:r>
      <w:r w:rsidR="00435FEC">
        <w:rPr>
          <w:rFonts w:asciiTheme="minorHAnsi" w:hAnsiTheme="minorHAnsi" w:cs="Arial"/>
          <w:lang w:val="es-MX"/>
        </w:rPr>
        <w:t>insumos</w:t>
      </w:r>
      <w:r w:rsidRPr="003E15CC">
        <w:rPr>
          <w:rFonts w:asciiTheme="minorHAnsi" w:hAnsiTheme="minorHAnsi" w:cs="Arial"/>
          <w:lang w:val="es-MX"/>
        </w:rPr>
        <w:t xml:space="preserve"> que oferte cumplen con la legislación sanitaria vigente, para las partidas y renglones que aplica, y con las Normas Oficiales Mexicanas, las Normas Mexicanas y a falta de éstas, con las Normas Internacionales.</w:t>
      </w:r>
    </w:p>
    <w:p w14:paraId="6CB4D498" w14:textId="508F31A9" w:rsidR="00F81C18" w:rsidRDefault="00F81C18" w:rsidP="00C74492">
      <w:pPr>
        <w:numPr>
          <w:ilvl w:val="0"/>
          <w:numId w:val="34"/>
        </w:numPr>
        <w:tabs>
          <w:tab w:val="left" w:pos="1134"/>
        </w:tabs>
        <w:ind w:right="49"/>
        <w:jc w:val="both"/>
        <w:rPr>
          <w:rFonts w:asciiTheme="minorHAnsi" w:hAnsiTheme="minorHAnsi"/>
        </w:rPr>
      </w:pPr>
      <w:r w:rsidRPr="00F81C18">
        <w:rPr>
          <w:rFonts w:asciiTheme="minorHAnsi" w:hAnsiTheme="minorHAnsi"/>
        </w:rPr>
        <w:t>Carta bajo protesta de decir verdad que cuentan con la capacidad de distribución para atender los requerimientos establecidos en estas bases, indicando el equipo actual de distribución, el cual la Convocante se reserva el derecho de revisar, verificar y evaluar</w:t>
      </w:r>
      <w:r w:rsidR="00A75DB4">
        <w:rPr>
          <w:rFonts w:asciiTheme="minorHAnsi" w:hAnsiTheme="minorHAnsi"/>
        </w:rPr>
        <w:t>; además documentación comprobatoria o carta compromiso bajo protesta de decir verdad de cumplir con lo establecido en el numeral 1.2.3 de estas bases.</w:t>
      </w:r>
    </w:p>
    <w:p w14:paraId="704CA967" w14:textId="77777777" w:rsidR="00F81C18" w:rsidRPr="007D2C11" w:rsidRDefault="00F81C18" w:rsidP="00C74492">
      <w:pPr>
        <w:numPr>
          <w:ilvl w:val="0"/>
          <w:numId w:val="34"/>
        </w:numPr>
        <w:tabs>
          <w:tab w:val="left" w:pos="1134"/>
        </w:tabs>
        <w:ind w:right="49"/>
        <w:jc w:val="both"/>
        <w:rPr>
          <w:rFonts w:asciiTheme="minorHAnsi" w:hAnsiTheme="minorHAnsi"/>
        </w:rPr>
      </w:pPr>
      <w:r w:rsidRPr="00F81C18">
        <w:rPr>
          <w:rFonts w:asciiTheme="minorHAnsi" w:hAnsiTheme="minorHAnsi"/>
        </w:rPr>
        <w:t xml:space="preserve">Carta de manifiesto bajo protesta de decir verdad que los materiales que ofertan cumplen y reúnen todos los requisitos de la legislación sanitaria </w:t>
      </w:r>
      <w:r w:rsidRPr="007D2C11">
        <w:rPr>
          <w:rFonts w:asciiTheme="minorHAnsi" w:hAnsiTheme="minorHAnsi"/>
        </w:rPr>
        <w:t>vigente.</w:t>
      </w:r>
    </w:p>
    <w:p w14:paraId="42A9BB4C" w14:textId="512F9473" w:rsidR="002F3EDC" w:rsidRDefault="002F3EDC" w:rsidP="00C74492">
      <w:pPr>
        <w:numPr>
          <w:ilvl w:val="0"/>
          <w:numId w:val="34"/>
        </w:numPr>
        <w:tabs>
          <w:tab w:val="left" w:pos="1134"/>
        </w:tabs>
        <w:ind w:right="49"/>
        <w:jc w:val="both"/>
        <w:rPr>
          <w:rFonts w:asciiTheme="minorHAnsi" w:hAnsiTheme="minorHAnsi"/>
        </w:rPr>
      </w:pPr>
      <w:r w:rsidRPr="003E15CC">
        <w:rPr>
          <w:rFonts w:asciiTheme="minorHAnsi" w:hAnsiTheme="minorHAnsi"/>
        </w:rPr>
        <w:t>Documento que compruebe el domicilio fiscal del licitante, además deberá comprobar tener almacén o local de distribución establecido dentro del área metropolitana de la ciudad de Monterrey, Nuevo León</w:t>
      </w:r>
      <w:r w:rsidR="00B4456E">
        <w:rPr>
          <w:rFonts w:asciiTheme="minorHAnsi" w:hAnsiTheme="minorHAnsi"/>
        </w:rPr>
        <w:t>,</w:t>
      </w:r>
      <w:r w:rsidRPr="003E15CC">
        <w:rPr>
          <w:rFonts w:asciiTheme="minorHAnsi" w:hAnsiTheme="minorHAnsi"/>
        </w:rPr>
        <w:t xml:space="preserve"> para atender en el tiempo requerido las necesidades de la Convocante, (mediante Alta de Hacienda </w:t>
      </w:r>
      <w:r w:rsidR="007952CB">
        <w:rPr>
          <w:rFonts w:asciiTheme="minorHAnsi" w:hAnsiTheme="minorHAnsi"/>
        </w:rPr>
        <w:t>o</w:t>
      </w:r>
      <w:r w:rsidRPr="003E15CC">
        <w:rPr>
          <w:rFonts w:asciiTheme="minorHAnsi" w:hAnsiTheme="minorHAnsi"/>
        </w:rPr>
        <w:t xml:space="preserve"> Aviso de Funcionamiento o Licencia Sanitaria Vigente).</w:t>
      </w:r>
    </w:p>
    <w:p w14:paraId="0483179F" w14:textId="01BF58E7" w:rsidR="002F3EDC" w:rsidRDefault="002F3EDC" w:rsidP="00C74492">
      <w:pPr>
        <w:numPr>
          <w:ilvl w:val="0"/>
          <w:numId w:val="34"/>
        </w:numPr>
        <w:tabs>
          <w:tab w:val="left" w:pos="1134"/>
        </w:tabs>
        <w:ind w:right="49"/>
        <w:jc w:val="both"/>
        <w:rPr>
          <w:rFonts w:asciiTheme="minorHAnsi" w:hAnsiTheme="minorHAnsi"/>
        </w:rPr>
      </w:pPr>
      <w:r w:rsidRPr="003E15CC">
        <w:rPr>
          <w:rFonts w:asciiTheme="minorHAnsi" w:hAnsiTheme="minorHAnsi"/>
        </w:rPr>
        <w:t xml:space="preserve">Carta original de respaldo emitida por cada fabricante o distribuidor </w:t>
      </w:r>
      <w:r w:rsidR="007D2C11">
        <w:rPr>
          <w:rFonts w:asciiTheme="minorHAnsi" w:hAnsiTheme="minorHAnsi"/>
        </w:rPr>
        <w:t xml:space="preserve">mayorista </w:t>
      </w:r>
      <w:r w:rsidRPr="003E15CC">
        <w:rPr>
          <w:rFonts w:asciiTheme="minorHAnsi" w:hAnsiTheme="minorHAnsi"/>
        </w:rPr>
        <w:t xml:space="preserve">en la que manifieste que garantiza el abasto suficiente de los </w:t>
      </w:r>
      <w:r w:rsidR="00BB34C0">
        <w:rPr>
          <w:rFonts w:asciiTheme="minorHAnsi" w:hAnsiTheme="minorHAnsi"/>
        </w:rPr>
        <w:t>insumos que oferte</w:t>
      </w:r>
      <w:r w:rsidR="007952CB">
        <w:rPr>
          <w:rFonts w:asciiTheme="minorHAnsi" w:hAnsiTheme="minorHAnsi"/>
        </w:rPr>
        <w:t xml:space="preserve"> el licitante</w:t>
      </w:r>
      <w:r w:rsidR="00BB34C0">
        <w:rPr>
          <w:rFonts w:asciiTheme="minorHAnsi" w:hAnsiTheme="minorHAnsi"/>
        </w:rPr>
        <w:t xml:space="preserve">, los cuales </w:t>
      </w:r>
      <w:r w:rsidRPr="003E15CC">
        <w:rPr>
          <w:rFonts w:asciiTheme="minorHAnsi" w:hAnsiTheme="minorHAnsi"/>
        </w:rPr>
        <w:t>se solicitan en el anexo 1 de estas bases para cumplir con las adjudicaciones que se deriven de esta licitación</w:t>
      </w:r>
      <w:r w:rsidRPr="003E15CC">
        <w:t xml:space="preserve"> </w:t>
      </w:r>
      <w:r w:rsidRPr="003E15CC">
        <w:rPr>
          <w:rFonts w:asciiTheme="minorHAnsi" w:hAnsiTheme="minorHAnsi"/>
        </w:rPr>
        <w:t>en la que se mencione el número de licitación y se describan las partidas, marcas y cantidades ofertadas.</w:t>
      </w:r>
    </w:p>
    <w:p w14:paraId="342DED67" w14:textId="4ADDED6D" w:rsidR="00BB34C0" w:rsidRPr="003E15CC" w:rsidRDefault="00BB34C0" w:rsidP="00C74492">
      <w:pPr>
        <w:numPr>
          <w:ilvl w:val="0"/>
          <w:numId w:val="34"/>
        </w:numPr>
        <w:tabs>
          <w:tab w:val="left" w:pos="1134"/>
        </w:tabs>
        <w:ind w:right="49"/>
        <w:jc w:val="both"/>
        <w:rPr>
          <w:rFonts w:asciiTheme="minorHAnsi" w:hAnsiTheme="minorHAnsi"/>
        </w:rPr>
      </w:pPr>
      <w:r w:rsidRPr="003E15CC">
        <w:rPr>
          <w:rFonts w:asciiTheme="minorHAnsi" w:hAnsiTheme="minorHAnsi"/>
        </w:rPr>
        <w:t xml:space="preserve">Los licitantes que </w:t>
      </w:r>
      <w:r w:rsidR="007952CB">
        <w:rPr>
          <w:rFonts w:asciiTheme="minorHAnsi" w:hAnsiTheme="minorHAnsi"/>
        </w:rPr>
        <w:t>deseen</w:t>
      </w:r>
      <w:r w:rsidRPr="003E15CC">
        <w:rPr>
          <w:rFonts w:asciiTheme="minorHAnsi" w:hAnsiTheme="minorHAnsi"/>
        </w:rPr>
        <w:t xml:space="preserve"> participar en el presente concurso, deberán presentar cuando menos dos cartas en original, emitidas por clientes en hoja membretada de estos; en las cuales estipule que han prestado un buen servicio en la venta de </w:t>
      </w:r>
      <w:r w:rsidR="00517524">
        <w:rPr>
          <w:rFonts w:asciiTheme="minorHAnsi" w:hAnsiTheme="minorHAnsi"/>
        </w:rPr>
        <w:t>Sustancias químicas</w:t>
      </w:r>
      <w:r w:rsidR="000A1DF4">
        <w:rPr>
          <w:rFonts w:asciiTheme="minorHAnsi" w:hAnsiTheme="minorHAnsi"/>
        </w:rPr>
        <w:t xml:space="preserve"> </w:t>
      </w:r>
      <w:r w:rsidR="00247E40" w:rsidRPr="00247E40">
        <w:rPr>
          <w:rFonts w:asciiTheme="minorHAnsi" w:hAnsiTheme="minorHAnsi"/>
        </w:rPr>
        <w:t>y material de laboratorio</w:t>
      </w:r>
      <w:r w:rsidR="00247E40">
        <w:rPr>
          <w:rFonts w:asciiTheme="minorHAnsi" w:hAnsiTheme="minorHAnsi"/>
        </w:rPr>
        <w:t xml:space="preserve"> </w:t>
      </w:r>
      <w:r w:rsidR="000A1DF4">
        <w:rPr>
          <w:rFonts w:asciiTheme="minorHAnsi" w:hAnsiTheme="minorHAnsi"/>
        </w:rPr>
        <w:t>como los requeridos</w:t>
      </w:r>
      <w:r w:rsidRPr="003E15CC">
        <w:rPr>
          <w:rFonts w:asciiTheme="minorHAnsi" w:hAnsiTheme="minorHAnsi"/>
        </w:rPr>
        <w:t xml:space="preserve"> en esta licitación, mismas que la Convocante se reserva el derecho de verificar, para su participación en el presente evento</w:t>
      </w:r>
      <w:r>
        <w:rPr>
          <w:rFonts w:asciiTheme="minorHAnsi" w:hAnsiTheme="minorHAnsi"/>
        </w:rPr>
        <w:t>.</w:t>
      </w:r>
    </w:p>
    <w:p w14:paraId="60F95C90" w14:textId="77777777" w:rsidR="002F3EDC" w:rsidRPr="003E15CC" w:rsidRDefault="002F3EDC" w:rsidP="00C74492">
      <w:pPr>
        <w:numPr>
          <w:ilvl w:val="0"/>
          <w:numId w:val="34"/>
        </w:numPr>
        <w:tabs>
          <w:tab w:val="left" w:pos="1134"/>
        </w:tabs>
        <w:ind w:right="49"/>
        <w:jc w:val="both"/>
        <w:rPr>
          <w:rFonts w:asciiTheme="minorHAnsi" w:hAnsiTheme="minorHAnsi"/>
          <w:color w:val="000000"/>
        </w:rPr>
      </w:pPr>
      <w:r w:rsidRPr="003E15CC">
        <w:rPr>
          <w:rFonts w:asciiTheme="minorHAnsi" w:hAnsiTheme="minorHAnsi"/>
          <w:color w:val="000000"/>
        </w:rPr>
        <w:t xml:space="preserve">Carta bajo protesta de decir verdad firmada por el representante legal, que manifieste que su representada cumple </w:t>
      </w:r>
      <w:r w:rsidRPr="00C52BA3">
        <w:rPr>
          <w:rFonts w:asciiTheme="minorHAnsi" w:hAnsiTheme="minorHAnsi"/>
          <w:color w:val="000000"/>
        </w:rPr>
        <w:t>con todos los registros sanitarios para funcionar como negocio en la venta de productos de consumo en el Sector Salud.</w:t>
      </w:r>
      <w:r w:rsidRPr="00C52BA3">
        <w:rPr>
          <w:rFonts w:asciiTheme="minorHAnsi" w:hAnsiTheme="minorHAnsi"/>
        </w:rPr>
        <w:t xml:space="preserve"> </w:t>
      </w:r>
    </w:p>
    <w:p w14:paraId="5960D97A" w14:textId="3A8E1D85" w:rsidR="002F3EDC" w:rsidRPr="0030368D" w:rsidRDefault="00C52BA3" w:rsidP="00C74492">
      <w:pPr>
        <w:numPr>
          <w:ilvl w:val="0"/>
          <w:numId w:val="34"/>
        </w:numPr>
        <w:tabs>
          <w:tab w:val="left" w:pos="1134"/>
        </w:tabs>
        <w:ind w:right="49"/>
        <w:jc w:val="both"/>
        <w:rPr>
          <w:rFonts w:asciiTheme="minorHAnsi" w:hAnsiTheme="minorHAnsi"/>
          <w:color w:val="000000"/>
        </w:rPr>
      </w:pPr>
      <w:r w:rsidRPr="00C52BA3">
        <w:rPr>
          <w:rFonts w:asciiTheme="minorHAnsi" w:hAnsiTheme="minorHAnsi"/>
          <w:color w:val="000000"/>
        </w:rPr>
        <w:t xml:space="preserve">Escrito mediante el cual garantice que el período de caducidad de las </w:t>
      </w:r>
      <w:r w:rsidR="00517524">
        <w:rPr>
          <w:rFonts w:asciiTheme="minorHAnsi" w:hAnsiTheme="minorHAnsi"/>
          <w:color w:val="000000"/>
        </w:rPr>
        <w:t>sustancias químicas</w:t>
      </w:r>
      <w:r w:rsidRPr="00C52BA3">
        <w:rPr>
          <w:rFonts w:asciiTheme="minorHAnsi" w:hAnsiTheme="minorHAnsi"/>
          <w:color w:val="000000"/>
        </w:rPr>
        <w:t xml:space="preserve"> </w:t>
      </w:r>
      <w:r w:rsidR="00247E40" w:rsidRPr="00247E40">
        <w:rPr>
          <w:rFonts w:asciiTheme="minorHAnsi" w:hAnsiTheme="minorHAnsi"/>
        </w:rPr>
        <w:t>y material de laboratorio</w:t>
      </w:r>
      <w:r w:rsidR="00247E40" w:rsidRPr="00C52BA3">
        <w:rPr>
          <w:rFonts w:asciiTheme="minorHAnsi" w:hAnsiTheme="minorHAnsi"/>
          <w:color w:val="000000"/>
        </w:rPr>
        <w:t xml:space="preserve"> </w:t>
      </w:r>
      <w:r w:rsidRPr="00C52BA3">
        <w:rPr>
          <w:rFonts w:asciiTheme="minorHAnsi" w:hAnsiTheme="minorHAnsi"/>
          <w:color w:val="000000"/>
        </w:rPr>
        <w:t xml:space="preserve">ofertados, deberá ser de 1-un año, como mínimo, contado a partir de la recepción en </w:t>
      </w:r>
      <w:r w:rsidR="00A424F7">
        <w:rPr>
          <w:rFonts w:asciiTheme="minorHAnsi" w:hAnsiTheme="minorHAnsi"/>
          <w:color w:val="000000"/>
        </w:rPr>
        <w:t xml:space="preserve">el Laboratorio Estatal </w:t>
      </w:r>
      <w:r w:rsidRPr="00C52BA3">
        <w:rPr>
          <w:rFonts w:asciiTheme="minorHAnsi" w:hAnsiTheme="minorHAnsi"/>
          <w:color w:val="000000"/>
        </w:rPr>
        <w:t xml:space="preserve">de la Convocante, para los </w:t>
      </w:r>
      <w:r>
        <w:rPr>
          <w:rFonts w:asciiTheme="minorHAnsi" w:hAnsiTheme="minorHAnsi"/>
          <w:color w:val="000000"/>
        </w:rPr>
        <w:t xml:space="preserve">renglones </w:t>
      </w:r>
      <w:r w:rsidRPr="00C52BA3">
        <w:rPr>
          <w:rFonts w:asciiTheme="minorHAnsi" w:hAnsiTheme="minorHAnsi"/>
          <w:color w:val="000000"/>
        </w:rPr>
        <w:t>que no aplique deberá señalarlo.</w:t>
      </w:r>
    </w:p>
    <w:p w14:paraId="76015549" w14:textId="590E5B35" w:rsidR="0030368D" w:rsidRPr="0030368D" w:rsidRDefault="0030368D" w:rsidP="00C74492">
      <w:pPr>
        <w:pStyle w:val="Prrafodelista"/>
        <w:numPr>
          <w:ilvl w:val="0"/>
          <w:numId w:val="34"/>
        </w:numPr>
        <w:tabs>
          <w:tab w:val="left" w:pos="993"/>
        </w:tabs>
        <w:jc w:val="both"/>
        <w:rPr>
          <w:rFonts w:asciiTheme="minorHAnsi" w:hAnsiTheme="minorHAnsi"/>
          <w:color w:val="000000"/>
        </w:rPr>
      </w:pPr>
      <w:r w:rsidRPr="0030368D">
        <w:rPr>
          <w:rFonts w:asciiTheme="minorHAnsi" w:hAnsiTheme="minorHAnsi"/>
          <w:color w:val="000000"/>
        </w:rPr>
        <w:t>Copia Simple del Registro Sanitario de las sustancias químicas ofertadas</w:t>
      </w:r>
      <w:r w:rsidR="00247E40">
        <w:rPr>
          <w:rFonts w:asciiTheme="minorHAnsi" w:hAnsiTheme="minorHAnsi"/>
          <w:color w:val="000000"/>
        </w:rPr>
        <w:t xml:space="preserve"> </w:t>
      </w:r>
      <w:r w:rsidR="00247E40" w:rsidRPr="00247E40">
        <w:rPr>
          <w:rFonts w:asciiTheme="minorHAnsi" w:hAnsiTheme="minorHAnsi"/>
        </w:rPr>
        <w:t>y material de laboratorio</w:t>
      </w:r>
      <w:r w:rsidRPr="0030368D">
        <w:rPr>
          <w:rFonts w:asciiTheme="minorHAnsi" w:hAnsiTheme="minorHAnsi"/>
          <w:color w:val="000000"/>
        </w:rPr>
        <w:t>.</w:t>
      </w:r>
    </w:p>
    <w:p w14:paraId="298DE77B" w14:textId="2C31D94B" w:rsidR="002F3EDC" w:rsidRPr="0030368D" w:rsidRDefault="002F3EDC" w:rsidP="00C74492">
      <w:pPr>
        <w:pStyle w:val="Prrafodelista"/>
        <w:numPr>
          <w:ilvl w:val="0"/>
          <w:numId w:val="34"/>
        </w:numPr>
        <w:tabs>
          <w:tab w:val="left" w:pos="993"/>
        </w:tabs>
        <w:jc w:val="both"/>
        <w:rPr>
          <w:rFonts w:asciiTheme="minorHAnsi" w:hAnsiTheme="minorHAnsi"/>
          <w:color w:val="000000"/>
        </w:rPr>
      </w:pPr>
      <w:r w:rsidRPr="0030368D">
        <w:rPr>
          <w:rFonts w:asciiTheme="minorHAnsi" w:hAnsiTheme="minorHAnsi"/>
          <w:color w:val="000000"/>
        </w:rPr>
        <w:t xml:space="preserve">Cd o USB que contenga el total de los documentos incluidos en el sobre técnico en formato </w:t>
      </w:r>
      <w:proofErr w:type="spellStart"/>
      <w:r w:rsidRPr="0030368D">
        <w:rPr>
          <w:rFonts w:asciiTheme="minorHAnsi" w:hAnsiTheme="minorHAnsi"/>
          <w:color w:val="000000"/>
        </w:rPr>
        <w:t>pdf</w:t>
      </w:r>
      <w:proofErr w:type="spellEnd"/>
      <w:r w:rsidRPr="0030368D">
        <w:rPr>
          <w:rFonts w:asciiTheme="minorHAnsi" w:hAnsiTheme="minorHAnsi"/>
          <w:color w:val="000000"/>
        </w:rPr>
        <w:t xml:space="preserve">, </w:t>
      </w:r>
      <w:proofErr w:type="spellStart"/>
      <w:r w:rsidRPr="0030368D">
        <w:rPr>
          <w:rFonts w:asciiTheme="minorHAnsi" w:hAnsiTheme="minorHAnsi"/>
          <w:color w:val="000000"/>
        </w:rPr>
        <w:t>word</w:t>
      </w:r>
      <w:proofErr w:type="spellEnd"/>
      <w:r w:rsidRPr="0030368D">
        <w:rPr>
          <w:rFonts w:asciiTheme="minorHAnsi" w:hAnsiTheme="minorHAnsi"/>
          <w:color w:val="000000"/>
        </w:rPr>
        <w:t xml:space="preserve"> o Excel, el cual se requiere únicamente para agilizar la conducción del evento.</w:t>
      </w:r>
    </w:p>
    <w:p w14:paraId="43F62489" w14:textId="77777777" w:rsidR="002F3EDC" w:rsidRPr="003E15CC" w:rsidRDefault="002F3EDC" w:rsidP="00C74492">
      <w:pPr>
        <w:numPr>
          <w:ilvl w:val="0"/>
          <w:numId w:val="34"/>
        </w:numPr>
        <w:tabs>
          <w:tab w:val="left" w:pos="1134"/>
        </w:tabs>
        <w:ind w:right="49"/>
        <w:jc w:val="both"/>
        <w:rPr>
          <w:rFonts w:asciiTheme="minorHAnsi" w:hAnsiTheme="minorHAnsi"/>
          <w:color w:val="000000"/>
        </w:rPr>
      </w:pPr>
      <w:r w:rsidRPr="003E15CC">
        <w:rPr>
          <w:rFonts w:asciiTheme="minorHAnsi" w:hAnsiTheme="minorHAnsi"/>
          <w:b/>
        </w:rPr>
        <w:t>ANEXO 5</w:t>
      </w:r>
      <w:r w:rsidRPr="003E15CC">
        <w:rPr>
          <w:rFonts w:asciiTheme="minorHAnsi" w:hAnsiTheme="minorHAnsi"/>
        </w:rPr>
        <w:t xml:space="preserve">. </w:t>
      </w:r>
      <w:r w:rsidRPr="003E15CC">
        <w:rPr>
          <w:rFonts w:asciiTheme="minorHAnsi" w:hAnsiTheme="minorHAnsi" w:cs="Arial"/>
        </w:rPr>
        <w:t>Carta de presentación de proposiciones</w:t>
      </w:r>
      <w:r w:rsidRPr="003E15CC">
        <w:rPr>
          <w:rFonts w:asciiTheme="minorHAnsi" w:hAnsiTheme="minorHAnsi"/>
          <w:color w:val="000000"/>
        </w:rPr>
        <w:t>.</w:t>
      </w:r>
    </w:p>
    <w:p w14:paraId="54E48737" w14:textId="36DB3E6F" w:rsidR="002F3EDC" w:rsidRPr="002F3EDC" w:rsidRDefault="002F3EDC" w:rsidP="00C74492">
      <w:pPr>
        <w:numPr>
          <w:ilvl w:val="0"/>
          <w:numId w:val="34"/>
        </w:numPr>
        <w:tabs>
          <w:tab w:val="left" w:pos="1134"/>
        </w:tabs>
        <w:ind w:right="49"/>
        <w:jc w:val="both"/>
        <w:rPr>
          <w:rFonts w:asciiTheme="minorHAnsi" w:hAnsiTheme="minorHAnsi"/>
          <w:color w:val="000000"/>
        </w:rPr>
      </w:pPr>
      <w:r w:rsidRPr="003E15CC">
        <w:rPr>
          <w:rFonts w:asciiTheme="minorHAnsi" w:hAnsiTheme="minorHAnsi" w:cstheme="minorHAnsi"/>
          <w:b/>
        </w:rPr>
        <w:t>ANEXO 7</w:t>
      </w:r>
      <w:r w:rsidRPr="003E15CC">
        <w:rPr>
          <w:rFonts w:asciiTheme="minorHAnsi" w:hAnsiTheme="minorHAnsi" w:cstheme="minorHAnsi"/>
        </w:rPr>
        <w:t xml:space="preserve">. Declaración de no encontrarse en alguno de los supuestos establecidos en los </w:t>
      </w:r>
      <w:r w:rsidRPr="003E15CC">
        <w:rPr>
          <w:rFonts w:asciiTheme="minorHAnsi" w:hAnsiTheme="minorHAnsi" w:cstheme="minorHAnsi"/>
          <w:i/>
        </w:rPr>
        <w:t>Artículos 37 y 95</w:t>
      </w:r>
      <w:r w:rsidR="008C6D74">
        <w:rPr>
          <w:rFonts w:asciiTheme="minorHAnsi" w:hAnsiTheme="minorHAnsi" w:cstheme="minorHAnsi"/>
        </w:rPr>
        <w:t xml:space="preserve"> de la Ley </w:t>
      </w:r>
      <w:r w:rsidRPr="003E15CC">
        <w:rPr>
          <w:rFonts w:asciiTheme="minorHAnsi" w:hAnsiTheme="minorHAnsi" w:cs="Arial"/>
        </w:rPr>
        <w:t xml:space="preserve">y </w:t>
      </w:r>
      <w:r w:rsidRPr="003E15CC">
        <w:rPr>
          <w:rFonts w:asciiTheme="minorHAnsi" w:hAnsiTheme="minorHAnsi" w:cs="Arial"/>
          <w:i/>
        </w:rPr>
        <w:t>Artículo 38</w:t>
      </w:r>
      <w:r w:rsidRPr="003E15CC">
        <w:rPr>
          <w:rFonts w:asciiTheme="minorHAnsi" w:hAnsiTheme="minorHAnsi" w:cs="Arial"/>
        </w:rPr>
        <w:t xml:space="preserve"> del Reglamen</w:t>
      </w:r>
      <w:r w:rsidR="00B4456E">
        <w:rPr>
          <w:rFonts w:asciiTheme="minorHAnsi" w:hAnsiTheme="minorHAnsi" w:cs="Arial"/>
        </w:rPr>
        <w:t>to de la Ley de Adquisiciones, A</w:t>
      </w:r>
      <w:r w:rsidRPr="003E15CC">
        <w:rPr>
          <w:rFonts w:asciiTheme="minorHAnsi" w:hAnsiTheme="minorHAnsi" w:cs="Arial"/>
        </w:rPr>
        <w:t>rrendamientos y Contrataciones de Servicios del Estado de Nuevo León</w:t>
      </w:r>
      <w:r w:rsidRPr="003E15CC">
        <w:rPr>
          <w:rFonts w:asciiTheme="minorHAnsi" w:hAnsiTheme="minorHAnsi" w:cstheme="minorHAnsi"/>
        </w:rPr>
        <w:t xml:space="preserve">, Declaración de integridad y Certificado de Determinación Independiente de </w:t>
      </w:r>
      <w:r w:rsidRPr="002F3EDC">
        <w:rPr>
          <w:rFonts w:asciiTheme="minorHAnsi" w:hAnsiTheme="minorHAnsi" w:cstheme="minorHAnsi"/>
        </w:rPr>
        <w:t>Propuesta.</w:t>
      </w:r>
    </w:p>
    <w:p w14:paraId="5E2434F3" w14:textId="0FF34E79" w:rsidR="000D5CC3" w:rsidRPr="002F3EDC" w:rsidRDefault="000D5CC3" w:rsidP="00C74492">
      <w:pPr>
        <w:numPr>
          <w:ilvl w:val="0"/>
          <w:numId w:val="34"/>
        </w:numPr>
        <w:tabs>
          <w:tab w:val="left" w:pos="1134"/>
        </w:tabs>
        <w:ind w:right="49"/>
        <w:jc w:val="both"/>
        <w:rPr>
          <w:rFonts w:asciiTheme="minorHAnsi" w:hAnsiTheme="minorHAnsi"/>
          <w:color w:val="000000"/>
        </w:rPr>
      </w:pPr>
      <w:r w:rsidRPr="002F3EDC">
        <w:rPr>
          <w:rFonts w:asciiTheme="minorHAnsi" w:hAnsiTheme="minorHAnsi" w:cs="Arial"/>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w:t>
      </w:r>
      <w:r w:rsidRPr="002F3EDC">
        <w:rPr>
          <w:rFonts w:asciiTheme="minorHAnsi" w:hAnsiTheme="minorHAnsi" w:cs="Arial"/>
          <w:bCs/>
          <w:lang w:val="es-MX"/>
        </w:rPr>
        <w:t xml:space="preserve">.-Los bienes de origen nacional cumplen con lo establecido en las reglas para la determinación, acreditación y verificación del contenido nacional de los bienes que se ofertan y entregan en los </w:t>
      </w:r>
      <w:r w:rsidRPr="002F3EDC">
        <w:rPr>
          <w:rFonts w:asciiTheme="minorHAnsi" w:hAnsiTheme="minorHAnsi" w:cs="Arial"/>
          <w:bCs/>
          <w:lang w:val="es-MX"/>
        </w:rPr>
        <w:lastRenderedPageBreak/>
        <w:t>procedimientos de contratación, así como para la aplicación del requisito de contenido nacional en la contratación de obras públicas, que celebren las dependencias y entidades de la Administración Pública Federal, conforme al formato del “</w:t>
      </w:r>
      <w:r w:rsidRPr="002F3EDC">
        <w:rPr>
          <w:rFonts w:asciiTheme="minorHAnsi" w:hAnsiTheme="minorHAnsi" w:cs="Arial"/>
          <w:b/>
          <w:bCs/>
          <w:lang w:val="es-MX"/>
        </w:rPr>
        <w:t xml:space="preserve">Anexo </w:t>
      </w:r>
      <w:r w:rsidR="00286133" w:rsidRPr="002F3EDC">
        <w:rPr>
          <w:rFonts w:asciiTheme="minorHAnsi" w:hAnsiTheme="minorHAnsi" w:cs="Arial"/>
          <w:b/>
          <w:bCs/>
          <w:lang w:val="es-MX"/>
        </w:rPr>
        <w:t>9</w:t>
      </w:r>
      <w:r w:rsidRPr="002F3EDC">
        <w:rPr>
          <w:rFonts w:asciiTheme="minorHAnsi" w:hAnsiTheme="minorHAnsi" w:cs="Arial"/>
          <w:b/>
          <w:bCs/>
          <w:lang w:val="es-MX"/>
        </w:rPr>
        <w:t>”</w:t>
      </w:r>
      <w:r w:rsidRPr="002F3EDC">
        <w:rPr>
          <w:rFonts w:asciiTheme="minorHAnsi" w:hAnsiTheme="minorHAnsi" w:cs="Arial"/>
          <w:bCs/>
          <w:lang w:val="es-MX"/>
        </w:rPr>
        <w:t xml:space="preserve">; o con las reglas de origen correspondientes a los capítulos de compras del sector público de los tratados de libre comercio, citados en el numeral 1, utilizando el formato del </w:t>
      </w:r>
      <w:r w:rsidRPr="002F3EDC">
        <w:rPr>
          <w:rFonts w:asciiTheme="minorHAnsi" w:hAnsiTheme="minorHAnsi" w:cs="Arial"/>
          <w:b/>
          <w:bCs/>
          <w:lang w:val="es-MX"/>
        </w:rPr>
        <w:t>Anexo “</w:t>
      </w:r>
      <w:r w:rsidR="00286133" w:rsidRPr="002F3EDC">
        <w:rPr>
          <w:rFonts w:asciiTheme="minorHAnsi" w:hAnsiTheme="minorHAnsi" w:cs="Arial"/>
          <w:b/>
          <w:bCs/>
          <w:lang w:val="es-MX"/>
        </w:rPr>
        <w:t>9</w:t>
      </w:r>
      <w:r w:rsidRPr="002F3EDC">
        <w:rPr>
          <w:rFonts w:asciiTheme="minorHAnsi" w:hAnsiTheme="minorHAnsi" w:cs="Arial"/>
          <w:b/>
          <w:bCs/>
          <w:lang w:val="es-MX"/>
        </w:rPr>
        <w:t>-A”</w:t>
      </w:r>
      <w:r w:rsidRPr="002F3EDC">
        <w:rPr>
          <w:rFonts w:asciiTheme="minorHAnsi" w:hAnsiTheme="minorHAnsi" w:cs="Arial"/>
          <w:bCs/>
          <w:lang w:val="es-MX"/>
        </w:rPr>
        <w:t>.</w:t>
      </w:r>
      <w:r w:rsidRPr="002F3EDC">
        <w:rPr>
          <w:rFonts w:asciiTheme="minorHAnsi" w:hAnsiTheme="minorHAnsi"/>
          <w:color w:val="000000"/>
        </w:rPr>
        <w:t xml:space="preserve"> ii.- </w:t>
      </w:r>
      <w:r w:rsidRPr="002F3EDC">
        <w:rPr>
          <w:rFonts w:asciiTheme="minorHAnsi" w:hAnsiTheme="minorHAnsi" w:cs="Arial"/>
          <w:bCs/>
          <w:lang w:val="es-MX"/>
        </w:rPr>
        <w:t xml:space="preserve">Los bienes importados cumplen con las reglas de origen establecidas en el Capítulo de Compras del Sector Público del Tratado que corresponda, conforme al formato del </w:t>
      </w:r>
      <w:r w:rsidRPr="002F3EDC">
        <w:rPr>
          <w:rFonts w:asciiTheme="minorHAnsi" w:hAnsiTheme="minorHAnsi" w:cs="Arial"/>
          <w:b/>
          <w:bCs/>
          <w:lang w:val="es-MX"/>
        </w:rPr>
        <w:t>Anexo “</w:t>
      </w:r>
      <w:r w:rsidR="00286133" w:rsidRPr="002F3EDC">
        <w:rPr>
          <w:rFonts w:asciiTheme="minorHAnsi" w:hAnsiTheme="minorHAnsi" w:cs="Arial"/>
          <w:b/>
          <w:bCs/>
          <w:lang w:val="es-MX"/>
        </w:rPr>
        <w:t>9</w:t>
      </w:r>
      <w:r w:rsidRPr="002F3EDC">
        <w:rPr>
          <w:rFonts w:asciiTheme="minorHAnsi" w:hAnsiTheme="minorHAnsi" w:cs="Arial"/>
          <w:b/>
          <w:bCs/>
          <w:lang w:val="es-MX"/>
        </w:rPr>
        <w:t>-B”.</w:t>
      </w:r>
    </w:p>
    <w:p w14:paraId="2E1044AA" w14:textId="77777777" w:rsidR="002F3EDC" w:rsidRPr="003E15CC" w:rsidRDefault="002F3EDC" w:rsidP="00C74492">
      <w:pPr>
        <w:numPr>
          <w:ilvl w:val="0"/>
          <w:numId w:val="34"/>
        </w:numPr>
        <w:tabs>
          <w:tab w:val="left" w:pos="1134"/>
        </w:tabs>
        <w:ind w:right="49"/>
        <w:jc w:val="both"/>
        <w:rPr>
          <w:rFonts w:asciiTheme="minorHAnsi" w:hAnsiTheme="minorHAnsi"/>
          <w:color w:val="000000"/>
        </w:rPr>
      </w:pPr>
      <w:r w:rsidRPr="002F3EDC">
        <w:rPr>
          <w:rFonts w:asciiTheme="minorHAnsi" w:hAnsiTheme="minorHAnsi"/>
          <w:b/>
        </w:rPr>
        <w:t>ANEXO 11</w:t>
      </w:r>
      <w:r w:rsidRPr="002F3EDC">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w:t>
      </w:r>
      <w:r w:rsidRPr="003E15CC">
        <w:rPr>
          <w:rFonts w:asciiTheme="minorHAnsi" w:hAnsiTheme="minorHAnsi"/>
        </w:rPr>
        <w:t xml:space="preserve"> de la Ley, con el propósito de evadir los efectos de la inhabilitación.</w:t>
      </w:r>
    </w:p>
    <w:p w14:paraId="4127074C" w14:textId="77777777" w:rsidR="002F3EDC" w:rsidRPr="003E15CC" w:rsidRDefault="002F3EDC" w:rsidP="00C74492">
      <w:pPr>
        <w:numPr>
          <w:ilvl w:val="0"/>
          <w:numId w:val="34"/>
        </w:numPr>
        <w:tabs>
          <w:tab w:val="left" w:pos="1134"/>
        </w:tabs>
        <w:ind w:right="49"/>
        <w:jc w:val="both"/>
        <w:rPr>
          <w:rFonts w:asciiTheme="minorHAnsi" w:hAnsiTheme="minorHAnsi"/>
          <w:color w:val="000000"/>
        </w:rPr>
      </w:pPr>
      <w:r w:rsidRPr="003E15CC">
        <w:rPr>
          <w:rFonts w:asciiTheme="minorHAnsi" w:hAnsiTheme="minorHAnsi" w:cstheme="minorHAnsi"/>
          <w:b/>
        </w:rPr>
        <w:t>ANEXO 12</w:t>
      </w:r>
      <w:r w:rsidRPr="003E15CC">
        <w:rPr>
          <w:rFonts w:asciiTheme="minorHAnsi" w:hAnsiTheme="minorHAnsi" w:cstheme="minorHAnsi"/>
        </w:rPr>
        <w:t>. Escrito a que hace referencia a la Estratificación de Micro, Pequeña o Mediana empresa.</w:t>
      </w:r>
    </w:p>
    <w:p w14:paraId="114FCAC6" w14:textId="77777777" w:rsidR="002F3EDC" w:rsidRPr="003E15CC" w:rsidRDefault="002F3EDC" w:rsidP="00C74492">
      <w:pPr>
        <w:numPr>
          <w:ilvl w:val="0"/>
          <w:numId w:val="34"/>
        </w:numPr>
        <w:tabs>
          <w:tab w:val="left" w:pos="1134"/>
        </w:tabs>
        <w:ind w:right="49"/>
        <w:jc w:val="both"/>
        <w:rPr>
          <w:rFonts w:asciiTheme="minorHAnsi" w:hAnsiTheme="minorHAnsi"/>
          <w:color w:val="000000"/>
        </w:rPr>
      </w:pPr>
      <w:r w:rsidRPr="003E15CC">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14:paraId="3D22D171" w14:textId="77777777" w:rsidR="002F3EDC" w:rsidRPr="003E15CC" w:rsidRDefault="002F3EDC" w:rsidP="00C74492">
      <w:pPr>
        <w:numPr>
          <w:ilvl w:val="0"/>
          <w:numId w:val="34"/>
        </w:numPr>
        <w:tabs>
          <w:tab w:val="left" w:pos="1134"/>
        </w:tabs>
        <w:ind w:right="49"/>
        <w:jc w:val="both"/>
        <w:rPr>
          <w:rFonts w:asciiTheme="minorHAnsi" w:hAnsiTheme="minorHAnsi"/>
          <w:color w:val="000000"/>
        </w:rPr>
      </w:pPr>
      <w:r w:rsidRPr="003E15CC">
        <w:rPr>
          <w:rFonts w:asciiTheme="minorHAnsi" w:hAnsiTheme="minorHAnsi" w:cs="Arial"/>
        </w:rPr>
        <w:t>Escrito indicando que en caso de violaciones en materia de derechos inherentes a la propiedad intelectual asumirán la responsabilidad correspondiente.</w:t>
      </w:r>
    </w:p>
    <w:p w14:paraId="7BC9A8C6" w14:textId="0FFE3AEE" w:rsidR="002F3EDC" w:rsidRPr="003E15CC" w:rsidRDefault="002F3EDC" w:rsidP="00C74492">
      <w:pPr>
        <w:numPr>
          <w:ilvl w:val="0"/>
          <w:numId w:val="34"/>
        </w:numPr>
        <w:tabs>
          <w:tab w:val="left" w:pos="1134"/>
        </w:tabs>
        <w:ind w:right="49"/>
        <w:jc w:val="both"/>
        <w:rPr>
          <w:rFonts w:asciiTheme="minorHAnsi" w:hAnsiTheme="minorHAnsi"/>
          <w:color w:val="000000"/>
        </w:rPr>
      </w:pPr>
      <w:r w:rsidRPr="003E15CC">
        <w:rPr>
          <w:rFonts w:asciiTheme="minorHAnsi" w:hAnsiTheme="minorHAnsi" w:cs="Arial"/>
        </w:rPr>
        <w:t>Documentos que acrediten encontrarse al corriente en el cumplimiento de sus obligaciones fiscales, tanto federales como estatales y municipales, siendo los siguientes: el documento actualizado expedido por el S.A.T., en el que se emita opinión</w:t>
      </w:r>
      <w:r w:rsidR="00FE7C58">
        <w:rPr>
          <w:rFonts w:asciiTheme="minorHAnsi" w:hAnsiTheme="minorHAnsi" w:cs="Arial"/>
        </w:rPr>
        <w:t xml:space="preserve"> positiva </w:t>
      </w:r>
      <w:r w:rsidR="00895009">
        <w:rPr>
          <w:rFonts w:asciiTheme="minorHAnsi" w:hAnsiTheme="minorHAnsi" w:cs="Arial"/>
        </w:rPr>
        <w:t xml:space="preserve">y vigente </w:t>
      </w:r>
      <w:r w:rsidRPr="003E15CC">
        <w:rPr>
          <w:rFonts w:asciiTheme="minorHAnsi" w:hAnsiTheme="minorHAnsi" w:cs="Arial"/>
        </w:rPr>
        <w:t>sobre el cumplimiento de sus obligaciones fiscales, Comprobante del último pago de: Impuesto sobre Nóminas, Refrendo y/o Tenencia de los vehículos de su propiedad e Impuesto predial del domicilio fiscal del licitante, este último (predial) en caso de ser propietario.</w:t>
      </w:r>
    </w:p>
    <w:p w14:paraId="025CB423" w14:textId="77777777" w:rsidR="002F3EDC" w:rsidRPr="003E15CC" w:rsidRDefault="002F3EDC" w:rsidP="00C74492">
      <w:pPr>
        <w:numPr>
          <w:ilvl w:val="0"/>
          <w:numId w:val="34"/>
        </w:numPr>
        <w:tabs>
          <w:tab w:val="left" w:pos="1134"/>
        </w:tabs>
        <w:ind w:right="49"/>
        <w:jc w:val="both"/>
        <w:rPr>
          <w:rFonts w:asciiTheme="minorHAnsi" w:hAnsiTheme="minorHAnsi"/>
          <w:color w:val="000000"/>
        </w:rPr>
      </w:pPr>
      <w:r w:rsidRPr="003E15CC">
        <w:rPr>
          <w:rFonts w:asciiTheme="minorHAnsi" w:hAnsiTheme="minorHAnsi" w:cs="Arial"/>
          <w:lang w:val="es-MX"/>
        </w:rPr>
        <w:t xml:space="preserve">Carta mediante la cual manifieste que su giro comercial comprende el suministro de los </w:t>
      </w:r>
      <w:r w:rsidR="000B737B">
        <w:rPr>
          <w:rFonts w:asciiTheme="minorHAnsi" w:hAnsiTheme="minorHAnsi" w:cs="Arial"/>
          <w:lang w:val="es-MX"/>
        </w:rPr>
        <w:t>insumos</w:t>
      </w:r>
      <w:r w:rsidRPr="003E15CC">
        <w:rPr>
          <w:rFonts w:asciiTheme="minorHAnsi" w:hAnsiTheme="minorHAnsi" w:cs="Arial"/>
          <w:lang w:val="es-MX"/>
        </w:rPr>
        <w:t xml:space="preserve"> a </w:t>
      </w:r>
      <w:r w:rsidR="000B737B">
        <w:rPr>
          <w:rFonts w:asciiTheme="minorHAnsi" w:hAnsiTheme="minorHAnsi" w:cs="Arial"/>
          <w:lang w:val="es-MX"/>
        </w:rPr>
        <w:t xml:space="preserve">los </w:t>
      </w:r>
      <w:r w:rsidRPr="003E15CC">
        <w:rPr>
          <w:rFonts w:asciiTheme="minorHAnsi" w:hAnsiTheme="minorHAnsi" w:cs="Arial"/>
          <w:lang w:val="es-MX"/>
        </w:rPr>
        <w:t xml:space="preserve">que se refiere </w:t>
      </w:r>
      <w:r w:rsidR="000B737B">
        <w:rPr>
          <w:rFonts w:asciiTheme="minorHAnsi" w:hAnsiTheme="minorHAnsi" w:cs="Arial"/>
          <w:lang w:val="es-MX"/>
        </w:rPr>
        <w:t>el</w:t>
      </w:r>
      <w:r w:rsidRPr="003E15CC">
        <w:rPr>
          <w:rFonts w:asciiTheme="minorHAnsi" w:hAnsiTheme="minorHAnsi" w:cs="Arial"/>
          <w:lang w:val="es-MX"/>
        </w:rPr>
        <w:t xml:space="preserve"> anexo 1 de esta convocatoria.</w:t>
      </w:r>
    </w:p>
    <w:p w14:paraId="39774E19" w14:textId="77777777" w:rsidR="002F3EDC" w:rsidRPr="003E15CC" w:rsidRDefault="002F3EDC" w:rsidP="00C74492">
      <w:pPr>
        <w:numPr>
          <w:ilvl w:val="0"/>
          <w:numId w:val="34"/>
        </w:numPr>
        <w:tabs>
          <w:tab w:val="left" w:pos="1134"/>
        </w:tabs>
        <w:ind w:right="49"/>
        <w:jc w:val="both"/>
        <w:rPr>
          <w:rFonts w:asciiTheme="minorHAnsi" w:hAnsiTheme="minorHAnsi"/>
          <w:color w:val="000000"/>
        </w:rPr>
      </w:pPr>
      <w:r w:rsidRPr="003E15CC">
        <w:rPr>
          <w:rFonts w:asciiTheme="minorHAnsi" w:hAnsiTheme="minorHAns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14:paraId="30FBF572" w14:textId="77777777" w:rsidR="00E50CE0" w:rsidRPr="00253114" w:rsidRDefault="002F3EDC" w:rsidP="00C74492">
      <w:pPr>
        <w:numPr>
          <w:ilvl w:val="0"/>
          <w:numId w:val="34"/>
        </w:numPr>
        <w:tabs>
          <w:tab w:val="left" w:pos="1134"/>
        </w:tabs>
        <w:ind w:right="49"/>
        <w:jc w:val="both"/>
        <w:rPr>
          <w:rFonts w:asciiTheme="minorHAnsi" w:hAnsiTheme="minorHAnsi" w:cs="Arial"/>
          <w:lang w:val="es-MX"/>
        </w:rPr>
      </w:pPr>
      <w:r w:rsidRPr="003E15CC">
        <w:rPr>
          <w:rFonts w:asciiTheme="minorHAnsi" w:hAnsiTheme="minorHAnsi" w:cs="Arial"/>
        </w:rPr>
        <w:t>Para el caso del</w:t>
      </w:r>
      <w:r w:rsidRPr="003E15CC">
        <w:rPr>
          <w:rFonts w:asciiTheme="minorHAnsi" w:hAnsiTheme="minorHAnsi" w:cs="Arial"/>
          <w:lang w:val="es-MX"/>
        </w:rPr>
        <w:t xml:space="preserve">(los) </w:t>
      </w:r>
      <w:r w:rsidRPr="003E15CC">
        <w:rPr>
          <w:rFonts w:asciiTheme="minorHAnsi" w:hAnsiTheme="minorHAnsi" w:cs="Arial"/>
          <w:bCs/>
          <w:lang w:val="es-MX"/>
        </w:rPr>
        <w:t>PARTICIPANTE(s)</w:t>
      </w:r>
      <w:r w:rsidRPr="003E15CC">
        <w:rPr>
          <w:rFonts w:asciiTheme="minorHAnsi" w:hAnsiTheme="minorHAnsi" w:cs="Arial"/>
          <w:lang w:val="es-MX"/>
        </w:rPr>
        <w:t xml:space="preserve"> que opte(n) por la presentación conjunta de propuestas, de conformidad con los </w:t>
      </w:r>
      <w:r w:rsidRPr="003E15CC">
        <w:rPr>
          <w:rFonts w:asciiTheme="minorHAnsi" w:hAnsiTheme="minorHAnsi" w:cs="Arial"/>
          <w:i/>
          <w:lang w:val="es-MX"/>
        </w:rPr>
        <w:t>Artículos 36</w:t>
      </w:r>
      <w:r w:rsidRPr="003E15CC">
        <w:rPr>
          <w:rFonts w:asciiTheme="minorHAnsi" w:hAnsiTheme="minorHAnsi" w:cs="Arial"/>
          <w:lang w:val="es-MX"/>
        </w:rPr>
        <w:t xml:space="preserve"> de la Ley de Adquisiciones, Arrendamientos y Contratación de Servicios</w:t>
      </w:r>
      <w:r w:rsidRPr="003E15CC">
        <w:rPr>
          <w:rFonts w:asciiTheme="minorHAnsi" w:hAnsiTheme="minorHAnsi" w:cs="Arial"/>
          <w:bCs/>
          <w:lang w:val="es-MX"/>
        </w:rPr>
        <w:t xml:space="preserve"> del Estado de Nuevo León </w:t>
      </w:r>
      <w:r w:rsidRPr="003E15CC">
        <w:rPr>
          <w:rFonts w:asciiTheme="minorHAnsi" w:hAnsiTheme="minorHAnsi" w:cs="Arial"/>
          <w:lang w:val="es-MX"/>
        </w:rPr>
        <w:t xml:space="preserve">y </w:t>
      </w:r>
      <w:r w:rsidRPr="003E15CC">
        <w:rPr>
          <w:rFonts w:asciiTheme="minorHAnsi" w:hAnsiTheme="minorHAnsi" w:cs="Arial"/>
          <w:i/>
          <w:lang w:val="es-MX"/>
        </w:rPr>
        <w:t>76</w:t>
      </w:r>
      <w:r w:rsidRPr="003E15CC">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3E15CC">
        <w:rPr>
          <w:rFonts w:asciiTheme="minorHAnsi" w:hAnsiTheme="minorHAnsi"/>
          <w:lang w:val="es-MX"/>
        </w:rPr>
        <w:t>Las personas que integran</w:t>
      </w:r>
      <w:r w:rsidRPr="003E15CC">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3E15CC">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w:t>
      </w:r>
      <w:r w:rsidR="00396725">
        <w:rPr>
          <w:rFonts w:asciiTheme="minorHAnsi" w:hAnsiTheme="minorHAnsi" w:cs="Arial"/>
          <w:lang w:val="es-MX"/>
        </w:rPr>
        <w:t>INTER</w:t>
      </w:r>
      <w:r w:rsidRPr="003E15CC">
        <w:rPr>
          <w:rFonts w:asciiTheme="minorHAnsi" w:hAnsiTheme="minorHAnsi" w:cs="Arial"/>
          <w:lang w:val="es-MX"/>
        </w:rPr>
        <w:t xml:space="preserve">NACIONAL </w:t>
      </w:r>
      <w:r w:rsidR="00396725">
        <w:rPr>
          <w:rFonts w:asciiTheme="minorHAnsi" w:hAnsiTheme="minorHAnsi" w:cs="Arial"/>
          <w:lang w:val="es-MX"/>
        </w:rPr>
        <w:t xml:space="preserve">BAJO LA COBERTURA DE TRATADOS </w:t>
      </w:r>
      <w:r w:rsidRPr="003E15CC">
        <w:rPr>
          <w:rFonts w:asciiTheme="minorHAnsi" w:hAnsiTheme="minorHAnsi" w:cs="Arial"/>
          <w:lang w:val="es-MX"/>
        </w:rPr>
        <w:t xml:space="preserve">PRESENCIAL; Descripción de las partes objeto del contrato que corresponderá cumplir a cada persona integrante, así como la manera en que se exigirá el </w:t>
      </w:r>
      <w:r w:rsidRPr="003E15CC">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que </w:t>
      </w:r>
      <w:r w:rsidRPr="003E15CC">
        <w:rPr>
          <w:rFonts w:asciiTheme="minorHAnsi" w:hAnsiTheme="minorHAnsi" w:cstheme="minorHAnsi"/>
          <w:lang w:val="es-MX"/>
        </w:rPr>
        <w:lastRenderedPageBreak/>
        <w:t>se les adjudique el mismo.</w:t>
      </w:r>
      <w:r w:rsidRPr="003E15CC">
        <w:rPr>
          <w:rFonts w:asciiTheme="minorHAnsi" w:hAnsiTheme="minorHAnsi" w:cstheme="minorHAnsi"/>
          <w:i/>
        </w:rPr>
        <w:t xml:space="preserve"> En caso de que no participen en propuestas conjuntas deberá manifestarlo por escrito, sin que la omisión de dicho escrito sea motivo de rechazo</w:t>
      </w:r>
      <w:r w:rsidRPr="003E15CC">
        <w:rPr>
          <w:rFonts w:asciiTheme="minorHAnsi" w:hAnsiTheme="minorHAnsi" w:cstheme="minorHAnsi"/>
        </w:rPr>
        <w:t>.</w:t>
      </w:r>
    </w:p>
    <w:p w14:paraId="4D03D128" w14:textId="77777777" w:rsidR="00365F73" w:rsidRPr="00A16B2E" w:rsidRDefault="00365F73" w:rsidP="00311634">
      <w:pPr>
        <w:rPr>
          <w:rFonts w:asciiTheme="minorHAnsi" w:hAnsiTheme="minorHAnsi" w:cs="Arial"/>
          <w:lang w:val="es-MX"/>
        </w:rPr>
      </w:pPr>
    </w:p>
    <w:p w14:paraId="267BD4F5" w14:textId="77777777" w:rsidR="000B78E5" w:rsidRPr="00A16B2E"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A16B2E">
        <w:rPr>
          <w:rFonts w:ascii="Calibri" w:hAnsi="Calibri"/>
          <w:b/>
          <w:bCs/>
          <w:u w:val="single"/>
        </w:rPr>
        <w:t>EL SOBRE DE PROPUESTA ECONÓMICA DEBERÁ CONTENER:</w:t>
      </w:r>
    </w:p>
    <w:p w14:paraId="77A58448" w14:textId="77777777" w:rsidR="000B78E5" w:rsidRPr="00A16B2E" w:rsidRDefault="000B78E5" w:rsidP="000B78E5">
      <w:pPr>
        <w:ind w:left="720" w:right="180"/>
        <w:jc w:val="both"/>
        <w:outlineLvl w:val="0"/>
        <w:rPr>
          <w:rFonts w:ascii="Calibri" w:hAnsi="Calibri"/>
          <w:b/>
          <w:bCs/>
        </w:rPr>
      </w:pPr>
    </w:p>
    <w:p w14:paraId="23D0B0B9" w14:textId="77777777" w:rsidR="000B78E5" w:rsidRPr="00835FDB" w:rsidRDefault="001578FF" w:rsidP="00AA0A4C">
      <w:pPr>
        <w:numPr>
          <w:ilvl w:val="0"/>
          <w:numId w:val="11"/>
        </w:numPr>
        <w:ind w:left="1418" w:right="180" w:hanging="284"/>
        <w:jc w:val="both"/>
        <w:rPr>
          <w:rFonts w:ascii="Calibri" w:hAnsi="Calibri"/>
          <w:bCs/>
        </w:rPr>
      </w:pPr>
      <w:r>
        <w:rPr>
          <w:rFonts w:ascii="Calibri" w:hAnsi="Calibri"/>
          <w:b/>
          <w:bCs/>
        </w:rPr>
        <w:t xml:space="preserve">ANEXOS </w:t>
      </w:r>
      <w:r w:rsidRPr="001578FF">
        <w:rPr>
          <w:rFonts w:ascii="Calibri" w:hAnsi="Calibri"/>
          <w:b/>
          <w:bCs/>
        </w:rPr>
        <w:t>3 y</w:t>
      </w:r>
      <w:r w:rsidR="000B78E5" w:rsidRPr="001578FF">
        <w:rPr>
          <w:rFonts w:ascii="Calibri" w:hAnsi="Calibri"/>
          <w:b/>
          <w:bCs/>
        </w:rPr>
        <w:t xml:space="preserve"> 4</w:t>
      </w:r>
      <w:r w:rsidR="000B78E5" w:rsidRPr="001578FF">
        <w:rPr>
          <w:rFonts w:ascii="Calibri" w:hAnsi="Calibri"/>
          <w:bCs/>
        </w:rPr>
        <w:t>.</w:t>
      </w:r>
    </w:p>
    <w:p w14:paraId="181878B5" w14:textId="77777777" w:rsidR="00FF38A5" w:rsidRPr="00B4456E" w:rsidRDefault="00FF38A5" w:rsidP="00AA0A4C">
      <w:pPr>
        <w:numPr>
          <w:ilvl w:val="0"/>
          <w:numId w:val="11"/>
        </w:numPr>
        <w:ind w:left="1418" w:right="180" w:hanging="284"/>
        <w:jc w:val="both"/>
        <w:rPr>
          <w:rFonts w:ascii="Calibri" w:hAnsi="Calibri"/>
          <w:bCs/>
        </w:rPr>
      </w:pPr>
      <w:r>
        <w:rPr>
          <w:rFonts w:asciiTheme="minorHAnsi" w:hAnsiTheme="minorHAnsi"/>
          <w:bCs/>
        </w:rPr>
        <w:t>CD o USB que contenga el desglose de la oferta económi</w:t>
      </w:r>
      <w:r w:rsidRPr="00253114">
        <w:rPr>
          <w:rFonts w:asciiTheme="minorHAnsi" w:hAnsiTheme="minorHAnsi"/>
          <w:bCs/>
        </w:rPr>
        <w:t xml:space="preserve">ca </w:t>
      </w:r>
      <w:r w:rsidR="00B86433" w:rsidRPr="00253114">
        <w:rPr>
          <w:rFonts w:asciiTheme="minorHAnsi" w:hAnsiTheme="minorHAnsi"/>
          <w:bCs/>
        </w:rPr>
        <w:t xml:space="preserve">(Anexo 3 y 4) </w:t>
      </w:r>
      <w:r w:rsidR="00253114" w:rsidRPr="00253114">
        <w:rPr>
          <w:rFonts w:asciiTheme="minorHAnsi" w:hAnsiTheme="minorHAnsi"/>
          <w:bCs/>
        </w:rPr>
        <w:t>en formato Excel, el cual se requiere únicamente para agilizar la conducción del evento.</w:t>
      </w:r>
    </w:p>
    <w:p w14:paraId="7DDB86E0" w14:textId="77777777" w:rsidR="002F3EDC" w:rsidRDefault="002F3EDC" w:rsidP="00311634">
      <w:pPr>
        <w:rPr>
          <w:rFonts w:asciiTheme="minorHAnsi" w:hAnsiTheme="minorHAnsi" w:cs="Arial"/>
          <w:lang w:val="es-MX"/>
        </w:rPr>
      </w:pPr>
    </w:p>
    <w:p w14:paraId="4367676B" w14:textId="77777777" w:rsidR="00F57539" w:rsidRDefault="00F57539" w:rsidP="00311634">
      <w:pPr>
        <w:rPr>
          <w:rFonts w:asciiTheme="minorHAnsi" w:hAnsiTheme="minorHAnsi" w:cs="Arial"/>
          <w:lang w:val="es-MX"/>
        </w:rPr>
      </w:pPr>
    </w:p>
    <w:p w14:paraId="69D23862" w14:textId="77777777"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14:paraId="40C9EEEE" w14:textId="77777777" w:rsidR="000B78E5" w:rsidRPr="00A16B2E" w:rsidRDefault="000B78E5" w:rsidP="000B78E5">
      <w:pPr>
        <w:jc w:val="both"/>
        <w:rPr>
          <w:rFonts w:ascii="Calibri" w:hAnsi="Calibri"/>
        </w:rPr>
      </w:pPr>
    </w:p>
    <w:p w14:paraId="1DDFE672" w14:textId="77777777"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005815BB">
        <w:rPr>
          <w:rFonts w:asciiTheme="minorHAnsi" w:hAnsiTheme="minorHAnsi"/>
        </w:rPr>
        <w:t xml:space="preserve"> y anexo</w:t>
      </w:r>
      <w:r w:rsidRPr="00A16B2E">
        <w:rPr>
          <w:rFonts w:asciiTheme="minorHAnsi" w:hAnsiTheme="minorHAnsi"/>
        </w:rPr>
        <w:t>:</w:t>
      </w:r>
      <w:r w:rsidRPr="000B78E5">
        <w:rPr>
          <w:rFonts w:asciiTheme="minorHAnsi" w:hAnsiTheme="minorHAnsi"/>
        </w:rPr>
        <w:t xml:space="preserve"> </w:t>
      </w:r>
    </w:p>
    <w:p w14:paraId="400A4F4E" w14:textId="77777777"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14:paraId="6691415E" w14:textId="77777777" w:rsid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14:paraId="6D85B1C6" w14:textId="77777777" w:rsidR="005815BB" w:rsidRPr="005815BB" w:rsidRDefault="005815BB" w:rsidP="005815BB">
      <w:pPr>
        <w:pStyle w:val="Prrafodelista"/>
        <w:rPr>
          <w:rFonts w:asciiTheme="minorHAnsi" w:hAnsiTheme="minorHAnsi"/>
        </w:rPr>
      </w:pPr>
    </w:p>
    <w:p w14:paraId="3D01F815" w14:textId="77777777" w:rsidR="000B78E5" w:rsidRPr="000B78E5" w:rsidRDefault="000B78E5" w:rsidP="000B78E5">
      <w:pPr>
        <w:pStyle w:val="Prrafodelista"/>
        <w:ind w:left="360"/>
        <w:jc w:val="both"/>
        <w:rPr>
          <w:rFonts w:asciiTheme="minorHAnsi" w:hAnsiTheme="minorHAnsi"/>
        </w:rPr>
      </w:pPr>
      <w:r w:rsidRPr="000B78E5">
        <w:rPr>
          <w:rFonts w:asciiTheme="minorHAnsi" w:hAnsiTheme="minorHAnsi"/>
        </w:rPr>
        <w:t>Dichas cartas serán dirigidas al Director Administrativo de Servicios de Salud de Nuevo León, O.P.D.; por lo que la omisión o incumplimiento de cualquiera de los requisitos y documentos antes señalados, faculta de pleno derecho a la Convocante a rechazar cualquier propuesta sin darle lectura.</w:t>
      </w:r>
    </w:p>
    <w:p w14:paraId="0F9720EA" w14:textId="77777777" w:rsidR="00365F73" w:rsidRDefault="00365F73" w:rsidP="000B78E5">
      <w:pPr>
        <w:tabs>
          <w:tab w:val="left" w:pos="0"/>
          <w:tab w:val="left" w:pos="9923"/>
        </w:tabs>
        <w:ind w:right="-1" w:firstLine="4"/>
        <w:jc w:val="both"/>
        <w:rPr>
          <w:rFonts w:asciiTheme="minorHAnsi" w:hAnsiTheme="minorHAnsi"/>
          <w:b/>
          <w:u w:val="single"/>
        </w:rPr>
      </w:pPr>
    </w:p>
    <w:p w14:paraId="33D657F9" w14:textId="77777777"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14:paraId="40F9B051" w14:textId="77777777" w:rsidR="00253114" w:rsidRDefault="00253114" w:rsidP="00253114">
      <w:pPr>
        <w:tabs>
          <w:tab w:val="left" w:pos="9923"/>
        </w:tabs>
        <w:ind w:left="709" w:right="-1"/>
        <w:jc w:val="both"/>
        <w:rPr>
          <w:rFonts w:asciiTheme="minorHAnsi" w:hAnsiTheme="minorHAnsi"/>
        </w:rPr>
      </w:pPr>
    </w:p>
    <w:p w14:paraId="79399DEB" w14:textId="77777777" w:rsidR="0030368D" w:rsidRPr="000B78E5" w:rsidRDefault="0030368D" w:rsidP="0030368D">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en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w:t>
      </w:r>
      <w:r>
        <w:rPr>
          <w:rFonts w:asciiTheme="minorHAnsi" w:hAnsiTheme="minorHAnsi"/>
        </w:rPr>
        <w:t>de los cuales</w:t>
      </w:r>
      <w:r w:rsidRPr="000B78E5">
        <w:rPr>
          <w:rFonts w:asciiTheme="minorHAnsi" w:hAnsiTheme="minorHAnsi"/>
        </w:rPr>
        <w:t xml:space="preserve"> deberá presentar </w:t>
      </w:r>
      <w:r>
        <w:rPr>
          <w:rFonts w:asciiTheme="minorHAnsi" w:hAnsiTheme="minorHAnsi"/>
        </w:rPr>
        <w:t xml:space="preserve">en un sobre </w:t>
      </w:r>
      <w:r w:rsidRPr="000B78E5">
        <w:rPr>
          <w:rFonts w:asciiTheme="minorHAnsi" w:hAnsiTheme="minorHAnsi"/>
        </w:rPr>
        <w:t xml:space="preserve">su propuesta técnica y </w:t>
      </w:r>
      <w:r>
        <w:rPr>
          <w:rFonts w:asciiTheme="minorHAnsi" w:hAnsiTheme="minorHAnsi"/>
        </w:rPr>
        <w:t>en otro sobre su propuesta económica,</w:t>
      </w:r>
      <w:r w:rsidRPr="000B78E5">
        <w:rPr>
          <w:rFonts w:asciiTheme="minorHAnsi" w:hAnsiTheme="minorHAnsi"/>
        </w:rPr>
        <w:t xml:space="preserve">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w:t>
      </w:r>
      <w:r>
        <w:rPr>
          <w:rFonts w:asciiTheme="minorHAnsi" w:hAnsiTheme="minorHAnsi"/>
        </w:rPr>
        <w:t>.1</w:t>
      </w:r>
      <w:r w:rsidRPr="000B78E5">
        <w:rPr>
          <w:rFonts w:asciiTheme="minorHAnsi" w:hAnsiTheme="minorHAnsi"/>
        </w:rPr>
        <w:t xml:space="preserve"> de estas bases, fuera de los sobres.</w:t>
      </w:r>
    </w:p>
    <w:p w14:paraId="326C28E6" w14:textId="77777777" w:rsidR="0030368D" w:rsidRPr="000B78E5" w:rsidRDefault="0030368D" w:rsidP="0030368D">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14:paraId="7A69C203" w14:textId="77777777" w:rsidR="0030368D" w:rsidRDefault="0030368D" w:rsidP="0030368D">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Pr>
          <w:rFonts w:asciiTheme="minorHAnsi" w:hAnsiTheme="minorHAnsi"/>
        </w:rPr>
        <w:t>.</w:t>
      </w:r>
    </w:p>
    <w:p w14:paraId="4F5DBD4F" w14:textId="77777777" w:rsidR="002F3EDC" w:rsidRDefault="002F3EDC" w:rsidP="00325647">
      <w:pPr>
        <w:pStyle w:val="Prrafodelista"/>
        <w:rPr>
          <w:rFonts w:asciiTheme="minorHAnsi" w:hAnsiTheme="minorHAnsi" w:cstheme="minorHAnsi"/>
        </w:rPr>
      </w:pPr>
    </w:p>
    <w:p w14:paraId="5A34666D" w14:textId="4E182454" w:rsidR="000B78E5" w:rsidRPr="00A16B2E" w:rsidRDefault="000B78E5" w:rsidP="002F3EDC">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w:t>
      </w:r>
    </w:p>
    <w:p w14:paraId="274A3E90" w14:textId="77777777" w:rsidR="000B78E5" w:rsidRPr="00A16B2E" w:rsidRDefault="000B78E5" w:rsidP="000B78E5">
      <w:pPr>
        <w:ind w:left="567" w:right="-1" w:hanging="567"/>
        <w:jc w:val="both"/>
        <w:rPr>
          <w:rFonts w:ascii="Calibri" w:hAnsi="Calibri"/>
          <w:b/>
        </w:rPr>
      </w:pPr>
    </w:p>
    <w:p w14:paraId="664EE16B" w14:textId="485776CA"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estas bases; el acto será público, pero sólo participarán los Licitantes.</w:t>
      </w:r>
    </w:p>
    <w:p w14:paraId="7B2AAE2B" w14:textId="77777777"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14:paraId="2F68A1D5" w14:textId="77777777"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14:paraId="5C1525BE" w14:textId="77777777"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lastRenderedPageBreak/>
        <w:t>Aquellas propuestas que no contengan los documentos y datos relevantes que hayan sido fijados como esenciales para su revisión correspondiente, serán rechazadas.</w:t>
      </w:r>
    </w:p>
    <w:p w14:paraId="3255E129" w14:textId="77777777"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14:paraId="23ABB465" w14:textId="77777777" w:rsidR="000B78E5" w:rsidRPr="00E27A9B" w:rsidRDefault="005C3279" w:rsidP="00AA0A4C">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r w:rsidR="000B78E5" w:rsidRPr="00E27A9B">
        <w:rPr>
          <w:rFonts w:ascii="Calibri" w:hAnsi="Calibri"/>
        </w:rPr>
        <w:t>.</w:t>
      </w:r>
    </w:p>
    <w:p w14:paraId="0D3439A5" w14:textId="57AFB473" w:rsidR="000B78E5" w:rsidRPr="00E27A9B" w:rsidRDefault="001311AB"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Pr>
          <w:rFonts w:ascii="Calibri" w:hAnsi="Calibri"/>
        </w:rPr>
        <w:t xml:space="preserve">se </w:t>
      </w:r>
      <w:r w:rsidRPr="00E27A9B">
        <w:rPr>
          <w:rFonts w:ascii="Calibri" w:hAnsi="Calibri"/>
        </w:rPr>
        <w:t>aceptaron, así como en cada una de las etapas de los eventos y en la que se dará a conocer el fallo, el día y hora señalados en estas bases, esto de conformidad con lo dispuesto en el Artículo 35 de la Ley de Adquisiciones, Arrendamientos y Contratación de Ser</w:t>
      </w:r>
      <w:r>
        <w:rPr>
          <w:rFonts w:ascii="Calibri" w:hAnsi="Calibri"/>
        </w:rPr>
        <w:t>vicios del Estado de Nuevo León y 74 de su reglamento</w:t>
      </w:r>
      <w:r w:rsidR="000B78E5">
        <w:rPr>
          <w:rFonts w:ascii="Calibri" w:hAnsi="Calibri"/>
        </w:rPr>
        <w:t>.</w:t>
      </w:r>
    </w:p>
    <w:p w14:paraId="27943633" w14:textId="77777777"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14:paraId="7BF01266" w14:textId="007F4214" w:rsidR="000B78E5"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w:t>
      </w:r>
      <w:r w:rsidRPr="000B737B">
        <w:rPr>
          <w:rFonts w:ascii="Calibri" w:hAnsi="Calibri"/>
        </w:rPr>
        <w:t>levantándose el acta correspondiente y en su caso, s</w:t>
      </w:r>
      <w:r w:rsidR="002B2868">
        <w:rPr>
          <w:rFonts w:ascii="Calibri" w:hAnsi="Calibri"/>
        </w:rPr>
        <w:t>e</w:t>
      </w:r>
      <w:r w:rsidRPr="000B737B">
        <w:rPr>
          <w:rFonts w:ascii="Calibri" w:hAnsi="Calibri"/>
        </w:rPr>
        <w:t xml:space="preserve"> procederá a expedir nueva convocatoria.</w:t>
      </w:r>
    </w:p>
    <w:p w14:paraId="04F0D550" w14:textId="77777777" w:rsidR="00796DB8" w:rsidRPr="00796DB8" w:rsidRDefault="00796DB8" w:rsidP="00796DB8">
      <w:pPr>
        <w:tabs>
          <w:tab w:val="left" w:pos="10064"/>
        </w:tabs>
        <w:ind w:left="284" w:right="-1"/>
        <w:jc w:val="both"/>
        <w:rPr>
          <w:rFonts w:ascii="Calibri" w:hAnsi="Calibri"/>
          <w:lang w:val="es-MX"/>
        </w:rPr>
      </w:pPr>
    </w:p>
    <w:p w14:paraId="6ADE6E56" w14:textId="77777777" w:rsidR="000B78E5" w:rsidRPr="0039320A" w:rsidRDefault="000B78E5" w:rsidP="00943C5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14:paraId="723BCF40" w14:textId="77777777" w:rsidR="000B78E5" w:rsidRPr="0039320A" w:rsidRDefault="000B78E5" w:rsidP="000B78E5">
      <w:pPr>
        <w:ind w:right="-1"/>
        <w:jc w:val="both"/>
        <w:rPr>
          <w:rFonts w:ascii="Calibri" w:hAnsi="Calibri"/>
          <w:b/>
        </w:rPr>
      </w:pPr>
    </w:p>
    <w:p w14:paraId="7B8ACDBF" w14:textId="77777777" w:rsidR="000B78E5" w:rsidRPr="0039320A" w:rsidRDefault="000B78E5" w:rsidP="000B78E5">
      <w:pPr>
        <w:ind w:right="-1"/>
        <w:jc w:val="both"/>
        <w:rPr>
          <w:rFonts w:ascii="Calibri" w:hAnsi="Calibri"/>
        </w:rPr>
      </w:pPr>
      <w:r w:rsidRPr="0039320A">
        <w:rPr>
          <w:rFonts w:ascii="Calibri" w:hAnsi="Calibri"/>
        </w:rPr>
        <w:t xml:space="preserve">La </w:t>
      </w:r>
      <w:r w:rsidRPr="00E27A9B">
        <w:rPr>
          <w:rFonts w:ascii="Calibri" w:hAnsi="Calibri"/>
        </w:rPr>
        <w:t>Convocante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la Ley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14:paraId="17041033" w14:textId="77777777" w:rsidR="000B78E5" w:rsidRPr="0039320A" w:rsidRDefault="000B78E5" w:rsidP="000B78E5">
      <w:pPr>
        <w:ind w:right="-1"/>
        <w:jc w:val="both"/>
        <w:rPr>
          <w:rFonts w:ascii="Calibri" w:hAnsi="Calibri"/>
        </w:rPr>
      </w:pPr>
    </w:p>
    <w:p w14:paraId="11EE3917" w14:textId="49C43E23"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las presentes bases, así como en la parte conducente de la convocatoria de este concurso.</w:t>
      </w:r>
    </w:p>
    <w:p w14:paraId="7B10E28C" w14:textId="77777777" w:rsidR="000B78E5" w:rsidRPr="0039320A" w:rsidRDefault="000B78E5" w:rsidP="000B78E5">
      <w:pPr>
        <w:pStyle w:val="Textoindependiente26"/>
        <w:tabs>
          <w:tab w:val="clear" w:pos="1276"/>
        </w:tabs>
        <w:ind w:right="-1"/>
        <w:rPr>
          <w:rFonts w:ascii="Calibri" w:hAnsi="Calibri"/>
          <w:b w:val="0"/>
          <w:sz w:val="20"/>
        </w:rPr>
      </w:pPr>
    </w:p>
    <w:p w14:paraId="51D001BB" w14:textId="77777777"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14:paraId="33DF39ED" w14:textId="77777777" w:rsidR="00325647" w:rsidRPr="00A16B2E" w:rsidRDefault="00325647" w:rsidP="000B78E5">
      <w:pPr>
        <w:pStyle w:val="Textoindependiente26"/>
        <w:tabs>
          <w:tab w:val="clear" w:pos="1276"/>
        </w:tabs>
        <w:ind w:right="-1"/>
        <w:rPr>
          <w:rFonts w:ascii="Calibri" w:hAnsi="Calibri"/>
          <w:b w:val="0"/>
          <w:sz w:val="20"/>
        </w:rPr>
      </w:pPr>
    </w:p>
    <w:p w14:paraId="15BE0E85" w14:textId="77777777" w:rsidR="000B78E5"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14:paraId="373FBA7E" w14:textId="77777777" w:rsidR="00257801" w:rsidRDefault="00257801" w:rsidP="000B78E5">
      <w:pPr>
        <w:pStyle w:val="Textoindependiente26"/>
        <w:tabs>
          <w:tab w:val="clear" w:pos="1276"/>
        </w:tabs>
        <w:ind w:right="-1"/>
        <w:outlineLvl w:val="0"/>
        <w:rPr>
          <w:rFonts w:ascii="Calibri" w:hAnsi="Calibri"/>
          <w:b w:val="0"/>
          <w:sz w:val="20"/>
        </w:rPr>
      </w:pPr>
    </w:p>
    <w:p w14:paraId="08909D82" w14:textId="77777777" w:rsidR="00552680" w:rsidRDefault="00552680" w:rsidP="000B78E5">
      <w:pPr>
        <w:pStyle w:val="Textoindependiente26"/>
        <w:tabs>
          <w:tab w:val="clear" w:pos="1276"/>
        </w:tabs>
        <w:ind w:right="-1"/>
        <w:outlineLvl w:val="0"/>
        <w:rPr>
          <w:rFonts w:ascii="Calibri" w:hAnsi="Calibri"/>
          <w:b w:val="0"/>
          <w:sz w:val="20"/>
        </w:rPr>
      </w:pPr>
    </w:p>
    <w:p w14:paraId="5AE89E53" w14:textId="77777777" w:rsidR="000B78E5" w:rsidRPr="00257801" w:rsidRDefault="000B78E5" w:rsidP="00943C5E">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sidRPr="00257801">
        <w:rPr>
          <w:rFonts w:ascii="Calibri" w:hAnsi="Calibri"/>
          <w:sz w:val="20"/>
        </w:rPr>
        <w:t>5. COMPROBACIÓN POR PARTE DE LA CONVOCANTE.</w:t>
      </w:r>
    </w:p>
    <w:p w14:paraId="290EB1DE" w14:textId="77777777" w:rsidR="000B78E5" w:rsidRPr="00257801" w:rsidRDefault="000B78E5" w:rsidP="000B78E5">
      <w:pPr>
        <w:pStyle w:val="Textoindependiente26"/>
        <w:tabs>
          <w:tab w:val="clear" w:pos="1276"/>
        </w:tabs>
        <w:ind w:right="-1"/>
        <w:rPr>
          <w:rFonts w:ascii="Calibri" w:hAnsi="Calibri"/>
          <w:sz w:val="20"/>
        </w:rPr>
      </w:pPr>
    </w:p>
    <w:p w14:paraId="33CA51B7" w14:textId="77777777" w:rsidR="000B78E5" w:rsidRPr="00257801" w:rsidRDefault="000B78E5" w:rsidP="000B78E5">
      <w:pPr>
        <w:pStyle w:val="Textoindependiente26"/>
        <w:tabs>
          <w:tab w:val="clear" w:pos="1276"/>
        </w:tabs>
        <w:ind w:right="-1"/>
        <w:outlineLvl w:val="0"/>
        <w:rPr>
          <w:rFonts w:ascii="Calibri" w:hAnsi="Calibri"/>
          <w:b w:val="0"/>
          <w:sz w:val="20"/>
        </w:rPr>
      </w:pPr>
      <w:r w:rsidRPr="00257801">
        <w:rPr>
          <w:rFonts w:ascii="Calibri" w:hAnsi="Calibri"/>
          <w:sz w:val="20"/>
        </w:rPr>
        <w:t xml:space="preserve">Inspecciones. </w:t>
      </w:r>
      <w:r w:rsidRPr="00257801">
        <w:rPr>
          <w:rFonts w:ascii="Calibri" w:hAnsi="Calibri"/>
          <w:b w:val="0"/>
          <w:sz w:val="20"/>
        </w:rPr>
        <w:t>La Convocante 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14:paraId="73AD9891" w14:textId="77777777" w:rsidR="00257801" w:rsidRDefault="00257801" w:rsidP="000B78E5">
      <w:pPr>
        <w:pStyle w:val="Textoindependiente26"/>
        <w:tabs>
          <w:tab w:val="clear" w:pos="1276"/>
        </w:tabs>
        <w:ind w:right="-1"/>
        <w:rPr>
          <w:rFonts w:ascii="Calibri" w:hAnsi="Calibri"/>
          <w:b w:val="0"/>
          <w:sz w:val="20"/>
        </w:rPr>
      </w:pPr>
    </w:p>
    <w:p w14:paraId="6157C91F" w14:textId="77777777" w:rsidR="00E14AA4" w:rsidRPr="00257801" w:rsidRDefault="00E14AA4" w:rsidP="000B78E5">
      <w:pPr>
        <w:pStyle w:val="Textoindependiente26"/>
        <w:tabs>
          <w:tab w:val="clear" w:pos="1276"/>
        </w:tabs>
        <w:ind w:right="-1"/>
        <w:rPr>
          <w:rFonts w:ascii="Calibri" w:hAnsi="Calibri"/>
          <w:b w:val="0"/>
          <w:sz w:val="20"/>
        </w:rPr>
      </w:pPr>
    </w:p>
    <w:p w14:paraId="65C2F0A1" w14:textId="77777777" w:rsidR="000B78E5" w:rsidRPr="00257801" w:rsidRDefault="000B78E5" w:rsidP="00943C5E">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sidRPr="00257801">
        <w:rPr>
          <w:rFonts w:ascii="Calibri" w:hAnsi="Calibri"/>
          <w:sz w:val="20"/>
        </w:rPr>
        <w:t>6. CESIÓN DE DERECHOS.</w:t>
      </w:r>
    </w:p>
    <w:p w14:paraId="0296375E" w14:textId="77777777" w:rsidR="000B78E5" w:rsidRPr="00257801" w:rsidRDefault="000B78E5" w:rsidP="000B78E5">
      <w:pPr>
        <w:pStyle w:val="Textoindependiente26"/>
        <w:tabs>
          <w:tab w:val="clear" w:pos="1276"/>
        </w:tabs>
        <w:ind w:right="-1"/>
        <w:rPr>
          <w:rFonts w:ascii="Calibri" w:hAnsi="Calibri"/>
          <w:b w:val="0"/>
          <w:sz w:val="20"/>
        </w:rPr>
      </w:pPr>
    </w:p>
    <w:p w14:paraId="57D6D3AF" w14:textId="1EAA468C" w:rsidR="000B78E5" w:rsidRPr="00257801" w:rsidRDefault="000B78E5" w:rsidP="00190C8C">
      <w:pPr>
        <w:pStyle w:val="BodyText21"/>
        <w:ind w:right="-1"/>
        <w:jc w:val="both"/>
        <w:rPr>
          <w:rFonts w:ascii="Calibri" w:hAnsi="Calibri"/>
          <w:sz w:val="20"/>
        </w:rPr>
      </w:pPr>
      <w:r w:rsidRPr="00257801">
        <w:rPr>
          <w:rFonts w:ascii="Calibri" w:hAnsi="Calibri"/>
          <w:sz w:val="20"/>
        </w:rPr>
        <w:t xml:space="preserve">Los derechos y obligaciones que deriven del contrato asignado al licitante ganador, solo podrán ser subcontratados o cedidos cuando existan causas justificadas o riesgos que puedan acarrear consecuencias graves y el licitante ganador los haga del conocimiento </w:t>
      </w:r>
      <w:r w:rsidRPr="00257801">
        <w:rPr>
          <w:rFonts w:ascii="Calibri" w:hAnsi="Calibri"/>
          <w:sz w:val="20"/>
        </w:rPr>
        <w:lastRenderedPageBreak/>
        <w:t xml:space="preserve">oportunamente; no omitiendo mencionar que en ningún caso, la contratación o la cesión será superior al cincuenta </w:t>
      </w:r>
      <w:r w:rsidR="00B92119">
        <w:rPr>
          <w:rFonts w:ascii="Calibri" w:hAnsi="Calibri"/>
          <w:sz w:val="20"/>
        </w:rPr>
        <w:t>por ciento del valor contratado</w:t>
      </w:r>
      <w:r w:rsidRPr="00257801">
        <w:rPr>
          <w:rFonts w:ascii="Calibri" w:hAnsi="Calibri"/>
          <w:sz w:val="20"/>
        </w:rPr>
        <w:t>.</w:t>
      </w:r>
    </w:p>
    <w:p w14:paraId="6783C5CD" w14:textId="77777777" w:rsidR="00257801" w:rsidRDefault="00257801" w:rsidP="000B78E5">
      <w:pPr>
        <w:pStyle w:val="BodyText21"/>
        <w:ind w:right="-1"/>
        <w:rPr>
          <w:rFonts w:ascii="Calibri" w:hAnsi="Calibri"/>
          <w:b/>
          <w:sz w:val="20"/>
        </w:rPr>
      </w:pPr>
    </w:p>
    <w:p w14:paraId="7FCB916F" w14:textId="77777777" w:rsidR="00E14AA4" w:rsidRDefault="00E14AA4" w:rsidP="000B78E5">
      <w:pPr>
        <w:pStyle w:val="BodyText21"/>
        <w:ind w:right="-1"/>
        <w:rPr>
          <w:rFonts w:ascii="Calibri" w:hAnsi="Calibri"/>
          <w:b/>
          <w:sz w:val="20"/>
        </w:rPr>
      </w:pPr>
    </w:p>
    <w:p w14:paraId="45484986" w14:textId="77777777" w:rsidR="000B78E5" w:rsidRPr="00257801" w:rsidRDefault="000B78E5" w:rsidP="00943C5E">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720"/>
        </w:tabs>
        <w:ind w:right="-1"/>
        <w:rPr>
          <w:rFonts w:ascii="Calibri" w:hAnsi="Calibri"/>
          <w:sz w:val="20"/>
        </w:rPr>
      </w:pPr>
      <w:r w:rsidRPr="00257801">
        <w:rPr>
          <w:rFonts w:ascii="Calibri" w:hAnsi="Calibri"/>
          <w:sz w:val="20"/>
        </w:rPr>
        <w:t xml:space="preserve">7. PERÍODO DE GARANTÍA DE LOS </w:t>
      </w:r>
      <w:r w:rsidR="00435FEC" w:rsidRPr="00257801">
        <w:rPr>
          <w:rFonts w:ascii="Calibri" w:hAnsi="Calibri"/>
          <w:sz w:val="20"/>
        </w:rPr>
        <w:t>INSUMOS</w:t>
      </w:r>
      <w:r w:rsidRPr="00257801">
        <w:rPr>
          <w:rFonts w:ascii="Calibri" w:hAnsi="Calibri"/>
          <w:sz w:val="20"/>
        </w:rPr>
        <w:t>.</w:t>
      </w:r>
    </w:p>
    <w:p w14:paraId="013983C8" w14:textId="77777777" w:rsidR="000B78E5" w:rsidRPr="00257801" w:rsidRDefault="000B78E5" w:rsidP="000B78E5">
      <w:pPr>
        <w:pStyle w:val="Textoindependiente26"/>
        <w:tabs>
          <w:tab w:val="clear" w:pos="1276"/>
        </w:tabs>
        <w:ind w:right="-1"/>
        <w:rPr>
          <w:rFonts w:ascii="Calibri" w:hAnsi="Calibri"/>
          <w:b w:val="0"/>
          <w:sz w:val="20"/>
        </w:rPr>
      </w:pPr>
    </w:p>
    <w:p w14:paraId="79243392" w14:textId="71B62214" w:rsidR="00257801" w:rsidRDefault="000B78E5" w:rsidP="00D11EAE">
      <w:pPr>
        <w:pStyle w:val="Textoindependiente26"/>
        <w:tabs>
          <w:tab w:val="clear" w:pos="1276"/>
        </w:tabs>
        <w:ind w:right="-1"/>
        <w:rPr>
          <w:rFonts w:ascii="Calibri" w:hAnsi="Calibri"/>
          <w:b w:val="0"/>
          <w:sz w:val="20"/>
        </w:rPr>
      </w:pPr>
      <w:r w:rsidRPr="00257801">
        <w:rPr>
          <w:rFonts w:ascii="Calibri" w:hAnsi="Calibri"/>
          <w:b w:val="0"/>
          <w:sz w:val="20"/>
        </w:rPr>
        <w:t xml:space="preserve">El período de garantía </w:t>
      </w:r>
      <w:r w:rsidR="003C4F21" w:rsidRPr="00257801">
        <w:rPr>
          <w:rFonts w:ascii="Calibri" w:hAnsi="Calibri"/>
          <w:b w:val="0"/>
          <w:sz w:val="20"/>
        </w:rPr>
        <w:t>de las sustancias químicas</w:t>
      </w:r>
      <w:r w:rsidR="00247E40">
        <w:rPr>
          <w:rFonts w:ascii="Calibri" w:hAnsi="Calibri"/>
          <w:b w:val="0"/>
          <w:sz w:val="20"/>
        </w:rPr>
        <w:t xml:space="preserve"> </w:t>
      </w:r>
      <w:r w:rsidR="00247E40" w:rsidRPr="00247E40">
        <w:rPr>
          <w:rFonts w:ascii="Calibri" w:hAnsi="Calibri"/>
          <w:b w:val="0"/>
          <w:sz w:val="20"/>
        </w:rPr>
        <w:t>y material de laboratorio</w:t>
      </w:r>
      <w:r w:rsidRPr="00257801">
        <w:rPr>
          <w:rFonts w:ascii="Calibri" w:hAnsi="Calibri"/>
          <w:b w:val="0"/>
          <w:sz w:val="20"/>
        </w:rPr>
        <w:t xml:space="preserve">, será como </w:t>
      </w:r>
      <w:r w:rsidRPr="00257801">
        <w:rPr>
          <w:rFonts w:ascii="Calibri" w:hAnsi="Calibri"/>
          <w:b w:val="0"/>
          <w:i/>
          <w:sz w:val="20"/>
          <w:u w:val="single"/>
        </w:rPr>
        <w:t xml:space="preserve">mínimo de </w:t>
      </w:r>
      <w:r w:rsidR="00661318" w:rsidRPr="00257801">
        <w:rPr>
          <w:rFonts w:ascii="Calibri" w:hAnsi="Calibri"/>
          <w:b w:val="0"/>
          <w:i/>
          <w:sz w:val="20"/>
          <w:u w:val="single"/>
        </w:rPr>
        <w:t>1 año</w:t>
      </w:r>
      <w:r w:rsidRPr="00257801">
        <w:rPr>
          <w:rFonts w:ascii="Calibri" w:hAnsi="Calibri"/>
          <w:b w:val="0"/>
          <w:sz w:val="20"/>
        </w:rPr>
        <w:t>, sin perjuicio de que se haga efectiva la garantía de cumplimiento, por incumplimiento del Concursante</w:t>
      </w:r>
      <w:r w:rsidR="00325647" w:rsidRPr="00257801">
        <w:rPr>
          <w:rFonts w:ascii="Calibri" w:hAnsi="Calibri"/>
          <w:b w:val="0"/>
          <w:sz w:val="20"/>
        </w:rPr>
        <w:t xml:space="preserve"> que resulte adjudicado</w:t>
      </w:r>
      <w:r w:rsidR="001311AB" w:rsidRPr="00257801">
        <w:rPr>
          <w:rFonts w:ascii="Calibri" w:hAnsi="Calibri"/>
          <w:b w:val="0"/>
          <w:sz w:val="20"/>
        </w:rPr>
        <w:t xml:space="preserve">, contado a partir de la recepción </w:t>
      </w:r>
      <w:r w:rsidR="006038E4">
        <w:rPr>
          <w:rFonts w:ascii="Calibri" w:hAnsi="Calibri"/>
          <w:b w:val="0"/>
          <w:sz w:val="20"/>
        </w:rPr>
        <w:t>en el Laboratorio Estatal</w:t>
      </w:r>
      <w:r w:rsidR="001311AB" w:rsidRPr="00257801">
        <w:rPr>
          <w:rFonts w:ascii="Calibri" w:hAnsi="Calibri"/>
          <w:b w:val="0"/>
          <w:sz w:val="20"/>
        </w:rPr>
        <w:t xml:space="preserve"> de la Convocante, en caso de suministrar </w:t>
      </w:r>
      <w:r w:rsidR="000B737B" w:rsidRPr="00257801">
        <w:rPr>
          <w:rFonts w:ascii="Calibri" w:hAnsi="Calibri"/>
          <w:b w:val="0"/>
          <w:sz w:val="20"/>
        </w:rPr>
        <w:t>insumos</w:t>
      </w:r>
      <w:r w:rsidR="001311AB" w:rsidRPr="00257801">
        <w:rPr>
          <w:rFonts w:ascii="Calibri" w:hAnsi="Calibri"/>
          <w:b w:val="0"/>
          <w:sz w:val="20"/>
        </w:rPr>
        <w:t xml:space="preserve"> </w:t>
      </w:r>
      <w:r w:rsidR="000B737B" w:rsidRPr="00257801">
        <w:rPr>
          <w:rFonts w:ascii="Calibri" w:hAnsi="Calibri"/>
          <w:b w:val="0"/>
          <w:sz w:val="20"/>
        </w:rPr>
        <w:t>con</w:t>
      </w:r>
      <w:r w:rsidR="001311AB" w:rsidRPr="00257801">
        <w:rPr>
          <w:rFonts w:ascii="Calibri" w:hAnsi="Calibri"/>
          <w:b w:val="0"/>
          <w:sz w:val="20"/>
        </w:rPr>
        <w:t xml:space="preserve"> menor caducidad a la establecida, se podrán devolver los mismos a juicio y responsabilidad </w:t>
      </w:r>
      <w:r w:rsidR="00D11EAE">
        <w:rPr>
          <w:rFonts w:ascii="Calibri" w:hAnsi="Calibri"/>
          <w:b w:val="0"/>
          <w:sz w:val="20"/>
        </w:rPr>
        <w:t>del Laboratorio Estatal.</w:t>
      </w:r>
    </w:p>
    <w:p w14:paraId="488213F7" w14:textId="77777777" w:rsidR="008163E5" w:rsidRDefault="008163E5" w:rsidP="00D11EAE">
      <w:pPr>
        <w:pStyle w:val="Textoindependiente26"/>
        <w:tabs>
          <w:tab w:val="clear" w:pos="1276"/>
        </w:tabs>
        <w:ind w:right="-1"/>
        <w:rPr>
          <w:rFonts w:ascii="Calibri" w:hAnsi="Calibri"/>
          <w:b w:val="0"/>
          <w:sz w:val="20"/>
        </w:rPr>
      </w:pPr>
    </w:p>
    <w:p w14:paraId="4144C94A" w14:textId="77777777" w:rsidR="008163E5" w:rsidRDefault="008163E5" w:rsidP="00D11EAE">
      <w:pPr>
        <w:pStyle w:val="Textoindependiente26"/>
        <w:tabs>
          <w:tab w:val="clear" w:pos="1276"/>
        </w:tabs>
        <w:ind w:right="-1"/>
        <w:rPr>
          <w:rFonts w:ascii="Calibri" w:hAnsi="Calibri"/>
          <w:b w:val="0"/>
          <w:sz w:val="20"/>
        </w:rPr>
      </w:pPr>
    </w:p>
    <w:p w14:paraId="7CDB6CB2" w14:textId="77777777" w:rsidR="000B78E5" w:rsidRPr="00257801" w:rsidRDefault="000B78E5" w:rsidP="000065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257801">
        <w:rPr>
          <w:rFonts w:ascii="Calibri" w:hAnsi="Calibri"/>
          <w:b/>
        </w:rPr>
        <w:t>8. ASPECTOS ECONÓMICOS.</w:t>
      </w:r>
    </w:p>
    <w:p w14:paraId="08E5EC9E" w14:textId="77777777" w:rsidR="000B78E5" w:rsidRPr="00257801" w:rsidRDefault="000B78E5" w:rsidP="000B78E5">
      <w:pPr>
        <w:ind w:right="-1"/>
        <w:jc w:val="both"/>
        <w:rPr>
          <w:rFonts w:ascii="Calibri" w:hAnsi="Calibri"/>
          <w:b/>
        </w:rPr>
      </w:pPr>
    </w:p>
    <w:p w14:paraId="77B317ED" w14:textId="77777777" w:rsidR="000B78E5" w:rsidRPr="00257801" w:rsidRDefault="000B78E5" w:rsidP="000B78E5">
      <w:pPr>
        <w:ind w:right="-1"/>
        <w:jc w:val="both"/>
        <w:rPr>
          <w:rFonts w:ascii="Calibri" w:hAnsi="Calibri"/>
          <w:b/>
          <w:u w:val="single"/>
        </w:rPr>
      </w:pPr>
      <w:r w:rsidRPr="00257801">
        <w:rPr>
          <w:rFonts w:ascii="Calibri" w:hAnsi="Calibri"/>
          <w:b/>
          <w:u w:val="single"/>
        </w:rPr>
        <w:t>8.1. Forma de Pago.</w:t>
      </w:r>
    </w:p>
    <w:p w14:paraId="2CA9D795" w14:textId="77777777" w:rsidR="000B78E5" w:rsidRPr="00257801" w:rsidRDefault="000B78E5" w:rsidP="000B78E5">
      <w:pPr>
        <w:ind w:right="-1"/>
        <w:jc w:val="both"/>
        <w:rPr>
          <w:rFonts w:ascii="Calibri" w:hAnsi="Calibri"/>
        </w:rPr>
      </w:pPr>
    </w:p>
    <w:p w14:paraId="0AC04BF8" w14:textId="2463386B" w:rsidR="00947153" w:rsidRPr="00257801" w:rsidRDefault="007748F9" w:rsidP="00947153">
      <w:pPr>
        <w:ind w:right="-1"/>
        <w:jc w:val="both"/>
        <w:rPr>
          <w:rFonts w:ascii="Calibri" w:hAnsi="Calibri"/>
        </w:rPr>
      </w:pPr>
      <w:r w:rsidRPr="00257801">
        <w:rPr>
          <w:rFonts w:ascii="Calibri" w:hAnsi="Calibri"/>
        </w:rPr>
        <w:t xml:space="preserve">El pago de los </w:t>
      </w:r>
      <w:r w:rsidR="000B737B" w:rsidRPr="00257801">
        <w:rPr>
          <w:rFonts w:ascii="Calibri" w:hAnsi="Calibri"/>
        </w:rPr>
        <w:t xml:space="preserve">insumos </w:t>
      </w:r>
      <w:r w:rsidRPr="00257801">
        <w:rPr>
          <w:rFonts w:ascii="Calibri" w:hAnsi="Calibri"/>
        </w:rPr>
        <w:t>adquiridos en el presente concurso se realizará en Pesos Mexicanos dentro de los 20 (Veinte) días naturales siguientes a la presentación de la factura en el área de Recursos Financieros de este Organismo y debidamente validada por el área encargada de su recepción.</w:t>
      </w:r>
      <w:r w:rsidR="00932E42">
        <w:rPr>
          <w:rFonts w:ascii="Calibri" w:hAnsi="Calibri"/>
        </w:rPr>
        <w:t xml:space="preserve"> En el entendido de que los pagos se realizarán por Recursos Financieros los días 05 y 20 de cada mes, en caso de ser un día inhábil el pago se efectuará al siguiente día hábil.</w:t>
      </w:r>
    </w:p>
    <w:p w14:paraId="0E2F1E99" w14:textId="77777777" w:rsidR="00947153" w:rsidRPr="00257801" w:rsidRDefault="00947153" w:rsidP="00947153">
      <w:pPr>
        <w:ind w:right="-1"/>
        <w:jc w:val="both"/>
        <w:rPr>
          <w:rFonts w:ascii="Calibri" w:hAnsi="Calibri"/>
        </w:rPr>
      </w:pPr>
    </w:p>
    <w:p w14:paraId="40B57B38" w14:textId="73B75D9A" w:rsidR="00947153" w:rsidRDefault="00947153" w:rsidP="00947153">
      <w:pPr>
        <w:ind w:right="-1"/>
        <w:jc w:val="both"/>
        <w:rPr>
          <w:rFonts w:ascii="Calibri" w:hAnsi="Calibri" w:cs="Arial"/>
          <w:iCs/>
        </w:rPr>
      </w:pPr>
      <w:r w:rsidRPr="00257801">
        <w:rPr>
          <w:rFonts w:ascii="Calibri" w:hAnsi="Calibri" w:cs="Arial"/>
          <w:iCs/>
        </w:rPr>
        <w:t xml:space="preserve">Las facturas que resulten de </w:t>
      </w:r>
      <w:r w:rsidR="00435FEC" w:rsidRPr="00257801">
        <w:rPr>
          <w:rFonts w:ascii="Calibri" w:hAnsi="Calibri" w:cs="Arial"/>
          <w:iCs/>
        </w:rPr>
        <w:t xml:space="preserve">la entrega de </w:t>
      </w:r>
      <w:r w:rsidRPr="00257801">
        <w:rPr>
          <w:rFonts w:ascii="Calibri" w:hAnsi="Calibri" w:cs="Arial"/>
          <w:iCs/>
        </w:rPr>
        <w:t xml:space="preserve">los </w:t>
      </w:r>
      <w:r w:rsidR="00435FEC" w:rsidRPr="00257801">
        <w:rPr>
          <w:rFonts w:ascii="Calibri" w:hAnsi="Calibri" w:cs="Arial"/>
          <w:iCs/>
        </w:rPr>
        <w:t>insumos</w:t>
      </w:r>
      <w:r w:rsidR="00E14AA4">
        <w:rPr>
          <w:rFonts w:ascii="Calibri" w:hAnsi="Calibri" w:cs="Arial"/>
          <w:iCs/>
        </w:rPr>
        <w:t xml:space="preserve"> en el Laboratorio Estatal</w:t>
      </w:r>
      <w:r w:rsidRPr="00257801">
        <w:rPr>
          <w:rFonts w:ascii="Calibri" w:hAnsi="Calibri" w:cs="Arial"/>
          <w:iCs/>
        </w:rPr>
        <w:t>, deberán contener lo siguiente: sello de almacén con la fecha</w:t>
      </w:r>
      <w:r w:rsidRPr="001B316B">
        <w:rPr>
          <w:rFonts w:ascii="Calibri" w:hAnsi="Calibri" w:cs="Arial"/>
          <w:iCs/>
        </w:rPr>
        <w:t xml:space="preserve"> correspondiente, nombre y firma del almacenista que realizó la recepción y la firma del </w:t>
      </w:r>
      <w:r>
        <w:rPr>
          <w:rFonts w:ascii="Calibri" w:hAnsi="Calibri" w:cs="Arial"/>
          <w:iCs/>
        </w:rPr>
        <w:t xml:space="preserve">Director y/o </w:t>
      </w:r>
      <w:r w:rsidR="00F16F73">
        <w:rPr>
          <w:rFonts w:ascii="Calibri" w:hAnsi="Calibri" w:cs="Arial"/>
          <w:iCs/>
        </w:rPr>
        <w:t xml:space="preserve">Administrador del Laboratorio Estatal </w:t>
      </w:r>
      <w:r w:rsidRPr="001B316B">
        <w:rPr>
          <w:rFonts w:ascii="Calibri" w:hAnsi="Calibri" w:cs="Arial"/>
          <w:iCs/>
        </w:rPr>
        <w:t>(se an</w:t>
      </w:r>
      <w:r>
        <w:rPr>
          <w:rFonts w:ascii="Calibri" w:hAnsi="Calibri" w:cs="Arial"/>
          <w:iCs/>
        </w:rPr>
        <w:t>exará a la factura copia de la o</w:t>
      </w:r>
      <w:r w:rsidRPr="001B316B">
        <w:rPr>
          <w:rFonts w:ascii="Calibri" w:hAnsi="Calibri" w:cs="Arial"/>
          <w:iCs/>
        </w:rPr>
        <w:t xml:space="preserve">rden de </w:t>
      </w:r>
      <w:r>
        <w:rPr>
          <w:rFonts w:ascii="Calibri" w:hAnsi="Calibri" w:cs="Arial"/>
          <w:iCs/>
        </w:rPr>
        <w:t>e</w:t>
      </w:r>
      <w:r w:rsidRPr="001B316B">
        <w:rPr>
          <w:rFonts w:ascii="Calibri" w:hAnsi="Calibri" w:cs="Arial"/>
          <w:iCs/>
        </w:rPr>
        <w:t xml:space="preserve">nvío, mediante la cual se </w:t>
      </w:r>
      <w:r>
        <w:rPr>
          <w:rFonts w:ascii="Calibri" w:hAnsi="Calibri" w:cs="Arial"/>
          <w:iCs/>
        </w:rPr>
        <w:t xml:space="preserve">solicitaron los </w:t>
      </w:r>
      <w:r w:rsidR="000B737B">
        <w:rPr>
          <w:rFonts w:ascii="Calibri" w:hAnsi="Calibri" w:cs="Arial"/>
          <w:iCs/>
        </w:rPr>
        <w:t>insumos</w:t>
      </w:r>
      <w:r w:rsidRPr="001B316B">
        <w:rPr>
          <w:rFonts w:ascii="Calibri" w:hAnsi="Calibri" w:cs="Arial"/>
          <w:iCs/>
        </w:rPr>
        <w:t xml:space="preserve">); además deberá invariablemente describir en cada factura el número de licitación, </w:t>
      </w:r>
      <w:r>
        <w:rPr>
          <w:rFonts w:ascii="Calibri" w:hAnsi="Calibri" w:cs="Arial"/>
          <w:iCs/>
        </w:rPr>
        <w:t>c</w:t>
      </w:r>
      <w:r w:rsidRPr="001B316B">
        <w:rPr>
          <w:rFonts w:ascii="Calibri" w:hAnsi="Calibri" w:cs="Arial"/>
          <w:iCs/>
        </w:rPr>
        <w:t xml:space="preserve">ontrato, marca del </w:t>
      </w:r>
      <w:r w:rsidR="00E14AA4">
        <w:rPr>
          <w:rFonts w:ascii="Calibri" w:hAnsi="Calibri" w:cs="Arial"/>
          <w:iCs/>
        </w:rPr>
        <w:t>insumo</w:t>
      </w:r>
      <w:r w:rsidRPr="001B316B">
        <w:rPr>
          <w:rFonts w:ascii="Calibri" w:hAnsi="Calibri" w:cs="Arial"/>
          <w:iCs/>
        </w:rPr>
        <w:t xml:space="preserve"> y orden de envío y estarán </w:t>
      </w:r>
      <w:r w:rsidR="00FE5F4D">
        <w:rPr>
          <w:rFonts w:ascii="Calibri" w:hAnsi="Calibri" w:cs="Arial"/>
          <w:iCs/>
        </w:rPr>
        <w:t xml:space="preserve">disponibles las facturas en el Laboratorio Estatal </w:t>
      </w:r>
      <w:r w:rsidRPr="001B316B">
        <w:rPr>
          <w:rFonts w:ascii="Calibri" w:hAnsi="Calibri" w:cs="Arial"/>
          <w:iCs/>
        </w:rPr>
        <w:t xml:space="preserve">en un plazo no mayor de </w:t>
      </w:r>
      <w:r>
        <w:rPr>
          <w:rFonts w:ascii="Calibri" w:hAnsi="Calibri" w:cs="Arial"/>
          <w:iCs/>
        </w:rPr>
        <w:t>5</w:t>
      </w:r>
      <w:r w:rsidRPr="001B316B">
        <w:rPr>
          <w:rFonts w:ascii="Calibri" w:hAnsi="Calibri" w:cs="Arial"/>
          <w:iCs/>
        </w:rPr>
        <w:t xml:space="preserve"> días hábiles.</w:t>
      </w:r>
    </w:p>
    <w:p w14:paraId="0D44F08F" w14:textId="77777777" w:rsidR="00947153" w:rsidRPr="0090500C" w:rsidRDefault="00947153" w:rsidP="00947153">
      <w:pPr>
        <w:ind w:right="-1"/>
        <w:jc w:val="both"/>
        <w:rPr>
          <w:rFonts w:ascii="Calibri" w:hAnsi="Calibri"/>
        </w:rPr>
      </w:pPr>
    </w:p>
    <w:p w14:paraId="43B83788" w14:textId="77777777" w:rsidR="00895009" w:rsidRPr="001B4FF8" w:rsidRDefault="00895009" w:rsidP="00895009">
      <w:pPr>
        <w:pStyle w:val="Default"/>
        <w:jc w:val="both"/>
        <w:rPr>
          <w:rFonts w:ascii="Calibri" w:hAnsi="Calibri" w:cs="Arial"/>
          <w:iCs/>
          <w:color w:val="auto"/>
          <w:sz w:val="20"/>
          <w:szCs w:val="20"/>
          <w:lang w:val="es-ES_tradnl" w:eastAsia="es-ES"/>
        </w:rPr>
      </w:pPr>
      <w:r w:rsidRPr="001B4FF8">
        <w:rPr>
          <w:rFonts w:ascii="Calibri" w:hAnsi="Calibri" w:cs="Arial"/>
          <w:iCs/>
          <w:color w:val="auto"/>
          <w:sz w:val="20"/>
          <w:szCs w:val="20"/>
          <w:lang w:val="es-ES_tradnl" w:eastAsia="es-ES"/>
        </w:rPr>
        <w:t>El licitante que resulte adjudicado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14:paraId="1EF4A0AC" w14:textId="77777777" w:rsidR="0062749A" w:rsidRDefault="0062749A" w:rsidP="00947153">
      <w:pPr>
        <w:ind w:right="-1"/>
        <w:jc w:val="both"/>
        <w:rPr>
          <w:rFonts w:ascii="Calibri" w:hAnsi="Calibri"/>
        </w:rPr>
      </w:pPr>
    </w:p>
    <w:p w14:paraId="28CD4FEE" w14:textId="66598CFF" w:rsidR="000B78E5" w:rsidRDefault="00947153" w:rsidP="00947153">
      <w:pPr>
        <w:ind w:right="-1"/>
        <w:jc w:val="both"/>
        <w:rPr>
          <w:rFonts w:ascii="Calibri" w:hAnsi="Calibri"/>
        </w:rPr>
      </w:pPr>
      <w:r w:rsidRPr="0090500C">
        <w:rPr>
          <w:rFonts w:ascii="Calibri" w:hAnsi="Calibri"/>
        </w:rPr>
        <w:t xml:space="preserve">La Convocante se deslinda del pago de las facturas que no sean presentadas para su pago antes de 90 días posteriores a la fecha de recibo </w:t>
      </w:r>
      <w:r w:rsidR="00BC033B">
        <w:rPr>
          <w:rFonts w:ascii="Calibri" w:hAnsi="Calibri"/>
        </w:rPr>
        <w:t>en el Laboratorio Estatal</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w:t>
      </w:r>
      <w:r w:rsidR="000B737B">
        <w:rPr>
          <w:rFonts w:ascii="Calibri" w:hAnsi="Calibri"/>
        </w:rPr>
        <w:t>insumos</w:t>
      </w:r>
      <w:r w:rsidRPr="0090500C">
        <w:rPr>
          <w:rFonts w:ascii="Calibri" w:hAnsi="Calibri"/>
        </w:rPr>
        <w:t xml:space="preserve"> ni a cubrir gasto alguno. </w:t>
      </w:r>
      <w:r>
        <w:rPr>
          <w:rFonts w:ascii="Calibri" w:hAnsi="Calibri"/>
        </w:rPr>
        <w:t>El proceso</w:t>
      </w:r>
      <w:r w:rsidRPr="0090500C">
        <w:rPr>
          <w:rFonts w:ascii="Calibri" w:hAnsi="Calibri"/>
        </w:rPr>
        <w:t xml:space="preserve"> de pago podrá </w:t>
      </w:r>
      <w:r>
        <w:rPr>
          <w:rFonts w:ascii="Calibri" w:hAnsi="Calibri"/>
        </w:rPr>
        <w:t>modificarse</w:t>
      </w:r>
      <w:r w:rsidRPr="0090500C">
        <w:rPr>
          <w:rFonts w:ascii="Calibri" w:hAnsi="Calibri"/>
        </w:rPr>
        <w:t>, y si l</w:t>
      </w:r>
      <w:r>
        <w:rPr>
          <w:rFonts w:ascii="Calibri" w:hAnsi="Calibri"/>
        </w:rPr>
        <w:t>o</w:t>
      </w:r>
      <w:r w:rsidRPr="0090500C">
        <w:rPr>
          <w:rFonts w:ascii="Calibri" w:hAnsi="Calibri"/>
        </w:rPr>
        <w:t xml:space="preserve"> hubiere, dichas modificaciones estarán sujetas a las Leyes, Normas, Reglamentos o Directrices aplicables que señale el Gobierno Federal, a través de la Secretaría de Hacienda y Crédito Público</w:t>
      </w:r>
      <w:r>
        <w:rPr>
          <w:rFonts w:ascii="Calibri" w:hAnsi="Calibri"/>
        </w:rPr>
        <w:t>.</w:t>
      </w:r>
    </w:p>
    <w:p w14:paraId="349D0C27" w14:textId="77777777" w:rsidR="000065A3" w:rsidRPr="0090500C" w:rsidRDefault="000065A3" w:rsidP="00947153">
      <w:pPr>
        <w:ind w:right="-1"/>
        <w:jc w:val="both"/>
        <w:rPr>
          <w:rFonts w:ascii="Calibri" w:hAnsi="Calibri"/>
        </w:rPr>
      </w:pPr>
    </w:p>
    <w:p w14:paraId="37F9AEA5" w14:textId="77777777"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sidR="000B737B">
        <w:rPr>
          <w:rFonts w:ascii="Calibri" w:hAnsi="Calibri"/>
        </w:rPr>
        <w:t>insumos</w:t>
      </w:r>
      <w:r w:rsidRPr="0090500C">
        <w:rPr>
          <w:rFonts w:ascii="Calibri" w:hAnsi="Calibri"/>
        </w:rPr>
        <w:t xml:space="preserve"> no significará la aceptación de</w:t>
      </w:r>
      <w:r w:rsidR="000B737B">
        <w:rPr>
          <w:rFonts w:ascii="Calibri" w:hAnsi="Calibri"/>
        </w:rPr>
        <w:t xml:space="preserve"> </w:t>
      </w:r>
      <w:r w:rsidRPr="0090500C">
        <w:rPr>
          <w:rFonts w:ascii="Calibri" w:hAnsi="Calibri"/>
        </w:rPr>
        <w:t>l</w:t>
      </w:r>
      <w:r w:rsidR="000B737B">
        <w:rPr>
          <w:rFonts w:ascii="Calibri" w:hAnsi="Calibri"/>
        </w:rPr>
        <w:t>os</w:t>
      </w:r>
      <w:r w:rsidRPr="0090500C">
        <w:rPr>
          <w:rFonts w:ascii="Calibri" w:hAnsi="Calibri"/>
        </w:rPr>
        <w:t xml:space="preserve"> mismo</w:t>
      </w:r>
      <w:r w:rsidR="000B737B">
        <w:rPr>
          <w:rFonts w:ascii="Calibri" w:hAnsi="Calibri"/>
        </w:rPr>
        <w:t>s</w:t>
      </w:r>
      <w:r w:rsidRPr="0090500C">
        <w:rPr>
          <w:rFonts w:ascii="Calibri" w:hAnsi="Calibri"/>
        </w:rPr>
        <w:t>, por lo tanto la convocante se reserva expresamente el derecho de reclamar los vicios ocultos, insumos faltantes o el pago de lo indebido.</w:t>
      </w:r>
    </w:p>
    <w:p w14:paraId="00ADB6AE" w14:textId="77777777" w:rsidR="000B78E5" w:rsidRPr="0090500C" w:rsidRDefault="000B78E5" w:rsidP="000B78E5">
      <w:pPr>
        <w:ind w:right="51"/>
        <w:jc w:val="both"/>
        <w:rPr>
          <w:rFonts w:ascii="Calibri" w:hAnsi="Calibri"/>
        </w:rPr>
      </w:pPr>
    </w:p>
    <w:p w14:paraId="2345D04F" w14:textId="77777777"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14:paraId="485528C9" w14:textId="77777777" w:rsidR="000B78E5" w:rsidRPr="0090500C" w:rsidRDefault="000B78E5" w:rsidP="000B78E5">
      <w:pPr>
        <w:ind w:right="51"/>
        <w:jc w:val="both"/>
        <w:rPr>
          <w:rFonts w:ascii="Calibri" w:hAnsi="Calibri"/>
        </w:rPr>
      </w:pPr>
    </w:p>
    <w:p w14:paraId="6BF07EA9" w14:textId="77777777" w:rsidR="000B78E5" w:rsidRPr="0090500C" w:rsidRDefault="000B78E5" w:rsidP="000B78E5">
      <w:pPr>
        <w:ind w:right="-1"/>
        <w:jc w:val="both"/>
        <w:rPr>
          <w:rFonts w:ascii="Calibri" w:hAnsi="Calibri"/>
          <w:b/>
          <w:u w:val="single"/>
        </w:rPr>
      </w:pPr>
      <w:r w:rsidRPr="0090500C">
        <w:rPr>
          <w:rFonts w:ascii="Calibri" w:hAnsi="Calibri"/>
          <w:b/>
          <w:u w:val="single"/>
        </w:rPr>
        <w:t>8.2. Precio.</w:t>
      </w:r>
    </w:p>
    <w:p w14:paraId="04380EA9" w14:textId="77777777" w:rsidR="000B78E5" w:rsidRPr="0039320A" w:rsidRDefault="000B78E5" w:rsidP="000B78E5">
      <w:pPr>
        <w:ind w:right="-1"/>
        <w:jc w:val="both"/>
        <w:rPr>
          <w:rFonts w:ascii="Calibri" w:hAnsi="Calibri"/>
        </w:rPr>
      </w:pPr>
    </w:p>
    <w:p w14:paraId="75972735" w14:textId="77777777" w:rsidR="00661318" w:rsidRDefault="00661318" w:rsidP="00661318">
      <w:pPr>
        <w:ind w:right="-1"/>
        <w:jc w:val="both"/>
        <w:rPr>
          <w:rFonts w:ascii="Calibri" w:hAnsi="Calibri"/>
        </w:rPr>
      </w:pPr>
      <w:r w:rsidRPr="00780E06">
        <w:rPr>
          <w:rFonts w:asciiTheme="minorHAnsi" w:hAnsiTheme="minorHAnsi" w:cstheme="minorHAnsi"/>
        </w:rPr>
        <w:lastRenderedPageBreak/>
        <w:t>El instrumento que se celebre será con la condición de precio fijo y en pesos Mexicanos por lo que no se reconocerá incremento alguno en los precios ofertados de sus propuestas.</w:t>
      </w:r>
    </w:p>
    <w:p w14:paraId="42C816D6" w14:textId="77777777" w:rsidR="00661318" w:rsidRDefault="00661318" w:rsidP="00661318">
      <w:pPr>
        <w:ind w:right="-1"/>
        <w:jc w:val="both"/>
        <w:rPr>
          <w:rFonts w:ascii="Calibri" w:hAnsi="Calibri"/>
        </w:rPr>
      </w:pPr>
    </w:p>
    <w:p w14:paraId="1120EFE1" w14:textId="292CE3FD" w:rsidR="00661318" w:rsidRDefault="00661318" w:rsidP="00661318">
      <w:pPr>
        <w:ind w:right="-1"/>
        <w:jc w:val="both"/>
        <w:rPr>
          <w:rFonts w:asciiTheme="minorHAnsi" w:hAnsiTheme="minorHAnsi" w:cstheme="minorHAnsi"/>
        </w:rPr>
      </w:pPr>
      <w:r w:rsidRPr="00780E06">
        <w:rPr>
          <w:rFonts w:asciiTheme="minorHAnsi" w:hAnsiTheme="minorHAnsi" w:cstheme="minorHAnsi"/>
        </w:rPr>
        <w:t xml:space="preserve">El licitante ganador que resulte con adjudicación, se obliga a respetar el precio fijo, en el supuesto de que </w:t>
      </w:r>
      <w:r w:rsidR="008E6FF6">
        <w:rPr>
          <w:rFonts w:asciiTheme="minorHAnsi" w:hAnsiTheme="minorHAnsi" w:cstheme="minorHAnsi"/>
        </w:rPr>
        <w:t xml:space="preserve">las unidades aplicativas </w:t>
      </w:r>
      <w:r w:rsidRPr="00780E06">
        <w:rPr>
          <w:rFonts w:asciiTheme="minorHAnsi" w:hAnsiTheme="minorHAnsi" w:cstheme="minorHAnsi"/>
        </w:rPr>
        <w:t xml:space="preserve">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14:paraId="3A3335F4" w14:textId="77777777" w:rsidR="008E6FF6" w:rsidRDefault="008E6FF6" w:rsidP="00661318">
      <w:pPr>
        <w:ind w:right="-1"/>
        <w:jc w:val="both"/>
        <w:rPr>
          <w:rFonts w:asciiTheme="minorHAnsi" w:hAnsiTheme="minorHAnsi" w:cstheme="minorHAnsi"/>
        </w:rPr>
      </w:pPr>
    </w:p>
    <w:p w14:paraId="0EC01A46" w14:textId="77777777" w:rsidR="008E6FF6" w:rsidRPr="00820037" w:rsidRDefault="008E6FF6" w:rsidP="000B78E5">
      <w:pPr>
        <w:ind w:right="-1"/>
        <w:jc w:val="both"/>
        <w:rPr>
          <w:rFonts w:ascii="Calibri" w:hAnsi="Calibri"/>
        </w:rPr>
      </w:pPr>
    </w:p>
    <w:p w14:paraId="7364B2AD" w14:textId="77777777" w:rsidR="000B78E5" w:rsidRPr="0039320A" w:rsidRDefault="000B78E5" w:rsidP="000065A3">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14:paraId="7927848A" w14:textId="77777777" w:rsidR="000B78E5" w:rsidRPr="0039320A" w:rsidRDefault="000B78E5" w:rsidP="000B78E5">
      <w:pPr>
        <w:ind w:right="-1"/>
        <w:jc w:val="both"/>
        <w:rPr>
          <w:rFonts w:ascii="Calibri" w:hAnsi="Calibri"/>
        </w:rPr>
      </w:pPr>
    </w:p>
    <w:p w14:paraId="7C149F56" w14:textId="781A4FB1" w:rsidR="000B78E5" w:rsidRPr="0039320A" w:rsidRDefault="000B78E5" w:rsidP="000B78E5">
      <w:pPr>
        <w:ind w:right="49"/>
        <w:jc w:val="both"/>
        <w:rPr>
          <w:rFonts w:ascii="Calibri" w:hAnsi="Calibri" w:cs="Arial"/>
        </w:rPr>
      </w:pPr>
      <w:r w:rsidRPr="00173E15">
        <w:rPr>
          <w:rFonts w:ascii="Calibri" w:hAnsi="Calibri"/>
        </w:rPr>
        <w:t>Se aplicará una p</w:t>
      </w:r>
      <w:r w:rsidR="00557A51" w:rsidRPr="00173E15">
        <w:rPr>
          <w:rFonts w:ascii="Calibri" w:hAnsi="Calibri"/>
        </w:rPr>
        <w:t>ena convencional (Sanción) del 4</w:t>
      </w:r>
      <w:r w:rsidRPr="00173E15">
        <w:rPr>
          <w:rFonts w:ascii="Calibri" w:hAnsi="Calibri"/>
        </w:rPr>
        <w:t xml:space="preserve">% por cada día hábil de retraso sobre el monto </w:t>
      </w:r>
      <w:r w:rsidR="007D3169" w:rsidRPr="00173E15">
        <w:rPr>
          <w:rFonts w:ascii="Calibri" w:hAnsi="Calibri"/>
        </w:rPr>
        <w:t>de la</w:t>
      </w:r>
      <w:r w:rsidR="00B86433" w:rsidRPr="00173E15">
        <w:rPr>
          <w:rFonts w:ascii="Calibri" w:hAnsi="Calibri"/>
        </w:rPr>
        <w:t xml:space="preserve"> entrega de los </w:t>
      </w:r>
      <w:r w:rsidR="000B737B" w:rsidRPr="00173E15">
        <w:rPr>
          <w:rFonts w:ascii="Calibri" w:hAnsi="Calibri"/>
        </w:rPr>
        <w:t>insumos</w:t>
      </w:r>
      <w:r w:rsidRPr="00173E15">
        <w:rPr>
          <w:rFonts w:ascii="Calibri" w:hAnsi="Calibri"/>
        </w:rPr>
        <w:t xml:space="preserve">, que se efectuare fuera del plazo establecido. </w:t>
      </w:r>
      <w:r w:rsidRPr="00173E15">
        <w:rPr>
          <w:rFonts w:ascii="Calibri" w:hAnsi="Calibri" w:cs="Arial"/>
        </w:rPr>
        <w:t>El cual no excederá el monto de la Garantía de cumplimiento del contrato.</w:t>
      </w:r>
    </w:p>
    <w:p w14:paraId="3E31942A" w14:textId="77777777" w:rsidR="00D8666B" w:rsidRDefault="00D8666B" w:rsidP="000B78E5">
      <w:pPr>
        <w:ind w:right="51"/>
        <w:jc w:val="both"/>
        <w:rPr>
          <w:rFonts w:ascii="Calibri" w:hAnsi="Calibri"/>
        </w:rPr>
      </w:pPr>
    </w:p>
    <w:p w14:paraId="0F0DD4B8" w14:textId="07E3B4F8" w:rsidR="000B78E5" w:rsidRPr="0039320A" w:rsidRDefault="000B78E5" w:rsidP="000B78E5">
      <w:pPr>
        <w:ind w:right="51"/>
        <w:jc w:val="both"/>
        <w:rPr>
          <w:rFonts w:ascii="Calibri" w:hAnsi="Calibri"/>
        </w:rPr>
      </w:pPr>
      <w:r w:rsidRPr="0039320A">
        <w:rPr>
          <w:rFonts w:ascii="Calibri" w:hAnsi="Calibri"/>
        </w:rPr>
        <w:t xml:space="preserve">En el supuesto de que se requiera la aplicación de la Pena Convencional, el Administrador o su equivalente </w:t>
      </w:r>
      <w:r w:rsidR="00953BB5">
        <w:rPr>
          <w:rFonts w:ascii="Calibri" w:hAnsi="Calibri"/>
        </w:rPr>
        <w:t>del Laboratorio Estatal</w:t>
      </w:r>
      <w:r w:rsidR="00B40175">
        <w:rPr>
          <w:rFonts w:ascii="Calibri" w:hAnsi="Calibri"/>
        </w:rPr>
        <w:t>,</w:t>
      </w:r>
      <w:r w:rsidRPr="0039320A">
        <w:rPr>
          <w:rFonts w:ascii="Calibri" w:hAnsi="Calibri"/>
        </w:rPr>
        <w:t xml:space="preserve"> deberá elaborar el cálculo de dicha pena y hacerlo del conocimiento del Concursante, así como también remitirlo a la Subdirección de Recursos Financieros.</w:t>
      </w:r>
    </w:p>
    <w:p w14:paraId="20A658EF" w14:textId="77777777" w:rsidR="000B78E5" w:rsidRDefault="000B78E5" w:rsidP="000B78E5">
      <w:pPr>
        <w:pStyle w:val="Continuarlista"/>
        <w:spacing w:after="0"/>
        <w:ind w:left="0"/>
        <w:jc w:val="both"/>
        <w:rPr>
          <w:rFonts w:ascii="Calibri" w:hAnsi="Calibri" w:cs="Arial"/>
        </w:rPr>
      </w:pPr>
    </w:p>
    <w:p w14:paraId="28AE843E" w14:textId="63429831"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sidR="007D3169">
        <w:rPr>
          <w:rFonts w:ascii="Calibri" w:hAnsi="Calibri" w:cs="Arial"/>
        </w:rPr>
        <w:t xml:space="preserve">la </w:t>
      </w:r>
      <w:r w:rsidR="00B86433">
        <w:rPr>
          <w:rFonts w:ascii="Calibri" w:hAnsi="Calibri" w:cs="Arial"/>
        </w:rPr>
        <w:t xml:space="preserve">entrega de los </w:t>
      </w:r>
      <w:r w:rsidR="000B737B">
        <w:rPr>
          <w:rFonts w:ascii="Calibri" w:hAnsi="Calibri" w:cs="Arial"/>
        </w:rPr>
        <w:t>insumos</w:t>
      </w:r>
      <w:r w:rsidRPr="0039320A">
        <w:rPr>
          <w:rFonts w:ascii="Calibri" w:hAnsi="Calibri" w:cs="Arial"/>
        </w:rPr>
        <w:t xml:space="preserve">, contara a partir del día siguiente del plazo de vencimiento de la </w:t>
      </w:r>
      <w:r w:rsidR="00852515">
        <w:rPr>
          <w:rFonts w:ascii="Calibri" w:hAnsi="Calibri" w:cs="Arial"/>
        </w:rPr>
        <w:t>entrega</w:t>
      </w:r>
      <w:r w:rsidRPr="0039320A">
        <w:rPr>
          <w:rFonts w:ascii="Calibri" w:hAnsi="Calibri" w:cs="Arial"/>
        </w:rPr>
        <w:t xml:space="preserve"> de</w:t>
      </w:r>
      <w:r w:rsidR="007B6019">
        <w:rPr>
          <w:rFonts w:ascii="Calibri" w:hAnsi="Calibri" w:cs="Arial"/>
        </w:rPr>
        <w:t xml:space="preserve"> </w:t>
      </w:r>
      <w:r w:rsidRPr="0039320A">
        <w:rPr>
          <w:rFonts w:ascii="Calibri" w:hAnsi="Calibri" w:cs="Arial"/>
        </w:rPr>
        <w:t>l</w:t>
      </w:r>
      <w:r w:rsidR="007B6019">
        <w:rPr>
          <w:rFonts w:ascii="Calibri" w:hAnsi="Calibri" w:cs="Arial"/>
        </w:rPr>
        <w:t>os</w:t>
      </w:r>
      <w:r w:rsidRPr="0039320A">
        <w:rPr>
          <w:rFonts w:ascii="Calibri" w:hAnsi="Calibri" w:cs="Arial"/>
        </w:rPr>
        <w:t xml:space="preserve"> mismo</w:t>
      </w:r>
      <w:r w:rsidR="007B6019">
        <w:rPr>
          <w:rFonts w:ascii="Calibri" w:hAnsi="Calibri" w:cs="Arial"/>
        </w:rPr>
        <w:t>s</w:t>
      </w:r>
      <w:r w:rsidRPr="0039320A">
        <w:rPr>
          <w:rFonts w:ascii="Calibri" w:hAnsi="Calibri" w:cs="Arial"/>
        </w:rPr>
        <w:t xml:space="preserve">. </w:t>
      </w:r>
    </w:p>
    <w:p w14:paraId="4A1419F0" w14:textId="77777777" w:rsidR="000B78E5" w:rsidRPr="000B78E5" w:rsidRDefault="000B78E5" w:rsidP="000B78E5">
      <w:pPr>
        <w:pStyle w:val="BodyText21"/>
        <w:ind w:right="-1"/>
        <w:rPr>
          <w:rFonts w:ascii="Calibri" w:hAnsi="Calibri"/>
          <w:sz w:val="20"/>
        </w:rPr>
      </w:pPr>
    </w:p>
    <w:p w14:paraId="0033D6BF" w14:textId="77777777" w:rsidR="000B78E5" w:rsidRPr="000B78E5" w:rsidRDefault="000B78E5" w:rsidP="006E0108">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14:paraId="5FC20698" w14:textId="77777777" w:rsidR="000B78E5" w:rsidRPr="000B78E5" w:rsidRDefault="000B78E5" w:rsidP="000B78E5">
      <w:pPr>
        <w:pStyle w:val="BodyText21"/>
        <w:ind w:right="-1"/>
        <w:rPr>
          <w:rFonts w:ascii="Calibri" w:hAnsi="Calibri"/>
          <w:sz w:val="20"/>
        </w:rPr>
      </w:pPr>
    </w:p>
    <w:p w14:paraId="3183F1AD" w14:textId="77777777"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14:paraId="2DDB56C3" w14:textId="77777777" w:rsidR="00661318" w:rsidRDefault="00661318" w:rsidP="00661318">
      <w:pPr>
        <w:ind w:right="-1"/>
        <w:jc w:val="both"/>
        <w:rPr>
          <w:rFonts w:ascii="Calibri" w:hAnsi="Calibri"/>
        </w:rPr>
      </w:pPr>
    </w:p>
    <w:p w14:paraId="529C334E" w14:textId="0CD56898" w:rsidR="00661318" w:rsidRPr="00661318" w:rsidRDefault="00661318" w:rsidP="00661318">
      <w:pPr>
        <w:ind w:right="-1"/>
        <w:jc w:val="both"/>
        <w:rPr>
          <w:rFonts w:ascii="Calibri" w:hAnsi="Calibri"/>
        </w:rPr>
      </w:pPr>
      <w:r w:rsidRPr="00780E06">
        <w:rPr>
          <w:rFonts w:asciiTheme="minorHAnsi" w:hAnsiTheme="minorHAnsi" w:cstheme="minorHAnsi"/>
        </w:rPr>
        <w:t xml:space="preserve">Será responsabilidad del proveedor que resulte con adjudicación, abastecer todas las necesidades que requiera </w:t>
      </w:r>
      <w:r w:rsidR="00EB6974">
        <w:rPr>
          <w:rFonts w:asciiTheme="minorHAnsi" w:hAnsiTheme="minorHAnsi" w:cstheme="minorHAnsi"/>
        </w:rPr>
        <w:t xml:space="preserve">el Laboratorio Estatal </w:t>
      </w:r>
      <w:r w:rsidRPr="00780E06">
        <w:rPr>
          <w:rFonts w:asciiTheme="minorHAnsi" w:hAnsiTheme="minorHAnsi" w:cstheme="minorHAnsi"/>
        </w:rPr>
        <w:t xml:space="preserve"> en los tiempos establec</w:t>
      </w:r>
      <w:r w:rsidR="00B92119">
        <w:rPr>
          <w:rFonts w:asciiTheme="minorHAnsi" w:hAnsiTheme="minorHAnsi" w:cstheme="minorHAnsi"/>
        </w:rPr>
        <w:t>idos; en los casos que no surta</w:t>
      </w:r>
      <w:r w:rsidRPr="00780E06">
        <w:rPr>
          <w:rFonts w:asciiTheme="minorHAnsi" w:hAnsiTheme="minorHAnsi" w:cstheme="minorHAnsi"/>
        </w:rPr>
        <w:t xml:space="preserve"> de acuerdo a lo requerido, la Convocante tendrá el derecho de realizar compras directas, y si estas resultan con diferencia en precio, el proveedor deberá pagar dicha diferencia como sanción por daños ocasionados al no contar con oportunidad con los </w:t>
      </w:r>
      <w:r w:rsidR="00435FEC">
        <w:rPr>
          <w:rFonts w:asciiTheme="minorHAnsi" w:hAnsiTheme="minorHAnsi" w:cstheme="minorHAnsi"/>
        </w:rPr>
        <w:t>insumos</w:t>
      </w:r>
      <w:r w:rsidRPr="00780E06">
        <w:rPr>
          <w:rFonts w:asciiTheme="minorHAnsi" w:hAnsiTheme="minorHAnsi" w:cstheme="minorHAnsi"/>
        </w:rPr>
        <w:t>, de igual manera se aplicará lo establecido en el párrafo primero de este punto.</w:t>
      </w:r>
    </w:p>
    <w:p w14:paraId="4D692794" w14:textId="77777777" w:rsidR="000B78E5" w:rsidRDefault="000B78E5" w:rsidP="000B78E5">
      <w:pPr>
        <w:ind w:right="-1"/>
        <w:jc w:val="both"/>
        <w:rPr>
          <w:rFonts w:ascii="Calibri" w:hAnsi="Calibri"/>
        </w:rPr>
      </w:pPr>
    </w:p>
    <w:p w14:paraId="7C167E0B" w14:textId="77777777" w:rsidR="00767331" w:rsidRPr="0039320A" w:rsidRDefault="00767331" w:rsidP="000B78E5">
      <w:pPr>
        <w:ind w:right="-1"/>
        <w:jc w:val="both"/>
        <w:rPr>
          <w:rFonts w:ascii="Calibri" w:hAnsi="Calibri"/>
        </w:rPr>
      </w:pPr>
    </w:p>
    <w:p w14:paraId="5620365A" w14:textId="77777777" w:rsidR="000B78E5" w:rsidRPr="0039320A" w:rsidRDefault="000B78E5" w:rsidP="000065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14:paraId="2CD1EF84" w14:textId="77777777" w:rsidR="00190C8C" w:rsidRDefault="00190C8C" w:rsidP="000B78E5">
      <w:pPr>
        <w:ind w:right="-1"/>
        <w:jc w:val="both"/>
        <w:rPr>
          <w:rFonts w:ascii="Calibri" w:hAnsi="Calibri"/>
          <w:b/>
        </w:rPr>
      </w:pPr>
    </w:p>
    <w:p w14:paraId="0CDE661C" w14:textId="77777777"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14:paraId="4AFFFAC4" w14:textId="77777777" w:rsidR="000B78E5" w:rsidRPr="0039320A" w:rsidRDefault="000B78E5" w:rsidP="000B78E5">
      <w:pPr>
        <w:ind w:right="-1"/>
        <w:jc w:val="both"/>
        <w:rPr>
          <w:rFonts w:ascii="Calibri" w:hAnsi="Calibri"/>
        </w:rPr>
      </w:pPr>
    </w:p>
    <w:p w14:paraId="59440CB0" w14:textId="01C7A25F" w:rsidR="000B78E5" w:rsidRPr="00173E15" w:rsidRDefault="000B78E5" w:rsidP="000B78E5">
      <w:pPr>
        <w:pStyle w:val="Textoindependiente2"/>
        <w:ind w:right="-1"/>
        <w:rPr>
          <w:rFonts w:ascii="Calibri" w:hAnsi="Calibri"/>
          <w:sz w:val="20"/>
        </w:rPr>
      </w:pPr>
      <w:r w:rsidRPr="00947153">
        <w:rPr>
          <w:rFonts w:ascii="Calibri" w:hAnsi="Calibri"/>
          <w:sz w:val="20"/>
        </w:rPr>
        <w:t xml:space="preserve">Dentro de los 10 (diez) días hábiles contados a partir de la firma del contrato, el Licitante ganador deberá hacer entrega de fianza </w:t>
      </w:r>
      <w:r w:rsidR="00B86433" w:rsidRPr="00947153">
        <w:rPr>
          <w:rFonts w:ascii="Calibri" w:hAnsi="Calibri"/>
          <w:sz w:val="20"/>
        </w:rPr>
        <w:t xml:space="preserve"> (Anexo 10) </w:t>
      </w:r>
      <w:r w:rsidRPr="00947153">
        <w:rPr>
          <w:rFonts w:ascii="Calibri" w:hAnsi="Calibri"/>
          <w:sz w:val="20"/>
        </w:rPr>
        <w:t>original de cumplimiento de contrato expedida por institución legalmente autorizada por un monto equivalente al 20% del valor total del</w:t>
      </w:r>
      <w:r w:rsidRPr="00661318">
        <w:rPr>
          <w:rFonts w:ascii="Calibri" w:hAnsi="Calibri"/>
          <w:sz w:val="20"/>
        </w:rPr>
        <w:t xml:space="preserve"> contrato incluyendo el I.V.A.</w:t>
      </w:r>
      <w:r w:rsidR="007B6019">
        <w:rPr>
          <w:rFonts w:ascii="Calibri" w:hAnsi="Calibri"/>
          <w:sz w:val="20"/>
        </w:rPr>
        <w:t>,</w:t>
      </w:r>
      <w:r w:rsidRPr="00661318">
        <w:rPr>
          <w:rFonts w:ascii="Calibri" w:hAnsi="Calibri"/>
          <w:sz w:val="20"/>
        </w:rPr>
        <w:t xml:space="preserve"> </w:t>
      </w:r>
      <w:r w:rsidRPr="00173E15">
        <w:rPr>
          <w:rFonts w:ascii="Calibri" w:hAnsi="Calibri"/>
          <w:sz w:val="20"/>
        </w:rPr>
        <w:t>constituida a favor de la Secretaría de Finanzas y Tesorería General del Estado de Nuevo León, para garantizar el cumplimiento del contrato. La fianza deberá estar vigente por un año, y en el caso de defectos y/o</w:t>
      </w:r>
      <w:r w:rsidR="0079146E" w:rsidRPr="00173E15">
        <w:rPr>
          <w:rFonts w:ascii="Calibri" w:hAnsi="Calibri"/>
          <w:sz w:val="20"/>
        </w:rPr>
        <w:t xml:space="preserve"> responsabilidades imputables a</w:t>
      </w:r>
      <w:r w:rsidRPr="00173E15">
        <w:rPr>
          <w:rFonts w:ascii="Calibri" w:hAnsi="Calibri"/>
          <w:sz w:val="20"/>
        </w:rPr>
        <w:t xml:space="preserve">l </w:t>
      </w:r>
      <w:r w:rsidR="0079146E" w:rsidRPr="00173E15">
        <w:rPr>
          <w:rFonts w:asciiTheme="minorHAnsi" w:hAnsiTheme="minorHAnsi"/>
          <w:sz w:val="20"/>
        </w:rPr>
        <w:t>licitante ganador</w:t>
      </w:r>
      <w:r w:rsidR="00E364DF" w:rsidRPr="00173E15">
        <w:rPr>
          <w:rFonts w:asciiTheme="minorHAnsi" w:hAnsiTheme="minorHAnsi"/>
          <w:sz w:val="20"/>
        </w:rPr>
        <w:t>,</w:t>
      </w:r>
      <w:r w:rsidRPr="00173E15">
        <w:rPr>
          <w:rFonts w:ascii="Calibri" w:hAnsi="Calibri"/>
          <w:sz w:val="20"/>
        </w:rPr>
        <w:t xml:space="preserve">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14:paraId="48A39EA3" w14:textId="77777777" w:rsidR="000E0C23" w:rsidRPr="00173E15" w:rsidRDefault="000E0C23" w:rsidP="000E0C23">
      <w:pPr>
        <w:tabs>
          <w:tab w:val="left" w:pos="3969"/>
          <w:tab w:val="left" w:pos="8080"/>
        </w:tabs>
        <w:ind w:right="1"/>
        <w:jc w:val="center"/>
        <w:rPr>
          <w:rFonts w:ascii="Calibri" w:hAnsi="Calibri" w:cs="Arial"/>
          <w:b/>
          <w:u w:val="single"/>
        </w:rPr>
      </w:pPr>
    </w:p>
    <w:p w14:paraId="4809A975" w14:textId="77777777" w:rsidR="000E0C23" w:rsidRPr="00173E15" w:rsidRDefault="000E0C23" w:rsidP="000E0C23">
      <w:pPr>
        <w:pStyle w:val="NormalWeb"/>
        <w:spacing w:before="0" w:beforeAutospacing="0" w:after="0" w:afterAutospacing="0"/>
        <w:ind w:right="-5"/>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lastRenderedPageBreak/>
        <w:t xml:space="preserve">GARANTÍA DE BUEN CUMPLIMIENTO.- Para garantizar el cumplimiento de las obligaciones derivadas del presente contrato “EL PROVEEDOR” se obliga a otorgar dentro de los 10 días hábiles siguientes a la fecha de firma del presente contrato, fianza por un monto equivalente al 20% del valor total del presente instrumento incluyendo el Impuesto al Valor Agregado. </w:t>
      </w:r>
    </w:p>
    <w:p w14:paraId="35B6C9F7" w14:textId="77777777" w:rsidR="000E0C23" w:rsidRPr="00173E15" w:rsidRDefault="000E0C23" w:rsidP="000E0C23">
      <w:pPr>
        <w:pStyle w:val="NormalWeb"/>
        <w:spacing w:before="0" w:beforeAutospacing="0" w:after="0" w:afterAutospacing="0"/>
        <w:ind w:right="-5"/>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14:paraId="406EE81D" w14:textId="77777777" w:rsidR="000E0C23" w:rsidRPr="00173E15" w:rsidRDefault="000E0C23" w:rsidP="000E0C23">
      <w:pPr>
        <w:pStyle w:val="NormalWeb"/>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6BC77BE6" w14:textId="77777777" w:rsidR="000065A3" w:rsidRPr="00173E15" w:rsidRDefault="000E0C23" w:rsidP="000065A3">
      <w:pPr>
        <w:pStyle w:val="NormalWeb"/>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14:paraId="0F72D76B" w14:textId="5EE908C9" w:rsidR="000E0C23" w:rsidRPr="00173E15" w:rsidRDefault="000E0C23" w:rsidP="000065A3">
      <w:pPr>
        <w:pStyle w:val="NormalWeb"/>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14:paraId="43BEE788" w14:textId="77777777" w:rsidR="000E0C23" w:rsidRPr="00173E15" w:rsidRDefault="000E0C23" w:rsidP="000E0C23">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14:paraId="0DC52713" w14:textId="771E472C" w:rsidR="000E0C23" w:rsidRPr="00173E15" w:rsidRDefault="000E0C23" w:rsidP="00EB7555">
      <w:pPr>
        <w:pStyle w:val="NormalWeb"/>
        <w:numPr>
          <w:ilvl w:val="0"/>
          <w:numId w:val="30"/>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xml:space="preserve">Ante la Secretaría de Finanzas y Tesorería General del Estado de Nuevo León, la presente fianza se otorga para garantizar por (“EL PROVEEDOR”) con la cédula única de identificación fiscal (número de cédula de la empresa), y con domicilio en (domicilio de la empresa), todas y cada una de las obligaciones contenidas en el contrato (número de contrato y fecha) derivado de </w:t>
      </w:r>
      <w:r w:rsidR="00EB11D0" w:rsidRPr="00173E15">
        <w:rPr>
          <w:rFonts w:ascii="Calibri" w:eastAsia="Times New Roman" w:hAnsi="Calibri" w:cs="Times New Roman"/>
          <w:sz w:val="20"/>
          <w:szCs w:val="20"/>
          <w:lang w:val="es-ES_tradnl"/>
        </w:rPr>
        <w:t>Licitación Pública Nacional</w:t>
      </w:r>
      <w:r w:rsidRPr="00173E15">
        <w:rPr>
          <w:rFonts w:ascii="Calibri" w:eastAsia="Times New Roman" w:hAnsi="Calibri" w:cs="Times New Roman"/>
          <w:sz w:val="20"/>
          <w:szCs w:val="20"/>
          <w:lang w:val="es-ES_tradnl"/>
        </w:rPr>
        <w:t xml:space="preserve">, celebrado con “S.S.N.L.”; relativo a la adquisición de </w:t>
      </w:r>
      <w:r w:rsidR="00EB11D0" w:rsidRPr="00173E15">
        <w:rPr>
          <w:rFonts w:ascii="Calibri" w:eastAsia="Times New Roman" w:hAnsi="Calibri" w:cs="Times New Roman"/>
          <w:sz w:val="20"/>
          <w:szCs w:val="20"/>
          <w:lang w:val="es-ES_tradnl"/>
        </w:rPr>
        <w:t>sustancias químicas</w:t>
      </w:r>
      <w:r w:rsidR="00247E40">
        <w:rPr>
          <w:rFonts w:ascii="Calibri" w:eastAsia="Times New Roman" w:hAnsi="Calibri" w:cs="Times New Roman"/>
          <w:sz w:val="20"/>
          <w:szCs w:val="20"/>
          <w:lang w:val="es-ES_tradnl"/>
        </w:rPr>
        <w:t xml:space="preserve"> </w:t>
      </w:r>
      <w:r w:rsidR="00247E40" w:rsidRPr="00247E40">
        <w:rPr>
          <w:rFonts w:asciiTheme="minorHAnsi" w:hAnsiTheme="minorHAnsi"/>
          <w:sz w:val="20"/>
          <w:szCs w:val="20"/>
        </w:rPr>
        <w:t>y material de laboratorio</w:t>
      </w:r>
      <w:r w:rsidRPr="00173E15">
        <w:rPr>
          <w:rFonts w:ascii="Calibri" w:eastAsia="Times New Roman" w:hAnsi="Calibri" w:cs="Times New Roman"/>
          <w:sz w:val="20"/>
          <w:szCs w:val="20"/>
          <w:lang w:val="es-ES_tradnl"/>
        </w:rPr>
        <w:t>, por un importe de (monto total del contrato incluyendo el I.V.A).</w:t>
      </w:r>
    </w:p>
    <w:p w14:paraId="5F78AF22" w14:textId="77777777" w:rsidR="000E0C23" w:rsidRPr="00173E15" w:rsidRDefault="000E0C23" w:rsidP="000E0C23">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14:paraId="33E3A423" w14:textId="718464B4" w:rsidR="000E0C23" w:rsidRPr="00173E15" w:rsidRDefault="000E0C23" w:rsidP="000E0C23">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xml:space="preserve">c)    Que la Fianza se otorga en los términos del presente contrato, para garantizar todas y cada una de las obligaciones derivadas de la </w:t>
      </w:r>
      <w:r w:rsidR="00EB11D0" w:rsidRPr="00173E15">
        <w:rPr>
          <w:rFonts w:ascii="Calibri" w:eastAsia="Times New Roman" w:hAnsi="Calibri" w:cs="Times New Roman"/>
          <w:sz w:val="20"/>
          <w:szCs w:val="20"/>
          <w:lang w:val="es-ES_tradnl"/>
        </w:rPr>
        <w:t>Licitación Pública Nacional</w:t>
      </w:r>
      <w:r w:rsidRPr="00173E15">
        <w:rPr>
          <w:rFonts w:ascii="Calibri" w:eastAsia="Times New Roman" w:hAnsi="Calibri" w:cs="Times New Roman"/>
          <w:sz w:val="20"/>
          <w:szCs w:val="20"/>
          <w:lang w:val="es-ES_tradnl"/>
        </w:rPr>
        <w:t>.</w:t>
      </w:r>
    </w:p>
    <w:p w14:paraId="3F1CA510" w14:textId="77777777" w:rsidR="000E0C23" w:rsidRPr="00173E15" w:rsidRDefault="000E0C23" w:rsidP="000E0C23">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14:paraId="48F52231" w14:textId="77777777" w:rsidR="000E0C23" w:rsidRPr="00173E15" w:rsidRDefault="000E0C23" w:rsidP="000E0C23">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d)  Que la Fianza estará en vigor por un año, y en el caso de defectos y/o responsabilidades imputables a “EL PROVEEDOR”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7F2D814C" w14:textId="77777777" w:rsidR="000E0C23" w:rsidRPr="00173E15" w:rsidRDefault="000E0C23" w:rsidP="000E0C23">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14:paraId="0FC6361A" w14:textId="77777777" w:rsidR="000E0C23" w:rsidRPr="00173E15" w:rsidRDefault="000E0C23" w:rsidP="000E0C23">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xml:space="preserve">e)   Que esta fianza continuará vigente en el caso de que se otorgue prórroga a “EL PROVEEDOR” para el cumplimiento de las obligaciones que se afianzan, aun cuando haya sido solicitada y autorizada extemporáneamente. </w:t>
      </w:r>
    </w:p>
    <w:p w14:paraId="42162FBA" w14:textId="77777777" w:rsidR="000E0C23" w:rsidRPr="00173E15" w:rsidRDefault="000E0C23" w:rsidP="000E0C23">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14:paraId="6831D9D2" w14:textId="77777777" w:rsidR="000E0C23" w:rsidRPr="00173E15" w:rsidRDefault="000E0C23" w:rsidP="000E0C23">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f)    Que sólo podrá ser cancelada mediante aviso por escrito de “S.S.N.L.”.</w:t>
      </w:r>
    </w:p>
    <w:p w14:paraId="5B7E32AA" w14:textId="77777777" w:rsidR="000E0C23" w:rsidRPr="00173E15" w:rsidRDefault="000E0C23" w:rsidP="000E0C23">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14:paraId="136A9ABF" w14:textId="77777777" w:rsidR="000E0C23" w:rsidRPr="00173E15" w:rsidRDefault="000E0C23" w:rsidP="000E0C23">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g)   Que la Institución Afianzadora acepta lo preceptuado por los artículos 174, 178, 179, 282, 283 y 289 de la Ley de Instituciones de Seguros y de Fianzas en vigor.</w:t>
      </w:r>
    </w:p>
    <w:p w14:paraId="7BBF55F1" w14:textId="77777777" w:rsidR="000E0C23" w:rsidRPr="00173E15" w:rsidRDefault="000E0C23" w:rsidP="000E0C23">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14:paraId="76510678" w14:textId="77777777" w:rsidR="000E0C23" w:rsidRPr="00173E15" w:rsidRDefault="000E0C23" w:rsidP="000E0C23">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xml:space="preserve">h)   Que “S.S.N.L.”, cuenta con un término de un año contado a partir del incumplimiento de “EL PROVEEDOR”, para reclamar el pago a la afianzadora, por lo que de no presentarse dentro de dicho plazo operará la caducidad de la misma; o bien, de que la vigencia de la fianza deberá ser de dos años, contados a partir del día siguiente al incumplimiento del fiado. </w:t>
      </w:r>
    </w:p>
    <w:p w14:paraId="1D72169E" w14:textId="77777777" w:rsidR="000E0C23" w:rsidRPr="00173E15" w:rsidRDefault="000E0C23" w:rsidP="000E0C23">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14:paraId="3CDA69F7" w14:textId="77777777" w:rsidR="000E0C23" w:rsidRPr="000E0C23" w:rsidRDefault="000E0C23" w:rsidP="000E0C23">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Una vez cumplidas las obligaciones de “EL PROVEEDOR” a satisfacción de “S.S.N.L.”, este último procederá a extender la constancia de cumplimiento de las obligaciones contractuales para que “EL PROVEEDOR” de inicio a los trámites para la cancelación de la garantía de cumplimiento prevista en esta cláusula.</w:t>
      </w:r>
    </w:p>
    <w:p w14:paraId="221FF5E9" w14:textId="77777777" w:rsidR="000E0C23" w:rsidRPr="000E0C23" w:rsidRDefault="000E0C23" w:rsidP="000E0C23">
      <w:pPr>
        <w:tabs>
          <w:tab w:val="left" w:pos="8080"/>
        </w:tabs>
        <w:spacing w:line="360" w:lineRule="auto"/>
        <w:jc w:val="both"/>
        <w:rPr>
          <w:rFonts w:ascii="Calibri" w:hAnsi="Calibri"/>
        </w:rPr>
      </w:pPr>
    </w:p>
    <w:p w14:paraId="16AA711C" w14:textId="77777777" w:rsidR="00AA5CD1" w:rsidRPr="0039320A" w:rsidRDefault="00AA5CD1" w:rsidP="000065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14:paraId="23C1EF47" w14:textId="77777777" w:rsidR="00AA5CD1" w:rsidRPr="0039320A" w:rsidRDefault="00AA5CD1" w:rsidP="00AA5CD1">
      <w:pPr>
        <w:ind w:right="-1"/>
        <w:jc w:val="both"/>
        <w:rPr>
          <w:rFonts w:ascii="Calibri" w:hAnsi="Calibri"/>
        </w:rPr>
      </w:pPr>
    </w:p>
    <w:p w14:paraId="620541CB" w14:textId="46D53EE3" w:rsidR="00AA5CD1" w:rsidRPr="00173E15" w:rsidRDefault="00AA5CD1" w:rsidP="00AA5CD1">
      <w:pPr>
        <w:pStyle w:val="Default"/>
        <w:jc w:val="both"/>
        <w:rPr>
          <w:rFonts w:asciiTheme="minorHAnsi" w:hAnsiTheme="minorHAnsi"/>
          <w:color w:val="auto"/>
          <w:sz w:val="20"/>
          <w:szCs w:val="20"/>
        </w:rPr>
      </w:pPr>
      <w:r w:rsidRPr="00A20660">
        <w:rPr>
          <w:rFonts w:asciiTheme="minorHAnsi" w:hAnsiTheme="minorHAnsi"/>
          <w:b/>
          <w:bCs/>
          <w:sz w:val="20"/>
          <w:szCs w:val="20"/>
        </w:rPr>
        <w:t>Publicación de la convocatoria:</w:t>
      </w:r>
      <w:r w:rsidRPr="00A20660">
        <w:rPr>
          <w:rFonts w:asciiTheme="minorHAnsi" w:hAnsiTheme="minorHAnsi"/>
          <w:bCs/>
          <w:sz w:val="20"/>
          <w:szCs w:val="20"/>
        </w:rPr>
        <w:t xml:space="preserve"> </w:t>
      </w:r>
      <w:r w:rsidRPr="00A20660">
        <w:rPr>
          <w:rFonts w:asciiTheme="minorHAnsi" w:hAnsiTheme="minorHAnsi"/>
          <w:bCs/>
          <w:sz w:val="20"/>
          <w:szCs w:val="20"/>
        </w:rPr>
        <w:tab/>
      </w:r>
      <w:r w:rsidRPr="00173E15">
        <w:rPr>
          <w:rFonts w:asciiTheme="minorHAnsi" w:hAnsiTheme="minorHAnsi"/>
          <w:sz w:val="20"/>
          <w:szCs w:val="20"/>
        </w:rPr>
        <w:t>Periódico Oficial del Estado</w:t>
      </w:r>
      <w:r w:rsidRPr="00173E15">
        <w:rPr>
          <w:rFonts w:asciiTheme="minorHAnsi" w:hAnsiTheme="minorHAnsi"/>
          <w:color w:val="auto"/>
          <w:sz w:val="20"/>
          <w:szCs w:val="20"/>
        </w:rPr>
        <w:t xml:space="preserve">, el </w:t>
      </w:r>
      <w:r w:rsidR="004A27F8" w:rsidRPr="00173E15">
        <w:rPr>
          <w:rFonts w:asciiTheme="minorHAnsi" w:hAnsiTheme="minorHAnsi"/>
          <w:color w:val="auto"/>
          <w:sz w:val="20"/>
          <w:szCs w:val="20"/>
        </w:rPr>
        <w:t>9</w:t>
      </w:r>
      <w:r w:rsidR="002C477F" w:rsidRPr="00173E15">
        <w:rPr>
          <w:rFonts w:asciiTheme="minorHAnsi" w:hAnsiTheme="minorHAnsi"/>
          <w:color w:val="auto"/>
          <w:sz w:val="20"/>
          <w:szCs w:val="20"/>
        </w:rPr>
        <w:t xml:space="preserve"> de </w:t>
      </w:r>
      <w:r w:rsidR="004A27F8" w:rsidRPr="00173E15">
        <w:rPr>
          <w:rFonts w:asciiTheme="minorHAnsi" w:hAnsiTheme="minorHAnsi"/>
          <w:color w:val="auto"/>
          <w:sz w:val="20"/>
          <w:szCs w:val="20"/>
        </w:rPr>
        <w:t>abril</w:t>
      </w:r>
      <w:r w:rsidR="002C477F" w:rsidRPr="00173E15">
        <w:rPr>
          <w:rFonts w:asciiTheme="minorHAnsi" w:hAnsiTheme="minorHAnsi"/>
          <w:color w:val="auto"/>
          <w:sz w:val="20"/>
          <w:szCs w:val="20"/>
        </w:rPr>
        <w:t xml:space="preserve"> </w:t>
      </w:r>
      <w:r w:rsidRPr="00173E15">
        <w:rPr>
          <w:rFonts w:asciiTheme="minorHAnsi" w:hAnsiTheme="minorHAnsi"/>
          <w:color w:val="auto"/>
          <w:sz w:val="20"/>
          <w:szCs w:val="20"/>
        </w:rPr>
        <w:t>del 20</w:t>
      </w:r>
      <w:r w:rsidR="004A27F8" w:rsidRPr="00173E15">
        <w:rPr>
          <w:rFonts w:asciiTheme="minorHAnsi" w:hAnsiTheme="minorHAnsi"/>
          <w:color w:val="auto"/>
          <w:sz w:val="20"/>
          <w:szCs w:val="20"/>
        </w:rPr>
        <w:t>21</w:t>
      </w:r>
      <w:r w:rsidRPr="00173E15">
        <w:rPr>
          <w:rFonts w:asciiTheme="minorHAnsi" w:hAnsiTheme="minorHAnsi"/>
          <w:color w:val="auto"/>
          <w:sz w:val="20"/>
          <w:szCs w:val="20"/>
        </w:rPr>
        <w:t xml:space="preserve">. </w:t>
      </w:r>
    </w:p>
    <w:p w14:paraId="7EBA0220" w14:textId="21B09C14" w:rsidR="00AA5CD1" w:rsidRDefault="00AA5CD1" w:rsidP="00AA5CD1">
      <w:pPr>
        <w:pStyle w:val="Default"/>
        <w:jc w:val="both"/>
        <w:rPr>
          <w:rFonts w:asciiTheme="minorHAnsi" w:hAnsiTheme="minorHAnsi"/>
          <w:color w:val="auto"/>
          <w:sz w:val="20"/>
          <w:szCs w:val="20"/>
        </w:rPr>
      </w:pPr>
      <w:r w:rsidRPr="00173E15">
        <w:rPr>
          <w:rFonts w:asciiTheme="minorHAnsi" w:hAnsiTheme="minorHAnsi"/>
          <w:b/>
          <w:color w:val="auto"/>
          <w:sz w:val="20"/>
          <w:szCs w:val="20"/>
        </w:rPr>
        <w:t>Publicación de bases:</w:t>
      </w:r>
      <w:r w:rsidRPr="00173E15">
        <w:rPr>
          <w:rFonts w:asciiTheme="minorHAnsi" w:hAnsiTheme="minorHAnsi"/>
          <w:color w:val="auto"/>
          <w:sz w:val="20"/>
          <w:szCs w:val="20"/>
        </w:rPr>
        <w:t xml:space="preserve"> </w:t>
      </w:r>
      <w:r w:rsidRPr="00173E15">
        <w:rPr>
          <w:rFonts w:asciiTheme="minorHAnsi" w:hAnsiTheme="minorHAnsi"/>
          <w:color w:val="auto"/>
          <w:sz w:val="20"/>
          <w:szCs w:val="20"/>
        </w:rPr>
        <w:tab/>
      </w:r>
      <w:r w:rsidRPr="00173E15">
        <w:rPr>
          <w:rFonts w:asciiTheme="minorHAnsi" w:hAnsiTheme="minorHAnsi"/>
          <w:color w:val="auto"/>
          <w:sz w:val="20"/>
          <w:szCs w:val="20"/>
        </w:rPr>
        <w:tab/>
        <w:t xml:space="preserve">A través de la página </w:t>
      </w:r>
      <w:hyperlink r:id="rId8" w:history="1">
        <w:r w:rsidRPr="00173E15">
          <w:rPr>
            <w:rStyle w:val="Hipervnculo"/>
            <w:rFonts w:asciiTheme="minorHAnsi" w:hAnsiTheme="minorHAnsi"/>
            <w:sz w:val="20"/>
            <w:szCs w:val="20"/>
          </w:rPr>
          <w:t>http://saludnl.gob.mx</w:t>
        </w:r>
      </w:hyperlink>
      <w:r w:rsidRPr="00173E15">
        <w:rPr>
          <w:rFonts w:asciiTheme="minorHAnsi" w:hAnsiTheme="minorHAnsi"/>
          <w:color w:val="auto"/>
          <w:sz w:val="20"/>
          <w:szCs w:val="20"/>
        </w:rPr>
        <w:t xml:space="preserve">, </w:t>
      </w:r>
      <w:r w:rsidR="00A20660" w:rsidRPr="00173E15">
        <w:rPr>
          <w:rFonts w:asciiTheme="minorHAnsi" w:hAnsiTheme="minorHAnsi"/>
          <w:color w:val="auto"/>
          <w:sz w:val="20"/>
          <w:szCs w:val="20"/>
        </w:rPr>
        <w:t xml:space="preserve">el </w:t>
      </w:r>
      <w:r w:rsidR="004A27F8" w:rsidRPr="00173E15">
        <w:rPr>
          <w:rFonts w:asciiTheme="minorHAnsi" w:hAnsiTheme="minorHAnsi"/>
          <w:color w:val="auto"/>
          <w:sz w:val="20"/>
          <w:szCs w:val="20"/>
        </w:rPr>
        <w:t>9</w:t>
      </w:r>
      <w:r w:rsidR="00A20660" w:rsidRPr="00173E15">
        <w:rPr>
          <w:rFonts w:asciiTheme="minorHAnsi" w:hAnsiTheme="minorHAnsi"/>
          <w:color w:val="auto"/>
          <w:sz w:val="20"/>
          <w:szCs w:val="20"/>
        </w:rPr>
        <w:t xml:space="preserve"> de </w:t>
      </w:r>
      <w:r w:rsidR="004A27F8" w:rsidRPr="00173E15">
        <w:rPr>
          <w:rFonts w:asciiTheme="minorHAnsi" w:hAnsiTheme="minorHAnsi"/>
          <w:color w:val="auto"/>
          <w:sz w:val="20"/>
          <w:szCs w:val="20"/>
        </w:rPr>
        <w:t>abril del 2021</w:t>
      </w:r>
      <w:r w:rsidR="002C477F" w:rsidRPr="00173E15">
        <w:rPr>
          <w:rFonts w:asciiTheme="minorHAnsi" w:hAnsiTheme="minorHAnsi"/>
          <w:color w:val="auto"/>
          <w:sz w:val="20"/>
          <w:szCs w:val="20"/>
        </w:rPr>
        <w:t>.</w:t>
      </w:r>
    </w:p>
    <w:p w14:paraId="176E7711" w14:textId="77777777" w:rsidR="00A20660" w:rsidRDefault="00A20660" w:rsidP="00AA5CD1">
      <w:pPr>
        <w:pStyle w:val="Default"/>
        <w:jc w:val="both"/>
        <w:rPr>
          <w:rFonts w:asciiTheme="minorHAnsi" w:hAnsiTheme="minorHAnsi"/>
          <w:color w:val="auto"/>
          <w:sz w:val="20"/>
          <w:szCs w:val="20"/>
        </w:rPr>
      </w:pPr>
    </w:p>
    <w:p w14:paraId="03DA8B71" w14:textId="77777777" w:rsidR="00A20660" w:rsidRDefault="00A20660" w:rsidP="00AA5CD1">
      <w:pPr>
        <w:pStyle w:val="Default"/>
        <w:jc w:val="both"/>
        <w:rPr>
          <w:rFonts w:asciiTheme="minorHAnsi" w:hAnsiTheme="minorHAnsi"/>
          <w:sz w:val="20"/>
          <w:szCs w:val="20"/>
        </w:rPr>
      </w:pPr>
    </w:p>
    <w:tbl>
      <w:tblPr>
        <w:tblW w:w="10629" w:type="dxa"/>
        <w:jc w:val="center"/>
        <w:tblCellMar>
          <w:left w:w="70" w:type="dxa"/>
          <w:right w:w="70" w:type="dxa"/>
        </w:tblCellMar>
        <w:tblLook w:val="04A0" w:firstRow="1" w:lastRow="0" w:firstColumn="1" w:lastColumn="0" w:noHBand="0" w:noVBand="1"/>
      </w:tblPr>
      <w:tblGrid>
        <w:gridCol w:w="724"/>
        <w:gridCol w:w="3686"/>
        <w:gridCol w:w="1417"/>
        <w:gridCol w:w="4802"/>
      </w:tblGrid>
      <w:tr w:rsidR="002F3EDC" w:rsidRPr="004A4FC1" w14:paraId="5D4539AF" w14:textId="77777777" w:rsidTr="000065A3">
        <w:trPr>
          <w:trHeight w:val="446"/>
          <w:jc w:val="center"/>
        </w:trPr>
        <w:tc>
          <w:tcPr>
            <w:tcW w:w="10629" w:type="dxa"/>
            <w:gridSpan w:val="4"/>
            <w:tcBorders>
              <w:top w:val="single" w:sz="18" w:space="0" w:color="auto"/>
              <w:left w:val="single" w:sz="18" w:space="0" w:color="auto"/>
              <w:bottom w:val="single" w:sz="4" w:space="0" w:color="auto"/>
              <w:right w:val="single" w:sz="18" w:space="0" w:color="auto"/>
            </w:tcBorders>
            <w:shd w:val="clear" w:color="auto" w:fill="7030A0"/>
            <w:vAlign w:val="center"/>
          </w:tcPr>
          <w:p w14:paraId="67C656B0" w14:textId="77777777" w:rsidR="002F3EDC" w:rsidRDefault="002F3EDC" w:rsidP="003C4F21">
            <w:pPr>
              <w:jc w:val="center"/>
              <w:rPr>
                <w:rFonts w:ascii="Century Gothic" w:hAnsi="Century Gothic" w:cs="Arial"/>
                <w:b/>
                <w:color w:val="000000"/>
                <w:sz w:val="18"/>
              </w:rPr>
            </w:pPr>
            <w:r>
              <w:rPr>
                <w:rFonts w:ascii="Century Gothic" w:hAnsi="Century Gothic" w:cs="Arial"/>
                <w:b/>
                <w:color w:val="000000"/>
                <w:sz w:val="18"/>
              </w:rPr>
              <w:t xml:space="preserve">Licitación Pública </w:t>
            </w:r>
            <w:r w:rsidR="00396725">
              <w:rPr>
                <w:rFonts w:ascii="Century Gothic" w:hAnsi="Century Gothic" w:cs="Arial"/>
                <w:b/>
                <w:color w:val="000000"/>
                <w:sz w:val="18"/>
              </w:rPr>
              <w:t>Intern</w:t>
            </w:r>
            <w:r>
              <w:rPr>
                <w:rFonts w:ascii="Century Gothic" w:hAnsi="Century Gothic" w:cs="Arial"/>
                <w:b/>
                <w:color w:val="000000"/>
                <w:sz w:val="18"/>
              </w:rPr>
              <w:t xml:space="preserve">acional </w:t>
            </w:r>
            <w:r w:rsidR="00396725">
              <w:rPr>
                <w:rFonts w:ascii="Century Gothic" w:hAnsi="Century Gothic" w:cs="Arial"/>
                <w:b/>
                <w:color w:val="000000"/>
                <w:sz w:val="18"/>
              </w:rPr>
              <w:t xml:space="preserve">Bajo la Cobertura de Tratados </w:t>
            </w:r>
            <w:r>
              <w:rPr>
                <w:rFonts w:ascii="Century Gothic" w:hAnsi="Century Gothic" w:cs="Arial"/>
                <w:b/>
                <w:color w:val="000000"/>
                <w:sz w:val="18"/>
              </w:rPr>
              <w:t xml:space="preserve">Presencial </w:t>
            </w:r>
          </w:p>
          <w:p w14:paraId="3EF89DC4" w14:textId="74295F80" w:rsidR="002F3EDC" w:rsidRPr="00E50172" w:rsidRDefault="002F3EDC" w:rsidP="003C4F21">
            <w:pPr>
              <w:jc w:val="center"/>
              <w:rPr>
                <w:rFonts w:ascii="Century Gothic" w:hAnsi="Century Gothic" w:cs="Arial"/>
                <w:b/>
                <w:color w:val="000000"/>
                <w:sz w:val="18"/>
              </w:rPr>
            </w:pPr>
            <w:r w:rsidRPr="00E50172">
              <w:rPr>
                <w:rFonts w:ascii="Century Gothic" w:hAnsi="Century Gothic" w:cs="Arial"/>
                <w:b/>
                <w:color w:val="000000"/>
                <w:sz w:val="18"/>
              </w:rPr>
              <w:t xml:space="preserve">No. </w:t>
            </w:r>
            <w:r w:rsidR="00CA0A51">
              <w:rPr>
                <w:rFonts w:ascii="Century Gothic" w:hAnsi="Century Gothic" w:cs="Arial"/>
                <w:b/>
                <w:color w:val="000000"/>
                <w:sz w:val="18"/>
              </w:rPr>
              <w:t>LP-919044992-I21-2021</w:t>
            </w:r>
          </w:p>
          <w:p w14:paraId="62C93D65" w14:textId="408262A7" w:rsidR="002F3EDC" w:rsidRPr="00E50172" w:rsidRDefault="002F3EDC" w:rsidP="00247E40">
            <w:pPr>
              <w:jc w:val="center"/>
              <w:rPr>
                <w:rFonts w:ascii="Century Gothic" w:hAnsi="Century Gothic" w:cs="Arial"/>
                <w:b/>
                <w:bCs/>
                <w:color w:val="000000"/>
                <w:sz w:val="16"/>
              </w:rPr>
            </w:pPr>
            <w:r w:rsidRPr="00E50172">
              <w:rPr>
                <w:rFonts w:ascii="Century Gothic" w:hAnsi="Century Gothic" w:cs="Arial"/>
                <w:b/>
                <w:color w:val="000000"/>
                <w:sz w:val="18"/>
              </w:rPr>
              <w:t>“</w:t>
            </w:r>
            <w:r w:rsidR="00517524">
              <w:rPr>
                <w:rFonts w:ascii="Century Gothic" w:hAnsi="Century Gothic" w:cs="Arial"/>
                <w:b/>
                <w:color w:val="000000"/>
                <w:sz w:val="18"/>
              </w:rPr>
              <w:t>SUSTANCIAS QUÍMICAS</w:t>
            </w:r>
            <w:r w:rsidR="003C4F21" w:rsidRPr="003C4F21">
              <w:rPr>
                <w:rFonts w:ascii="Century Gothic" w:hAnsi="Century Gothic" w:cs="Arial"/>
                <w:b/>
                <w:color w:val="000000"/>
                <w:sz w:val="18"/>
              </w:rPr>
              <w:t xml:space="preserve"> </w:t>
            </w:r>
            <w:r w:rsidR="00247E40">
              <w:rPr>
                <w:rFonts w:ascii="Century Gothic" w:hAnsi="Century Gothic" w:cs="Arial"/>
                <w:b/>
                <w:color w:val="000000"/>
                <w:sz w:val="18"/>
              </w:rPr>
              <w:t xml:space="preserve"> Y MATERIAL DE LABOTORIO PARA EL</w:t>
            </w:r>
            <w:r w:rsidR="007E6C76">
              <w:rPr>
                <w:rFonts w:ascii="Century Gothic" w:hAnsi="Century Gothic" w:cs="Arial"/>
                <w:b/>
                <w:color w:val="000000"/>
                <w:sz w:val="18"/>
              </w:rPr>
              <w:t xml:space="preserve"> LABORATORIO ESTATAL</w:t>
            </w:r>
            <w:r>
              <w:rPr>
                <w:rFonts w:ascii="Century Gothic" w:hAnsi="Century Gothic" w:cs="Arial"/>
                <w:b/>
                <w:color w:val="000000"/>
                <w:sz w:val="18"/>
              </w:rPr>
              <w:t>”</w:t>
            </w:r>
          </w:p>
        </w:tc>
      </w:tr>
      <w:tr w:rsidR="002F3EDC" w:rsidRPr="004A4FC1" w14:paraId="43E3F8FD" w14:textId="77777777" w:rsidTr="000065A3">
        <w:trPr>
          <w:trHeight w:val="103"/>
          <w:jc w:val="center"/>
        </w:trPr>
        <w:tc>
          <w:tcPr>
            <w:tcW w:w="4410" w:type="dxa"/>
            <w:gridSpan w:val="2"/>
            <w:tcBorders>
              <w:top w:val="single" w:sz="4" w:space="0" w:color="auto"/>
              <w:left w:val="single" w:sz="18" w:space="0" w:color="auto"/>
              <w:bottom w:val="single" w:sz="18" w:space="0" w:color="auto"/>
              <w:right w:val="single" w:sz="4" w:space="0" w:color="auto"/>
            </w:tcBorders>
            <w:shd w:val="clear" w:color="auto" w:fill="7030A0"/>
            <w:vAlign w:val="center"/>
            <w:hideMark/>
          </w:tcPr>
          <w:p w14:paraId="43C2E14A" w14:textId="77777777" w:rsidR="002F3EDC" w:rsidRPr="00E50172" w:rsidRDefault="002F3EDC" w:rsidP="003C4F21">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7030A0"/>
            <w:vAlign w:val="center"/>
          </w:tcPr>
          <w:p w14:paraId="2649B13F" w14:textId="77777777" w:rsidR="002F3EDC" w:rsidRPr="00E50172" w:rsidRDefault="002F3EDC" w:rsidP="003C4F21">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802" w:type="dxa"/>
            <w:tcBorders>
              <w:top w:val="single" w:sz="4" w:space="0" w:color="auto"/>
              <w:left w:val="single" w:sz="4" w:space="0" w:color="auto"/>
              <w:bottom w:val="single" w:sz="18" w:space="0" w:color="auto"/>
              <w:right w:val="single" w:sz="18" w:space="0" w:color="auto"/>
            </w:tcBorders>
            <w:shd w:val="clear" w:color="auto" w:fill="7030A0"/>
            <w:vAlign w:val="center"/>
          </w:tcPr>
          <w:p w14:paraId="74217DCC" w14:textId="77777777" w:rsidR="002F3EDC" w:rsidRPr="00E50172" w:rsidRDefault="002F3EDC" w:rsidP="003C4F21">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2F3EDC" w:rsidRPr="00E50172" w14:paraId="42A9EDE1" w14:textId="77777777" w:rsidTr="000B737B">
        <w:trPr>
          <w:trHeight w:val="446"/>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D3E1BF" w14:textId="77777777" w:rsidR="002F3EDC" w:rsidRPr="00E50172" w:rsidRDefault="002F3EDC" w:rsidP="003C4F21">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6219" w:type="dxa"/>
            <w:gridSpan w:val="2"/>
            <w:tcBorders>
              <w:top w:val="single" w:sz="4" w:space="0" w:color="auto"/>
              <w:left w:val="single" w:sz="4" w:space="0" w:color="auto"/>
              <w:bottom w:val="single" w:sz="4" w:space="0" w:color="auto"/>
              <w:right w:val="single" w:sz="4" w:space="0" w:color="auto"/>
            </w:tcBorders>
            <w:vAlign w:val="center"/>
          </w:tcPr>
          <w:p w14:paraId="2A881C14" w14:textId="77777777" w:rsidR="002F3EDC" w:rsidRPr="00E50172" w:rsidRDefault="002F3EDC" w:rsidP="003C4F21">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2F3EDC" w:rsidRPr="00DC4739" w14:paraId="4F097BA7" w14:textId="77777777" w:rsidTr="000065A3">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0C179693" w14:textId="77777777" w:rsidR="002F3EDC" w:rsidRPr="00DC4739" w:rsidRDefault="002F3EDC" w:rsidP="003C4F21">
            <w:pPr>
              <w:jc w:val="both"/>
              <w:rPr>
                <w:rFonts w:ascii="Century Gothic" w:hAnsi="Century Gothic" w:cs="Arial"/>
                <w:color w:val="000000"/>
                <w:sz w:val="16"/>
                <w:szCs w:val="18"/>
              </w:rPr>
            </w:pPr>
            <w:r w:rsidRPr="00DC4739">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14:paraId="7FF843F7" w14:textId="77777777" w:rsidR="002F3EDC" w:rsidRPr="00DC4739" w:rsidRDefault="002F3EDC" w:rsidP="003C4F21">
            <w:pPr>
              <w:jc w:val="both"/>
              <w:rPr>
                <w:rFonts w:ascii="Century Gothic" w:hAnsi="Century Gothic" w:cs="Arial"/>
                <w:color w:val="000000"/>
                <w:sz w:val="16"/>
                <w:szCs w:val="18"/>
              </w:rPr>
            </w:pPr>
            <w:r w:rsidRPr="00DC4739">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544E44" w14:textId="22819A99" w:rsidR="002F3EDC" w:rsidRPr="00DC4739" w:rsidRDefault="00173E15" w:rsidP="003C4F21">
            <w:pPr>
              <w:jc w:val="center"/>
              <w:rPr>
                <w:rFonts w:ascii="Century Gothic" w:hAnsi="Century Gothic" w:cs="Arial"/>
                <w:sz w:val="16"/>
                <w:szCs w:val="18"/>
              </w:rPr>
            </w:pPr>
            <w:r w:rsidRPr="00DC4739">
              <w:rPr>
                <w:rFonts w:ascii="Century Gothic" w:hAnsi="Century Gothic" w:cs="Arial"/>
                <w:sz w:val="16"/>
                <w:szCs w:val="18"/>
              </w:rPr>
              <w:t>20/04/2021</w:t>
            </w:r>
          </w:p>
          <w:p w14:paraId="274B8A81" w14:textId="6E320E6B" w:rsidR="002F3EDC" w:rsidRPr="00DC4739" w:rsidRDefault="00173E15" w:rsidP="003C4F21">
            <w:pPr>
              <w:jc w:val="center"/>
              <w:rPr>
                <w:rFonts w:ascii="Century Gothic" w:hAnsi="Century Gothic" w:cs="Arial"/>
                <w:sz w:val="16"/>
                <w:szCs w:val="18"/>
              </w:rPr>
            </w:pPr>
            <w:r w:rsidRPr="00DC4739">
              <w:rPr>
                <w:rFonts w:ascii="Century Gothic" w:hAnsi="Century Gothic" w:cs="Arial"/>
                <w:sz w:val="16"/>
                <w:szCs w:val="18"/>
              </w:rPr>
              <w:t>11</w:t>
            </w:r>
            <w:r w:rsidR="00767331" w:rsidRPr="00DC4739">
              <w:rPr>
                <w:rFonts w:ascii="Century Gothic" w:hAnsi="Century Gothic" w:cs="Arial"/>
                <w:sz w:val="16"/>
                <w:szCs w:val="18"/>
              </w:rPr>
              <w:t>:30</w:t>
            </w:r>
            <w:r w:rsidR="002F3EDC" w:rsidRPr="00DC4739">
              <w:rPr>
                <w:rFonts w:ascii="Century Gothic" w:hAnsi="Century Gothic" w:cs="Arial"/>
                <w:sz w:val="16"/>
                <w:szCs w:val="18"/>
              </w:rPr>
              <w:t xml:space="preserve"> horas</w:t>
            </w:r>
          </w:p>
        </w:tc>
        <w:tc>
          <w:tcPr>
            <w:tcW w:w="4802" w:type="dxa"/>
            <w:vMerge w:val="restart"/>
            <w:tcBorders>
              <w:top w:val="single" w:sz="4" w:space="0" w:color="auto"/>
              <w:left w:val="single" w:sz="4" w:space="0" w:color="auto"/>
              <w:right w:val="single" w:sz="4" w:space="0" w:color="auto"/>
            </w:tcBorders>
            <w:shd w:val="clear" w:color="auto" w:fill="auto"/>
            <w:vAlign w:val="center"/>
          </w:tcPr>
          <w:p w14:paraId="180D3DD3" w14:textId="153DD163" w:rsidR="002F3EDC" w:rsidRPr="00DC4739" w:rsidRDefault="002F3EDC" w:rsidP="001F5F06">
            <w:pPr>
              <w:jc w:val="both"/>
              <w:rPr>
                <w:rFonts w:ascii="Century Gothic" w:hAnsi="Century Gothic" w:cs="Arial"/>
                <w:color w:val="000000"/>
                <w:sz w:val="16"/>
                <w:szCs w:val="18"/>
              </w:rPr>
            </w:pPr>
            <w:r w:rsidRPr="00DC4739">
              <w:rPr>
                <w:rFonts w:ascii="Century Gothic" w:hAnsi="Century Gothic" w:cs="Arial"/>
                <w:color w:val="000000"/>
                <w:sz w:val="16"/>
                <w:szCs w:val="18"/>
              </w:rPr>
              <w:t>Los eventos serán presenciales y serán llevados a cabo en la Sala de Juntas de la Subsecretaria de Prevención y Control de Enfermedades de la Convocante</w:t>
            </w:r>
            <w:r w:rsidR="001F5F06" w:rsidRPr="00DC4739">
              <w:rPr>
                <w:rFonts w:ascii="Century Gothic" w:hAnsi="Century Gothic" w:cs="Arial"/>
                <w:color w:val="000000"/>
                <w:sz w:val="16"/>
                <w:szCs w:val="18"/>
              </w:rPr>
              <w:t xml:space="preserve"> o de la Dirección Administrativa</w:t>
            </w:r>
            <w:r w:rsidRPr="00DC4739">
              <w:rPr>
                <w:rFonts w:ascii="Century Gothic" w:hAnsi="Century Gothic" w:cs="Arial"/>
                <w:color w:val="000000"/>
                <w:sz w:val="16"/>
                <w:szCs w:val="18"/>
              </w:rPr>
              <w:t>, ubicada</w:t>
            </w:r>
            <w:r w:rsidR="001F5F06" w:rsidRPr="00DC4739">
              <w:rPr>
                <w:rFonts w:ascii="Century Gothic" w:hAnsi="Century Gothic" w:cs="Arial"/>
                <w:color w:val="000000"/>
                <w:sz w:val="16"/>
                <w:szCs w:val="18"/>
              </w:rPr>
              <w:t>s</w:t>
            </w:r>
            <w:r w:rsidRPr="00DC4739">
              <w:rPr>
                <w:rFonts w:ascii="Century Gothic" w:hAnsi="Century Gothic" w:cs="Arial"/>
                <w:color w:val="000000"/>
                <w:sz w:val="16"/>
                <w:szCs w:val="18"/>
              </w:rPr>
              <w:t xml:space="preserve"> en Matamoros 520 </w:t>
            </w:r>
            <w:proofErr w:type="spellStart"/>
            <w:r w:rsidRPr="00DC4739">
              <w:rPr>
                <w:rFonts w:ascii="Century Gothic" w:hAnsi="Century Gothic" w:cs="Arial"/>
                <w:color w:val="000000"/>
                <w:sz w:val="16"/>
                <w:szCs w:val="18"/>
              </w:rPr>
              <w:t>ote</w:t>
            </w:r>
            <w:proofErr w:type="spellEnd"/>
            <w:r w:rsidRPr="00DC4739">
              <w:rPr>
                <w:rFonts w:ascii="Century Gothic" w:hAnsi="Century Gothic" w:cs="Arial"/>
                <w:color w:val="000000"/>
                <w:sz w:val="16"/>
                <w:szCs w:val="18"/>
              </w:rPr>
              <w:t xml:space="preserve">, tercer </w:t>
            </w:r>
            <w:r w:rsidR="001F5F06" w:rsidRPr="00DC4739">
              <w:rPr>
                <w:rFonts w:ascii="Century Gothic" w:hAnsi="Century Gothic" w:cs="Arial"/>
                <w:color w:val="000000"/>
                <w:sz w:val="16"/>
                <w:szCs w:val="18"/>
              </w:rPr>
              <w:t>o segundo piso</w:t>
            </w:r>
            <w:r w:rsidRPr="00DC4739">
              <w:rPr>
                <w:rFonts w:ascii="Century Gothic" w:hAnsi="Century Gothic" w:cs="Arial"/>
                <w:color w:val="000000"/>
                <w:sz w:val="16"/>
                <w:szCs w:val="18"/>
              </w:rPr>
              <w:t>,</w:t>
            </w:r>
            <w:r w:rsidR="001F5F06" w:rsidRPr="00DC4739">
              <w:rPr>
                <w:rFonts w:ascii="Century Gothic" w:hAnsi="Century Gothic" w:cs="Arial"/>
                <w:color w:val="000000"/>
                <w:sz w:val="16"/>
                <w:szCs w:val="18"/>
              </w:rPr>
              <w:t xml:space="preserve"> respectivamente,</w:t>
            </w:r>
            <w:r w:rsidRPr="00DC4739">
              <w:rPr>
                <w:rFonts w:ascii="Century Gothic" w:hAnsi="Century Gothic" w:cs="Arial"/>
                <w:color w:val="000000"/>
                <w:sz w:val="16"/>
                <w:szCs w:val="18"/>
              </w:rPr>
              <w:t xml:space="preserve"> Centro de Monterrey, Nuevo León, C.P. 64000</w:t>
            </w:r>
          </w:p>
        </w:tc>
      </w:tr>
      <w:tr w:rsidR="002F3EDC" w:rsidRPr="00DC4739" w14:paraId="39811F8D" w14:textId="77777777" w:rsidTr="000065A3">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39D991C1" w14:textId="77777777" w:rsidR="002F3EDC" w:rsidRPr="00DC4739" w:rsidRDefault="002F3EDC" w:rsidP="003C4F21">
            <w:pPr>
              <w:jc w:val="both"/>
              <w:rPr>
                <w:rFonts w:ascii="Century Gothic" w:hAnsi="Century Gothic" w:cs="Arial"/>
                <w:color w:val="000000"/>
                <w:sz w:val="16"/>
                <w:szCs w:val="18"/>
              </w:rPr>
            </w:pPr>
            <w:r w:rsidRPr="00DC4739">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14:paraId="6AB97C04" w14:textId="77777777" w:rsidR="002F3EDC" w:rsidRPr="00DC4739" w:rsidRDefault="002F3EDC" w:rsidP="003C4F21">
            <w:pPr>
              <w:jc w:val="both"/>
              <w:rPr>
                <w:rFonts w:ascii="Century Gothic" w:hAnsi="Century Gothic" w:cs="Arial"/>
                <w:color w:val="000000"/>
                <w:sz w:val="16"/>
                <w:szCs w:val="18"/>
              </w:rPr>
            </w:pPr>
            <w:r w:rsidRPr="00DC4739">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8D79CA9" w14:textId="6BCA7F9E" w:rsidR="002F3EDC" w:rsidRPr="00DC4739" w:rsidRDefault="00173E15" w:rsidP="003C4F21">
            <w:pPr>
              <w:jc w:val="center"/>
              <w:rPr>
                <w:rFonts w:ascii="Century Gothic" w:hAnsi="Century Gothic" w:cs="Arial"/>
                <w:sz w:val="16"/>
                <w:szCs w:val="18"/>
              </w:rPr>
            </w:pPr>
            <w:r w:rsidRPr="00DC4739">
              <w:rPr>
                <w:rFonts w:ascii="Century Gothic" w:hAnsi="Century Gothic" w:cs="Arial"/>
                <w:sz w:val="16"/>
                <w:szCs w:val="18"/>
              </w:rPr>
              <w:t>29/04/2021</w:t>
            </w:r>
          </w:p>
          <w:p w14:paraId="32A1FF39" w14:textId="451142DC" w:rsidR="002F3EDC" w:rsidRPr="00DC4739" w:rsidRDefault="00767331" w:rsidP="00A20660">
            <w:pPr>
              <w:jc w:val="center"/>
              <w:rPr>
                <w:rFonts w:ascii="Century Gothic" w:hAnsi="Century Gothic" w:cs="Arial"/>
                <w:sz w:val="16"/>
                <w:szCs w:val="18"/>
              </w:rPr>
            </w:pPr>
            <w:r w:rsidRPr="00DC4739">
              <w:rPr>
                <w:rFonts w:ascii="Century Gothic" w:hAnsi="Century Gothic" w:cs="Arial"/>
                <w:sz w:val="16"/>
                <w:szCs w:val="18"/>
              </w:rPr>
              <w:t>1</w:t>
            </w:r>
            <w:r w:rsidR="00173E15" w:rsidRPr="00DC4739">
              <w:rPr>
                <w:rFonts w:ascii="Century Gothic" w:hAnsi="Century Gothic" w:cs="Arial"/>
                <w:sz w:val="16"/>
                <w:szCs w:val="18"/>
              </w:rPr>
              <w:t>3:0</w:t>
            </w:r>
            <w:r w:rsidRPr="00DC4739">
              <w:rPr>
                <w:rFonts w:ascii="Century Gothic" w:hAnsi="Century Gothic" w:cs="Arial"/>
                <w:sz w:val="16"/>
                <w:szCs w:val="18"/>
              </w:rPr>
              <w:t xml:space="preserve">0 </w:t>
            </w:r>
            <w:r w:rsidR="002F3EDC" w:rsidRPr="00DC4739">
              <w:rPr>
                <w:rFonts w:ascii="Century Gothic" w:hAnsi="Century Gothic" w:cs="Arial"/>
                <w:sz w:val="16"/>
                <w:szCs w:val="18"/>
              </w:rPr>
              <w:t>horas</w:t>
            </w:r>
          </w:p>
        </w:tc>
        <w:tc>
          <w:tcPr>
            <w:tcW w:w="4802" w:type="dxa"/>
            <w:vMerge/>
            <w:tcBorders>
              <w:left w:val="single" w:sz="4" w:space="0" w:color="auto"/>
              <w:right w:val="single" w:sz="4" w:space="0" w:color="auto"/>
            </w:tcBorders>
            <w:shd w:val="clear" w:color="auto" w:fill="auto"/>
            <w:vAlign w:val="center"/>
          </w:tcPr>
          <w:p w14:paraId="0BC902E7" w14:textId="77777777" w:rsidR="002F3EDC" w:rsidRPr="00DC4739" w:rsidRDefault="002F3EDC" w:rsidP="003C4F21">
            <w:pPr>
              <w:jc w:val="both"/>
              <w:rPr>
                <w:rFonts w:ascii="Century Gothic" w:hAnsi="Century Gothic" w:cs="Arial"/>
                <w:color w:val="000000"/>
                <w:sz w:val="16"/>
                <w:szCs w:val="18"/>
              </w:rPr>
            </w:pPr>
          </w:p>
        </w:tc>
      </w:tr>
      <w:tr w:rsidR="002F3EDC" w:rsidRPr="00DC4739" w14:paraId="5EF61EA8" w14:textId="77777777" w:rsidTr="000065A3">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29A43094" w14:textId="77777777" w:rsidR="002F3EDC" w:rsidRPr="00DC4739" w:rsidRDefault="002F3EDC" w:rsidP="003C4F21">
            <w:pPr>
              <w:jc w:val="both"/>
              <w:rPr>
                <w:rFonts w:ascii="Century Gothic" w:hAnsi="Century Gothic" w:cs="Arial"/>
                <w:color w:val="000000"/>
                <w:sz w:val="16"/>
                <w:szCs w:val="18"/>
              </w:rPr>
            </w:pPr>
            <w:r w:rsidRPr="00DC4739">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14:paraId="1AE854C4" w14:textId="77777777" w:rsidR="002F3EDC" w:rsidRPr="00DC4739" w:rsidRDefault="002F3EDC" w:rsidP="003C4F21">
            <w:pPr>
              <w:jc w:val="both"/>
              <w:rPr>
                <w:rFonts w:ascii="Century Gothic" w:hAnsi="Century Gothic" w:cs="Arial"/>
                <w:color w:val="000000"/>
                <w:sz w:val="16"/>
                <w:szCs w:val="18"/>
              </w:rPr>
            </w:pPr>
            <w:r w:rsidRPr="00DC4739">
              <w:rPr>
                <w:rFonts w:ascii="Century Gothic" w:hAnsi="Century Gothic" w:cs="Arial"/>
                <w:color w:val="000000"/>
                <w:sz w:val="16"/>
                <w:szCs w:val="18"/>
              </w:rPr>
              <w:t>FALLO TÉCNICO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F98D060" w14:textId="61E6A791" w:rsidR="00603AD3" w:rsidRPr="00DC4739" w:rsidRDefault="00173E15" w:rsidP="00603AD3">
            <w:pPr>
              <w:jc w:val="center"/>
              <w:rPr>
                <w:rFonts w:ascii="Century Gothic" w:hAnsi="Century Gothic" w:cs="Arial"/>
                <w:sz w:val="16"/>
                <w:szCs w:val="18"/>
              </w:rPr>
            </w:pPr>
            <w:r w:rsidRPr="00DC4739">
              <w:rPr>
                <w:rFonts w:ascii="Century Gothic" w:hAnsi="Century Gothic" w:cs="Arial"/>
                <w:sz w:val="16"/>
                <w:szCs w:val="18"/>
              </w:rPr>
              <w:t>04/05/2021</w:t>
            </w:r>
          </w:p>
          <w:p w14:paraId="0C668D6B" w14:textId="389B4EEC" w:rsidR="002F3EDC" w:rsidRPr="00DC4739" w:rsidRDefault="002F3EDC" w:rsidP="00603AD3">
            <w:pPr>
              <w:jc w:val="center"/>
              <w:rPr>
                <w:rFonts w:ascii="Century Gothic" w:hAnsi="Century Gothic" w:cs="Arial"/>
                <w:sz w:val="16"/>
                <w:szCs w:val="18"/>
              </w:rPr>
            </w:pPr>
            <w:r w:rsidRPr="00DC4739">
              <w:rPr>
                <w:rFonts w:ascii="Century Gothic" w:hAnsi="Century Gothic" w:cs="Arial"/>
                <w:sz w:val="16"/>
                <w:szCs w:val="18"/>
              </w:rPr>
              <w:t>1</w:t>
            </w:r>
            <w:r w:rsidR="00173E15" w:rsidRPr="00DC4739">
              <w:rPr>
                <w:rFonts w:ascii="Century Gothic" w:hAnsi="Century Gothic" w:cs="Arial"/>
                <w:sz w:val="16"/>
                <w:szCs w:val="18"/>
              </w:rPr>
              <w:t>0</w:t>
            </w:r>
            <w:r w:rsidRPr="00DC4739">
              <w:rPr>
                <w:rFonts w:ascii="Century Gothic" w:hAnsi="Century Gothic" w:cs="Arial"/>
                <w:sz w:val="16"/>
                <w:szCs w:val="18"/>
              </w:rPr>
              <w:t>:00 horas</w:t>
            </w:r>
          </w:p>
        </w:tc>
        <w:tc>
          <w:tcPr>
            <w:tcW w:w="4802" w:type="dxa"/>
            <w:vMerge/>
            <w:tcBorders>
              <w:left w:val="single" w:sz="4" w:space="0" w:color="auto"/>
              <w:right w:val="single" w:sz="4" w:space="0" w:color="auto"/>
            </w:tcBorders>
            <w:shd w:val="clear" w:color="auto" w:fill="auto"/>
            <w:vAlign w:val="center"/>
          </w:tcPr>
          <w:p w14:paraId="554BFB57" w14:textId="77777777" w:rsidR="002F3EDC" w:rsidRPr="00DC4739" w:rsidRDefault="002F3EDC" w:rsidP="003C4F21">
            <w:pPr>
              <w:jc w:val="center"/>
              <w:rPr>
                <w:rFonts w:ascii="Century Gothic" w:hAnsi="Century Gothic" w:cs="Arial"/>
                <w:color w:val="000000"/>
                <w:sz w:val="16"/>
                <w:szCs w:val="18"/>
              </w:rPr>
            </w:pPr>
          </w:p>
        </w:tc>
      </w:tr>
      <w:tr w:rsidR="002F3EDC" w:rsidRPr="00DC4739" w14:paraId="2C47CE8E" w14:textId="77777777" w:rsidTr="00A20660">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2302FC02" w14:textId="547ED5A1" w:rsidR="002F3EDC" w:rsidRPr="00DC4739" w:rsidRDefault="002F3EDC" w:rsidP="003C4F21">
            <w:pPr>
              <w:jc w:val="both"/>
              <w:rPr>
                <w:rFonts w:ascii="Century Gothic" w:hAnsi="Century Gothic" w:cs="Arial"/>
                <w:color w:val="000000"/>
                <w:sz w:val="16"/>
                <w:szCs w:val="18"/>
              </w:rPr>
            </w:pPr>
            <w:r w:rsidRPr="00DC4739">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14:paraId="448A9E8F" w14:textId="77777777" w:rsidR="002F3EDC" w:rsidRPr="00DC4739" w:rsidRDefault="002F3EDC" w:rsidP="003C4F21">
            <w:pPr>
              <w:jc w:val="both"/>
              <w:rPr>
                <w:rFonts w:ascii="Century Gothic" w:hAnsi="Century Gothic" w:cs="Arial"/>
                <w:color w:val="000000"/>
                <w:sz w:val="16"/>
                <w:szCs w:val="18"/>
              </w:rPr>
            </w:pPr>
            <w:r w:rsidRPr="00DC4739">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DDD0A7" w14:textId="77777777" w:rsidR="00173E15" w:rsidRPr="00DC4739" w:rsidRDefault="00173E15" w:rsidP="00173E15">
            <w:pPr>
              <w:jc w:val="center"/>
              <w:rPr>
                <w:rFonts w:ascii="Century Gothic" w:hAnsi="Century Gothic" w:cs="Arial"/>
                <w:sz w:val="16"/>
                <w:szCs w:val="18"/>
              </w:rPr>
            </w:pPr>
            <w:r w:rsidRPr="00DC4739">
              <w:rPr>
                <w:rFonts w:ascii="Century Gothic" w:hAnsi="Century Gothic" w:cs="Arial"/>
                <w:sz w:val="16"/>
                <w:szCs w:val="18"/>
              </w:rPr>
              <w:t>04/05/2021</w:t>
            </w:r>
          </w:p>
          <w:p w14:paraId="184E5CEB" w14:textId="567299FA" w:rsidR="002F3EDC" w:rsidRPr="00DC4739" w:rsidRDefault="00173E15" w:rsidP="00173E15">
            <w:pPr>
              <w:jc w:val="center"/>
              <w:rPr>
                <w:rFonts w:ascii="Century Gothic" w:hAnsi="Century Gothic" w:cs="Arial"/>
                <w:sz w:val="16"/>
                <w:szCs w:val="18"/>
              </w:rPr>
            </w:pPr>
            <w:r w:rsidRPr="00DC4739">
              <w:rPr>
                <w:rFonts w:ascii="Century Gothic" w:hAnsi="Century Gothic" w:cs="Arial"/>
                <w:sz w:val="16"/>
                <w:szCs w:val="18"/>
              </w:rPr>
              <w:t>10</w:t>
            </w:r>
            <w:r w:rsidR="00767331" w:rsidRPr="00DC4739">
              <w:rPr>
                <w:rFonts w:ascii="Century Gothic" w:hAnsi="Century Gothic" w:cs="Arial"/>
                <w:sz w:val="16"/>
                <w:szCs w:val="18"/>
              </w:rPr>
              <w:t>:15 horas</w:t>
            </w:r>
          </w:p>
        </w:tc>
        <w:tc>
          <w:tcPr>
            <w:tcW w:w="4802" w:type="dxa"/>
            <w:vMerge/>
            <w:tcBorders>
              <w:left w:val="single" w:sz="4" w:space="0" w:color="auto"/>
              <w:right w:val="single" w:sz="4" w:space="0" w:color="auto"/>
            </w:tcBorders>
            <w:shd w:val="clear" w:color="auto" w:fill="auto"/>
            <w:vAlign w:val="center"/>
          </w:tcPr>
          <w:p w14:paraId="114F5A4C" w14:textId="77777777" w:rsidR="002F3EDC" w:rsidRPr="00DC4739" w:rsidRDefault="002F3EDC" w:rsidP="003C4F21">
            <w:pPr>
              <w:jc w:val="center"/>
              <w:rPr>
                <w:rFonts w:ascii="Century Gothic" w:hAnsi="Century Gothic" w:cs="Arial"/>
                <w:color w:val="000000"/>
                <w:sz w:val="16"/>
                <w:szCs w:val="18"/>
              </w:rPr>
            </w:pPr>
          </w:p>
        </w:tc>
      </w:tr>
      <w:tr w:rsidR="002F3EDC" w:rsidRPr="00E50172" w14:paraId="6D4B02C0" w14:textId="77777777" w:rsidTr="00A20660">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59CBF939" w14:textId="77777777" w:rsidR="002F3EDC" w:rsidRPr="00DC4739" w:rsidRDefault="002F3EDC" w:rsidP="003C4F21">
            <w:pPr>
              <w:jc w:val="both"/>
              <w:rPr>
                <w:rFonts w:ascii="Century Gothic" w:hAnsi="Century Gothic" w:cs="Arial"/>
                <w:color w:val="000000"/>
                <w:sz w:val="16"/>
                <w:szCs w:val="18"/>
              </w:rPr>
            </w:pPr>
            <w:r w:rsidRPr="00DC4739">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14:paraId="0124DF2B" w14:textId="77777777" w:rsidR="002F3EDC" w:rsidRPr="00DC4739" w:rsidRDefault="002F3EDC" w:rsidP="003C4F21">
            <w:pPr>
              <w:jc w:val="both"/>
              <w:rPr>
                <w:rFonts w:ascii="Century Gothic" w:hAnsi="Century Gothic" w:cs="Arial"/>
                <w:color w:val="000000"/>
                <w:sz w:val="16"/>
                <w:szCs w:val="18"/>
              </w:rPr>
            </w:pPr>
            <w:r w:rsidRPr="00DC4739">
              <w:rPr>
                <w:rFonts w:ascii="Century Gothic" w:hAnsi="Century Gothic" w:cs="Arial"/>
                <w:color w:val="000000"/>
                <w:sz w:val="16"/>
                <w:szCs w:val="18"/>
              </w:rPr>
              <w:t>FALLO ECONÓMICO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9A8257" w14:textId="77777777" w:rsidR="00173E15" w:rsidRPr="00DC4739" w:rsidRDefault="00173E15" w:rsidP="00173E15">
            <w:pPr>
              <w:jc w:val="center"/>
              <w:rPr>
                <w:rFonts w:ascii="Century Gothic" w:hAnsi="Century Gothic" w:cs="Arial"/>
                <w:sz w:val="16"/>
                <w:szCs w:val="18"/>
              </w:rPr>
            </w:pPr>
            <w:r w:rsidRPr="00DC4739">
              <w:rPr>
                <w:rFonts w:ascii="Century Gothic" w:hAnsi="Century Gothic" w:cs="Arial"/>
                <w:sz w:val="16"/>
                <w:szCs w:val="18"/>
              </w:rPr>
              <w:t>04/05/2021</w:t>
            </w:r>
          </w:p>
          <w:p w14:paraId="4A74BD99" w14:textId="55D51658" w:rsidR="002F3EDC" w:rsidRPr="00DC4739" w:rsidRDefault="00173E15" w:rsidP="00173E15">
            <w:pPr>
              <w:jc w:val="center"/>
              <w:rPr>
                <w:rFonts w:ascii="Century Gothic" w:hAnsi="Century Gothic" w:cs="Arial"/>
                <w:sz w:val="16"/>
                <w:szCs w:val="18"/>
              </w:rPr>
            </w:pPr>
            <w:r w:rsidRPr="00DC4739">
              <w:rPr>
                <w:rFonts w:ascii="Century Gothic" w:hAnsi="Century Gothic" w:cs="Arial"/>
                <w:sz w:val="16"/>
                <w:szCs w:val="18"/>
              </w:rPr>
              <w:t>11:15</w:t>
            </w:r>
            <w:r w:rsidR="00767331" w:rsidRPr="00DC4739">
              <w:rPr>
                <w:rFonts w:ascii="Century Gothic" w:hAnsi="Century Gothic" w:cs="Arial"/>
                <w:sz w:val="16"/>
                <w:szCs w:val="18"/>
              </w:rPr>
              <w:t xml:space="preserve"> horas</w:t>
            </w:r>
          </w:p>
        </w:tc>
        <w:tc>
          <w:tcPr>
            <w:tcW w:w="4802" w:type="dxa"/>
            <w:vMerge/>
            <w:tcBorders>
              <w:left w:val="single" w:sz="4" w:space="0" w:color="auto"/>
              <w:bottom w:val="single" w:sz="4" w:space="0" w:color="auto"/>
              <w:right w:val="single" w:sz="4" w:space="0" w:color="auto"/>
            </w:tcBorders>
            <w:shd w:val="clear" w:color="auto" w:fill="auto"/>
            <w:vAlign w:val="center"/>
          </w:tcPr>
          <w:p w14:paraId="7B9A6614" w14:textId="77777777" w:rsidR="002F3EDC" w:rsidRPr="003E15CC" w:rsidRDefault="002F3EDC" w:rsidP="003C4F21">
            <w:pPr>
              <w:jc w:val="center"/>
              <w:rPr>
                <w:rFonts w:ascii="Century Gothic" w:hAnsi="Century Gothic" w:cs="Arial"/>
                <w:color w:val="000000"/>
                <w:sz w:val="16"/>
                <w:szCs w:val="18"/>
              </w:rPr>
            </w:pPr>
          </w:p>
        </w:tc>
      </w:tr>
      <w:tr w:rsidR="002F3EDC" w:rsidRPr="00E50172" w14:paraId="7D7451E4" w14:textId="77777777" w:rsidTr="000B737B">
        <w:trPr>
          <w:trHeight w:val="559"/>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B578C2" w14:textId="77777777" w:rsidR="002F3EDC" w:rsidRPr="00E50172" w:rsidRDefault="002F3EDC" w:rsidP="003C4F21">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6219" w:type="dxa"/>
            <w:gridSpan w:val="2"/>
            <w:tcBorders>
              <w:top w:val="single" w:sz="4" w:space="0" w:color="auto"/>
              <w:left w:val="single" w:sz="4" w:space="0" w:color="auto"/>
              <w:bottom w:val="single" w:sz="4" w:space="0" w:color="auto"/>
              <w:right w:val="single" w:sz="4" w:space="0" w:color="auto"/>
            </w:tcBorders>
            <w:vAlign w:val="center"/>
          </w:tcPr>
          <w:p w14:paraId="59E691CD" w14:textId="19B9B899" w:rsidR="002F3EDC" w:rsidRPr="003E15CC" w:rsidRDefault="002F3EDC" w:rsidP="000065A3">
            <w:pPr>
              <w:jc w:val="both"/>
              <w:rPr>
                <w:rFonts w:ascii="Century Gothic" w:hAnsi="Century Gothic" w:cs="Arial"/>
                <w:color w:val="000000"/>
                <w:sz w:val="16"/>
                <w:szCs w:val="18"/>
              </w:rPr>
            </w:pPr>
            <w:r w:rsidRPr="00170B81">
              <w:rPr>
                <w:rFonts w:ascii="Century Gothic" w:hAnsi="Century Gothic" w:cs="Arial"/>
                <w:color w:val="000000"/>
                <w:sz w:val="16"/>
                <w:szCs w:val="18"/>
              </w:rPr>
              <w:t xml:space="preserve">En caso de </w:t>
            </w:r>
            <w:r w:rsidRPr="00170B81">
              <w:rPr>
                <w:rFonts w:ascii="Century Gothic" w:hAnsi="Century Gothic" w:cs="Arial"/>
                <w:sz w:val="16"/>
                <w:szCs w:val="18"/>
              </w:rPr>
              <w:t xml:space="preserve">resultar adjudicados los proveedores deberán presentarse a más tardar el día </w:t>
            </w:r>
            <w:r w:rsidR="00170B81" w:rsidRPr="00170B81">
              <w:rPr>
                <w:rFonts w:ascii="Century Gothic" w:hAnsi="Century Gothic" w:cs="Arial"/>
                <w:sz w:val="16"/>
                <w:szCs w:val="18"/>
              </w:rPr>
              <w:t>18 de Mayo de 2021</w:t>
            </w:r>
            <w:r w:rsidRPr="00170B81">
              <w:rPr>
                <w:rFonts w:ascii="Century Gothic" w:hAnsi="Century Gothic" w:cs="Arial"/>
                <w:sz w:val="16"/>
                <w:szCs w:val="18"/>
              </w:rPr>
              <w:t xml:space="preserve"> en el Departamento de Contratos de </w:t>
            </w:r>
            <w:r w:rsidRPr="00170B81">
              <w:rPr>
                <w:rFonts w:ascii="Century Gothic" w:hAnsi="Century Gothic" w:cs="Arial"/>
                <w:color w:val="000000"/>
                <w:sz w:val="16"/>
                <w:szCs w:val="18"/>
              </w:rPr>
              <w:t xml:space="preserve">la </w:t>
            </w:r>
            <w:r w:rsidR="000065A3" w:rsidRPr="00170B81">
              <w:rPr>
                <w:rFonts w:ascii="Century Gothic" w:hAnsi="Century Gothic" w:cs="Arial"/>
                <w:color w:val="000000"/>
                <w:sz w:val="16"/>
                <w:szCs w:val="18"/>
              </w:rPr>
              <w:t xml:space="preserve">Convocante </w:t>
            </w:r>
            <w:r w:rsidRPr="00170B81">
              <w:rPr>
                <w:rFonts w:ascii="Century Gothic" w:hAnsi="Century Gothic" w:cs="Arial"/>
                <w:color w:val="000000"/>
                <w:sz w:val="16"/>
                <w:szCs w:val="18"/>
              </w:rPr>
              <w:t>ubicada en</w:t>
            </w:r>
            <w:r w:rsidRPr="00A20660">
              <w:rPr>
                <w:rFonts w:ascii="Century Gothic" w:hAnsi="Century Gothic" w:cs="Arial"/>
                <w:color w:val="000000"/>
                <w:sz w:val="16"/>
                <w:szCs w:val="18"/>
              </w:rPr>
              <w:t xml:space="preserve"> Matamoros 520 </w:t>
            </w:r>
            <w:proofErr w:type="spellStart"/>
            <w:r w:rsidRPr="00A20660">
              <w:rPr>
                <w:rFonts w:ascii="Century Gothic" w:hAnsi="Century Gothic" w:cs="Arial"/>
                <w:color w:val="000000"/>
                <w:sz w:val="16"/>
                <w:szCs w:val="18"/>
              </w:rPr>
              <w:t>ote</w:t>
            </w:r>
            <w:proofErr w:type="spellEnd"/>
            <w:r w:rsidRPr="00A20660">
              <w:rPr>
                <w:rFonts w:ascii="Century Gothic" w:hAnsi="Century Gothic" w:cs="Arial"/>
                <w:color w:val="000000"/>
                <w:sz w:val="16"/>
                <w:szCs w:val="18"/>
              </w:rPr>
              <w:t>, primer piso, Centro de Monterrey, Nuevo León, C.P. 64000, en el horario de 9:00 a 17:00 horas</w:t>
            </w:r>
            <w:r w:rsidRPr="003E15CC">
              <w:rPr>
                <w:rFonts w:ascii="Century Gothic" w:hAnsi="Century Gothic" w:cs="Arial"/>
                <w:color w:val="000000"/>
                <w:sz w:val="16"/>
                <w:szCs w:val="18"/>
              </w:rPr>
              <w:t>.</w:t>
            </w:r>
          </w:p>
        </w:tc>
      </w:tr>
      <w:tr w:rsidR="002F3EDC" w:rsidRPr="00E50172" w14:paraId="3BCC6A44" w14:textId="77777777" w:rsidTr="000B737B">
        <w:trPr>
          <w:trHeight w:val="398"/>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7691A9" w14:textId="77777777" w:rsidR="002F3EDC" w:rsidRPr="00E50172" w:rsidRDefault="002F3EDC" w:rsidP="003C4F21">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6219" w:type="dxa"/>
            <w:gridSpan w:val="2"/>
            <w:tcBorders>
              <w:top w:val="single" w:sz="4" w:space="0" w:color="auto"/>
              <w:left w:val="single" w:sz="4" w:space="0" w:color="auto"/>
              <w:bottom w:val="single" w:sz="4" w:space="0" w:color="auto"/>
              <w:right w:val="single" w:sz="4" w:space="0" w:color="auto"/>
            </w:tcBorders>
            <w:vAlign w:val="center"/>
          </w:tcPr>
          <w:p w14:paraId="49BEE7B8" w14:textId="77777777" w:rsidR="002F3EDC" w:rsidRPr="00E50172" w:rsidRDefault="002F3EDC" w:rsidP="003C4F21">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14:paraId="2C15862D" w14:textId="77777777" w:rsidR="002F3EDC" w:rsidRDefault="002F3EDC" w:rsidP="002F3EDC">
      <w:pPr>
        <w:ind w:right="51"/>
        <w:jc w:val="both"/>
        <w:rPr>
          <w:rFonts w:ascii="Calibri" w:hAnsi="Calibri"/>
        </w:rPr>
      </w:pPr>
    </w:p>
    <w:p w14:paraId="50C92D29" w14:textId="77777777" w:rsidR="00257801" w:rsidRDefault="00257801" w:rsidP="00AA5CD1">
      <w:pPr>
        <w:ind w:right="51"/>
        <w:jc w:val="both"/>
        <w:rPr>
          <w:rFonts w:ascii="Calibri" w:hAnsi="Calibri"/>
        </w:rPr>
      </w:pPr>
    </w:p>
    <w:p w14:paraId="4A9FF114" w14:textId="77777777" w:rsidR="00AA5CD1" w:rsidRDefault="00AA5CD1" w:rsidP="00AA5CD1">
      <w:pPr>
        <w:ind w:right="51"/>
        <w:jc w:val="both"/>
        <w:rPr>
          <w:rFonts w:ascii="Calibri" w:hAnsi="Calibri"/>
        </w:rPr>
      </w:pPr>
      <w:r>
        <w:rPr>
          <w:rFonts w:ascii="Calibri" w:hAnsi="Calibri"/>
        </w:rPr>
        <w:t>Los eventos se llevarán bajo las siguientes condiciones:</w:t>
      </w:r>
    </w:p>
    <w:p w14:paraId="480AEEA4" w14:textId="4081428B" w:rsidR="00AA5CD1" w:rsidRDefault="00AA5CD1" w:rsidP="00EB7555">
      <w:pPr>
        <w:pStyle w:val="Prrafodelista"/>
        <w:numPr>
          <w:ilvl w:val="0"/>
          <w:numId w:val="26"/>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Los licitantes que pretendan solicitar aclaraciones a los aspectos contenidos en la Convocatoria</w:t>
      </w:r>
      <w:r w:rsidR="00B3348C">
        <w:rPr>
          <w:rFonts w:ascii="Calibri" w:hAnsi="Calibri"/>
        </w:rPr>
        <w:t>,</w:t>
      </w:r>
      <w:r w:rsidRPr="00C84FE6">
        <w:rPr>
          <w:rFonts w:ascii="Calibri" w:hAnsi="Calibri"/>
        </w:rPr>
        <w:t xml:space="preserve">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w:t>
      </w:r>
      <w:r w:rsidR="008345F7">
        <w:rPr>
          <w:rFonts w:ascii="Calibri" w:hAnsi="Calibri"/>
        </w:rPr>
        <w:t>Departamento de Control de Insumos y Almacén</w:t>
      </w:r>
      <w:r w:rsidRPr="00C84FE6">
        <w:rPr>
          <w:rFonts w:ascii="Calibri" w:hAnsi="Calibri"/>
        </w:rPr>
        <w:t>, ubicado en Matamoros oriente, No. 520, primer piso, Centro de la Ciudad, Monterr</w:t>
      </w:r>
      <w:r w:rsidR="00B3348C">
        <w:rPr>
          <w:rFonts w:ascii="Calibri" w:hAnsi="Calibri"/>
        </w:rPr>
        <w:t>ey, Nuevo León, C.P. 64000, Tel</w:t>
      </w:r>
      <w:r w:rsidRPr="00C84FE6">
        <w:rPr>
          <w:rFonts w:ascii="Calibri" w:hAnsi="Calibri"/>
        </w:rPr>
        <w:t xml:space="preserve">.: </w:t>
      </w:r>
      <w:r w:rsidR="00B3348C">
        <w:rPr>
          <w:rFonts w:ascii="Calibri" w:hAnsi="Calibri"/>
        </w:rPr>
        <w:t>81813070</w:t>
      </w:r>
      <w:r w:rsidR="00895B60">
        <w:rPr>
          <w:rFonts w:ascii="Calibri" w:hAnsi="Calibri"/>
        </w:rPr>
        <w:t>49</w:t>
      </w:r>
      <w:r w:rsidRPr="00C84FE6">
        <w:rPr>
          <w:rFonts w:ascii="Calibri" w:hAnsi="Calibri"/>
        </w:rPr>
        <w:t>. Dichas preguntas deberán estar firmadas por el Representante Legal, caso contrario no se aceptarán. Se levantará acta de la sesión y lo acordado será obligatorio aún para quienes no asistan.</w:t>
      </w:r>
    </w:p>
    <w:p w14:paraId="3A620F37" w14:textId="77777777" w:rsidR="00AA5CD1" w:rsidRDefault="00AA5CD1" w:rsidP="00EB7555">
      <w:pPr>
        <w:pStyle w:val="Prrafodelista"/>
        <w:numPr>
          <w:ilvl w:val="2"/>
          <w:numId w:val="27"/>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14:paraId="00A0E858" w14:textId="0F9C0308" w:rsidR="00AA5CD1" w:rsidRDefault="00AA5CD1" w:rsidP="00EB7555">
      <w:pPr>
        <w:pStyle w:val="Prrafodelista"/>
        <w:numPr>
          <w:ilvl w:val="2"/>
          <w:numId w:val="27"/>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 xml:space="preserve">Se darán a conocer las propuestas técnicas que fueron </w:t>
      </w:r>
      <w:r w:rsidR="00D2423B">
        <w:rPr>
          <w:rFonts w:ascii="Calibri" w:hAnsi="Calibri" w:cs="Arial"/>
        </w:rPr>
        <w:t xml:space="preserve">aceptadas o </w:t>
      </w:r>
      <w:r w:rsidRPr="00C84FE6">
        <w:rPr>
          <w:rFonts w:ascii="Calibri" w:hAnsi="Calibri" w:cs="Arial"/>
        </w:rPr>
        <w:t>rechazadas y los motivos de tal determinación, se levantará acta del evento y se dará lectura a la misma la cual se firmará por todos los participantes del evento.</w:t>
      </w:r>
    </w:p>
    <w:p w14:paraId="2CB8C762" w14:textId="77777777" w:rsidR="00AA5CD1" w:rsidRPr="001C463D" w:rsidRDefault="00AA5CD1" w:rsidP="00EB7555">
      <w:pPr>
        <w:pStyle w:val="Prrafodelista"/>
        <w:numPr>
          <w:ilvl w:val="2"/>
          <w:numId w:val="27"/>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licitantes que hayan sido aceptados técnicamente.</w:t>
      </w:r>
    </w:p>
    <w:p w14:paraId="07C7CF04" w14:textId="77777777" w:rsidR="00AA5CD1" w:rsidRPr="009A3619" w:rsidRDefault="00AA5CD1" w:rsidP="00EB7555">
      <w:pPr>
        <w:pStyle w:val="Prrafodelista"/>
        <w:numPr>
          <w:ilvl w:val="2"/>
          <w:numId w:val="27"/>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14:paraId="175D845A" w14:textId="77777777" w:rsidR="00AA5CD1" w:rsidRPr="009A3619" w:rsidRDefault="00AA5CD1" w:rsidP="00AA5CD1">
      <w:pPr>
        <w:pStyle w:val="Prrafodelista"/>
        <w:rPr>
          <w:rFonts w:asciiTheme="minorHAnsi" w:hAnsiTheme="minorHAnsi"/>
        </w:rPr>
      </w:pPr>
    </w:p>
    <w:p w14:paraId="79AB3780" w14:textId="77777777" w:rsidR="00AA5CD1" w:rsidRDefault="00AA5CD1" w:rsidP="00AA5CD1">
      <w:pPr>
        <w:ind w:right="51"/>
        <w:jc w:val="both"/>
        <w:rPr>
          <w:rFonts w:asciiTheme="minorHAnsi" w:hAnsiTheme="minorHAnsi"/>
        </w:rPr>
      </w:pPr>
      <w:r w:rsidRPr="009A3619">
        <w:rPr>
          <w:rFonts w:asciiTheme="minorHAnsi" w:hAnsiTheme="minorHAnsi"/>
        </w:rPr>
        <w:t>Cualquier persona podrá asistir a los diferentes actos de la licitación en calidad de observador registrándose antes del inicio de cada uno de ellos.</w:t>
      </w:r>
    </w:p>
    <w:p w14:paraId="39E2984D" w14:textId="77777777" w:rsidR="00B3348C" w:rsidRPr="009A3619" w:rsidRDefault="00B3348C" w:rsidP="00AA5CD1">
      <w:pPr>
        <w:ind w:right="51"/>
        <w:jc w:val="both"/>
        <w:rPr>
          <w:rFonts w:ascii="Calibri" w:hAnsi="Calibri" w:cs="Arial"/>
        </w:rPr>
      </w:pPr>
    </w:p>
    <w:p w14:paraId="1DF424C7" w14:textId="77777777" w:rsidR="00AA5CD1" w:rsidRPr="0039320A" w:rsidRDefault="00AA5CD1" w:rsidP="000065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14:paraId="3A3397D2" w14:textId="77777777" w:rsidR="00AA5CD1" w:rsidRPr="0039320A" w:rsidRDefault="00AA5CD1" w:rsidP="00AA5CD1">
      <w:pPr>
        <w:ind w:right="-1"/>
        <w:jc w:val="both"/>
        <w:rPr>
          <w:rFonts w:ascii="Calibri" w:hAnsi="Calibri"/>
        </w:rPr>
      </w:pPr>
    </w:p>
    <w:p w14:paraId="68542F99" w14:textId="4225846B" w:rsidR="00AA5CD1" w:rsidRPr="0039320A" w:rsidRDefault="00AA5CD1" w:rsidP="00AA5CD1">
      <w:pPr>
        <w:ind w:right="-1"/>
        <w:jc w:val="both"/>
        <w:rPr>
          <w:rFonts w:ascii="Calibri" w:hAnsi="Calibri"/>
        </w:rPr>
      </w:pPr>
      <w:r w:rsidRPr="00170B81">
        <w:rPr>
          <w:rFonts w:ascii="Calibri" w:hAnsi="Calibri"/>
        </w:rPr>
        <w:lastRenderedPageBreak/>
        <w:t>La Convocante</w:t>
      </w:r>
      <w:r w:rsidRPr="00170B81">
        <w:rPr>
          <w:rFonts w:ascii="Calibri" w:hAnsi="Calibri" w:cs="Arial"/>
        </w:rPr>
        <w:t xml:space="preserve">, </w:t>
      </w:r>
      <w:r w:rsidRPr="00170B81">
        <w:rPr>
          <w:rFonts w:ascii="Calibri" w:hAnsi="Calibri"/>
        </w:rPr>
        <w:t xml:space="preserve">previo análisis de las propuestas presentadas y presupuestos autorizados, elaborará un dictamen que servirá como fundamento </w:t>
      </w:r>
      <w:proofErr w:type="spellStart"/>
      <w:r w:rsidRPr="00170B81">
        <w:rPr>
          <w:rFonts w:ascii="Calibri" w:hAnsi="Calibri"/>
        </w:rPr>
        <w:t>pra</w:t>
      </w:r>
      <w:proofErr w:type="spellEnd"/>
      <w:r w:rsidRPr="00170B81">
        <w:rPr>
          <w:rFonts w:ascii="Calibri" w:hAnsi="Calibri"/>
        </w:rPr>
        <w:t xml:space="preserve"> emitir el fallo mediante el cual se adjudicará</w:t>
      </w:r>
      <w:r w:rsidR="000065A3" w:rsidRPr="00170B81">
        <w:rPr>
          <w:rFonts w:ascii="Calibri" w:hAnsi="Calibri"/>
        </w:rPr>
        <w:t xml:space="preserve">n las </w:t>
      </w:r>
      <w:r w:rsidR="00200279" w:rsidRPr="00170B81">
        <w:rPr>
          <w:rFonts w:ascii="Calibri" w:hAnsi="Calibri"/>
        </w:rPr>
        <w:t xml:space="preserve">Sustancias Químicas </w:t>
      </w:r>
      <w:r w:rsidR="00247E40" w:rsidRPr="00247E40">
        <w:rPr>
          <w:rFonts w:asciiTheme="minorHAnsi" w:hAnsiTheme="minorHAnsi"/>
        </w:rPr>
        <w:t>y material de laboratorio</w:t>
      </w:r>
      <w:r w:rsidR="00247E40" w:rsidRPr="00170B81">
        <w:rPr>
          <w:rFonts w:ascii="Calibri" w:hAnsi="Calibri"/>
        </w:rPr>
        <w:t xml:space="preserve"> </w:t>
      </w:r>
      <w:r w:rsidR="00247E40">
        <w:rPr>
          <w:rFonts w:ascii="Calibri" w:hAnsi="Calibri"/>
        </w:rPr>
        <w:t>señalados</w:t>
      </w:r>
      <w:r w:rsidR="00200279" w:rsidRPr="00170B81">
        <w:rPr>
          <w:rFonts w:ascii="Calibri" w:hAnsi="Calibri"/>
        </w:rPr>
        <w:t xml:space="preserve"> en el </w:t>
      </w:r>
      <w:r w:rsidRPr="00170B81">
        <w:rPr>
          <w:rFonts w:ascii="Calibri" w:hAnsi="Calibri"/>
        </w:rPr>
        <w:t xml:space="preserve"> Anexo 1</w:t>
      </w:r>
      <w:r w:rsidR="00B3348C" w:rsidRPr="00170B81">
        <w:rPr>
          <w:rFonts w:ascii="Calibri" w:hAnsi="Calibri"/>
        </w:rPr>
        <w:t>,</w:t>
      </w:r>
      <w:r w:rsidRPr="00170B81">
        <w:rPr>
          <w:rFonts w:ascii="Calibri" w:hAnsi="Calibri"/>
        </w:rPr>
        <w:t xml:space="preserve"> </w:t>
      </w:r>
      <w:r w:rsidRPr="00170B81">
        <w:rPr>
          <w:rFonts w:ascii="Calibri" w:hAnsi="Calibri"/>
          <w:b/>
          <w:i/>
        </w:rPr>
        <w:t xml:space="preserve">por </w:t>
      </w:r>
      <w:r w:rsidR="0073288D" w:rsidRPr="00170B81">
        <w:rPr>
          <w:rFonts w:ascii="Calibri" w:hAnsi="Calibri"/>
          <w:b/>
          <w:i/>
        </w:rPr>
        <w:t>partida</w:t>
      </w:r>
      <w:r w:rsidRPr="00170B81">
        <w:rPr>
          <w:rFonts w:ascii="Calibri" w:hAnsi="Calibri"/>
        </w:rPr>
        <w:t xml:space="preserve">, al (los) licitante (s) que de entre los proponentes reúna las condiciones más convenientes en términos de precio, calidad, financiamiento, oportunidad y demás circunstancias pertinentes requeridas por la Convocante y que garantice satisfactoriamente el cumplimiento en el suministro de los </w:t>
      </w:r>
      <w:r w:rsidR="00437ACF" w:rsidRPr="00170B81">
        <w:rPr>
          <w:rFonts w:ascii="Calibri" w:hAnsi="Calibri"/>
        </w:rPr>
        <w:t>insumos</w:t>
      </w:r>
      <w:r w:rsidR="00200279" w:rsidRPr="00170B81">
        <w:rPr>
          <w:rFonts w:ascii="Calibri" w:hAnsi="Calibri"/>
        </w:rPr>
        <w:t>.</w:t>
      </w:r>
      <w:r w:rsidRPr="0039320A">
        <w:rPr>
          <w:rFonts w:ascii="Calibri" w:hAnsi="Calibri"/>
        </w:rPr>
        <w:t xml:space="preserve"> </w:t>
      </w:r>
    </w:p>
    <w:p w14:paraId="00B2F866" w14:textId="77777777" w:rsidR="00257801" w:rsidRDefault="00257801" w:rsidP="00AA5CD1">
      <w:pPr>
        <w:ind w:right="51"/>
        <w:jc w:val="both"/>
        <w:rPr>
          <w:rFonts w:asciiTheme="minorHAnsi" w:hAnsiTheme="minorHAnsi"/>
        </w:rPr>
      </w:pPr>
    </w:p>
    <w:p w14:paraId="6CEFFF2C" w14:textId="77777777" w:rsidR="002C1849" w:rsidRDefault="002C1849" w:rsidP="00AA5CD1">
      <w:pPr>
        <w:ind w:right="51"/>
        <w:jc w:val="both"/>
        <w:rPr>
          <w:rFonts w:asciiTheme="minorHAnsi" w:hAnsiTheme="minorHAnsi"/>
        </w:rPr>
      </w:pPr>
    </w:p>
    <w:p w14:paraId="4E1D3BF0" w14:textId="77777777" w:rsidR="00AA5CD1" w:rsidRPr="0039320A" w:rsidRDefault="00AA5CD1" w:rsidP="000065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14:paraId="52913C6E" w14:textId="77777777" w:rsidR="00AA5CD1" w:rsidRPr="0039320A" w:rsidRDefault="00AA5CD1" w:rsidP="00AA5CD1">
      <w:pPr>
        <w:ind w:right="-1"/>
        <w:jc w:val="both"/>
        <w:rPr>
          <w:rFonts w:ascii="Calibri" w:hAnsi="Calibri"/>
        </w:rPr>
      </w:pPr>
    </w:p>
    <w:p w14:paraId="28C8246D" w14:textId="77777777" w:rsidR="00AA5CD1" w:rsidRPr="0039320A" w:rsidRDefault="00AA5CD1" w:rsidP="00AA5CD1">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14:paraId="687EEA00" w14:textId="77777777" w:rsidR="00AA5CD1" w:rsidRPr="0039320A" w:rsidRDefault="00AA5CD1" w:rsidP="00AA5CD1">
      <w:pPr>
        <w:numPr>
          <w:ilvl w:val="0"/>
          <w:numId w:val="16"/>
        </w:numPr>
        <w:ind w:right="-1"/>
        <w:jc w:val="both"/>
        <w:rPr>
          <w:rFonts w:ascii="Calibri" w:hAnsi="Calibri"/>
        </w:rPr>
      </w:pPr>
      <w:r w:rsidRPr="0039320A">
        <w:rPr>
          <w:rFonts w:ascii="Calibri" w:hAnsi="Calibri"/>
        </w:rPr>
        <w:t>Que no cumplan con alguno de los requisitos especificados en estas bases.</w:t>
      </w:r>
    </w:p>
    <w:p w14:paraId="67E403B3" w14:textId="77777777" w:rsidR="00AA5CD1" w:rsidRPr="0039320A" w:rsidRDefault="00AA5CD1" w:rsidP="00AA5CD1">
      <w:pPr>
        <w:numPr>
          <w:ilvl w:val="0"/>
          <w:numId w:val="16"/>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 xml:space="preserve">no se presenten en sobres cerrados, de acuerdo a lo establecido en las </w:t>
      </w:r>
      <w:r>
        <w:rPr>
          <w:rFonts w:ascii="Calibri" w:hAnsi="Calibri"/>
        </w:rPr>
        <w:t xml:space="preserve">presentes </w:t>
      </w:r>
      <w:r w:rsidRPr="0039320A">
        <w:rPr>
          <w:rFonts w:ascii="Calibri" w:hAnsi="Calibri"/>
        </w:rPr>
        <w:t>bases.</w:t>
      </w:r>
    </w:p>
    <w:p w14:paraId="316ED3FA" w14:textId="77777777" w:rsidR="00AA5CD1" w:rsidRPr="0039320A" w:rsidRDefault="00AA5CD1" w:rsidP="00AA5CD1">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14:paraId="03C6F185" w14:textId="77777777" w:rsidR="00AA5CD1" w:rsidRPr="0039320A" w:rsidRDefault="00AA5CD1" w:rsidP="00AA5CD1">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14:paraId="6BD77118" w14:textId="77777777" w:rsidR="00C75E01" w:rsidRDefault="00C75E01" w:rsidP="00C75E01">
      <w:pPr>
        <w:numPr>
          <w:ilvl w:val="0"/>
          <w:numId w:val="16"/>
        </w:numPr>
        <w:ind w:right="-1"/>
        <w:jc w:val="both"/>
        <w:rPr>
          <w:rFonts w:ascii="Calibri" w:hAnsi="Calibri"/>
        </w:rPr>
      </w:pPr>
      <w:r w:rsidRPr="00F667D4">
        <w:rPr>
          <w:rFonts w:ascii="Calibri" w:hAnsi="Calibri"/>
        </w:rPr>
        <w:t>Si se comprueba que tiene acuerdo con otro u otros concursantes participantes para elevar el precio de los bienes que se concursan, o cualquier otro acuerdo que tenga como fin obtener una ventaja sobre los demás licitantes</w:t>
      </w:r>
      <w:r>
        <w:rPr>
          <w:rFonts w:ascii="Calibri" w:hAnsi="Calibri"/>
        </w:rPr>
        <w:t>.</w:t>
      </w:r>
    </w:p>
    <w:p w14:paraId="736DDA87" w14:textId="77777777" w:rsidR="00AA5CD1" w:rsidRPr="0039320A" w:rsidRDefault="00AA5CD1" w:rsidP="00AA5CD1">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14:paraId="58656946" w14:textId="77777777" w:rsidR="00AA5CD1" w:rsidRPr="0039320A" w:rsidRDefault="00AA5CD1" w:rsidP="00AA5CD1">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14:paraId="4584997E" w14:textId="77777777" w:rsidR="00AA5CD1" w:rsidRPr="0039320A" w:rsidRDefault="00AA5CD1" w:rsidP="00AA5CD1">
      <w:pPr>
        <w:numPr>
          <w:ilvl w:val="0"/>
          <w:numId w:val="16"/>
        </w:numPr>
        <w:ind w:right="-1"/>
        <w:jc w:val="both"/>
        <w:rPr>
          <w:rFonts w:ascii="Calibri" w:hAnsi="Calibri"/>
        </w:rPr>
      </w:pPr>
      <w:r w:rsidRPr="0039320A">
        <w:rPr>
          <w:rFonts w:ascii="Calibri" w:hAnsi="Calibri"/>
        </w:rPr>
        <w:t>La falta de firma del Licitante o Representante Legal en sus propuestas técnicas y/o económicas.</w:t>
      </w:r>
    </w:p>
    <w:p w14:paraId="0B01424E" w14:textId="77777777" w:rsidR="00AA5CD1" w:rsidRPr="0039320A" w:rsidRDefault="00AA5CD1" w:rsidP="00AA5CD1">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14:paraId="4A596168" w14:textId="77777777" w:rsidR="00AA5CD1" w:rsidRPr="0039320A" w:rsidRDefault="00AA5CD1" w:rsidP="00AA5CD1">
      <w:pPr>
        <w:ind w:right="-1"/>
        <w:jc w:val="both"/>
        <w:rPr>
          <w:rFonts w:ascii="Calibri" w:hAnsi="Calibri"/>
        </w:rPr>
      </w:pPr>
    </w:p>
    <w:p w14:paraId="61FAC006" w14:textId="77777777" w:rsidR="00AA5CD1" w:rsidRPr="009E04A4" w:rsidRDefault="00AA5CD1" w:rsidP="00AA5CD1">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14:paraId="6BA59FF0" w14:textId="77777777" w:rsidR="00AA5CD1" w:rsidRDefault="00AA5CD1" w:rsidP="00AA5CD1">
      <w:pPr>
        <w:ind w:right="-1"/>
        <w:jc w:val="both"/>
        <w:rPr>
          <w:rFonts w:ascii="Calibri" w:hAnsi="Calibri"/>
          <w:b/>
        </w:rPr>
      </w:pPr>
    </w:p>
    <w:p w14:paraId="4BF59A65" w14:textId="77777777" w:rsidR="002C1849" w:rsidRDefault="002C1849" w:rsidP="00AA5CD1">
      <w:pPr>
        <w:ind w:right="-1"/>
        <w:jc w:val="both"/>
        <w:rPr>
          <w:rFonts w:ascii="Calibri" w:hAnsi="Calibri"/>
          <w:b/>
        </w:rPr>
      </w:pPr>
    </w:p>
    <w:p w14:paraId="2830F739" w14:textId="77777777" w:rsidR="00AA5CD1" w:rsidRPr="0039320A" w:rsidRDefault="00AA5CD1" w:rsidP="000065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14:paraId="79891A13" w14:textId="77777777" w:rsidR="00AA5CD1" w:rsidRPr="0039320A" w:rsidRDefault="00AA5CD1" w:rsidP="00AA5CD1">
      <w:pPr>
        <w:ind w:right="-1"/>
        <w:jc w:val="both"/>
        <w:rPr>
          <w:rFonts w:ascii="Calibri" w:hAnsi="Calibri"/>
        </w:rPr>
      </w:pPr>
    </w:p>
    <w:p w14:paraId="1BBA38F9" w14:textId="77777777" w:rsidR="00AA5CD1" w:rsidRPr="002C1849" w:rsidRDefault="00AA5CD1" w:rsidP="00AA5CD1">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w:t>
      </w:r>
      <w:r w:rsidRPr="002C1849">
        <w:rPr>
          <w:rFonts w:ascii="Calibri" w:hAnsi="Calibri"/>
        </w:rPr>
        <w:t>proposición solvente más baja, de conformidad con lo dispuesto en este mismo Artículo del citado Reglamento.</w:t>
      </w:r>
    </w:p>
    <w:p w14:paraId="52287BDA" w14:textId="77777777" w:rsidR="00AA5CD1" w:rsidRPr="002C1849" w:rsidRDefault="00AA5CD1" w:rsidP="00AA5CD1">
      <w:pPr>
        <w:ind w:right="-1"/>
        <w:jc w:val="both"/>
        <w:rPr>
          <w:rFonts w:ascii="Calibri" w:hAnsi="Calibri"/>
        </w:rPr>
      </w:pPr>
    </w:p>
    <w:p w14:paraId="76243A66" w14:textId="0D4A6AFD" w:rsidR="00284B77" w:rsidRDefault="00284B77" w:rsidP="00AA5CD1">
      <w:pPr>
        <w:ind w:right="-1"/>
        <w:jc w:val="both"/>
        <w:rPr>
          <w:rFonts w:ascii="Calibri" w:hAnsi="Calibri"/>
        </w:rPr>
      </w:pPr>
      <w:r w:rsidRPr="002C1849">
        <w:rPr>
          <w:rFonts w:ascii="Calibri" w:hAnsi="Calibri"/>
        </w:rPr>
        <w:t xml:space="preserve">El contrato que se celebre será bajo la modalidad de </w:t>
      </w:r>
      <w:r w:rsidRPr="002C1849">
        <w:rPr>
          <w:rFonts w:ascii="Calibri" w:hAnsi="Calibri"/>
          <w:i/>
          <w:u w:val="single"/>
        </w:rPr>
        <w:t>contrato abierto</w:t>
      </w:r>
      <w:r w:rsidRPr="002C1849">
        <w:rPr>
          <w:rFonts w:ascii="Calibri" w:hAnsi="Calibri"/>
        </w:rPr>
        <w:t xml:space="preserve">, conforme a los precios unitarios establecidos en la oferta económica del </w:t>
      </w:r>
      <w:r w:rsidR="00A6164B">
        <w:rPr>
          <w:rFonts w:asciiTheme="minorHAnsi" w:hAnsiTheme="minorHAnsi"/>
        </w:rPr>
        <w:t>licitante ganador</w:t>
      </w:r>
      <w:r w:rsidR="00A6164B" w:rsidRPr="002C1849">
        <w:rPr>
          <w:rFonts w:ascii="Calibri" w:hAnsi="Calibri"/>
        </w:rPr>
        <w:t xml:space="preserve"> </w:t>
      </w:r>
      <w:r w:rsidRPr="002C1849">
        <w:rPr>
          <w:rFonts w:ascii="Calibri" w:hAnsi="Calibri"/>
        </w:rPr>
        <w:t>que resulte con</w:t>
      </w:r>
      <w:r w:rsidR="009E14B2">
        <w:rPr>
          <w:rFonts w:ascii="Calibri" w:hAnsi="Calibri"/>
        </w:rPr>
        <w:t xml:space="preserve"> adjudicación</w:t>
      </w:r>
      <w:r w:rsidRPr="002C1849">
        <w:rPr>
          <w:rFonts w:ascii="Calibri" w:hAnsi="Calibri"/>
        </w:rPr>
        <w:t>, la cual formará parte del contrato y se sujetará al techo presupuestal que como monto máximo se establezca, para todas las claves adjudicadas.</w:t>
      </w:r>
    </w:p>
    <w:p w14:paraId="66E163F2" w14:textId="77777777" w:rsidR="00284B77" w:rsidRPr="0039320A" w:rsidRDefault="00284B77" w:rsidP="00AA5CD1">
      <w:pPr>
        <w:ind w:right="-1"/>
        <w:jc w:val="both"/>
        <w:rPr>
          <w:rFonts w:ascii="Calibri" w:hAnsi="Calibri"/>
        </w:rPr>
      </w:pPr>
    </w:p>
    <w:p w14:paraId="6FC435B8" w14:textId="77777777" w:rsidR="00AA5CD1" w:rsidRDefault="00AA5CD1" w:rsidP="00D11328">
      <w:pPr>
        <w:ind w:right="-1"/>
        <w:jc w:val="both"/>
        <w:rPr>
          <w:rFonts w:ascii="Calibri" w:hAnsi="Calibri"/>
          <w:b/>
        </w:rPr>
      </w:pPr>
      <w:r>
        <w:rPr>
          <w:rFonts w:ascii="Calibri" w:hAnsi="Calibri"/>
          <w:b/>
          <w:u w:val="single"/>
        </w:rPr>
        <w:lastRenderedPageBreak/>
        <w:t>14.1. Modificación al contrato:</w:t>
      </w:r>
      <w:r w:rsidRPr="001126A6">
        <w:rPr>
          <w:rFonts w:ascii="Calibri" w:hAnsi="Calibri"/>
          <w:b/>
        </w:rPr>
        <w:t xml:space="preserve"> </w:t>
      </w:r>
    </w:p>
    <w:p w14:paraId="554DC8E1" w14:textId="77777777" w:rsidR="00AA5CD1" w:rsidRDefault="00AA5CD1" w:rsidP="00D11328">
      <w:pPr>
        <w:ind w:right="-1"/>
        <w:jc w:val="both"/>
        <w:rPr>
          <w:rFonts w:ascii="Calibri" w:hAnsi="Calibri"/>
          <w:b/>
        </w:rPr>
      </w:pPr>
    </w:p>
    <w:p w14:paraId="24205574" w14:textId="77777777" w:rsidR="00AA5CD1" w:rsidRPr="0039320A" w:rsidRDefault="00AA5CD1" w:rsidP="00D11328">
      <w:pPr>
        <w:ind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14:paraId="077B0455" w14:textId="77777777" w:rsidR="00AA5CD1" w:rsidRPr="0039320A" w:rsidRDefault="00AA5CD1" w:rsidP="00D11328">
      <w:pPr>
        <w:ind w:right="-1"/>
        <w:jc w:val="both"/>
        <w:rPr>
          <w:rFonts w:ascii="Calibri" w:hAnsi="Calibri"/>
        </w:rPr>
      </w:pPr>
    </w:p>
    <w:p w14:paraId="1561E568" w14:textId="77777777" w:rsidR="00AA5CD1" w:rsidRPr="0039320A" w:rsidRDefault="00AA5CD1" w:rsidP="00D11328">
      <w:pPr>
        <w:pStyle w:val="Textoindependiente"/>
        <w:ind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14:paraId="67AA86EB" w14:textId="77777777" w:rsidR="00AA5CD1" w:rsidRDefault="00AA5CD1" w:rsidP="00D11328">
      <w:pPr>
        <w:ind w:right="-1"/>
        <w:jc w:val="both"/>
        <w:rPr>
          <w:rFonts w:ascii="Calibri" w:hAnsi="Calibri"/>
          <w:b/>
        </w:rPr>
      </w:pPr>
    </w:p>
    <w:p w14:paraId="1406D1CC" w14:textId="77777777" w:rsidR="00AA5CD1" w:rsidRDefault="00AA5CD1" w:rsidP="00D11328">
      <w:pPr>
        <w:ind w:right="-1"/>
        <w:jc w:val="both"/>
        <w:rPr>
          <w:rFonts w:ascii="Calibri" w:hAnsi="Calibri"/>
          <w:b/>
        </w:rPr>
      </w:pPr>
      <w:r w:rsidRPr="00E1107E">
        <w:rPr>
          <w:rFonts w:ascii="Calibri" w:hAnsi="Calibri"/>
          <w:b/>
          <w:u w:val="single"/>
        </w:rPr>
        <w:t>1</w:t>
      </w:r>
      <w:r>
        <w:rPr>
          <w:rFonts w:ascii="Calibri" w:hAnsi="Calibri"/>
          <w:b/>
          <w:u w:val="single"/>
        </w:rPr>
        <w:t>4.2. Daños y Perjuicios:</w:t>
      </w:r>
      <w:r w:rsidRPr="00C23C68">
        <w:rPr>
          <w:rFonts w:ascii="Calibri" w:hAnsi="Calibri"/>
          <w:b/>
        </w:rPr>
        <w:t xml:space="preserve"> </w:t>
      </w:r>
    </w:p>
    <w:p w14:paraId="64AB2C37" w14:textId="77777777" w:rsidR="00AA5CD1" w:rsidRDefault="00AA5CD1" w:rsidP="00D11328">
      <w:pPr>
        <w:ind w:right="-1"/>
        <w:jc w:val="both"/>
        <w:rPr>
          <w:rFonts w:ascii="Calibri" w:hAnsi="Calibri"/>
          <w:b/>
        </w:rPr>
      </w:pPr>
    </w:p>
    <w:p w14:paraId="15CC2129" w14:textId="5774C016" w:rsidR="00AA5CD1" w:rsidRPr="0039320A" w:rsidRDefault="00947153" w:rsidP="00D11328">
      <w:pPr>
        <w:ind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 xml:space="preserve">de la entrega de los </w:t>
      </w:r>
      <w:r w:rsidR="000B737B">
        <w:rPr>
          <w:rFonts w:ascii="Calibri" w:hAnsi="Calibri"/>
        </w:rPr>
        <w:t>insumos</w:t>
      </w:r>
      <w:r>
        <w:rPr>
          <w:rFonts w:ascii="Calibri" w:hAnsi="Calibri"/>
        </w:rPr>
        <w:t xml:space="preserve"> </w:t>
      </w:r>
      <w:r w:rsidR="00AA5CD1" w:rsidRPr="0039320A">
        <w:rPr>
          <w:rFonts w:ascii="Calibri" w:hAnsi="Calibri"/>
        </w:rPr>
        <w:t>y cuando éstos no reúnan los requisitos de calidad, así como el pago de daños que se causen a</w:t>
      </w:r>
      <w:r w:rsidR="00AA5CD1" w:rsidRPr="0039320A">
        <w:rPr>
          <w:rFonts w:ascii="Calibri" w:hAnsi="Calibri"/>
          <w:b/>
        </w:rPr>
        <w:t xml:space="preserve"> </w:t>
      </w:r>
      <w:r w:rsidR="00AA5CD1" w:rsidRPr="0039320A">
        <w:rPr>
          <w:rFonts w:ascii="Calibri" w:hAnsi="Calibri"/>
        </w:rPr>
        <w:t>terceros en su persona, así como por cualquier incumplimiento a lo establecido en el presente instrumento.</w:t>
      </w:r>
    </w:p>
    <w:p w14:paraId="5320D9F1" w14:textId="77777777" w:rsidR="00AA5CD1" w:rsidRPr="0039320A" w:rsidRDefault="00AA5CD1" w:rsidP="00D11328">
      <w:pPr>
        <w:ind w:right="-1"/>
        <w:jc w:val="both"/>
        <w:rPr>
          <w:rFonts w:ascii="Calibri" w:hAnsi="Calibri"/>
        </w:rPr>
      </w:pPr>
    </w:p>
    <w:p w14:paraId="2E55C74C" w14:textId="77777777" w:rsidR="00AA5CD1" w:rsidRDefault="00AA5CD1" w:rsidP="00D11328">
      <w:pPr>
        <w:ind w:right="-1"/>
        <w:jc w:val="both"/>
        <w:rPr>
          <w:rFonts w:ascii="Calibri" w:hAnsi="Calibri"/>
          <w:b/>
        </w:rPr>
      </w:pPr>
      <w:r w:rsidRPr="00E1107E">
        <w:rPr>
          <w:rFonts w:ascii="Calibri" w:hAnsi="Calibri"/>
          <w:b/>
          <w:u w:val="single"/>
        </w:rPr>
        <w:t>1</w:t>
      </w:r>
      <w:r>
        <w:rPr>
          <w:rFonts w:ascii="Calibri" w:hAnsi="Calibri"/>
          <w:b/>
          <w:u w:val="single"/>
        </w:rPr>
        <w:t>4.3. Notificaciones:</w:t>
      </w:r>
      <w:r>
        <w:rPr>
          <w:rFonts w:ascii="Calibri" w:hAnsi="Calibri"/>
          <w:b/>
        </w:rPr>
        <w:t xml:space="preserve"> </w:t>
      </w:r>
    </w:p>
    <w:p w14:paraId="2BCB72CC" w14:textId="77777777" w:rsidR="00AA5CD1" w:rsidRDefault="00AA5CD1" w:rsidP="00D11328">
      <w:pPr>
        <w:ind w:right="-1"/>
        <w:jc w:val="both"/>
        <w:rPr>
          <w:rFonts w:ascii="Calibri" w:hAnsi="Calibri"/>
          <w:b/>
        </w:rPr>
      </w:pPr>
    </w:p>
    <w:p w14:paraId="36FFBAD3" w14:textId="77777777" w:rsidR="00AA5CD1" w:rsidRPr="0039320A" w:rsidRDefault="00AA5CD1" w:rsidP="00D11328">
      <w:pPr>
        <w:ind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14:paraId="0BAF0BC5" w14:textId="77777777" w:rsidR="00AA5CD1" w:rsidRDefault="00AA5CD1" w:rsidP="00D11328">
      <w:pPr>
        <w:ind w:right="-1"/>
        <w:jc w:val="both"/>
        <w:rPr>
          <w:rFonts w:ascii="Calibri" w:hAnsi="Calibri"/>
          <w:b/>
          <w:u w:val="single"/>
        </w:rPr>
      </w:pPr>
    </w:p>
    <w:p w14:paraId="5563333F" w14:textId="77777777" w:rsidR="00AA5CD1" w:rsidRDefault="00AA5CD1" w:rsidP="00D11328">
      <w:pPr>
        <w:ind w:right="-1"/>
        <w:jc w:val="both"/>
        <w:rPr>
          <w:rFonts w:ascii="Calibri" w:hAnsi="Calibri"/>
          <w:b/>
        </w:rPr>
      </w:pPr>
      <w:r w:rsidRPr="00933CEB">
        <w:rPr>
          <w:rFonts w:ascii="Calibri" w:hAnsi="Calibri"/>
          <w:b/>
          <w:u w:val="single"/>
        </w:rPr>
        <w:t>1</w:t>
      </w:r>
      <w:r>
        <w:rPr>
          <w:rFonts w:ascii="Calibri" w:hAnsi="Calibri"/>
          <w:b/>
          <w:u w:val="single"/>
        </w:rPr>
        <w:t>4</w:t>
      </w:r>
      <w:r w:rsidRPr="00933CEB">
        <w:rPr>
          <w:rFonts w:ascii="Calibri" w:hAnsi="Calibri"/>
          <w:b/>
          <w:u w:val="single"/>
        </w:rPr>
        <w:t>.4. Vige</w:t>
      </w:r>
      <w:r>
        <w:rPr>
          <w:rFonts w:ascii="Calibri" w:hAnsi="Calibri"/>
          <w:b/>
          <w:u w:val="single"/>
        </w:rPr>
        <w:t>ncia del contrato:</w:t>
      </w:r>
      <w:r>
        <w:rPr>
          <w:rFonts w:ascii="Calibri" w:hAnsi="Calibri"/>
          <w:b/>
        </w:rPr>
        <w:t xml:space="preserve"> </w:t>
      </w:r>
    </w:p>
    <w:p w14:paraId="59B1D7F2" w14:textId="77777777" w:rsidR="00AA5CD1" w:rsidRDefault="00AA5CD1" w:rsidP="00D11328">
      <w:pPr>
        <w:ind w:right="-1"/>
        <w:jc w:val="both"/>
        <w:rPr>
          <w:rFonts w:ascii="Calibri" w:hAnsi="Calibri"/>
          <w:b/>
        </w:rPr>
      </w:pPr>
    </w:p>
    <w:p w14:paraId="16B63383" w14:textId="2DA5FD8B" w:rsidR="00AA5CD1" w:rsidRPr="009E04A4" w:rsidRDefault="00AA5CD1" w:rsidP="00D11328">
      <w:pPr>
        <w:ind w:right="-1"/>
        <w:jc w:val="both"/>
        <w:rPr>
          <w:rFonts w:ascii="Calibri" w:hAnsi="Calibri"/>
        </w:rPr>
      </w:pPr>
      <w:r w:rsidRPr="00C701FC">
        <w:rPr>
          <w:rFonts w:ascii="Calibri" w:hAnsi="Calibri"/>
        </w:rPr>
        <w:t xml:space="preserve">La vigencia del contrato que se derive de la presente licitación, será del </w:t>
      </w:r>
      <w:r w:rsidR="00C701FC" w:rsidRPr="00C701FC">
        <w:rPr>
          <w:rFonts w:ascii="Calibri" w:hAnsi="Calibri"/>
        </w:rPr>
        <w:t>5</w:t>
      </w:r>
      <w:r w:rsidR="00A20660" w:rsidRPr="00C701FC">
        <w:rPr>
          <w:rFonts w:ascii="Calibri" w:hAnsi="Calibri"/>
        </w:rPr>
        <w:t xml:space="preserve"> de </w:t>
      </w:r>
      <w:r w:rsidR="00C701FC" w:rsidRPr="00C701FC">
        <w:rPr>
          <w:rFonts w:ascii="Calibri" w:hAnsi="Calibri"/>
        </w:rPr>
        <w:t>Mayo</w:t>
      </w:r>
      <w:r w:rsidR="00D11328" w:rsidRPr="00C701FC">
        <w:rPr>
          <w:rFonts w:ascii="Calibri" w:hAnsi="Calibri"/>
        </w:rPr>
        <w:t xml:space="preserve"> del 2021</w:t>
      </w:r>
      <w:r w:rsidRPr="00C701FC">
        <w:rPr>
          <w:rFonts w:ascii="Calibri" w:hAnsi="Calibri"/>
        </w:rPr>
        <w:t xml:space="preserve"> al </w:t>
      </w:r>
      <w:r w:rsidR="000B737B" w:rsidRPr="00C701FC">
        <w:rPr>
          <w:rFonts w:ascii="Calibri" w:hAnsi="Calibri"/>
        </w:rPr>
        <w:t xml:space="preserve">31 </w:t>
      </w:r>
      <w:r w:rsidRPr="00C701FC">
        <w:rPr>
          <w:rFonts w:ascii="Calibri" w:hAnsi="Calibri"/>
        </w:rPr>
        <w:t xml:space="preserve">de </w:t>
      </w:r>
      <w:r w:rsidR="000B737B" w:rsidRPr="00C701FC">
        <w:rPr>
          <w:rFonts w:ascii="Calibri" w:hAnsi="Calibri"/>
        </w:rPr>
        <w:t>Diciembre</w:t>
      </w:r>
      <w:r w:rsidR="00D11328" w:rsidRPr="00C701FC">
        <w:rPr>
          <w:rFonts w:ascii="Calibri" w:hAnsi="Calibri"/>
        </w:rPr>
        <w:t xml:space="preserve"> del 2021</w:t>
      </w:r>
      <w:r w:rsidRPr="00C701FC">
        <w:rPr>
          <w:rFonts w:ascii="Calibri" w:hAnsi="Calibri"/>
        </w:rPr>
        <w:t xml:space="preserve">. </w:t>
      </w:r>
      <w:r w:rsidR="00947153" w:rsidRPr="00C701FC">
        <w:rPr>
          <w:rFonts w:ascii="Calibri" w:hAnsi="Calibri"/>
        </w:rPr>
        <w:t xml:space="preserve">En la inteligencia de que si a la fecha de la conclusión de la vigencia del contrato los </w:t>
      </w:r>
      <w:r w:rsidR="00437ACF" w:rsidRPr="00C701FC">
        <w:rPr>
          <w:rFonts w:ascii="Calibri" w:hAnsi="Calibri"/>
        </w:rPr>
        <w:t>insumos</w:t>
      </w:r>
      <w:r w:rsidR="00947153" w:rsidRPr="00C701FC">
        <w:rPr>
          <w:rFonts w:ascii="Calibri" w:hAnsi="Calibri"/>
        </w:rPr>
        <w:t xml:space="preserve"> no han sido entregados a satisfacción de la Convocante, el instrumento continuará vigente, hasta en tanto no se cumpla dicha condición</w:t>
      </w:r>
      <w:r w:rsidRPr="00C701FC">
        <w:rPr>
          <w:rFonts w:ascii="Calibri" w:hAnsi="Calibri"/>
        </w:rPr>
        <w:t>.</w:t>
      </w:r>
    </w:p>
    <w:p w14:paraId="66E2DED6" w14:textId="77777777" w:rsidR="00AA5CD1" w:rsidRPr="0039320A" w:rsidRDefault="00AA5CD1" w:rsidP="00AA5CD1">
      <w:pPr>
        <w:ind w:right="-1"/>
        <w:jc w:val="both"/>
        <w:rPr>
          <w:rFonts w:ascii="Calibri" w:hAnsi="Calibri"/>
          <w:b/>
        </w:rPr>
      </w:pPr>
    </w:p>
    <w:p w14:paraId="288BA510" w14:textId="77777777" w:rsidR="00AA5CD1" w:rsidRPr="0039320A" w:rsidRDefault="00AA5CD1" w:rsidP="000065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14:paraId="1048312E" w14:textId="77777777" w:rsidR="00AA5CD1" w:rsidRPr="0039320A" w:rsidRDefault="00AA5CD1" w:rsidP="00AA5CD1">
      <w:pPr>
        <w:ind w:right="-1"/>
        <w:jc w:val="both"/>
        <w:rPr>
          <w:rFonts w:ascii="Calibri" w:hAnsi="Calibri"/>
        </w:rPr>
      </w:pPr>
    </w:p>
    <w:p w14:paraId="3C93676F" w14:textId="77777777" w:rsidR="00AA5CD1" w:rsidRDefault="00AA5CD1" w:rsidP="00AA5CD1">
      <w:pPr>
        <w:ind w:right="-1"/>
        <w:jc w:val="both"/>
        <w:rPr>
          <w:rFonts w:asciiTheme="minorHAnsi" w:hAnsiTheme="minorHAnsi" w:cstheme="minorHAns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14:paraId="751CE856" w14:textId="77777777" w:rsidR="00A20660" w:rsidRDefault="00A20660" w:rsidP="00AA5CD1">
      <w:pPr>
        <w:ind w:right="-1"/>
        <w:jc w:val="both"/>
        <w:rPr>
          <w:rFonts w:asciiTheme="minorHAnsi" w:hAnsiTheme="minorHAnsi" w:cstheme="minorHAnsi"/>
        </w:rPr>
      </w:pPr>
    </w:p>
    <w:p w14:paraId="1253D849" w14:textId="77777777" w:rsidR="00AA5CD1" w:rsidRPr="0039320A" w:rsidRDefault="00AA5CD1" w:rsidP="000065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16</w:t>
      </w:r>
      <w:r w:rsidRPr="0039320A">
        <w:rPr>
          <w:rFonts w:ascii="Calibri" w:hAnsi="Calibri"/>
          <w:b/>
        </w:rPr>
        <w:t>.</w:t>
      </w:r>
      <w:r>
        <w:rPr>
          <w:rFonts w:ascii="Calibri" w:hAnsi="Calibri"/>
          <w:b/>
        </w:rPr>
        <w:t xml:space="preserve"> </w:t>
      </w:r>
      <w:r w:rsidRPr="0039320A">
        <w:rPr>
          <w:rFonts w:ascii="Calibri" w:hAnsi="Calibri"/>
          <w:b/>
        </w:rPr>
        <w:t>SANCIONES.</w:t>
      </w:r>
    </w:p>
    <w:p w14:paraId="359D1BB2" w14:textId="77777777" w:rsidR="00AA5CD1" w:rsidRPr="0039320A" w:rsidRDefault="00AA5CD1" w:rsidP="00AA5CD1">
      <w:pPr>
        <w:ind w:right="-1"/>
        <w:jc w:val="both"/>
        <w:rPr>
          <w:rFonts w:ascii="Calibri" w:hAnsi="Calibri"/>
        </w:rPr>
      </w:pPr>
    </w:p>
    <w:p w14:paraId="673C57D3" w14:textId="77777777" w:rsidR="00AA5CD1" w:rsidRPr="00E1107E" w:rsidRDefault="00AA5CD1" w:rsidP="00AA5CD1">
      <w:pPr>
        <w:ind w:right="-1"/>
        <w:jc w:val="both"/>
        <w:outlineLvl w:val="0"/>
        <w:rPr>
          <w:rFonts w:ascii="Calibri" w:hAnsi="Calibri"/>
        </w:rPr>
      </w:pPr>
      <w:r w:rsidRPr="00E1107E">
        <w:rPr>
          <w:rFonts w:ascii="Calibri" w:hAnsi="Calibri"/>
        </w:rPr>
        <w:t>Se hará efectiva la garantía de cumplimiento de contrato:</w:t>
      </w:r>
    </w:p>
    <w:p w14:paraId="1A19BEC6" w14:textId="573E5180" w:rsidR="00AA5CD1" w:rsidRDefault="00AA5CD1" w:rsidP="00AA5CD1">
      <w:pPr>
        <w:numPr>
          <w:ilvl w:val="0"/>
          <w:numId w:val="17"/>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la </w:t>
      </w:r>
      <w:r w:rsidR="00213927">
        <w:rPr>
          <w:rFonts w:ascii="Calibri" w:hAnsi="Calibri"/>
        </w:rPr>
        <w:t>entrega de los insumos</w:t>
      </w:r>
      <w:r w:rsidRPr="0039320A">
        <w:rPr>
          <w:rFonts w:ascii="Calibri" w:hAnsi="Calibri"/>
        </w:rPr>
        <w:t xml:space="preserve"> objeto del concurso, conforme a lo establecido en las presentes bases y el contrato correspondiente.</w:t>
      </w:r>
    </w:p>
    <w:p w14:paraId="05171875" w14:textId="23E66B97" w:rsidR="00AA5CD1" w:rsidRDefault="00AA5CD1" w:rsidP="00AA5CD1">
      <w:pPr>
        <w:numPr>
          <w:ilvl w:val="0"/>
          <w:numId w:val="17"/>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 xml:space="preserve">no </w:t>
      </w:r>
      <w:r w:rsidR="00EB11D0">
        <w:rPr>
          <w:rFonts w:ascii="Calibri" w:hAnsi="Calibri"/>
        </w:rPr>
        <w:t>entrega</w:t>
      </w:r>
      <w:r w:rsidR="00213927">
        <w:rPr>
          <w:rFonts w:ascii="Calibri" w:hAnsi="Calibri"/>
        </w:rPr>
        <w:t xml:space="preserve"> el insumo</w:t>
      </w:r>
      <w:r w:rsidRPr="0039320A">
        <w:rPr>
          <w:rFonts w:ascii="Calibri" w:hAnsi="Calibri"/>
        </w:rPr>
        <w:t xml:space="preserve"> dentro del plazo señalado.</w:t>
      </w:r>
    </w:p>
    <w:p w14:paraId="65B876A1" w14:textId="77777777" w:rsidR="00AA5CD1" w:rsidRDefault="00AA5CD1" w:rsidP="00AA5CD1">
      <w:pPr>
        <w:numPr>
          <w:ilvl w:val="0"/>
          <w:numId w:val="17"/>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14:paraId="1AB8047F" w14:textId="77777777" w:rsidR="000065A3" w:rsidRDefault="000065A3" w:rsidP="000065A3">
      <w:pPr>
        <w:ind w:right="-1"/>
        <w:jc w:val="both"/>
        <w:rPr>
          <w:rFonts w:ascii="Calibri" w:hAnsi="Calibri"/>
        </w:rPr>
      </w:pPr>
    </w:p>
    <w:p w14:paraId="70ABF09A" w14:textId="77777777" w:rsidR="00AA5CD1" w:rsidRDefault="00AA5CD1" w:rsidP="00AA5CD1">
      <w:pPr>
        <w:ind w:right="-1"/>
        <w:jc w:val="both"/>
        <w:rPr>
          <w:rFonts w:ascii="Calibri" w:hAnsi="Calibri"/>
          <w:b/>
        </w:rPr>
      </w:pPr>
    </w:p>
    <w:p w14:paraId="47416F8D" w14:textId="77777777" w:rsidR="00AA5CD1" w:rsidRPr="0039320A" w:rsidRDefault="00AA5CD1" w:rsidP="000065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17</w:t>
      </w:r>
      <w:r w:rsidRPr="0039320A">
        <w:rPr>
          <w:rFonts w:ascii="Calibri" w:hAnsi="Calibri"/>
          <w:b/>
        </w:rPr>
        <w:t>.</w:t>
      </w:r>
      <w:r>
        <w:rPr>
          <w:rFonts w:ascii="Calibri" w:hAnsi="Calibri"/>
          <w:b/>
        </w:rPr>
        <w:t xml:space="preserve"> </w:t>
      </w:r>
      <w:r w:rsidRPr="0039320A">
        <w:rPr>
          <w:rFonts w:ascii="Calibri" w:hAnsi="Calibri"/>
          <w:b/>
        </w:rPr>
        <w:t>RESCISIÓN DE CONTRATO.</w:t>
      </w:r>
    </w:p>
    <w:p w14:paraId="346156AE" w14:textId="77777777" w:rsidR="00AA5CD1" w:rsidRPr="0039320A" w:rsidRDefault="00AA5CD1" w:rsidP="00AA5CD1">
      <w:pPr>
        <w:ind w:right="-1"/>
        <w:jc w:val="both"/>
        <w:rPr>
          <w:rFonts w:ascii="Calibri" w:hAnsi="Calibri"/>
        </w:rPr>
      </w:pPr>
    </w:p>
    <w:p w14:paraId="15471E9D" w14:textId="58DCC3B4" w:rsidR="00AA5CD1" w:rsidRDefault="00AA5CD1" w:rsidP="00AA5CD1">
      <w:pPr>
        <w:ind w:right="-1"/>
        <w:jc w:val="both"/>
        <w:rPr>
          <w:rFonts w:ascii="Calibri" w:hAnsi="Calibri"/>
        </w:rPr>
      </w:pPr>
      <w:r w:rsidRPr="0039320A">
        <w:rPr>
          <w:rFonts w:ascii="Calibri" w:hAnsi="Calibri"/>
        </w:rPr>
        <w:lastRenderedPageBreak/>
        <w:t xml:space="preserve">La </w:t>
      </w:r>
      <w:r w:rsidRPr="00DB6160">
        <w:rPr>
          <w:rFonts w:ascii="Calibri" w:hAnsi="Calibri"/>
        </w:rPr>
        <w:t>Convocante</w:t>
      </w:r>
      <w:r w:rsidRPr="0039320A">
        <w:rPr>
          <w:rFonts w:ascii="Calibri" w:hAnsi="Calibri"/>
        </w:rPr>
        <w:t xml:space="preserve"> podrá rescindir el contrato que haya adjudicado al </w:t>
      </w:r>
      <w:r w:rsidR="00EB11D0">
        <w:rPr>
          <w:rFonts w:ascii="Calibri" w:hAnsi="Calibri"/>
        </w:rPr>
        <w:t>licitante que haya resultado adjudicado</w:t>
      </w:r>
      <w:r w:rsidRPr="0039320A">
        <w:rPr>
          <w:rFonts w:ascii="Calibri" w:hAnsi="Calibri"/>
        </w:rPr>
        <w:t>, cuando se presente alguna de las siguientes causas.</w:t>
      </w:r>
    </w:p>
    <w:p w14:paraId="7388493A" w14:textId="77777777" w:rsidR="00AA5CD1" w:rsidRDefault="00AA5CD1" w:rsidP="00AA5CD1">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14:paraId="4E6E3932" w14:textId="77777777" w:rsidR="00AA5CD1" w:rsidRPr="00F504F0" w:rsidRDefault="00AA5CD1" w:rsidP="00AA5CD1">
      <w:pPr>
        <w:numPr>
          <w:ilvl w:val="0"/>
          <w:numId w:val="18"/>
        </w:numPr>
        <w:ind w:right="-1"/>
        <w:jc w:val="both"/>
        <w:rPr>
          <w:rFonts w:ascii="Calibri" w:hAnsi="Calibri"/>
        </w:rPr>
      </w:pPr>
      <w:r w:rsidRPr="0039320A">
        <w:rPr>
          <w:rFonts w:ascii="Calibri" w:hAnsi="Calibri"/>
        </w:rPr>
        <w:t xml:space="preserve">Cuando el </w:t>
      </w:r>
      <w:r w:rsidRPr="00F504F0">
        <w:rPr>
          <w:rFonts w:ascii="Calibri" w:hAnsi="Calibri"/>
        </w:rPr>
        <w:t>licitante ganador no cumpla con el suministro objeto del presente concurso y contrato correspondiente.</w:t>
      </w:r>
    </w:p>
    <w:p w14:paraId="75950834" w14:textId="211CE03F" w:rsidR="00AA5CD1" w:rsidRPr="00F504F0" w:rsidRDefault="00AA5CD1" w:rsidP="00AA5CD1">
      <w:pPr>
        <w:numPr>
          <w:ilvl w:val="0"/>
          <w:numId w:val="18"/>
        </w:numPr>
        <w:ind w:right="-1"/>
        <w:jc w:val="both"/>
        <w:rPr>
          <w:rFonts w:ascii="Calibri" w:hAnsi="Calibri"/>
        </w:rPr>
      </w:pPr>
      <w:r w:rsidRPr="00F504F0">
        <w:rPr>
          <w:rFonts w:ascii="Calibri" w:hAnsi="Calibri"/>
        </w:rPr>
        <w:t xml:space="preserve">Si el licitante ganador no </w:t>
      </w:r>
      <w:r w:rsidR="00EB11D0" w:rsidRPr="00F504F0">
        <w:rPr>
          <w:rFonts w:ascii="Calibri" w:hAnsi="Calibri"/>
        </w:rPr>
        <w:t>suministra</w:t>
      </w:r>
      <w:r w:rsidRPr="00F504F0">
        <w:rPr>
          <w:rFonts w:ascii="Calibri" w:hAnsi="Calibri"/>
        </w:rPr>
        <w:t xml:space="preserve"> dentro del plazo señalado la </w:t>
      </w:r>
      <w:r w:rsidR="000B737B" w:rsidRPr="00F504F0">
        <w:rPr>
          <w:rFonts w:ascii="Calibri" w:hAnsi="Calibri"/>
        </w:rPr>
        <w:t xml:space="preserve">entrega de los insumos </w:t>
      </w:r>
      <w:r w:rsidRPr="00F504F0">
        <w:rPr>
          <w:rFonts w:ascii="Calibri" w:hAnsi="Calibri"/>
        </w:rPr>
        <w:t>objeto del presente concurso.</w:t>
      </w:r>
    </w:p>
    <w:p w14:paraId="7168B94F" w14:textId="1711C372" w:rsidR="00AA5CD1" w:rsidRPr="00F504F0" w:rsidRDefault="00AA5CD1" w:rsidP="00AA5CD1">
      <w:pPr>
        <w:numPr>
          <w:ilvl w:val="0"/>
          <w:numId w:val="18"/>
        </w:numPr>
        <w:ind w:right="-1"/>
        <w:jc w:val="both"/>
        <w:rPr>
          <w:rFonts w:ascii="Calibri" w:hAnsi="Calibri"/>
        </w:rPr>
      </w:pPr>
      <w:r w:rsidRPr="00F504F0">
        <w:rPr>
          <w:rFonts w:ascii="Calibri" w:hAnsi="Calibri"/>
        </w:rPr>
        <w:t xml:space="preserve">Si no otorga la fianza de garantía de cumplimiento de contrato, siendo a su cargo los daños y perjuicios que pudiere sufrir la Convocante por la falta de la </w:t>
      </w:r>
      <w:r w:rsidR="00947153" w:rsidRPr="00F504F0">
        <w:rPr>
          <w:rFonts w:ascii="Calibri" w:hAnsi="Calibri"/>
        </w:rPr>
        <w:t xml:space="preserve">entrega de los </w:t>
      </w:r>
      <w:r w:rsidR="000B737B" w:rsidRPr="00F504F0">
        <w:rPr>
          <w:rFonts w:ascii="Calibri" w:hAnsi="Calibri"/>
        </w:rPr>
        <w:t xml:space="preserve">insumos </w:t>
      </w:r>
      <w:r w:rsidRPr="00F504F0">
        <w:rPr>
          <w:rFonts w:ascii="Calibri" w:hAnsi="Calibri"/>
        </w:rPr>
        <w:t>establecidos en el contrato correspondiente.</w:t>
      </w:r>
    </w:p>
    <w:p w14:paraId="599A06CE" w14:textId="77777777" w:rsidR="00AA5CD1" w:rsidRPr="00F504F0" w:rsidRDefault="00AA5CD1" w:rsidP="00AA5CD1">
      <w:pPr>
        <w:numPr>
          <w:ilvl w:val="0"/>
          <w:numId w:val="18"/>
        </w:numPr>
        <w:ind w:right="-1"/>
        <w:jc w:val="both"/>
        <w:rPr>
          <w:rFonts w:ascii="Calibri" w:hAnsi="Calibri"/>
        </w:rPr>
      </w:pPr>
      <w:r w:rsidRPr="00F504F0">
        <w:rPr>
          <w:rFonts w:ascii="Calibri" w:hAnsi="Calibri"/>
        </w:rPr>
        <w:t>Si incumple el licitante ganador con cualquiera de las obligaciones establecidas en el contrato correspondiente.</w:t>
      </w:r>
    </w:p>
    <w:p w14:paraId="0503F776" w14:textId="77777777" w:rsidR="00AA5CD1" w:rsidRPr="00F504F0" w:rsidRDefault="00AA5CD1" w:rsidP="00AA5CD1">
      <w:pPr>
        <w:numPr>
          <w:ilvl w:val="0"/>
          <w:numId w:val="18"/>
        </w:numPr>
        <w:ind w:right="49"/>
        <w:jc w:val="both"/>
        <w:rPr>
          <w:rFonts w:ascii="Calibri" w:hAnsi="Calibri"/>
        </w:rPr>
      </w:pPr>
      <w:r w:rsidRPr="00F504F0">
        <w:rPr>
          <w:rFonts w:ascii="Calibri" w:hAnsi="Calibri"/>
        </w:rPr>
        <w:t>Si el licitante ganador no realiza el suministro establecido en el contrato, conforme a la calidad, características y presentación establecidas en las presentes bases y sus propuestas técnica y económica.</w:t>
      </w:r>
    </w:p>
    <w:p w14:paraId="04392F8E" w14:textId="77777777" w:rsidR="00AA5CD1" w:rsidRPr="00DB6160" w:rsidRDefault="00AA5CD1" w:rsidP="00AA5CD1">
      <w:pPr>
        <w:numPr>
          <w:ilvl w:val="0"/>
          <w:numId w:val="18"/>
        </w:numPr>
        <w:ind w:right="-1"/>
        <w:jc w:val="both"/>
        <w:rPr>
          <w:rFonts w:ascii="Calibri" w:hAnsi="Calibri"/>
        </w:rPr>
      </w:pPr>
      <w:r w:rsidRPr="00F504F0">
        <w:rPr>
          <w:rFonts w:ascii="Calibri" w:hAnsi="Calibri"/>
        </w:rPr>
        <w:t>Si no da las facilidades necesarias a los supervisores que</w:t>
      </w:r>
      <w:r w:rsidRPr="00DB6160">
        <w:rPr>
          <w:rFonts w:ascii="Calibri" w:hAnsi="Calibri"/>
        </w:rPr>
        <w:t xml:space="preserve"> al efecto designe la Convocante, para el ejercicio de su función.</w:t>
      </w:r>
    </w:p>
    <w:p w14:paraId="20E20B37" w14:textId="77777777" w:rsidR="00AA5CD1" w:rsidRPr="00DB6160" w:rsidRDefault="00AA5CD1" w:rsidP="00AA5CD1">
      <w:pPr>
        <w:numPr>
          <w:ilvl w:val="0"/>
          <w:numId w:val="18"/>
        </w:numPr>
        <w:ind w:right="51"/>
        <w:jc w:val="both"/>
        <w:rPr>
          <w:rFonts w:ascii="Calibri" w:hAnsi="Calibri"/>
        </w:rPr>
      </w:pPr>
      <w:r w:rsidRPr="00DB6160">
        <w:rPr>
          <w:rFonts w:ascii="Calibri" w:hAnsi="Calibri"/>
        </w:rPr>
        <w:t xml:space="preserve">Por negativa a repetir o completar </w:t>
      </w:r>
      <w:r>
        <w:rPr>
          <w:rFonts w:ascii="Calibri" w:hAnsi="Calibri"/>
        </w:rPr>
        <w:t>el suministro</w:t>
      </w:r>
      <w:r w:rsidRPr="00DB6160">
        <w:rPr>
          <w:rFonts w:ascii="Calibri" w:hAnsi="Calibri"/>
        </w:rPr>
        <w:t>, que la Convocante no aceptó por deficiente.</w:t>
      </w:r>
    </w:p>
    <w:p w14:paraId="1AD51267" w14:textId="26CC29E5" w:rsidR="00AA5CD1" w:rsidRPr="00DB6160" w:rsidRDefault="00AA5CD1" w:rsidP="00AA5CD1">
      <w:pPr>
        <w:numPr>
          <w:ilvl w:val="0"/>
          <w:numId w:val="18"/>
        </w:numPr>
        <w:ind w:right="-1"/>
        <w:jc w:val="both"/>
        <w:rPr>
          <w:rFonts w:ascii="Calibri" w:hAnsi="Calibri"/>
        </w:rPr>
      </w:pPr>
      <w:r w:rsidRPr="00DB6160">
        <w:rPr>
          <w:rFonts w:ascii="Calibri" w:hAnsi="Calibri"/>
        </w:rPr>
        <w:t xml:space="preserve">Por no cubrir con personal suficiente y capacitado </w:t>
      </w:r>
      <w:r w:rsidR="00883293">
        <w:rPr>
          <w:rFonts w:ascii="Calibri" w:hAnsi="Calibri"/>
        </w:rPr>
        <w:t>para el</w:t>
      </w:r>
      <w:r>
        <w:rPr>
          <w:rFonts w:ascii="Calibri" w:hAnsi="Calibri"/>
        </w:rPr>
        <w:t xml:space="preserve"> suministro</w:t>
      </w:r>
      <w:r w:rsidRPr="00DB6160">
        <w:rPr>
          <w:rFonts w:ascii="Calibri" w:hAnsi="Calibri"/>
        </w:rPr>
        <w:t xml:space="preserve"> adjudicado.</w:t>
      </w:r>
    </w:p>
    <w:p w14:paraId="7B2FAF96" w14:textId="3E7DCA1F" w:rsidR="00AA5CD1" w:rsidRPr="00DB6160" w:rsidRDefault="00AA5CD1" w:rsidP="00AA5CD1">
      <w:pPr>
        <w:numPr>
          <w:ilvl w:val="0"/>
          <w:numId w:val="18"/>
        </w:numPr>
        <w:ind w:right="-1"/>
        <w:jc w:val="both"/>
        <w:rPr>
          <w:rFonts w:ascii="Calibri" w:hAnsi="Calibri"/>
        </w:rPr>
      </w:pPr>
      <w:r w:rsidRPr="00DB6160">
        <w:rPr>
          <w:rFonts w:ascii="Calibri" w:hAnsi="Calibri"/>
        </w:rPr>
        <w:t xml:space="preserve">Si cede, traspasa o subcontrata </w:t>
      </w:r>
      <w:r w:rsidR="00883293">
        <w:rPr>
          <w:rFonts w:ascii="Calibri" w:hAnsi="Calibri"/>
        </w:rPr>
        <w:t>el</w:t>
      </w:r>
      <w:r>
        <w:rPr>
          <w:rFonts w:ascii="Calibri" w:hAnsi="Calibri"/>
        </w:rPr>
        <w:t xml:space="preserve"> suministro</w:t>
      </w:r>
      <w:r w:rsidRPr="00DB6160">
        <w:rPr>
          <w:rFonts w:ascii="Calibri" w:hAnsi="Calibri"/>
        </w:rPr>
        <w:t xml:space="preserve"> objeto de este concurso.</w:t>
      </w:r>
    </w:p>
    <w:p w14:paraId="6F701A34" w14:textId="77777777" w:rsidR="00AA5CD1" w:rsidRPr="00DB6160" w:rsidRDefault="00AA5CD1" w:rsidP="00AA5CD1">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14:paraId="3AAA41E4" w14:textId="77777777" w:rsidR="00AA5CD1" w:rsidRPr="00DB6160" w:rsidRDefault="00AA5CD1" w:rsidP="00AA5CD1">
      <w:pPr>
        <w:ind w:right="-1"/>
        <w:jc w:val="both"/>
        <w:rPr>
          <w:rFonts w:ascii="Calibri" w:hAnsi="Calibri"/>
        </w:rPr>
      </w:pPr>
    </w:p>
    <w:p w14:paraId="30AE8B31" w14:textId="77777777" w:rsidR="00AA5CD1" w:rsidRDefault="00AA5CD1" w:rsidP="00AA5CD1">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14:paraId="331E9598" w14:textId="77777777" w:rsidR="00AA5CD1" w:rsidRDefault="00AA5CD1" w:rsidP="00AA5CD1">
      <w:pPr>
        <w:ind w:right="-1"/>
        <w:jc w:val="both"/>
        <w:rPr>
          <w:rFonts w:ascii="Calibri" w:hAnsi="Calibri"/>
        </w:rPr>
      </w:pPr>
    </w:p>
    <w:p w14:paraId="525210CC" w14:textId="77777777" w:rsidR="00EA1D40" w:rsidRDefault="00EA1D40" w:rsidP="00AA5CD1">
      <w:pPr>
        <w:ind w:right="-1"/>
        <w:jc w:val="both"/>
        <w:rPr>
          <w:rFonts w:ascii="Calibri" w:hAnsi="Calibri"/>
        </w:rPr>
      </w:pPr>
    </w:p>
    <w:p w14:paraId="1E66FF1D" w14:textId="77777777" w:rsidR="00AA5CD1" w:rsidRPr="0039320A" w:rsidRDefault="00AA5CD1" w:rsidP="000065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18</w:t>
      </w:r>
      <w:r w:rsidRPr="0039320A">
        <w:rPr>
          <w:rFonts w:ascii="Calibri" w:hAnsi="Calibri"/>
          <w:b/>
        </w:rPr>
        <w:t>.</w:t>
      </w:r>
      <w:r>
        <w:rPr>
          <w:rFonts w:ascii="Calibri" w:hAnsi="Calibri"/>
          <w:b/>
        </w:rPr>
        <w:t xml:space="preserve"> </w:t>
      </w:r>
      <w:r w:rsidRPr="0039320A">
        <w:rPr>
          <w:rFonts w:ascii="Calibri" w:hAnsi="Calibri"/>
          <w:b/>
        </w:rPr>
        <w:t>RECURSOS.</w:t>
      </w:r>
    </w:p>
    <w:p w14:paraId="7055B59A" w14:textId="77777777" w:rsidR="00AA5CD1" w:rsidRPr="0039320A" w:rsidRDefault="00AA5CD1" w:rsidP="00AA5CD1">
      <w:pPr>
        <w:ind w:right="-1"/>
        <w:jc w:val="both"/>
        <w:rPr>
          <w:rFonts w:ascii="Calibri" w:hAnsi="Calibri"/>
        </w:rPr>
      </w:pPr>
    </w:p>
    <w:p w14:paraId="2324CC62" w14:textId="4EDA927B" w:rsidR="00AA5CD1" w:rsidRPr="00DB6160" w:rsidRDefault="00AA5CD1" w:rsidP="00AA5CD1">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00EA1D40">
        <w:rPr>
          <w:rFonts w:ascii="Calibri" w:hAnsi="Calibri"/>
        </w:rPr>
        <w:t>,</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14:paraId="55C193C2" w14:textId="77777777" w:rsidR="00AA5CD1" w:rsidRPr="00DB6160" w:rsidRDefault="00AA5CD1" w:rsidP="00AA5CD1">
      <w:pPr>
        <w:ind w:right="-1"/>
        <w:jc w:val="both"/>
        <w:rPr>
          <w:rFonts w:ascii="Calibri" w:hAnsi="Calibri"/>
        </w:rPr>
      </w:pPr>
    </w:p>
    <w:p w14:paraId="7E4E503D" w14:textId="323264CE" w:rsidR="00AA5CD1" w:rsidRDefault="00AA5CD1" w:rsidP="00AA5CD1">
      <w:pPr>
        <w:ind w:right="-1"/>
        <w:jc w:val="both"/>
        <w:rPr>
          <w:rFonts w:ascii="Calibri" w:hAnsi="Calibri"/>
        </w:rPr>
      </w:pPr>
      <w:r w:rsidRPr="00DB6160">
        <w:rPr>
          <w:rFonts w:ascii="Calibri" w:hAnsi="Calibri"/>
        </w:rPr>
        <w:t>El domicilio de las Oficinas en el que la Convocante resolverá los recursos de reconsideración es el que corresponde a la Dirección General de la Convocante</w:t>
      </w:r>
      <w:r w:rsidR="00EA1D40">
        <w:rPr>
          <w:rFonts w:ascii="Calibri" w:hAnsi="Calibri"/>
        </w:rPr>
        <w:t>,</w:t>
      </w:r>
      <w:r w:rsidRPr="00DB6160">
        <w:rPr>
          <w:rFonts w:ascii="Calibri" w:hAnsi="Calibri"/>
        </w:rPr>
        <w:t xml:space="preserve"> ubicada en el edificio</w:t>
      </w:r>
      <w:r w:rsidRPr="0039320A">
        <w:rPr>
          <w:rFonts w:ascii="Calibri" w:hAnsi="Calibri"/>
        </w:rPr>
        <w:t xml:space="preserve"> que se localiza en la Calle Matamoros</w:t>
      </w:r>
      <w:r>
        <w:rPr>
          <w:rFonts w:ascii="Calibri" w:hAnsi="Calibri"/>
        </w:rPr>
        <w:t xml:space="preserve"> oriente, No. 520</w:t>
      </w:r>
      <w:r w:rsidRPr="0039320A">
        <w:rPr>
          <w:rFonts w:ascii="Calibri" w:hAnsi="Calibri"/>
        </w:rPr>
        <w:t>, Centro de Monterrey, Nuevo León, C.P. 64000.</w:t>
      </w:r>
    </w:p>
    <w:p w14:paraId="2D29120F" w14:textId="77777777" w:rsidR="00A20660" w:rsidRDefault="00A20660" w:rsidP="00AA5CD1">
      <w:pPr>
        <w:ind w:right="-1"/>
        <w:jc w:val="both"/>
        <w:rPr>
          <w:rFonts w:ascii="Calibri" w:hAnsi="Calibri"/>
        </w:rPr>
      </w:pPr>
    </w:p>
    <w:p w14:paraId="315B3368" w14:textId="77777777" w:rsidR="00EA1D40" w:rsidRDefault="00EA1D40" w:rsidP="00AA5CD1">
      <w:pPr>
        <w:ind w:right="-1"/>
        <w:jc w:val="both"/>
        <w:rPr>
          <w:rFonts w:ascii="Calibri" w:hAnsi="Calibri"/>
        </w:rPr>
      </w:pPr>
    </w:p>
    <w:p w14:paraId="6619B3CE" w14:textId="77777777" w:rsidR="00AA5CD1" w:rsidRPr="0039320A" w:rsidRDefault="00AA5CD1" w:rsidP="000065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19</w:t>
      </w:r>
      <w:r w:rsidRPr="0039320A">
        <w:rPr>
          <w:rFonts w:ascii="Calibri" w:hAnsi="Calibri"/>
          <w:b/>
        </w:rPr>
        <w:t>.</w:t>
      </w:r>
      <w:r>
        <w:rPr>
          <w:rFonts w:ascii="Calibri" w:hAnsi="Calibri"/>
          <w:b/>
        </w:rPr>
        <w:t xml:space="preserve"> </w:t>
      </w:r>
      <w:r w:rsidRPr="0039320A">
        <w:rPr>
          <w:rFonts w:ascii="Calibri" w:hAnsi="Calibri"/>
          <w:b/>
        </w:rPr>
        <w:t>CONCURSO DESIERTO.</w:t>
      </w:r>
    </w:p>
    <w:p w14:paraId="0313E1EC" w14:textId="77777777" w:rsidR="00AA5CD1" w:rsidRPr="0039320A" w:rsidRDefault="00AA5CD1" w:rsidP="00AA5CD1">
      <w:pPr>
        <w:ind w:right="-1"/>
        <w:jc w:val="both"/>
        <w:rPr>
          <w:rFonts w:ascii="Calibri" w:hAnsi="Calibri"/>
          <w:b/>
        </w:rPr>
      </w:pPr>
    </w:p>
    <w:p w14:paraId="2CCEC66B" w14:textId="77777777" w:rsidR="00AA5CD1" w:rsidRPr="00DB6160" w:rsidRDefault="00AA5CD1" w:rsidP="00AA5CD1">
      <w:pPr>
        <w:ind w:right="-1"/>
        <w:jc w:val="both"/>
        <w:outlineLvl w:val="0"/>
        <w:rPr>
          <w:rFonts w:ascii="Calibri" w:hAnsi="Calibri"/>
        </w:rPr>
      </w:pPr>
      <w:r w:rsidRPr="00DB6160">
        <w:rPr>
          <w:rFonts w:ascii="Calibri" w:hAnsi="Calibri"/>
        </w:rPr>
        <w:t>Un concurso será declarado desierto por las siguientes razones:</w:t>
      </w:r>
    </w:p>
    <w:p w14:paraId="139ECCBF" w14:textId="77777777" w:rsidR="00AA5CD1" w:rsidRDefault="00AA5CD1" w:rsidP="00AA5CD1">
      <w:pPr>
        <w:ind w:left="720" w:right="-1"/>
        <w:jc w:val="both"/>
        <w:rPr>
          <w:rFonts w:ascii="Calibri" w:hAnsi="Calibri"/>
        </w:rPr>
      </w:pPr>
    </w:p>
    <w:p w14:paraId="4E2165A5" w14:textId="77777777" w:rsidR="00AA5CD1" w:rsidRPr="00DB6160" w:rsidRDefault="00AA5CD1" w:rsidP="00AA5CD1">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14:paraId="724555DD" w14:textId="77777777" w:rsidR="00AA5CD1" w:rsidRPr="00DB6160" w:rsidRDefault="00AA5CD1" w:rsidP="00AA5CD1">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14:paraId="68FBE0D7" w14:textId="77777777" w:rsidR="00AA5CD1" w:rsidRDefault="00AA5CD1" w:rsidP="00AA5CD1">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14:paraId="00CA7E72" w14:textId="77777777" w:rsidR="000065A3" w:rsidRDefault="000065A3" w:rsidP="000065A3">
      <w:pPr>
        <w:jc w:val="both"/>
        <w:rPr>
          <w:rFonts w:ascii="Calibri" w:hAnsi="Calibri"/>
        </w:rPr>
      </w:pPr>
    </w:p>
    <w:p w14:paraId="755F2B82" w14:textId="77777777" w:rsidR="008D02D1" w:rsidRDefault="008D02D1" w:rsidP="00AA5CD1">
      <w:pPr>
        <w:ind w:right="-1"/>
        <w:jc w:val="both"/>
        <w:rPr>
          <w:rFonts w:ascii="Calibri" w:hAnsi="Calibri"/>
          <w:b/>
        </w:rPr>
      </w:pPr>
    </w:p>
    <w:p w14:paraId="4A5A91E4" w14:textId="77777777" w:rsidR="00AA5CD1" w:rsidRDefault="00AA5CD1" w:rsidP="000065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20.</w:t>
      </w:r>
      <w:r w:rsidRPr="0039320A">
        <w:rPr>
          <w:rFonts w:ascii="Calibri" w:hAnsi="Calibri"/>
          <w:b/>
        </w:rPr>
        <w:t xml:space="preserve"> </w:t>
      </w:r>
      <w:r>
        <w:rPr>
          <w:rFonts w:ascii="Calibri" w:hAnsi="Calibri"/>
          <w:b/>
        </w:rPr>
        <w:t>CONCURSO CANCELADO.</w:t>
      </w:r>
    </w:p>
    <w:p w14:paraId="0F9BB93D" w14:textId="77777777" w:rsidR="00AA5CD1" w:rsidRDefault="00AA5CD1" w:rsidP="00AA5CD1">
      <w:pPr>
        <w:ind w:right="-1"/>
        <w:jc w:val="both"/>
        <w:rPr>
          <w:rFonts w:ascii="Calibri" w:hAnsi="Calibri"/>
          <w:b/>
        </w:rPr>
      </w:pPr>
    </w:p>
    <w:p w14:paraId="641E11BB" w14:textId="77777777" w:rsidR="00AA5CD1" w:rsidRPr="00DB6160" w:rsidRDefault="00AA5CD1" w:rsidP="00AA5CD1">
      <w:pPr>
        <w:ind w:right="-1"/>
        <w:jc w:val="both"/>
        <w:rPr>
          <w:rFonts w:ascii="Calibri" w:hAnsi="Calibri"/>
        </w:rPr>
      </w:pPr>
      <w:r w:rsidRPr="00DB6160">
        <w:rPr>
          <w:rFonts w:ascii="Calibri" w:hAnsi="Calibri"/>
        </w:rPr>
        <w:t>Un concurso podrá ser declarado cancelado por las siguientes razones:</w:t>
      </w:r>
    </w:p>
    <w:p w14:paraId="709B1217" w14:textId="77777777" w:rsidR="00AA5CD1" w:rsidRPr="0039320A" w:rsidRDefault="00AA5CD1" w:rsidP="00AA5CD1">
      <w:pPr>
        <w:ind w:right="-1"/>
        <w:jc w:val="both"/>
        <w:rPr>
          <w:rFonts w:ascii="Calibri" w:hAnsi="Calibri"/>
          <w:b/>
        </w:rPr>
      </w:pPr>
    </w:p>
    <w:p w14:paraId="0811F06C" w14:textId="77777777" w:rsidR="00AA5CD1" w:rsidRPr="00572D88" w:rsidRDefault="00AA5CD1" w:rsidP="00AA5CD1">
      <w:pPr>
        <w:pStyle w:val="Textoindependiente3"/>
        <w:numPr>
          <w:ilvl w:val="0"/>
          <w:numId w:val="20"/>
        </w:numPr>
        <w:ind w:right="-1"/>
        <w:rPr>
          <w:rFonts w:ascii="Calibri" w:hAnsi="Calibri"/>
          <w:b w:val="0"/>
          <w:sz w:val="20"/>
        </w:rPr>
      </w:pPr>
      <w:r w:rsidRPr="00572D88">
        <w:rPr>
          <w:rFonts w:ascii="Calibri" w:hAnsi="Calibri"/>
          <w:b w:val="0"/>
          <w:sz w:val="20"/>
        </w:rPr>
        <w:lastRenderedPageBreak/>
        <w:t>Por caso fortuito o fuerza mayor.</w:t>
      </w:r>
    </w:p>
    <w:p w14:paraId="334120A6" w14:textId="77777777" w:rsidR="00AA5CD1" w:rsidRPr="00DB6160" w:rsidRDefault="00AA5CD1" w:rsidP="00AA5CD1">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14:paraId="648E49BC" w14:textId="77777777" w:rsidR="00AA5CD1" w:rsidRPr="0039320A" w:rsidRDefault="00AA5CD1" w:rsidP="00AA5CD1">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14:paraId="41AF8B70" w14:textId="77777777" w:rsidR="00AA5CD1" w:rsidRDefault="00AA5CD1" w:rsidP="00AA5CD1">
      <w:pPr>
        <w:ind w:right="-1"/>
        <w:jc w:val="both"/>
        <w:rPr>
          <w:rFonts w:ascii="Calibri" w:hAnsi="Calibri"/>
          <w:b/>
        </w:rPr>
      </w:pPr>
    </w:p>
    <w:p w14:paraId="06850EE0" w14:textId="77777777" w:rsidR="00AA5CD1" w:rsidRDefault="00AA5CD1" w:rsidP="00AA5CD1">
      <w:pPr>
        <w:ind w:right="-1"/>
        <w:jc w:val="both"/>
        <w:rPr>
          <w:rFonts w:ascii="Calibri" w:hAnsi="Calibri"/>
          <w:b/>
        </w:rPr>
      </w:pPr>
    </w:p>
    <w:p w14:paraId="399849EB" w14:textId="77777777" w:rsidR="00AA5CD1" w:rsidRPr="0039320A" w:rsidRDefault="00AA5CD1" w:rsidP="000065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21</w:t>
      </w:r>
      <w:r w:rsidRPr="0039320A">
        <w:rPr>
          <w:rFonts w:ascii="Calibri" w:hAnsi="Calibri"/>
          <w:b/>
        </w:rPr>
        <w:t>.</w:t>
      </w:r>
      <w:r>
        <w:rPr>
          <w:rFonts w:ascii="Calibri" w:hAnsi="Calibri"/>
          <w:b/>
        </w:rPr>
        <w:t xml:space="preserve"> </w:t>
      </w:r>
      <w:r w:rsidRPr="0039320A">
        <w:rPr>
          <w:rFonts w:ascii="Calibri" w:hAnsi="Calibri"/>
          <w:b/>
        </w:rPr>
        <w:t>SUPLETORIEDAD.</w:t>
      </w:r>
    </w:p>
    <w:p w14:paraId="22588C19" w14:textId="77777777" w:rsidR="00AA5CD1" w:rsidRPr="0039320A" w:rsidRDefault="00AA5CD1" w:rsidP="00AA5CD1">
      <w:pPr>
        <w:ind w:right="-1"/>
        <w:jc w:val="both"/>
        <w:rPr>
          <w:rFonts w:ascii="Calibri" w:hAnsi="Calibri"/>
          <w:b/>
        </w:rPr>
      </w:pPr>
    </w:p>
    <w:p w14:paraId="3A0358C0" w14:textId="77777777" w:rsidR="00AA5CD1" w:rsidRDefault="00AA5CD1" w:rsidP="00AA5CD1">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14:paraId="2D708409" w14:textId="77777777" w:rsidR="008A7C89" w:rsidRDefault="008A7C89" w:rsidP="007F0B73">
      <w:pPr>
        <w:ind w:right="49"/>
        <w:jc w:val="center"/>
        <w:rPr>
          <w:rFonts w:asciiTheme="minorHAnsi" w:hAnsiTheme="minorHAnsi"/>
          <w:b/>
        </w:rPr>
      </w:pPr>
    </w:p>
    <w:p w14:paraId="50860F48" w14:textId="77777777" w:rsidR="008A7C89" w:rsidRDefault="008A7C89" w:rsidP="007F0B73">
      <w:pPr>
        <w:ind w:right="49"/>
        <w:jc w:val="center"/>
        <w:rPr>
          <w:rFonts w:asciiTheme="minorHAnsi" w:hAnsiTheme="minorHAnsi"/>
          <w:b/>
        </w:rPr>
      </w:pPr>
    </w:p>
    <w:p w14:paraId="420517F8" w14:textId="77777777" w:rsidR="00572D88" w:rsidRDefault="00572D88" w:rsidP="00572D88">
      <w:pPr>
        <w:jc w:val="center"/>
        <w:rPr>
          <w:rFonts w:ascii="Corbel" w:hAnsi="Corbel" w:cs="Arial"/>
          <w:b/>
        </w:rPr>
      </w:pPr>
      <w:r w:rsidRPr="00AF06AE">
        <w:rPr>
          <w:rFonts w:ascii="Corbel" w:hAnsi="Corbel" w:cs="Arial"/>
          <w:b/>
        </w:rPr>
        <w:t>ATENTAMENTE</w:t>
      </w:r>
    </w:p>
    <w:p w14:paraId="587564A0" w14:textId="77777777" w:rsidR="00A91551" w:rsidRDefault="00A91551" w:rsidP="00572D88">
      <w:pPr>
        <w:jc w:val="center"/>
        <w:rPr>
          <w:rFonts w:ascii="Corbel" w:hAnsi="Corbel" w:cs="Arial"/>
          <w:b/>
        </w:rPr>
      </w:pPr>
    </w:p>
    <w:p w14:paraId="14088623" w14:textId="728D37A7" w:rsidR="00E266A7" w:rsidRPr="00F504F0" w:rsidRDefault="00E15F88" w:rsidP="00E266A7">
      <w:pPr>
        <w:pStyle w:val="Default"/>
        <w:jc w:val="center"/>
        <w:rPr>
          <w:rFonts w:asciiTheme="minorHAnsi" w:hAnsiTheme="minorHAnsi"/>
          <w:b/>
          <w:sz w:val="22"/>
          <w:szCs w:val="22"/>
        </w:rPr>
      </w:pPr>
      <w:r w:rsidRPr="00EA1D40">
        <w:rPr>
          <w:rFonts w:asciiTheme="minorHAnsi" w:hAnsiTheme="minorHAnsi"/>
          <w:b/>
          <w:bCs/>
          <w:sz w:val="22"/>
          <w:szCs w:val="22"/>
        </w:rPr>
        <w:t>C.</w:t>
      </w:r>
      <w:r w:rsidRPr="00F504F0">
        <w:rPr>
          <w:rFonts w:asciiTheme="minorHAnsi" w:hAnsiTheme="minorHAnsi"/>
          <w:b/>
          <w:bCs/>
          <w:sz w:val="22"/>
          <w:szCs w:val="22"/>
        </w:rPr>
        <w:t>P. AARÓN SERRATO ARAOZ</w:t>
      </w:r>
    </w:p>
    <w:p w14:paraId="1E06DCBA" w14:textId="1F0F061A" w:rsidR="00E266A7" w:rsidRPr="00F504F0" w:rsidRDefault="00E15F88" w:rsidP="00E266A7">
      <w:pPr>
        <w:pStyle w:val="Default"/>
        <w:jc w:val="center"/>
        <w:rPr>
          <w:rFonts w:asciiTheme="minorHAnsi" w:hAnsiTheme="minorHAnsi"/>
          <w:b/>
          <w:sz w:val="22"/>
          <w:szCs w:val="22"/>
        </w:rPr>
      </w:pPr>
      <w:r w:rsidRPr="00F504F0">
        <w:rPr>
          <w:rFonts w:asciiTheme="minorHAnsi" w:hAnsiTheme="minorHAnsi"/>
          <w:b/>
          <w:sz w:val="22"/>
          <w:szCs w:val="22"/>
        </w:rPr>
        <w:t>DIRECTOR ADMINISTRATIVO</w:t>
      </w:r>
    </w:p>
    <w:p w14:paraId="084E9E85" w14:textId="77777777" w:rsidR="00E266A7" w:rsidRPr="00F504F0" w:rsidRDefault="00E266A7" w:rsidP="00E266A7">
      <w:pPr>
        <w:jc w:val="center"/>
        <w:rPr>
          <w:rFonts w:asciiTheme="minorHAnsi" w:hAnsiTheme="minorHAnsi" w:cs="Arial"/>
          <w:b/>
          <w:sz w:val="22"/>
          <w:szCs w:val="22"/>
        </w:rPr>
      </w:pPr>
      <w:r w:rsidRPr="00F504F0">
        <w:rPr>
          <w:rFonts w:asciiTheme="minorHAnsi" w:hAnsiTheme="minorHAnsi" w:cs="Arial"/>
          <w:b/>
          <w:sz w:val="22"/>
          <w:szCs w:val="22"/>
        </w:rPr>
        <w:t xml:space="preserve">  DE SERVICIOS DE SALUD DE NUEVO LEÓN, O.P.D.</w:t>
      </w:r>
    </w:p>
    <w:p w14:paraId="4B240AB7" w14:textId="0571141C" w:rsidR="00E266A7" w:rsidRPr="00674E7F" w:rsidRDefault="00E266A7" w:rsidP="00E266A7">
      <w:pPr>
        <w:ind w:right="284"/>
        <w:jc w:val="center"/>
        <w:rPr>
          <w:rFonts w:asciiTheme="minorHAnsi" w:hAnsiTheme="minorHAnsi"/>
          <w:b/>
          <w:sz w:val="22"/>
          <w:szCs w:val="22"/>
        </w:rPr>
      </w:pPr>
      <w:r w:rsidRPr="00F504F0">
        <w:rPr>
          <w:rFonts w:asciiTheme="minorHAnsi" w:hAnsiTheme="minorHAnsi"/>
          <w:b/>
          <w:sz w:val="22"/>
          <w:szCs w:val="22"/>
        </w:rPr>
        <w:t xml:space="preserve">       MONTERREY, NUEVO LEÓN A </w:t>
      </w:r>
      <w:r w:rsidR="00EA1D40" w:rsidRPr="00F504F0">
        <w:rPr>
          <w:rFonts w:asciiTheme="minorHAnsi" w:hAnsiTheme="minorHAnsi"/>
          <w:b/>
          <w:sz w:val="22"/>
          <w:szCs w:val="22"/>
        </w:rPr>
        <w:t>9</w:t>
      </w:r>
      <w:r w:rsidR="00A20660" w:rsidRPr="00F504F0">
        <w:rPr>
          <w:rFonts w:asciiTheme="minorHAnsi" w:hAnsiTheme="minorHAnsi"/>
          <w:b/>
          <w:sz w:val="22"/>
          <w:szCs w:val="22"/>
        </w:rPr>
        <w:t xml:space="preserve"> DE </w:t>
      </w:r>
      <w:r w:rsidR="00EA1D40" w:rsidRPr="00F504F0">
        <w:rPr>
          <w:rFonts w:asciiTheme="minorHAnsi" w:hAnsiTheme="minorHAnsi"/>
          <w:b/>
          <w:sz w:val="22"/>
          <w:szCs w:val="22"/>
        </w:rPr>
        <w:t>ABRIL DEL 2021</w:t>
      </w:r>
    </w:p>
    <w:p w14:paraId="5B040E2A" w14:textId="77777777" w:rsidR="00284B77" w:rsidRPr="00E266A7" w:rsidRDefault="00284B77" w:rsidP="007F0B73">
      <w:pPr>
        <w:ind w:right="284"/>
        <w:jc w:val="center"/>
        <w:rPr>
          <w:rFonts w:asciiTheme="minorHAnsi" w:hAnsiTheme="minorHAnsi"/>
          <w:b/>
        </w:rPr>
      </w:pPr>
    </w:p>
    <w:p w14:paraId="45A0595E" w14:textId="4727E905" w:rsidR="00FB12B2" w:rsidRDefault="00FB12B2">
      <w:pPr>
        <w:spacing w:after="200" w:line="276" w:lineRule="auto"/>
        <w:rPr>
          <w:rFonts w:asciiTheme="minorHAnsi" w:hAnsiTheme="minorHAnsi"/>
        </w:rPr>
      </w:pPr>
      <w:r>
        <w:rPr>
          <w:rFonts w:asciiTheme="minorHAnsi" w:hAnsiTheme="minorHAnsi"/>
        </w:rPr>
        <w:br w:type="page"/>
      </w:r>
    </w:p>
    <w:p w14:paraId="43789D6D" w14:textId="77777777" w:rsidR="00FE283B" w:rsidRPr="00AB7D71" w:rsidRDefault="00934D52" w:rsidP="000065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14:paraId="053C3BF6" w14:textId="77777777" w:rsidR="00D401C2" w:rsidRPr="00D401C2" w:rsidRDefault="00D401C2">
      <w:pPr>
        <w:rPr>
          <w:rFonts w:asciiTheme="minorHAnsi" w:hAnsiTheme="minorHAnsi"/>
          <w:sz w:val="14"/>
          <w:szCs w:val="14"/>
        </w:rPr>
      </w:pPr>
    </w:p>
    <w:tbl>
      <w:tblPr>
        <w:tblW w:w="11194" w:type="dxa"/>
        <w:jc w:val="center"/>
        <w:tblLayout w:type="fixed"/>
        <w:tblCellMar>
          <w:left w:w="70" w:type="dxa"/>
          <w:right w:w="70" w:type="dxa"/>
        </w:tblCellMar>
        <w:tblLook w:val="04A0" w:firstRow="1" w:lastRow="0" w:firstColumn="1" w:lastColumn="0" w:noHBand="0" w:noVBand="1"/>
      </w:tblPr>
      <w:tblGrid>
        <w:gridCol w:w="846"/>
        <w:gridCol w:w="1253"/>
        <w:gridCol w:w="1298"/>
        <w:gridCol w:w="4395"/>
        <w:gridCol w:w="1299"/>
        <w:gridCol w:w="1111"/>
        <w:gridCol w:w="992"/>
      </w:tblGrid>
      <w:tr w:rsidR="006902EA" w:rsidRPr="006902EA" w14:paraId="6316F43B" w14:textId="77777777" w:rsidTr="006D63EA">
        <w:trPr>
          <w:trHeight w:val="199"/>
          <w:jc w:val="center"/>
        </w:trPr>
        <w:tc>
          <w:tcPr>
            <w:tcW w:w="846" w:type="dxa"/>
            <w:tcBorders>
              <w:top w:val="single" w:sz="4" w:space="0" w:color="auto"/>
              <w:left w:val="single" w:sz="4" w:space="0" w:color="auto"/>
              <w:bottom w:val="single" w:sz="4" w:space="0" w:color="auto"/>
              <w:right w:val="single" w:sz="4" w:space="0" w:color="auto"/>
            </w:tcBorders>
            <w:shd w:val="clear" w:color="auto" w:fill="7030A0"/>
            <w:vAlign w:val="center"/>
            <w:hideMark/>
          </w:tcPr>
          <w:p w14:paraId="0D817CAD" w14:textId="77777777" w:rsidR="006902EA" w:rsidRPr="006902EA" w:rsidRDefault="006902EA" w:rsidP="006902EA">
            <w:pPr>
              <w:jc w:val="center"/>
              <w:rPr>
                <w:rFonts w:ascii="Calibri" w:hAnsi="Calibri"/>
                <w:b/>
                <w:bCs/>
                <w:color w:val="000000"/>
                <w:sz w:val="18"/>
                <w:szCs w:val="18"/>
                <w:lang w:val="es-MX" w:eastAsia="es-MX"/>
              </w:rPr>
            </w:pPr>
            <w:r w:rsidRPr="006902EA">
              <w:rPr>
                <w:rFonts w:ascii="Calibri" w:hAnsi="Calibri"/>
                <w:b/>
                <w:bCs/>
                <w:color w:val="000000"/>
                <w:sz w:val="18"/>
                <w:szCs w:val="18"/>
                <w:lang w:val="es-MX" w:eastAsia="es-MX"/>
              </w:rPr>
              <w:t>PARTIDA</w:t>
            </w:r>
          </w:p>
        </w:tc>
        <w:tc>
          <w:tcPr>
            <w:tcW w:w="1253" w:type="dxa"/>
            <w:tcBorders>
              <w:top w:val="single" w:sz="4" w:space="0" w:color="auto"/>
              <w:left w:val="nil"/>
              <w:bottom w:val="single" w:sz="4" w:space="0" w:color="auto"/>
              <w:right w:val="single" w:sz="4" w:space="0" w:color="auto"/>
            </w:tcBorders>
            <w:shd w:val="clear" w:color="auto" w:fill="7030A0"/>
            <w:vAlign w:val="center"/>
            <w:hideMark/>
          </w:tcPr>
          <w:p w14:paraId="3B98AB5A" w14:textId="77777777" w:rsidR="006902EA" w:rsidRPr="006902EA" w:rsidRDefault="006902EA" w:rsidP="006902EA">
            <w:pPr>
              <w:jc w:val="center"/>
              <w:rPr>
                <w:rFonts w:ascii="Calibri" w:hAnsi="Calibri"/>
                <w:b/>
                <w:bCs/>
                <w:color w:val="000000"/>
                <w:sz w:val="18"/>
                <w:szCs w:val="18"/>
                <w:lang w:val="es-MX" w:eastAsia="es-MX"/>
              </w:rPr>
            </w:pPr>
            <w:r w:rsidRPr="006902EA">
              <w:rPr>
                <w:rFonts w:ascii="Calibri" w:hAnsi="Calibri"/>
                <w:b/>
                <w:bCs/>
                <w:color w:val="000000"/>
                <w:sz w:val="18"/>
                <w:szCs w:val="18"/>
                <w:lang w:val="es-MX" w:eastAsia="es-MX"/>
              </w:rPr>
              <w:t>CVE</w:t>
            </w:r>
          </w:p>
        </w:tc>
        <w:tc>
          <w:tcPr>
            <w:tcW w:w="1298" w:type="dxa"/>
            <w:tcBorders>
              <w:top w:val="single" w:sz="4" w:space="0" w:color="auto"/>
              <w:left w:val="nil"/>
              <w:bottom w:val="single" w:sz="4" w:space="0" w:color="auto"/>
              <w:right w:val="single" w:sz="4" w:space="0" w:color="auto"/>
            </w:tcBorders>
            <w:shd w:val="clear" w:color="auto" w:fill="7030A0"/>
            <w:vAlign w:val="center"/>
            <w:hideMark/>
          </w:tcPr>
          <w:p w14:paraId="6AF25F81" w14:textId="77777777" w:rsidR="006902EA" w:rsidRPr="006902EA" w:rsidRDefault="006902EA" w:rsidP="006902EA">
            <w:pPr>
              <w:jc w:val="center"/>
              <w:rPr>
                <w:rFonts w:ascii="Calibri" w:hAnsi="Calibri"/>
                <w:b/>
                <w:bCs/>
                <w:color w:val="000000"/>
                <w:sz w:val="18"/>
                <w:szCs w:val="18"/>
                <w:lang w:val="es-MX" w:eastAsia="es-MX"/>
              </w:rPr>
            </w:pPr>
            <w:r w:rsidRPr="006902EA">
              <w:rPr>
                <w:rFonts w:ascii="Calibri" w:hAnsi="Calibri"/>
                <w:b/>
                <w:bCs/>
                <w:color w:val="000000"/>
                <w:sz w:val="18"/>
                <w:szCs w:val="18"/>
                <w:lang w:val="es-MX" w:eastAsia="es-MX"/>
              </w:rPr>
              <w:t>PARTIDA PRESUPUESTAL</w:t>
            </w:r>
          </w:p>
        </w:tc>
        <w:tc>
          <w:tcPr>
            <w:tcW w:w="4395" w:type="dxa"/>
            <w:tcBorders>
              <w:top w:val="single" w:sz="4" w:space="0" w:color="auto"/>
              <w:left w:val="nil"/>
              <w:bottom w:val="single" w:sz="4" w:space="0" w:color="auto"/>
              <w:right w:val="single" w:sz="4" w:space="0" w:color="auto"/>
            </w:tcBorders>
            <w:shd w:val="clear" w:color="auto" w:fill="7030A0"/>
            <w:vAlign w:val="center"/>
            <w:hideMark/>
          </w:tcPr>
          <w:p w14:paraId="6F46C076" w14:textId="77777777" w:rsidR="006902EA" w:rsidRPr="006902EA" w:rsidRDefault="006902EA" w:rsidP="006902EA">
            <w:pPr>
              <w:jc w:val="center"/>
              <w:rPr>
                <w:rFonts w:ascii="Calibri" w:hAnsi="Calibri"/>
                <w:b/>
                <w:bCs/>
                <w:color w:val="000000"/>
                <w:sz w:val="18"/>
                <w:szCs w:val="18"/>
                <w:lang w:val="es-MX" w:eastAsia="es-MX"/>
              </w:rPr>
            </w:pPr>
            <w:r w:rsidRPr="006902EA">
              <w:rPr>
                <w:rFonts w:ascii="Calibri" w:hAnsi="Calibri"/>
                <w:b/>
                <w:bCs/>
                <w:color w:val="000000"/>
                <w:sz w:val="18"/>
                <w:szCs w:val="18"/>
                <w:lang w:val="es-MX" w:eastAsia="es-MX"/>
              </w:rPr>
              <w:t xml:space="preserve">DESCRIPCIÓN </w:t>
            </w:r>
          </w:p>
        </w:tc>
        <w:tc>
          <w:tcPr>
            <w:tcW w:w="1299" w:type="dxa"/>
            <w:tcBorders>
              <w:top w:val="single" w:sz="4" w:space="0" w:color="auto"/>
              <w:left w:val="nil"/>
              <w:bottom w:val="single" w:sz="4" w:space="0" w:color="auto"/>
              <w:right w:val="single" w:sz="4" w:space="0" w:color="auto"/>
            </w:tcBorders>
            <w:shd w:val="clear" w:color="auto" w:fill="7030A0"/>
            <w:vAlign w:val="center"/>
            <w:hideMark/>
          </w:tcPr>
          <w:p w14:paraId="08525E97" w14:textId="77777777" w:rsidR="006902EA" w:rsidRPr="006902EA" w:rsidRDefault="006902EA" w:rsidP="006902EA">
            <w:pPr>
              <w:jc w:val="center"/>
              <w:rPr>
                <w:rFonts w:ascii="Calibri" w:hAnsi="Calibri"/>
                <w:b/>
                <w:bCs/>
                <w:color w:val="000000"/>
                <w:sz w:val="18"/>
                <w:szCs w:val="18"/>
                <w:lang w:val="es-MX" w:eastAsia="es-MX"/>
              </w:rPr>
            </w:pPr>
            <w:r w:rsidRPr="006902EA">
              <w:rPr>
                <w:rFonts w:ascii="Calibri" w:hAnsi="Calibri"/>
                <w:b/>
                <w:bCs/>
                <w:color w:val="000000"/>
                <w:sz w:val="18"/>
                <w:szCs w:val="18"/>
                <w:lang w:val="es-MX" w:eastAsia="es-MX"/>
              </w:rPr>
              <w:t xml:space="preserve">PRESENTACIÓN </w:t>
            </w:r>
          </w:p>
        </w:tc>
        <w:tc>
          <w:tcPr>
            <w:tcW w:w="1111" w:type="dxa"/>
            <w:tcBorders>
              <w:top w:val="single" w:sz="4" w:space="0" w:color="auto"/>
              <w:left w:val="nil"/>
              <w:bottom w:val="single" w:sz="4" w:space="0" w:color="auto"/>
              <w:right w:val="single" w:sz="4" w:space="0" w:color="auto"/>
            </w:tcBorders>
            <w:shd w:val="clear" w:color="auto" w:fill="7030A0"/>
            <w:vAlign w:val="center"/>
            <w:hideMark/>
          </w:tcPr>
          <w:p w14:paraId="5B0373BC" w14:textId="77777777" w:rsidR="006902EA" w:rsidRPr="006902EA" w:rsidRDefault="006902EA" w:rsidP="006902EA">
            <w:pPr>
              <w:jc w:val="center"/>
              <w:rPr>
                <w:rFonts w:ascii="Calibri" w:hAnsi="Calibri"/>
                <w:b/>
                <w:bCs/>
                <w:color w:val="000000"/>
                <w:sz w:val="18"/>
                <w:szCs w:val="18"/>
                <w:lang w:val="es-MX" w:eastAsia="es-MX"/>
              </w:rPr>
            </w:pPr>
            <w:r w:rsidRPr="006902EA">
              <w:rPr>
                <w:rFonts w:ascii="Calibri" w:hAnsi="Calibri"/>
                <w:b/>
                <w:bCs/>
                <w:color w:val="000000"/>
                <w:sz w:val="18"/>
                <w:szCs w:val="18"/>
                <w:lang w:val="es-MX" w:eastAsia="es-MX"/>
              </w:rPr>
              <w:t>UNIDAD DE MEDIDA</w:t>
            </w:r>
          </w:p>
        </w:tc>
        <w:tc>
          <w:tcPr>
            <w:tcW w:w="992" w:type="dxa"/>
            <w:tcBorders>
              <w:top w:val="single" w:sz="4" w:space="0" w:color="auto"/>
              <w:left w:val="nil"/>
              <w:bottom w:val="single" w:sz="4" w:space="0" w:color="auto"/>
              <w:right w:val="single" w:sz="4" w:space="0" w:color="auto"/>
            </w:tcBorders>
            <w:shd w:val="clear" w:color="auto" w:fill="7030A0"/>
            <w:hideMark/>
          </w:tcPr>
          <w:p w14:paraId="2E7BEBEF" w14:textId="77777777" w:rsidR="006902EA" w:rsidRPr="006902EA" w:rsidRDefault="006902EA" w:rsidP="006902EA">
            <w:pPr>
              <w:jc w:val="center"/>
              <w:rPr>
                <w:rFonts w:ascii="Calibri" w:hAnsi="Calibri"/>
                <w:b/>
                <w:bCs/>
                <w:color w:val="000000"/>
                <w:sz w:val="18"/>
                <w:szCs w:val="18"/>
                <w:lang w:val="es-MX" w:eastAsia="es-MX"/>
              </w:rPr>
            </w:pPr>
            <w:r w:rsidRPr="006902EA">
              <w:rPr>
                <w:rFonts w:ascii="Calibri" w:hAnsi="Calibri"/>
                <w:b/>
                <w:bCs/>
                <w:color w:val="000000"/>
                <w:sz w:val="18"/>
                <w:szCs w:val="18"/>
                <w:lang w:val="es-MX" w:eastAsia="es-MX"/>
              </w:rPr>
              <w:t>CANTIDAD</w:t>
            </w:r>
          </w:p>
        </w:tc>
      </w:tr>
      <w:tr w:rsidR="006902EA" w:rsidRPr="006902EA" w14:paraId="6383ABCF" w14:textId="77777777" w:rsidTr="006D63EA">
        <w:trPr>
          <w:trHeight w:val="199"/>
          <w:jc w:val="center"/>
        </w:trPr>
        <w:tc>
          <w:tcPr>
            <w:tcW w:w="846" w:type="dxa"/>
            <w:tcBorders>
              <w:top w:val="nil"/>
              <w:left w:val="single" w:sz="4" w:space="0" w:color="auto"/>
              <w:bottom w:val="single" w:sz="4" w:space="0" w:color="auto"/>
              <w:right w:val="single" w:sz="4" w:space="0" w:color="auto"/>
            </w:tcBorders>
            <w:shd w:val="clear" w:color="auto" w:fill="auto"/>
            <w:noWrap/>
            <w:hideMark/>
          </w:tcPr>
          <w:p w14:paraId="02A4756C"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1</w:t>
            </w:r>
          </w:p>
        </w:tc>
        <w:tc>
          <w:tcPr>
            <w:tcW w:w="1253" w:type="dxa"/>
            <w:tcBorders>
              <w:top w:val="nil"/>
              <w:left w:val="nil"/>
              <w:bottom w:val="single" w:sz="4" w:space="0" w:color="auto"/>
              <w:right w:val="single" w:sz="4" w:space="0" w:color="auto"/>
            </w:tcBorders>
            <w:shd w:val="clear" w:color="auto" w:fill="auto"/>
            <w:noWrap/>
            <w:hideMark/>
          </w:tcPr>
          <w:p w14:paraId="7A39589E" w14:textId="77777777" w:rsidR="006902EA" w:rsidRPr="006902EA" w:rsidRDefault="006902EA" w:rsidP="006902EA">
            <w:pPr>
              <w:jc w:val="center"/>
              <w:rPr>
                <w:rFonts w:ascii="Arial" w:hAnsi="Arial" w:cs="Arial"/>
                <w:color w:val="000000"/>
                <w:sz w:val="16"/>
                <w:szCs w:val="16"/>
                <w:lang w:val="es-MX" w:eastAsia="es-MX"/>
              </w:rPr>
            </w:pPr>
            <w:r w:rsidRPr="006902EA">
              <w:rPr>
                <w:rFonts w:ascii="Arial" w:hAnsi="Arial" w:cs="Arial"/>
                <w:color w:val="000000"/>
                <w:sz w:val="16"/>
                <w:szCs w:val="16"/>
                <w:lang w:val="es-MX" w:eastAsia="es-MX"/>
              </w:rPr>
              <w:t>800814048.00</w:t>
            </w:r>
          </w:p>
        </w:tc>
        <w:tc>
          <w:tcPr>
            <w:tcW w:w="1298" w:type="dxa"/>
            <w:tcBorders>
              <w:top w:val="nil"/>
              <w:left w:val="nil"/>
              <w:bottom w:val="single" w:sz="4" w:space="0" w:color="auto"/>
              <w:right w:val="single" w:sz="4" w:space="0" w:color="auto"/>
            </w:tcBorders>
            <w:shd w:val="clear" w:color="auto" w:fill="auto"/>
            <w:noWrap/>
            <w:hideMark/>
          </w:tcPr>
          <w:p w14:paraId="0509A1EF" w14:textId="77777777" w:rsidR="006902EA" w:rsidRPr="006902EA" w:rsidRDefault="006902EA" w:rsidP="006902EA">
            <w:pPr>
              <w:jc w:val="center"/>
              <w:rPr>
                <w:rFonts w:ascii="Arial" w:hAnsi="Arial" w:cs="Arial"/>
                <w:color w:val="000000"/>
                <w:sz w:val="16"/>
                <w:szCs w:val="16"/>
                <w:lang w:val="es-MX" w:eastAsia="es-MX"/>
              </w:rPr>
            </w:pPr>
            <w:r w:rsidRPr="006902EA">
              <w:rPr>
                <w:rFonts w:ascii="Arial" w:hAnsi="Arial" w:cs="Arial"/>
                <w:color w:val="000000"/>
                <w:sz w:val="16"/>
                <w:szCs w:val="16"/>
                <w:lang w:val="es-MX" w:eastAsia="es-MX"/>
              </w:rPr>
              <w:t>25101</w:t>
            </w:r>
          </w:p>
        </w:tc>
        <w:tc>
          <w:tcPr>
            <w:tcW w:w="4395" w:type="dxa"/>
            <w:tcBorders>
              <w:top w:val="nil"/>
              <w:left w:val="nil"/>
              <w:bottom w:val="single" w:sz="4" w:space="0" w:color="auto"/>
              <w:right w:val="single" w:sz="4" w:space="0" w:color="auto"/>
            </w:tcBorders>
            <w:shd w:val="clear" w:color="auto" w:fill="auto"/>
            <w:hideMark/>
          </w:tcPr>
          <w:p w14:paraId="5D961408" w14:textId="77777777" w:rsidR="006902EA" w:rsidRPr="006902EA" w:rsidRDefault="006902EA" w:rsidP="006902EA">
            <w:pPr>
              <w:rPr>
                <w:rFonts w:ascii="Calibri" w:hAnsi="Calibri"/>
                <w:color w:val="000000"/>
                <w:sz w:val="16"/>
                <w:szCs w:val="16"/>
                <w:lang w:val="es-MX" w:eastAsia="es-MX"/>
              </w:rPr>
            </w:pPr>
            <w:r w:rsidRPr="006902EA">
              <w:rPr>
                <w:rFonts w:ascii="Calibri" w:hAnsi="Calibri"/>
                <w:color w:val="000000"/>
                <w:sz w:val="16"/>
                <w:szCs w:val="16"/>
                <w:lang w:val="es-MX" w:eastAsia="es-MX"/>
              </w:rPr>
              <w:t>SISTEMA INMUNOENZIMATICO PARA LA DETECCION DE ANTICUERPOS DEL VIRUS DE LA HEPATITIS C (ANTI VCH) EN SUERO Y PLASMA POR MEDIO DE ANTIGENOS RECOMBINANTES O PEPTIDOS SINTETICOS. EQUIPO COMPLETO CON CONTROLES Y REACTIVOS SUPLEMENTARIOS PARA MULTIPLOS DE 12, EQUIPO PARA 96 PRUEBAS</w:t>
            </w:r>
          </w:p>
        </w:tc>
        <w:tc>
          <w:tcPr>
            <w:tcW w:w="1299" w:type="dxa"/>
            <w:tcBorders>
              <w:top w:val="nil"/>
              <w:left w:val="nil"/>
              <w:bottom w:val="single" w:sz="4" w:space="0" w:color="auto"/>
              <w:right w:val="single" w:sz="4" w:space="0" w:color="auto"/>
            </w:tcBorders>
            <w:shd w:val="clear" w:color="auto" w:fill="auto"/>
            <w:noWrap/>
            <w:hideMark/>
          </w:tcPr>
          <w:p w14:paraId="618B5850"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C/96</w:t>
            </w:r>
          </w:p>
        </w:tc>
        <w:tc>
          <w:tcPr>
            <w:tcW w:w="1111" w:type="dxa"/>
            <w:tcBorders>
              <w:top w:val="nil"/>
              <w:left w:val="nil"/>
              <w:bottom w:val="single" w:sz="4" w:space="0" w:color="auto"/>
              <w:right w:val="single" w:sz="4" w:space="0" w:color="auto"/>
            </w:tcBorders>
            <w:shd w:val="clear" w:color="auto" w:fill="auto"/>
            <w:noWrap/>
            <w:hideMark/>
          </w:tcPr>
          <w:p w14:paraId="39C7D3FF"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EQUIPO</w:t>
            </w:r>
          </w:p>
        </w:tc>
        <w:tc>
          <w:tcPr>
            <w:tcW w:w="992" w:type="dxa"/>
            <w:tcBorders>
              <w:top w:val="nil"/>
              <w:left w:val="nil"/>
              <w:bottom w:val="single" w:sz="4" w:space="0" w:color="auto"/>
              <w:right w:val="single" w:sz="4" w:space="0" w:color="auto"/>
            </w:tcBorders>
            <w:shd w:val="clear" w:color="auto" w:fill="auto"/>
            <w:noWrap/>
            <w:hideMark/>
          </w:tcPr>
          <w:p w14:paraId="421CBCCC"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15</w:t>
            </w:r>
          </w:p>
        </w:tc>
      </w:tr>
      <w:tr w:rsidR="006902EA" w:rsidRPr="006902EA" w14:paraId="06969386" w14:textId="77777777" w:rsidTr="006D63EA">
        <w:trPr>
          <w:trHeight w:val="199"/>
          <w:jc w:val="center"/>
        </w:trPr>
        <w:tc>
          <w:tcPr>
            <w:tcW w:w="846" w:type="dxa"/>
            <w:tcBorders>
              <w:top w:val="nil"/>
              <w:left w:val="single" w:sz="4" w:space="0" w:color="auto"/>
              <w:bottom w:val="single" w:sz="4" w:space="0" w:color="auto"/>
              <w:right w:val="single" w:sz="4" w:space="0" w:color="auto"/>
            </w:tcBorders>
            <w:shd w:val="clear" w:color="auto" w:fill="auto"/>
            <w:noWrap/>
            <w:hideMark/>
          </w:tcPr>
          <w:p w14:paraId="4D630BE6"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2</w:t>
            </w:r>
          </w:p>
        </w:tc>
        <w:tc>
          <w:tcPr>
            <w:tcW w:w="1253" w:type="dxa"/>
            <w:tcBorders>
              <w:top w:val="nil"/>
              <w:left w:val="nil"/>
              <w:bottom w:val="single" w:sz="4" w:space="0" w:color="auto"/>
              <w:right w:val="single" w:sz="4" w:space="0" w:color="auto"/>
            </w:tcBorders>
            <w:shd w:val="clear" w:color="auto" w:fill="auto"/>
            <w:noWrap/>
            <w:hideMark/>
          </w:tcPr>
          <w:p w14:paraId="6BCC5F61" w14:textId="77777777" w:rsidR="006902EA" w:rsidRPr="006902EA" w:rsidRDefault="006902EA" w:rsidP="006902EA">
            <w:pPr>
              <w:jc w:val="center"/>
              <w:rPr>
                <w:rFonts w:ascii="Arial" w:hAnsi="Arial" w:cs="Arial"/>
                <w:color w:val="000000"/>
                <w:sz w:val="16"/>
                <w:szCs w:val="16"/>
                <w:lang w:val="es-MX" w:eastAsia="es-MX"/>
              </w:rPr>
            </w:pPr>
            <w:r w:rsidRPr="006902EA">
              <w:rPr>
                <w:rFonts w:ascii="Arial" w:hAnsi="Arial" w:cs="Arial"/>
                <w:color w:val="000000"/>
                <w:sz w:val="16"/>
                <w:szCs w:val="16"/>
                <w:lang w:val="es-MX" w:eastAsia="es-MX"/>
              </w:rPr>
              <w:t>800810285.01</w:t>
            </w:r>
          </w:p>
        </w:tc>
        <w:tc>
          <w:tcPr>
            <w:tcW w:w="1298" w:type="dxa"/>
            <w:tcBorders>
              <w:top w:val="nil"/>
              <w:left w:val="nil"/>
              <w:bottom w:val="single" w:sz="4" w:space="0" w:color="auto"/>
              <w:right w:val="single" w:sz="4" w:space="0" w:color="auto"/>
            </w:tcBorders>
            <w:shd w:val="clear" w:color="auto" w:fill="auto"/>
            <w:noWrap/>
            <w:hideMark/>
          </w:tcPr>
          <w:p w14:paraId="1A73EA80" w14:textId="77777777" w:rsidR="006902EA" w:rsidRPr="006902EA" w:rsidRDefault="006902EA" w:rsidP="006902EA">
            <w:pPr>
              <w:jc w:val="center"/>
              <w:rPr>
                <w:rFonts w:ascii="Arial" w:hAnsi="Arial" w:cs="Arial"/>
                <w:color w:val="000000"/>
                <w:sz w:val="16"/>
                <w:szCs w:val="16"/>
                <w:lang w:val="es-MX" w:eastAsia="es-MX"/>
              </w:rPr>
            </w:pPr>
            <w:r w:rsidRPr="006902EA">
              <w:rPr>
                <w:rFonts w:ascii="Arial" w:hAnsi="Arial" w:cs="Arial"/>
                <w:color w:val="000000"/>
                <w:sz w:val="16"/>
                <w:szCs w:val="16"/>
                <w:lang w:val="es-MX" w:eastAsia="es-MX"/>
              </w:rPr>
              <w:t>25901</w:t>
            </w:r>
          </w:p>
        </w:tc>
        <w:tc>
          <w:tcPr>
            <w:tcW w:w="4395" w:type="dxa"/>
            <w:tcBorders>
              <w:top w:val="nil"/>
              <w:left w:val="nil"/>
              <w:bottom w:val="single" w:sz="4" w:space="0" w:color="auto"/>
              <w:right w:val="single" w:sz="4" w:space="0" w:color="auto"/>
            </w:tcBorders>
            <w:shd w:val="clear" w:color="auto" w:fill="auto"/>
            <w:hideMark/>
          </w:tcPr>
          <w:p w14:paraId="6BF7F774" w14:textId="77777777" w:rsidR="006902EA" w:rsidRPr="006902EA" w:rsidRDefault="006902EA" w:rsidP="006902EA">
            <w:pPr>
              <w:rPr>
                <w:rFonts w:ascii="Calibri" w:hAnsi="Calibri"/>
                <w:color w:val="000000"/>
                <w:sz w:val="16"/>
                <w:szCs w:val="16"/>
                <w:lang w:val="es-MX" w:eastAsia="es-MX"/>
              </w:rPr>
            </w:pPr>
            <w:r w:rsidRPr="006902EA">
              <w:rPr>
                <w:rFonts w:ascii="Calibri" w:hAnsi="Calibri"/>
                <w:color w:val="000000"/>
                <w:sz w:val="16"/>
                <w:szCs w:val="16"/>
                <w:lang w:val="es-MX" w:eastAsia="es-MX"/>
              </w:rPr>
              <w:t>PRUEBA INMUNOENZIMATICA PARA LA DETECCION EN SUERO Y PLASMA DE ANTIGENO DE SUPERFICIE (ANTIGENO AUSTRALIA) DEL VIRUS DE LA HEPATITIS TIPO B (HBS-AG). INCLUYE CONTROLES Y REACTIVOS.</w:t>
            </w:r>
          </w:p>
        </w:tc>
        <w:tc>
          <w:tcPr>
            <w:tcW w:w="1299" w:type="dxa"/>
            <w:tcBorders>
              <w:top w:val="nil"/>
              <w:left w:val="nil"/>
              <w:bottom w:val="single" w:sz="4" w:space="0" w:color="auto"/>
              <w:right w:val="single" w:sz="4" w:space="0" w:color="auto"/>
            </w:tcBorders>
            <w:shd w:val="clear" w:color="auto" w:fill="auto"/>
            <w:noWrap/>
            <w:hideMark/>
          </w:tcPr>
          <w:p w14:paraId="22DD1DDF"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C/96</w:t>
            </w:r>
          </w:p>
        </w:tc>
        <w:tc>
          <w:tcPr>
            <w:tcW w:w="1111" w:type="dxa"/>
            <w:tcBorders>
              <w:top w:val="nil"/>
              <w:left w:val="nil"/>
              <w:bottom w:val="single" w:sz="4" w:space="0" w:color="auto"/>
              <w:right w:val="single" w:sz="4" w:space="0" w:color="auto"/>
            </w:tcBorders>
            <w:shd w:val="clear" w:color="auto" w:fill="auto"/>
            <w:noWrap/>
            <w:hideMark/>
          </w:tcPr>
          <w:p w14:paraId="17CFA9E3"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EQUIPO</w:t>
            </w:r>
          </w:p>
        </w:tc>
        <w:tc>
          <w:tcPr>
            <w:tcW w:w="992" w:type="dxa"/>
            <w:tcBorders>
              <w:top w:val="nil"/>
              <w:left w:val="nil"/>
              <w:bottom w:val="single" w:sz="4" w:space="0" w:color="auto"/>
              <w:right w:val="single" w:sz="4" w:space="0" w:color="auto"/>
            </w:tcBorders>
            <w:shd w:val="clear" w:color="auto" w:fill="auto"/>
            <w:noWrap/>
            <w:hideMark/>
          </w:tcPr>
          <w:p w14:paraId="14B533F2"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15</w:t>
            </w:r>
          </w:p>
        </w:tc>
      </w:tr>
      <w:tr w:rsidR="006902EA" w:rsidRPr="006902EA" w14:paraId="706DC44D" w14:textId="77777777" w:rsidTr="006D63EA">
        <w:trPr>
          <w:trHeight w:val="199"/>
          <w:jc w:val="center"/>
        </w:trPr>
        <w:tc>
          <w:tcPr>
            <w:tcW w:w="846" w:type="dxa"/>
            <w:tcBorders>
              <w:top w:val="nil"/>
              <w:left w:val="single" w:sz="4" w:space="0" w:color="auto"/>
              <w:bottom w:val="single" w:sz="4" w:space="0" w:color="auto"/>
              <w:right w:val="single" w:sz="4" w:space="0" w:color="auto"/>
            </w:tcBorders>
            <w:shd w:val="clear" w:color="auto" w:fill="auto"/>
            <w:noWrap/>
            <w:hideMark/>
          </w:tcPr>
          <w:p w14:paraId="59A62F87"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3</w:t>
            </w:r>
          </w:p>
        </w:tc>
        <w:tc>
          <w:tcPr>
            <w:tcW w:w="1253" w:type="dxa"/>
            <w:tcBorders>
              <w:top w:val="nil"/>
              <w:left w:val="nil"/>
              <w:bottom w:val="single" w:sz="4" w:space="0" w:color="auto"/>
              <w:right w:val="single" w:sz="4" w:space="0" w:color="auto"/>
            </w:tcBorders>
            <w:shd w:val="clear" w:color="auto" w:fill="auto"/>
            <w:noWrap/>
            <w:hideMark/>
          </w:tcPr>
          <w:p w14:paraId="577A428E" w14:textId="77777777" w:rsidR="006902EA" w:rsidRPr="006902EA" w:rsidRDefault="006902EA" w:rsidP="006902EA">
            <w:pPr>
              <w:jc w:val="center"/>
              <w:rPr>
                <w:rFonts w:ascii="Arial" w:hAnsi="Arial" w:cs="Arial"/>
                <w:color w:val="000000"/>
                <w:sz w:val="16"/>
                <w:szCs w:val="16"/>
                <w:lang w:val="es-MX" w:eastAsia="es-MX"/>
              </w:rPr>
            </w:pPr>
            <w:r w:rsidRPr="006902EA">
              <w:rPr>
                <w:rFonts w:ascii="Arial" w:hAnsi="Arial" w:cs="Arial"/>
                <w:color w:val="000000"/>
                <w:sz w:val="16"/>
                <w:szCs w:val="16"/>
                <w:lang w:val="es-MX" w:eastAsia="es-MX"/>
              </w:rPr>
              <w:t>800811036.01</w:t>
            </w:r>
          </w:p>
        </w:tc>
        <w:tc>
          <w:tcPr>
            <w:tcW w:w="1298" w:type="dxa"/>
            <w:tcBorders>
              <w:top w:val="nil"/>
              <w:left w:val="nil"/>
              <w:bottom w:val="single" w:sz="4" w:space="0" w:color="auto"/>
              <w:right w:val="single" w:sz="4" w:space="0" w:color="auto"/>
            </w:tcBorders>
            <w:shd w:val="clear" w:color="auto" w:fill="auto"/>
            <w:noWrap/>
            <w:hideMark/>
          </w:tcPr>
          <w:p w14:paraId="08582CBD" w14:textId="77777777" w:rsidR="006902EA" w:rsidRPr="006902EA" w:rsidRDefault="006902EA" w:rsidP="006902EA">
            <w:pPr>
              <w:jc w:val="center"/>
              <w:rPr>
                <w:rFonts w:ascii="Arial" w:hAnsi="Arial" w:cs="Arial"/>
                <w:color w:val="000000"/>
                <w:sz w:val="16"/>
                <w:szCs w:val="16"/>
                <w:lang w:val="es-MX" w:eastAsia="es-MX"/>
              </w:rPr>
            </w:pPr>
            <w:r w:rsidRPr="006902EA">
              <w:rPr>
                <w:rFonts w:ascii="Arial" w:hAnsi="Arial" w:cs="Arial"/>
                <w:color w:val="000000"/>
                <w:sz w:val="16"/>
                <w:szCs w:val="16"/>
                <w:lang w:val="es-MX" w:eastAsia="es-MX"/>
              </w:rPr>
              <w:t>25901</w:t>
            </w:r>
          </w:p>
        </w:tc>
        <w:tc>
          <w:tcPr>
            <w:tcW w:w="4395" w:type="dxa"/>
            <w:tcBorders>
              <w:top w:val="nil"/>
              <w:left w:val="nil"/>
              <w:bottom w:val="single" w:sz="4" w:space="0" w:color="auto"/>
              <w:right w:val="single" w:sz="4" w:space="0" w:color="auto"/>
            </w:tcBorders>
            <w:shd w:val="clear" w:color="auto" w:fill="auto"/>
            <w:hideMark/>
          </w:tcPr>
          <w:p w14:paraId="39B8F865" w14:textId="77777777" w:rsidR="006902EA" w:rsidRPr="006902EA" w:rsidRDefault="006902EA" w:rsidP="006902EA">
            <w:pPr>
              <w:rPr>
                <w:rFonts w:ascii="Calibri" w:hAnsi="Calibri"/>
                <w:color w:val="000000"/>
                <w:sz w:val="16"/>
                <w:szCs w:val="16"/>
                <w:lang w:val="es-MX" w:eastAsia="es-MX"/>
              </w:rPr>
            </w:pPr>
            <w:r w:rsidRPr="006902EA">
              <w:rPr>
                <w:rFonts w:ascii="Calibri" w:hAnsi="Calibri"/>
                <w:color w:val="000000"/>
                <w:sz w:val="16"/>
                <w:szCs w:val="16"/>
                <w:lang w:val="es-MX" w:eastAsia="es-MX"/>
              </w:rPr>
              <w:t>HEPATITIS B VIRUS. DETERMINACION POR TECNICA INMUNOENZIMATICA DE PRUEBA CONFIRMATORIA DE LA PRESENCIA DEL ANTIGENO DE SUPERFICIE</w:t>
            </w:r>
          </w:p>
        </w:tc>
        <w:tc>
          <w:tcPr>
            <w:tcW w:w="1299" w:type="dxa"/>
            <w:tcBorders>
              <w:top w:val="nil"/>
              <w:left w:val="nil"/>
              <w:bottom w:val="single" w:sz="4" w:space="0" w:color="auto"/>
              <w:right w:val="single" w:sz="4" w:space="0" w:color="auto"/>
            </w:tcBorders>
            <w:shd w:val="clear" w:color="auto" w:fill="auto"/>
            <w:noWrap/>
            <w:hideMark/>
          </w:tcPr>
          <w:p w14:paraId="081E1B34"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C/25</w:t>
            </w:r>
          </w:p>
        </w:tc>
        <w:tc>
          <w:tcPr>
            <w:tcW w:w="1111" w:type="dxa"/>
            <w:tcBorders>
              <w:top w:val="nil"/>
              <w:left w:val="nil"/>
              <w:bottom w:val="single" w:sz="4" w:space="0" w:color="auto"/>
              <w:right w:val="single" w:sz="4" w:space="0" w:color="auto"/>
            </w:tcBorders>
            <w:shd w:val="clear" w:color="auto" w:fill="auto"/>
            <w:noWrap/>
            <w:hideMark/>
          </w:tcPr>
          <w:p w14:paraId="06064B92"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EQUIPO</w:t>
            </w:r>
          </w:p>
        </w:tc>
        <w:tc>
          <w:tcPr>
            <w:tcW w:w="992" w:type="dxa"/>
            <w:tcBorders>
              <w:top w:val="nil"/>
              <w:left w:val="nil"/>
              <w:bottom w:val="single" w:sz="4" w:space="0" w:color="auto"/>
              <w:right w:val="single" w:sz="4" w:space="0" w:color="auto"/>
            </w:tcBorders>
            <w:shd w:val="clear" w:color="auto" w:fill="auto"/>
            <w:noWrap/>
            <w:hideMark/>
          </w:tcPr>
          <w:p w14:paraId="3A8DE3ED"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6</w:t>
            </w:r>
          </w:p>
        </w:tc>
      </w:tr>
      <w:tr w:rsidR="006902EA" w:rsidRPr="006902EA" w14:paraId="45ABC81D" w14:textId="77777777" w:rsidTr="006D63EA">
        <w:trPr>
          <w:trHeight w:val="199"/>
          <w:jc w:val="center"/>
        </w:trPr>
        <w:tc>
          <w:tcPr>
            <w:tcW w:w="846" w:type="dxa"/>
            <w:tcBorders>
              <w:top w:val="nil"/>
              <w:left w:val="single" w:sz="4" w:space="0" w:color="auto"/>
              <w:bottom w:val="single" w:sz="4" w:space="0" w:color="auto"/>
              <w:right w:val="single" w:sz="4" w:space="0" w:color="auto"/>
            </w:tcBorders>
            <w:shd w:val="clear" w:color="auto" w:fill="auto"/>
            <w:noWrap/>
            <w:hideMark/>
          </w:tcPr>
          <w:p w14:paraId="3E10A992"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4</w:t>
            </w:r>
          </w:p>
        </w:tc>
        <w:tc>
          <w:tcPr>
            <w:tcW w:w="1253" w:type="dxa"/>
            <w:tcBorders>
              <w:top w:val="nil"/>
              <w:left w:val="nil"/>
              <w:bottom w:val="single" w:sz="4" w:space="0" w:color="auto"/>
              <w:right w:val="single" w:sz="4" w:space="0" w:color="auto"/>
            </w:tcBorders>
            <w:shd w:val="clear" w:color="auto" w:fill="auto"/>
            <w:noWrap/>
            <w:hideMark/>
          </w:tcPr>
          <w:p w14:paraId="20461996" w14:textId="77777777" w:rsidR="006902EA" w:rsidRPr="006902EA" w:rsidRDefault="006902EA" w:rsidP="006902EA">
            <w:pPr>
              <w:jc w:val="center"/>
              <w:rPr>
                <w:rFonts w:ascii="Arial" w:hAnsi="Arial" w:cs="Arial"/>
                <w:color w:val="000000"/>
                <w:sz w:val="16"/>
                <w:szCs w:val="16"/>
                <w:lang w:val="es-MX" w:eastAsia="es-MX"/>
              </w:rPr>
            </w:pPr>
            <w:r w:rsidRPr="006902EA">
              <w:rPr>
                <w:rFonts w:ascii="Arial" w:hAnsi="Arial" w:cs="Arial"/>
                <w:color w:val="000000"/>
                <w:sz w:val="16"/>
                <w:szCs w:val="16"/>
                <w:lang w:val="es-MX" w:eastAsia="es-MX"/>
              </w:rPr>
              <w:t>800814493.00</w:t>
            </w:r>
          </w:p>
        </w:tc>
        <w:tc>
          <w:tcPr>
            <w:tcW w:w="1298" w:type="dxa"/>
            <w:tcBorders>
              <w:top w:val="nil"/>
              <w:left w:val="nil"/>
              <w:bottom w:val="single" w:sz="4" w:space="0" w:color="auto"/>
              <w:right w:val="single" w:sz="4" w:space="0" w:color="auto"/>
            </w:tcBorders>
            <w:shd w:val="clear" w:color="auto" w:fill="auto"/>
            <w:noWrap/>
            <w:hideMark/>
          </w:tcPr>
          <w:p w14:paraId="3C505746" w14:textId="77777777" w:rsidR="006902EA" w:rsidRPr="006902EA" w:rsidRDefault="006902EA" w:rsidP="006902EA">
            <w:pPr>
              <w:jc w:val="center"/>
              <w:rPr>
                <w:rFonts w:ascii="Arial" w:hAnsi="Arial" w:cs="Arial"/>
                <w:color w:val="000000"/>
                <w:sz w:val="16"/>
                <w:szCs w:val="16"/>
                <w:lang w:val="es-MX" w:eastAsia="es-MX"/>
              </w:rPr>
            </w:pPr>
            <w:r w:rsidRPr="006902EA">
              <w:rPr>
                <w:rFonts w:ascii="Arial" w:hAnsi="Arial" w:cs="Arial"/>
                <w:color w:val="000000"/>
                <w:sz w:val="16"/>
                <w:szCs w:val="16"/>
                <w:lang w:val="es-MX" w:eastAsia="es-MX"/>
              </w:rPr>
              <w:t>25101</w:t>
            </w:r>
          </w:p>
        </w:tc>
        <w:tc>
          <w:tcPr>
            <w:tcW w:w="4395" w:type="dxa"/>
            <w:tcBorders>
              <w:top w:val="nil"/>
              <w:left w:val="nil"/>
              <w:bottom w:val="single" w:sz="4" w:space="0" w:color="auto"/>
              <w:right w:val="single" w:sz="4" w:space="0" w:color="auto"/>
            </w:tcBorders>
            <w:shd w:val="clear" w:color="auto" w:fill="auto"/>
            <w:hideMark/>
          </w:tcPr>
          <w:p w14:paraId="7130F2B7" w14:textId="77777777" w:rsidR="006902EA" w:rsidRPr="006902EA" w:rsidRDefault="006902EA" w:rsidP="006902EA">
            <w:pPr>
              <w:rPr>
                <w:rFonts w:ascii="Calibri" w:hAnsi="Calibri"/>
                <w:color w:val="000000"/>
                <w:sz w:val="16"/>
                <w:szCs w:val="16"/>
                <w:lang w:val="es-MX" w:eastAsia="es-MX"/>
              </w:rPr>
            </w:pPr>
            <w:r w:rsidRPr="006902EA">
              <w:rPr>
                <w:rFonts w:ascii="Calibri" w:hAnsi="Calibri"/>
                <w:color w:val="000000"/>
                <w:sz w:val="16"/>
                <w:szCs w:val="16"/>
                <w:lang w:val="es-MX" w:eastAsia="es-MX"/>
              </w:rPr>
              <w:t>HEPATITIS A VIRUS. DETERMINACION POR TECNICA INMUNOENZIMATICA DE ANTICUERPOS IGM EN SUERO O PLASMA.</w:t>
            </w:r>
          </w:p>
        </w:tc>
        <w:tc>
          <w:tcPr>
            <w:tcW w:w="1299" w:type="dxa"/>
            <w:tcBorders>
              <w:top w:val="nil"/>
              <w:left w:val="nil"/>
              <w:bottom w:val="single" w:sz="4" w:space="0" w:color="auto"/>
              <w:right w:val="single" w:sz="4" w:space="0" w:color="auto"/>
            </w:tcBorders>
            <w:shd w:val="clear" w:color="auto" w:fill="auto"/>
            <w:noWrap/>
            <w:hideMark/>
          </w:tcPr>
          <w:p w14:paraId="7DDC51F5"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C/96</w:t>
            </w:r>
          </w:p>
        </w:tc>
        <w:tc>
          <w:tcPr>
            <w:tcW w:w="1111" w:type="dxa"/>
            <w:tcBorders>
              <w:top w:val="nil"/>
              <w:left w:val="nil"/>
              <w:bottom w:val="single" w:sz="4" w:space="0" w:color="auto"/>
              <w:right w:val="single" w:sz="4" w:space="0" w:color="auto"/>
            </w:tcBorders>
            <w:shd w:val="clear" w:color="auto" w:fill="auto"/>
            <w:noWrap/>
            <w:hideMark/>
          </w:tcPr>
          <w:p w14:paraId="08413166"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EQUIPO</w:t>
            </w:r>
          </w:p>
        </w:tc>
        <w:tc>
          <w:tcPr>
            <w:tcW w:w="992" w:type="dxa"/>
            <w:tcBorders>
              <w:top w:val="nil"/>
              <w:left w:val="nil"/>
              <w:bottom w:val="single" w:sz="4" w:space="0" w:color="auto"/>
              <w:right w:val="single" w:sz="4" w:space="0" w:color="auto"/>
            </w:tcBorders>
            <w:shd w:val="clear" w:color="auto" w:fill="auto"/>
            <w:noWrap/>
            <w:hideMark/>
          </w:tcPr>
          <w:p w14:paraId="4810C03D"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10</w:t>
            </w:r>
          </w:p>
        </w:tc>
      </w:tr>
      <w:tr w:rsidR="006902EA" w:rsidRPr="006902EA" w14:paraId="0E5A7122" w14:textId="77777777" w:rsidTr="006D63EA">
        <w:trPr>
          <w:trHeight w:val="199"/>
          <w:jc w:val="center"/>
        </w:trPr>
        <w:tc>
          <w:tcPr>
            <w:tcW w:w="846" w:type="dxa"/>
            <w:tcBorders>
              <w:top w:val="nil"/>
              <w:left w:val="single" w:sz="4" w:space="0" w:color="auto"/>
              <w:bottom w:val="single" w:sz="4" w:space="0" w:color="auto"/>
              <w:right w:val="single" w:sz="4" w:space="0" w:color="auto"/>
            </w:tcBorders>
            <w:shd w:val="clear" w:color="auto" w:fill="auto"/>
            <w:noWrap/>
            <w:hideMark/>
          </w:tcPr>
          <w:p w14:paraId="6A28E636"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5</w:t>
            </w:r>
          </w:p>
        </w:tc>
        <w:tc>
          <w:tcPr>
            <w:tcW w:w="1253" w:type="dxa"/>
            <w:tcBorders>
              <w:top w:val="nil"/>
              <w:left w:val="nil"/>
              <w:bottom w:val="single" w:sz="4" w:space="0" w:color="auto"/>
              <w:right w:val="single" w:sz="4" w:space="0" w:color="auto"/>
            </w:tcBorders>
            <w:shd w:val="clear" w:color="auto" w:fill="auto"/>
            <w:noWrap/>
            <w:hideMark/>
          </w:tcPr>
          <w:p w14:paraId="3E14921D" w14:textId="77777777" w:rsidR="006902EA" w:rsidRPr="006902EA" w:rsidRDefault="006902EA" w:rsidP="006902EA">
            <w:pPr>
              <w:jc w:val="center"/>
              <w:rPr>
                <w:rFonts w:ascii="Arial" w:hAnsi="Arial" w:cs="Arial"/>
                <w:color w:val="000000"/>
                <w:sz w:val="16"/>
                <w:szCs w:val="16"/>
                <w:lang w:val="es-MX" w:eastAsia="es-MX"/>
              </w:rPr>
            </w:pPr>
            <w:r w:rsidRPr="006902EA">
              <w:rPr>
                <w:rFonts w:ascii="Arial" w:hAnsi="Arial" w:cs="Arial"/>
                <w:color w:val="000000"/>
                <w:sz w:val="16"/>
                <w:szCs w:val="16"/>
                <w:lang w:val="es-MX" w:eastAsia="es-MX"/>
              </w:rPr>
              <w:t>800702508.00</w:t>
            </w:r>
          </w:p>
        </w:tc>
        <w:tc>
          <w:tcPr>
            <w:tcW w:w="1298" w:type="dxa"/>
            <w:tcBorders>
              <w:top w:val="nil"/>
              <w:left w:val="nil"/>
              <w:bottom w:val="single" w:sz="4" w:space="0" w:color="auto"/>
              <w:right w:val="single" w:sz="4" w:space="0" w:color="auto"/>
            </w:tcBorders>
            <w:shd w:val="clear" w:color="auto" w:fill="auto"/>
            <w:noWrap/>
            <w:hideMark/>
          </w:tcPr>
          <w:p w14:paraId="36363CF9" w14:textId="77777777" w:rsidR="006902EA" w:rsidRPr="006902EA" w:rsidRDefault="006902EA" w:rsidP="006902EA">
            <w:pPr>
              <w:jc w:val="center"/>
              <w:rPr>
                <w:rFonts w:ascii="Arial" w:hAnsi="Arial" w:cs="Arial"/>
                <w:color w:val="000000"/>
                <w:sz w:val="16"/>
                <w:szCs w:val="16"/>
                <w:lang w:val="es-MX" w:eastAsia="es-MX"/>
              </w:rPr>
            </w:pPr>
            <w:r w:rsidRPr="006902EA">
              <w:rPr>
                <w:rFonts w:ascii="Arial" w:hAnsi="Arial" w:cs="Arial"/>
                <w:color w:val="000000"/>
                <w:sz w:val="16"/>
                <w:szCs w:val="16"/>
                <w:lang w:val="es-MX" w:eastAsia="es-MX"/>
              </w:rPr>
              <w:t>25101</w:t>
            </w:r>
          </w:p>
        </w:tc>
        <w:tc>
          <w:tcPr>
            <w:tcW w:w="4395" w:type="dxa"/>
            <w:tcBorders>
              <w:top w:val="nil"/>
              <w:left w:val="nil"/>
              <w:bottom w:val="single" w:sz="4" w:space="0" w:color="auto"/>
              <w:right w:val="single" w:sz="4" w:space="0" w:color="auto"/>
            </w:tcBorders>
            <w:shd w:val="clear" w:color="auto" w:fill="auto"/>
            <w:hideMark/>
          </w:tcPr>
          <w:p w14:paraId="59CDFF83" w14:textId="77777777" w:rsidR="006902EA" w:rsidRPr="006902EA" w:rsidRDefault="006902EA" w:rsidP="006902EA">
            <w:pPr>
              <w:rPr>
                <w:rFonts w:ascii="Calibri" w:hAnsi="Calibri"/>
                <w:color w:val="000000"/>
                <w:sz w:val="16"/>
                <w:szCs w:val="16"/>
                <w:lang w:val="es-MX" w:eastAsia="es-MX"/>
              </w:rPr>
            </w:pPr>
            <w:r w:rsidRPr="006902EA">
              <w:rPr>
                <w:rFonts w:ascii="Calibri" w:hAnsi="Calibri"/>
                <w:color w:val="000000"/>
                <w:sz w:val="16"/>
                <w:szCs w:val="16"/>
                <w:lang w:val="es-MX" w:eastAsia="es-MX"/>
              </w:rPr>
              <w:t>SARAMPION. IGM.  PRUEBA POR MICRO ELISA PARA DETERMINAR ANTICUERPOS IGM  Y IGG.</w:t>
            </w:r>
          </w:p>
        </w:tc>
        <w:tc>
          <w:tcPr>
            <w:tcW w:w="1299" w:type="dxa"/>
            <w:tcBorders>
              <w:top w:val="nil"/>
              <w:left w:val="nil"/>
              <w:bottom w:val="single" w:sz="4" w:space="0" w:color="auto"/>
              <w:right w:val="single" w:sz="4" w:space="0" w:color="auto"/>
            </w:tcBorders>
            <w:shd w:val="clear" w:color="auto" w:fill="auto"/>
            <w:noWrap/>
            <w:hideMark/>
          </w:tcPr>
          <w:p w14:paraId="4ED02360"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C/96</w:t>
            </w:r>
          </w:p>
        </w:tc>
        <w:tc>
          <w:tcPr>
            <w:tcW w:w="1111" w:type="dxa"/>
            <w:tcBorders>
              <w:top w:val="nil"/>
              <w:left w:val="nil"/>
              <w:bottom w:val="single" w:sz="4" w:space="0" w:color="auto"/>
              <w:right w:val="single" w:sz="4" w:space="0" w:color="auto"/>
            </w:tcBorders>
            <w:shd w:val="clear" w:color="auto" w:fill="auto"/>
            <w:noWrap/>
            <w:hideMark/>
          </w:tcPr>
          <w:p w14:paraId="21E9EB19"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EQUIPO</w:t>
            </w:r>
          </w:p>
        </w:tc>
        <w:tc>
          <w:tcPr>
            <w:tcW w:w="992" w:type="dxa"/>
            <w:tcBorders>
              <w:top w:val="nil"/>
              <w:left w:val="nil"/>
              <w:bottom w:val="single" w:sz="4" w:space="0" w:color="auto"/>
              <w:right w:val="single" w:sz="4" w:space="0" w:color="auto"/>
            </w:tcBorders>
            <w:shd w:val="clear" w:color="auto" w:fill="auto"/>
            <w:noWrap/>
            <w:hideMark/>
          </w:tcPr>
          <w:p w14:paraId="25ECF407"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10</w:t>
            </w:r>
          </w:p>
        </w:tc>
      </w:tr>
      <w:tr w:rsidR="006902EA" w:rsidRPr="006902EA" w14:paraId="4826D18F" w14:textId="77777777" w:rsidTr="006D63EA">
        <w:trPr>
          <w:trHeight w:val="199"/>
          <w:jc w:val="center"/>
        </w:trPr>
        <w:tc>
          <w:tcPr>
            <w:tcW w:w="846" w:type="dxa"/>
            <w:tcBorders>
              <w:top w:val="nil"/>
              <w:left w:val="single" w:sz="4" w:space="0" w:color="auto"/>
              <w:bottom w:val="single" w:sz="4" w:space="0" w:color="auto"/>
              <w:right w:val="single" w:sz="4" w:space="0" w:color="auto"/>
            </w:tcBorders>
            <w:shd w:val="clear" w:color="auto" w:fill="auto"/>
            <w:noWrap/>
            <w:hideMark/>
          </w:tcPr>
          <w:p w14:paraId="3EB2EEDB"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6</w:t>
            </w:r>
          </w:p>
        </w:tc>
        <w:tc>
          <w:tcPr>
            <w:tcW w:w="1253" w:type="dxa"/>
            <w:tcBorders>
              <w:top w:val="nil"/>
              <w:left w:val="nil"/>
              <w:bottom w:val="single" w:sz="4" w:space="0" w:color="auto"/>
              <w:right w:val="single" w:sz="4" w:space="0" w:color="auto"/>
            </w:tcBorders>
            <w:shd w:val="clear" w:color="auto" w:fill="auto"/>
            <w:noWrap/>
            <w:hideMark/>
          </w:tcPr>
          <w:p w14:paraId="718228AA" w14:textId="77777777" w:rsidR="006902EA" w:rsidRPr="006902EA" w:rsidRDefault="006902EA" w:rsidP="006902EA">
            <w:pPr>
              <w:jc w:val="center"/>
              <w:rPr>
                <w:rFonts w:ascii="Arial" w:hAnsi="Arial" w:cs="Arial"/>
                <w:color w:val="000000"/>
                <w:sz w:val="16"/>
                <w:szCs w:val="16"/>
                <w:lang w:val="es-MX" w:eastAsia="es-MX"/>
              </w:rPr>
            </w:pPr>
            <w:r w:rsidRPr="006902EA">
              <w:rPr>
                <w:rFonts w:ascii="Arial" w:hAnsi="Arial" w:cs="Arial"/>
                <w:color w:val="000000"/>
                <w:sz w:val="16"/>
                <w:szCs w:val="16"/>
                <w:lang w:val="es-MX" w:eastAsia="es-MX"/>
              </w:rPr>
              <w:t>5018889107.00</w:t>
            </w:r>
          </w:p>
        </w:tc>
        <w:tc>
          <w:tcPr>
            <w:tcW w:w="1298" w:type="dxa"/>
            <w:tcBorders>
              <w:top w:val="nil"/>
              <w:left w:val="nil"/>
              <w:bottom w:val="single" w:sz="4" w:space="0" w:color="auto"/>
              <w:right w:val="single" w:sz="4" w:space="0" w:color="auto"/>
            </w:tcBorders>
            <w:shd w:val="clear" w:color="auto" w:fill="auto"/>
            <w:noWrap/>
            <w:hideMark/>
          </w:tcPr>
          <w:p w14:paraId="295EEB2F" w14:textId="77777777" w:rsidR="006902EA" w:rsidRPr="006902EA" w:rsidRDefault="006902EA" w:rsidP="006902EA">
            <w:pPr>
              <w:jc w:val="center"/>
              <w:rPr>
                <w:rFonts w:ascii="Arial" w:hAnsi="Arial" w:cs="Arial"/>
                <w:color w:val="000000"/>
                <w:sz w:val="16"/>
                <w:szCs w:val="16"/>
                <w:lang w:val="es-MX" w:eastAsia="es-MX"/>
              </w:rPr>
            </w:pPr>
            <w:r w:rsidRPr="006902EA">
              <w:rPr>
                <w:rFonts w:ascii="Arial" w:hAnsi="Arial" w:cs="Arial"/>
                <w:color w:val="000000"/>
                <w:sz w:val="16"/>
                <w:szCs w:val="16"/>
                <w:lang w:val="es-MX" w:eastAsia="es-MX"/>
              </w:rPr>
              <w:t>25101</w:t>
            </w:r>
          </w:p>
        </w:tc>
        <w:tc>
          <w:tcPr>
            <w:tcW w:w="4395" w:type="dxa"/>
            <w:tcBorders>
              <w:top w:val="nil"/>
              <w:left w:val="nil"/>
              <w:bottom w:val="single" w:sz="4" w:space="0" w:color="auto"/>
              <w:right w:val="single" w:sz="4" w:space="0" w:color="auto"/>
            </w:tcBorders>
            <w:shd w:val="clear" w:color="auto" w:fill="auto"/>
            <w:hideMark/>
          </w:tcPr>
          <w:p w14:paraId="3971336E" w14:textId="77777777" w:rsidR="006902EA" w:rsidRPr="006902EA" w:rsidRDefault="006902EA" w:rsidP="006902EA">
            <w:pPr>
              <w:rPr>
                <w:rFonts w:ascii="Calibri" w:hAnsi="Calibri"/>
                <w:color w:val="000000"/>
                <w:sz w:val="16"/>
                <w:szCs w:val="16"/>
                <w:lang w:val="es-MX" w:eastAsia="es-MX"/>
              </w:rPr>
            </w:pPr>
            <w:r w:rsidRPr="006902EA">
              <w:rPr>
                <w:rFonts w:ascii="Calibri" w:hAnsi="Calibri"/>
                <w:color w:val="000000"/>
                <w:sz w:val="16"/>
                <w:szCs w:val="16"/>
                <w:lang w:val="es-MX" w:eastAsia="es-MX"/>
              </w:rPr>
              <w:t>PRUEBA DE ELISA PARA DIAGNOSTICO DE CHAGAS. ENSAYO INMUNOENZIMATICO (MICROELISA) IGG E IGM, PARA LA DETERMINACION DE ANTICUERPOS ANTI-TRYPANOSOMA CRUZI EN MUESTRAS DE SUERO O PLASMA HUMANO.</w:t>
            </w:r>
          </w:p>
        </w:tc>
        <w:tc>
          <w:tcPr>
            <w:tcW w:w="1299" w:type="dxa"/>
            <w:tcBorders>
              <w:top w:val="nil"/>
              <w:left w:val="nil"/>
              <w:bottom w:val="single" w:sz="4" w:space="0" w:color="auto"/>
              <w:right w:val="single" w:sz="4" w:space="0" w:color="auto"/>
            </w:tcBorders>
            <w:shd w:val="clear" w:color="auto" w:fill="auto"/>
            <w:noWrap/>
            <w:hideMark/>
          </w:tcPr>
          <w:p w14:paraId="46CED622"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C/96</w:t>
            </w:r>
          </w:p>
        </w:tc>
        <w:tc>
          <w:tcPr>
            <w:tcW w:w="1111" w:type="dxa"/>
            <w:tcBorders>
              <w:top w:val="nil"/>
              <w:left w:val="nil"/>
              <w:bottom w:val="single" w:sz="4" w:space="0" w:color="auto"/>
              <w:right w:val="single" w:sz="4" w:space="0" w:color="auto"/>
            </w:tcBorders>
            <w:shd w:val="clear" w:color="auto" w:fill="auto"/>
            <w:noWrap/>
            <w:hideMark/>
          </w:tcPr>
          <w:p w14:paraId="07F9A1A9"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PIEZA</w:t>
            </w:r>
          </w:p>
        </w:tc>
        <w:tc>
          <w:tcPr>
            <w:tcW w:w="992" w:type="dxa"/>
            <w:tcBorders>
              <w:top w:val="nil"/>
              <w:left w:val="nil"/>
              <w:bottom w:val="single" w:sz="4" w:space="0" w:color="auto"/>
              <w:right w:val="single" w:sz="4" w:space="0" w:color="auto"/>
            </w:tcBorders>
            <w:shd w:val="clear" w:color="auto" w:fill="auto"/>
            <w:noWrap/>
            <w:hideMark/>
          </w:tcPr>
          <w:p w14:paraId="0EBB7291"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5</w:t>
            </w:r>
          </w:p>
        </w:tc>
      </w:tr>
      <w:tr w:rsidR="006902EA" w:rsidRPr="006902EA" w14:paraId="16C5EEF3" w14:textId="77777777" w:rsidTr="006D63EA">
        <w:trPr>
          <w:trHeight w:val="199"/>
          <w:jc w:val="center"/>
        </w:trPr>
        <w:tc>
          <w:tcPr>
            <w:tcW w:w="846" w:type="dxa"/>
            <w:tcBorders>
              <w:top w:val="nil"/>
              <w:left w:val="single" w:sz="4" w:space="0" w:color="auto"/>
              <w:bottom w:val="single" w:sz="4" w:space="0" w:color="auto"/>
              <w:right w:val="single" w:sz="4" w:space="0" w:color="auto"/>
            </w:tcBorders>
            <w:shd w:val="clear" w:color="auto" w:fill="auto"/>
            <w:noWrap/>
            <w:hideMark/>
          </w:tcPr>
          <w:p w14:paraId="14422D39"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7</w:t>
            </w:r>
          </w:p>
        </w:tc>
        <w:tc>
          <w:tcPr>
            <w:tcW w:w="1253" w:type="dxa"/>
            <w:tcBorders>
              <w:top w:val="nil"/>
              <w:left w:val="nil"/>
              <w:bottom w:val="single" w:sz="4" w:space="0" w:color="auto"/>
              <w:right w:val="single" w:sz="4" w:space="0" w:color="auto"/>
            </w:tcBorders>
            <w:shd w:val="clear" w:color="auto" w:fill="auto"/>
            <w:noWrap/>
            <w:hideMark/>
          </w:tcPr>
          <w:p w14:paraId="49CDA81E" w14:textId="77777777" w:rsidR="006902EA" w:rsidRPr="006902EA" w:rsidRDefault="006902EA" w:rsidP="006902EA">
            <w:pPr>
              <w:jc w:val="center"/>
              <w:rPr>
                <w:rFonts w:ascii="Arial" w:hAnsi="Arial" w:cs="Arial"/>
                <w:color w:val="000000"/>
                <w:sz w:val="16"/>
                <w:szCs w:val="16"/>
                <w:lang w:val="es-MX" w:eastAsia="es-MX"/>
              </w:rPr>
            </w:pPr>
            <w:r w:rsidRPr="006902EA">
              <w:rPr>
                <w:rFonts w:ascii="Arial" w:hAnsi="Arial" w:cs="Arial"/>
                <w:color w:val="000000"/>
                <w:sz w:val="16"/>
                <w:szCs w:val="16"/>
                <w:lang w:val="es-MX" w:eastAsia="es-MX"/>
              </w:rPr>
              <w:t>806101499.00</w:t>
            </w:r>
          </w:p>
        </w:tc>
        <w:tc>
          <w:tcPr>
            <w:tcW w:w="1298" w:type="dxa"/>
            <w:tcBorders>
              <w:top w:val="nil"/>
              <w:left w:val="nil"/>
              <w:bottom w:val="single" w:sz="4" w:space="0" w:color="auto"/>
              <w:right w:val="single" w:sz="4" w:space="0" w:color="auto"/>
            </w:tcBorders>
            <w:shd w:val="clear" w:color="auto" w:fill="auto"/>
            <w:noWrap/>
            <w:hideMark/>
          </w:tcPr>
          <w:p w14:paraId="71B75A84" w14:textId="77777777" w:rsidR="006902EA" w:rsidRPr="006902EA" w:rsidRDefault="006902EA" w:rsidP="006902EA">
            <w:pPr>
              <w:jc w:val="center"/>
              <w:rPr>
                <w:rFonts w:ascii="Arial" w:hAnsi="Arial" w:cs="Arial"/>
                <w:color w:val="000000"/>
                <w:sz w:val="16"/>
                <w:szCs w:val="16"/>
                <w:lang w:val="es-MX" w:eastAsia="es-MX"/>
              </w:rPr>
            </w:pPr>
            <w:r w:rsidRPr="006902EA">
              <w:rPr>
                <w:rFonts w:ascii="Arial" w:hAnsi="Arial" w:cs="Arial"/>
                <w:color w:val="000000"/>
                <w:sz w:val="16"/>
                <w:szCs w:val="16"/>
                <w:lang w:val="es-MX" w:eastAsia="es-MX"/>
              </w:rPr>
              <w:t>25101</w:t>
            </w:r>
          </w:p>
        </w:tc>
        <w:tc>
          <w:tcPr>
            <w:tcW w:w="4395" w:type="dxa"/>
            <w:tcBorders>
              <w:top w:val="nil"/>
              <w:left w:val="nil"/>
              <w:bottom w:val="single" w:sz="4" w:space="0" w:color="auto"/>
              <w:right w:val="single" w:sz="4" w:space="0" w:color="auto"/>
            </w:tcBorders>
            <w:shd w:val="clear" w:color="auto" w:fill="auto"/>
            <w:hideMark/>
          </w:tcPr>
          <w:p w14:paraId="22186F11" w14:textId="77777777" w:rsidR="006902EA" w:rsidRPr="006902EA" w:rsidRDefault="006902EA" w:rsidP="006902EA">
            <w:pPr>
              <w:rPr>
                <w:rFonts w:ascii="Calibri" w:hAnsi="Calibri"/>
                <w:color w:val="000000"/>
                <w:sz w:val="16"/>
                <w:szCs w:val="16"/>
                <w:lang w:val="es-MX" w:eastAsia="es-MX"/>
              </w:rPr>
            </w:pPr>
            <w:r w:rsidRPr="006902EA">
              <w:rPr>
                <w:rFonts w:ascii="Calibri" w:hAnsi="Calibri"/>
                <w:color w:val="000000"/>
                <w:sz w:val="16"/>
                <w:szCs w:val="16"/>
                <w:lang w:val="es-MX" w:eastAsia="es-MX"/>
              </w:rPr>
              <w:t>PLACA DE THAYER MARTIN, DESECHABLE, ESTERIL DE POLIESTIRENO CRISTAL DE 92 MM. DE DIAMETRO, CON 18 ML. DE MEDIO HIDRATADO, CON 1% DE HEMOGLOBINA, 1% DE SUPLEMENTO NUTRITIVO Y 1% DE INHIBIDOR DE VCNT, APILABLE, CON IDENTIFICACION IMPRESA INDIVIDUAL. BOLSA ESTERIL DE PVDC POLIPROPILENO SELLADA AL CALOR CON ETIQUETA DE IDENTIFICACION.</w:t>
            </w:r>
          </w:p>
        </w:tc>
        <w:tc>
          <w:tcPr>
            <w:tcW w:w="1299" w:type="dxa"/>
            <w:tcBorders>
              <w:top w:val="nil"/>
              <w:left w:val="nil"/>
              <w:bottom w:val="single" w:sz="4" w:space="0" w:color="auto"/>
              <w:right w:val="single" w:sz="4" w:space="0" w:color="auto"/>
            </w:tcBorders>
            <w:shd w:val="clear" w:color="auto" w:fill="auto"/>
            <w:noWrap/>
            <w:hideMark/>
          </w:tcPr>
          <w:p w14:paraId="1E69B56C"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C/1</w:t>
            </w:r>
          </w:p>
        </w:tc>
        <w:tc>
          <w:tcPr>
            <w:tcW w:w="1111" w:type="dxa"/>
            <w:tcBorders>
              <w:top w:val="nil"/>
              <w:left w:val="nil"/>
              <w:bottom w:val="single" w:sz="4" w:space="0" w:color="auto"/>
              <w:right w:val="single" w:sz="4" w:space="0" w:color="auto"/>
            </w:tcBorders>
            <w:shd w:val="clear" w:color="auto" w:fill="auto"/>
            <w:noWrap/>
            <w:hideMark/>
          </w:tcPr>
          <w:p w14:paraId="5861A655"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PLACA</w:t>
            </w:r>
          </w:p>
        </w:tc>
        <w:tc>
          <w:tcPr>
            <w:tcW w:w="992" w:type="dxa"/>
            <w:tcBorders>
              <w:top w:val="nil"/>
              <w:left w:val="nil"/>
              <w:bottom w:val="single" w:sz="4" w:space="0" w:color="auto"/>
              <w:right w:val="single" w:sz="4" w:space="0" w:color="auto"/>
            </w:tcBorders>
            <w:shd w:val="clear" w:color="auto" w:fill="auto"/>
            <w:noWrap/>
            <w:hideMark/>
          </w:tcPr>
          <w:p w14:paraId="3536EA43"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100</w:t>
            </w:r>
          </w:p>
        </w:tc>
      </w:tr>
      <w:tr w:rsidR="006902EA" w:rsidRPr="006902EA" w14:paraId="75301D70" w14:textId="77777777" w:rsidTr="006D63EA">
        <w:trPr>
          <w:trHeight w:val="199"/>
          <w:jc w:val="center"/>
        </w:trPr>
        <w:tc>
          <w:tcPr>
            <w:tcW w:w="846" w:type="dxa"/>
            <w:tcBorders>
              <w:top w:val="nil"/>
              <w:left w:val="single" w:sz="4" w:space="0" w:color="auto"/>
              <w:bottom w:val="single" w:sz="4" w:space="0" w:color="auto"/>
              <w:right w:val="single" w:sz="4" w:space="0" w:color="auto"/>
            </w:tcBorders>
            <w:shd w:val="clear" w:color="auto" w:fill="auto"/>
            <w:noWrap/>
            <w:hideMark/>
          </w:tcPr>
          <w:p w14:paraId="426C9540"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8</w:t>
            </w:r>
          </w:p>
        </w:tc>
        <w:tc>
          <w:tcPr>
            <w:tcW w:w="1253" w:type="dxa"/>
            <w:tcBorders>
              <w:top w:val="nil"/>
              <w:left w:val="nil"/>
              <w:bottom w:val="single" w:sz="4" w:space="0" w:color="auto"/>
              <w:right w:val="single" w:sz="4" w:space="0" w:color="auto"/>
            </w:tcBorders>
            <w:shd w:val="clear" w:color="auto" w:fill="auto"/>
            <w:noWrap/>
            <w:hideMark/>
          </w:tcPr>
          <w:p w14:paraId="5AA6A233" w14:textId="77777777" w:rsidR="006902EA" w:rsidRPr="006902EA" w:rsidRDefault="006902EA" w:rsidP="006902EA">
            <w:pPr>
              <w:jc w:val="center"/>
              <w:rPr>
                <w:rFonts w:ascii="Arial" w:hAnsi="Arial" w:cs="Arial"/>
                <w:color w:val="000000"/>
                <w:sz w:val="16"/>
                <w:szCs w:val="16"/>
                <w:lang w:val="es-MX" w:eastAsia="es-MX"/>
              </w:rPr>
            </w:pPr>
            <w:r w:rsidRPr="006902EA">
              <w:rPr>
                <w:rFonts w:ascii="Arial" w:hAnsi="Arial" w:cs="Arial"/>
                <w:color w:val="000000"/>
                <w:sz w:val="16"/>
                <w:szCs w:val="16"/>
                <w:lang w:val="es-MX" w:eastAsia="es-MX"/>
              </w:rPr>
              <w:t>806102448.00</w:t>
            </w:r>
          </w:p>
        </w:tc>
        <w:tc>
          <w:tcPr>
            <w:tcW w:w="1298" w:type="dxa"/>
            <w:tcBorders>
              <w:top w:val="nil"/>
              <w:left w:val="nil"/>
              <w:bottom w:val="single" w:sz="4" w:space="0" w:color="auto"/>
              <w:right w:val="single" w:sz="4" w:space="0" w:color="auto"/>
            </w:tcBorders>
            <w:shd w:val="clear" w:color="auto" w:fill="auto"/>
            <w:noWrap/>
            <w:hideMark/>
          </w:tcPr>
          <w:p w14:paraId="45A95239" w14:textId="77777777" w:rsidR="006902EA" w:rsidRPr="006902EA" w:rsidRDefault="006902EA" w:rsidP="006902EA">
            <w:pPr>
              <w:jc w:val="center"/>
              <w:rPr>
                <w:rFonts w:ascii="Arial" w:hAnsi="Arial" w:cs="Arial"/>
                <w:color w:val="000000"/>
                <w:sz w:val="16"/>
                <w:szCs w:val="16"/>
                <w:lang w:val="es-MX" w:eastAsia="es-MX"/>
              </w:rPr>
            </w:pPr>
            <w:r w:rsidRPr="006902EA">
              <w:rPr>
                <w:rFonts w:ascii="Arial" w:hAnsi="Arial" w:cs="Arial"/>
                <w:color w:val="000000"/>
                <w:sz w:val="16"/>
                <w:szCs w:val="16"/>
                <w:lang w:val="es-MX" w:eastAsia="es-MX"/>
              </w:rPr>
              <w:t>25101</w:t>
            </w:r>
          </w:p>
        </w:tc>
        <w:tc>
          <w:tcPr>
            <w:tcW w:w="4395" w:type="dxa"/>
            <w:tcBorders>
              <w:top w:val="nil"/>
              <w:left w:val="nil"/>
              <w:bottom w:val="single" w:sz="4" w:space="0" w:color="auto"/>
              <w:right w:val="single" w:sz="4" w:space="0" w:color="auto"/>
            </w:tcBorders>
            <w:shd w:val="clear" w:color="auto" w:fill="auto"/>
            <w:hideMark/>
          </w:tcPr>
          <w:p w14:paraId="0BC42A6E" w14:textId="77777777" w:rsidR="006902EA" w:rsidRPr="006902EA" w:rsidRDefault="006902EA" w:rsidP="006902EA">
            <w:pPr>
              <w:rPr>
                <w:rFonts w:ascii="Calibri" w:hAnsi="Calibri"/>
                <w:color w:val="000000"/>
                <w:sz w:val="16"/>
                <w:szCs w:val="16"/>
                <w:lang w:val="es-MX" w:eastAsia="es-MX"/>
              </w:rPr>
            </w:pPr>
            <w:r w:rsidRPr="006902EA">
              <w:rPr>
                <w:rFonts w:ascii="Calibri" w:hAnsi="Calibri"/>
                <w:color w:val="000000"/>
                <w:sz w:val="16"/>
                <w:szCs w:val="16"/>
                <w:lang w:val="es-MX" w:eastAsia="es-MX"/>
              </w:rPr>
              <w:t>MEDIO TCBS (TIOSULFATO, CITRATO, SALES BILIARES, SACAROSA).  450 G.</w:t>
            </w:r>
          </w:p>
        </w:tc>
        <w:tc>
          <w:tcPr>
            <w:tcW w:w="1299" w:type="dxa"/>
            <w:tcBorders>
              <w:top w:val="nil"/>
              <w:left w:val="nil"/>
              <w:bottom w:val="single" w:sz="4" w:space="0" w:color="auto"/>
              <w:right w:val="single" w:sz="4" w:space="0" w:color="auto"/>
            </w:tcBorders>
            <w:shd w:val="clear" w:color="auto" w:fill="auto"/>
            <w:noWrap/>
            <w:hideMark/>
          </w:tcPr>
          <w:p w14:paraId="7F9C69A4"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C/1</w:t>
            </w:r>
          </w:p>
        </w:tc>
        <w:tc>
          <w:tcPr>
            <w:tcW w:w="1111" w:type="dxa"/>
            <w:tcBorders>
              <w:top w:val="nil"/>
              <w:left w:val="nil"/>
              <w:bottom w:val="single" w:sz="4" w:space="0" w:color="auto"/>
              <w:right w:val="single" w:sz="4" w:space="0" w:color="auto"/>
            </w:tcBorders>
            <w:shd w:val="clear" w:color="auto" w:fill="auto"/>
            <w:noWrap/>
            <w:hideMark/>
          </w:tcPr>
          <w:p w14:paraId="2E8DB4D0"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FRASCO</w:t>
            </w:r>
          </w:p>
        </w:tc>
        <w:tc>
          <w:tcPr>
            <w:tcW w:w="992" w:type="dxa"/>
            <w:tcBorders>
              <w:top w:val="nil"/>
              <w:left w:val="nil"/>
              <w:bottom w:val="single" w:sz="4" w:space="0" w:color="auto"/>
              <w:right w:val="single" w:sz="4" w:space="0" w:color="auto"/>
            </w:tcBorders>
            <w:shd w:val="clear" w:color="auto" w:fill="auto"/>
            <w:noWrap/>
            <w:hideMark/>
          </w:tcPr>
          <w:p w14:paraId="0D5E4956"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80</w:t>
            </w:r>
          </w:p>
        </w:tc>
      </w:tr>
      <w:tr w:rsidR="006902EA" w:rsidRPr="006902EA" w14:paraId="526128D9" w14:textId="77777777" w:rsidTr="006D63EA">
        <w:trPr>
          <w:trHeight w:val="199"/>
          <w:jc w:val="center"/>
        </w:trPr>
        <w:tc>
          <w:tcPr>
            <w:tcW w:w="846" w:type="dxa"/>
            <w:tcBorders>
              <w:top w:val="nil"/>
              <w:left w:val="single" w:sz="4" w:space="0" w:color="auto"/>
              <w:bottom w:val="single" w:sz="4" w:space="0" w:color="auto"/>
              <w:right w:val="single" w:sz="4" w:space="0" w:color="auto"/>
            </w:tcBorders>
            <w:shd w:val="clear" w:color="auto" w:fill="auto"/>
            <w:noWrap/>
            <w:hideMark/>
          </w:tcPr>
          <w:p w14:paraId="51E6508A"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9</w:t>
            </w:r>
          </w:p>
        </w:tc>
        <w:tc>
          <w:tcPr>
            <w:tcW w:w="1253" w:type="dxa"/>
            <w:tcBorders>
              <w:top w:val="nil"/>
              <w:left w:val="nil"/>
              <w:bottom w:val="single" w:sz="4" w:space="0" w:color="auto"/>
              <w:right w:val="single" w:sz="4" w:space="0" w:color="auto"/>
            </w:tcBorders>
            <w:shd w:val="clear" w:color="auto" w:fill="auto"/>
            <w:noWrap/>
            <w:hideMark/>
          </w:tcPr>
          <w:p w14:paraId="0BACABE8" w14:textId="77777777" w:rsidR="006902EA" w:rsidRPr="006902EA" w:rsidRDefault="006902EA" w:rsidP="006902EA">
            <w:pPr>
              <w:jc w:val="center"/>
              <w:rPr>
                <w:rFonts w:ascii="Arial" w:hAnsi="Arial" w:cs="Arial"/>
                <w:color w:val="000000"/>
                <w:sz w:val="16"/>
                <w:szCs w:val="16"/>
                <w:lang w:val="es-MX" w:eastAsia="es-MX"/>
              </w:rPr>
            </w:pPr>
            <w:r w:rsidRPr="006902EA">
              <w:rPr>
                <w:rFonts w:ascii="Arial" w:hAnsi="Arial" w:cs="Arial"/>
                <w:color w:val="000000"/>
                <w:sz w:val="16"/>
                <w:szCs w:val="16"/>
                <w:lang w:val="es-MX" w:eastAsia="es-MX"/>
              </w:rPr>
              <w:t>4016100001.00</w:t>
            </w:r>
          </w:p>
        </w:tc>
        <w:tc>
          <w:tcPr>
            <w:tcW w:w="1298" w:type="dxa"/>
            <w:tcBorders>
              <w:top w:val="nil"/>
              <w:left w:val="nil"/>
              <w:bottom w:val="single" w:sz="4" w:space="0" w:color="auto"/>
              <w:right w:val="single" w:sz="4" w:space="0" w:color="auto"/>
            </w:tcBorders>
            <w:shd w:val="clear" w:color="auto" w:fill="auto"/>
            <w:noWrap/>
            <w:hideMark/>
          </w:tcPr>
          <w:p w14:paraId="7A4B9ABA" w14:textId="77777777" w:rsidR="006902EA" w:rsidRPr="006902EA" w:rsidRDefault="006902EA" w:rsidP="006902EA">
            <w:pPr>
              <w:jc w:val="center"/>
              <w:rPr>
                <w:rFonts w:ascii="Arial" w:hAnsi="Arial" w:cs="Arial"/>
                <w:color w:val="000000"/>
                <w:sz w:val="16"/>
                <w:szCs w:val="16"/>
                <w:lang w:val="es-MX" w:eastAsia="es-MX"/>
              </w:rPr>
            </w:pPr>
            <w:r w:rsidRPr="006902EA">
              <w:rPr>
                <w:rFonts w:ascii="Arial" w:hAnsi="Arial" w:cs="Arial"/>
                <w:color w:val="000000"/>
                <w:sz w:val="16"/>
                <w:szCs w:val="16"/>
                <w:lang w:val="es-MX" w:eastAsia="es-MX"/>
              </w:rPr>
              <w:t>25101</w:t>
            </w:r>
          </w:p>
        </w:tc>
        <w:tc>
          <w:tcPr>
            <w:tcW w:w="4395" w:type="dxa"/>
            <w:tcBorders>
              <w:top w:val="nil"/>
              <w:left w:val="nil"/>
              <w:bottom w:val="single" w:sz="4" w:space="0" w:color="auto"/>
              <w:right w:val="single" w:sz="4" w:space="0" w:color="auto"/>
            </w:tcBorders>
            <w:shd w:val="clear" w:color="auto" w:fill="auto"/>
            <w:hideMark/>
          </w:tcPr>
          <w:p w14:paraId="417BBB4B" w14:textId="77777777" w:rsidR="006902EA" w:rsidRPr="006902EA" w:rsidRDefault="006902EA" w:rsidP="006902EA">
            <w:pPr>
              <w:rPr>
                <w:rFonts w:ascii="Calibri" w:hAnsi="Calibri"/>
                <w:color w:val="000000"/>
                <w:sz w:val="16"/>
                <w:szCs w:val="16"/>
                <w:lang w:val="es-MX" w:eastAsia="es-MX"/>
              </w:rPr>
            </w:pPr>
            <w:r w:rsidRPr="006902EA">
              <w:rPr>
                <w:rFonts w:ascii="Calibri" w:hAnsi="Calibri"/>
                <w:color w:val="000000"/>
                <w:sz w:val="16"/>
                <w:szCs w:val="16"/>
                <w:lang w:val="es-MX" w:eastAsia="es-MX"/>
              </w:rPr>
              <w:t>AGAR SELECTIVO AGAR ENTERICO HEKTON</w:t>
            </w:r>
          </w:p>
        </w:tc>
        <w:tc>
          <w:tcPr>
            <w:tcW w:w="1299" w:type="dxa"/>
            <w:tcBorders>
              <w:top w:val="nil"/>
              <w:left w:val="nil"/>
              <w:bottom w:val="single" w:sz="4" w:space="0" w:color="auto"/>
              <w:right w:val="single" w:sz="4" w:space="0" w:color="auto"/>
            </w:tcBorders>
            <w:shd w:val="clear" w:color="auto" w:fill="auto"/>
            <w:noWrap/>
            <w:hideMark/>
          </w:tcPr>
          <w:p w14:paraId="42CD1179"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C/1</w:t>
            </w:r>
          </w:p>
        </w:tc>
        <w:tc>
          <w:tcPr>
            <w:tcW w:w="1111" w:type="dxa"/>
            <w:tcBorders>
              <w:top w:val="nil"/>
              <w:left w:val="nil"/>
              <w:bottom w:val="single" w:sz="4" w:space="0" w:color="auto"/>
              <w:right w:val="single" w:sz="4" w:space="0" w:color="auto"/>
            </w:tcBorders>
            <w:shd w:val="clear" w:color="auto" w:fill="auto"/>
            <w:noWrap/>
            <w:hideMark/>
          </w:tcPr>
          <w:p w14:paraId="50243801"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FRASCO</w:t>
            </w:r>
          </w:p>
        </w:tc>
        <w:tc>
          <w:tcPr>
            <w:tcW w:w="992" w:type="dxa"/>
            <w:tcBorders>
              <w:top w:val="nil"/>
              <w:left w:val="nil"/>
              <w:bottom w:val="single" w:sz="4" w:space="0" w:color="auto"/>
              <w:right w:val="single" w:sz="4" w:space="0" w:color="auto"/>
            </w:tcBorders>
            <w:shd w:val="clear" w:color="auto" w:fill="auto"/>
            <w:noWrap/>
            <w:hideMark/>
          </w:tcPr>
          <w:p w14:paraId="18857188"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50</w:t>
            </w:r>
          </w:p>
        </w:tc>
      </w:tr>
      <w:tr w:rsidR="006902EA" w:rsidRPr="006902EA" w14:paraId="48769BF0" w14:textId="77777777" w:rsidTr="006D63EA">
        <w:trPr>
          <w:trHeight w:val="199"/>
          <w:jc w:val="center"/>
        </w:trPr>
        <w:tc>
          <w:tcPr>
            <w:tcW w:w="846" w:type="dxa"/>
            <w:tcBorders>
              <w:top w:val="nil"/>
              <w:left w:val="single" w:sz="4" w:space="0" w:color="auto"/>
              <w:bottom w:val="single" w:sz="4" w:space="0" w:color="auto"/>
              <w:right w:val="single" w:sz="4" w:space="0" w:color="auto"/>
            </w:tcBorders>
            <w:shd w:val="clear" w:color="auto" w:fill="auto"/>
            <w:noWrap/>
            <w:hideMark/>
          </w:tcPr>
          <w:p w14:paraId="746900BE"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10</w:t>
            </w:r>
          </w:p>
        </w:tc>
        <w:tc>
          <w:tcPr>
            <w:tcW w:w="1253" w:type="dxa"/>
            <w:tcBorders>
              <w:top w:val="nil"/>
              <w:left w:val="nil"/>
              <w:bottom w:val="single" w:sz="4" w:space="0" w:color="auto"/>
              <w:right w:val="single" w:sz="4" w:space="0" w:color="auto"/>
            </w:tcBorders>
            <w:shd w:val="clear" w:color="auto" w:fill="auto"/>
            <w:noWrap/>
            <w:hideMark/>
          </w:tcPr>
          <w:p w14:paraId="7B4E7926" w14:textId="77777777" w:rsidR="006902EA" w:rsidRPr="006902EA" w:rsidRDefault="006902EA" w:rsidP="006902EA">
            <w:pPr>
              <w:jc w:val="center"/>
              <w:rPr>
                <w:rFonts w:ascii="Arial" w:hAnsi="Arial" w:cs="Arial"/>
                <w:color w:val="000000"/>
                <w:sz w:val="16"/>
                <w:szCs w:val="16"/>
                <w:lang w:val="es-MX" w:eastAsia="es-MX"/>
              </w:rPr>
            </w:pPr>
            <w:r w:rsidRPr="006902EA">
              <w:rPr>
                <w:rFonts w:ascii="Arial" w:hAnsi="Arial" w:cs="Arial"/>
                <w:color w:val="000000"/>
                <w:sz w:val="16"/>
                <w:szCs w:val="16"/>
                <w:lang w:val="es-MX" w:eastAsia="es-MX"/>
              </w:rPr>
              <w:t>806101093.00</w:t>
            </w:r>
          </w:p>
        </w:tc>
        <w:tc>
          <w:tcPr>
            <w:tcW w:w="1298" w:type="dxa"/>
            <w:tcBorders>
              <w:top w:val="nil"/>
              <w:left w:val="nil"/>
              <w:bottom w:val="single" w:sz="4" w:space="0" w:color="auto"/>
              <w:right w:val="single" w:sz="4" w:space="0" w:color="auto"/>
            </w:tcBorders>
            <w:shd w:val="clear" w:color="auto" w:fill="auto"/>
            <w:noWrap/>
            <w:hideMark/>
          </w:tcPr>
          <w:p w14:paraId="0C8A9806" w14:textId="77777777" w:rsidR="006902EA" w:rsidRPr="006902EA" w:rsidRDefault="006902EA" w:rsidP="006902EA">
            <w:pPr>
              <w:jc w:val="center"/>
              <w:rPr>
                <w:rFonts w:ascii="Arial" w:hAnsi="Arial" w:cs="Arial"/>
                <w:color w:val="000000"/>
                <w:sz w:val="16"/>
                <w:szCs w:val="16"/>
                <w:lang w:val="es-MX" w:eastAsia="es-MX"/>
              </w:rPr>
            </w:pPr>
            <w:r w:rsidRPr="006902EA">
              <w:rPr>
                <w:rFonts w:ascii="Arial" w:hAnsi="Arial" w:cs="Arial"/>
                <w:color w:val="000000"/>
                <w:sz w:val="16"/>
                <w:szCs w:val="16"/>
                <w:lang w:val="es-MX" w:eastAsia="es-MX"/>
              </w:rPr>
              <w:t>25101</w:t>
            </w:r>
          </w:p>
        </w:tc>
        <w:tc>
          <w:tcPr>
            <w:tcW w:w="4395" w:type="dxa"/>
            <w:tcBorders>
              <w:top w:val="nil"/>
              <w:left w:val="nil"/>
              <w:bottom w:val="single" w:sz="4" w:space="0" w:color="auto"/>
              <w:right w:val="single" w:sz="4" w:space="0" w:color="auto"/>
            </w:tcBorders>
            <w:shd w:val="clear" w:color="auto" w:fill="auto"/>
            <w:hideMark/>
          </w:tcPr>
          <w:p w14:paraId="3BF6E357" w14:textId="77777777" w:rsidR="006902EA" w:rsidRPr="006902EA" w:rsidRDefault="006902EA" w:rsidP="006902EA">
            <w:pPr>
              <w:rPr>
                <w:rFonts w:ascii="Calibri" w:hAnsi="Calibri"/>
                <w:color w:val="000000"/>
                <w:sz w:val="16"/>
                <w:szCs w:val="16"/>
                <w:lang w:val="es-MX" w:eastAsia="es-MX"/>
              </w:rPr>
            </w:pPr>
            <w:r w:rsidRPr="006902EA">
              <w:rPr>
                <w:rFonts w:ascii="Calibri" w:hAnsi="Calibri"/>
                <w:color w:val="000000"/>
                <w:sz w:val="16"/>
                <w:szCs w:val="16"/>
                <w:lang w:val="es-MX" w:eastAsia="es-MX"/>
              </w:rPr>
              <w:t>AGAR BAIRD PARKER.  500 G.</w:t>
            </w:r>
          </w:p>
        </w:tc>
        <w:tc>
          <w:tcPr>
            <w:tcW w:w="1299" w:type="dxa"/>
            <w:tcBorders>
              <w:top w:val="nil"/>
              <w:left w:val="nil"/>
              <w:bottom w:val="single" w:sz="4" w:space="0" w:color="auto"/>
              <w:right w:val="single" w:sz="4" w:space="0" w:color="auto"/>
            </w:tcBorders>
            <w:shd w:val="clear" w:color="auto" w:fill="auto"/>
            <w:noWrap/>
            <w:hideMark/>
          </w:tcPr>
          <w:p w14:paraId="097C4D30"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C/1</w:t>
            </w:r>
          </w:p>
        </w:tc>
        <w:tc>
          <w:tcPr>
            <w:tcW w:w="1111" w:type="dxa"/>
            <w:tcBorders>
              <w:top w:val="nil"/>
              <w:left w:val="nil"/>
              <w:bottom w:val="single" w:sz="4" w:space="0" w:color="auto"/>
              <w:right w:val="single" w:sz="4" w:space="0" w:color="auto"/>
            </w:tcBorders>
            <w:shd w:val="clear" w:color="auto" w:fill="auto"/>
            <w:noWrap/>
            <w:hideMark/>
          </w:tcPr>
          <w:p w14:paraId="00A9CFFB"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FRASCO</w:t>
            </w:r>
          </w:p>
        </w:tc>
        <w:tc>
          <w:tcPr>
            <w:tcW w:w="992" w:type="dxa"/>
            <w:tcBorders>
              <w:top w:val="nil"/>
              <w:left w:val="nil"/>
              <w:bottom w:val="single" w:sz="4" w:space="0" w:color="auto"/>
              <w:right w:val="single" w:sz="4" w:space="0" w:color="auto"/>
            </w:tcBorders>
            <w:shd w:val="clear" w:color="auto" w:fill="auto"/>
            <w:noWrap/>
            <w:hideMark/>
          </w:tcPr>
          <w:p w14:paraId="0D9C83BD"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50</w:t>
            </w:r>
          </w:p>
        </w:tc>
      </w:tr>
      <w:tr w:rsidR="006902EA" w:rsidRPr="006902EA" w14:paraId="788FF26F" w14:textId="77777777" w:rsidTr="006D63EA">
        <w:trPr>
          <w:trHeight w:val="199"/>
          <w:jc w:val="center"/>
        </w:trPr>
        <w:tc>
          <w:tcPr>
            <w:tcW w:w="846" w:type="dxa"/>
            <w:tcBorders>
              <w:top w:val="nil"/>
              <w:left w:val="single" w:sz="4" w:space="0" w:color="auto"/>
              <w:bottom w:val="single" w:sz="4" w:space="0" w:color="auto"/>
              <w:right w:val="single" w:sz="4" w:space="0" w:color="auto"/>
            </w:tcBorders>
            <w:shd w:val="clear" w:color="auto" w:fill="auto"/>
            <w:noWrap/>
            <w:hideMark/>
          </w:tcPr>
          <w:p w14:paraId="094926F6"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11</w:t>
            </w:r>
          </w:p>
        </w:tc>
        <w:tc>
          <w:tcPr>
            <w:tcW w:w="1253" w:type="dxa"/>
            <w:tcBorders>
              <w:top w:val="nil"/>
              <w:left w:val="nil"/>
              <w:bottom w:val="single" w:sz="4" w:space="0" w:color="auto"/>
              <w:right w:val="single" w:sz="4" w:space="0" w:color="auto"/>
            </w:tcBorders>
            <w:shd w:val="clear" w:color="auto" w:fill="auto"/>
            <w:noWrap/>
            <w:hideMark/>
          </w:tcPr>
          <w:p w14:paraId="56686237" w14:textId="77777777" w:rsidR="006902EA" w:rsidRPr="006902EA" w:rsidRDefault="006902EA" w:rsidP="006902EA">
            <w:pPr>
              <w:jc w:val="center"/>
              <w:rPr>
                <w:rFonts w:ascii="Arial" w:hAnsi="Arial" w:cs="Arial"/>
                <w:color w:val="000000"/>
                <w:sz w:val="16"/>
                <w:szCs w:val="16"/>
                <w:lang w:val="es-MX" w:eastAsia="es-MX"/>
              </w:rPr>
            </w:pPr>
            <w:r w:rsidRPr="006902EA">
              <w:rPr>
                <w:rFonts w:ascii="Arial" w:hAnsi="Arial" w:cs="Arial"/>
                <w:color w:val="000000"/>
                <w:sz w:val="16"/>
                <w:szCs w:val="16"/>
                <w:lang w:val="es-MX" w:eastAsia="es-MX"/>
              </w:rPr>
              <w:t>806102588.00</w:t>
            </w:r>
          </w:p>
        </w:tc>
        <w:tc>
          <w:tcPr>
            <w:tcW w:w="1298" w:type="dxa"/>
            <w:tcBorders>
              <w:top w:val="nil"/>
              <w:left w:val="nil"/>
              <w:bottom w:val="single" w:sz="4" w:space="0" w:color="auto"/>
              <w:right w:val="single" w:sz="4" w:space="0" w:color="auto"/>
            </w:tcBorders>
            <w:shd w:val="clear" w:color="auto" w:fill="auto"/>
            <w:noWrap/>
            <w:hideMark/>
          </w:tcPr>
          <w:p w14:paraId="7D8CB051" w14:textId="77777777" w:rsidR="006902EA" w:rsidRPr="006902EA" w:rsidRDefault="006902EA" w:rsidP="006902EA">
            <w:pPr>
              <w:jc w:val="center"/>
              <w:rPr>
                <w:rFonts w:ascii="Arial" w:hAnsi="Arial" w:cs="Arial"/>
                <w:color w:val="000000"/>
                <w:sz w:val="16"/>
                <w:szCs w:val="16"/>
                <w:lang w:val="es-MX" w:eastAsia="es-MX"/>
              </w:rPr>
            </w:pPr>
            <w:r w:rsidRPr="006902EA">
              <w:rPr>
                <w:rFonts w:ascii="Arial" w:hAnsi="Arial" w:cs="Arial"/>
                <w:color w:val="000000"/>
                <w:sz w:val="16"/>
                <w:szCs w:val="16"/>
                <w:lang w:val="es-MX" w:eastAsia="es-MX"/>
              </w:rPr>
              <w:t>25101</w:t>
            </w:r>
          </w:p>
        </w:tc>
        <w:tc>
          <w:tcPr>
            <w:tcW w:w="4395" w:type="dxa"/>
            <w:tcBorders>
              <w:top w:val="nil"/>
              <w:left w:val="nil"/>
              <w:bottom w:val="single" w:sz="4" w:space="0" w:color="auto"/>
              <w:right w:val="single" w:sz="4" w:space="0" w:color="auto"/>
            </w:tcBorders>
            <w:shd w:val="clear" w:color="auto" w:fill="auto"/>
            <w:hideMark/>
          </w:tcPr>
          <w:p w14:paraId="1955198D" w14:textId="77777777" w:rsidR="006902EA" w:rsidRPr="006902EA" w:rsidRDefault="006902EA" w:rsidP="006902EA">
            <w:pPr>
              <w:rPr>
                <w:rFonts w:ascii="Calibri" w:hAnsi="Calibri"/>
                <w:color w:val="000000"/>
                <w:sz w:val="16"/>
                <w:szCs w:val="16"/>
                <w:lang w:val="es-MX" w:eastAsia="es-MX"/>
              </w:rPr>
            </w:pPr>
            <w:r w:rsidRPr="006902EA">
              <w:rPr>
                <w:rFonts w:ascii="Calibri" w:hAnsi="Calibri"/>
                <w:color w:val="000000"/>
                <w:sz w:val="16"/>
                <w:szCs w:val="16"/>
                <w:lang w:val="es-MX" w:eastAsia="es-MX"/>
              </w:rPr>
              <w:t>AGAR PAPA DEXTROSA 450 GR.</w:t>
            </w:r>
          </w:p>
        </w:tc>
        <w:tc>
          <w:tcPr>
            <w:tcW w:w="1299" w:type="dxa"/>
            <w:tcBorders>
              <w:top w:val="nil"/>
              <w:left w:val="nil"/>
              <w:bottom w:val="single" w:sz="4" w:space="0" w:color="auto"/>
              <w:right w:val="single" w:sz="4" w:space="0" w:color="auto"/>
            </w:tcBorders>
            <w:shd w:val="clear" w:color="auto" w:fill="auto"/>
            <w:noWrap/>
            <w:hideMark/>
          </w:tcPr>
          <w:p w14:paraId="70C1EF17"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C/1</w:t>
            </w:r>
          </w:p>
        </w:tc>
        <w:tc>
          <w:tcPr>
            <w:tcW w:w="1111" w:type="dxa"/>
            <w:tcBorders>
              <w:top w:val="nil"/>
              <w:left w:val="nil"/>
              <w:bottom w:val="single" w:sz="4" w:space="0" w:color="auto"/>
              <w:right w:val="single" w:sz="4" w:space="0" w:color="auto"/>
            </w:tcBorders>
            <w:shd w:val="clear" w:color="auto" w:fill="auto"/>
            <w:noWrap/>
            <w:hideMark/>
          </w:tcPr>
          <w:p w14:paraId="5AFE4063"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FRASCO</w:t>
            </w:r>
          </w:p>
        </w:tc>
        <w:tc>
          <w:tcPr>
            <w:tcW w:w="992" w:type="dxa"/>
            <w:tcBorders>
              <w:top w:val="nil"/>
              <w:left w:val="nil"/>
              <w:bottom w:val="single" w:sz="4" w:space="0" w:color="auto"/>
              <w:right w:val="single" w:sz="4" w:space="0" w:color="auto"/>
            </w:tcBorders>
            <w:shd w:val="clear" w:color="auto" w:fill="auto"/>
            <w:noWrap/>
            <w:hideMark/>
          </w:tcPr>
          <w:p w14:paraId="66F8F9B1"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6</w:t>
            </w:r>
          </w:p>
        </w:tc>
      </w:tr>
      <w:tr w:rsidR="006902EA" w:rsidRPr="006902EA" w14:paraId="461E3B60" w14:textId="77777777" w:rsidTr="006D63EA">
        <w:trPr>
          <w:trHeight w:val="199"/>
          <w:jc w:val="center"/>
        </w:trPr>
        <w:tc>
          <w:tcPr>
            <w:tcW w:w="846" w:type="dxa"/>
            <w:tcBorders>
              <w:top w:val="nil"/>
              <w:left w:val="single" w:sz="4" w:space="0" w:color="auto"/>
              <w:bottom w:val="single" w:sz="4" w:space="0" w:color="auto"/>
              <w:right w:val="single" w:sz="4" w:space="0" w:color="auto"/>
            </w:tcBorders>
            <w:shd w:val="clear" w:color="auto" w:fill="auto"/>
            <w:noWrap/>
            <w:hideMark/>
          </w:tcPr>
          <w:p w14:paraId="4554852F"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12</w:t>
            </w:r>
          </w:p>
        </w:tc>
        <w:tc>
          <w:tcPr>
            <w:tcW w:w="1253" w:type="dxa"/>
            <w:tcBorders>
              <w:top w:val="nil"/>
              <w:left w:val="nil"/>
              <w:bottom w:val="single" w:sz="4" w:space="0" w:color="auto"/>
              <w:right w:val="single" w:sz="4" w:space="0" w:color="auto"/>
            </w:tcBorders>
            <w:shd w:val="clear" w:color="auto" w:fill="auto"/>
            <w:noWrap/>
            <w:hideMark/>
          </w:tcPr>
          <w:p w14:paraId="56863576" w14:textId="77777777" w:rsidR="006902EA" w:rsidRPr="006902EA" w:rsidRDefault="006902EA" w:rsidP="006902EA">
            <w:pPr>
              <w:jc w:val="center"/>
              <w:rPr>
                <w:rFonts w:ascii="Arial" w:hAnsi="Arial" w:cs="Arial"/>
                <w:color w:val="000000"/>
                <w:sz w:val="16"/>
                <w:szCs w:val="16"/>
                <w:lang w:val="es-MX" w:eastAsia="es-MX"/>
              </w:rPr>
            </w:pPr>
            <w:r w:rsidRPr="006902EA">
              <w:rPr>
                <w:rFonts w:ascii="Arial" w:hAnsi="Arial" w:cs="Arial"/>
                <w:color w:val="000000"/>
                <w:sz w:val="16"/>
                <w:szCs w:val="16"/>
                <w:lang w:val="es-MX" w:eastAsia="es-MX"/>
              </w:rPr>
              <w:t>806102604.00</w:t>
            </w:r>
          </w:p>
        </w:tc>
        <w:tc>
          <w:tcPr>
            <w:tcW w:w="1298" w:type="dxa"/>
            <w:tcBorders>
              <w:top w:val="nil"/>
              <w:left w:val="nil"/>
              <w:bottom w:val="single" w:sz="4" w:space="0" w:color="auto"/>
              <w:right w:val="single" w:sz="4" w:space="0" w:color="auto"/>
            </w:tcBorders>
            <w:shd w:val="clear" w:color="auto" w:fill="auto"/>
            <w:noWrap/>
            <w:hideMark/>
          </w:tcPr>
          <w:p w14:paraId="75BDE474" w14:textId="77777777" w:rsidR="006902EA" w:rsidRPr="006902EA" w:rsidRDefault="006902EA" w:rsidP="006902EA">
            <w:pPr>
              <w:jc w:val="center"/>
              <w:rPr>
                <w:rFonts w:ascii="Arial" w:hAnsi="Arial" w:cs="Arial"/>
                <w:color w:val="000000"/>
                <w:sz w:val="16"/>
                <w:szCs w:val="16"/>
                <w:lang w:val="es-MX" w:eastAsia="es-MX"/>
              </w:rPr>
            </w:pPr>
            <w:r w:rsidRPr="006902EA">
              <w:rPr>
                <w:rFonts w:ascii="Arial" w:hAnsi="Arial" w:cs="Arial"/>
                <w:color w:val="000000"/>
                <w:sz w:val="16"/>
                <w:szCs w:val="16"/>
                <w:lang w:val="es-MX" w:eastAsia="es-MX"/>
              </w:rPr>
              <w:t>25101</w:t>
            </w:r>
          </w:p>
        </w:tc>
        <w:tc>
          <w:tcPr>
            <w:tcW w:w="4395" w:type="dxa"/>
            <w:tcBorders>
              <w:top w:val="nil"/>
              <w:left w:val="nil"/>
              <w:bottom w:val="single" w:sz="4" w:space="0" w:color="auto"/>
              <w:right w:val="single" w:sz="4" w:space="0" w:color="auto"/>
            </w:tcBorders>
            <w:shd w:val="clear" w:color="auto" w:fill="auto"/>
            <w:hideMark/>
          </w:tcPr>
          <w:p w14:paraId="10F22842" w14:textId="77777777" w:rsidR="006902EA" w:rsidRPr="006902EA" w:rsidRDefault="006902EA" w:rsidP="006902EA">
            <w:pPr>
              <w:rPr>
                <w:rFonts w:ascii="Calibri" w:hAnsi="Calibri"/>
                <w:color w:val="000000"/>
                <w:sz w:val="16"/>
                <w:szCs w:val="16"/>
                <w:lang w:val="es-MX" w:eastAsia="es-MX"/>
              </w:rPr>
            </w:pPr>
            <w:r w:rsidRPr="006902EA">
              <w:rPr>
                <w:rFonts w:ascii="Calibri" w:hAnsi="Calibri"/>
                <w:color w:val="000000"/>
                <w:sz w:val="16"/>
                <w:szCs w:val="16"/>
                <w:lang w:val="es-MX" w:eastAsia="es-MX"/>
              </w:rPr>
              <w:t>AGAR PARA METODO ESTANDAR.  450 G.</w:t>
            </w:r>
          </w:p>
        </w:tc>
        <w:tc>
          <w:tcPr>
            <w:tcW w:w="1299" w:type="dxa"/>
            <w:tcBorders>
              <w:top w:val="nil"/>
              <w:left w:val="nil"/>
              <w:bottom w:val="single" w:sz="4" w:space="0" w:color="auto"/>
              <w:right w:val="single" w:sz="4" w:space="0" w:color="auto"/>
            </w:tcBorders>
            <w:shd w:val="clear" w:color="auto" w:fill="auto"/>
            <w:noWrap/>
            <w:hideMark/>
          </w:tcPr>
          <w:p w14:paraId="34FF3808"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C/1</w:t>
            </w:r>
          </w:p>
        </w:tc>
        <w:tc>
          <w:tcPr>
            <w:tcW w:w="1111" w:type="dxa"/>
            <w:tcBorders>
              <w:top w:val="nil"/>
              <w:left w:val="nil"/>
              <w:bottom w:val="single" w:sz="4" w:space="0" w:color="auto"/>
              <w:right w:val="single" w:sz="4" w:space="0" w:color="auto"/>
            </w:tcBorders>
            <w:shd w:val="clear" w:color="auto" w:fill="auto"/>
            <w:noWrap/>
            <w:hideMark/>
          </w:tcPr>
          <w:p w14:paraId="3E154C65"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FRASCO</w:t>
            </w:r>
          </w:p>
        </w:tc>
        <w:tc>
          <w:tcPr>
            <w:tcW w:w="992" w:type="dxa"/>
            <w:tcBorders>
              <w:top w:val="nil"/>
              <w:left w:val="nil"/>
              <w:bottom w:val="single" w:sz="4" w:space="0" w:color="auto"/>
              <w:right w:val="single" w:sz="4" w:space="0" w:color="auto"/>
            </w:tcBorders>
            <w:shd w:val="clear" w:color="auto" w:fill="auto"/>
            <w:noWrap/>
            <w:hideMark/>
          </w:tcPr>
          <w:p w14:paraId="52208F17"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14</w:t>
            </w:r>
          </w:p>
        </w:tc>
      </w:tr>
      <w:tr w:rsidR="006902EA" w:rsidRPr="006902EA" w14:paraId="3842EB2E" w14:textId="77777777" w:rsidTr="006D63EA">
        <w:trPr>
          <w:trHeight w:val="199"/>
          <w:jc w:val="center"/>
        </w:trPr>
        <w:tc>
          <w:tcPr>
            <w:tcW w:w="846" w:type="dxa"/>
            <w:tcBorders>
              <w:top w:val="nil"/>
              <w:left w:val="single" w:sz="4" w:space="0" w:color="auto"/>
              <w:bottom w:val="single" w:sz="4" w:space="0" w:color="auto"/>
              <w:right w:val="single" w:sz="4" w:space="0" w:color="auto"/>
            </w:tcBorders>
            <w:shd w:val="clear" w:color="auto" w:fill="auto"/>
            <w:noWrap/>
            <w:hideMark/>
          </w:tcPr>
          <w:p w14:paraId="10D8996F"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13</w:t>
            </w:r>
          </w:p>
        </w:tc>
        <w:tc>
          <w:tcPr>
            <w:tcW w:w="1253" w:type="dxa"/>
            <w:tcBorders>
              <w:top w:val="nil"/>
              <w:left w:val="nil"/>
              <w:bottom w:val="single" w:sz="4" w:space="0" w:color="auto"/>
              <w:right w:val="single" w:sz="4" w:space="0" w:color="auto"/>
            </w:tcBorders>
            <w:shd w:val="clear" w:color="auto" w:fill="auto"/>
            <w:noWrap/>
            <w:hideMark/>
          </w:tcPr>
          <w:p w14:paraId="6082FCB5" w14:textId="77777777" w:rsidR="006902EA" w:rsidRPr="006902EA" w:rsidRDefault="006902EA" w:rsidP="006902EA">
            <w:pPr>
              <w:jc w:val="center"/>
              <w:rPr>
                <w:rFonts w:ascii="Arial" w:hAnsi="Arial" w:cs="Arial"/>
                <w:color w:val="000000"/>
                <w:sz w:val="16"/>
                <w:szCs w:val="16"/>
                <w:lang w:val="es-MX" w:eastAsia="es-MX"/>
              </w:rPr>
            </w:pPr>
            <w:r w:rsidRPr="006902EA">
              <w:rPr>
                <w:rFonts w:ascii="Arial" w:hAnsi="Arial" w:cs="Arial"/>
                <w:color w:val="000000"/>
                <w:sz w:val="16"/>
                <w:szCs w:val="16"/>
                <w:lang w:val="es-MX" w:eastAsia="es-MX"/>
              </w:rPr>
              <w:t>808890172.00</w:t>
            </w:r>
          </w:p>
        </w:tc>
        <w:tc>
          <w:tcPr>
            <w:tcW w:w="1298" w:type="dxa"/>
            <w:tcBorders>
              <w:top w:val="nil"/>
              <w:left w:val="nil"/>
              <w:bottom w:val="single" w:sz="4" w:space="0" w:color="auto"/>
              <w:right w:val="single" w:sz="4" w:space="0" w:color="auto"/>
            </w:tcBorders>
            <w:shd w:val="clear" w:color="auto" w:fill="auto"/>
            <w:noWrap/>
            <w:hideMark/>
          </w:tcPr>
          <w:p w14:paraId="1C258D3D" w14:textId="77777777" w:rsidR="006902EA" w:rsidRPr="006902EA" w:rsidRDefault="006902EA" w:rsidP="006902EA">
            <w:pPr>
              <w:jc w:val="center"/>
              <w:rPr>
                <w:rFonts w:ascii="Arial" w:hAnsi="Arial" w:cs="Arial"/>
                <w:color w:val="000000"/>
                <w:sz w:val="16"/>
                <w:szCs w:val="16"/>
                <w:lang w:val="es-MX" w:eastAsia="es-MX"/>
              </w:rPr>
            </w:pPr>
            <w:r w:rsidRPr="006902EA">
              <w:rPr>
                <w:rFonts w:ascii="Arial" w:hAnsi="Arial" w:cs="Arial"/>
                <w:color w:val="000000"/>
                <w:sz w:val="16"/>
                <w:szCs w:val="16"/>
                <w:lang w:val="es-MX" w:eastAsia="es-MX"/>
              </w:rPr>
              <w:t>25101</w:t>
            </w:r>
          </w:p>
        </w:tc>
        <w:tc>
          <w:tcPr>
            <w:tcW w:w="4395" w:type="dxa"/>
            <w:tcBorders>
              <w:top w:val="nil"/>
              <w:left w:val="nil"/>
              <w:bottom w:val="single" w:sz="4" w:space="0" w:color="auto"/>
              <w:right w:val="single" w:sz="4" w:space="0" w:color="auto"/>
            </w:tcBorders>
            <w:shd w:val="clear" w:color="auto" w:fill="auto"/>
            <w:hideMark/>
          </w:tcPr>
          <w:p w14:paraId="67A81CB2" w14:textId="77777777" w:rsidR="006902EA" w:rsidRPr="006902EA" w:rsidRDefault="006902EA" w:rsidP="006902EA">
            <w:pPr>
              <w:rPr>
                <w:rFonts w:ascii="Calibri" w:hAnsi="Calibri"/>
                <w:color w:val="000000"/>
                <w:sz w:val="16"/>
                <w:szCs w:val="16"/>
                <w:lang w:val="es-MX" w:eastAsia="es-MX"/>
              </w:rPr>
            </w:pPr>
            <w:r w:rsidRPr="006902EA">
              <w:rPr>
                <w:rFonts w:ascii="Calibri" w:hAnsi="Calibri"/>
                <w:color w:val="000000"/>
                <w:sz w:val="16"/>
                <w:szCs w:val="16"/>
                <w:lang w:val="es-MX" w:eastAsia="es-MX"/>
              </w:rPr>
              <w:t>TIRAS PARA PRUEBA DE OXIDASA BACTERIANA</w:t>
            </w:r>
          </w:p>
        </w:tc>
        <w:tc>
          <w:tcPr>
            <w:tcW w:w="1299" w:type="dxa"/>
            <w:tcBorders>
              <w:top w:val="nil"/>
              <w:left w:val="nil"/>
              <w:bottom w:val="single" w:sz="4" w:space="0" w:color="auto"/>
              <w:right w:val="single" w:sz="4" w:space="0" w:color="auto"/>
            </w:tcBorders>
            <w:shd w:val="clear" w:color="auto" w:fill="auto"/>
            <w:noWrap/>
            <w:hideMark/>
          </w:tcPr>
          <w:p w14:paraId="3761DA11"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C/50</w:t>
            </w:r>
          </w:p>
        </w:tc>
        <w:tc>
          <w:tcPr>
            <w:tcW w:w="1111" w:type="dxa"/>
            <w:tcBorders>
              <w:top w:val="nil"/>
              <w:left w:val="nil"/>
              <w:bottom w:val="single" w:sz="4" w:space="0" w:color="auto"/>
              <w:right w:val="single" w:sz="4" w:space="0" w:color="auto"/>
            </w:tcBorders>
            <w:shd w:val="clear" w:color="auto" w:fill="auto"/>
            <w:noWrap/>
            <w:hideMark/>
          </w:tcPr>
          <w:p w14:paraId="3FF78C40"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ENVASE</w:t>
            </w:r>
          </w:p>
        </w:tc>
        <w:tc>
          <w:tcPr>
            <w:tcW w:w="992" w:type="dxa"/>
            <w:tcBorders>
              <w:top w:val="nil"/>
              <w:left w:val="nil"/>
              <w:bottom w:val="single" w:sz="4" w:space="0" w:color="auto"/>
              <w:right w:val="single" w:sz="4" w:space="0" w:color="auto"/>
            </w:tcBorders>
            <w:shd w:val="clear" w:color="auto" w:fill="auto"/>
            <w:noWrap/>
            <w:hideMark/>
          </w:tcPr>
          <w:p w14:paraId="16CC576F"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13</w:t>
            </w:r>
          </w:p>
        </w:tc>
      </w:tr>
      <w:tr w:rsidR="006902EA" w:rsidRPr="006902EA" w14:paraId="432B6067" w14:textId="77777777" w:rsidTr="006D63EA">
        <w:trPr>
          <w:trHeight w:val="199"/>
          <w:jc w:val="center"/>
        </w:trPr>
        <w:tc>
          <w:tcPr>
            <w:tcW w:w="846" w:type="dxa"/>
            <w:tcBorders>
              <w:top w:val="nil"/>
              <w:left w:val="single" w:sz="4" w:space="0" w:color="auto"/>
              <w:bottom w:val="single" w:sz="4" w:space="0" w:color="auto"/>
              <w:right w:val="single" w:sz="4" w:space="0" w:color="auto"/>
            </w:tcBorders>
            <w:shd w:val="clear" w:color="auto" w:fill="auto"/>
            <w:noWrap/>
            <w:hideMark/>
          </w:tcPr>
          <w:p w14:paraId="7A4523D7"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14</w:t>
            </w:r>
          </w:p>
        </w:tc>
        <w:tc>
          <w:tcPr>
            <w:tcW w:w="1253" w:type="dxa"/>
            <w:tcBorders>
              <w:top w:val="nil"/>
              <w:left w:val="nil"/>
              <w:bottom w:val="single" w:sz="4" w:space="0" w:color="auto"/>
              <w:right w:val="single" w:sz="4" w:space="0" w:color="auto"/>
            </w:tcBorders>
            <w:shd w:val="clear" w:color="auto" w:fill="auto"/>
            <w:noWrap/>
            <w:hideMark/>
          </w:tcPr>
          <w:p w14:paraId="497CF108" w14:textId="77777777" w:rsidR="006902EA" w:rsidRPr="006902EA" w:rsidRDefault="006902EA" w:rsidP="006902EA">
            <w:pPr>
              <w:jc w:val="center"/>
              <w:rPr>
                <w:rFonts w:ascii="Arial" w:hAnsi="Arial" w:cs="Arial"/>
                <w:color w:val="000000"/>
                <w:sz w:val="16"/>
                <w:szCs w:val="16"/>
                <w:lang w:val="es-MX" w:eastAsia="es-MX"/>
              </w:rPr>
            </w:pPr>
            <w:r w:rsidRPr="006902EA">
              <w:rPr>
                <w:rFonts w:ascii="Arial" w:hAnsi="Arial" w:cs="Arial"/>
                <w:color w:val="000000"/>
                <w:sz w:val="16"/>
                <w:szCs w:val="16"/>
                <w:lang w:val="es-MX" w:eastAsia="es-MX"/>
              </w:rPr>
              <w:t>4018880105.00</w:t>
            </w:r>
          </w:p>
        </w:tc>
        <w:tc>
          <w:tcPr>
            <w:tcW w:w="1298" w:type="dxa"/>
            <w:tcBorders>
              <w:top w:val="nil"/>
              <w:left w:val="nil"/>
              <w:bottom w:val="single" w:sz="4" w:space="0" w:color="auto"/>
              <w:right w:val="single" w:sz="4" w:space="0" w:color="auto"/>
            </w:tcBorders>
            <w:shd w:val="clear" w:color="auto" w:fill="auto"/>
            <w:noWrap/>
            <w:hideMark/>
          </w:tcPr>
          <w:p w14:paraId="5937988C" w14:textId="77777777" w:rsidR="006902EA" w:rsidRPr="006902EA" w:rsidRDefault="006902EA" w:rsidP="006902EA">
            <w:pPr>
              <w:jc w:val="center"/>
              <w:rPr>
                <w:rFonts w:ascii="Arial" w:hAnsi="Arial" w:cs="Arial"/>
                <w:color w:val="000000"/>
                <w:sz w:val="16"/>
                <w:szCs w:val="16"/>
                <w:lang w:val="es-MX" w:eastAsia="es-MX"/>
              </w:rPr>
            </w:pPr>
            <w:r w:rsidRPr="006902EA">
              <w:rPr>
                <w:rFonts w:ascii="Arial" w:hAnsi="Arial" w:cs="Arial"/>
                <w:color w:val="000000"/>
                <w:sz w:val="16"/>
                <w:szCs w:val="16"/>
                <w:lang w:val="es-MX" w:eastAsia="es-MX"/>
              </w:rPr>
              <w:t>25101</w:t>
            </w:r>
          </w:p>
        </w:tc>
        <w:tc>
          <w:tcPr>
            <w:tcW w:w="4395" w:type="dxa"/>
            <w:tcBorders>
              <w:top w:val="nil"/>
              <w:left w:val="nil"/>
              <w:bottom w:val="single" w:sz="4" w:space="0" w:color="auto"/>
              <w:right w:val="single" w:sz="4" w:space="0" w:color="auto"/>
            </w:tcBorders>
            <w:shd w:val="clear" w:color="auto" w:fill="auto"/>
            <w:hideMark/>
          </w:tcPr>
          <w:p w14:paraId="44E40821" w14:textId="77777777" w:rsidR="006902EA" w:rsidRPr="006902EA" w:rsidRDefault="006902EA" w:rsidP="006902EA">
            <w:pPr>
              <w:rPr>
                <w:rFonts w:ascii="Calibri" w:hAnsi="Calibri"/>
                <w:color w:val="000000"/>
                <w:sz w:val="16"/>
                <w:szCs w:val="16"/>
                <w:lang w:val="es-MX" w:eastAsia="es-MX"/>
              </w:rPr>
            </w:pPr>
            <w:r w:rsidRPr="006902EA">
              <w:rPr>
                <w:rFonts w:ascii="Calibri" w:hAnsi="Calibri"/>
                <w:color w:val="000000"/>
                <w:sz w:val="16"/>
                <w:szCs w:val="16"/>
                <w:lang w:val="es-MX" w:eastAsia="es-MX"/>
              </w:rPr>
              <w:t>RIDASCRREN CLENBUTEROL</w:t>
            </w:r>
          </w:p>
        </w:tc>
        <w:tc>
          <w:tcPr>
            <w:tcW w:w="1299" w:type="dxa"/>
            <w:tcBorders>
              <w:top w:val="nil"/>
              <w:left w:val="nil"/>
              <w:bottom w:val="single" w:sz="4" w:space="0" w:color="auto"/>
              <w:right w:val="single" w:sz="4" w:space="0" w:color="auto"/>
            </w:tcBorders>
            <w:shd w:val="clear" w:color="auto" w:fill="auto"/>
            <w:noWrap/>
            <w:hideMark/>
          </w:tcPr>
          <w:p w14:paraId="7B18A896"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C/1</w:t>
            </w:r>
          </w:p>
        </w:tc>
        <w:tc>
          <w:tcPr>
            <w:tcW w:w="1111" w:type="dxa"/>
            <w:tcBorders>
              <w:top w:val="nil"/>
              <w:left w:val="nil"/>
              <w:bottom w:val="single" w:sz="4" w:space="0" w:color="auto"/>
              <w:right w:val="single" w:sz="4" w:space="0" w:color="auto"/>
            </w:tcBorders>
            <w:shd w:val="clear" w:color="auto" w:fill="auto"/>
            <w:noWrap/>
            <w:hideMark/>
          </w:tcPr>
          <w:p w14:paraId="7C087115"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EQUIPO</w:t>
            </w:r>
          </w:p>
        </w:tc>
        <w:tc>
          <w:tcPr>
            <w:tcW w:w="992" w:type="dxa"/>
            <w:tcBorders>
              <w:top w:val="nil"/>
              <w:left w:val="nil"/>
              <w:bottom w:val="single" w:sz="4" w:space="0" w:color="auto"/>
              <w:right w:val="single" w:sz="4" w:space="0" w:color="auto"/>
            </w:tcBorders>
            <w:shd w:val="clear" w:color="auto" w:fill="auto"/>
            <w:noWrap/>
            <w:hideMark/>
          </w:tcPr>
          <w:p w14:paraId="6AE736BA"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4</w:t>
            </w:r>
          </w:p>
        </w:tc>
      </w:tr>
      <w:tr w:rsidR="006902EA" w:rsidRPr="006902EA" w14:paraId="14D54A3C" w14:textId="77777777" w:rsidTr="006D63EA">
        <w:trPr>
          <w:trHeight w:val="199"/>
          <w:jc w:val="center"/>
        </w:trPr>
        <w:tc>
          <w:tcPr>
            <w:tcW w:w="846" w:type="dxa"/>
            <w:tcBorders>
              <w:top w:val="nil"/>
              <w:left w:val="single" w:sz="4" w:space="0" w:color="auto"/>
              <w:bottom w:val="single" w:sz="4" w:space="0" w:color="auto"/>
              <w:right w:val="single" w:sz="4" w:space="0" w:color="auto"/>
            </w:tcBorders>
            <w:shd w:val="clear" w:color="auto" w:fill="auto"/>
            <w:noWrap/>
            <w:hideMark/>
          </w:tcPr>
          <w:p w14:paraId="721E195F"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15</w:t>
            </w:r>
          </w:p>
        </w:tc>
        <w:tc>
          <w:tcPr>
            <w:tcW w:w="1253" w:type="dxa"/>
            <w:tcBorders>
              <w:top w:val="nil"/>
              <w:left w:val="nil"/>
              <w:bottom w:val="single" w:sz="4" w:space="0" w:color="auto"/>
              <w:right w:val="single" w:sz="4" w:space="0" w:color="auto"/>
            </w:tcBorders>
            <w:shd w:val="clear" w:color="auto" w:fill="auto"/>
            <w:noWrap/>
            <w:hideMark/>
          </w:tcPr>
          <w:p w14:paraId="07C03612" w14:textId="77777777" w:rsidR="006902EA" w:rsidRPr="006902EA" w:rsidRDefault="006902EA" w:rsidP="006902EA">
            <w:pPr>
              <w:jc w:val="center"/>
              <w:rPr>
                <w:rFonts w:ascii="Arial" w:hAnsi="Arial" w:cs="Arial"/>
                <w:color w:val="000000"/>
                <w:sz w:val="16"/>
                <w:szCs w:val="16"/>
                <w:lang w:val="es-MX" w:eastAsia="es-MX"/>
              </w:rPr>
            </w:pPr>
            <w:r w:rsidRPr="006902EA">
              <w:rPr>
                <w:rFonts w:ascii="Arial" w:hAnsi="Arial" w:cs="Arial"/>
                <w:color w:val="000000"/>
                <w:sz w:val="16"/>
                <w:szCs w:val="16"/>
                <w:lang w:val="es-MX" w:eastAsia="es-MX"/>
              </w:rPr>
              <w:t>4018880145.00</w:t>
            </w:r>
          </w:p>
        </w:tc>
        <w:tc>
          <w:tcPr>
            <w:tcW w:w="1298" w:type="dxa"/>
            <w:tcBorders>
              <w:top w:val="nil"/>
              <w:left w:val="nil"/>
              <w:bottom w:val="single" w:sz="4" w:space="0" w:color="auto"/>
              <w:right w:val="single" w:sz="4" w:space="0" w:color="auto"/>
            </w:tcBorders>
            <w:shd w:val="clear" w:color="auto" w:fill="auto"/>
            <w:noWrap/>
            <w:hideMark/>
          </w:tcPr>
          <w:p w14:paraId="73E6FB05" w14:textId="77777777" w:rsidR="006902EA" w:rsidRPr="006902EA" w:rsidRDefault="006902EA" w:rsidP="006902EA">
            <w:pPr>
              <w:jc w:val="center"/>
              <w:rPr>
                <w:rFonts w:ascii="Arial" w:hAnsi="Arial" w:cs="Arial"/>
                <w:color w:val="000000"/>
                <w:sz w:val="16"/>
                <w:szCs w:val="16"/>
                <w:lang w:val="es-MX" w:eastAsia="es-MX"/>
              </w:rPr>
            </w:pPr>
            <w:r w:rsidRPr="006902EA">
              <w:rPr>
                <w:rFonts w:ascii="Arial" w:hAnsi="Arial" w:cs="Arial"/>
                <w:color w:val="000000"/>
                <w:sz w:val="16"/>
                <w:szCs w:val="16"/>
                <w:lang w:val="es-MX" w:eastAsia="es-MX"/>
              </w:rPr>
              <w:t>25101</w:t>
            </w:r>
          </w:p>
        </w:tc>
        <w:tc>
          <w:tcPr>
            <w:tcW w:w="4395" w:type="dxa"/>
            <w:tcBorders>
              <w:top w:val="nil"/>
              <w:left w:val="nil"/>
              <w:bottom w:val="single" w:sz="4" w:space="0" w:color="auto"/>
              <w:right w:val="single" w:sz="4" w:space="0" w:color="auto"/>
            </w:tcBorders>
            <w:shd w:val="clear" w:color="auto" w:fill="auto"/>
            <w:hideMark/>
          </w:tcPr>
          <w:p w14:paraId="7F38EEA4" w14:textId="77777777" w:rsidR="006902EA" w:rsidRPr="006902EA" w:rsidRDefault="006902EA" w:rsidP="006902EA">
            <w:pPr>
              <w:rPr>
                <w:rFonts w:ascii="Calibri" w:hAnsi="Calibri"/>
                <w:color w:val="000000"/>
                <w:sz w:val="16"/>
                <w:szCs w:val="16"/>
                <w:lang w:val="es-MX" w:eastAsia="es-MX"/>
              </w:rPr>
            </w:pPr>
            <w:r w:rsidRPr="006902EA">
              <w:rPr>
                <w:rFonts w:ascii="Calibri" w:hAnsi="Calibri"/>
                <w:color w:val="000000"/>
                <w:sz w:val="16"/>
                <w:szCs w:val="16"/>
                <w:lang w:val="es-MX" w:eastAsia="es-MX"/>
              </w:rPr>
              <w:t>PLASMA PRUEBAS COAUGULASA 10 X 15 ML.</w:t>
            </w:r>
          </w:p>
        </w:tc>
        <w:tc>
          <w:tcPr>
            <w:tcW w:w="1299" w:type="dxa"/>
            <w:tcBorders>
              <w:top w:val="nil"/>
              <w:left w:val="nil"/>
              <w:bottom w:val="single" w:sz="4" w:space="0" w:color="auto"/>
              <w:right w:val="single" w:sz="4" w:space="0" w:color="auto"/>
            </w:tcBorders>
            <w:shd w:val="clear" w:color="auto" w:fill="auto"/>
            <w:noWrap/>
            <w:hideMark/>
          </w:tcPr>
          <w:p w14:paraId="46280549"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C/1</w:t>
            </w:r>
          </w:p>
        </w:tc>
        <w:tc>
          <w:tcPr>
            <w:tcW w:w="1111" w:type="dxa"/>
            <w:tcBorders>
              <w:top w:val="nil"/>
              <w:left w:val="nil"/>
              <w:bottom w:val="single" w:sz="4" w:space="0" w:color="auto"/>
              <w:right w:val="single" w:sz="4" w:space="0" w:color="auto"/>
            </w:tcBorders>
            <w:shd w:val="clear" w:color="auto" w:fill="auto"/>
            <w:noWrap/>
            <w:hideMark/>
          </w:tcPr>
          <w:p w14:paraId="085F972B"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FRASCO</w:t>
            </w:r>
          </w:p>
        </w:tc>
        <w:tc>
          <w:tcPr>
            <w:tcW w:w="992" w:type="dxa"/>
            <w:tcBorders>
              <w:top w:val="nil"/>
              <w:left w:val="nil"/>
              <w:bottom w:val="single" w:sz="4" w:space="0" w:color="auto"/>
              <w:right w:val="single" w:sz="4" w:space="0" w:color="auto"/>
            </w:tcBorders>
            <w:shd w:val="clear" w:color="auto" w:fill="auto"/>
            <w:noWrap/>
            <w:hideMark/>
          </w:tcPr>
          <w:p w14:paraId="5636F156"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3</w:t>
            </w:r>
          </w:p>
        </w:tc>
      </w:tr>
      <w:tr w:rsidR="006902EA" w:rsidRPr="006902EA" w14:paraId="7F032F6D" w14:textId="77777777" w:rsidTr="006D63EA">
        <w:trPr>
          <w:trHeight w:val="199"/>
          <w:jc w:val="center"/>
        </w:trPr>
        <w:tc>
          <w:tcPr>
            <w:tcW w:w="846" w:type="dxa"/>
            <w:tcBorders>
              <w:top w:val="nil"/>
              <w:left w:val="single" w:sz="4" w:space="0" w:color="auto"/>
              <w:bottom w:val="single" w:sz="4" w:space="0" w:color="auto"/>
              <w:right w:val="single" w:sz="4" w:space="0" w:color="auto"/>
            </w:tcBorders>
            <w:shd w:val="clear" w:color="auto" w:fill="auto"/>
            <w:noWrap/>
            <w:hideMark/>
          </w:tcPr>
          <w:p w14:paraId="558D990B"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16</w:t>
            </w:r>
          </w:p>
        </w:tc>
        <w:tc>
          <w:tcPr>
            <w:tcW w:w="1253" w:type="dxa"/>
            <w:tcBorders>
              <w:top w:val="nil"/>
              <w:left w:val="nil"/>
              <w:bottom w:val="single" w:sz="4" w:space="0" w:color="auto"/>
              <w:right w:val="single" w:sz="4" w:space="0" w:color="auto"/>
            </w:tcBorders>
            <w:shd w:val="clear" w:color="auto" w:fill="auto"/>
            <w:noWrap/>
            <w:hideMark/>
          </w:tcPr>
          <w:p w14:paraId="34350C25" w14:textId="77777777" w:rsidR="006902EA" w:rsidRPr="006902EA" w:rsidRDefault="006902EA" w:rsidP="006902EA">
            <w:pPr>
              <w:jc w:val="center"/>
              <w:rPr>
                <w:rFonts w:ascii="Arial" w:hAnsi="Arial" w:cs="Arial"/>
                <w:color w:val="000000"/>
                <w:sz w:val="16"/>
                <w:szCs w:val="16"/>
                <w:lang w:val="es-MX" w:eastAsia="es-MX"/>
              </w:rPr>
            </w:pPr>
            <w:r w:rsidRPr="006902EA">
              <w:rPr>
                <w:rFonts w:ascii="Arial" w:hAnsi="Arial" w:cs="Arial"/>
                <w:color w:val="000000"/>
                <w:sz w:val="16"/>
                <w:szCs w:val="16"/>
                <w:lang w:val="es-MX" w:eastAsia="es-MX"/>
              </w:rPr>
              <w:t>4018880225.00</w:t>
            </w:r>
          </w:p>
        </w:tc>
        <w:tc>
          <w:tcPr>
            <w:tcW w:w="1298" w:type="dxa"/>
            <w:tcBorders>
              <w:top w:val="nil"/>
              <w:left w:val="nil"/>
              <w:bottom w:val="single" w:sz="4" w:space="0" w:color="auto"/>
              <w:right w:val="single" w:sz="4" w:space="0" w:color="auto"/>
            </w:tcBorders>
            <w:shd w:val="clear" w:color="auto" w:fill="auto"/>
            <w:noWrap/>
            <w:hideMark/>
          </w:tcPr>
          <w:p w14:paraId="721FB66A" w14:textId="77777777" w:rsidR="006902EA" w:rsidRPr="006902EA" w:rsidRDefault="006902EA" w:rsidP="006902EA">
            <w:pPr>
              <w:jc w:val="center"/>
              <w:rPr>
                <w:rFonts w:ascii="Arial" w:hAnsi="Arial" w:cs="Arial"/>
                <w:color w:val="000000"/>
                <w:sz w:val="16"/>
                <w:szCs w:val="16"/>
                <w:lang w:val="es-MX" w:eastAsia="es-MX"/>
              </w:rPr>
            </w:pPr>
            <w:r w:rsidRPr="006902EA">
              <w:rPr>
                <w:rFonts w:ascii="Arial" w:hAnsi="Arial" w:cs="Arial"/>
                <w:color w:val="000000"/>
                <w:sz w:val="16"/>
                <w:szCs w:val="16"/>
                <w:lang w:val="es-MX" w:eastAsia="es-MX"/>
              </w:rPr>
              <w:t>25101</w:t>
            </w:r>
          </w:p>
        </w:tc>
        <w:tc>
          <w:tcPr>
            <w:tcW w:w="4395" w:type="dxa"/>
            <w:tcBorders>
              <w:top w:val="nil"/>
              <w:left w:val="nil"/>
              <w:bottom w:val="single" w:sz="4" w:space="0" w:color="auto"/>
              <w:right w:val="single" w:sz="4" w:space="0" w:color="auto"/>
            </w:tcBorders>
            <w:shd w:val="clear" w:color="auto" w:fill="auto"/>
            <w:hideMark/>
          </w:tcPr>
          <w:p w14:paraId="45A5EB95" w14:textId="77777777" w:rsidR="006902EA" w:rsidRPr="006902EA" w:rsidRDefault="006902EA" w:rsidP="006902EA">
            <w:pPr>
              <w:rPr>
                <w:rFonts w:ascii="Calibri" w:hAnsi="Calibri"/>
                <w:color w:val="000000"/>
                <w:sz w:val="16"/>
                <w:szCs w:val="16"/>
                <w:lang w:val="es-MX" w:eastAsia="es-MX"/>
              </w:rPr>
            </w:pPr>
            <w:r w:rsidRPr="006902EA">
              <w:rPr>
                <w:rFonts w:ascii="Calibri" w:hAnsi="Calibri"/>
                <w:color w:val="000000"/>
                <w:sz w:val="16"/>
                <w:szCs w:val="16"/>
                <w:lang w:val="es-MX" w:eastAsia="es-MX"/>
              </w:rPr>
              <w:t>PASTOREX MENINGITIS</w:t>
            </w:r>
          </w:p>
        </w:tc>
        <w:tc>
          <w:tcPr>
            <w:tcW w:w="1299" w:type="dxa"/>
            <w:tcBorders>
              <w:top w:val="nil"/>
              <w:left w:val="nil"/>
              <w:bottom w:val="single" w:sz="4" w:space="0" w:color="auto"/>
              <w:right w:val="single" w:sz="4" w:space="0" w:color="auto"/>
            </w:tcBorders>
            <w:shd w:val="clear" w:color="auto" w:fill="auto"/>
            <w:noWrap/>
            <w:hideMark/>
          </w:tcPr>
          <w:p w14:paraId="094B7C56"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C/1</w:t>
            </w:r>
          </w:p>
        </w:tc>
        <w:tc>
          <w:tcPr>
            <w:tcW w:w="1111" w:type="dxa"/>
            <w:tcBorders>
              <w:top w:val="nil"/>
              <w:left w:val="nil"/>
              <w:bottom w:val="single" w:sz="4" w:space="0" w:color="auto"/>
              <w:right w:val="single" w:sz="4" w:space="0" w:color="auto"/>
            </w:tcBorders>
            <w:shd w:val="clear" w:color="auto" w:fill="auto"/>
            <w:noWrap/>
            <w:hideMark/>
          </w:tcPr>
          <w:p w14:paraId="2FEDB47A"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FRASCO</w:t>
            </w:r>
          </w:p>
        </w:tc>
        <w:tc>
          <w:tcPr>
            <w:tcW w:w="992" w:type="dxa"/>
            <w:tcBorders>
              <w:top w:val="nil"/>
              <w:left w:val="nil"/>
              <w:bottom w:val="single" w:sz="4" w:space="0" w:color="auto"/>
              <w:right w:val="single" w:sz="4" w:space="0" w:color="auto"/>
            </w:tcBorders>
            <w:shd w:val="clear" w:color="auto" w:fill="auto"/>
            <w:noWrap/>
            <w:hideMark/>
          </w:tcPr>
          <w:p w14:paraId="4D317FDD"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1</w:t>
            </w:r>
          </w:p>
        </w:tc>
      </w:tr>
      <w:tr w:rsidR="006902EA" w:rsidRPr="006902EA" w14:paraId="5DFD8A91" w14:textId="77777777" w:rsidTr="006D63EA">
        <w:trPr>
          <w:trHeight w:val="199"/>
          <w:jc w:val="center"/>
        </w:trPr>
        <w:tc>
          <w:tcPr>
            <w:tcW w:w="846" w:type="dxa"/>
            <w:tcBorders>
              <w:top w:val="nil"/>
              <w:left w:val="single" w:sz="4" w:space="0" w:color="auto"/>
              <w:bottom w:val="single" w:sz="4" w:space="0" w:color="auto"/>
              <w:right w:val="single" w:sz="4" w:space="0" w:color="auto"/>
            </w:tcBorders>
            <w:shd w:val="clear" w:color="auto" w:fill="auto"/>
            <w:noWrap/>
            <w:hideMark/>
          </w:tcPr>
          <w:p w14:paraId="383F6940"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17</w:t>
            </w:r>
          </w:p>
        </w:tc>
        <w:tc>
          <w:tcPr>
            <w:tcW w:w="1253" w:type="dxa"/>
            <w:tcBorders>
              <w:top w:val="nil"/>
              <w:left w:val="nil"/>
              <w:bottom w:val="single" w:sz="4" w:space="0" w:color="auto"/>
              <w:right w:val="single" w:sz="4" w:space="0" w:color="auto"/>
            </w:tcBorders>
            <w:shd w:val="clear" w:color="auto" w:fill="auto"/>
            <w:noWrap/>
            <w:hideMark/>
          </w:tcPr>
          <w:p w14:paraId="73B59171" w14:textId="77777777" w:rsidR="006902EA" w:rsidRPr="006902EA" w:rsidRDefault="006902EA" w:rsidP="006902EA">
            <w:pPr>
              <w:jc w:val="center"/>
              <w:rPr>
                <w:rFonts w:ascii="Arial" w:hAnsi="Arial" w:cs="Arial"/>
                <w:color w:val="000000"/>
                <w:sz w:val="16"/>
                <w:szCs w:val="16"/>
                <w:lang w:val="es-MX" w:eastAsia="es-MX"/>
              </w:rPr>
            </w:pPr>
            <w:r w:rsidRPr="006902EA">
              <w:rPr>
                <w:rFonts w:ascii="Arial" w:hAnsi="Arial" w:cs="Arial"/>
                <w:color w:val="000000"/>
                <w:sz w:val="16"/>
                <w:szCs w:val="16"/>
                <w:lang w:val="es-MX" w:eastAsia="es-MX"/>
              </w:rPr>
              <w:t>5016100135.00</w:t>
            </w:r>
          </w:p>
        </w:tc>
        <w:tc>
          <w:tcPr>
            <w:tcW w:w="1298" w:type="dxa"/>
            <w:tcBorders>
              <w:top w:val="nil"/>
              <w:left w:val="nil"/>
              <w:bottom w:val="single" w:sz="4" w:space="0" w:color="auto"/>
              <w:right w:val="single" w:sz="4" w:space="0" w:color="auto"/>
            </w:tcBorders>
            <w:shd w:val="clear" w:color="auto" w:fill="auto"/>
            <w:noWrap/>
            <w:hideMark/>
          </w:tcPr>
          <w:p w14:paraId="17998A0C" w14:textId="77777777" w:rsidR="006902EA" w:rsidRPr="006902EA" w:rsidRDefault="006902EA" w:rsidP="006902EA">
            <w:pPr>
              <w:jc w:val="center"/>
              <w:rPr>
                <w:rFonts w:ascii="Arial" w:hAnsi="Arial" w:cs="Arial"/>
                <w:color w:val="000000"/>
                <w:sz w:val="16"/>
                <w:szCs w:val="16"/>
                <w:lang w:val="es-MX" w:eastAsia="es-MX"/>
              </w:rPr>
            </w:pPr>
            <w:r w:rsidRPr="006902EA">
              <w:rPr>
                <w:rFonts w:ascii="Arial" w:hAnsi="Arial" w:cs="Arial"/>
                <w:color w:val="000000"/>
                <w:sz w:val="16"/>
                <w:szCs w:val="16"/>
                <w:lang w:val="es-MX" w:eastAsia="es-MX"/>
              </w:rPr>
              <w:t>25101</w:t>
            </w:r>
          </w:p>
        </w:tc>
        <w:tc>
          <w:tcPr>
            <w:tcW w:w="4395" w:type="dxa"/>
            <w:tcBorders>
              <w:top w:val="nil"/>
              <w:left w:val="nil"/>
              <w:bottom w:val="single" w:sz="4" w:space="0" w:color="auto"/>
              <w:right w:val="single" w:sz="4" w:space="0" w:color="auto"/>
            </w:tcBorders>
            <w:shd w:val="clear" w:color="auto" w:fill="auto"/>
            <w:hideMark/>
          </w:tcPr>
          <w:p w14:paraId="7851BAB5" w14:textId="77777777" w:rsidR="006902EA" w:rsidRPr="006902EA" w:rsidRDefault="006902EA" w:rsidP="006902EA">
            <w:pPr>
              <w:rPr>
                <w:rFonts w:ascii="Calibri" w:hAnsi="Calibri"/>
                <w:color w:val="000000"/>
                <w:sz w:val="16"/>
                <w:szCs w:val="16"/>
                <w:lang w:val="es-MX" w:eastAsia="es-MX"/>
              </w:rPr>
            </w:pPr>
            <w:r w:rsidRPr="006902EA">
              <w:rPr>
                <w:rFonts w:ascii="Calibri" w:hAnsi="Calibri"/>
                <w:color w:val="000000"/>
                <w:sz w:val="16"/>
                <w:szCs w:val="16"/>
                <w:lang w:val="es-MX" w:eastAsia="es-MX"/>
              </w:rPr>
              <w:t>CALDO LAURIL SULFATO TRIPTOSA  450 GR.</w:t>
            </w:r>
          </w:p>
        </w:tc>
        <w:tc>
          <w:tcPr>
            <w:tcW w:w="1299" w:type="dxa"/>
            <w:tcBorders>
              <w:top w:val="nil"/>
              <w:left w:val="nil"/>
              <w:bottom w:val="single" w:sz="4" w:space="0" w:color="auto"/>
              <w:right w:val="single" w:sz="4" w:space="0" w:color="auto"/>
            </w:tcBorders>
            <w:shd w:val="clear" w:color="auto" w:fill="auto"/>
            <w:noWrap/>
            <w:hideMark/>
          </w:tcPr>
          <w:p w14:paraId="7274B57A"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C/1</w:t>
            </w:r>
          </w:p>
        </w:tc>
        <w:tc>
          <w:tcPr>
            <w:tcW w:w="1111" w:type="dxa"/>
            <w:tcBorders>
              <w:top w:val="nil"/>
              <w:left w:val="nil"/>
              <w:bottom w:val="single" w:sz="4" w:space="0" w:color="auto"/>
              <w:right w:val="single" w:sz="4" w:space="0" w:color="auto"/>
            </w:tcBorders>
            <w:shd w:val="clear" w:color="auto" w:fill="auto"/>
            <w:noWrap/>
            <w:hideMark/>
          </w:tcPr>
          <w:p w14:paraId="0262EFC0"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FRASCO</w:t>
            </w:r>
          </w:p>
        </w:tc>
        <w:tc>
          <w:tcPr>
            <w:tcW w:w="992" w:type="dxa"/>
            <w:tcBorders>
              <w:top w:val="nil"/>
              <w:left w:val="nil"/>
              <w:bottom w:val="single" w:sz="4" w:space="0" w:color="auto"/>
              <w:right w:val="single" w:sz="4" w:space="0" w:color="auto"/>
            </w:tcBorders>
            <w:shd w:val="clear" w:color="auto" w:fill="auto"/>
            <w:noWrap/>
            <w:hideMark/>
          </w:tcPr>
          <w:p w14:paraId="289457EB"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35</w:t>
            </w:r>
          </w:p>
        </w:tc>
      </w:tr>
      <w:tr w:rsidR="006902EA" w:rsidRPr="006902EA" w14:paraId="4584F68E" w14:textId="77777777" w:rsidTr="006D63EA">
        <w:trPr>
          <w:trHeight w:val="199"/>
          <w:jc w:val="center"/>
        </w:trPr>
        <w:tc>
          <w:tcPr>
            <w:tcW w:w="846" w:type="dxa"/>
            <w:tcBorders>
              <w:top w:val="nil"/>
              <w:left w:val="single" w:sz="4" w:space="0" w:color="auto"/>
              <w:bottom w:val="single" w:sz="4" w:space="0" w:color="auto"/>
              <w:right w:val="single" w:sz="4" w:space="0" w:color="auto"/>
            </w:tcBorders>
            <w:shd w:val="clear" w:color="auto" w:fill="auto"/>
            <w:noWrap/>
            <w:hideMark/>
          </w:tcPr>
          <w:p w14:paraId="62B9D65C"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18</w:t>
            </w:r>
          </w:p>
        </w:tc>
        <w:tc>
          <w:tcPr>
            <w:tcW w:w="1253" w:type="dxa"/>
            <w:tcBorders>
              <w:top w:val="nil"/>
              <w:left w:val="nil"/>
              <w:bottom w:val="single" w:sz="4" w:space="0" w:color="auto"/>
              <w:right w:val="single" w:sz="4" w:space="0" w:color="auto"/>
            </w:tcBorders>
            <w:shd w:val="clear" w:color="auto" w:fill="auto"/>
            <w:noWrap/>
            <w:hideMark/>
          </w:tcPr>
          <w:p w14:paraId="0E6160AA" w14:textId="77777777" w:rsidR="006902EA" w:rsidRPr="006902EA" w:rsidRDefault="006902EA" w:rsidP="006902EA">
            <w:pPr>
              <w:jc w:val="center"/>
              <w:rPr>
                <w:rFonts w:ascii="Arial" w:hAnsi="Arial" w:cs="Arial"/>
                <w:color w:val="000000"/>
                <w:sz w:val="16"/>
                <w:szCs w:val="16"/>
                <w:lang w:val="es-MX" w:eastAsia="es-MX"/>
              </w:rPr>
            </w:pPr>
            <w:r w:rsidRPr="006902EA">
              <w:rPr>
                <w:rFonts w:ascii="Arial" w:hAnsi="Arial" w:cs="Arial"/>
                <w:color w:val="000000"/>
                <w:sz w:val="16"/>
                <w:szCs w:val="16"/>
                <w:lang w:val="es-MX" w:eastAsia="es-MX"/>
              </w:rPr>
              <w:t>5016100150.00</w:t>
            </w:r>
          </w:p>
        </w:tc>
        <w:tc>
          <w:tcPr>
            <w:tcW w:w="1298" w:type="dxa"/>
            <w:tcBorders>
              <w:top w:val="nil"/>
              <w:left w:val="nil"/>
              <w:bottom w:val="single" w:sz="4" w:space="0" w:color="auto"/>
              <w:right w:val="single" w:sz="4" w:space="0" w:color="auto"/>
            </w:tcBorders>
            <w:shd w:val="clear" w:color="auto" w:fill="auto"/>
            <w:noWrap/>
            <w:hideMark/>
          </w:tcPr>
          <w:p w14:paraId="48C61A0C" w14:textId="77777777" w:rsidR="006902EA" w:rsidRPr="006902EA" w:rsidRDefault="006902EA" w:rsidP="006902EA">
            <w:pPr>
              <w:jc w:val="center"/>
              <w:rPr>
                <w:rFonts w:ascii="Arial" w:hAnsi="Arial" w:cs="Arial"/>
                <w:color w:val="000000"/>
                <w:sz w:val="16"/>
                <w:szCs w:val="16"/>
                <w:lang w:val="es-MX" w:eastAsia="es-MX"/>
              </w:rPr>
            </w:pPr>
            <w:r w:rsidRPr="006902EA">
              <w:rPr>
                <w:rFonts w:ascii="Arial" w:hAnsi="Arial" w:cs="Arial"/>
                <w:color w:val="000000"/>
                <w:sz w:val="16"/>
                <w:szCs w:val="16"/>
                <w:lang w:val="es-MX" w:eastAsia="es-MX"/>
              </w:rPr>
              <w:t>25101</w:t>
            </w:r>
          </w:p>
        </w:tc>
        <w:tc>
          <w:tcPr>
            <w:tcW w:w="4395" w:type="dxa"/>
            <w:tcBorders>
              <w:top w:val="nil"/>
              <w:left w:val="nil"/>
              <w:bottom w:val="single" w:sz="4" w:space="0" w:color="auto"/>
              <w:right w:val="single" w:sz="4" w:space="0" w:color="auto"/>
            </w:tcBorders>
            <w:shd w:val="clear" w:color="auto" w:fill="auto"/>
            <w:hideMark/>
          </w:tcPr>
          <w:p w14:paraId="72E2125A" w14:textId="77777777" w:rsidR="006902EA" w:rsidRPr="006902EA" w:rsidRDefault="006902EA" w:rsidP="006902EA">
            <w:pPr>
              <w:rPr>
                <w:rFonts w:ascii="Calibri" w:hAnsi="Calibri"/>
                <w:color w:val="000000"/>
                <w:sz w:val="16"/>
                <w:szCs w:val="16"/>
                <w:lang w:val="es-MX" w:eastAsia="es-MX"/>
              </w:rPr>
            </w:pPr>
            <w:r w:rsidRPr="006902EA">
              <w:rPr>
                <w:rFonts w:ascii="Calibri" w:hAnsi="Calibri"/>
                <w:color w:val="000000"/>
                <w:sz w:val="16"/>
                <w:szCs w:val="16"/>
                <w:lang w:val="es-MX" w:eastAsia="es-MX"/>
              </w:rPr>
              <w:t>PEPTONA DE CASEINA 450 GR</w:t>
            </w:r>
          </w:p>
        </w:tc>
        <w:tc>
          <w:tcPr>
            <w:tcW w:w="1299" w:type="dxa"/>
            <w:tcBorders>
              <w:top w:val="nil"/>
              <w:left w:val="nil"/>
              <w:bottom w:val="single" w:sz="4" w:space="0" w:color="auto"/>
              <w:right w:val="single" w:sz="4" w:space="0" w:color="auto"/>
            </w:tcBorders>
            <w:shd w:val="clear" w:color="auto" w:fill="auto"/>
            <w:noWrap/>
            <w:hideMark/>
          </w:tcPr>
          <w:p w14:paraId="65E6F849"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C/1</w:t>
            </w:r>
          </w:p>
        </w:tc>
        <w:tc>
          <w:tcPr>
            <w:tcW w:w="1111" w:type="dxa"/>
            <w:tcBorders>
              <w:top w:val="nil"/>
              <w:left w:val="nil"/>
              <w:bottom w:val="single" w:sz="4" w:space="0" w:color="auto"/>
              <w:right w:val="single" w:sz="4" w:space="0" w:color="auto"/>
            </w:tcBorders>
            <w:shd w:val="clear" w:color="auto" w:fill="auto"/>
            <w:noWrap/>
            <w:hideMark/>
          </w:tcPr>
          <w:p w14:paraId="68CFF071"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FRASCO</w:t>
            </w:r>
          </w:p>
        </w:tc>
        <w:tc>
          <w:tcPr>
            <w:tcW w:w="992" w:type="dxa"/>
            <w:tcBorders>
              <w:top w:val="nil"/>
              <w:left w:val="nil"/>
              <w:bottom w:val="single" w:sz="4" w:space="0" w:color="auto"/>
              <w:right w:val="single" w:sz="4" w:space="0" w:color="auto"/>
            </w:tcBorders>
            <w:shd w:val="clear" w:color="auto" w:fill="auto"/>
            <w:noWrap/>
            <w:hideMark/>
          </w:tcPr>
          <w:p w14:paraId="0C481CC9"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45</w:t>
            </w:r>
          </w:p>
        </w:tc>
      </w:tr>
      <w:tr w:rsidR="006902EA" w:rsidRPr="006902EA" w14:paraId="25662401" w14:textId="77777777" w:rsidTr="006D63EA">
        <w:trPr>
          <w:trHeight w:val="199"/>
          <w:jc w:val="center"/>
        </w:trPr>
        <w:tc>
          <w:tcPr>
            <w:tcW w:w="846" w:type="dxa"/>
            <w:tcBorders>
              <w:top w:val="nil"/>
              <w:left w:val="single" w:sz="4" w:space="0" w:color="auto"/>
              <w:bottom w:val="single" w:sz="4" w:space="0" w:color="auto"/>
              <w:right w:val="single" w:sz="4" w:space="0" w:color="auto"/>
            </w:tcBorders>
            <w:shd w:val="clear" w:color="auto" w:fill="auto"/>
            <w:noWrap/>
            <w:hideMark/>
          </w:tcPr>
          <w:p w14:paraId="18F36D85"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19</w:t>
            </w:r>
          </w:p>
        </w:tc>
        <w:tc>
          <w:tcPr>
            <w:tcW w:w="1253" w:type="dxa"/>
            <w:tcBorders>
              <w:top w:val="nil"/>
              <w:left w:val="nil"/>
              <w:bottom w:val="single" w:sz="4" w:space="0" w:color="auto"/>
              <w:right w:val="single" w:sz="4" w:space="0" w:color="auto"/>
            </w:tcBorders>
            <w:shd w:val="clear" w:color="auto" w:fill="auto"/>
            <w:noWrap/>
            <w:hideMark/>
          </w:tcPr>
          <w:p w14:paraId="4DBD492E" w14:textId="77777777" w:rsidR="006902EA" w:rsidRPr="006902EA" w:rsidRDefault="006902EA" w:rsidP="006902EA">
            <w:pPr>
              <w:jc w:val="center"/>
              <w:rPr>
                <w:rFonts w:ascii="Arial" w:hAnsi="Arial" w:cs="Arial"/>
                <w:color w:val="000000"/>
                <w:sz w:val="16"/>
                <w:szCs w:val="16"/>
                <w:lang w:val="es-MX" w:eastAsia="es-MX"/>
              </w:rPr>
            </w:pPr>
            <w:r w:rsidRPr="006902EA">
              <w:rPr>
                <w:rFonts w:ascii="Arial" w:hAnsi="Arial" w:cs="Arial"/>
                <w:color w:val="000000"/>
                <w:sz w:val="16"/>
                <w:szCs w:val="16"/>
                <w:lang w:val="es-MX" w:eastAsia="es-MX"/>
              </w:rPr>
              <w:t>5016100190.00</w:t>
            </w:r>
          </w:p>
        </w:tc>
        <w:tc>
          <w:tcPr>
            <w:tcW w:w="1298" w:type="dxa"/>
            <w:tcBorders>
              <w:top w:val="nil"/>
              <w:left w:val="nil"/>
              <w:bottom w:val="single" w:sz="4" w:space="0" w:color="auto"/>
              <w:right w:val="single" w:sz="4" w:space="0" w:color="auto"/>
            </w:tcBorders>
            <w:shd w:val="clear" w:color="auto" w:fill="auto"/>
            <w:noWrap/>
            <w:hideMark/>
          </w:tcPr>
          <w:p w14:paraId="71AD3696" w14:textId="77777777" w:rsidR="006902EA" w:rsidRPr="006902EA" w:rsidRDefault="006902EA" w:rsidP="006902EA">
            <w:pPr>
              <w:jc w:val="center"/>
              <w:rPr>
                <w:rFonts w:ascii="Arial" w:hAnsi="Arial" w:cs="Arial"/>
                <w:color w:val="000000"/>
                <w:sz w:val="16"/>
                <w:szCs w:val="16"/>
                <w:lang w:val="es-MX" w:eastAsia="es-MX"/>
              </w:rPr>
            </w:pPr>
            <w:r w:rsidRPr="006902EA">
              <w:rPr>
                <w:rFonts w:ascii="Arial" w:hAnsi="Arial" w:cs="Arial"/>
                <w:color w:val="000000"/>
                <w:sz w:val="16"/>
                <w:szCs w:val="16"/>
                <w:lang w:val="es-MX" w:eastAsia="es-MX"/>
              </w:rPr>
              <w:t>25101</w:t>
            </w:r>
          </w:p>
        </w:tc>
        <w:tc>
          <w:tcPr>
            <w:tcW w:w="4395" w:type="dxa"/>
            <w:tcBorders>
              <w:top w:val="nil"/>
              <w:left w:val="nil"/>
              <w:bottom w:val="single" w:sz="4" w:space="0" w:color="auto"/>
              <w:right w:val="single" w:sz="4" w:space="0" w:color="auto"/>
            </w:tcBorders>
            <w:shd w:val="clear" w:color="auto" w:fill="auto"/>
            <w:hideMark/>
          </w:tcPr>
          <w:p w14:paraId="1D140045" w14:textId="77777777" w:rsidR="006902EA" w:rsidRPr="006902EA" w:rsidRDefault="006902EA" w:rsidP="006902EA">
            <w:pPr>
              <w:rPr>
                <w:rFonts w:ascii="Calibri" w:hAnsi="Calibri"/>
                <w:color w:val="000000"/>
                <w:sz w:val="16"/>
                <w:szCs w:val="16"/>
                <w:lang w:val="es-MX" w:eastAsia="es-MX"/>
              </w:rPr>
            </w:pPr>
            <w:r w:rsidRPr="006902EA">
              <w:rPr>
                <w:rFonts w:ascii="Calibri" w:hAnsi="Calibri"/>
                <w:color w:val="000000"/>
                <w:sz w:val="16"/>
                <w:szCs w:val="16"/>
                <w:lang w:val="es-MX" w:eastAsia="es-MX"/>
              </w:rPr>
              <w:t>AGAR CHARCOAL (CARBON)</w:t>
            </w:r>
          </w:p>
        </w:tc>
        <w:tc>
          <w:tcPr>
            <w:tcW w:w="1299" w:type="dxa"/>
            <w:tcBorders>
              <w:top w:val="nil"/>
              <w:left w:val="nil"/>
              <w:bottom w:val="single" w:sz="4" w:space="0" w:color="auto"/>
              <w:right w:val="single" w:sz="4" w:space="0" w:color="auto"/>
            </w:tcBorders>
            <w:shd w:val="clear" w:color="auto" w:fill="auto"/>
            <w:noWrap/>
            <w:hideMark/>
          </w:tcPr>
          <w:p w14:paraId="235B2093"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C/1</w:t>
            </w:r>
          </w:p>
        </w:tc>
        <w:tc>
          <w:tcPr>
            <w:tcW w:w="1111" w:type="dxa"/>
            <w:tcBorders>
              <w:top w:val="nil"/>
              <w:left w:val="nil"/>
              <w:bottom w:val="single" w:sz="4" w:space="0" w:color="auto"/>
              <w:right w:val="single" w:sz="4" w:space="0" w:color="auto"/>
            </w:tcBorders>
            <w:shd w:val="clear" w:color="auto" w:fill="auto"/>
            <w:noWrap/>
            <w:hideMark/>
          </w:tcPr>
          <w:p w14:paraId="79FD6225"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FRASCO</w:t>
            </w:r>
          </w:p>
        </w:tc>
        <w:tc>
          <w:tcPr>
            <w:tcW w:w="992" w:type="dxa"/>
            <w:tcBorders>
              <w:top w:val="nil"/>
              <w:left w:val="nil"/>
              <w:bottom w:val="single" w:sz="4" w:space="0" w:color="auto"/>
              <w:right w:val="single" w:sz="4" w:space="0" w:color="auto"/>
            </w:tcBorders>
            <w:shd w:val="clear" w:color="auto" w:fill="auto"/>
            <w:noWrap/>
            <w:hideMark/>
          </w:tcPr>
          <w:p w14:paraId="08AB0EDF"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15</w:t>
            </w:r>
          </w:p>
        </w:tc>
      </w:tr>
      <w:tr w:rsidR="006902EA" w:rsidRPr="006902EA" w14:paraId="223AC384" w14:textId="77777777" w:rsidTr="006D63EA">
        <w:trPr>
          <w:trHeight w:val="199"/>
          <w:jc w:val="center"/>
        </w:trPr>
        <w:tc>
          <w:tcPr>
            <w:tcW w:w="846" w:type="dxa"/>
            <w:tcBorders>
              <w:top w:val="nil"/>
              <w:left w:val="single" w:sz="4" w:space="0" w:color="auto"/>
              <w:bottom w:val="single" w:sz="4" w:space="0" w:color="auto"/>
              <w:right w:val="single" w:sz="4" w:space="0" w:color="auto"/>
            </w:tcBorders>
            <w:shd w:val="clear" w:color="auto" w:fill="auto"/>
            <w:noWrap/>
            <w:hideMark/>
          </w:tcPr>
          <w:p w14:paraId="5A800D88"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20</w:t>
            </w:r>
          </w:p>
        </w:tc>
        <w:tc>
          <w:tcPr>
            <w:tcW w:w="1253" w:type="dxa"/>
            <w:tcBorders>
              <w:top w:val="nil"/>
              <w:left w:val="nil"/>
              <w:bottom w:val="single" w:sz="4" w:space="0" w:color="auto"/>
              <w:right w:val="single" w:sz="4" w:space="0" w:color="auto"/>
            </w:tcBorders>
            <w:shd w:val="clear" w:color="auto" w:fill="auto"/>
            <w:noWrap/>
            <w:hideMark/>
          </w:tcPr>
          <w:p w14:paraId="7D940C12" w14:textId="77777777" w:rsidR="006902EA" w:rsidRPr="006902EA" w:rsidRDefault="006902EA" w:rsidP="006902EA">
            <w:pPr>
              <w:jc w:val="center"/>
              <w:rPr>
                <w:rFonts w:ascii="Arial" w:hAnsi="Arial" w:cs="Arial"/>
                <w:color w:val="000000"/>
                <w:sz w:val="16"/>
                <w:szCs w:val="16"/>
                <w:lang w:val="es-MX" w:eastAsia="es-MX"/>
              </w:rPr>
            </w:pPr>
            <w:r w:rsidRPr="006902EA">
              <w:rPr>
                <w:rFonts w:ascii="Arial" w:hAnsi="Arial" w:cs="Arial"/>
                <w:color w:val="000000"/>
                <w:sz w:val="16"/>
                <w:szCs w:val="16"/>
                <w:lang w:val="es-MX" w:eastAsia="es-MX"/>
              </w:rPr>
              <w:t>5018888290.00</w:t>
            </w:r>
          </w:p>
        </w:tc>
        <w:tc>
          <w:tcPr>
            <w:tcW w:w="1298" w:type="dxa"/>
            <w:tcBorders>
              <w:top w:val="nil"/>
              <w:left w:val="nil"/>
              <w:bottom w:val="single" w:sz="4" w:space="0" w:color="auto"/>
              <w:right w:val="single" w:sz="4" w:space="0" w:color="auto"/>
            </w:tcBorders>
            <w:shd w:val="clear" w:color="auto" w:fill="auto"/>
            <w:noWrap/>
            <w:hideMark/>
          </w:tcPr>
          <w:p w14:paraId="339FFD6F" w14:textId="77777777" w:rsidR="006902EA" w:rsidRPr="006902EA" w:rsidRDefault="006902EA" w:rsidP="006902EA">
            <w:pPr>
              <w:jc w:val="center"/>
              <w:rPr>
                <w:rFonts w:ascii="Arial" w:hAnsi="Arial" w:cs="Arial"/>
                <w:color w:val="000000"/>
                <w:sz w:val="16"/>
                <w:szCs w:val="16"/>
                <w:lang w:val="es-MX" w:eastAsia="es-MX"/>
              </w:rPr>
            </w:pPr>
            <w:r w:rsidRPr="006902EA">
              <w:rPr>
                <w:rFonts w:ascii="Arial" w:hAnsi="Arial" w:cs="Arial"/>
                <w:color w:val="000000"/>
                <w:sz w:val="16"/>
                <w:szCs w:val="16"/>
                <w:lang w:val="es-MX" w:eastAsia="es-MX"/>
              </w:rPr>
              <w:t>25101</w:t>
            </w:r>
          </w:p>
        </w:tc>
        <w:tc>
          <w:tcPr>
            <w:tcW w:w="4395" w:type="dxa"/>
            <w:tcBorders>
              <w:top w:val="nil"/>
              <w:left w:val="nil"/>
              <w:bottom w:val="single" w:sz="4" w:space="0" w:color="auto"/>
              <w:right w:val="single" w:sz="4" w:space="0" w:color="auto"/>
            </w:tcBorders>
            <w:shd w:val="clear" w:color="auto" w:fill="auto"/>
            <w:hideMark/>
          </w:tcPr>
          <w:p w14:paraId="1BCA5E92" w14:textId="77777777" w:rsidR="006902EA" w:rsidRPr="006902EA" w:rsidRDefault="006902EA" w:rsidP="006902EA">
            <w:pPr>
              <w:rPr>
                <w:rFonts w:ascii="Calibri" w:hAnsi="Calibri"/>
                <w:color w:val="000000"/>
                <w:sz w:val="16"/>
                <w:szCs w:val="16"/>
                <w:lang w:val="es-MX" w:eastAsia="es-MX"/>
              </w:rPr>
            </w:pPr>
            <w:r w:rsidRPr="006902EA">
              <w:rPr>
                <w:rFonts w:ascii="Calibri" w:hAnsi="Calibri"/>
                <w:color w:val="000000"/>
                <w:sz w:val="16"/>
                <w:szCs w:val="16"/>
                <w:lang w:val="es-MX" w:eastAsia="es-MX"/>
              </w:rPr>
              <w:t>AJUSTADOR DE FUERZA IONICA PARA ELETRODO DE FLUOR TISAB II</w:t>
            </w:r>
          </w:p>
        </w:tc>
        <w:tc>
          <w:tcPr>
            <w:tcW w:w="1299" w:type="dxa"/>
            <w:tcBorders>
              <w:top w:val="nil"/>
              <w:left w:val="nil"/>
              <w:bottom w:val="single" w:sz="4" w:space="0" w:color="auto"/>
              <w:right w:val="single" w:sz="4" w:space="0" w:color="auto"/>
            </w:tcBorders>
            <w:shd w:val="clear" w:color="auto" w:fill="auto"/>
            <w:noWrap/>
            <w:hideMark/>
          </w:tcPr>
          <w:p w14:paraId="3D9AD950"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C/1</w:t>
            </w:r>
          </w:p>
        </w:tc>
        <w:tc>
          <w:tcPr>
            <w:tcW w:w="1111" w:type="dxa"/>
            <w:tcBorders>
              <w:top w:val="nil"/>
              <w:left w:val="nil"/>
              <w:bottom w:val="single" w:sz="4" w:space="0" w:color="auto"/>
              <w:right w:val="single" w:sz="4" w:space="0" w:color="auto"/>
            </w:tcBorders>
            <w:shd w:val="clear" w:color="auto" w:fill="auto"/>
            <w:noWrap/>
            <w:hideMark/>
          </w:tcPr>
          <w:p w14:paraId="788F9678"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GALON</w:t>
            </w:r>
          </w:p>
        </w:tc>
        <w:tc>
          <w:tcPr>
            <w:tcW w:w="992" w:type="dxa"/>
            <w:tcBorders>
              <w:top w:val="nil"/>
              <w:left w:val="nil"/>
              <w:bottom w:val="single" w:sz="4" w:space="0" w:color="auto"/>
              <w:right w:val="single" w:sz="4" w:space="0" w:color="auto"/>
            </w:tcBorders>
            <w:shd w:val="clear" w:color="auto" w:fill="auto"/>
            <w:noWrap/>
            <w:hideMark/>
          </w:tcPr>
          <w:p w14:paraId="378C7394"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4</w:t>
            </w:r>
          </w:p>
        </w:tc>
      </w:tr>
      <w:tr w:rsidR="006902EA" w:rsidRPr="006902EA" w14:paraId="1687A1D4" w14:textId="77777777" w:rsidTr="006D63EA">
        <w:trPr>
          <w:trHeight w:val="199"/>
          <w:jc w:val="center"/>
        </w:trPr>
        <w:tc>
          <w:tcPr>
            <w:tcW w:w="846" w:type="dxa"/>
            <w:tcBorders>
              <w:top w:val="nil"/>
              <w:left w:val="single" w:sz="4" w:space="0" w:color="auto"/>
              <w:bottom w:val="single" w:sz="4" w:space="0" w:color="auto"/>
              <w:right w:val="single" w:sz="4" w:space="0" w:color="auto"/>
            </w:tcBorders>
            <w:shd w:val="clear" w:color="auto" w:fill="auto"/>
            <w:noWrap/>
            <w:hideMark/>
          </w:tcPr>
          <w:p w14:paraId="436B751F"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21</w:t>
            </w:r>
          </w:p>
        </w:tc>
        <w:tc>
          <w:tcPr>
            <w:tcW w:w="1253" w:type="dxa"/>
            <w:tcBorders>
              <w:top w:val="nil"/>
              <w:left w:val="nil"/>
              <w:bottom w:val="single" w:sz="4" w:space="0" w:color="auto"/>
              <w:right w:val="single" w:sz="4" w:space="0" w:color="auto"/>
            </w:tcBorders>
            <w:shd w:val="clear" w:color="auto" w:fill="auto"/>
            <w:noWrap/>
            <w:hideMark/>
          </w:tcPr>
          <w:p w14:paraId="0C78FBC2" w14:textId="77777777" w:rsidR="006902EA" w:rsidRPr="006902EA" w:rsidRDefault="006902EA" w:rsidP="006902EA">
            <w:pPr>
              <w:jc w:val="center"/>
              <w:rPr>
                <w:rFonts w:ascii="Arial" w:hAnsi="Arial" w:cs="Arial"/>
                <w:color w:val="000000"/>
                <w:sz w:val="16"/>
                <w:szCs w:val="16"/>
                <w:lang w:val="es-MX" w:eastAsia="es-MX"/>
              </w:rPr>
            </w:pPr>
            <w:r w:rsidRPr="006902EA">
              <w:rPr>
                <w:rFonts w:ascii="Arial" w:hAnsi="Arial" w:cs="Arial"/>
                <w:color w:val="000000"/>
                <w:sz w:val="16"/>
                <w:szCs w:val="16"/>
                <w:lang w:val="es-MX" w:eastAsia="es-MX"/>
              </w:rPr>
              <w:t>4016100100.00</w:t>
            </w:r>
          </w:p>
        </w:tc>
        <w:tc>
          <w:tcPr>
            <w:tcW w:w="1298" w:type="dxa"/>
            <w:tcBorders>
              <w:top w:val="nil"/>
              <w:left w:val="nil"/>
              <w:bottom w:val="single" w:sz="4" w:space="0" w:color="auto"/>
              <w:right w:val="single" w:sz="4" w:space="0" w:color="auto"/>
            </w:tcBorders>
            <w:shd w:val="clear" w:color="auto" w:fill="auto"/>
            <w:noWrap/>
            <w:hideMark/>
          </w:tcPr>
          <w:p w14:paraId="185EFE9F" w14:textId="77777777" w:rsidR="006902EA" w:rsidRPr="006902EA" w:rsidRDefault="006902EA" w:rsidP="006902EA">
            <w:pPr>
              <w:jc w:val="center"/>
              <w:rPr>
                <w:rFonts w:ascii="Arial" w:hAnsi="Arial" w:cs="Arial"/>
                <w:color w:val="000000"/>
                <w:sz w:val="16"/>
                <w:szCs w:val="16"/>
                <w:lang w:val="es-MX" w:eastAsia="es-MX"/>
              </w:rPr>
            </w:pPr>
            <w:r w:rsidRPr="006902EA">
              <w:rPr>
                <w:rFonts w:ascii="Arial" w:hAnsi="Arial" w:cs="Arial"/>
                <w:color w:val="000000"/>
                <w:sz w:val="16"/>
                <w:szCs w:val="16"/>
                <w:lang w:val="es-MX" w:eastAsia="es-MX"/>
              </w:rPr>
              <w:t>25101</w:t>
            </w:r>
          </w:p>
        </w:tc>
        <w:tc>
          <w:tcPr>
            <w:tcW w:w="4395" w:type="dxa"/>
            <w:tcBorders>
              <w:top w:val="nil"/>
              <w:left w:val="nil"/>
              <w:bottom w:val="single" w:sz="4" w:space="0" w:color="auto"/>
              <w:right w:val="single" w:sz="4" w:space="0" w:color="auto"/>
            </w:tcBorders>
            <w:shd w:val="clear" w:color="auto" w:fill="auto"/>
            <w:hideMark/>
          </w:tcPr>
          <w:p w14:paraId="0F5AD5A2" w14:textId="77777777" w:rsidR="006902EA" w:rsidRPr="006902EA" w:rsidRDefault="006902EA" w:rsidP="006902EA">
            <w:pPr>
              <w:rPr>
                <w:rFonts w:ascii="Calibri" w:hAnsi="Calibri"/>
                <w:color w:val="000000"/>
                <w:sz w:val="16"/>
                <w:szCs w:val="16"/>
                <w:lang w:val="es-MX" w:eastAsia="es-MX"/>
              </w:rPr>
            </w:pPr>
            <w:r w:rsidRPr="006902EA">
              <w:rPr>
                <w:rFonts w:ascii="Calibri" w:hAnsi="Calibri"/>
                <w:color w:val="000000"/>
                <w:sz w:val="16"/>
                <w:szCs w:val="16"/>
                <w:lang w:val="es-MX" w:eastAsia="es-MX"/>
              </w:rPr>
              <w:t>SUPLEMENTO PARA BRUCELA SELECTIVO  10 ML</w:t>
            </w:r>
          </w:p>
        </w:tc>
        <w:tc>
          <w:tcPr>
            <w:tcW w:w="1299" w:type="dxa"/>
            <w:tcBorders>
              <w:top w:val="nil"/>
              <w:left w:val="nil"/>
              <w:bottom w:val="single" w:sz="4" w:space="0" w:color="auto"/>
              <w:right w:val="single" w:sz="4" w:space="0" w:color="auto"/>
            </w:tcBorders>
            <w:shd w:val="clear" w:color="auto" w:fill="auto"/>
            <w:noWrap/>
            <w:hideMark/>
          </w:tcPr>
          <w:p w14:paraId="2AC26059"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C/1</w:t>
            </w:r>
          </w:p>
        </w:tc>
        <w:tc>
          <w:tcPr>
            <w:tcW w:w="1111" w:type="dxa"/>
            <w:tcBorders>
              <w:top w:val="nil"/>
              <w:left w:val="nil"/>
              <w:bottom w:val="single" w:sz="4" w:space="0" w:color="auto"/>
              <w:right w:val="single" w:sz="4" w:space="0" w:color="auto"/>
            </w:tcBorders>
            <w:shd w:val="clear" w:color="auto" w:fill="auto"/>
            <w:noWrap/>
            <w:hideMark/>
          </w:tcPr>
          <w:p w14:paraId="7DF70E85"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FRASCO</w:t>
            </w:r>
          </w:p>
        </w:tc>
        <w:tc>
          <w:tcPr>
            <w:tcW w:w="992" w:type="dxa"/>
            <w:tcBorders>
              <w:top w:val="nil"/>
              <w:left w:val="nil"/>
              <w:bottom w:val="single" w:sz="4" w:space="0" w:color="auto"/>
              <w:right w:val="single" w:sz="4" w:space="0" w:color="auto"/>
            </w:tcBorders>
            <w:shd w:val="clear" w:color="auto" w:fill="auto"/>
            <w:noWrap/>
            <w:hideMark/>
          </w:tcPr>
          <w:p w14:paraId="09F4FC81"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4</w:t>
            </w:r>
          </w:p>
        </w:tc>
      </w:tr>
      <w:tr w:rsidR="006902EA" w:rsidRPr="006902EA" w14:paraId="036F4DBC" w14:textId="77777777" w:rsidTr="006D63EA">
        <w:trPr>
          <w:trHeight w:val="199"/>
          <w:jc w:val="center"/>
        </w:trPr>
        <w:tc>
          <w:tcPr>
            <w:tcW w:w="846" w:type="dxa"/>
            <w:tcBorders>
              <w:top w:val="nil"/>
              <w:left w:val="single" w:sz="4" w:space="0" w:color="auto"/>
              <w:bottom w:val="single" w:sz="4" w:space="0" w:color="auto"/>
              <w:right w:val="single" w:sz="4" w:space="0" w:color="auto"/>
            </w:tcBorders>
            <w:shd w:val="clear" w:color="auto" w:fill="auto"/>
            <w:noWrap/>
            <w:hideMark/>
          </w:tcPr>
          <w:p w14:paraId="6C5807FF"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22</w:t>
            </w:r>
          </w:p>
        </w:tc>
        <w:tc>
          <w:tcPr>
            <w:tcW w:w="1253" w:type="dxa"/>
            <w:tcBorders>
              <w:top w:val="nil"/>
              <w:left w:val="nil"/>
              <w:bottom w:val="single" w:sz="4" w:space="0" w:color="auto"/>
              <w:right w:val="single" w:sz="4" w:space="0" w:color="auto"/>
            </w:tcBorders>
            <w:shd w:val="clear" w:color="auto" w:fill="auto"/>
            <w:noWrap/>
            <w:hideMark/>
          </w:tcPr>
          <w:p w14:paraId="0837B481" w14:textId="77777777" w:rsidR="006902EA" w:rsidRPr="006902EA" w:rsidRDefault="006902EA" w:rsidP="006902EA">
            <w:pPr>
              <w:jc w:val="center"/>
              <w:rPr>
                <w:rFonts w:ascii="Arial" w:hAnsi="Arial" w:cs="Arial"/>
                <w:color w:val="000000"/>
                <w:sz w:val="16"/>
                <w:szCs w:val="16"/>
                <w:lang w:val="es-MX" w:eastAsia="es-MX"/>
              </w:rPr>
            </w:pPr>
            <w:r w:rsidRPr="006902EA">
              <w:rPr>
                <w:rFonts w:ascii="Arial" w:hAnsi="Arial" w:cs="Arial"/>
                <w:color w:val="000000"/>
                <w:sz w:val="16"/>
                <w:szCs w:val="16"/>
                <w:lang w:val="es-MX" w:eastAsia="es-MX"/>
              </w:rPr>
              <w:t>800741464.00</w:t>
            </w:r>
          </w:p>
        </w:tc>
        <w:tc>
          <w:tcPr>
            <w:tcW w:w="1298" w:type="dxa"/>
            <w:tcBorders>
              <w:top w:val="nil"/>
              <w:left w:val="nil"/>
              <w:bottom w:val="single" w:sz="4" w:space="0" w:color="auto"/>
              <w:right w:val="single" w:sz="4" w:space="0" w:color="auto"/>
            </w:tcBorders>
            <w:shd w:val="clear" w:color="auto" w:fill="auto"/>
            <w:noWrap/>
            <w:hideMark/>
          </w:tcPr>
          <w:p w14:paraId="5C147DDF" w14:textId="77777777" w:rsidR="006902EA" w:rsidRPr="006902EA" w:rsidRDefault="006902EA" w:rsidP="006902EA">
            <w:pPr>
              <w:jc w:val="center"/>
              <w:rPr>
                <w:rFonts w:ascii="Arial" w:hAnsi="Arial" w:cs="Arial"/>
                <w:color w:val="000000"/>
                <w:sz w:val="16"/>
                <w:szCs w:val="16"/>
                <w:lang w:val="es-MX" w:eastAsia="es-MX"/>
              </w:rPr>
            </w:pPr>
            <w:r w:rsidRPr="006902EA">
              <w:rPr>
                <w:rFonts w:ascii="Arial" w:hAnsi="Arial" w:cs="Arial"/>
                <w:color w:val="000000"/>
                <w:sz w:val="16"/>
                <w:szCs w:val="16"/>
                <w:lang w:val="es-MX" w:eastAsia="es-MX"/>
              </w:rPr>
              <w:t>25901</w:t>
            </w:r>
          </w:p>
        </w:tc>
        <w:tc>
          <w:tcPr>
            <w:tcW w:w="4395" w:type="dxa"/>
            <w:tcBorders>
              <w:top w:val="nil"/>
              <w:left w:val="nil"/>
              <w:bottom w:val="single" w:sz="4" w:space="0" w:color="auto"/>
              <w:right w:val="single" w:sz="4" w:space="0" w:color="auto"/>
            </w:tcBorders>
            <w:shd w:val="clear" w:color="auto" w:fill="auto"/>
            <w:hideMark/>
          </w:tcPr>
          <w:p w14:paraId="192DB905" w14:textId="77777777" w:rsidR="006902EA" w:rsidRPr="006902EA" w:rsidRDefault="006902EA" w:rsidP="006902EA">
            <w:pPr>
              <w:rPr>
                <w:rFonts w:ascii="Calibri" w:hAnsi="Calibri"/>
                <w:color w:val="000000"/>
                <w:sz w:val="16"/>
                <w:szCs w:val="16"/>
                <w:lang w:val="es-MX" w:eastAsia="es-MX"/>
              </w:rPr>
            </w:pPr>
            <w:r w:rsidRPr="006902EA">
              <w:rPr>
                <w:rFonts w:ascii="Calibri" w:hAnsi="Calibri"/>
                <w:color w:val="000000"/>
                <w:sz w:val="16"/>
                <w:szCs w:val="16"/>
                <w:lang w:val="es-MX" w:eastAsia="es-MX"/>
              </w:rPr>
              <w:t>ANTIGENO BLANCO (2 MERCAPTOETANOL) FRASCO CON 5 ML</w:t>
            </w:r>
          </w:p>
        </w:tc>
        <w:tc>
          <w:tcPr>
            <w:tcW w:w="1299" w:type="dxa"/>
            <w:tcBorders>
              <w:top w:val="nil"/>
              <w:left w:val="nil"/>
              <w:bottom w:val="single" w:sz="4" w:space="0" w:color="auto"/>
              <w:right w:val="single" w:sz="4" w:space="0" w:color="auto"/>
            </w:tcBorders>
            <w:shd w:val="clear" w:color="auto" w:fill="auto"/>
            <w:noWrap/>
            <w:hideMark/>
          </w:tcPr>
          <w:p w14:paraId="0A1FA29A"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C/1</w:t>
            </w:r>
          </w:p>
        </w:tc>
        <w:tc>
          <w:tcPr>
            <w:tcW w:w="1111" w:type="dxa"/>
            <w:tcBorders>
              <w:top w:val="nil"/>
              <w:left w:val="nil"/>
              <w:bottom w:val="single" w:sz="4" w:space="0" w:color="auto"/>
              <w:right w:val="single" w:sz="4" w:space="0" w:color="auto"/>
            </w:tcBorders>
            <w:shd w:val="clear" w:color="auto" w:fill="auto"/>
            <w:noWrap/>
            <w:hideMark/>
          </w:tcPr>
          <w:p w14:paraId="7AADA0BE"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ENVASE</w:t>
            </w:r>
          </w:p>
        </w:tc>
        <w:tc>
          <w:tcPr>
            <w:tcW w:w="992" w:type="dxa"/>
            <w:tcBorders>
              <w:top w:val="nil"/>
              <w:left w:val="nil"/>
              <w:bottom w:val="single" w:sz="4" w:space="0" w:color="auto"/>
              <w:right w:val="single" w:sz="4" w:space="0" w:color="auto"/>
            </w:tcBorders>
            <w:shd w:val="clear" w:color="auto" w:fill="auto"/>
            <w:noWrap/>
            <w:hideMark/>
          </w:tcPr>
          <w:p w14:paraId="71FC9F11"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10</w:t>
            </w:r>
          </w:p>
        </w:tc>
      </w:tr>
      <w:tr w:rsidR="006902EA" w:rsidRPr="006902EA" w14:paraId="136B1635" w14:textId="77777777" w:rsidTr="006D63EA">
        <w:trPr>
          <w:trHeight w:val="199"/>
          <w:jc w:val="center"/>
        </w:trPr>
        <w:tc>
          <w:tcPr>
            <w:tcW w:w="846" w:type="dxa"/>
            <w:tcBorders>
              <w:top w:val="nil"/>
              <w:left w:val="single" w:sz="4" w:space="0" w:color="auto"/>
              <w:bottom w:val="single" w:sz="4" w:space="0" w:color="auto"/>
              <w:right w:val="single" w:sz="4" w:space="0" w:color="auto"/>
            </w:tcBorders>
            <w:shd w:val="clear" w:color="auto" w:fill="auto"/>
            <w:noWrap/>
            <w:hideMark/>
          </w:tcPr>
          <w:p w14:paraId="6005D0D4"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23</w:t>
            </w:r>
          </w:p>
        </w:tc>
        <w:tc>
          <w:tcPr>
            <w:tcW w:w="1253" w:type="dxa"/>
            <w:tcBorders>
              <w:top w:val="nil"/>
              <w:left w:val="nil"/>
              <w:bottom w:val="single" w:sz="4" w:space="0" w:color="auto"/>
              <w:right w:val="single" w:sz="4" w:space="0" w:color="auto"/>
            </w:tcBorders>
            <w:shd w:val="clear" w:color="auto" w:fill="auto"/>
            <w:noWrap/>
            <w:hideMark/>
          </w:tcPr>
          <w:p w14:paraId="5A29434F" w14:textId="77777777" w:rsidR="006902EA" w:rsidRPr="006902EA" w:rsidRDefault="006902EA" w:rsidP="006902EA">
            <w:pPr>
              <w:jc w:val="center"/>
              <w:rPr>
                <w:rFonts w:ascii="Arial" w:hAnsi="Arial" w:cs="Arial"/>
                <w:color w:val="000000"/>
                <w:sz w:val="16"/>
                <w:szCs w:val="16"/>
                <w:lang w:val="es-MX" w:eastAsia="es-MX"/>
              </w:rPr>
            </w:pPr>
            <w:r w:rsidRPr="006902EA">
              <w:rPr>
                <w:rFonts w:ascii="Arial" w:hAnsi="Arial" w:cs="Arial"/>
                <w:color w:val="000000"/>
                <w:sz w:val="16"/>
                <w:szCs w:val="16"/>
                <w:lang w:val="es-MX" w:eastAsia="es-MX"/>
              </w:rPr>
              <w:t>5051011801.00</w:t>
            </w:r>
          </w:p>
        </w:tc>
        <w:tc>
          <w:tcPr>
            <w:tcW w:w="1298" w:type="dxa"/>
            <w:tcBorders>
              <w:top w:val="nil"/>
              <w:left w:val="nil"/>
              <w:bottom w:val="single" w:sz="4" w:space="0" w:color="auto"/>
              <w:right w:val="single" w:sz="4" w:space="0" w:color="auto"/>
            </w:tcBorders>
            <w:shd w:val="clear" w:color="auto" w:fill="auto"/>
            <w:noWrap/>
            <w:hideMark/>
          </w:tcPr>
          <w:p w14:paraId="7C0815EC" w14:textId="77777777" w:rsidR="006902EA" w:rsidRPr="006902EA" w:rsidRDefault="006902EA" w:rsidP="006902EA">
            <w:pPr>
              <w:jc w:val="center"/>
              <w:rPr>
                <w:rFonts w:ascii="Arial" w:hAnsi="Arial" w:cs="Arial"/>
                <w:color w:val="000000"/>
                <w:sz w:val="16"/>
                <w:szCs w:val="16"/>
                <w:lang w:val="es-MX" w:eastAsia="es-MX"/>
              </w:rPr>
            </w:pPr>
            <w:r w:rsidRPr="006902EA">
              <w:rPr>
                <w:rFonts w:ascii="Arial" w:hAnsi="Arial" w:cs="Arial"/>
                <w:color w:val="000000"/>
                <w:sz w:val="16"/>
                <w:szCs w:val="16"/>
                <w:lang w:val="es-MX" w:eastAsia="es-MX"/>
              </w:rPr>
              <w:t>25101</w:t>
            </w:r>
          </w:p>
        </w:tc>
        <w:tc>
          <w:tcPr>
            <w:tcW w:w="4395" w:type="dxa"/>
            <w:tcBorders>
              <w:top w:val="nil"/>
              <w:left w:val="nil"/>
              <w:bottom w:val="single" w:sz="4" w:space="0" w:color="auto"/>
              <w:right w:val="single" w:sz="4" w:space="0" w:color="auto"/>
            </w:tcBorders>
            <w:shd w:val="clear" w:color="auto" w:fill="auto"/>
            <w:hideMark/>
          </w:tcPr>
          <w:p w14:paraId="5D3DF1F9" w14:textId="77777777" w:rsidR="006902EA" w:rsidRPr="006902EA" w:rsidRDefault="006902EA" w:rsidP="006902EA">
            <w:pPr>
              <w:rPr>
                <w:rFonts w:ascii="Calibri" w:hAnsi="Calibri"/>
                <w:color w:val="000000"/>
                <w:sz w:val="16"/>
                <w:szCs w:val="16"/>
                <w:lang w:val="es-MX" w:eastAsia="es-MX"/>
              </w:rPr>
            </w:pPr>
            <w:r w:rsidRPr="006902EA">
              <w:rPr>
                <w:rFonts w:ascii="Calibri" w:hAnsi="Calibri"/>
                <w:color w:val="000000"/>
                <w:sz w:val="16"/>
                <w:szCs w:val="16"/>
                <w:lang w:val="es-MX" w:eastAsia="es-MX"/>
              </w:rPr>
              <w:t>CALDO RAPPAPORT VASSILIADIS CON SOYA, FRASCO CON 500 GR. QUE CONTENGA LA SIGUIENTE FORMULA: SOYA PEPTONA: 4.5 G; CLORURO DE SODIO (NACI):7.2G; FOSFATO DE POTASIO DIHIDRIGENADO. (KH2PO4): 1.26 G FOSFATO DIPOTASICO HIDROGENADO (K2HP04): 0.18 G; CLORURO DE MAGNESIO ANHIDRO (MGCI2): 13.58 G Y VERDE DE MALAQUITA: 0.036 G.</w:t>
            </w:r>
          </w:p>
        </w:tc>
        <w:tc>
          <w:tcPr>
            <w:tcW w:w="1299" w:type="dxa"/>
            <w:tcBorders>
              <w:top w:val="nil"/>
              <w:left w:val="nil"/>
              <w:bottom w:val="single" w:sz="4" w:space="0" w:color="auto"/>
              <w:right w:val="single" w:sz="4" w:space="0" w:color="auto"/>
            </w:tcBorders>
            <w:shd w:val="clear" w:color="auto" w:fill="auto"/>
            <w:noWrap/>
            <w:hideMark/>
          </w:tcPr>
          <w:p w14:paraId="2C78C562"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C/1</w:t>
            </w:r>
          </w:p>
        </w:tc>
        <w:tc>
          <w:tcPr>
            <w:tcW w:w="1111" w:type="dxa"/>
            <w:tcBorders>
              <w:top w:val="nil"/>
              <w:left w:val="nil"/>
              <w:bottom w:val="single" w:sz="4" w:space="0" w:color="auto"/>
              <w:right w:val="single" w:sz="4" w:space="0" w:color="auto"/>
            </w:tcBorders>
            <w:shd w:val="clear" w:color="auto" w:fill="auto"/>
            <w:noWrap/>
            <w:hideMark/>
          </w:tcPr>
          <w:p w14:paraId="303917F8"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FRASCO</w:t>
            </w:r>
          </w:p>
        </w:tc>
        <w:tc>
          <w:tcPr>
            <w:tcW w:w="992" w:type="dxa"/>
            <w:tcBorders>
              <w:top w:val="nil"/>
              <w:left w:val="nil"/>
              <w:bottom w:val="single" w:sz="4" w:space="0" w:color="auto"/>
              <w:right w:val="single" w:sz="4" w:space="0" w:color="auto"/>
            </w:tcBorders>
            <w:shd w:val="clear" w:color="auto" w:fill="auto"/>
            <w:noWrap/>
            <w:hideMark/>
          </w:tcPr>
          <w:p w14:paraId="195956FE"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10</w:t>
            </w:r>
          </w:p>
        </w:tc>
      </w:tr>
      <w:tr w:rsidR="006902EA" w:rsidRPr="006902EA" w14:paraId="44A1ECFB" w14:textId="77777777" w:rsidTr="006D63EA">
        <w:trPr>
          <w:trHeight w:val="199"/>
          <w:jc w:val="center"/>
        </w:trPr>
        <w:tc>
          <w:tcPr>
            <w:tcW w:w="846" w:type="dxa"/>
            <w:tcBorders>
              <w:top w:val="nil"/>
              <w:left w:val="single" w:sz="4" w:space="0" w:color="auto"/>
              <w:bottom w:val="single" w:sz="4" w:space="0" w:color="auto"/>
              <w:right w:val="single" w:sz="4" w:space="0" w:color="auto"/>
            </w:tcBorders>
            <w:shd w:val="clear" w:color="auto" w:fill="auto"/>
            <w:noWrap/>
            <w:hideMark/>
          </w:tcPr>
          <w:p w14:paraId="0E3FB11F"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24</w:t>
            </w:r>
          </w:p>
        </w:tc>
        <w:tc>
          <w:tcPr>
            <w:tcW w:w="1253" w:type="dxa"/>
            <w:tcBorders>
              <w:top w:val="nil"/>
              <w:left w:val="nil"/>
              <w:bottom w:val="single" w:sz="4" w:space="0" w:color="auto"/>
              <w:right w:val="single" w:sz="4" w:space="0" w:color="auto"/>
            </w:tcBorders>
            <w:shd w:val="clear" w:color="auto" w:fill="auto"/>
            <w:noWrap/>
            <w:hideMark/>
          </w:tcPr>
          <w:p w14:paraId="3C7A98C7" w14:textId="77777777" w:rsidR="006902EA" w:rsidRPr="006902EA" w:rsidRDefault="006902EA" w:rsidP="006902EA">
            <w:pPr>
              <w:jc w:val="center"/>
              <w:rPr>
                <w:rFonts w:ascii="Arial" w:hAnsi="Arial" w:cs="Arial"/>
                <w:color w:val="000000"/>
                <w:sz w:val="16"/>
                <w:szCs w:val="16"/>
                <w:lang w:val="es-MX" w:eastAsia="es-MX"/>
              </w:rPr>
            </w:pPr>
            <w:r w:rsidRPr="006902EA">
              <w:rPr>
                <w:rFonts w:ascii="Arial" w:hAnsi="Arial" w:cs="Arial"/>
                <w:color w:val="000000"/>
                <w:sz w:val="16"/>
                <w:szCs w:val="16"/>
                <w:lang w:val="es-MX" w:eastAsia="es-MX"/>
              </w:rPr>
              <w:t>5051011401.00</w:t>
            </w:r>
          </w:p>
        </w:tc>
        <w:tc>
          <w:tcPr>
            <w:tcW w:w="1298" w:type="dxa"/>
            <w:tcBorders>
              <w:top w:val="nil"/>
              <w:left w:val="nil"/>
              <w:bottom w:val="single" w:sz="4" w:space="0" w:color="auto"/>
              <w:right w:val="single" w:sz="4" w:space="0" w:color="auto"/>
            </w:tcBorders>
            <w:shd w:val="clear" w:color="auto" w:fill="auto"/>
            <w:noWrap/>
            <w:hideMark/>
          </w:tcPr>
          <w:p w14:paraId="4643CBB5" w14:textId="77777777" w:rsidR="006902EA" w:rsidRPr="006902EA" w:rsidRDefault="006902EA" w:rsidP="006902EA">
            <w:pPr>
              <w:jc w:val="center"/>
              <w:rPr>
                <w:rFonts w:ascii="Arial" w:hAnsi="Arial" w:cs="Arial"/>
                <w:color w:val="000000"/>
                <w:sz w:val="16"/>
                <w:szCs w:val="16"/>
                <w:lang w:val="es-MX" w:eastAsia="es-MX"/>
              </w:rPr>
            </w:pPr>
            <w:r w:rsidRPr="006902EA">
              <w:rPr>
                <w:rFonts w:ascii="Arial" w:hAnsi="Arial" w:cs="Arial"/>
                <w:color w:val="000000"/>
                <w:sz w:val="16"/>
                <w:szCs w:val="16"/>
                <w:lang w:val="es-MX" w:eastAsia="es-MX"/>
              </w:rPr>
              <w:t>25101</w:t>
            </w:r>
          </w:p>
        </w:tc>
        <w:tc>
          <w:tcPr>
            <w:tcW w:w="4395" w:type="dxa"/>
            <w:tcBorders>
              <w:top w:val="nil"/>
              <w:left w:val="nil"/>
              <w:bottom w:val="single" w:sz="4" w:space="0" w:color="auto"/>
              <w:right w:val="single" w:sz="4" w:space="0" w:color="auto"/>
            </w:tcBorders>
            <w:shd w:val="clear" w:color="auto" w:fill="auto"/>
            <w:hideMark/>
          </w:tcPr>
          <w:p w14:paraId="31EAA82F" w14:textId="77777777" w:rsidR="006902EA" w:rsidRPr="006902EA" w:rsidRDefault="006902EA" w:rsidP="006902EA">
            <w:pPr>
              <w:rPr>
                <w:rFonts w:ascii="Calibri" w:hAnsi="Calibri"/>
                <w:color w:val="000000"/>
                <w:sz w:val="16"/>
                <w:szCs w:val="16"/>
                <w:lang w:val="es-MX" w:eastAsia="es-MX"/>
              </w:rPr>
            </w:pPr>
            <w:r w:rsidRPr="006902EA">
              <w:rPr>
                <w:rFonts w:ascii="Calibri" w:hAnsi="Calibri"/>
                <w:color w:val="000000"/>
                <w:sz w:val="16"/>
                <w:szCs w:val="16"/>
                <w:lang w:val="es-MX" w:eastAsia="es-MX"/>
              </w:rPr>
              <w:t>NOVOBIOCINA, FRASCO CON 10 MG</w:t>
            </w:r>
          </w:p>
        </w:tc>
        <w:tc>
          <w:tcPr>
            <w:tcW w:w="1299" w:type="dxa"/>
            <w:tcBorders>
              <w:top w:val="nil"/>
              <w:left w:val="nil"/>
              <w:bottom w:val="single" w:sz="4" w:space="0" w:color="auto"/>
              <w:right w:val="single" w:sz="4" w:space="0" w:color="auto"/>
            </w:tcBorders>
            <w:shd w:val="clear" w:color="auto" w:fill="auto"/>
            <w:noWrap/>
            <w:hideMark/>
          </w:tcPr>
          <w:p w14:paraId="1242ED37"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C/10</w:t>
            </w:r>
          </w:p>
        </w:tc>
        <w:tc>
          <w:tcPr>
            <w:tcW w:w="1111" w:type="dxa"/>
            <w:tcBorders>
              <w:top w:val="nil"/>
              <w:left w:val="nil"/>
              <w:bottom w:val="single" w:sz="4" w:space="0" w:color="auto"/>
              <w:right w:val="single" w:sz="4" w:space="0" w:color="auto"/>
            </w:tcBorders>
            <w:shd w:val="clear" w:color="auto" w:fill="auto"/>
            <w:noWrap/>
            <w:hideMark/>
          </w:tcPr>
          <w:p w14:paraId="2C931E2A"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FRASCO</w:t>
            </w:r>
          </w:p>
        </w:tc>
        <w:tc>
          <w:tcPr>
            <w:tcW w:w="992" w:type="dxa"/>
            <w:tcBorders>
              <w:top w:val="nil"/>
              <w:left w:val="nil"/>
              <w:bottom w:val="single" w:sz="4" w:space="0" w:color="auto"/>
              <w:right w:val="single" w:sz="4" w:space="0" w:color="auto"/>
            </w:tcBorders>
            <w:shd w:val="clear" w:color="auto" w:fill="auto"/>
            <w:noWrap/>
            <w:hideMark/>
          </w:tcPr>
          <w:p w14:paraId="22F8FA2A"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15</w:t>
            </w:r>
          </w:p>
        </w:tc>
      </w:tr>
      <w:tr w:rsidR="006902EA" w:rsidRPr="006902EA" w14:paraId="5CBBCBAE" w14:textId="77777777" w:rsidTr="006D63EA">
        <w:trPr>
          <w:trHeight w:val="199"/>
          <w:jc w:val="center"/>
        </w:trPr>
        <w:tc>
          <w:tcPr>
            <w:tcW w:w="846" w:type="dxa"/>
            <w:tcBorders>
              <w:top w:val="nil"/>
              <w:left w:val="single" w:sz="4" w:space="0" w:color="auto"/>
              <w:bottom w:val="single" w:sz="4" w:space="0" w:color="auto"/>
              <w:right w:val="single" w:sz="4" w:space="0" w:color="auto"/>
            </w:tcBorders>
            <w:shd w:val="clear" w:color="auto" w:fill="auto"/>
            <w:noWrap/>
            <w:hideMark/>
          </w:tcPr>
          <w:p w14:paraId="130D3D37"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lastRenderedPageBreak/>
              <w:t>25</w:t>
            </w:r>
          </w:p>
        </w:tc>
        <w:tc>
          <w:tcPr>
            <w:tcW w:w="1253" w:type="dxa"/>
            <w:tcBorders>
              <w:top w:val="nil"/>
              <w:left w:val="nil"/>
              <w:bottom w:val="single" w:sz="4" w:space="0" w:color="auto"/>
              <w:right w:val="single" w:sz="4" w:space="0" w:color="auto"/>
            </w:tcBorders>
            <w:shd w:val="clear" w:color="auto" w:fill="auto"/>
            <w:noWrap/>
            <w:hideMark/>
          </w:tcPr>
          <w:p w14:paraId="7DF22D42" w14:textId="77777777" w:rsidR="006902EA" w:rsidRPr="006902EA" w:rsidRDefault="006902EA" w:rsidP="006902EA">
            <w:pPr>
              <w:jc w:val="center"/>
              <w:rPr>
                <w:rFonts w:ascii="Arial" w:hAnsi="Arial" w:cs="Arial"/>
                <w:color w:val="000000"/>
                <w:sz w:val="16"/>
                <w:szCs w:val="16"/>
                <w:lang w:val="es-MX" w:eastAsia="es-MX"/>
              </w:rPr>
            </w:pPr>
            <w:r w:rsidRPr="006902EA">
              <w:rPr>
                <w:rFonts w:ascii="Arial" w:hAnsi="Arial" w:cs="Arial"/>
                <w:color w:val="000000"/>
                <w:sz w:val="16"/>
                <w:szCs w:val="16"/>
                <w:lang w:val="es-MX" w:eastAsia="es-MX"/>
              </w:rPr>
              <w:t>806100329.00</w:t>
            </w:r>
          </w:p>
        </w:tc>
        <w:tc>
          <w:tcPr>
            <w:tcW w:w="1298" w:type="dxa"/>
            <w:tcBorders>
              <w:top w:val="nil"/>
              <w:left w:val="nil"/>
              <w:bottom w:val="single" w:sz="4" w:space="0" w:color="auto"/>
              <w:right w:val="single" w:sz="4" w:space="0" w:color="auto"/>
            </w:tcBorders>
            <w:shd w:val="clear" w:color="auto" w:fill="auto"/>
            <w:noWrap/>
            <w:hideMark/>
          </w:tcPr>
          <w:p w14:paraId="4EBF4BB7" w14:textId="77777777" w:rsidR="006902EA" w:rsidRPr="006902EA" w:rsidRDefault="006902EA" w:rsidP="006902EA">
            <w:pPr>
              <w:jc w:val="center"/>
              <w:rPr>
                <w:rFonts w:ascii="Arial" w:hAnsi="Arial" w:cs="Arial"/>
                <w:color w:val="000000"/>
                <w:sz w:val="16"/>
                <w:szCs w:val="16"/>
                <w:lang w:val="es-MX" w:eastAsia="es-MX"/>
              </w:rPr>
            </w:pPr>
            <w:r w:rsidRPr="006902EA">
              <w:rPr>
                <w:rFonts w:ascii="Arial" w:hAnsi="Arial" w:cs="Arial"/>
                <w:color w:val="000000"/>
                <w:sz w:val="16"/>
                <w:szCs w:val="16"/>
                <w:lang w:val="es-MX" w:eastAsia="es-MX"/>
              </w:rPr>
              <w:t>25101</w:t>
            </w:r>
          </w:p>
        </w:tc>
        <w:tc>
          <w:tcPr>
            <w:tcW w:w="4395" w:type="dxa"/>
            <w:tcBorders>
              <w:top w:val="nil"/>
              <w:left w:val="nil"/>
              <w:bottom w:val="single" w:sz="4" w:space="0" w:color="auto"/>
              <w:right w:val="single" w:sz="4" w:space="0" w:color="auto"/>
            </w:tcBorders>
            <w:shd w:val="clear" w:color="auto" w:fill="auto"/>
            <w:hideMark/>
          </w:tcPr>
          <w:p w14:paraId="1BC8865F" w14:textId="77777777" w:rsidR="006902EA" w:rsidRPr="006902EA" w:rsidRDefault="006902EA" w:rsidP="006902EA">
            <w:pPr>
              <w:rPr>
                <w:rFonts w:ascii="Calibri" w:hAnsi="Calibri"/>
                <w:color w:val="000000"/>
                <w:sz w:val="16"/>
                <w:szCs w:val="16"/>
                <w:lang w:val="es-MX" w:eastAsia="es-MX"/>
              </w:rPr>
            </w:pPr>
            <w:r w:rsidRPr="006902EA">
              <w:rPr>
                <w:rFonts w:ascii="Calibri" w:hAnsi="Calibri"/>
                <w:color w:val="000000"/>
                <w:sz w:val="16"/>
                <w:szCs w:val="16"/>
                <w:lang w:val="es-MX" w:eastAsia="es-MX"/>
              </w:rPr>
              <w:t>INFUSIÓN CEREBRO CORAZÓN</w:t>
            </w:r>
          </w:p>
        </w:tc>
        <w:tc>
          <w:tcPr>
            <w:tcW w:w="1299" w:type="dxa"/>
            <w:tcBorders>
              <w:top w:val="nil"/>
              <w:left w:val="nil"/>
              <w:bottom w:val="single" w:sz="4" w:space="0" w:color="auto"/>
              <w:right w:val="single" w:sz="4" w:space="0" w:color="auto"/>
            </w:tcBorders>
            <w:shd w:val="clear" w:color="auto" w:fill="auto"/>
            <w:noWrap/>
            <w:hideMark/>
          </w:tcPr>
          <w:p w14:paraId="76D7AAA6"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C/1</w:t>
            </w:r>
          </w:p>
        </w:tc>
        <w:tc>
          <w:tcPr>
            <w:tcW w:w="1111" w:type="dxa"/>
            <w:tcBorders>
              <w:top w:val="nil"/>
              <w:left w:val="nil"/>
              <w:bottom w:val="single" w:sz="4" w:space="0" w:color="auto"/>
              <w:right w:val="single" w:sz="4" w:space="0" w:color="auto"/>
            </w:tcBorders>
            <w:shd w:val="clear" w:color="auto" w:fill="auto"/>
            <w:noWrap/>
            <w:hideMark/>
          </w:tcPr>
          <w:p w14:paraId="4ABA8EBA"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FRASCO</w:t>
            </w:r>
          </w:p>
        </w:tc>
        <w:tc>
          <w:tcPr>
            <w:tcW w:w="992" w:type="dxa"/>
            <w:tcBorders>
              <w:top w:val="nil"/>
              <w:left w:val="nil"/>
              <w:bottom w:val="single" w:sz="4" w:space="0" w:color="auto"/>
              <w:right w:val="single" w:sz="4" w:space="0" w:color="auto"/>
            </w:tcBorders>
            <w:shd w:val="clear" w:color="auto" w:fill="auto"/>
            <w:noWrap/>
            <w:hideMark/>
          </w:tcPr>
          <w:p w14:paraId="7202491D"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8</w:t>
            </w:r>
          </w:p>
        </w:tc>
      </w:tr>
      <w:tr w:rsidR="006902EA" w:rsidRPr="006902EA" w14:paraId="671B2D27" w14:textId="77777777" w:rsidTr="006D63EA">
        <w:trPr>
          <w:trHeight w:val="199"/>
          <w:jc w:val="center"/>
        </w:trPr>
        <w:tc>
          <w:tcPr>
            <w:tcW w:w="846" w:type="dxa"/>
            <w:tcBorders>
              <w:top w:val="nil"/>
              <w:left w:val="single" w:sz="4" w:space="0" w:color="auto"/>
              <w:bottom w:val="single" w:sz="4" w:space="0" w:color="auto"/>
              <w:right w:val="single" w:sz="4" w:space="0" w:color="auto"/>
            </w:tcBorders>
            <w:shd w:val="clear" w:color="auto" w:fill="auto"/>
            <w:noWrap/>
            <w:hideMark/>
          </w:tcPr>
          <w:p w14:paraId="2B81ACA7"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26</w:t>
            </w:r>
          </w:p>
        </w:tc>
        <w:tc>
          <w:tcPr>
            <w:tcW w:w="1253" w:type="dxa"/>
            <w:tcBorders>
              <w:top w:val="nil"/>
              <w:left w:val="nil"/>
              <w:bottom w:val="single" w:sz="4" w:space="0" w:color="auto"/>
              <w:right w:val="single" w:sz="4" w:space="0" w:color="auto"/>
            </w:tcBorders>
            <w:shd w:val="clear" w:color="auto" w:fill="auto"/>
            <w:noWrap/>
            <w:hideMark/>
          </w:tcPr>
          <w:p w14:paraId="28C93F5D" w14:textId="77777777" w:rsidR="006902EA" w:rsidRPr="006902EA" w:rsidRDefault="006902EA" w:rsidP="006902EA">
            <w:pPr>
              <w:jc w:val="center"/>
              <w:rPr>
                <w:rFonts w:ascii="Arial" w:hAnsi="Arial" w:cs="Arial"/>
                <w:color w:val="000000"/>
                <w:sz w:val="16"/>
                <w:szCs w:val="16"/>
                <w:lang w:val="es-MX" w:eastAsia="es-MX"/>
              </w:rPr>
            </w:pPr>
            <w:r w:rsidRPr="006902EA">
              <w:rPr>
                <w:rFonts w:ascii="Arial" w:hAnsi="Arial" w:cs="Arial"/>
                <w:color w:val="000000"/>
                <w:sz w:val="16"/>
                <w:szCs w:val="16"/>
                <w:lang w:val="es-MX" w:eastAsia="es-MX"/>
              </w:rPr>
              <w:t>806102380.00</w:t>
            </w:r>
          </w:p>
        </w:tc>
        <w:tc>
          <w:tcPr>
            <w:tcW w:w="1298" w:type="dxa"/>
            <w:tcBorders>
              <w:top w:val="nil"/>
              <w:left w:val="nil"/>
              <w:bottom w:val="single" w:sz="4" w:space="0" w:color="auto"/>
              <w:right w:val="single" w:sz="4" w:space="0" w:color="auto"/>
            </w:tcBorders>
            <w:shd w:val="clear" w:color="auto" w:fill="auto"/>
            <w:noWrap/>
            <w:hideMark/>
          </w:tcPr>
          <w:p w14:paraId="4B908B35" w14:textId="77777777" w:rsidR="006902EA" w:rsidRPr="006902EA" w:rsidRDefault="006902EA" w:rsidP="006902EA">
            <w:pPr>
              <w:jc w:val="center"/>
              <w:rPr>
                <w:rFonts w:ascii="Arial" w:hAnsi="Arial" w:cs="Arial"/>
                <w:color w:val="000000"/>
                <w:sz w:val="16"/>
                <w:szCs w:val="16"/>
                <w:lang w:val="es-MX" w:eastAsia="es-MX"/>
              </w:rPr>
            </w:pPr>
            <w:r w:rsidRPr="006902EA">
              <w:rPr>
                <w:rFonts w:ascii="Arial" w:hAnsi="Arial" w:cs="Arial"/>
                <w:color w:val="000000"/>
                <w:sz w:val="16"/>
                <w:szCs w:val="16"/>
                <w:lang w:val="es-MX" w:eastAsia="es-MX"/>
              </w:rPr>
              <w:t>25101</w:t>
            </w:r>
          </w:p>
        </w:tc>
        <w:tc>
          <w:tcPr>
            <w:tcW w:w="4395" w:type="dxa"/>
            <w:tcBorders>
              <w:top w:val="nil"/>
              <w:left w:val="nil"/>
              <w:bottom w:val="single" w:sz="4" w:space="0" w:color="auto"/>
              <w:right w:val="single" w:sz="4" w:space="0" w:color="auto"/>
            </w:tcBorders>
            <w:shd w:val="clear" w:color="auto" w:fill="auto"/>
            <w:hideMark/>
          </w:tcPr>
          <w:p w14:paraId="0339417B" w14:textId="77777777" w:rsidR="006902EA" w:rsidRPr="006902EA" w:rsidRDefault="006902EA" w:rsidP="006902EA">
            <w:pPr>
              <w:rPr>
                <w:rFonts w:ascii="Calibri" w:hAnsi="Calibri"/>
                <w:color w:val="000000"/>
                <w:sz w:val="16"/>
                <w:szCs w:val="16"/>
                <w:lang w:val="es-MX" w:eastAsia="es-MX"/>
              </w:rPr>
            </w:pPr>
            <w:r w:rsidRPr="006902EA">
              <w:rPr>
                <w:rFonts w:ascii="Calibri" w:hAnsi="Calibri"/>
                <w:color w:val="000000"/>
                <w:sz w:val="16"/>
                <w:szCs w:val="16"/>
                <w:lang w:val="es-MX" w:eastAsia="es-MX"/>
              </w:rPr>
              <w:t>AGAR SOYA Y TRIPTICASEINA 450 GR.</w:t>
            </w:r>
          </w:p>
        </w:tc>
        <w:tc>
          <w:tcPr>
            <w:tcW w:w="1299" w:type="dxa"/>
            <w:tcBorders>
              <w:top w:val="nil"/>
              <w:left w:val="nil"/>
              <w:bottom w:val="single" w:sz="4" w:space="0" w:color="auto"/>
              <w:right w:val="single" w:sz="4" w:space="0" w:color="auto"/>
            </w:tcBorders>
            <w:shd w:val="clear" w:color="auto" w:fill="auto"/>
            <w:noWrap/>
            <w:hideMark/>
          </w:tcPr>
          <w:p w14:paraId="4691BB43"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C/1</w:t>
            </w:r>
          </w:p>
        </w:tc>
        <w:tc>
          <w:tcPr>
            <w:tcW w:w="1111" w:type="dxa"/>
            <w:tcBorders>
              <w:top w:val="nil"/>
              <w:left w:val="nil"/>
              <w:bottom w:val="single" w:sz="4" w:space="0" w:color="auto"/>
              <w:right w:val="single" w:sz="4" w:space="0" w:color="auto"/>
            </w:tcBorders>
            <w:shd w:val="clear" w:color="auto" w:fill="auto"/>
            <w:noWrap/>
            <w:hideMark/>
          </w:tcPr>
          <w:p w14:paraId="5FC9E04B"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FRASCO</w:t>
            </w:r>
          </w:p>
        </w:tc>
        <w:tc>
          <w:tcPr>
            <w:tcW w:w="992" w:type="dxa"/>
            <w:tcBorders>
              <w:top w:val="nil"/>
              <w:left w:val="nil"/>
              <w:bottom w:val="single" w:sz="4" w:space="0" w:color="auto"/>
              <w:right w:val="single" w:sz="4" w:space="0" w:color="auto"/>
            </w:tcBorders>
            <w:shd w:val="clear" w:color="auto" w:fill="auto"/>
            <w:noWrap/>
            <w:hideMark/>
          </w:tcPr>
          <w:p w14:paraId="5EAE7DC1"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15</w:t>
            </w:r>
          </w:p>
        </w:tc>
      </w:tr>
      <w:tr w:rsidR="006902EA" w:rsidRPr="006902EA" w14:paraId="4BDFA0BB" w14:textId="77777777" w:rsidTr="006D63EA">
        <w:trPr>
          <w:trHeight w:val="199"/>
          <w:jc w:val="center"/>
        </w:trPr>
        <w:tc>
          <w:tcPr>
            <w:tcW w:w="846" w:type="dxa"/>
            <w:tcBorders>
              <w:top w:val="nil"/>
              <w:left w:val="single" w:sz="4" w:space="0" w:color="auto"/>
              <w:bottom w:val="single" w:sz="4" w:space="0" w:color="auto"/>
              <w:right w:val="single" w:sz="4" w:space="0" w:color="auto"/>
            </w:tcBorders>
            <w:shd w:val="clear" w:color="auto" w:fill="auto"/>
            <w:noWrap/>
            <w:hideMark/>
          </w:tcPr>
          <w:p w14:paraId="18A01B6B"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27</w:t>
            </w:r>
          </w:p>
        </w:tc>
        <w:tc>
          <w:tcPr>
            <w:tcW w:w="1253" w:type="dxa"/>
            <w:tcBorders>
              <w:top w:val="nil"/>
              <w:left w:val="nil"/>
              <w:bottom w:val="single" w:sz="4" w:space="0" w:color="auto"/>
              <w:right w:val="single" w:sz="4" w:space="0" w:color="auto"/>
            </w:tcBorders>
            <w:shd w:val="clear" w:color="auto" w:fill="auto"/>
            <w:noWrap/>
            <w:hideMark/>
          </w:tcPr>
          <w:p w14:paraId="5148A113" w14:textId="77777777" w:rsidR="006902EA" w:rsidRPr="006902EA" w:rsidRDefault="006902EA" w:rsidP="006902EA">
            <w:pPr>
              <w:jc w:val="center"/>
              <w:rPr>
                <w:rFonts w:ascii="Arial" w:hAnsi="Arial" w:cs="Arial"/>
                <w:color w:val="000000"/>
                <w:sz w:val="16"/>
                <w:szCs w:val="16"/>
                <w:lang w:val="es-MX" w:eastAsia="es-MX"/>
              </w:rPr>
            </w:pPr>
            <w:r w:rsidRPr="006902EA">
              <w:rPr>
                <w:rFonts w:ascii="Arial" w:hAnsi="Arial" w:cs="Arial"/>
                <w:color w:val="000000"/>
                <w:sz w:val="16"/>
                <w:szCs w:val="16"/>
                <w:lang w:val="es-MX" w:eastAsia="es-MX"/>
              </w:rPr>
              <w:t>806109799.00</w:t>
            </w:r>
          </w:p>
        </w:tc>
        <w:tc>
          <w:tcPr>
            <w:tcW w:w="1298" w:type="dxa"/>
            <w:tcBorders>
              <w:top w:val="nil"/>
              <w:left w:val="nil"/>
              <w:bottom w:val="single" w:sz="4" w:space="0" w:color="auto"/>
              <w:right w:val="single" w:sz="4" w:space="0" w:color="auto"/>
            </w:tcBorders>
            <w:shd w:val="clear" w:color="auto" w:fill="auto"/>
            <w:noWrap/>
            <w:hideMark/>
          </w:tcPr>
          <w:p w14:paraId="6A58417F" w14:textId="77777777" w:rsidR="006902EA" w:rsidRPr="006902EA" w:rsidRDefault="006902EA" w:rsidP="006902EA">
            <w:pPr>
              <w:jc w:val="center"/>
              <w:rPr>
                <w:rFonts w:ascii="Arial" w:hAnsi="Arial" w:cs="Arial"/>
                <w:color w:val="000000"/>
                <w:sz w:val="16"/>
                <w:szCs w:val="16"/>
                <w:lang w:val="es-MX" w:eastAsia="es-MX"/>
              </w:rPr>
            </w:pPr>
            <w:r w:rsidRPr="006902EA">
              <w:rPr>
                <w:rFonts w:ascii="Arial" w:hAnsi="Arial" w:cs="Arial"/>
                <w:color w:val="000000"/>
                <w:sz w:val="16"/>
                <w:szCs w:val="16"/>
                <w:lang w:val="es-MX" w:eastAsia="es-MX"/>
              </w:rPr>
              <w:t>25101</w:t>
            </w:r>
          </w:p>
        </w:tc>
        <w:tc>
          <w:tcPr>
            <w:tcW w:w="4395" w:type="dxa"/>
            <w:tcBorders>
              <w:top w:val="nil"/>
              <w:left w:val="nil"/>
              <w:bottom w:val="single" w:sz="4" w:space="0" w:color="auto"/>
              <w:right w:val="single" w:sz="4" w:space="0" w:color="auto"/>
            </w:tcBorders>
            <w:shd w:val="clear" w:color="auto" w:fill="auto"/>
            <w:hideMark/>
          </w:tcPr>
          <w:p w14:paraId="56D59F0B" w14:textId="77777777" w:rsidR="006902EA" w:rsidRPr="006902EA" w:rsidRDefault="006902EA" w:rsidP="006902EA">
            <w:pPr>
              <w:rPr>
                <w:rFonts w:ascii="Calibri" w:hAnsi="Calibri"/>
                <w:color w:val="000000"/>
                <w:sz w:val="16"/>
                <w:szCs w:val="16"/>
                <w:lang w:val="es-MX" w:eastAsia="es-MX"/>
              </w:rPr>
            </w:pPr>
            <w:r w:rsidRPr="006902EA">
              <w:rPr>
                <w:rFonts w:ascii="Calibri" w:hAnsi="Calibri"/>
                <w:color w:val="000000"/>
                <w:sz w:val="16"/>
                <w:szCs w:val="16"/>
                <w:lang w:val="es-MX" w:eastAsia="es-MX"/>
              </w:rPr>
              <w:t>AGAR XLD 450GR TA</w:t>
            </w:r>
          </w:p>
        </w:tc>
        <w:tc>
          <w:tcPr>
            <w:tcW w:w="1299" w:type="dxa"/>
            <w:tcBorders>
              <w:top w:val="nil"/>
              <w:left w:val="nil"/>
              <w:bottom w:val="single" w:sz="4" w:space="0" w:color="auto"/>
              <w:right w:val="single" w:sz="4" w:space="0" w:color="auto"/>
            </w:tcBorders>
            <w:shd w:val="clear" w:color="auto" w:fill="auto"/>
            <w:noWrap/>
            <w:hideMark/>
          </w:tcPr>
          <w:p w14:paraId="5C435724"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C/1</w:t>
            </w:r>
          </w:p>
        </w:tc>
        <w:tc>
          <w:tcPr>
            <w:tcW w:w="1111" w:type="dxa"/>
            <w:tcBorders>
              <w:top w:val="nil"/>
              <w:left w:val="nil"/>
              <w:bottom w:val="single" w:sz="4" w:space="0" w:color="auto"/>
              <w:right w:val="single" w:sz="4" w:space="0" w:color="auto"/>
            </w:tcBorders>
            <w:shd w:val="clear" w:color="auto" w:fill="auto"/>
            <w:noWrap/>
            <w:hideMark/>
          </w:tcPr>
          <w:p w14:paraId="1E72DA5E"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FRASCO</w:t>
            </w:r>
          </w:p>
        </w:tc>
        <w:tc>
          <w:tcPr>
            <w:tcW w:w="992" w:type="dxa"/>
            <w:tcBorders>
              <w:top w:val="nil"/>
              <w:left w:val="nil"/>
              <w:bottom w:val="single" w:sz="4" w:space="0" w:color="auto"/>
              <w:right w:val="single" w:sz="4" w:space="0" w:color="auto"/>
            </w:tcBorders>
            <w:shd w:val="clear" w:color="auto" w:fill="auto"/>
            <w:noWrap/>
            <w:hideMark/>
          </w:tcPr>
          <w:p w14:paraId="37301D45"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40</w:t>
            </w:r>
          </w:p>
        </w:tc>
      </w:tr>
      <w:tr w:rsidR="006902EA" w:rsidRPr="006902EA" w14:paraId="2A54D343" w14:textId="77777777" w:rsidTr="006D63EA">
        <w:trPr>
          <w:trHeight w:val="199"/>
          <w:jc w:val="center"/>
        </w:trPr>
        <w:tc>
          <w:tcPr>
            <w:tcW w:w="846" w:type="dxa"/>
            <w:tcBorders>
              <w:top w:val="nil"/>
              <w:left w:val="single" w:sz="4" w:space="0" w:color="auto"/>
              <w:bottom w:val="single" w:sz="4" w:space="0" w:color="auto"/>
              <w:right w:val="single" w:sz="4" w:space="0" w:color="auto"/>
            </w:tcBorders>
            <w:shd w:val="clear" w:color="auto" w:fill="auto"/>
            <w:noWrap/>
            <w:hideMark/>
          </w:tcPr>
          <w:p w14:paraId="5D25F668"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28</w:t>
            </w:r>
          </w:p>
        </w:tc>
        <w:tc>
          <w:tcPr>
            <w:tcW w:w="1253" w:type="dxa"/>
            <w:tcBorders>
              <w:top w:val="nil"/>
              <w:left w:val="nil"/>
              <w:bottom w:val="single" w:sz="4" w:space="0" w:color="auto"/>
              <w:right w:val="single" w:sz="4" w:space="0" w:color="auto"/>
            </w:tcBorders>
            <w:shd w:val="clear" w:color="auto" w:fill="auto"/>
            <w:noWrap/>
            <w:hideMark/>
          </w:tcPr>
          <w:p w14:paraId="146AD0C5" w14:textId="77777777" w:rsidR="006902EA" w:rsidRPr="006902EA" w:rsidRDefault="006902EA" w:rsidP="006902EA">
            <w:pPr>
              <w:jc w:val="center"/>
              <w:rPr>
                <w:rFonts w:ascii="Arial" w:hAnsi="Arial" w:cs="Arial"/>
                <w:color w:val="000000"/>
                <w:sz w:val="16"/>
                <w:szCs w:val="16"/>
                <w:lang w:val="es-MX" w:eastAsia="es-MX"/>
              </w:rPr>
            </w:pPr>
            <w:r w:rsidRPr="006902EA">
              <w:rPr>
                <w:rFonts w:ascii="Arial" w:hAnsi="Arial" w:cs="Arial"/>
                <w:color w:val="000000"/>
                <w:sz w:val="16"/>
                <w:szCs w:val="16"/>
                <w:lang w:val="es-MX" w:eastAsia="es-MX"/>
              </w:rPr>
              <w:t>5018302330.00</w:t>
            </w:r>
          </w:p>
        </w:tc>
        <w:tc>
          <w:tcPr>
            <w:tcW w:w="1298" w:type="dxa"/>
            <w:tcBorders>
              <w:top w:val="nil"/>
              <w:left w:val="nil"/>
              <w:bottom w:val="single" w:sz="4" w:space="0" w:color="auto"/>
              <w:right w:val="single" w:sz="4" w:space="0" w:color="auto"/>
            </w:tcBorders>
            <w:shd w:val="clear" w:color="auto" w:fill="auto"/>
            <w:noWrap/>
            <w:hideMark/>
          </w:tcPr>
          <w:p w14:paraId="60D7D900" w14:textId="77777777" w:rsidR="006902EA" w:rsidRPr="006902EA" w:rsidRDefault="006902EA" w:rsidP="006902EA">
            <w:pPr>
              <w:jc w:val="center"/>
              <w:rPr>
                <w:rFonts w:ascii="Arial" w:hAnsi="Arial" w:cs="Arial"/>
                <w:color w:val="000000"/>
                <w:sz w:val="16"/>
                <w:szCs w:val="16"/>
                <w:lang w:val="es-MX" w:eastAsia="es-MX"/>
              </w:rPr>
            </w:pPr>
            <w:r w:rsidRPr="006902EA">
              <w:rPr>
                <w:rFonts w:ascii="Arial" w:hAnsi="Arial" w:cs="Arial"/>
                <w:color w:val="000000"/>
                <w:sz w:val="16"/>
                <w:szCs w:val="16"/>
                <w:lang w:val="es-MX" w:eastAsia="es-MX"/>
              </w:rPr>
              <w:t>25101</w:t>
            </w:r>
          </w:p>
        </w:tc>
        <w:tc>
          <w:tcPr>
            <w:tcW w:w="4395" w:type="dxa"/>
            <w:tcBorders>
              <w:top w:val="nil"/>
              <w:left w:val="nil"/>
              <w:bottom w:val="single" w:sz="4" w:space="0" w:color="auto"/>
              <w:right w:val="single" w:sz="4" w:space="0" w:color="auto"/>
            </w:tcBorders>
            <w:shd w:val="clear" w:color="auto" w:fill="auto"/>
            <w:hideMark/>
          </w:tcPr>
          <w:p w14:paraId="53ACC11F" w14:textId="77777777" w:rsidR="006902EA" w:rsidRPr="006902EA" w:rsidRDefault="006902EA" w:rsidP="006902EA">
            <w:pPr>
              <w:rPr>
                <w:rFonts w:ascii="Calibri" w:hAnsi="Calibri"/>
                <w:color w:val="000000"/>
                <w:sz w:val="16"/>
                <w:szCs w:val="16"/>
                <w:lang w:val="es-MX" w:eastAsia="es-MX"/>
              </w:rPr>
            </w:pPr>
            <w:r w:rsidRPr="006902EA">
              <w:rPr>
                <w:rFonts w:ascii="Calibri" w:hAnsi="Calibri"/>
                <w:color w:val="000000"/>
                <w:sz w:val="16"/>
                <w:szCs w:val="16"/>
                <w:lang w:val="es-MX" w:eastAsia="es-MX"/>
              </w:rPr>
              <w:t>ACIDO DESOXIRRIBONUCLEICO HELICOIDAL DE TIRNO DE TERNERA (CALF THYMUS-DNA)</w:t>
            </w:r>
          </w:p>
        </w:tc>
        <w:tc>
          <w:tcPr>
            <w:tcW w:w="1299" w:type="dxa"/>
            <w:tcBorders>
              <w:top w:val="nil"/>
              <w:left w:val="nil"/>
              <w:bottom w:val="single" w:sz="4" w:space="0" w:color="auto"/>
              <w:right w:val="single" w:sz="4" w:space="0" w:color="auto"/>
            </w:tcBorders>
            <w:shd w:val="clear" w:color="auto" w:fill="auto"/>
            <w:noWrap/>
            <w:hideMark/>
          </w:tcPr>
          <w:p w14:paraId="2579A039"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C/1</w:t>
            </w:r>
          </w:p>
        </w:tc>
        <w:tc>
          <w:tcPr>
            <w:tcW w:w="1111" w:type="dxa"/>
            <w:tcBorders>
              <w:top w:val="nil"/>
              <w:left w:val="nil"/>
              <w:bottom w:val="single" w:sz="4" w:space="0" w:color="auto"/>
              <w:right w:val="single" w:sz="4" w:space="0" w:color="auto"/>
            </w:tcBorders>
            <w:shd w:val="clear" w:color="auto" w:fill="auto"/>
            <w:noWrap/>
            <w:hideMark/>
          </w:tcPr>
          <w:p w14:paraId="46047C01"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FRASCO</w:t>
            </w:r>
          </w:p>
        </w:tc>
        <w:tc>
          <w:tcPr>
            <w:tcW w:w="992" w:type="dxa"/>
            <w:tcBorders>
              <w:top w:val="nil"/>
              <w:left w:val="nil"/>
              <w:bottom w:val="single" w:sz="4" w:space="0" w:color="auto"/>
              <w:right w:val="single" w:sz="4" w:space="0" w:color="auto"/>
            </w:tcBorders>
            <w:shd w:val="clear" w:color="auto" w:fill="auto"/>
            <w:noWrap/>
            <w:hideMark/>
          </w:tcPr>
          <w:p w14:paraId="35160F46"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3</w:t>
            </w:r>
          </w:p>
        </w:tc>
      </w:tr>
      <w:tr w:rsidR="006902EA" w:rsidRPr="006902EA" w14:paraId="3090E98F" w14:textId="77777777" w:rsidTr="006D63EA">
        <w:trPr>
          <w:trHeight w:val="199"/>
          <w:jc w:val="center"/>
        </w:trPr>
        <w:tc>
          <w:tcPr>
            <w:tcW w:w="846" w:type="dxa"/>
            <w:tcBorders>
              <w:top w:val="nil"/>
              <w:left w:val="single" w:sz="4" w:space="0" w:color="auto"/>
              <w:bottom w:val="single" w:sz="4" w:space="0" w:color="auto"/>
              <w:right w:val="single" w:sz="4" w:space="0" w:color="auto"/>
            </w:tcBorders>
            <w:shd w:val="clear" w:color="auto" w:fill="auto"/>
            <w:noWrap/>
            <w:hideMark/>
          </w:tcPr>
          <w:p w14:paraId="13397B39"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29</w:t>
            </w:r>
          </w:p>
        </w:tc>
        <w:tc>
          <w:tcPr>
            <w:tcW w:w="1253" w:type="dxa"/>
            <w:tcBorders>
              <w:top w:val="nil"/>
              <w:left w:val="nil"/>
              <w:bottom w:val="single" w:sz="4" w:space="0" w:color="auto"/>
              <w:right w:val="single" w:sz="4" w:space="0" w:color="auto"/>
            </w:tcBorders>
            <w:shd w:val="clear" w:color="auto" w:fill="auto"/>
            <w:noWrap/>
            <w:hideMark/>
          </w:tcPr>
          <w:p w14:paraId="1F38F0EE" w14:textId="77777777" w:rsidR="006902EA" w:rsidRPr="006902EA" w:rsidRDefault="006902EA" w:rsidP="006902EA">
            <w:pPr>
              <w:jc w:val="center"/>
              <w:rPr>
                <w:rFonts w:ascii="Arial" w:hAnsi="Arial" w:cs="Arial"/>
                <w:color w:val="000000"/>
                <w:sz w:val="16"/>
                <w:szCs w:val="16"/>
                <w:lang w:val="es-MX" w:eastAsia="es-MX"/>
              </w:rPr>
            </w:pPr>
            <w:r w:rsidRPr="006902EA">
              <w:rPr>
                <w:rFonts w:ascii="Arial" w:hAnsi="Arial" w:cs="Arial"/>
                <w:color w:val="000000"/>
                <w:sz w:val="16"/>
                <w:szCs w:val="16"/>
                <w:lang w:val="es-MX" w:eastAsia="es-MX"/>
              </w:rPr>
              <w:t>5050400050.00</w:t>
            </w:r>
          </w:p>
        </w:tc>
        <w:tc>
          <w:tcPr>
            <w:tcW w:w="1298" w:type="dxa"/>
            <w:tcBorders>
              <w:top w:val="nil"/>
              <w:left w:val="nil"/>
              <w:bottom w:val="single" w:sz="4" w:space="0" w:color="auto"/>
              <w:right w:val="single" w:sz="4" w:space="0" w:color="auto"/>
            </w:tcBorders>
            <w:shd w:val="clear" w:color="auto" w:fill="auto"/>
            <w:noWrap/>
            <w:hideMark/>
          </w:tcPr>
          <w:p w14:paraId="667FAF47" w14:textId="77777777" w:rsidR="006902EA" w:rsidRPr="006902EA" w:rsidRDefault="006902EA" w:rsidP="006902EA">
            <w:pPr>
              <w:jc w:val="center"/>
              <w:rPr>
                <w:rFonts w:ascii="Arial" w:hAnsi="Arial" w:cs="Arial"/>
                <w:color w:val="000000"/>
                <w:sz w:val="16"/>
                <w:szCs w:val="16"/>
                <w:lang w:val="es-MX" w:eastAsia="es-MX"/>
              </w:rPr>
            </w:pPr>
            <w:r w:rsidRPr="006902EA">
              <w:rPr>
                <w:rFonts w:ascii="Arial" w:hAnsi="Arial" w:cs="Arial"/>
                <w:color w:val="000000"/>
                <w:sz w:val="16"/>
                <w:szCs w:val="16"/>
                <w:lang w:val="es-MX" w:eastAsia="es-MX"/>
              </w:rPr>
              <w:t>25101</w:t>
            </w:r>
          </w:p>
        </w:tc>
        <w:tc>
          <w:tcPr>
            <w:tcW w:w="4395" w:type="dxa"/>
            <w:tcBorders>
              <w:top w:val="nil"/>
              <w:left w:val="nil"/>
              <w:bottom w:val="single" w:sz="4" w:space="0" w:color="auto"/>
              <w:right w:val="single" w:sz="4" w:space="0" w:color="auto"/>
            </w:tcBorders>
            <w:shd w:val="clear" w:color="auto" w:fill="auto"/>
            <w:hideMark/>
          </w:tcPr>
          <w:p w14:paraId="4B74284F" w14:textId="77777777" w:rsidR="006902EA" w:rsidRPr="006902EA" w:rsidRDefault="006902EA" w:rsidP="006902EA">
            <w:pPr>
              <w:rPr>
                <w:rFonts w:ascii="Calibri" w:hAnsi="Calibri"/>
                <w:color w:val="000000"/>
                <w:sz w:val="16"/>
                <w:szCs w:val="16"/>
                <w:lang w:val="es-MX" w:eastAsia="es-MX"/>
              </w:rPr>
            </w:pPr>
            <w:r w:rsidRPr="006902EA">
              <w:rPr>
                <w:rFonts w:ascii="Calibri" w:hAnsi="Calibri"/>
                <w:color w:val="000000"/>
                <w:sz w:val="16"/>
                <w:szCs w:val="16"/>
                <w:lang w:val="es-MX" w:eastAsia="es-MX"/>
              </w:rPr>
              <w:t>AGUA DE PEPTONA AMORTIGUADA. CUBETA DE 5 KG</w:t>
            </w:r>
          </w:p>
        </w:tc>
        <w:tc>
          <w:tcPr>
            <w:tcW w:w="1299" w:type="dxa"/>
            <w:tcBorders>
              <w:top w:val="nil"/>
              <w:left w:val="nil"/>
              <w:bottom w:val="single" w:sz="4" w:space="0" w:color="auto"/>
              <w:right w:val="single" w:sz="4" w:space="0" w:color="auto"/>
            </w:tcBorders>
            <w:shd w:val="clear" w:color="auto" w:fill="auto"/>
            <w:noWrap/>
            <w:hideMark/>
          </w:tcPr>
          <w:p w14:paraId="423B3FA8"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C/1</w:t>
            </w:r>
          </w:p>
        </w:tc>
        <w:tc>
          <w:tcPr>
            <w:tcW w:w="1111" w:type="dxa"/>
            <w:tcBorders>
              <w:top w:val="nil"/>
              <w:left w:val="nil"/>
              <w:bottom w:val="single" w:sz="4" w:space="0" w:color="auto"/>
              <w:right w:val="single" w:sz="4" w:space="0" w:color="auto"/>
            </w:tcBorders>
            <w:shd w:val="clear" w:color="auto" w:fill="auto"/>
            <w:noWrap/>
            <w:hideMark/>
          </w:tcPr>
          <w:p w14:paraId="7605EB84"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CUBETA</w:t>
            </w:r>
          </w:p>
        </w:tc>
        <w:tc>
          <w:tcPr>
            <w:tcW w:w="992" w:type="dxa"/>
            <w:tcBorders>
              <w:top w:val="nil"/>
              <w:left w:val="nil"/>
              <w:bottom w:val="single" w:sz="4" w:space="0" w:color="auto"/>
              <w:right w:val="single" w:sz="4" w:space="0" w:color="auto"/>
            </w:tcBorders>
            <w:shd w:val="clear" w:color="auto" w:fill="auto"/>
            <w:noWrap/>
            <w:hideMark/>
          </w:tcPr>
          <w:p w14:paraId="5C291ED6"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10</w:t>
            </w:r>
          </w:p>
        </w:tc>
      </w:tr>
      <w:tr w:rsidR="006902EA" w:rsidRPr="006902EA" w14:paraId="7E823933" w14:textId="77777777" w:rsidTr="006D63EA">
        <w:trPr>
          <w:trHeight w:val="199"/>
          <w:jc w:val="center"/>
        </w:trPr>
        <w:tc>
          <w:tcPr>
            <w:tcW w:w="846" w:type="dxa"/>
            <w:tcBorders>
              <w:top w:val="nil"/>
              <w:left w:val="single" w:sz="4" w:space="0" w:color="auto"/>
              <w:bottom w:val="single" w:sz="4" w:space="0" w:color="auto"/>
              <w:right w:val="single" w:sz="4" w:space="0" w:color="auto"/>
            </w:tcBorders>
            <w:shd w:val="clear" w:color="auto" w:fill="auto"/>
            <w:noWrap/>
            <w:hideMark/>
          </w:tcPr>
          <w:p w14:paraId="425CE96B"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30</w:t>
            </w:r>
          </w:p>
        </w:tc>
        <w:tc>
          <w:tcPr>
            <w:tcW w:w="1253" w:type="dxa"/>
            <w:tcBorders>
              <w:top w:val="nil"/>
              <w:left w:val="nil"/>
              <w:bottom w:val="single" w:sz="4" w:space="0" w:color="auto"/>
              <w:right w:val="single" w:sz="4" w:space="0" w:color="auto"/>
            </w:tcBorders>
            <w:shd w:val="clear" w:color="auto" w:fill="auto"/>
            <w:noWrap/>
            <w:hideMark/>
          </w:tcPr>
          <w:p w14:paraId="017378E1" w14:textId="77777777" w:rsidR="006902EA" w:rsidRPr="006902EA" w:rsidRDefault="006902EA" w:rsidP="006902EA">
            <w:pPr>
              <w:jc w:val="center"/>
              <w:rPr>
                <w:rFonts w:ascii="Arial" w:hAnsi="Arial" w:cs="Arial"/>
                <w:color w:val="000000"/>
                <w:sz w:val="16"/>
                <w:szCs w:val="16"/>
                <w:lang w:val="es-MX" w:eastAsia="es-MX"/>
              </w:rPr>
            </w:pPr>
            <w:r w:rsidRPr="006902EA">
              <w:rPr>
                <w:rFonts w:ascii="Arial" w:hAnsi="Arial" w:cs="Arial"/>
                <w:color w:val="000000"/>
                <w:sz w:val="16"/>
                <w:szCs w:val="16"/>
                <w:lang w:val="es-MX" w:eastAsia="es-MX"/>
              </w:rPr>
              <w:t>5018888133.00</w:t>
            </w:r>
          </w:p>
        </w:tc>
        <w:tc>
          <w:tcPr>
            <w:tcW w:w="1298" w:type="dxa"/>
            <w:tcBorders>
              <w:top w:val="nil"/>
              <w:left w:val="nil"/>
              <w:bottom w:val="single" w:sz="4" w:space="0" w:color="auto"/>
              <w:right w:val="single" w:sz="4" w:space="0" w:color="auto"/>
            </w:tcBorders>
            <w:shd w:val="clear" w:color="auto" w:fill="auto"/>
            <w:noWrap/>
            <w:hideMark/>
          </w:tcPr>
          <w:p w14:paraId="45F0FC65" w14:textId="77777777" w:rsidR="006902EA" w:rsidRPr="006902EA" w:rsidRDefault="006902EA" w:rsidP="006902EA">
            <w:pPr>
              <w:jc w:val="center"/>
              <w:rPr>
                <w:rFonts w:ascii="Arial" w:hAnsi="Arial" w:cs="Arial"/>
                <w:color w:val="000000"/>
                <w:sz w:val="16"/>
                <w:szCs w:val="16"/>
                <w:lang w:val="es-MX" w:eastAsia="es-MX"/>
              </w:rPr>
            </w:pPr>
            <w:r w:rsidRPr="006902EA">
              <w:rPr>
                <w:rFonts w:ascii="Arial" w:hAnsi="Arial" w:cs="Arial"/>
                <w:color w:val="000000"/>
                <w:sz w:val="16"/>
                <w:szCs w:val="16"/>
                <w:lang w:val="es-MX" w:eastAsia="es-MX"/>
              </w:rPr>
              <w:t>25101</w:t>
            </w:r>
          </w:p>
        </w:tc>
        <w:tc>
          <w:tcPr>
            <w:tcW w:w="4395" w:type="dxa"/>
            <w:tcBorders>
              <w:top w:val="nil"/>
              <w:left w:val="nil"/>
              <w:bottom w:val="single" w:sz="4" w:space="0" w:color="auto"/>
              <w:right w:val="single" w:sz="4" w:space="0" w:color="auto"/>
            </w:tcBorders>
            <w:shd w:val="clear" w:color="auto" w:fill="auto"/>
            <w:hideMark/>
          </w:tcPr>
          <w:p w14:paraId="490F926C" w14:textId="77777777" w:rsidR="006902EA" w:rsidRPr="006902EA" w:rsidRDefault="006902EA" w:rsidP="006902EA">
            <w:pPr>
              <w:rPr>
                <w:rFonts w:ascii="Calibri" w:hAnsi="Calibri"/>
                <w:color w:val="000000"/>
                <w:sz w:val="16"/>
                <w:szCs w:val="16"/>
                <w:lang w:val="es-MX" w:eastAsia="es-MX"/>
              </w:rPr>
            </w:pPr>
            <w:r w:rsidRPr="006902EA">
              <w:rPr>
                <w:rFonts w:ascii="Calibri" w:hAnsi="Calibri"/>
                <w:color w:val="000000"/>
                <w:sz w:val="16"/>
                <w:szCs w:val="16"/>
                <w:lang w:val="es-MX" w:eastAsia="es-MX"/>
              </w:rPr>
              <w:t>CONJUGADO DE RABIA</w:t>
            </w:r>
          </w:p>
        </w:tc>
        <w:tc>
          <w:tcPr>
            <w:tcW w:w="1299" w:type="dxa"/>
            <w:tcBorders>
              <w:top w:val="nil"/>
              <w:left w:val="nil"/>
              <w:bottom w:val="single" w:sz="4" w:space="0" w:color="auto"/>
              <w:right w:val="single" w:sz="4" w:space="0" w:color="auto"/>
            </w:tcBorders>
            <w:shd w:val="clear" w:color="auto" w:fill="auto"/>
            <w:noWrap/>
            <w:hideMark/>
          </w:tcPr>
          <w:p w14:paraId="75711578"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C/1</w:t>
            </w:r>
          </w:p>
        </w:tc>
        <w:tc>
          <w:tcPr>
            <w:tcW w:w="1111" w:type="dxa"/>
            <w:tcBorders>
              <w:top w:val="nil"/>
              <w:left w:val="nil"/>
              <w:bottom w:val="single" w:sz="4" w:space="0" w:color="auto"/>
              <w:right w:val="single" w:sz="4" w:space="0" w:color="auto"/>
            </w:tcBorders>
            <w:shd w:val="clear" w:color="auto" w:fill="auto"/>
            <w:noWrap/>
            <w:hideMark/>
          </w:tcPr>
          <w:p w14:paraId="0E518D70"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FRASCO</w:t>
            </w:r>
          </w:p>
        </w:tc>
        <w:tc>
          <w:tcPr>
            <w:tcW w:w="992" w:type="dxa"/>
            <w:tcBorders>
              <w:top w:val="nil"/>
              <w:left w:val="nil"/>
              <w:bottom w:val="single" w:sz="4" w:space="0" w:color="auto"/>
              <w:right w:val="single" w:sz="4" w:space="0" w:color="auto"/>
            </w:tcBorders>
            <w:shd w:val="clear" w:color="auto" w:fill="auto"/>
            <w:noWrap/>
            <w:hideMark/>
          </w:tcPr>
          <w:p w14:paraId="69ABCA71"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3</w:t>
            </w:r>
          </w:p>
        </w:tc>
      </w:tr>
      <w:tr w:rsidR="006902EA" w:rsidRPr="006902EA" w14:paraId="65CF9974" w14:textId="77777777" w:rsidTr="006D63EA">
        <w:trPr>
          <w:trHeight w:val="199"/>
          <w:jc w:val="center"/>
        </w:trPr>
        <w:tc>
          <w:tcPr>
            <w:tcW w:w="846" w:type="dxa"/>
            <w:tcBorders>
              <w:top w:val="nil"/>
              <w:left w:val="single" w:sz="4" w:space="0" w:color="auto"/>
              <w:bottom w:val="single" w:sz="4" w:space="0" w:color="auto"/>
              <w:right w:val="single" w:sz="4" w:space="0" w:color="auto"/>
            </w:tcBorders>
            <w:shd w:val="clear" w:color="auto" w:fill="auto"/>
            <w:noWrap/>
            <w:hideMark/>
          </w:tcPr>
          <w:p w14:paraId="64D945CC"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31</w:t>
            </w:r>
          </w:p>
        </w:tc>
        <w:tc>
          <w:tcPr>
            <w:tcW w:w="1253" w:type="dxa"/>
            <w:tcBorders>
              <w:top w:val="nil"/>
              <w:left w:val="nil"/>
              <w:bottom w:val="single" w:sz="4" w:space="0" w:color="auto"/>
              <w:right w:val="single" w:sz="4" w:space="0" w:color="auto"/>
            </w:tcBorders>
            <w:shd w:val="clear" w:color="auto" w:fill="auto"/>
            <w:noWrap/>
            <w:hideMark/>
          </w:tcPr>
          <w:p w14:paraId="7E578F14" w14:textId="77777777" w:rsidR="006902EA" w:rsidRPr="006902EA" w:rsidRDefault="006902EA" w:rsidP="006902EA">
            <w:pPr>
              <w:jc w:val="center"/>
              <w:rPr>
                <w:rFonts w:ascii="Arial" w:hAnsi="Arial" w:cs="Arial"/>
                <w:color w:val="000000"/>
                <w:sz w:val="16"/>
                <w:szCs w:val="16"/>
                <w:lang w:val="es-MX" w:eastAsia="es-MX"/>
              </w:rPr>
            </w:pPr>
            <w:r w:rsidRPr="006902EA">
              <w:rPr>
                <w:rFonts w:ascii="Arial" w:hAnsi="Arial" w:cs="Arial"/>
                <w:color w:val="000000"/>
                <w:sz w:val="16"/>
                <w:szCs w:val="16"/>
                <w:lang w:val="es-MX" w:eastAsia="es-MX"/>
              </w:rPr>
              <w:t>5019485003.00</w:t>
            </w:r>
          </w:p>
        </w:tc>
        <w:tc>
          <w:tcPr>
            <w:tcW w:w="1298" w:type="dxa"/>
            <w:tcBorders>
              <w:top w:val="nil"/>
              <w:left w:val="nil"/>
              <w:bottom w:val="single" w:sz="4" w:space="0" w:color="auto"/>
              <w:right w:val="single" w:sz="4" w:space="0" w:color="auto"/>
            </w:tcBorders>
            <w:shd w:val="clear" w:color="auto" w:fill="auto"/>
            <w:noWrap/>
            <w:hideMark/>
          </w:tcPr>
          <w:p w14:paraId="0018E8A8" w14:textId="77777777" w:rsidR="006902EA" w:rsidRPr="006902EA" w:rsidRDefault="006902EA" w:rsidP="006902EA">
            <w:pPr>
              <w:jc w:val="center"/>
              <w:rPr>
                <w:rFonts w:ascii="Arial" w:hAnsi="Arial" w:cs="Arial"/>
                <w:color w:val="000000"/>
                <w:sz w:val="16"/>
                <w:szCs w:val="16"/>
                <w:lang w:val="es-MX" w:eastAsia="es-MX"/>
              </w:rPr>
            </w:pPr>
            <w:r w:rsidRPr="006902EA">
              <w:rPr>
                <w:rFonts w:ascii="Arial" w:hAnsi="Arial" w:cs="Arial"/>
                <w:color w:val="000000"/>
                <w:sz w:val="16"/>
                <w:szCs w:val="16"/>
                <w:lang w:val="es-MX" w:eastAsia="es-MX"/>
              </w:rPr>
              <w:t>25101</w:t>
            </w:r>
          </w:p>
        </w:tc>
        <w:tc>
          <w:tcPr>
            <w:tcW w:w="4395" w:type="dxa"/>
            <w:tcBorders>
              <w:top w:val="nil"/>
              <w:left w:val="nil"/>
              <w:bottom w:val="single" w:sz="4" w:space="0" w:color="auto"/>
              <w:right w:val="single" w:sz="4" w:space="0" w:color="auto"/>
            </w:tcBorders>
            <w:shd w:val="clear" w:color="auto" w:fill="auto"/>
            <w:hideMark/>
          </w:tcPr>
          <w:p w14:paraId="56A22835" w14:textId="77777777" w:rsidR="006902EA" w:rsidRPr="006902EA" w:rsidRDefault="006902EA" w:rsidP="006902EA">
            <w:pPr>
              <w:rPr>
                <w:rFonts w:ascii="Calibri" w:hAnsi="Calibri"/>
                <w:color w:val="000000"/>
                <w:sz w:val="16"/>
                <w:szCs w:val="16"/>
                <w:lang w:val="es-MX" w:eastAsia="es-MX"/>
              </w:rPr>
            </w:pPr>
            <w:r w:rsidRPr="006902EA">
              <w:rPr>
                <w:rFonts w:ascii="Calibri" w:hAnsi="Calibri"/>
                <w:color w:val="000000"/>
                <w:sz w:val="16"/>
                <w:szCs w:val="16"/>
                <w:lang w:val="es-MX" w:eastAsia="es-MX"/>
              </w:rPr>
              <w:t>KIT PARA DETECCION EN SUERO Y PLASMA DEL IGG ANTI RABIA POR ELISA</w:t>
            </w:r>
          </w:p>
        </w:tc>
        <w:tc>
          <w:tcPr>
            <w:tcW w:w="1299" w:type="dxa"/>
            <w:tcBorders>
              <w:top w:val="nil"/>
              <w:left w:val="nil"/>
              <w:bottom w:val="single" w:sz="4" w:space="0" w:color="auto"/>
              <w:right w:val="single" w:sz="4" w:space="0" w:color="auto"/>
            </w:tcBorders>
            <w:shd w:val="clear" w:color="auto" w:fill="auto"/>
            <w:noWrap/>
            <w:hideMark/>
          </w:tcPr>
          <w:p w14:paraId="25ED556B"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C/192</w:t>
            </w:r>
          </w:p>
        </w:tc>
        <w:tc>
          <w:tcPr>
            <w:tcW w:w="1111" w:type="dxa"/>
            <w:tcBorders>
              <w:top w:val="nil"/>
              <w:left w:val="nil"/>
              <w:bottom w:val="single" w:sz="4" w:space="0" w:color="auto"/>
              <w:right w:val="single" w:sz="4" w:space="0" w:color="auto"/>
            </w:tcBorders>
            <w:shd w:val="clear" w:color="auto" w:fill="auto"/>
            <w:noWrap/>
            <w:hideMark/>
          </w:tcPr>
          <w:p w14:paraId="1CF2BB05"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PIEZA</w:t>
            </w:r>
          </w:p>
        </w:tc>
        <w:tc>
          <w:tcPr>
            <w:tcW w:w="992" w:type="dxa"/>
            <w:tcBorders>
              <w:top w:val="nil"/>
              <w:left w:val="nil"/>
              <w:bottom w:val="single" w:sz="4" w:space="0" w:color="auto"/>
              <w:right w:val="single" w:sz="4" w:space="0" w:color="auto"/>
            </w:tcBorders>
            <w:shd w:val="clear" w:color="auto" w:fill="auto"/>
            <w:noWrap/>
            <w:hideMark/>
          </w:tcPr>
          <w:p w14:paraId="26FD7DCB"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1</w:t>
            </w:r>
          </w:p>
        </w:tc>
      </w:tr>
      <w:tr w:rsidR="006902EA" w:rsidRPr="006902EA" w14:paraId="36C6FDC7" w14:textId="77777777" w:rsidTr="006D63EA">
        <w:trPr>
          <w:trHeight w:val="199"/>
          <w:jc w:val="center"/>
        </w:trPr>
        <w:tc>
          <w:tcPr>
            <w:tcW w:w="846" w:type="dxa"/>
            <w:tcBorders>
              <w:top w:val="nil"/>
              <w:left w:val="single" w:sz="4" w:space="0" w:color="auto"/>
              <w:bottom w:val="single" w:sz="4" w:space="0" w:color="auto"/>
              <w:right w:val="single" w:sz="4" w:space="0" w:color="auto"/>
            </w:tcBorders>
            <w:shd w:val="clear" w:color="auto" w:fill="auto"/>
            <w:noWrap/>
            <w:hideMark/>
          </w:tcPr>
          <w:p w14:paraId="683EE6A2"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32</w:t>
            </w:r>
          </w:p>
        </w:tc>
        <w:tc>
          <w:tcPr>
            <w:tcW w:w="1253" w:type="dxa"/>
            <w:tcBorders>
              <w:top w:val="nil"/>
              <w:left w:val="nil"/>
              <w:bottom w:val="single" w:sz="4" w:space="0" w:color="auto"/>
              <w:right w:val="single" w:sz="4" w:space="0" w:color="auto"/>
            </w:tcBorders>
            <w:shd w:val="clear" w:color="auto" w:fill="auto"/>
            <w:noWrap/>
            <w:hideMark/>
          </w:tcPr>
          <w:p w14:paraId="5022B97B" w14:textId="77777777" w:rsidR="006902EA" w:rsidRPr="006902EA" w:rsidRDefault="006902EA" w:rsidP="006902EA">
            <w:pPr>
              <w:jc w:val="center"/>
              <w:rPr>
                <w:rFonts w:ascii="Arial" w:hAnsi="Arial" w:cs="Arial"/>
                <w:color w:val="000000"/>
                <w:sz w:val="16"/>
                <w:szCs w:val="16"/>
                <w:lang w:val="es-MX" w:eastAsia="es-MX"/>
              </w:rPr>
            </w:pPr>
            <w:r w:rsidRPr="006902EA">
              <w:rPr>
                <w:rFonts w:ascii="Arial" w:hAnsi="Arial" w:cs="Arial"/>
                <w:color w:val="000000"/>
                <w:sz w:val="16"/>
                <w:szCs w:val="16"/>
                <w:lang w:val="es-MX" w:eastAsia="es-MX"/>
              </w:rPr>
              <w:t>5018889110.00</w:t>
            </w:r>
          </w:p>
        </w:tc>
        <w:tc>
          <w:tcPr>
            <w:tcW w:w="1298" w:type="dxa"/>
            <w:tcBorders>
              <w:top w:val="nil"/>
              <w:left w:val="nil"/>
              <w:bottom w:val="single" w:sz="4" w:space="0" w:color="auto"/>
              <w:right w:val="single" w:sz="4" w:space="0" w:color="auto"/>
            </w:tcBorders>
            <w:shd w:val="clear" w:color="auto" w:fill="auto"/>
            <w:noWrap/>
            <w:hideMark/>
          </w:tcPr>
          <w:p w14:paraId="5F327B59" w14:textId="77777777" w:rsidR="006902EA" w:rsidRPr="006902EA" w:rsidRDefault="006902EA" w:rsidP="006902EA">
            <w:pPr>
              <w:jc w:val="center"/>
              <w:rPr>
                <w:rFonts w:ascii="Arial" w:hAnsi="Arial" w:cs="Arial"/>
                <w:color w:val="000000"/>
                <w:sz w:val="16"/>
                <w:szCs w:val="16"/>
                <w:lang w:val="es-MX" w:eastAsia="es-MX"/>
              </w:rPr>
            </w:pPr>
            <w:r w:rsidRPr="006902EA">
              <w:rPr>
                <w:rFonts w:ascii="Arial" w:hAnsi="Arial" w:cs="Arial"/>
                <w:color w:val="000000"/>
                <w:sz w:val="16"/>
                <w:szCs w:val="16"/>
                <w:lang w:val="es-MX" w:eastAsia="es-MX"/>
              </w:rPr>
              <w:t>25101</w:t>
            </w:r>
          </w:p>
        </w:tc>
        <w:tc>
          <w:tcPr>
            <w:tcW w:w="4395" w:type="dxa"/>
            <w:tcBorders>
              <w:top w:val="nil"/>
              <w:left w:val="nil"/>
              <w:bottom w:val="single" w:sz="4" w:space="0" w:color="auto"/>
              <w:right w:val="single" w:sz="4" w:space="0" w:color="auto"/>
            </w:tcBorders>
            <w:shd w:val="clear" w:color="auto" w:fill="auto"/>
            <w:hideMark/>
          </w:tcPr>
          <w:p w14:paraId="2EB2F31A" w14:textId="77777777" w:rsidR="006902EA" w:rsidRPr="006902EA" w:rsidRDefault="006902EA" w:rsidP="006902EA">
            <w:pPr>
              <w:rPr>
                <w:rFonts w:ascii="Calibri" w:hAnsi="Calibri"/>
                <w:color w:val="000000"/>
                <w:sz w:val="16"/>
                <w:szCs w:val="16"/>
                <w:lang w:val="es-MX" w:eastAsia="es-MX"/>
              </w:rPr>
            </w:pPr>
            <w:r w:rsidRPr="006902EA">
              <w:rPr>
                <w:rFonts w:ascii="Calibri" w:hAnsi="Calibri"/>
                <w:color w:val="000000"/>
                <w:sz w:val="16"/>
                <w:szCs w:val="16"/>
                <w:lang w:val="es-MX" w:eastAsia="es-MX"/>
              </w:rPr>
              <w:t>KIT DENGUE NS 1  PARA 96 PRUEBAS.</w:t>
            </w:r>
          </w:p>
        </w:tc>
        <w:tc>
          <w:tcPr>
            <w:tcW w:w="1299" w:type="dxa"/>
            <w:tcBorders>
              <w:top w:val="nil"/>
              <w:left w:val="nil"/>
              <w:bottom w:val="single" w:sz="4" w:space="0" w:color="auto"/>
              <w:right w:val="single" w:sz="4" w:space="0" w:color="auto"/>
            </w:tcBorders>
            <w:shd w:val="clear" w:color="auto" w:fill="auto"/>
            <w:noWrap/>
            <w:hideMark/>
          </w:tcPr>
          <w:p w14:paraId="22250A42"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C/1</w:t>
            </w:r>
          </w:p>
        </w:tc>
        <w:tc>
          <w:tcPr>
            <w:tcW w:w="1111" w:type="dxa"/>
            <w:tcBorders>
              <w:top w:val="nil"/>
              <w:left w:val="nil"/>
              <w:bottom w:val="single" w:sz="4" w:space="0" w:color="auto"/>
              <w:right w:val="single" w:sz="4" w:space="0" w:color="auto"/>
            </w:tcBorders>
            <w:shd w:val="clear" w:color="auto" w:fill="auto"/>
            <w:noWrap/>
            <w:hideMark/>
          </w:tcPr>
          <w:p w14:paraId="02074957"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EQUIPO</w:t>
            </w:r>
          </w:p>
        </w:tc>
        <w:tc>
          <w:tcPr>
            <w:tcW w:w="992" w:type="dxa"/>
            <w:tcBorders>
              <w:top w:val="nil"/>
              <w:left w:val="nil"/>
              <w:bottom w:val="single" w:sz="4" w:space="0" w:color="auto"/>
              <w:right w:val="single" w:sz="4" w:space="0" w:color="auto"/>
            </w:tcBorders>
            <w:shd w:val="clear" w:color="auto" w:fill="auto"/>
            <w:noWrap/>
            <w:hideMark/>
          </w:tcPr>
          <w:p w14:paraId="6C954D65"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30</w:t>
            </w:r>
          </w:p>
        </w:tc>
      </w:tr>
      <w:tr w:rsidR="006902EA" w:rsidRPr="006902EA" w14:paraId="16F5E37B" w14:textId="77777777" w:rsidTr="006D63EA">
        <w:trPr>
          <w:trHeight w:val="199"/>
          <w:jc w:val="center"/>
        </w:trPr>
        <w:tc>
          <w:tcPr>
            <w:tcW w:w="846" w:type="dxa"/>
            <w:tcBorders>
              <w:top w:val="nil"/>
              <w:left w:val="single" w:sz="4" w:space="0" w:color="auto"/>
              <w:bottom w:val="single" w:sz="4" w:space="0" w:color="auto"/>
              <w:right w:val="single" w:sz="4" w:space="0" w:color="auto"/>
            </w:tcBorders>
            <w:shd w:val="clear" w:color="auto" w:fill="auto"/>
            <w:noWrap/>
            <w:hideMark/>
          </w:tcPr>
          <w:p w14:paraId="0B027CDC"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33</w:t>
            </w:r>
          </w:p>
        </w:tc>
        <w:tc>
          <w:tcPr>
            <w:tcW w:w="1253" w:type="dxa"/>
            <w:tcBorders>
              <w:top w:val="nil"/>
              <w:left w:val="nil"/>
              <w:bottom w:val="single" w:sz="4" w:space="0" w:color="auto"/>
              <w:right w:val="single" w:sz="4" w:space="0" w:color="auto"/>
            </w:tcBorders>
            <w:shd w:val="clear" w:color="auto" w:fill="auto"/>
            <w:noWrap/>
            <w:hideMark/>
          </w:tcPr>
          <w:p w14:paraId="797CB4EC" w14:textId="77777777" w:rsidR="006902EA" w:rsidRPr="006902EA" w:rsidRDefault="006902EA" w:rsidP="006902EA">
            <w:pPr>
              <w:jc w:val="center"/>
              <w:rPr>
                <w:rFonts w:ascii="Arial" w:hAnsi="Arial" w:cs="Arial"/>
                <w:color w:val="000000"/>
                <w:sz w:val="16"/>
                <w:szCs w:val="16"/>
                <w:lang w:val="es-MX" w:eastAsia="es-MX"/>
              </w:rPr>
            </w:pPr>
            <w:r w:rsidRPr="006902EA">
              <w:rPr>
                <w:rFonts w:ascii="Arial" w:hAnsi="Arial" w:cs="Arial"/>
                <w:color w:val="000000"/>
                <w:sz w:val="16"/>
                <w:szCs w:val="16"/>
                <w:lang w:val="es-MX" w:eastAsia="es-MX"/>
              </w:rPr>
              <w:t>806102596.00</w:t>
            </w:r>
          </w:p>
        </w:tc>
        <w:tc>
          <w:tcPr>
            <w:tcW w:w="1298" w:type="dxa"/>
            <w:tcBorders>
              <w:top w:val="nil"/>
              <w:left w:val="nil"/>
              <w:bottom w:val="single" w:sz="4" w:space="0" w:color="auto"/>
              <w:right w:val="single" w:sz="4" w:space="0" w:color="auto"/>
            </w:tcBorders>
            <w:shd w:val="clear" w:color="auto" w:fill="auto"/>
            <w:noWrap/>
            <w:hideMark/>
          </w:tcPr>
          <w:p w14:paraId="4035B9FF" w14:textId="77777777" w:rsidR="006902EA" w:rsidRPr="006902EA" w:rsidRDefault="006902EA" w:rsidP="006902EA">
            <w:pPr>
              <w:jc w:val="center"/>
              <w:rPr>
                <w:rFonts w:ascii="Arial" w:hAnsi="Arial" w:cs="Arial"/>
                <w:color w:val="000000"/>
                <w:sz w:val="16"/>
                <w:szCs w:val="16"/>
                <w:lang w:val="es-MX" w:eastAsia="es-MX"/>
              </w:rPr>
            </w:pPr>
            <w:r w:rsidRPr="006902EA">
              <w:rPr>
                <w:rFonts w:ascii="Arial" w:hAnsi="Arial" w:cs="Arial"/>
                <w:color w:val="000000"/>
                <w:sz w:val="16"/>
                <w:szCs w:val="16"/>
                <w:lang w:val="es-MX" w:eastAsia="es-MX"/>
              </w:rPr>
              <w:t>25101</w:t>
            </w:r>
          </w:p>
        </w:tc>
        <w:tc>
          <w:tcPr>
            <w:tcW w:w="4395" w:type="dxa"/>
            <w:tcBorders>
              <w:top w:val="nil"/>
              <w:left w:val="nil"/>
              <w:bottom w:val="single" w:sz="4" w:space="0" w:color="auto"/>
              <w:right w:val="single" w:sz="4" w:space="0" w:color="auto"/>
            </w:tcBorders>
            <w:shd w:val="clear" w:color="auto" w:fill="auto"/>
            <w:hideMark/>
          </w:tcPr>
          <w:p w14:paraId="682D33A4" w14:textId="77777777" w:rsidR="006902EA" w:rsidRPr="006902EA" w:rsidRDefault="006902EA" w:rsidP="006902EA">
            <w:pPr>
              <w:rPr>
                <w:rFonts w:ascii="Calibri" w:hAnsi="Calibri"/>
                <w:color w:val="000000"/>
                <w:sz w:val="16"/>
                <w:szCs w:val="16"/>
                <w:lang w:val="es-MX" w:eastAsia="es-MX"/>
              </w:rPr>
            </w:pPr>
            <w:r w:rsidRPr="006902EA">
              <w:rPr>
                <w:rFonts w:ascii="Calibri" w:hAnsi="Calibri"/>
                <w:color w:val="000000"/>
                <w:sz w:val="16"/>
                <w:szCs w:val="16"/>
                <w:lang w:val="es-MX" w:eastAsia="es-MX"/>
              </w:rPr>
              <w:t>AGAR BILIS ROJO VIOLETA PARA CUENTA BACTERIANAS COLIFORMES  450 GRS</w:t>
            </w:r>
          </w:p>
        </w:tc>
        <w:tc>
          <w:tcPr>
            <w:tcW w:w="1299" w:type="dxa"/>
            <w:tcBorders>
              <w:top w:val="nil"/>
              <w:left w:val="nil"/>
              <w:bottom w:val="single" w:sz="4" w:space="0" w:color="auto"/>
              <w:right w:val="single" w:sz="4" w:space="0" w:color="auto"/>
            </w:tcBorders>
            <w:shd w:val="clear" w:color="auto" w:fill="auto"/>
            <w:noWrap/>
            <w:hideMark/>
          </w:tcPr>
          <w:p w14:paraId="292309C6"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C/1</w:t>
            </w:r>
          </w:p>
        </w:tc>
        <w:tc>
          <w:tcPr>
            <w:tcW w:w="1111" w:type="dxa"/>
            <w:tcBorders>
              <w:top w:val="nil"/>
              <w:left w:val="nil"/>
              <w:bottom w:val="single" w:sz="4" w:space="0" w:color="auto"/>
              <w:right w:val="single" w:sz="4" w:space="0" w:color="auto"/>
            </w:tcBorders>
            <w:shd w:val="clear" w:color="auto" w:fill="auto"/>
            <w:noWrap/>
            <w:hideMark/>
          </w:tcPr>
          <w:p w14:paraId="403AB9AF"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FRASCO</w:t>
            </w:r>
          </w:p>
        </w:tc>
        <w:tc>
          <w:tcPr>
            <w:tcW w:w="992" w:type="dxa"/>
            <w:tcBorders>
              <w:top w:val="nil"/>
              <w:left w:val="nil"/>
              <w:bottom w:val="single" w:sz="4" w:space="0" w:color="auto"/>
              <w:right w:val="single" w:sz="4" w:space="0" w:color="auto"/>
            </w:tcBorders>
            <w:shd w:val="clear" w:color="auto" w:fill="auto"/>
            <w:noWrap/>
            <w:hideMark/>
          </w:tcPr>
          <w:p w14:paraId="27F256BA"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16</w:t>
            </w:r>
          </w:p>
        </w:tc>
      </w:tr>
      <w:tr w:rsidR="006902EA" w:rsidRPr="006902EA" w14:paraId="0822DC0A" w14:textId="77777777" w:rsidTr="006D63EA">
        <w:trPr>
          <w:trHeight w:val="199"/>
          <w:jc w:val="center"/>
        </w:trPr>
        <w:tc>
          <w:tcPr>
            <w:tcW w:w="846" w:type="dxa"/>
            <w:tcBorders>
              <w:top w:val="nil"/>
              <w:left w:val="single" w:sz="4" w:space="0" w:color="auto"/>
              <w:bottom w:val="single" w:sz="4" w:space="0" w:color="auto"/>
              <w:right w:val="single" w:sz="4" w:space="0" w:color="auto"/>
            </w:tcBorders>
            <w:shd w:val="clear" w:color="auto" w:fill="auto"/>
            <w:noWrap/>
            <w:hideMark/>
          </w:tcPr>
          <w:p w14:paraId="7224AB37"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34</w:t>
            </w:r>
          </w:p>
        </w:tc>
        <w:tc>
          <w:tcPr>
            <w:tcW w:w="1253" w:type="dxa"/>
            <w:tcBorders>
              <w:top w:val="nil"/>
              <w:left w:val="nil"/>
              <w:bottom w:val="single" w:sz="4" w:space="0" w:color="auto"/>
              <w:right w:val="single" w:sz="4" w:space="0" w:color="auto"/>
            </w:tcBorders>
            <w:shd w:val="clear" w:color="auto" w:fill="auto"/>
            <w:noWrap/>
            <w:hideMark/>
          </w:tcPr>
          <w:p w14:paraId="03C94C67" w14:textId="77777777" w:rsidR="006902EA" w:rsidRPr="006902EA" w:rsidRDefault="006902EA" w:rsidP="006902EA">
            <w:pPr>
              <w:jc w:val="center"/>
              <w:rPr>
                <w:rFonts w:ascii="Arial" w:hAnsi="Arial" w:cs="Arial"/>
                <w:color w:val="000000"/>
                <w:sz w:val="16"/>
                <w:szCs w:val="16"/>
                <w:lang w:val="es-MX" w:eastAsia="es-MX"/>
              </w:rPr>
            </w:pPr>
            <w:r w:rsidRPr="006902EA">
              <w:rPr>
                <w:rFonts w:ascii="Arial" w:hAnsi="Arial" w:cs="Arial"/>
                <w:color w:val="000000"/>
                <w:sz w:val="16"/>
                <w:szCs w:val="16"/>
                <w:lang w:val="es-MX" w:eastAsia="es-MX"/>
              </w:rPr>
              <w:t>808292262.00</w:t>
            </w:r>
          </w:p>
        </w:tc>
        <w:tc>
          <w:tcPr>
            <w:tcW w:w="1298" w:type="dxa"/>
            <w:tcBorders>
              <w:top w:val="nil"/>
              <w:left w:val="nil"/>
              <w:bottom w:val="single" w:sz="4" w:space="0" w:color="auto"/>
              <w:right w:val="single" w:sz="4" w:space="0" w:color="auto"/>
            </w:tcBorders>
            <w:shd w:val="clear" w:color="auto" w:fill="auto"/>
            <w:noWrap/>
            <w:hideMark/>
          </w:tcPr>
          <w:p w14:paraId="5C84C2CA" w14:textId="77777777" w:rsidR="006902EA" w:rsidRPr="006902EA" w:rsidRDefault="006902EA" w:rsidP="006902EA">
            <w:pPr>
              <w:jc w:val="center"/>
              <w:rPr>
                <w:rFonts w:ascii="Arial" w:hAnsi="Arial" w:cs="Arial"/>
                <w:color w:val="000000"/>
                <w:sz w:val="16"/>
                <w:szCs w:val="16"/>
                <w:lang w:val="es-MX" w:eastAsia="es-MX"/>
              </w:rPr>
            </w:pPr>
            <w:r w:rsidRPr="006902EA">
              <w:rPr>
                <w:rFonts w:ascii="Arial" w:hAnsi="Arial" w:cs="Arial"/>
                <w:color w:val="000000"/>
                <w:sz w:val="16"/>
                <w:szCs w:val="16"/>
                <w:lang w:val="es-MX" w:eastAsia="es-MX"/>
              </w:rPr>
              <w:t>25101</w:t>
            </w:r>
          </w:p>
        </w:tc>
        <w:tc>
          <w:tcPr>
            <w:tcW w:w="4395" w:type="dxa"/>
            <w:tcBorders>
              <w:top w:val="nil"/>
              <w:left w:val="nil"/>
              <w:bottom w:val="single" w:sz="4" w:space="0" w:color="auto"/>
              <w:right w:val="single" w:sz="4" w:space="0" w:color="auto"/>
            </w:tcBorders>
            <w:shd w:val="clear" w:color="auto" w:fill="auto"/>
            <w:hideMark/>
          </w:tcPr>
          <w:p w14:paraId="6C31A223" w14:textId="77777777" w:rsidR="006902EA" w:rsidRPr="006902EA" w:rsidRDefault="006902EA" w:rsidP="006902EA">
            <w:pPr>
              <w:rPr>
                <w:rFonts w:ascii="Calibri" w:hAnsi="Calibri"/>
                <w:color w:val="000000"/>
                <w:sz w:val="16"/>
                <w:szCs w:val="16"/>
                <w:lang w:val="es-MX" w:eastAsia="es-MX"/>
              </w:rPr>
            </w:pPr>
            <w:r w:rsidRPr="006902EA">
              <w:rPr>
                <w:rFonts w:ascii="Calibri" w:hAnsi="Calibri"/>
                <w:color w:val="000000"/>
                <w:sz w:val="16"/>
                <w:szCs w:val="16"/>
                <w:lang w:val="es-MX" w:eastAsia="es-MX"/>
              </w:rPr>
              <w:t>YODO RESUBLIMADO Q.P.100 GRS</w:t>
            </w:r>
          </w:p>
        </w:tc>
        <w:tc>
          <w:tcPr>
            <w:tcW w:w="1299" w:type="dxa"/>
            <w:tcBorders>
              <w:top w:val="nil"/>
              <w:left w:val="nil"/>
              <w:bottom w:val="single" w:sz="4" w:space="0" w:color="auto"/>
              <w:right w:val="single" w:sz="4" w:space="0" w:color="auto"/>
            </w:tcBorders>
            <w:shd w:val="clear" w:color="auto" w:fill="auto"/>
            <w:noWrap/>
            <w:hideMark/>
          </w:tcPr>
          <w:p w14:paraId="472601FD"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C/1</w:t>
            </w:r>
          </w:p>
        </w:tc>
        <w:tc>
          <w:tcPr>
            <w:tcW w:w="1111" w:type="dxa"/>
            <w:tcBorders>
              <w:top w:val="nil"/>
              <w:left w:val="nil"/>
              <w:bottom w:val="single" w:sz="4" w:space="0" w:color="auto"/>
              <w:right w:val="single" w:sz="4" w:space="0" w:color="auto"/>
            </w:tcBorders>
            <w:shd w:val="clear" w:color="auto" w:fill="auto"/>
            <w:noWrap/>
            <w:hideMark/>
          </w:tcPr>
          <w:p w14:paraId="182728B2"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FRASCO</w:t>
            </w:r>
          </w:p>
        </w:tc>
        <w:tc>
          <w:tcPr>
            <w:tcW w:w="992" w:type="dxa"/>
            <w:tcBorders>
              <w:top w:val="nil"/>
              <w:left w:val="nil"/>
              <w:bottom w:val="single" w:sz="4" w:space="0" w:color="auto"/>
              <w:right w:val="single" w:sz="4" w:space="0" w:color="auto"/>
            </w:tcBorders>
            <w:shd w:val="clear" w:color="auto" w:fill="auto"/>
            <w:noWrap/>
            <w:hideMark/>
          </w:tcPr>
          <w:p w14:paraId="3150E9B7"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16</w:t>
            </w:r>
          </w:p>
        </w:tc>
      </w:tr>
      <w:tr w:rsidR="006902EA" w:rsidRPr="006902EA" w14:paraId="59552470" w14:textId="77777777" w:rsidTr="006D63EA">
        <w:trPr>
          <w:trHeight w:val="199"/>
          <w:jc w:val="center"/>
        </w:trPr>
        <w:tc>
          <w:tcPr>
            <w:tcW w:w="846" w:type="dxa"/>
            <w:tcBorders>
              <w:top w:val="nil"/>
              <w:left w:val="single" w:sz="4" w:space="0" w:color="auto"/>
              <w:bottom w:val="single" w:sz="4" w:space="0" w:color="auto"/>
              <w:right w:val="single" w:sz="4" w:space="0" w:color="auto"/>
            </w:tcBorders>
            <w:shd w:val="clear" w:color="auto" w:fill="auto"/>
            <w:noWrap/>
            <w:hideMark/>
          </w:tcPr>
          <w:p w14:paraId="3C6014D8"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35</w:t>
            </w:r>
          </w:p>
        </w:tc>
        <w:tc>
          <w:tcPr>
            <w:tcW w:w="1253" w:type="dxa"/>
            <w:tcBorders>
              <w:top w:val="nil"/>
              <w:left w:val="nil"/>
              <w:bottom w:val="single" w:sz="4" w:space="0" w:color="auto"/>
              <w:right w:val="single" w:sz="4" w:space="0" w:color="auto"/>
            </w:tcBorders>
            <w:shd w:val="clear" w:color="auto" w:fill="auto"/>
            <w:noWrap/>
            <w:hideMark/>
          </w:tcPr>
          <w:p w14:paraId="4D0C7890" w14:textId="77777777" w:rsidR="006902EA" w:rsidRPr="006902EA" w:rsidRDefault="006902EA" w:rsidP="006902EA">
            <w:pPr>
              <w:jc w:val="center"/>
              <w:rPr>
                <w:rFonts w:ascii="Arial" w:hAnsi="Arial" w:cs="Arial"/>
                <w:color w:val="000000"/>
                <w:sz w:val="16"/>
                <w:szCs w:val="16"/>
                <w:lang w:val="es-MX" w:eastAsia="es-MX"/>
              </w:rPr>
            </w:pPr>
            <w:r w:rsidRPr="006902EA">
              <w:rPr>
                <w:rFonts w:ascii="Arial" w:hAnsi="Arial" w:cs="Arial"/>
                <w:color w:val="000000"/>
                <w:sz w:val="16"/>
                <w:szCs w:val="16"/>
                <w:lang w:val="es-MX" w:eastAsia="es-MX"/>
              </w:rPr>
              <w:t>806100327.00</w:t>
            </w:r>
          </w:p>
        </w:tc>
        <w:tc>
          <w:tcPr>
            <w:tcW w:w="1298" w:type="dxa"/>
            <w:tcBorders>
              <w:top w:val="nil"/>
              <w:left w:val="nil"/>
              <w:bottom w:val="single" w:sz="4" w:space="0" w:color="auto"/>
              <w:right w:val="single" w:sz="4" w:space="0" w:color="auto"/>
            </w:tcBorders>
            <w:shd w:val="clear" w:color="auto" w:fill="auto"/>
            <w:noWrap/>
            <w:hideMark/>
          </w:tcPr>
          <w:p w14:paraId="7279FAD6" w14:textId="77777777" w:rsidR="006902EA" w:rsidRPr="006902EA" w:rsidRDefault="006902EA" w:rsidP="006902EA">
            <w:pPr>
              <w:jc w:val="center"/>
              <w:rPr>
                <w:rFonts w:ascii="Arial" w:hAnsi="Arial" w:cs="Arial"/>
                <w:color w:val="000000"/>
                <w:sz w:val="16"/>
                <w:szCs w:val="16"/>
                <w:lang w:val="es-MX" w:eastAsia="es-MX"/>
              </w:rPr>
            </w:pPr>
            <w:r w:rsidRPr="006902EA">
              <w:rPr>
                <w:rFonts w:ascii="Arial" w:hAnsi="Arial" w:cs="Arial"/>
                <w:color w:val="000000"/>
                <w:sz w:val="16"/>
                <w:szCs w:val="16"/>
                <w:lang w:val="es-MX" w:eastAsia="es-MX"/>
              </w:rPr>
              <w:t>25101</w:t>
            </w:r>
          </w:p>
        </w:tc>
        <w:tc>
          <w:tcPr>
            <w:tcW w:w="4395" w:type="dxa"/>
            <w:tcBorders>
              <w:top w:val="nil"/>
              <w:left w:val="nil"/>
              <w:bottom w:val="single" w:sz="4" w:space="0" w:color="auto"/>
              <w:right w:val="single" w:sz="4" w:space="0" w:color="auto"/>
            </w:tcBorders>
            <w:shd w:val="clear" w:color="auto" w:fill="auto"/>
            <w:hideMark/>
          </w:tcPr>
          <w:p w14:paraId="4C98CB5E" w14:textId="77777777" w:rsidR="006902EA" w:rsidRPr="006902EA" w:rsidRDefault="006902EA" w:rsidP="006902EA">
            <w:pPr>
              <w:rPr>
                <w:rFonts w:ascii="Calibri" w:hAnsi="Calibri"/>
                <w:color w:val="000000"/>
                <w:sz w:val="16"/>
                <w:szCs w:val="16"/>
                <w:lang w:val="es-MX" w:eastAsia="es-MX"/>
              </w:rPr>
            </w:pPr>
            <w:r w:rsidRPr="006902EA">
              <w:rPr>
                <w:rFonts w:ascii="Calibri" w:hAnsi="Calibri"/>
                <w:color w:val="000000"/>
                <w:sz w:val="16"/>
                <w:szCs w:val="16"/>
                <w:lang w:val="es-MX" w:eastAsia="es-MX"/>
              </w:rPr>
              <w:t>MEDIO TBX (TRIPTONA-BILIS-X-GLUCONIDO) QUE CONTIENE LA SIGUIENTE FORMULA POR LITRO: DIGERIDO ENZIMATICO DE CASEINA (TRIPTONA) 20G, SALES BILIARES NO. 3 1.5G, X-GLUCORONIDO: 0.075G, ARGAR 9A 18G</w:t>
            </w:r>
          </w:p>
        </w:tc>
        <w:tc>
          <w:tcPr>
            <w:tcW w:w="1299" w:type="dxa"/>
            <w:tcBorders>
              <w:top w:val="nil"/>
              <w:left w:val="nil"/>
              <w:bottom w:val="single" w:sz="4" w:space="0" w:color="auto"/>
              <w:right w:val="single" w:sz="4" w:space="0" w:color="auto"/>
            </w:tcBorders>
            <w:shd w:val="clear" w:color="auto" w:fill="auto"/>
            <w:noWrap/>
            <w:hideMark/>
          </w:tcPr>
          <w:p w14:paraId="1CBEB715"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C/1</w:t>
            </w:r>
          </w:p>
        </w:tc>
        <w:tc>
          <w:tcPr>
            <w:tcW w:w="1111" w:type="dxa"/>
            <w:tcBorders>
              <w:top w:val="nil"/>
              <w:left w:val="nil"/>
              <w:bottom w:val="single" w:sz="4" w:space="0" w:color="auto"/>
              <w:right w:val="single" w:sz="4" w:space="0" w:color="auto"/>
            </w:tcBorders>
            <w:shd w:val="clear" w:color="auto" w:fill="auto"/>
            <w:noWrap/>
            <w:hideMark/>
          </w:tcPr>
          <w:p w14:paraId="5B82639D"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FRASCO</w:t>
            </w:r>
          </w:p>
        </w:tc>
        <w:tc>
          <w:tcPr>
            <w:tcW w:w="992" w:type="dxa"/>
            <w:tcBorders>
              <w:top w:val="nil"/>
              <w:left w:val="nil"/>
              <w:bottom w:val="single" w:sz="4" w:space="0" w:color="auto"/>
              <w:right w:val="single" w:sz="4" w:space="0" w:color="auto"/>
            </w:tcBorders>
            <w:shd w:val="clear" w:color="auto" w:fill="auto"/>
            <w:noWrap/>
            <w:hideMark/>
          </w:tcPr>
          <w:p w14:paraId="343466B6"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20</w:t>
            </w:r>
          </w:p>
        </w:tc>
      </w:tr>
      <w:tr w:rsidR="006902EA" w:rsidRPr="006902EA" w14:paraId="0A7A6330" w14:textId="77777777" w:rsidTr="006D63EA">
        <w:trPr>
          <w:trHeight w:val="199"/>
          <w:jc w:val="center"/>
        </w:trPr>
        <w:tc>
          <w:tcPr>
            <w:tcW w:w="846" w:type="dxa"/>
            <w:tcBorders>
              <w:top w:val="nil"/>
              <w:left w:val="single" w:sz="4" w:space="0" w:color="auto"/>
              <w:bottom w:val="single" w:sz="4" w:space="0" w:color="auto"/>
              <w:right w:val="single" w:sz="4" w:space="0" w:color="auto"/>
            </w:tcBorders>
            <w:shd w:val="clear" w:color="auto" w:fill="auto"/>
            <w:noWrap/>
            <w:hideMark/>
          </w:tcPr>
          <w:p w14:paraId="3263D21A"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36</w:t>
            </w:r>
          </w:p>
        </w:tc>
        <w:tc>
          <w:tcPr>
            <w:tcW w:w="1253" w:type="dxa"/>
            <w:tcBorders>
              <w:top w:val="nil"/>
              <w:left w:val="nil"/>
              <w:bottom w:val="single" w:sz="4" w:space="0" w:color="auto"/>
              <w:right w:val="single" w:sz="4" w:space="0" w:color="auto"/>
            </w:tcBorders>
            <w:shd w:val="clear" w:color="auto" w:fill="auto"/>
            <w:noWrap/>
            <w:hideMark/>
          </w:tcPr>
          <w:p w14:paraId="3A7FFB20" w14:textId="77777777" w:rsidR="006902EA" w:rsidRPr="006902EA" w:rsidRDefault="006902EA" w:rsidP="006902EA">
            <w:pPr>
              <w:jc w:val="center"/>
              <w:rPr>
                <w:rFonts w:ascii="Arial" w:hAnsi="Arial" w:cs="Arial"/>
                <w:color w:val="000000"/>
                <w:sz w:val="16"/>
                <w:szCs w:val="16"/>
                <w:lang w:val="es-MX" w:eastAsia="es-MX"/>
              </w:rPr>
            </w:pPr>
            <w:r w:rsidRPr="006902EA">
              <w:rPr>
                <w:rFonts w:ascii="Arial" w:hAnsi="Arial" w:cs="Arial"/>
                <w:color w:val="000000"/>
                <w:sz w:val="16"/>
                <w:szCs w:val="16"/>
                <w:lang w:val="es-MX" w:eastAsia="es-MX"/>
              </w:rPr>
              <w:t>5018290004.00</w:t>
            </w:r>
          </w:p>
        </w:tc>
        <w:tc>
          <w:tcPr>
            <w:tcW w:w="1298" w:type="dxa"/>
            <w:tcBorders>
              <w:top w:val="nil"/>
              <w:left w:val="nil"/>
              <w:bottom w:val="single" w:sz="4" w:space="0" w:color="auto"/>
              <w:right w:val="single" w:sz="4" w:space="0" w:color="auto"/>
            </w:tcBorders>
            <w:shd w:val="clear" w:color="auto" w:fill="auto"/>
            <w:noWrap/>
            <w:hideMark/>
          </w:tcPr>
          <w:p w14:paraId="5AD1BFA2" w14:textId="77777777" w:rsidR="006902EA" w:rsidRPr="006902EA" w:rsidRDefault="006902EA" w:rsidP="006902EA">
            <w:pPr>
              <w:jc w:val="center"/>
              <w:rPr>
                <w:rFonts w:ascii="Arial" w:hAnsi="Arial" w:cs="Arial"/>
                <w:color w:val="000000"/>
                <w:sz w:val="16"/>
                <w:szCs w:val="16"/>
                <w:lang w:val="es-MX" w:eastAsia="es-MX"/>
              </w:rPr>
            </w:pPr>
            <w:r w:rsidRPr="006902EA">
              <w:rPr>
                <w:rFonts w:ascii="Arial" w:hAnsi="Arial" w:cs="Arial"/>
                <w:color w:val="000000"/>
                <w:sz w:val="16"/>
                <w:szCs w:val="16"/>
                <w:lang w:val="es-MX" w:eastAsia="es-MX"/>
              </w:rPr>
              <w:t>25101</w:t>
            </w:r>
          </w:p>
        </w:tc>
        <w:tc>
          <w:tcPr>
            <w:tcW w:w="4395" w:type="dxa"/>
            <w:tcBorders>
              <w:top w:val="nil"/>
              <w:left w:val="nil"/>
              <w:bottom w:val="single" w:sz="4" w:space="0" w:color="auto"/>
              <w:right w:val="single" w:sz="4" w:space="0" w:color="auto"/>
            </w:tcBorders>
            <w:shd w:val="clear" w:color="auto" w:fill="auto"/>
            <w:hideMark/>
          </w:tcPr>
          <w:p w14:paraId="3BB18EDB" w14:textId="77777777" w:rsidR="006902EA" w:rsidRPr="006902EA" w:rsidRDefault="006902EA" w:rsidP="006902EA">
            <w:pPr>
              <w:rPr>
                <w:rFonts w:ascii="Calibri" w:hAnsi="Calibri"/>
                <w:color w:val="000000"/>
                <w:sz w:val="16"/>
                <w:szCs w:val="16"/>
                <w:lang w:val="es-MX" w:eastAsia="es-MX"/>
              </w:rPr>
            </w:pPr>
            <w:r w:rsidRPr="006902EA">
              <w:rPr>
                <w:rFonts w:ascii="Calibri" w:hAnsi="Calibri"/>
                <w:color w:val="000000"/>
                <w:sz w:val="16"/>
                <w:szCs w:val="16"/>
                <w:lang w:val="es-MX" w:eastAsia="es-MX"/>
              </w:rPr>
              <w:t>TELURITO DE POTASIO, 100 G</w:t>
            </w:r>
          </w:p>
        </w:tc>
        <w:tc>
          <w:tcPr>
            <w:tcW w:w="1299" w:type="dxa"/>
            <w:tcBorders>
              <w:top w:val="nil"/>
              <w:left w:val="nil"/>
              <w:bottom w:val="single" w:sz="4" w:space="0" w:color="auto"/>
              <w:right w:val="single" w:sz="4" w:space="0" w:color="auto"/>
            </w:tcBorders>
            <w:shd w:val="clear" w:color="auto" w:fill="auto"/>
            <w:noWrap/>
            <w:hideMark/>
          </w:tcPr>
          <w:p w14:paraId="25C23BB4"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C/1</w:t>
            </w:r>
          </w:p>
        </w:tc>
        <w:tc>
          <w:tcPr>
            <w:tcW w:w="1111" w:type="dxa"/>
            <w:tcBorders>
              <w:top w:val="nil"/>
              <w:left w:val="nil"/>
              <w:bottom w:val="single" w:sz="4" w:space="0" w:color="auto"/>
              <w:right w:val="single" w:sz="4" w:space="0" w:color="auto"/>
            </w:tcBorders>
            <w:shd w:val="clear" w:color="auto" w:fill="auto"/>
            <w:noWrap/>
            <w:hideMark/>
          </w:tcPr>
          <w:p w14:paraId="2779418F"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FRASCO</w:t>
            </w:r>
          </w:p>
        </w:tc>
        <w:tc>
          <w:tcPr>
            <w:tcW w:w="992" w:type="dxa"/>
            <w:tcBorders>
              <w:top w:val="nil"/>
              <w:left w:val="nil"/>
              <w:bottom w:val="single" w:sz="4" w:space="0" w:color="auto"/>
              <w:right w:val="single" w:sz="4" w:space="0" w:color="auto"/>
            </w:tcBorders>
            <w:shd w:val="clear" w:color="auto" w:fill="auto"/>
            <w:noWrap/>
            <w:hideMark/>
          </w:tcPr>
          <w:p w14:paraId="71D4C444"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4</w:t>
            </w:r>
          </w:p>
        </w:tc>
      </w:tr>
      <w:tr w:rsidR="006902EA" w:rsidRPr="006902EA" w14:paraId="467D14B9" w14:textId="77777777" w:rsidTr="006D63EA">
        <w:trPr>
          <w:trHeight w:val="199"/>
          <w:jc w:val="center"/>
        </w:trPr>
        <w:tc>
          <w:tcPr>
            <w:tcW w:w="846" w:type="dxa"/>
            <w:tcBorders>
              <w:top w:val="nil"/>
              <w:left w:val="single" w:sz="4" w:space="0" w:color="auto"/>
              <w:bottom w:val="single" w:sz="4" w:space="0" w:color="auto"/>
              <w:right w:val="single" w:sz="4" w:space="0" w:color="auto"/>
            </w:tcBorders>
            <w:shd w:val="clear" w:color="auto" w:fill="auto"/>
            <w:noWrap/>
            <w:hideMark/>
          </w:tcPr>
          <w:p w14:paraId="143BCCEE"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37</w:t>
            </w:r>
          </w:p>
        </w:tc>
        <w:tc>
          <w:tcPr>
            <w:tcW w:w="1253" w:type="dxa"/>
            <w:tcBorders>
              <w:top w:val="nil"/>
              <w:left w:val="nil"/>
              <w:bottom w:val="single" w:sz="4" w:space="0" w:color="auto"/>
              <w:right w:val="single" w:sz="4" w:space="0" w:color="auto"/>
            </w:tcBorders>
            <w:shd w:val="clear" w:color="auto" w:fill="auto"/>
            <w:noWrap/>
            <w:hideMark/>
          </w:tcPr>
          <w:p w14:paraId="55318B8B" w14:textId="77777777" w:rsidR="006902EA" w:rsidRPr="006902EA" w:rsidRDefault="006902EA" w:rsidP="006902EA">
            <w:pPr>
              <w:jc w:val="center"/>
              <w:rPr>
                <w:rFonts w:ascii="Arial" w:hAnsi="Arial" w:cs="Arial"/>
                <w:color w:val="000000"/>
                <w:sz w:val="16"/>
                <w:szCs w:val="16"/>
                <w:lang w:val="es-MX" w:eastAsia="es-MX"/>
              </w:rPr>
            </w:pPr>
            <w:r w:rsidRPr="006902EA">
              <w:rPr>
                <w:rFonts w:ascii="Arial" w:hAnsi="Arial" w:cs="Arial"/>
                <w:color w:val="000000"/>
                <w:sz w:val="16"/>
                <w:szCs w:val="16"/>
                <w:lang w:val="es-MX" w:eastAsia="es-MX"/>
              </w:rPr>
              <w:t>806101655.00</w:t>
            </w:r>
          </w:p>
        </w:tc>
        <w:tc>
          <w:tcPr>
            <w:tcW w:w="1298" w:type="dxa"/>
            <w:tcBorders>
              <w:top w:val="nil"/>
              <w:left w:val="nil"/>
              <w:bottom w:val="single" w:sz="4" w:space="0" w:color="auto"/>
              <w:right w:val="single" w:sz="4" w:space="0" w:color="auto"/>
            </w:tcBorders>
            <w:shd w:val="clear" w:color="auto" w:fill="auto"/>
            <w:noWrap/>
            <w:hideMark/>
          </w:tcPr>
          <w:p w14:paraId="68C33F77" w14:textId="77777777" w:rsidR="006902EA" w:rsidRPr="006902EA" w:rsidRDefault="006902EA" w:rsidP="006902EA">
            <w:pPr>
              <w:jc w:val="center"/>
              <w:rPr>
                <w:rFonts w:ascii="Arial" w:hAnsi="Arial" w:cs="Arial"/>
                <w:color w:val="000000"/>
                <w:sz w:val="16"/>
                <w:szCs w:val="16"/>
                <w:lang w:val="es-MX" w:eastAsia="es-MX"/>
              </w:rPr>
            </w:pPr>
            <w:r w:rsidRPr="006902EA">
              <w:rPr>
                <w:rFonts w:ascii="Arial" w:hAnsi="Arial" w:cs="Arial"/>
                <w:color w:val="000000"/>
                <w:sz w:val="16"/>
                <w:szCs w:val="16"/>
                <w:lang w:val="es-MX" w:eastAsia="es-MX"/>
              </w:rPr>
              <w:t>25101</w:t>
            </w:r>
          </w:p>
        </w:tc>
        <w:tc>
          <w:tcPr>
            <w:tcW w:w="4395" w:type="dxa"/>
            <w:tcBorders>
              <w:top w:val="nil"/>
              <w:left w:val="nil"/>
              <w:bottom w:val="single" w:sz="4" w:space="0" w:color="auto"/>
              <w:right w:val="single" w:sz="4" w:space="0" w:color="auto"/>
            </w:tcBorders>
            <w:shd w:val="clear" w:color="auto" w:fill="auto"/>
            <w:hideMark/>
          </w:tcPr>
          <w:p w14:paraId="2566AE9E" w14:textId="77777777" w:rsidR="006902EA" w:rsidRPr="006902EA" w:rsidRDefault="006902EA" w:rsidP="006902EA">
            <w:pPr>
              <w:rPr>
                <w:rFonts w:ascii="Calibri" w:hAnsi="Calibri"/>
                <w:color w:val="000000"/>
                <w:sz w:val="16"/>
                <w:szCs w:val="16"/>
                <w:lang w:val="es-MX" w:eastAsia="es-MX"/>
              </w:rPr>
            </w:pPr>
            <w:r w:rsidRPr="006902EA">
              <w:rPr>
                <w:rFonts w:ascii="Calibri" w:hAnsi="Calibri"/>
                <w:color w:val="000000"/>
                <w:sz w:val="16"/>
                <w:szCs w:val="16"/>
                <w:lang w:val="es-MX" w:eastAsia="es-MX"/>
              </w:rPr>
              <w:t>CALDO BRUCELLA BUAP</w:t>
            </w:r>
          </w:p>
        </w:tc>
        <w:tc>
          <w:tcPr>
            <w:tcW w:w="1299" w:type="dxa"/>
            <w:tcBorders>
              <w:top w:val="nil"/>
              <w:left w:val="nil"/>
              <w:bottom w:val="single" w:sz="4" w:space="0" w:color="auto"/>
              <w:right w:val="single" w:sz="4" w:space="0" w:color="auto"/>
            </w:tcBorders>
            <w:shd w:val="clear" w:color="auto" w:fill="auto"/>
            <w:noWrap/>
            <w:hideMark/>
          </w:tcPr>
          <w:p w14:paraId="6F45BCEF"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C/2</w:t>
            </w:r>
          </w:p>
        </w:tc>
        <w:tc>
          <w:tcPr>
            <w:tcW w:w="1111" w:type="dxa"/>
            <w:tcBorders>
              <w:top w:val="nil"/>
              <w:left w:val="nil"/>
              <w:bottom w:val="single" w:sz="4" w:space="0" w:color="auto"/>
              <w:right w:val="single" w:sz="4" w:space="0" w:color="auto"/>
            </w:tcBorders>
            <w:shd w:val="clear" w:color="auto" w:fill="auto"/>
            <w:noWrap/>
            <w:hideMark/>
          </w:tcPr>
          <w:p w14:paraId="616E1F59"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 xml:space="preserve">  FRASCO / 450GR</w:t>
            </w:r>
          </w:p>
        </w:tc>
        <w:tc>
          <w:tcPr>
            <w:tcW w:w="992" w:type="dxa"/>
            <w:tcBorders>
              <w:top w:val="nil"/>
              <w:left w:val="nil"/>
              <w:bottom w:val="single" w:sz="4" w:space="0" w:color="auto"/>
              <w:right w:val="single" w:sz="4" w:space="0" w:color="auto"/>
            </w:tcBorders>
            <w:shd w:val="clear" w:color="auto" w:fill="auto"/>
            <w:noWrap/>
            <w:hideMark/>
          </w:tcPr>
          <w:p w14:paraId="58B5835B"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4</w:t>
            </w:r>
          </w:p>
        </w:tc>
      </w:tr>
      <w:tr w:rsidR="006902EA" w:rsidRPr="006902EA" w14:paraId="1C724EDB" w14:textId="77777777" w:rsidTr="006D63EA">
        <w:trPr>
          <w:trHeight w:val="199"/>
          <w:jc w:val="center"/>
        </w:trPr>
        <w:tc>
          <w:tcPr>
            <w:tcW w:w="846" w:type="dxa"/>
            <w:tcBorders>
              <w:top w:val="nil"/>
              <w:left w:val="single" w:sz="4" w:space="0" w:color="auto"/>
              <w:bottom w:val="single" w:sz="4" w:space="0" w:color="auto"/>
              <w:right w:val="single" w:sz="4" w:space="0" w:color="auto"/>
            </w:tcBorders>
            <w:shd w:val="clear" w:color="auto" w:fill="auto"/>
            <w:noWrap/>
            <w:hideMark/>
          </w:tcPr>
          <w:p w14:paraId="4790CECE"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38</w:t>
            </w:r>
          </w:p>
        </w:tc>
        <w:tc>
          <w:tcPr>
            <w:tcW w:w="1253" w:type="dxa"/>
            <w:tcBorders>
              <w:top w:val="nil"/>
              <w:left w:val="nil"/>
              <w:bottom w:val="single" w:sz="4" w:space="0" w:color="auto"/>
              <w:right w:val="single" w:sz="4" w:space="0" w:color="auto"/>
            </w:tcBorders>
            <w:shd w:val="clear" w:color="auto" w:fill="auto"/>
            <w:noWrap/>
            <w:hideMark/>
          </w:tcPr>
          <w:p w14:paraId="195A8742" w14:textId="77777777" w:rsidR="006902EA" w:rsidRPr="006902EA" w:rsidRDefault="006902EA" w:rsidP="006902EA">
            <w:pPr>
              <w:jc w:val="center"/>
              <w:rPr>
                <w:rFonts w:ascii="Arial" w:hAnsi="Arial" w:cs="Arial"/>
                <w:color w:val="000000"/>
                <w:sz w:val="16"/>
                <w:szCs w:val="16"/>
                <w:lang w:val="es-MX" w:eastAsia="es-MX"/>
              </w:rPr>
            </w:pPr>
            <w:r w:rsidRPr="006902EA">
              <w:rPr>
                <w:rFonts w:ascii="Arial" w:hAnsi="Arial" w:cs="Arial"/>
                <w:color w:val="000000"/>
                <w:sz w:val="16"/>
                <w:szCs w:val="16"/>
                <w:lang w:val="es-MX" w:eastAsia="es-MX"/>
              </w:rPr>
              <w:t>806102513.00</w:t>
            </w:r>
          </w:p>
        </w:tc>
        <w:tc>
          <w:tcPr>
            <w:tcW w:w="1298" w:type="dxa"/>
            <w:tcBorders>
              <w:top w:val="nil"/>
              <w:left w:val="nil"/>
              <w:bottom w:val="single" w:sz="4" w:space="0" w:color="auto"/>
              <w:right w:val="single" w:sz="4" w:space="0" w:color="auto"/>
            </w:tcBorders>
            <w:shd w:val="clear" w:color="auto" w:fill="auto"/>
            <w:noWrap/>
            <w:hideMark/>
          </w:tcPr>
          <w:p w14:paraId="4103C153" w14:textId="77777777" w:rsidR="006902EA" w:rsidRPr="006902EA" w:rsidRDefault="006902EA" w:rsidP="006902EA">
            <w:pPr>
              <w:jc w:val="center"/>
              <w:rPr>
                <w:rFonts w:ascii="Arial" w:hAnsi="Arial" w:cs="Arial"/>
                <w:color w:val="000000"/>
                <w:sz w:val="16"/>
                <w:szCs w:val="16"/>
                <w:lang w:val="es-MX" w:eastAsia="es-MX"/>
              </w:rPr>
            </w:pPr>
            <w:r w:rsidRPr="006902EA">
              <w:rPr>
                <w:rFonts w:ascii="Arial" w:hAnsi="Arial" w:cs="Arial"/>
                <w:color w:val="000000"/>
                <w:sz w:val="16"/>
                <w:szCs w:val="16"/>
                <w:lang w:val="es-MX" w:eastAsia="es-MX"/>
              </w:rPr>
              <w:t>25101</w:t>
            </w:r>
          </w:p>
        </w:tc>
        <w:tc>
          <w:tcPr>
            <w:tcW w:w="4395" w:type="dxa"/>
            <w:tcBorders>
              <w:top w:val="nil"/>
              <w:left w:val="nil"/>
              <w:bottom w:val="single" w:sz="4" w:space="0" w:color="auto"/>
              <w:right w:val="single" w:sz="4" w:space="0" w:color="auto"/>
            </w:tcBorders>
            <w:shd w:val="clear" w:color="auto" w:fill="auto"/>
            <w:hideMark/>
          </w:tcPr>
          <w:p w14:paraId="481C5888" w14:textId="77777777" w:rsidR="006902EA" w:rsidRPr="006902EA" w:rsidRDefault="006902EA" w:rsidP="006902EA">
            <w:pPr>
              <w:rPr>
                <w:rFonts w:ascii="Calibri" w:hAnsi="Calibri"/>
                <w:color w:val="000000"/>
                <w:sz w:val="16"/>
                <w:szCs w:val="16"/>
                <w:lang w:val="es-MX" w:eastAsia="es-MX"/>
              </w:rPr>
            </w:pPr>
            <w:r w:rsidRPr="006902EA">
              <w:rPr>
                <w:rFonts w:ascii="Calibri" w:hAnsi="Calibri"/>
                <w:color w:val="000000"/>
                <w:sz w:val="16"/>
                <w:szCs w:val="16"/>
                <w:lang w:val="es-MX" w:eastAsia="es-MX"/>
              </w:rPr>
              <w:t>SANGRE DESFIBRINADA DE CARNERO 50 ML</w:t>
            </w:r>
          </w:p>
        </w:tc>
        <w:tc>
          <w:tcPr>
            <w:tcW w:w="1299" w:type="dxa"/>
            <w:tcBorders>
              <w:top w:val="nil"/>
              <w:left w:val="nil"/>
              <w:bottom w:val="single" w:sz="4" w:space="0" w:color="auto"/>
              <w:right w:val="single" w:sz="4" w:space="0" w:color="auto"/>
            </w:tcBorders>
            <w:shd w:val="clear" w:color="auto" w:fill="auto"/>
            <w:noWrap/>
            <w:hideMark/>
          </w:tcPr>
          <w:p w14:paraId="027D28E9"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C/1</w:t>
            </w:r>
          </w:p>
        </w:tc>
        <w:tc>
          <w:tcPr>
            <w:tcW w:w="1111" w:type="dxa"/>
            <w:tcBorders>
              <w:top w:val="nil"/>
              <w:left w:val="nil"/>
              <w:bottom w:val="single" w:sz="4" w:space="0" w:color="auto"/>
              <w:right w:val="single" w:sz="4" w:space="0" w:color="auto"/>
            </w:tcBorders>
            <w:shd w:val="clear" w:color="auto" w:fill="auto"/>
            <w:noWrap/>
            <w:hideMark/>
          </w:tcPr>
          <w:p w14:paraId="16971B69"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FRASCO</w:t>
            </w:r>
          </w:p>
        </w:tc>
        <w:tc>
          <w:tcPr>
            <w:tcW w:w="992" w:type="dxa"/>
            <w:tcBorders>
              <w:top w:val="nil"/>
              <w:left w:val="nil"/>
              <w:bottom w:val="single" w:sz="4" w:space="0" w:color="auto"/>
              <w:right w:val="single" w:sz="4" w:space="0" w:color="auto"/>
            </w:tcBorders>
            <w:shd w:val="clear" w:color="auto" w:fill="auto"/>
            <w:noWrap/>
            <w:hideMark/>
          </w:tcPr>
          <w:p w14:paraId="3E03376E"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75</w:t>
            </w:r>
          </w:p>
        </w:tc>
      </w:tr>
      <w:tr w:rsidR="006902EA" w:rsidRPr="006902EA" w14:paraId="36F2369B" w14:textId="77777777" w:rsidTr="006D63EA">
        <w:trPr>
          <w:trHeight w:val="199"/>
          <w:jc w:val="center"/>
        </w:trPr>
        <w:tc>
          <w:tcPr>
            <w:tcW w:w="846" w:type="dxa"/>
            <w:tcBorders>
              <w:top w:val="nil"/>
              <w:left w:val="single" w:sz="4" w:space="0" w:color="auto"/>
              <w:bottom w:val="single" w:sz="4" w:space="0" w:color="auto"/>
              <w:right w:val="single" w:sz="4" w:space="0" w:color="auto"/>
            </w:tcBorders>
            <w:shd w:val="clear" w:color="auto" w:fill="auto"/>
            <w:noWrap/>
            <w:hideMark/>
          </w:tcPr>
          <w:p w14:paraId="6847DD81"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39</w:t>
            </w:r>
          </w:p>
        </w:tc>
        <w:tc>
          <w:tcPr>
            <w:tcW w:w="1253" w:type="dxa"/>
            <w:tcBorders>
              <w:top w:val="nil"/>
              <w:left w:val="nil"/>
              <w:bottom w:val="single" w:sz="4" w:space="0" w:color="auto"/>
              <w:right w:val="single" w:sz="4" w:space="0" w:color="auto"/>
            </w:tcBorders>
            <w:shd w:val="clear" w:color="auto" w:fill="auto"/>
            <w:noWrap/>
            <w:hideMark/>
          </w:tcPr>
          <w:p w14:paraId="280995AD" w14:textId="77777777" w:rsidR="006902EA" w:rsidRPr="006902EA" w:rsidRDefault="006902EA" w:rsidP="006902EA">
            <w:pPr>
              <w:jc w:val="center"/>
              <w:rPr>
                <w:rFonts w:ascii="Arial" w:hAnsi="Arial" w:cs="Arial"/>
                <w:color w:val="000000"/>
                <w:sz w:val="16"/>
                <w:szCs w:val="16"/>
                <w:lang w:val="es-MX" w:eastAsia="es-MX"/>
              </w:rPr>
            </w:pPr>
            <w:r w:rsidRPr="006902EA">
              <w:rPr>
                <w:rFonts w:ascii="Arial" w:hAnsi="Arial" w:cs="Arial"/>
                <w:color w:val="000000"/>
                <w:sz w:val="16"/>
                <w:szCs w:val="16"/>
                <w:lang w:val="es-MX" w:eastAsia="es-MX"/>
              </w:rPr>
              <w:t>807351390.00</w:t>
            </w:r>
          </w:p>
        </w:tc>
        <w:tc>
          <w:tcPr>
            <w:tcW w:w="1298" w:type="dxa"/>
            <w:tcBorders>
              <w:top w:val="nil"/>
              <w:left w:val="nil"/>
              <w:bottom w:val="single" w:sz="4" w:space="0" w:color="auto"/>
              <w:right w:val="single" w:sz="4" w:space="0" w:color="auto"/>
            </w:tcBorders>
            <w:shd w:val="clear" w:color="auto" w:fill="auto"/>
            <w:noWrap/>
            <w:hideMark/>
          </w:tcPr>
          <w:p w14:paraId="12BFD256" w14:textId="77777777" w:rsidR="006902EA" w:rsidRPr="006902EA" w:rsidRDefault="006902EA" w:rsidP="006902EA">
            <w:pPr>
              <w:jc w:val="center"/>
              <w:rPr>
                <w:rFonts w:ascii="Arial" w:hAnsi="Arial" w:cs="Arial"/>
                <w:color w:val="000000"/>
                <w:sz w:val="16"/>
                <w:szCs w:val="16"/>
                <w:lang w:val="es-MX" w:eastAsia="es-MX"/>
              </w:rPr>
            </w:pPr>
            <w:r w:rsidRPr="006902EA">
              <w:rPr>
                <w:rFonts w:ascii="Arial" w:hAnsi="Arial" w:cs="Arial"/>
                <w:color w:val="000000"/>
                <w:sz w:val="16"/>
                <w:szCs w:val="16"/>
                <w:lang w:val="es-MX" w:eastAsia="es-MX"/>
              </w:rPr>
              <w:t>25501</w:t>
            </w:r>
          </w:p>
        </w:tc>
        <w:tc>
          <w:tcPr>
            <w:tcW w:w="4395" w:type="dxa"/>
            <w:tcBorders>
              <w:top w:val="nil"/>
              <w:left w:val="nil"/>
              <w:bottom w:val="single" w:sz="4" w:space="0" w:color="auto"/>
              <w:right w:val="single" w:sz="4" w:space="0" w:color="auto"/>
            </w:tcBorders>
            <w:shd w:val="clear" w:color="auto" w:fill="auto"/>
            <w:hideMark/>
          </w:tcPr>
          <w:p w14:paraId="63F4E177" w14:textId="77777777" w:rsidR="006902EA" w:rsidRPr="006902EA" w:rsidRDefault="006902EA" w:rsidP="006902EA">
            <w:pPr>
              <w:rPr>
                <w:rFonts w:ascii="Calibri" w:hAnsi="Calibri"/>
                <w:color w:val="000000"/>
                <w:sz w:val="16"/>
                <w:szCs w:val="16"/>
                <w:lang w:val="es-MX" w:eastAsia="es-MX"/>
              </w:rPr>
            </w:pPr>
            <w:r w:rsidRPr="006902EA">
              <w:rPr>
                <w:rFonts w:ascii="Calibri" w:hAnsi="Calibri"/>
                <w:color w:val="000000"/>
                <w:sz w:val="16"/>
                <w:szCs w:val="16"/>
                <w:lang w:val="es-MX" w:eastAsia="es-MX"/>
              </w:rPr>
              <w:t>PIPETAS. PUNTA CON FILTRO PARA PIPETA DE 100 A 1000 MICROLITROS. LIBRES DE RNAASA, DNAASA Y PIRÓGENOS. RESISTEN LA ESTERILIZACIÓN EN AUTOCLAVE. SEÑALAR LA MARCA Y MODELO DE PIPETA QUE SE VA A EMPLEAR. ENVASE CON MÍNIMO 960 PIEZAS.</w:t>
            </w:r>
          </w:p>
        </w:tc>
        <w:tc>
          <w:tcPr>
            <w:tcW w:w="1299" w:type="dxa"/>
            <w:tcBorders>
              <w:top w:val="nil"/>
              <w:left w:val="nil"/>
              <w:bottom w:val="single" w:sz="4" w:space="0" w:color="auto"/>
              <w:right w:val="single" w:sz="4" w:space="0" w:color="auto"/>
            </w:tcBorders>
            <w:shd w:val="clear" w:color="auto" w:fill="auto"/>
            <w:noWrap/>
            <w:hideMark/>
          </w:tcPr>
          <w:p w14:paraId="447A8339"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C/960</w:t>
            </w:r>
          </w:p>
        </w:tc>
        <w:tc>
          <w:tcPr>
            <w:tcW w:w="1111" w:type="dxa"/>
            <w:tcBorders>
              <w:top w:val="nil"/>
              <w:left w:val="nil"/>
              <w:bottom w:val="single" w:sz="4" w:space="0" w:color="auto"/>
              <w:right w:val="single" w:sz="4" w:space="0" w:color="auto"/>
            </w:tcBorders>
            <w:shd w:val="clear" w:color="auto" w:fill="auto"/>
            <w:noWrap/>
            <w:hideMark/>
          </w:tcPr>
          <w:p w14:paraId="2B08F840"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ENVASE</w:t>
            </w:r>
          </w:p>
        </w:tc>
        <w:tc>
          <w:tcPr>
            <w:tcW w:w="992" w:type="dxa"/>
            <w:tcBorders>
              <w:top w:val="nil"/>
              <w:left w:val="nil"/>
              <w:bottom w:val="single" w:sz="4" w:space="0" w:color="auto"/>
              <w:right w:val="single" w:sz="4" w:space="0" w:color="auto"/>
            </w:tcBorders>
            <w:shd w:val="clear" w:color="auto" w:fill="auto"/>
            <w:noWrap/>
            <w:hideMark/>
          </w:tcPr>
          <w:p w14:paraId="1228813A"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150</w:t>
            </w:r>
          </w:p>
        </w:tc>
      </w:tr>
      <w:tr w:rsidR="006902EA" w:rsidRPr="006902EA" w14:paraId="3C67EEDC" w14:textId="77777777" w:rsidTr="006D63EA">
        <w:trPr>
          <w:trHeight w:val="199"/>
          <w:jc w:val="center"/>
        </w:trPr>
        <w:tc>
          <w:tcPr>
            <w:tcW w:w="846" w:type="dxa"/>
            <w:tcBorders>
              <w:top w:val="nil"/>
              <w:left w:val="single" w:sz="4" w:space="0" w:color="auto"/>
              <w:bottom w:val="single" w:sz="4" w:space="0" w:color="auto"/>
              <w:right w:val="single" w:sz="4" w:space="0" w:color="auto"/>
            </w:tcBorders>
            <w:shd w:val="clear" w:color="auto" w:fill="auto"/>
            <w:noWrap/>
            <w:hideMark/>
          </w:tcPr>
          <w:p w14:paraId="0525BC6B"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40</w:t>
            </w:r>
          </w:p>
        </w:tc>
        <w:tc>
          <w:tcPr>
            <w:tcW w:w="1253" w:type="dxa"/>
            <w:tcBorders>
              <w:top w:val="nil"/>
              <w:left w:val="nil"/>
              <w:bottom w:val="single" w:sz="4" w:space="0" w:color="auto"/>
              <w:right w:val="single" w:sz="4" w:space="0" w:color="auto"/>
            </w:tcBorders>
            <w:shd w:val="clear" w:color="auto" w:fill="auto"/>
            <w:noWrap/>
            <w:hideMark/>
          </w:tcPr>
          <w:p w14:paraId="13B9FBC3" w14:textId="77777777" w:rsidR="006902EA" w:rsidRPr="006902EA" w:rsidRDefault="006902EA" w:rsidP="006902EA">
            <w:pPr>
              <w:jc w:val="center"/>
              <w:rPr>
                <w:rFonts w:ascii="Arial" w:hAnsi="Arial" w:cs="Arial"/>
                <w:color w:val="000000"/>
                <w:sz w:val="16"/>
                <w:szCs w:val="16"/>
                <w:lang w:val="es-MX" w:eastAsia="es-MX"/>
              </w:rPr>
            </w:pPr>
            <w:r w:rsidRPr="006902EA">
              <w:rPr>
                <w:rFonts w:ascii="Arial" w:hAnsi="Arial" w:cs="Arial"/>
                <w:color w:val="000000"/>
                <w:sz w:val="16"/>
                <w:szCs w:val="16"/>
                <w:lang w:val="es-MX" w:eastAsia="es-MX"/>
              </w:rPr>
              <w:t>809090335.00</w:t>
            </w:r>
          </w:p>
        </w:tc>
        <w:tc>
          <w:tcPr>
            <w:tcW w:w="1298" w:type="dxa"/>
            <w:tcBorders>
              <w:top w:val="nil"/>
              <w:left w:val="nil"/>
              <w:bottom w:val="single" w:sz="4" w:space="0" w:color="auto"/>
              <w:right w:val="single" w:sz="4" w:space="0" w:color="auto"/>
            </w:tcBorders>
            <w:shd w:val="clear" w:color="auto" w:fill="auto"/>
            <w:noWrap/>
            <w:hideMark/>
          </w:tcPr>
          <w:p w14:paraId="60FC25BB" w14:textId="77777777" w:rsidR="006902EA" w:rsidRPr="006902EA" w:rsidRDefault="006902EA" w:rsidP="006902EA">
            <w:pPr>
              <w:jc w:val="center"/>
              <w:rPr>
                <w:rFonts w:ascii="Arial" w:hAnsi="Arial" w:cs="Arial"/>
                <w:color w:val="000000"/>
                <w:sz w:val="16"/>
                <w:szCs w:val="16"/>
                <w:lang w:val="es-MX" w:eastAsia="es-MX"/>
              </w:rPr>
            </w:pPr>
            <w:r w:rsidRPr="006902EA">
              <w:rPr>
                <w:rFonts w:ascii="Arial" w:hAnsi="Arial" w:cs="Arial"/>
                <w:color w:val="000000"/>
                <w:sz w:val="16"/>
                <w:szCs w:val="16"/>
                <w:lang w:val="es-MX" w:eastAsia="es-MX"/>
              </w:rPr>
              <w:t>25501</w:t>
            </w:r>
          </w:p>
        </w:tc>
        <w:tc>
          <w:tcPr>
            <w:tcW w:w="4395" w:type="dxa"/>
            <w:tcBorders>
              <w:top w:val="nil"/>
              <w:left w:val="nil"/>
              <w:bottom w:val="single" w:sz="4" w:space="0" w:color="auto"/>
              <w:right w:val="single" w:sz="4" w:space="0" w:color="auto"/>
            </w:tcBorders>
            <w:shd w:val="clear" w:color="auto" w:fill="auto"/>
            <w:hideMark/>
          </w:tcPr>
          <w:p w14:paraId="4440521F" w14:textId="77777777" w:rsidR="006902EA" w:rsidRPr="006902EA" w:rsidRDefault="006902EA" w:rsidP="006902EA">
            <w:pPr>
              <w:rPr>
                <w:rFonts w:ascii="Calibri" w:hAnsi="Calibri"/>
                <w:color w:val="000000"/>
                <w:sz w:val="16"/>
                <w:szCs w:val="16"/>
                <w:lang w:val="es-MX" w:eastAsia="es-MX"/>
              </w:rPr>
            </w:pPr>
            <w:r w:rsidRPr="006902EA">
              <w:rPr>
                <w:rFonts w:ascii="Calibri" w:hAnsi="Calibri"/>
                <w:color w:val="000000"/>
                <w:sz w:val="16"/>
                <w:szCs w:val="16"/>
                <w:lang w:val="es-MX" w:eastAsia="es-MX"/>
              </w:rPr>
              <w:t>TUBO DE VIDRIO CON TAPON DE ROSCA, PARA CULTIVO DE 18 X 150 MM</w:t>
            </w:r>
          </w:p>
        </w:tc>
        <w:tc>
          <w:tcPr>
            <w:tcW w:w="1299" w:type="dxa"/>
            <w:tcBorders>
              <w:top w:val="nil"/>
              <w:left w:val="nil"/>
              <w:bottom w:val="single" w:sz="4" w:space="0" w:color="auto"/>
              <w:right w:val="single" w:sz="4" w:space="0" w:color="auto"/>
            </w:tcBorders>
            <w:shd w:val="clear" w:color="auto" w:fill="auto"/>
            <w:noWrap/>
            <w:hideMark/>
          </w:tcPr>
          <w:p w14:paraId="729B4B45"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C/1</w:t>
            </w:r>
          </w:p>
        </w:tc>
        <w:tc>
          <w:tcPr>
            <w:tcW w:w="1111" w:type="dxa"/>
            <w:tcBorders>
              <w:top w:val="nil"/>
              <w:left w:val="nil"/>
              <w:bottom w:val="single" w:sz="4" w:space="0" w:color="auto"/>
              <w:right w:val="single" w:sz="4" w:space="0" w:color="auto"/>
            </w:tcBorders>
            <w:shd w:val="clear" w:color="auto" w:fill="auto"/>
            <w:noWrap/>
            <w:hideMark/>
          </w:tcPr>
          <w:p w14:paraId="4AA3985E"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PIEZA</w:t>
            </w:r>
          </w:p>
        </w:tc>
        <w:tc>
          <w:tcPr>
            <w:tcW w:w="992" w:type="dxa"/>
            <w:tcBorders>
              <w:top w:val="nil"/>
              <w:left w:val="nil"/>
              <w:bottom w:val="single" w:sz="4" w:space="0" w:color="auto"/>
              <w:right w:val="single" w:sz="4" w:space="0" w:color="auto"/>
            </w:tcBorders>
            <w:shd w:val="clear" w:color="auto" w:fill="auto"/>
            <w:noWrap/>
            <w:hideMark/>
          </w:tcPr>
          <w:p w14:paraId="01192332"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6,800</w:t>
            </w:r>
          </w:p>
        </w:tc>
      </w:tr>
      <w:tr w:rsidR="006902EA" w:rsidRPr="006902EA" w14:paraId="4CDEB6A9" w14:textId="77777777" w:rsidTr="006D63EA">
        <w:trPr>
          <w:trHeight w:val="199"/>
          <w:jc w:val="center"/>
        </w:trPr>
        <w:tc>
          <w:tcPr>
            <w:tcW w:w="846" w:type="dxa"/>
            <w:tcBorders>
              <w:top w:val="nil"/>
              <w:left w:val="single" w:sz="4" w:space="0" w:color="auto"/>
              <w:bottom w:val="single" w:sz="4" w:space="0" w:color="auto"/>
              <w:right w:val="single" w:sz="4" w:space="0" w:color="auto"/>
            </w:tcBorders>
            <w:shd w:val="clear" w:color="auto" w:fill="auto"/>
            <w:noWrap/>
            <w:hideMark/>
          </w:tcPr>
          <w:p w14:paraId="7A434284"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41</w:t>
            </w:r>
          </w:p>
        </w:tc>
        <w:tc>
          <w:tcPr>
            <w:tcW w:w="1253" w:type="dxa"/>
            <w:tcBorders>
              <w:top w:val="nil"/>
              <w:left w:val="nil"/>
              <w:bottom w:val="single" w:sz="4" w:space="0" w:color="auto"/>
              <w:right w:val="single" w:sz="4" w:space="0" w:color="auto"/>
            </w:tcBorders>
            <w:shd w:val="clear" w:color="auto" w:fill="auto"/>
            <w:noWrap/>
            <w:hideMark/>
          </w:tcPr>
          <w:p w14:paraId="015BAA08" w14:textId="77777777" w:rsidR="006902EA" w:rsidRPr="006902EA" w:rsidRDefault="006902EA" w:rsidP="006902EA">
            <w:pPr>
              <w:jc w:val="center"/>
              <w:rPr>
                <w:rFonts w:ascii="Arial" w:hAnsi="Arial" w:cs="Arial"/>
                <w:color w:val="000000"/>
                <w:sz w:val="16"/>
                <w:szCs w:val="16"/>
                <w:lang w:val="es-MX" w:eastAsia="es-MX"/>
              </w:rPr>
            </w:pPr>
            <w:r w:rsidRPr="006902EA">
              <w:rPr>
                <w:rFonts w:ascii="Arial" w:hAnsi="Arial" w:cs="Arial"/>
                <w:color w:val="000000"/>
                <w:sz w:val="16"/>
                <w:szCs w:val="16"/>
                <w:lang w:val="es-MX" w:eastAsia="es-MX"/>
              </w:rPr>
              <w:t>809096480.00</w:t>
            </w:r>
          </w:p>
        </w:tc>
        <w:tc>
          <w:tcPr>
            <w:tcW w:w="1298" w:type="dxa"/>
            <w:tcBorders>
              <w:top w:val="nil"/>
              <w:left w:val="nil"/>
              <w:bottom w:val="single" w:sz="4" w:space="0" w:color="auto"/>
              <w:right w:val="single" w:sz="4" w:space="0" w:color="auto"/>
            </w:tcBorders>
            <w:shd w:val="clear" w:color="auto" w:fill="auto"/>
            <w:noWrap/>
            <w:hideMark/>
          </w:tcPr>
          <w:p w14:paraId="3496B3EC" w14:textId="77777777" w:rsidR="006902EA" w:rsidRPr="006902EA" w:rsidRDefault="006902EA" w:rsidP="006902EA">
            <w:pPr>
              <w:jc w:val="center"/>
              <w:rPr>
                <w:rFonts w:ascii="Arial" w:hAnsi="Arial" w:cs="Arial"/>
                <w:color w:val="000000"/>
                <w:sz w:val="16"/>
                <w:szCs w:val="16"/>
                <w:lang w:val="es-MX" w:eastAsia="es-MX"/>
              </w:rPr>
            </w:pPr>
            <w:r w:rsidRPr="006902EA">
              <w:rPr>
                <w:rFonts w:ascii="Arial" w:hAnsi="Arial" w:cs="Arial"/>
                <w:color w:val="000000"/>
                <w:sz w:val="16"/>
                <w:szCs w:val="16"/>
                <w:lang w:val="es-MX" w:eastAsia="es-MX"/>
              </w:rPr>
              <w:t>25501</w:t>
            </w:r>
          </w:p>
        </w:tc>
        <w:tc>
          <w:tcPr>
            <w:tcW w:w="4395" w:type="dxa"/>
            <w:tcBorders>
              <w:top w:val="nil"/>
              <w:left w:val="nil"/>
              <w:bottom w:val="single" w:sz="4" w:space="0" w:color="auto"/>
              <w:right w:val="single" w:sz="4" w:space="0" w:color="auto"/>
            </w:tcBorders>
            <w:shd w:val="clear" w:color="auto" w:fill="auto"/>
            <w:hideMark/>
          </w:tcPr>
          <w:p w14:paraId="1481355D" w14:textId="77777777" w:rsidR="006902EA" w:rsidRPr="006902EA" w:rsidRDefault="006902EA" w:rsidP="006902EA">
            <w:pPr>
              <w:rPr>
                <w:rFonts w:ascii="Calibri" w:hAnsi="Calibri"/>
                <w:color w:val="000000"/>
                <w:sz w:val="16"/>
                <w:szCs w:val="16"/>
                <w:lang w:val="es-MX" w:eastAsia="es-MX"/>
              </w:rPr>
            </w:pPr>
            <w:r w:rsidRPr="006902EA">
              <w:rPr>
                <w:rFonts w:ascii="Calibri" w:hAnsi="Calibri"/>
                <w:color w:val="000000"/>
                <w:sz w:val="16"/>
                <w:szCs w:val="16"/>
                <w:lang w:val="es-MX" w:eastAsia="es-MX"/>
              </w:rPr>
              <w:t>CRIOTUBOS ESTERILES CON TAPA DE POLIPROPILENO DE 2 ML. PARA TEMPERATURAS INFERIORES A MENOS 120°C.</w:t>
            </w:r>
          </w:p>
        </w:tc>
        <w:tc>
          <w:tcPr>
            <w:tcW w:w="1299" w:type="dxa"/>
            <w:tcBorders>
              <w:top w:val="nil"/>
              <w:left w:val="nil"/>
              <w:bottom w:val="single" w:sz="4" w:space="0" w:color="auto"/>
              <w:right w:val="single" w:sz="4" w:space="0" w:color="auto"/>
            </w:tcBorders>
            <w:shd w:val="clear" w:color="auto" w:fill="auto"/>
            <w:noWrap/>
            <w:hideMark/>
          </w:tcPr>
          <w:p w14:paraId="3BE8DA7C"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C/500</w:t>
            </w:r>
          </w:p>
        </w:tc>
        <w:tc>
          <w:tcPr>
            <w:tcW w:w="1111" w:type="dxa"/>
            <w:tcBorders>
              <w:top w:val="nil"/>
              <w:left w:val="nil"/>
              <w:bottom w:val="single" w:sz="4" w:space="0" w:color="auto"/>
              <w:right w:val="single" w:sz="4" w:space="0" w:color="auto"/>
            </w:tcBorders>
            <w:shd w:val="clear" w:color="auto" w:fill="auto"/>
            <w:noWrap/>
            <w:hideMark/>
          </w:tcPr>
          <w:p w14:paraId="6F1290E3"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ENVASE</w:t>
            </w:r>
          </w:p>
        </w:tc>
        <w:tc>
          <w:tcPr>
            <w:tcW w:w="992" w:type="dxa"/>
            <w:tcBorders>
              <w:top w:val="nil"/>
              <w:left w:val="nil"/>
              <w:bottom w:val="single" w:sz="4" w:space="0" w:color="auto"/>
              <w:right w:val="single" w:sz="4" w:space="0" w:color="auto"/>
            </w:tcBorders>
            <w:shd w:val="clear" w:color="auto" w:fill="auto"/>
            <w:noWrap/>
            <w:hideMark/>
          </w:tcPr>
          <w:p w14:paraId="364D41B6"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200</w:t>
            </w:r>
          </w:p>
        </w:tc>
      </w:tr>
      <w:tr w:rsidR="006902EA" w:rsidRPr="006902EA" w14:paraId="1691FB70" w14:textId="77777777" w:rsidTr="006D63EA">
        <w:trPr>
          <w:trHeight w:val="199"/>
          <w:jc w:val="center"/>
        </w:trPr>
        <w:tc>
          <w:tcPr>
            <w:tcW w:w="846" w:type="dxa"/>
            <w:tcBorders>
              <w:top w:val="nil"/>
              <w:left w:val="single" w:sz="4" w:space="0" w:color="auto"/>
              <w:bottom w:val="single" w:sz="4" w:space="0" w:color="auto"/>
              <w:right w:val="single" w:sz="4" w:space="0" w:color="auto"/>
            </w:tcBorders>
            <w:shd w:val="clear" w:color="auto" w:fill="auto"/>
            <w:noWrap/>
            <w:hideMark/>
          </w:tcPr>
          <w:p w14:paraId="17125F8B"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42</w:t>
            </w:r>
          </w:p>
        </w:tc>
        <w:tc>
          <w:tcPr>
            <w:tcW w:w="1253" w:type="dxa"/>
            <w:tcBorders>
              <w:top w:val="nil"/>
              <w:left w:val="nil"/>
              <w:bottom w:val="single" w:sz="4" w:space="0" w:color="auto"/>
              <w:right w:val="single" w:sz="4" w:space="0" w:color="auto"/>
            </w:tcBorders>
            <w:shd w:val="clear" w:color="auto" w:fill="auto"/>
            <w:noWrap/>
            <w:hideMark/>
          </w:tcPr>
          <w:p w14:paraId="36E80B6C" w14:textId="77777777" w:rsidR="006902EA" w:rsidRPr="006902EA" w:rsidRDefault="006902EA" w:rsidP="006902EA">
            <w:pPr>
              <w:jc w:val="center"/>
              <w:rPr>
                <w:rFonts w:ascii="Arial" w:hAnsi="Arial" w:cs="Arial"/>
                <w:color w:val="000000"/>
                <w:sz w:val="16"/>
                <w:szCs w:val="16"/>
                <w:lang w:val="es-MX" w:eastAsia="es-MX"/>
              </w:rPr>
            </w:pPr>
            <w:r w:rsidRPr="006902EA">
              <w:rPr>
                <w:rFonts w:ascii="Arial" w:hAnsi="Arial" w:cs="Arial"/>
                <w:color w:val="000000"/>
                <w:sz w:val="16"/>
                <w:szCs w:val="16"/>
                <w:lang w:val="es-MX" w:eastAsia="es-MX"/>
              </w:rPr>
              <w:t>807090022.00</w:t>
            </w:r>
          </w:p>
        </w:tc>
        <w:tc>
          <w:tcPr>
            <w:tcW w:w="1298" w:type="dxa"/>
            <w:tcBorders>
              <w:top w:val="nil"/>
              <w:left w:val="nil"/>
              <w:bottom w:val="single" w:sz="4" w:space="0" w:color="auto"/>
              <w:right w:val="single" w:sz="4" w:space="0" w:color="auto"/>
            </w:tcBorders>
            <w:shd w:val="clear" w:color="auto" w:fill="auto"/>
            <w:noWrap/>
            <w:hideMark/>
          </w:tcPr>
          <w:p w14:paraId="7F0B0359" w14:textId="77777777" w:rsidR="006902EA" w:rsidRPr="006902EA" w:rsidRDefault="006902EA" w:rsidP="006902EA">
            <w:pPr>
              <w:jc w:val="center"/>
              <w:rPr>
                <w:rFonts w:ascii="Arial" w:hAnsi="Arial" w:cs="Arial"/>
                <w:color w:val="000000"/>
                <w:sz w:val="16"/>
                <w:szCs w:val="16"/>
                <w:lang w:val="es-MX" w:eastAsia="es-MX"/>
              </w:rPr>
            </w:pPr>
            <w:r w:rsidRPr="006902EA">
              <w:rPr>
                <w:rFonts w:ascii="Arial" w:hAnsi="Arial" w:cs="Arial"/>
                <w:color w:val="000000"/>
                <w:sz w:val="16"/>
                <w:szCs w:val="16"/>
                <w:lang w:val="es-MX" w:eastAsia="es-MX"/>
              </w:rPr>
              <w:t>25501</w:t>
            </w:r>
          </w:p>
        </w:tc>
        <w:tc>
          <w:tcPr>
            <w:tcW w:w="4395" w:type="dxa"/>
            <w:tcBorders>
              <w:top w:val="nil"/>
              <w:left w:val="nil"/>
              <w:bottom w:val="single" w:sz="4" w:space="0" w:color="auto"/>
              <w:right w:val="single" w:sz="4" w:space="0" w:color="auto"/>
            </w:tcBorders>
            <w:shd w:val="clear" w:color="auto" w:fill="auto"/>
            <w:hideMark/>
          </w:tcPr>
          <w:p w14:paraId="648C7AB8" w14:textId="77777777" w:rsidR="006902EA" w:rsidRPr="006902EA" w:rsidRDefault="006902EA" w:rsidP="006902EA">
            <w:pPr>
              <w:rPr>
                <w:rFonts w:ascii="Calibri" w:hAnsi="Calibri"/>
                <w:color w:val="000000"/>
                <w:sz w:val="16"/>
                <w:szCs w:val="16"/>
                <w:lang w:val="es-MX" w:eastAsia="es-MX"/>
              </w:rPr>
            </w:pPr>
            <w:r w:rsidRPr="006902EA">
              <w:rPr>
                <w:rFonts w:ascii="Calibri" w:hAnsi="Calibri"/>
                <w:color w:val="000000"/>
                <w:sz w:val="16"/>
                <w:szCs w:val="16"/>
                <w:lang w:val="es-MX" w:eastAsia="es-MX"/>
              </w:rPr>
              <w:t>PIPETA DE VIDRIO BLANDO, CON UNA PUNTA ALARGADA TIPO PASTEUR, PARA DIVERSOS USOS. LONGITUD 14.5 CM.</w:t>
            </w:r>
          </w:p>
        </w:tc>
        <w:tc>
          <w:tcPr>
            <w:tcW w:w="1299" w:type="dxa"/>
            <w:tcBorders>
              <w:top w:val="nil"/>
              <w:left w:val="nil"/>
              <w:bottom w:val="single" w:sz="4" w:space="0" w:color="auto"/>
              <w:right w:val="single" w:sz="4" w:space="0" w:color="auto"/>
            </w:tcBorders>
            <w:shd w:val="clear" w:color="auto" w:fill="auto"/>
            <w:noWrap/>
            <w:hideMark/>
          </w:tcPr>
          <w:p w14:paraId="7C4CDBC0"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C/50</w:t>
            </w:r>
          </w:p>
        </w:tc>
        <w:tc>
          <w:tcPr>
            <w:tcW w:w="1111" w:type="dxa"/>
            <w:tcBorders>
              <w:top w:val="nil"/>
              <w:left w:val="nil"/>
              <w:bottom w:val="single" w:sz="4" w:space="0" w:color="auto"/>
              <w:right w:val="single" w:sz="4" w:space="0" w:color="auto"/>
            </w:tcBorders>
            <w:shd w:val="clear" w:color="auto" w:fill="auto"/>
            <w:noWrap/>
            <w:hideMark/>
          </w:tcPr>
          <w:p w14:paraId="2B975F12"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CAJA</w:t>
            </w:r>
          </w:p>
        </w:tc>
        <w:tc>
          <w:tcPr>
            <w:tcW w:w="992" w:type="dxa"/>
            <w:tcBorders>
              <w:top w:val="nil"/>
              <w:left w:val="nil"/>
              <w:bottom w:val="single" w:sz="4" w:space="0" w:color="auto"/>
              <w:right w:val="single" w:sz="4" w:space="0" w:color="auto"/>
            </w:tcBorders>
            <w:shd w:val="clear" w:color="auto" w:fill="auto"/>
            <w:noWrap/>
            <w:hideMark/>
          </w:tcPr>
          <w:p w14:paraId="6926F500"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10</w:t>
            </w:r>
          </w:p>
        </w:tc>
      </w:tr>
      <w:tr w:rsidR="006902EA" w:rsidRPr="006902EA" w14:paraId="224AB196" w14:textId="77777777" w:rsidTr="006D63EA">
        <w:trPr>
          <w:trHeight w:val="199"/>
          <w:jc w:val="center"/>
        </w:trPr>
        <w:tc>
          <w:tcPr>
            <w:tcW w:w="846" w:type="dxa"/>
            <w:tcBorders>
              <w:top w:val="nil"/>
              <w:left w:val="single" w:sz="4" w:space="0" w:color="auto"/>
              <w:bottom w:val="single" w:sz="4" w:space="0" w:color="auto"/>
              <w:right w:val="single" w:sz="4" w:space="0" w:color="auto"/>
            </w:tcBorders>
            <w:shd w:val="clear" w:color="auto" w:fill="auto"/>
            <w:noWrap/>
            <w:hideMark/>
          </w:tcPr>
          <w:p w14:paraId="7967A384"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43</w:t>
            </w:r>
          </w:p>
        </w:tc>
        <w:tc>
          <w:tcPr>
            <w:tcW w:w="1253" w:type="dxa"/>
            <w:tcBorders>
              <w:top w:val="nil"/>
              <w:left w:val="nil"/>
              <w:bottom w:val="single" w:sz="4" w:space="0" w:color="auto"/>
              <w:right w:val="single" w:sz="4" w:space="0" w:color="auto"/>
            </w:tcBorders>
            <w:shd w:val="clear" w:color="auto" w:fill="auto"/>
            <w:noWrap/>
            <w:hideMark/>
          </w:tcPr>
          <w:p w14:paraId="17F90920" w14:textId="77777777" w:rsidR="006902EA" w:rsidRPr="006902EA" w:rsidRDefault="006902EA" w:rsidP="006902EA">
            <w:pPr>
              <w:jc w:val="center"/>
              <w:rPr>
                <w:rFonts w:ascii="Arial" w:hAnsi="Arial" w:cs="Arial"/>
                <w:color w:val="000000"/>
                <w:sz w:val="16"/>
                <w:szCs w:val="16"/>
                <w:lang w:val="es-MX" w:eastAsia="es-MX"/>
              </w:rPr>
            </w:pPr>
            <w:r w:rsidRPr="006902EA">
              <w:rPr>
                <w:rFonts w:ascii="Arial" w:hAnsi="Arial" w:cs="Arial"/>
                <w:color w:val="000000"/>
                <w:sz w:val="16"/>
                <w:szCs w:val="16"/>
                <w:lang w:val="es-MX" w:eastAsia="es-MX"/>
              </w:rPr>
              <w:t>807090378.00</w:t>
            </w:r>
          </w:p>
        </w:tc>
        <w:tc>
          <w:tcPr>
            <w:tcW w:w="1298" w:type="dxa"/>
            <w:tcBorders>
              <w:top w:val="nil"/>
              <w:left w:val="nil"/>
              <w:bottom w:val="single" w:sz="4" w:space="0" w:color="auto"/>
              <w:right w:val="single" w:sz="4" w:space="0" w:color="auto"/>
            </w:tcBorders>
            <w:shd w:val="clear" w:color="auto" w:fill="auto"/>
            <w:noWrap/>
            <w:hideMark/>
          </w:tcPr>
          <w:p w14:paraId="47DFC201" w14:textId="77777777" w:rsidR="006902EA" w:rsidRPr="006902EA" w:rsidRDefault="006902EA" w:rsidP="006902EA">
            <w:pPr>
              <w:jc w:val="center"/>
              <w:rPr>
                <w:rFonts w:ascii="Arial" w:hAnsi="Arial" w:cs="Arial"/>
                <w:color w:val="000000"/>
                <w:sz w:val="16"/>
                <w:szCs w:val="16"/>
                <w:lang w:val="es-MX" w:eastAsia="es-MX"/>
              </w:rPr>
            </w:pPr>
            <w:r w:rsidRPr="006902EA">
              <w:rPr>
                <w:rFonts w:ascii="Arial" w:hAnsi="Arial" w:cs="Arial"/>
                <w:color w:val="000000"/>
                <w:sz w:val="16"/>
                <w:szCs w:val="16"/>
                <w:lang w:val="es-MX" w:eastAsia="es-MX"/>
              </w:rPr>
              <w:t>25501</w:t>
            </w:r>
          </w:p>
        </w:tc>
        <w:tc>
          <w:tcPr>
            <w:tcW w:w="4395" w:type="dxa"/>
            <w:tcBorders>
              <w:top w:val="nil"/>
              <w:left w:val="nil"/>
              <w:bottom w:val="single" w:sz="4" w:space="0" w:color="auto"/>
              <w:right w:val="single" w:sz="4" w:space="0" w:color="auto"/>
            </w:tcBorders>
            <w:shd w:val="clear" w:color="auto" w:fill="auto"/>
            <w:hideMark/>
          </w:tcPr>
          <w:p w14:paraId="6E226EBC" w14:textId="77777777" w:rsidR="006902EA" w:rsidRPr="006902EA" w:rsidRDefault="006902EA" w:rsidP="006902EA">
            <w:pPr>
              <w:rPr>
                <w:rFonts w:ascii="Calibri" w:hAnsi="Calibri"/>
                <w:color w:val="000000"/>
                <w:sz w:val="16"/>
                <w:szCs w:val="16"/>
                <w:lang w:val="es-MX" w:eastAsia="es-MX"/>
              </w:rPr>
            </w:pPr>
            <w:r w:rsidRPr="006902EA">
              <w:rPr>
                <w:rFonts w:ascii="Calibri" w:hAnsi="Calibri"/>
                <w:color w:val="000000"/>
                <w:sz w:val="16"/>
                <w:szCs w:val="16"/>
                <w:lang w:val="es-MX" w:eastAsia="es-MX"/>
              </w:rPr>
              <w:t>PIPETA SEROLOGICA DE PLASTICO, ESTERIL, LIBRE DE PIROGENOS, DESECHABLE, CON TAPON DE SEGUIRDAD (ALGODON), EN EMPAQUE INDIVIDUAL. PARA PIPETOR AUTOMATICO. PARA VOLUMENES 10 ML.  GRADUACION 10 ML. EN 1/10</w:t>
            </w:r>
          </w:p>
        </w:tc>
        <w:tc>
          <w:tcPr>
            <w:tcW w:w="1299" w:type="dxa"/>
            <w:tcBorders>
              <w:top w:val="nil"/>
              <w:left w:val="nil"/>
              <w:bottom w:val="single" w:sz="4" w:space="0" w:color="auto"/>
              <w:right w:val="single" w:sz="4" w:space="0" w:color="auto"/>
            </w:tcBorders>
            <w:shd w:val="clear" w:color="auto" w:fill="auto"/>
            <w:noWrap/>
            <w:hideMark/>
          </w:tcPr>
          <w:p w14:paraId="39FF225A"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c/1</w:t>
            </w:r>
          </w:p>
        </w:tc>
        <w:tc>
          <w:tcPr>
            <w:tcW w:w="1111" w:type="dxa"/>
            <w:tcBorders>
              <w:top w:val="nil"/>
              <w:left w:val="nil"/>
              <w:bottom w:val="single" w:sz="4" w:space="0" w:color="auto"/>
              <w:right w:val="single" w:sz="4" w:space="0" w:color="auto"/>
            </w:tcBorders>
            <w:shd w:val="clear" w:color="auto" w:fill="auto"/>
            <w:noWrap/>
            <w:hideMark/>
          </w:tcPr>
          <w:p w14:paraId="0BD59A82"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PIEZA</w:t>
            </w:r>
          </w:p>
        </w:tc>
        <w:tc>
          <w:tcPr>
            <w:tcW w:w="992" w:type="dxa"/>
            <w:tcBorders>
              <w:top w:val="nil"/>
              <w:left w:val="nil"/>
              <w:bottom w:val="single" w:sz="4" w:space="0" w:color="auto"/>
              <w:right w:val="single" w:sz="4" w:space="0" w:color="auto"/>
            </w:tcBorders>
            <w:shd w:val="clear" w:color="auto" w:fill="auto"/>
            <w:noWrap/>
            <w:hideMark/>
          </w:tcPr>
          <w:p w14:paraId="1C952F77"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10,200</w:t>
            </w:r>
          </w:p>
        </w:tc>
      </w:tr>
      <w:tr w:rsidR="006902EA" w:rsidRPr="006902EA" w14:paraId="25C75A01" w14:textId="77777777" w:rsidTr="006D63EA">
        <w:trPr>
          <w:trHeight w:val="199"/>
          <w:jc w:val="center"/>
        </w:trPr>
        <w:tc>
          <w:tcPr>
            <w:tcW w:w="846" w:type="dxa"/>
            <w:tcBorders>
              <w:top w:val="nil"/>
              <w:left w:val="single" w:sz="4" w:space="0" w:color="auto"/>
              <w:bottom w:val="single" w:sz="4" w:space="0" w:color="auto"/>
              <w:right w:val="single" w:sz="4" w:space="0" w:color="auto"/>
            </w:tcBorders>
            <w:shd w:val="clear" w:color="auto" w:fill="auto"/>
            <w:noWrap/>
            <w:hideMark/>
          </w:tcPr>
          <w:p w14:paraId="268B9AAA"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44</w:t>
            </w:r>
          </w:p>
        </w:tc>
        <w:tc>
          <w:tcPr>
            <w:tcW w:w="1253" w:type="dxa"/>
            <w:tcBorders>
              <w:top w:val="nil"/>
              <w:left w:val="nil"/>
              <w:bottom w:val="single" w:sz="4" w:space="0" w:color="auto"/>
              <w:right w:val="single" w:sz="4" w:space="0" w:color="auto"/>
            </w:tcBorders>
            <w:shd w:val="clear" w:color="auto" w:fill="auto"/>
            <w:noWrap/>
            <w:hideMark/>
          </w:tcPr>
          <w:p w14:paraId="54B9370F" w14:textId="77777777" w:rsidR="006902EA" w:rsidRPr="006902EA" w:rsidRDefault="006902EA" w:rsidP="006902EA">
            <w:pPr>
              <w:jc w:val="center"/>
              <w:rPr>
                <w:rFonts w:ascii="Arial" w:hAnsi="Arial" w:cs="Arial"/>
                <w:color w:val="000000"/>
                <w:sz w:val="16"/>
                <w:szCs w:val="16"/>
                <w:lang w:val="es-MX" w:eastAsia="es-MX"/>
              </w:rPr>
            </w:pPr>
            <w:r w:rsidRPr="006902EA">
              <w:rPr>
                <w:rFonts w:ascii="Arial" w:hAnsi="Arial" w:cs="Arial"/>
                <w:color w:val="000000"/>
                <w:sz w:val="16"/>
                <w:szCs w:val="16"/>
                <w:lang w:val="es-MX" w:eastAsia="es-MX"/>
              </w:rPr>
              <w:t>807090329.00</w:t>
            </w:r>
          </w:p>
        </w:tc>
        <w:tc>
          <w:tcPr>
            <w:tcW w:w="1298" w:type="dxa"/>
            <w:tcBorders>
              <w:top w:val="nil"/>
              <w:left w:val="nil"/>
              <w:bottom w:val="single" w:sz="4" w:space="0" w:color="auto"/>
              <w:right w:val="single" w:sz="4" w:space="0" w:color="auto"/>
            </w:tcBorders>
            <w:shd w:val="clear" w:color="auto" w:fill="auto"/>
            <w:noWrap/>
            <w:hideMark/>
          </w:tcPr>
          <w:p w14:paraId="60822957" w14:textId="77777777" w:rsidR="006902EA" w:rsidRPr="006902EA" w:rsidRDefault="006902EA" w:rsidP="006902EA">
            <w:pPr>
              <w:jc w:val="center"/>
              <w:rPr>
                <w:rFonts w:ascii="Arial" w:hAnsi="Arial" w:cs="Arial"/>
                <w:color w:val="000000"/>
                <w:sz w:val="16"/>
                <w:szCs w:val="16"/>
                <w:lang w:val="es-MX" w:eastAsia="es-MX"/>
              </w:rPr>
            </w:pPr>
            <w:r w:rsidRPr="006902EA">
              <w:rPr>
                <w:rFonts w:ascii="Arial" w:hAnsi="Arial" w:cs="Arial"/>
                <w:color w:val="000000"/>
                <w:sz w:val="16"/>
                <w:szCs w:val="16"/>
                <w:lang w:val="es-MX" w:eastAsia="es-MX"/>
              </w:rPr>
              <w:t>25501</w:t>
            </w:r>
          </w:p>
        </w:tc>
        <w:tc>
          <w:tcPr>
            <w:tcW w:w="4395" w:type="dxa"/>
            <w:tcBorders>
              <w:top w:val="nil"/>
              <w:left w:val="nil"/>
              <w:bottom w:val="single" w:sz="4" w:space="0" w:color="auto"/>
              <w:right w:val="single" w:sz="4" w:space="0" w:color="auto"/>
            </w:tcBorders>
            <w:shd w:val="clear" w:color="auto" w:fill="auto"/>
            <w:hideMark/>
          </w:tcPr>
          <w:p w14:paraId="7C78E836" w14:textId="77777777" w:rsidR="006902EA" w:rsidRPr="006902EA" w:rsidRDefault="006902EA" w:rsidP="006902EA">
            <w:pPr>
              <w:rPr>
                <w:rFonts w:ascii="Calibri" w:hAnsi="Calibri"/>
                <w:color w:val="000000"/>
                <w:sz w:val="16"/>
                <w:szCs w:val="16"/>
                <w:lang w:val="es-MX" w:eastAsia="es-MX"/>
              </w:rPr>
            </w:pPr>
            <w:r w:rsidRPr="006902EA">
              <w:rPr>
                <w:rFonts w:ascii="Calibri" w:hAnsi="Calibri"/>
                <w:color w:val="000000"/>
                <w:sz w:val="16"/>
                <w:szCs w:val="16"/>
                <w:lang w:val="es-MX" w:eastAsia="es-MX"/>
              </w:rPr>
              <w:t>PIPETA DESECHABLE DE POLIESTIRENO DE 2 ML. GRADUADA 1/100, ESTERIL, CON ENVOLTURA INDIVIDUAL.</w:t>
            </w:r>
          </w:p>
        </w:tc>
        <w:tc>
          <w:tcPr>
            <w:tcW w:w="1299" w:type="dxa"/>
            <w:tcBorders>
              <w:top w:val="nil"/>
              <w:left w:val="nil"/>
              <w:bottom w:val="single" w:sz="4" w:space="0" w:color="auto"/>
              <w:right w:val="single" w:sz="4" w:space="0" w:color="auto"/>
            </w:tcBorders>
            <w:shd w:val="clear" w:color="auto" w:fill="auto"/>
            <w:noWrap/>
            <w:hideMark/>
          </w:tcPr>
          <w:p w14:paraId="45715840"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C/200</w:t>
            </w:r>
          </w:p>
        </w:tc>
        <w:tc>
          <w:tcPr>
            <w:tcW w:w="1111" w:type="dxa"/>
            <w:tcBorders>
              <w:top w:val="nil"/>
              <w:left w:val="nil"/>
              <w:bottom w:val="single" w:sz="4" w:space="0" w:color="auto"/>
              <w:right w:val="single" w:sz="4" w:space="0" w:color="auto"/>
            </w:tcBorders>
            <w:shd w:val="clear" w:color="auto" w:fill="auto"/>
            <w:noWrap/>
            <w:hideMark/>
          </w:tcPr>
          <w:p w14:paraId="28537A2D"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ENVASE</w:t>
            </w:r>
          </w:p>
        </w:tc>
        <w:tc>
          <w:tcPr>
            <w:tcW w:w="992" w:type="dxa"/>
            <w:tcBorders>
              <w:top w:val="nil"/>
              <w:left w:val="nil"/>
              <w:bottom w:val="single" w:sz="4" w:space="0" w:color="auto"/>
              <w:right w:val="single" w:sz="4" w:space="0" w:color="auto"/>
            </w:tcBorders>
            <w:shd w:val="clear" w:color="auto" w:fill="auto"/>
            <w:noWrap/>
            <w:hideMark/>
          </w:tcPr>
          <w:p w14:paraId="2582CB8B"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31</w:t>
            </w:r>
          </w:p>
        </w:tc>
      </w:tr>
      <w:tr w:rsidR="006902EA" w:rsidRPr="006902EA" w14:paraId="0AAA2C79" w14:textId="77777777" w:rsidTr="006D63EA">
        <w:trPr>
          <w:trHeight w:val="199"/>
          <w:jc w:val="center"/>
        </w:trPr>
        <w:tc>
          <w:tcPr>
            <w:tcW w:w="846" w:type="dxa"/>
            <w:tcBorders>
              <w:top w:val="nil"/>
              <w:left w:val="single" w:sz="4" w:space="0" w:color="auto"/>
              <w:bottom w:val="single" w:sz="4" w:space="0" w:color="auto"/>
              <w:right w:val="single" w:sz="4" w:space="0" w:color="auto"/>
            </w:tcBorders>
            <w:shd w:val="clear" w:color="auto" w:fill="auto"/>
            <w:noWrap/>
            <w:hideMark/>
          </w:tcPr>
          <w:p w14:paraId="6BD4AF47"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45</w:t>
            </w:r>
          </w:p>
        </w:tc>
        <w:tc>
          <w:tcPr>
            <w:tcW w:w="1253" w:type="dxa"/>
            <w:tcBorders>
              <w:top w:val="nil"/>
              <w:left w:val="nil"/>
              <w:bottom w:val="single" w:sz="4" w:space="0" w:color="auto"/>
              <w:right w:val="single" w:sz="4" w:space="0" w:color="auto"/>
            </w:tcBorders>
            <w:shd w:val="clear" w:color="auto" w:fill="auto"/>
            <w:noWrap/>
            <w:hideMark/>
          </w:tcPr>
          <w:p w14:paraId="59552B9B" w14:textId="77777777" w:rsidR="006902EA" w:rsidRPr="006902EA" w:rsidRDefault="006902EA" w:rsidP="006902EA">
            <w:pPr>
              <w:jc w:val="center"/>
              <w:rPr>
                <w:rFonts w:ascii="Arial" w:hAnsi="Arial" w:cs="Arial"/>
                <w:color w:val="000000"/>
                <w:sz w:val="16"/>
                <w:szCs w:val="16"/>
                <w:lang w:val="es-MX" w:eastAsia="es-MX"/>
              </w:rPr>
            </w:pPr>
            <w:r w:rsidRPr="006902EA">
              <w:rPr>
                <w:rFonts w:ascii="Arial" w:hAnsi="Arial" w:cs="Arial"/>
                <w:color w:val="000000"/>
                <w:sz w:val="16"/>
                <w:szCs w:val="16"/>
                <w:lang w:val="es-MX" w:eastAsia="es-MX"/>
              </w:rPr>
              <w:t>807090337.00</w:t>
            </w:r>
          </w:p>
        </w:tc>
        <w:tc>
          <w:tcPr>
            <w:tcW w:w="1298" w:type="dxa"/>
            <w:tcBorders>
              <w:top w:val="nil"/>
              <w:left w:val="nil"/>
              <w:bottom w:val="single" w:sz="4" w:space="0" w:color="auto"/>
              <w:right w:val="single" w:sz="4" w:space="0" w:color="auto"/>
            </w:tcBorders>
            <w:shd w:val="clear" w:color="auto" w:fill="auto"/>
            <w:noWrap/>
            <w:hideMark/>
          </w:tcPr>
          <w:p w14:paraId="3376BA0B" w14:textId="77777777" w:rsidR="006902EA" w:rsidRPr="006902EA" w:rsidRDefault="006902EA" w:rsidP="006902EA">
            <w:pPr>
              <w:jc w:val="center"/>
              <w:rPr>
                <w:rFonts w:ascii="Arial" w:hAnsi="Arial" w:cs="Arial"/>
                <w:color w:val="000000"/>
                <w:sz w:val="16"/>
                <w:szCs w:val="16"/>
                <w:lang w:val="es-MX" w:eastAsia="es-MX"/>
              </w:rPr>
            </w:pPr>
            <w:r w:rsidRPr="006902EA">
              <w:rPr>
                <w:rFonts w:ascii="Arial" w:hAnsi="Arial" w:cs="Arial"/>
                <w:color w:val="000000"/>
                <w:sz w:val="16"/>
                <w:szCs w:val="16"/>
                <w:lang w:val="es-MX" w:eastAsia="es-MX"/>
              </w:rPr>
              <w:t>25501</w:t>
            </w:r>
          </w:p>
        </w:tc>
        <w:tc>
          <w:tcPr>
            <w:tcW w:w="4395" w:type="dxa"/>
            <w:tcBorders>
              <w:top w:val="nil"/>
              <w:left w:val="nil"/>
              <w:bottom w:val="single" w:sz="4" w:space="0" w:color="auto"/>
              <w:right w:val="single" w:sz="4" w:space="0" w:color="auto"/>
            </w:tcBorders>
            <w:shd w:val="clear" w:color="auto" w:fill="auto"/>
            <w:hideMark/>
          </w:tcPr>
          <w:p w14:paraId="6CCBFE93" w14:textId="77777777" w:rsidR="006902EA" w:rsidRPr="006902EA" w:rsidRDefault="006902EA" w:rsidP="006902EA">
            <w:pPr>
              <w:rPr>
                <w:rFonts w:ascii="Calibri" w:hAnsi="Calibri"/>
                <w:color w:val="000000"/>
                <w:sz w:val="16"/>
                <w:szCs w:val="16"/>
                <w:lang w:val="es-MX" w:eastAsia="es-MX"/>
              </w:rPr>
            </w:pPr>
            <w:r w:rsidRPr="006902EA">
              <w:rPr>
                <w:rFonts w:ascii="Calibri" w:hAnsi="Calibri"/>
                <w:color w:val="000000"/>
                <w:sz w:val="16"/>
                <w:szCs w:val="16"/>
                <w:lang w:val="es-MX" w:eastAsia="es-MX"/>
              </w:rPr>
              <w:t>PIPETA DESECHABLE DE POLIESTIRENO DE 5 ML. GRADUADA 1/10, ESTERIL, CON ENVOLTURA INDIVIDUAL.</w:t>
            </w:r>
          </w:p>
        </w:tc>
        <w:tc>
          <w:tcPr>
            <w:tcW w:w="1299" w:type="dxa"/>
            <w:tcBorders>
              <w:top w:val="nil"/>
              <w:left w:val="nil"/>
              <w:bottom w:val="single" w:sz="4" w:space="0" w:color="auto"/>
              <w:right w:val="single" w:sz="4" w:space="0" w:color="auto"/>
            </w:tcBorders>
            <w:shd w:val="clear" w:color="auto" w:fill="auto"/>
            <w:noWrap/>
            <w:hideMark/>
          </w:tcPr>
          <w:p w14:paraId="68F251A6"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C/200</w:t>
            </w:r>
          </w:p>
        </w:tc>
        <w:tc>
          <w:tcPr>
            <w:tcW w:w="1111" w:type="dxa"/>
            <w:tcBorders>
              <w:top w:val="nil"/>
              <w:left w:val="nil"/>
              <w:bottom w:val="single" w:sz="4" w:space="0" w:color="auto"/>
              <w:right w:val="single" w:sz="4" w:space="0" w:color="auto"/>
            </w:tcBorders>
            <w:shd w:val="clear" w:color="auto" w:fill="auto"/>
            <w:noWrap/>
            <w:hideMark/>
          </w:tcPr>
          <w:p w14:paraId="33333E13"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ENVASE</w:t>
            </w:r>
          </w:p>
        </w:tc>
        <w:tc>
          <w:tcPr>
            <w:tcW w:w="992" w:type="dxa"/>
            <w:tcBorders>
              <w:top w:val="nil"/>
              <w:left w:val="nil"/>
              <w:bottom w:val="single" w:sz="4" w:space="0" w:color="auto"/>
              <w:right w:val="single" w:sz="4" w:space="0" w:color="auto"/>
            </w:tcBorders>
            <w:shd w:val="clear" w:color="auto" w:fill="auto"/>
            <w:noWrap/>
            <w:hideMark/>
          </w:tcPr>
          <w:p w14:paraId="4FE1208A"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65</w:t>
            </w:r>
          </w:p>
        </w:tc>
      </w:tr>
      <w:tr w:rsidR="006902EA" w:rsidRPr="006902EA" w14:paraId="771EDBE4" w14:textId="77777777" w:rsidTr="006D63EA">
        <w:trPr>
          <w:trHeight w:val="199"/>
          <w:jc w:val="center"/>
        </w:trPr>
        <w:tc>
          <w:tcPr>
            <w:tcW w:w="846" w:type="dxa"/>
            <w:tcBorders>
              <w:top w:val="nil"/>
              <w:left w:val="single" w:sz="4" w:space="0" w:color="auto"/>
              <w:bottom w:val="single" w:sz="4" w:space="0" w:color="auto"/>
              <w:right w:val="single" w:sz="4" w:space="0" w:color="auto"/>
            </w:tcBorders>
            <w:shd w:val="clear" w:color="auto" w:fill="auto"/>
            <w:noWrap/>
            <w:hideMark/>
          </w:tcPr>
          <w:p w14:paraId="3D78C55F"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46</w:t>
            </w:r>
          </w:p>
        </w:tc>
        <w:tc>
          <w:tcPr>
            <w:tcW w:w="1253" w:type="dxa"/>
            <w:tcBorders>
              <w:top w:val="nil"/>
              <w:left w:val="nil"/>
              <w:bottom w:val="single" w:sz="4" w:space="0" w:color="auto"/>
              <w:right w:val="single" w:sz="4" w:space="0" w:color="auto"/>
            </w:tcBorders>
            <w:shd w:val="clear" w:color="auto" w:fill="auto"/>
            <w:noWrap/>
            <w:hideMark/>
          </w:tcPr>
          <w:p w14:paraId="5D3895D1" w14:textId="77777777" w:rsidR="006902EA" w:rsidRPr="006902EA" w:rsidRDefault="006902EA" w:rsidP="006902EA">
            <w:pPr>
              <w:jc w:val="center"/>
              <w:rPr>
                <w:rFonts w:ascii="Arial" w:hAnsi="Arial" w:cs="Arial"/>
                <w:color w:val="000000"/>
                <w:sz w:val="16"/>
                <w:szCs w:val="16"/>
                <w:lang w:val="es-MX" w:eastAsia="es-MX"/>
              </w:rPr>
            </w:pPr>
            <w:r w:rsidRPr="006902EA">
              <w:rPr>
                <w:rFonts w:ascii="Arial" w:hAnsi="Arial" w:cs="Arial"/>
                <w:color w:val="000000"/>
                <w:sz w:val="16"/>
                <w:szCs w:val="16"/>
                <w:lang w:val="es-MX" w:eastAsia="es-MX"/>
              </w:rPr>
              <w:t>807350210.00</w:t>
            </w:r>
          </w:p>
        </w:tc>
        <w:tc>
          <w:tcPr>
            <w:tcW w:w="1298" w:type="dxa"/>
            <w:tcBorders>
              <w:top w:val="nil"/>
              <w:left w:val="nil"/>
              <w:bottom w:val="single" w:sz="4" w:space="0" w:color="auto"/>
              <w:right w:val="single" w:sz="4" w:space="0" w:color="auto"/>
            </w:tcBorders>
            <w:shd w:val="clear" w:color="auto" w:fill="auto"/>
            <w:noWrap/>
            <w:hideMark/>
          </w:tcPr>
          <w:p w14:paraId="5ED857A1" w14:textId="77777777" w:rsidR="006902EA" w:rsidRPr="006902EA" w:rsidRDefault="006902EA" w:rsidP="006902EA">
            <w:pPr>
              <w:jc w:val="center"/>
              <w:rPr>
                <w:rFonts w:ascii="Arial" w:hAnsi="Arial" w:cs="Arial"/>
                <w:color w:val="000000"/>
                <w:sz w:val="16"/>
                <w:szCs w:val="16"/>
                <w:lang w:val="es-MX" w:eastAsia="es-MX"/>
              </w:rPr>
            </w:pPr>
            <w:r w:rsidRPr="006902EA">
              <w:rPr>
                <w:rFonts w:ascii="Arial" w:hAnsi="Arial" w:cs="Arial"/>
                <w:color w:val="000000"/>
                <w:sz w:val="16"/>
                <w:szCs w:val="16"/>
                <w:lang w:val="es-MX" w:eastAsia="es-MX"/>
              </w:rPr>
              <w:t>25501</w:t>
            </w:r>
          </w:p>
        </w:tc>
        <w:tc>
          <w:tcPr>
            <w:tcW w:w="4395" w:type="dxa"/>
            <w:tcBorders>
              <w:top w:val="nil"/>
              <w:left w:val="nil"/>
              <w:bottom w:val="single" w:sz="4" w:space="0" w:color="auto"/>
              <w:right w:val="single" w:sz="4" w:space="0" w:color="auto"/>
            </w:tcBorders>
            <w:shd w:val="clear" w:color="auto" w:fill="auto"/>
            <w:hideMark/>
          </w:tcPr>
          <w:p w14:paraId="2CA69A20" w14:textId="77777777" w:rsidR="006902EA" w:rsidRPr="006902EA" w:rsidRDefault="006902EA" w:rsidP="006902EA">
            <w:pPr>
              <w:rPr>
                <w:rFonts w:ascii="Calibri" w:hAnsi="Calibri"/>
                <w:color w:val="000000"/>
                <w:sz w:val="16"/>
                <w:szCs w:val="16"/>
                <w:lang w:val="es-MX" w:eastAsia="es-MX"/>
              </w:rPr>
            </w:pPr>
            <w:r w:rsidRPr="006902EA">
              <w:rPr>
                <w:rFonts w:ascii="Calibri" w:hAnsi="Calibri"/>
                <w:color w:val="000000"/>
                <w:sz w:val="16"/>
                <w:szCs w:val="16"/>
                <w:lang w:val="es-MX" w:eastAsia="es-MX"/>
              </w:rPr>
              <w:t>PUNTAS DE PLASTICO DESECHABLE, PARA PIPETAS DE 200 MICROLITROS.</w:t>
            </w:r>
          </w:p>
        </w:tc>
        <w:tc>
          <w:tcPr>
            <w:tcW w:w="1299" w:type="dxa"/>
            <w:tcBorders>
              <w:top w:val="nil"/>
              <w:left w:val="nil"/>
              <w:bottom w:val="single" w:sz="4" w:space="0" w:color="auto"/>
              <w:right w:val="single" w:sz="4" w:space="0" w:color="auto"/>
            </w:tcBorders>
            <w:shd w:val="clear" w:color="auto" w:fill="auto"/>
            <w:noWrap/>
            <w:hideMark/>
          </w:tcPr>
          <w:p w14:paraId="0E7380EA"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C/1000</w:t>
            </w:r>
          </w:p>
        </w:tc>
        <w:tc>
          <w:tcPr>
            <w:tcW w:w="1111" w:type="dxa"/>
            <w:tcBorders>
              <w:top w:val="nil"/>
              <w:left w:val="nil"/>
              <w:bottom w:val="single" w:sz="4" w:space="0" w:color="auto"/>
              <w:right w:val="single" w:sz="4" w:space="0" w:color="auto"/>
            </w:tcBorders>
            <w:shd w:val="clear" w:color="auto" w:fill="auto"/>
            <w:noWrap/>
            <w:hideMark/>
          </w:tcPr>
          <w:p w14:paraId="002548D5"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BOLSA</w:t>
            </w:r>
          </w:p>
        </w:tc>
        <w:tc>
          <w:tcPr>
            <w:tcW w:w="992" w:type="dxa"/>
            <w:tcBorders>
              <w:top w:val="nil"/>
              <w:left w:val="nil"/>
              <w:bottom w:val="single" w:sz="4" w:space="0" w:color="auto"/>
              <w:right w:val="single" w:sz="4" w:space="0" w:color="auto"/>
            </w:tcBorders>
            <w:shd w:val="clear" w:color="auto" w:fill="auto"/>
            <w:noWrap/>
            <w:hideMark/>
          </w:tcPr>
          <w:p w14:paraId="3167D338"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80</w:t>
            </w:r>
          </w:p>
        </w:tc>
      </w:tr>
      <w:tr w:rsidR="006902EA" w:rsidRPr="006902EA" w14:paraId="43F2B0F0" w14:textId="77777777" w:rsidTr="006D63EA">
        <w:trPr>
          <w:trHeight w:val="199"/>
          <w:jc w:val="center"/>
        </w:trPr>
        <w:tc>
          <w:tcPr>
            <w:tcW w:w="846" w:type="dxa"/>
            <w:tcBorders>
              <w:top w:val="nil"/>
              <w:left w:val="single" w:sz="4" w:space="0" w:color="auto"/>
              <w:bottom w:val="single" w:sz="4" w:space="0" w:color="auto"/>
              <w:right w:val="single" w:sz="4" w:space="0" w:color="auto"/>
            </w:tcBorders>
            <w:shd w:val="clear" w:color="auto" w:fill="auto"/>
            <w:noWrap/>
            <w:hideMark/>
          </w:tcPr>
          <w:p w14:paraId="75E6AC2A"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47</w:t>
            </w:r>
          </w:p>
        </w:tc>
        <w:tc>
          <w:tcPr>
            <w:tcW w:w="1253" w:type="dxa"/>
            <w:tcBorders>
              <w:top w:val="nil"/>
              <w:left w:val="nil"/>
              <w:bottom w:val="single" w:sz="4" w:space="0" w:color="auto"/>
              <w:right w:val="single" w:sz="4" w:space="0" w:color="auto"/>
            </w:tcBorders>
            <w:shd w:val="clear" w:color="auto" w:fill="auto"/>
            <w:noWrap/>
            <w:hideMark/>
          </w:tcPr>
          <w:p w14:paraId="2D67CEA8" w14:textId="77777777" w:rsidR="006902EA" w:rsidRPr="006902EA" w:rsidRDefault="006902EA" w:rsidP="006902EA">
            <w:pPr>
              <w:jc w:val="center"/>
              <w:rPr>
                <w:rFonts w:ascii="Arial" w:hAnsi="Arial" w:cs="Arial"/>
                <w:color w:val="000000"/>
                <w:sz w:val="16"/>
                <w:szCs w:val="16"/>
                <w:lang w:val="es-MX" w:eastAsia="es-MX"/>
              </w:rPr>
            </w:pPr>
            <w:r w:rsidRPr="006902EA">
              <w:rPr>
                <w:rFonts w:ascii="Arial" w:hAnsi="Arial" w:cs="Arial"/>
                <w:color w:val="000000"/>
                <w:sz w:val="16"/>
                <w:szCs w:val="16"/>
                <w:lang w:val="es-MX" w:eastAsia="es-MX"/>
              </w:rPr>
              <w:t>5054310055.00</w:t>
            </w:r>
          </w:p>
        </w:tc>
        <w:tc>
          <w:tcPr>
            <w:tcW w:w="1298" w:type="dxa"/>
            <w:tcBorders>
              <w:top w:val="nil"/>
              <w:left w:val="nil"/>
              <w:bottom w:val="single" w:sz="4" w:space="0" w:color="auto"/>
              <w:right w:val="single" w:sz="4" w:space="0" w:color="auto"/>
            </w:tcBorders>
            <w:shd w:val="clear" w:color="auto" w:fill="auto"/>
            <w:noWrap/>
            <w:hideMark/>
          </w:tcPr>
          <w:p w14:paraId="026FBF34" w14:textId="77777777" w:rsidR="006902EA" w:rsidRPr="006902EA" w:rsidRDefault="006902EA" w:rsidP="006902EA">
            <w:pPr>
              <w:jc w:val="center"/>
              <w:rPr>
                <w:rFonts w:ascii="Arial" w:hAnsi="Arial" w:cs="Arial"/>
                <w:color w:val="000000"/>
                <w:sz w:val="16"/>
                <w:szCs w:val="16"/>
                <w:lang w:val="es-MX" w:eastAsia="es-MX"/>
              </w:rPr>
            </w:pPr>
            <w:r w:rsidRPr="006902EA">
              <w:rPr>
                <w:rFonts w:ascii="Arial" w:hAnsi="Arial" w:cs="Arial"/>
                <w:color w:val="000000"/>
                <w:sz w:val="16"/>
                <w:szCs w:val="16"/>
                <w:lang w:val="es-MX" w:eastAsia="es-MX"/>
              </w:rPr>
              <w:t>25501</w:t>
            </w:r>
          </w:p>
        </w:tc>
        <w:tc>
          <w:tcPr>
            <w:tcW w:w="4395" w:type="dxa"/>
            <w:tcBorders>
              <w:top w:val="nil"/>
              <w:left w:val="nil"/>
              <w:bottom w:val="single" w:sz="4" w:space="0" w:color="auto"/>
              <w:right w:val="single" w:sz="4" w:space="0" w:color="auto"/>
            </w:tcBorders>
            <w:shd w:val="clear" w:color="auto" w:fill="auto"/>
            <w:hideMark/>
          </w:tcPr>
          <w:p w14:paraId="1406DBE6" w14:textId="77777777" w:rsidR="006902EA" w:rsidRPr="006902EA" w:rsidRDefault="006902EA" w:rsidP="006902EA">
            <w:pPr>
              <w:rPr>
                <w:rFonts w:ascii="Calibri" w:hAnsi="Calibri"/>
                <w:color w:val="000000"/>
                <w:sz w:val="16"/>
                <w:szCs w:val="16"/>
                <w:lang w:val="es-MX" w:eastAsia="es-MX"/>
              </w:rPr>
            </w:pPr>
            <w:r w:rsidRPr="006902EA">
              <w:rPr>
                <w:rFonts w:ascii="Calibri" w:hAnsi="Calibri"/>
                <w:color w:val="000000"/>
                <w:sz w:val="16"/>
                <w:szCs w:val="16"/>
                <w:lang w:val="es-MX" w:eastAsia="es-MX"/>
              </w:rPr>
              <w:t>FRASCO PEQUEÑO PARA HEMOCULTIVO</w:t>
            </w:r>
          </w:p>
        </w:tc>
        <w:tc>
          <w:tcPr>
            <w:tcW w:w="1299" w:type="dxa"/>
            <w:tcBorders>
              <w:top w:val="nil"/>
              <w:left w:val="nil"/>
              <w:bottom w:val="single" w:sz="4" w:space="0" w:color="auto"/>
              <w:right w:val="single" w:sz="4" w:space="0" w:color="auto"/>
            </w:tcBorders>
            <w:shd w:val="clear" w:color="auto" w:fill="auto"/>
            <w:noWrap/>
            <w:hideMark/>
          </w:tcPr>
          <w:p w14:paraId="662ECE43"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C/1</w:t>
            </w:r>
          </w:p>
        </w:tc>
        <w:tc>
          <w:tcPr>
            <w:tcW w:w="1111" w:type="dxa"/>
            <w:tcBorders>
              <w:top w:val="nil"/>
              <w:left w:val="nil"/>
              <w:bottom w:val="single" w:sz="4" w:space="0" w:color="auto"/>
              <w:right w:val="single" w:sz="4" w:space="0" w:color="auto"/>
            </w:tcBorders>
            <w:shd w:val="clear" w:color="auto" w:fill="auto"/>
            <w:noWrap/>
            <w:hideMark/>
          </w:tcPr>
          <w:p w14:paraId="2CABCAAA"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FRASCO</w:t>
            </w:r>
          </w:p>
        </w:tc>
        <w:tc>
          <w:tcPr>
            <w:tcW w:w="992" w:type="dxa"/>
            <w:tcBorders>
              <w:top w:val="nil"/>
              <w:left w:val="nil"/>
              <w:bottom w:val="single" w:sz="4" w:space="0" w:color="auto"/>
              <w:right w:val="single" w:sz="4" w:space="0" w:color="auto"/>
            </w:tcBorders>
            <w:shd w:val="clear" w:color="auto" w:fill="auto"/>
            <w:noWrap/>
            <w:hideMark/>
          </w:tcPr>
          <w:p w14:paraId="558AABEE"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400</w:t>
            </w:r>
          </w:p>
        </w:tc>
      </w:tr>
      <w:tr w:rsidR="006902EA" w:rsidRPr="006902EA" w14:paraId="4E3FAEED" w14:textId="77777777" w:rsidTr="006D63EA">
        <w:trPr>
          <w:trHeight w:val="199"/>
          <w:jc w:val="center"/>
        </w:trPr>
        <w:tc>
          <w:tcPr>
            <w:tcW w:w="846" w:type="dxa"/>
            <w:tcBorders>
              <w:top w:val="nil"/>
              <w:left w:val="single" w:sz="4" w:space="0" w:color="auto"/>
              <w:bottom w:val="single" w:sz="4" w:space="0" w:color="auto"/>
              <w:right w:val="single" w:sz="4" w:space="0" w:color="auto"/>
            </w:tcBorders>
            <w:shd w:val="clear" w:color="auto" w:fill="auto"/>
            <w:noWrap/>
            <w:hideMark/>
          </w:tcPr>
          <w:p w14:paraId="507ABB1B"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48</w:t>
            </w:r>
          </w:p>
        </w:tc>
        <w:tc>
          <w:tcPr>
            <w:tcW w:w="1253" w:type="dxa"/>
            <w:tcBorders>
              <w:top w:val="nil"/>
              <w:left w:val="nil"/>
              <w:bottom w:val="single" w:sz="4" w:space="0" w:color="auto"/>
              <w:right w:val="single" w:sz="4" w:space="0" w:color="auto"/>
            </w:tcBorders>
            <w:shd w:val="clear" w:color="auto" w:fill="auto"/>
            <w:noWrap/>
            <w:hideMark/>
          </w:tcPr>
          <w:p w14:paraId="0F68E56F" w14:textId="77777777" w:rsidR="006902EA" w:rsidRPr="006902EA" w:rsidRDefault="006902EA" w:rsidP="006902EA">
            <w:pPr>
              <w:jc w:val="center"/>
              <w:rPr>
                <w:rFonts w:ascii="Arial" w:hAnsi="Arial" w:cs="Arial"/>
                <w:color w:val="000000"/>
                <w:sz w:val="16"/>
                <w:szCs w:val="16"/>
                <w:lang w:val="es-MX" w:eastAsia="es-MX"/>
              </w:rPr>
            </w:pPr>
            <w:r w:rsidRPr="006902EA">
              <w:rPr>
                <w:rFonts w:ascii="Arial" w:hAnsi="Arial" w:cs="Arial"/>
                <w:color w:val="000000"/>
                <w:sz w:val="16"/>
                <w:szCs w:val="16"/>
                <w:lang w:val="es-MX" w:eastAsia="es-MX"/>
              </w:rPr>
              <w:t>4058880290.00</w:t>
            </w:r>
          </w:p>
        </w:tc>
        <w:tc>
          <w:tcPr>
            <w:tcW w:w="1298" w:type="dxa"/>
            <w:tcBorders>
              <w:top w:val="nil"/>
              <w:left w:val="nil"/>
              <w:bottom w:val="single" w:sz="4" w:space="0" w:color="auto"/>
              <w:right w:val="single" w:sz="4" w:space="0" w:color="auto"/>
            </w:tcBorders>
            <w:shd w:val="clear" w:color="auto" w:fill="auto"/>
            <w:noWrap/>
            <w:hideMark/>
          </w:tcPr>
          <w:p w14:paraId="46369902" w14:textId="77777777" w:rsidR="006902EA" w:rsidRPr="006902EA" w:rsidRDefault="006902EA" w:rsidP="006902EA">
            <w:pPr>
              <w:jc w:val="center"/>
              <w:rPr>
                <w:rFonts w:ascii="Arial" w:hAnsi="Arial" w:cs="Arial"/>
                <w:color w:val="000000"/>
                <w:sz w:val="16"/>
                <w:szCs w:val="16"/>
                <w:lang w:val="es-MX" w:eastAsia="es-MX"/>
              </w:rPr>
            </w:pPr>
            <w:r w:rsidRPr="006902EA">
              <w:rPr>
                <w:rFonts w:ascii="Arial" w:hAnsi="Arial" w:cs="Arial"/>
                <w:color w:val="000000"/>
                <w:sz w:val="16"/>
                <w:szCs w:val="16"/>
                <w:lang w:val="es-MX" w:eastAsia="es-MX"/>
              </w:rPr>
              <w:t>25501</w:t>
            </w:r>
          </w:p>
        </w:tc>
        <w:tc>
          <w:tcPr>
            <w:tcW w:w="4395" w:type="dxa"/>
            <w:tcBorders>
              <w:top w:val="nil"/>
              <w:left w:val="nil"/>
              <w:bottom w:val="single" w:sz="4" w:space="0" w:color="auto"/>
              <w:right w:val="single" w:sz="4" w:space="0" w:color="auto"/>
            </w:tcBorders>
            <w:shd w:val="clear" w:color="auto" w:fill="auto"/>
            <w:hideMark/>
          </w:tcPr>
          <w:p w14:paraId="3798B8B8" w14:textId="77777777" w:rsidR="006902EA" w:rsidRPr="006902EA" w:rsidRDefault="006902EA" w:rsidP="006902EA">
            <w:pPr>
              <w:rPr>
                <w:rFonts w:ascii="Calibri" w:hAnsi="Calibri"/>
                <w:color w:val="000000"/>
                <w:sz w:val="16"/>
                <w:szCs w:val="16"/>
                <w:lang w:val="es-MX" w:eastAsia="es-MX"/>
              </w:rPr>
            </w:pPr>
            <w:r w:rsidRPr="006902EA">
              <w:rPr>
                <w:rFonts w:ascii="Calibri" w:hAnsi="Calibri"/>
                <w:color w:val="000000"/>
                <w:sz w:val="16"/>
                <w:szCs w:val="16"/>
                <w:lang w:val="es-MX" w:eastAsia="es-MX"/>
              </w:rPr>
              <w:t>CUBIERTA DE PLASTICO ADHERIBLE PARA PLACAS ELISA DE 96 POZOS .</w:t>
            </w:r>
          </w:p>
        </w:tc>
        <w:tc>
          <w:tcPr>
            <w:tcW w:w="1299" w:type="dxa"/>
            <w:tcBorders>
              <w:top w:val="nil"/>
              <w:left w:val="nil"/>
              <w:bottom w:val="single" w:sz="4" w:space="0" w:color="auto"/>
              <w:right w:val="single" w:sz="4" w:space="0" w:color="auto"/>
            </w:tcBorders>
            <w:shd w:val="clear" w:color="auto" w:fill="auto"/>
            <w:noWrap/>
            <w:hideMark/>
          </w:tcPr>
          <w:p w14:paraId="78F34042"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C/100</w:t>
            </w:r>
          </w:p>
        </w:tc>
        <w:tc>
          <w:tcPr>
            <w:tcW w:w="1111" w:type="dxa"/>
            <w:tcBorders>
              <w:top w:val="nil"/>
              <w:left w:val="nil"/>
              <w:bottom w:val="single" w:sz="4" w:space="0" w:color="auto"/>
              <w:right w:val="single" w:sz="4" w:space="0" w:color="auto"/>
            </w:tcBorders>
            <w:shd w:val="clear" w:color="auto" w:fill="auto"/>
            <w:noWrap/>
            <w:hideMark/>
          </w:tcPr>
          <w:p w14:paraId="26F526E1"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CAJA</w:t>
            </w:r>
          </w:p>
        </w:tc>
        <w:tc>
          <w:tcPr>
            <w:tcW w:w="992" w:type="dxa"/>
            <w:tcBorders>
              <w:top w:val="nil"/>
              <w:left w:val="nil"/>
              <w:bottom w:val="single" w:sz="4" w:space="0" w:color="auto"/>
              <w:right w:val="single" w:sz="4" w:space="0" w:color="auto"/>
            </w:tcBorders>
            <w:shd w:val="clear" w:color="auto" w:fill="auto"/>
            <w:noWrap/>
            <w:hideMark/>
          </w:tcPr>
          <w:p w14:paraId="25E145CE"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40</w:t>
            </w:r>
          </w:p>
        </w:tc>
      </w:tr>
      <w:tr w:rsidR="006902EA" w:rsidRPr="006902EA" w14:paraId="16D843FA" w14:textId="77777777" w:rsidTr="006D63EA">
        <w:trPr>
          <w:trHeight w:val="199"/>
          <w:jc w:val="center"/>
        </w:trPr>
        <w:tc>
          <w:tcPr>
            <w:tcW w:w="846" w:type="dxa"/>
            <w:tcBorders>
              <w:top w:val="nil"/>
              <w:left w:val="single" w:sz="4" w:space="0" w:color="auto"/>
              <w:bottom w:val="single" w:sz="4" w:space="0" w:color="auto"/>
              <w:right w:val="single" w:sz="4" w:space="0" w:color="auto"/>
            </w:tcBorders>
            <w:shd w:val="clear" w:color="auto" w:fill="auto"/>
            <w:noWrap/>
            <w:hideMark/>
          </w:tcPr>
          <w:p w14:paraId="7C2691AF"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49</w:t>
            </w:r>
          </w:p>
        </w:tc>
        <w:tc>
          <w:tcPr>
            <w:tcW w:w="1253" w:type="dxa"/>
            <w:tcBorders>
              <w:top w:val="nil"/>
              <w:left w:val="nil"/>
              <w:bottom w:val="single" w:sz="4" w:space="0" w:color="auto"/>
              <w:right w:val="single" w:sz="4" w:space="0" w:color="auto"/>
            </w:tcBorders>
            <w:shd w:val="clear" w:color="auto" w:fill="auto"/>
            <w:noWrap/>
            <w:hideMark/>
          </w:tcPr>
          <w:p w14:paraId="6EAFF3BD" w14:textId="77777777" w:rsidR="006902EA" w:rsidRPr="006902EA" w:rsidRDefault="006902EA" w:rsidP="006902EA">
            <w:pPr>
              <w:jc w:val="center"/>
              <w:rPr>
                <w:rFonts w:ascii="Arial" w:hAnsi="Arial" w:cs="Arial"/>
                <w:color w:val="000000"/>
                <w:sz w:val="16"/>
                <w:szCs w:val="16"/>
                <w:lang w:val="es-MX" w:eastAsia="es-MX"/>
              </w:rPr>
            </w:pPr>
            <w:r w:rsidRPr="006902EA">
              <w:rPr>
                <w:rFonts w:ascii="Arial" w:hAnsi="Arial" w:cs="Arial"/>
                <w:color w:val="000000"/>
                <w:sz w:val="16"/>
                <w:szCs w:val="16"/>
                <w:lang w:val="es-MX" w:eastAsia="es-MX"/>
              </w:rPr>
              <w:t>4058880100.00</w:t>
            </w:r>
          </w:p>
        </w:tc>
        <w:tc>
          <w:tcPr>
            <w:tcW w:w="1298" w:type="dxa"/>
            <w:tcBorders>
              <w:top w:val="nil"/>
              <w:left w:val="nil"/>
              <w:bottom w:val="single" w:sz="4" w:space="0" w:color="auto"/>
              <w:right w:val="single" w:sz="4" w:space="0" w:color="auto"/>
            </w:tcBorders>
            <w:shd w:val="clear" w:color="auto" w:fill="auto"/>
            <w:noWrap/>
            <w:hideMark/>
          </w:tcPr>
          <w:p w14:paraId="6F267B97" w14:textId="77777777" w:rsidR="006902EA" w:rsidRPr="006902EA" w:rsidRDefault="006902EA" w:rsidP="006902EA">
            <w:pPr>
              <w:jc w:val="center"/>
              <w:rPr>
                <w:rFonts w:ascii="Arial" w:hAnsi="Arial" w:cs="Arial"/>
                <w:color w:val="000000"/>
                <w:sz w:val="16"/>
                <w:szCs w:val="16"/>
                <w:lang w:val="es-MX" w:eastAsia="es-MX"/>
              </w:rPr>
            </w:pPr>
            <w:r w:rsidRPr="006902EA">
              <w:rPr>
                <w:rFonts w:ascii="Arial" w:hAnsi="Arial" w:cs="Arial"/>
                <w:color w:val="000000"/>
                <w:sz w:val="16"/>
                <w:szCs w:val="16"/>
                <w:lang w:val="es-MX" w:eastAsia="es-MX"/>
              </w:rPr>
              <w:t>25501</w:t>
            </w:r>
          </w:p>
        </w:tc>
        <w:tc>
          <w:tcPr>
            <w:tcW w:w="4395" w:type="dxa"/>
            <w:tcBorders>
              <w:top w:val="nil"/>
              <w:left w:val="nil"/>
              <w:bottom w:val="single" w:sz="4" w:space="0" w:color="auto"/>
              <w:right w:val="single" w:sz="4" w:space="0" w:color="auto"/>
            </w:tcBorders>
            <w:shd w:val="clear" w:color="auto" w:fill="auto"/>
            <w:hideMark/>
          </w:tcPr>
          <w:p w14:paraId="32603948" w14:textId="155E6267" w:rsidR="006902EA" w:rsidRPr="006902EA" w:rsidRDefault="006902EA" w:rsidP="006D63EA">
            <w:pPr>
              <w:rPr>
                <w:rFonts w:ascii="Calibri" w:hAnsi="Calibri"/>
                <w:color w:val="000000"/>
                <w:sz w:val="16"/>
                <w:szCs w:val="16"/>
                <w:lang w:val="es-MX" w:eastAsia="es-MX"/>
              </w:rPr>
            </w:pPr>
            <w:r w:rsidRPr="006902EA">
              <w:rPr>
                <w:rFonts w:ascii="Calibri" w:hAnsi="Calibri"/>
                <w:color w:val="000000"/>
                <w:sz w:val="16"/>
                <w:szCs w:val="16"/>
                <w:lang w:val="es-MX" w:eastAsia="es-MX"/>
              </w:rPr>
              <w:t xml:space="preserve">CAJA PARA VIALES </w:t>
            </w:r>
            <w:r w:rsidR="006D63EA">
              <w:rPr>
                <w:rFonts w:ascii="Calibri" w:hAnsi="Calibri"/>
                <w:color w:val="000000"/>
                <w:sz w:val="16"/>
                <w:szCs w:val="16"/>
                <w:lang w:val="es-MX" w:eastAsia="es-MX"/>
              </w:rPr>
              <w:t>DE CARTÓN.</w:t>
            </w:r>
          </w:p>
        </w:tc>
        <w:tc>
          <w:tcPr>
            <w:tcW w:w="1299" w:type="dxa"/>
            <w:tcBorders>
              <w:top w:val="nil"/>
              <w:left w:val="nil"/>
              <w:bottom w:val="single" w:sz="4" w:space="0" w:color="auto"/>
              <w:right w:val="single" w:sz="4" w:space="0" w:color="auto"/>
            </w:tcBorders>
            <w:shd w:val="clear" w:color="auto" w:fill="auto"/>
            <w:noWrap/>
            <w:hideMark/>
          </w:tcPr>
          <w:p w14:paraId="30824883"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C/1</w:t>
            </w:r>
          </w:p>
        </w:tc>
        <w:tc>
          <w:tcPr>
            <w:tcW w:w="1111" w:type="dxa"/>
            <w:tcBorders>
              <w:top w:val="nil"/>
              <w:left w:val="nil"/>
              <w:bottom w:val="single" w:sz="4" w:space="0" w:color="auto"/>
              <w:right w:val="single" w:sz="4" w:space="0" w:color="auto"/>
            </w:tcBorders>
            <w:shd w:val="clear" w:color="auto" w:fill="auto"/>
            <w:noWrap/>
            <w:hideMark/>
          </w:tcPr>
          <w:p w14:paraId="11249CC3"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PZA</w:t>
            </w:r>
          </w:p>
        </w:tc>
        <w:tc>
          <w:tcPr>
            <w:tcW w:w="992" w:type="dxa"/>
            <w:tcBorders>
              <w:top w:val="nil"/>
              <w:left w:val="nil"/>
              <w:bottom w:val="single" w:sz="4" w:space="0" w:color="auto"/>
              <w:right w:val="single" w:sz="4" w:space="0" w:color="auto"/>
            </w:tcBorders>
            <w:shd w:val="clear" w:color="auto" w:fill="auto"/>
            <w:noWrap/>
            <w:hideMark/>
          </w:tcPr>
          <w:p w14:paraId="449EB025"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53</w:t>
            </w:r>
          </w:p>
        </w:tc>
      </w:tr>
      <w:tr w:rsidR="006902EA" w:rsidRPr="006902EA" w14:paraId="5A5FA8F8" w14:textId="77777777" w:rsidTr="006D63EA">
        <w:trPr>
          <w:trHeight w:val="199"/>
          <w:jc w:val="center"/>
        </w:trPr>
        <w:tc>
          <w:tcPr>
            <w:tcW w:w="846" w:type="dxa"/>
            <w:tcBorders>
              <w:top w:val="nil"/>
              <w:left w:val="single" w:sz="4" w:space="0" w:color="auto"/>
              <w:bottom w:val="single" w:sz="4" w:space="0" w:color="auto"/>
              <w:right w:val="single" w:sz="4" w:space="0" w:color="auto"/>
            </w:tcBorders>
            <w:shd w:val="clear" w:color="auto" w:fill="auto"/>
            <w:noWrap/>
            <w:hideMark/>
          </w:tcPr>
          <w:p w14:paraId="01B47AB5"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50</w:t>
            </w:r>
          </w:p>
        </w:tc>
        <w:tc>
          <w:tcPr>
            <w:tcW w:w="1253" w:type="dxa"/>
            <w:tcBorders>
              <w:top w:val="nil"/>
              <w:left w:val="nil"/>
              <w:bottom w:val="single" w:sz="4" w:space="0" w:color="auto"/>
              <w:right w:val="single" w:sz="4" w:space="0" w:color="auto"/>
            </w:tcBorders>
            <w:shd w:val="clear" w:color="auto" w:fill="auto"/>
            <w:noWrap/>
            <w:hideMark/>
          </w:tcPr>
          <w:p w14:paraId="03D41DAA" w14:textId="77777777" w:rsidR="006902EA" w:rsidRPr="006902EA" w:rsidRDefault="006902EA" w:rsidP="006902EA">
            <w:pPr>
              <w:jc w:val="center"/>
              <w:rPr>
                <w:rFonts w:ascii="Arial" w:hAnsi="Arial" w:cs="Arial"/>
                <w:color w:val="000000"/>
                <w:sz w:val="16"/>
                <w:szCs w:val="16"/>
                <w:lang w:val="es-MX" w:eastAsia="es-MX"/>
              </w:rPr>
            </w:pPr>
            <w:r w:rsidRPr="006902EA">
              <w:rPr>
                <w:rFonts w:ascii="Arial" w:hAnsi="Arial" w:cs="Arial"/>
                <w:color w:val="000000"/>
                <w:sz w:val="16"/>
                <w:szCs w:val="16"/>
                <w:lang w:val="es-MX" w:eastAsia="es-MX"/>
              </w:rPr>
              <w:t>5059801008.00</w:t>
            </w:r>
          </w:p>
        </w:tc>
        <w:tc>
          <w:tcPr>
            <w:tcW w:w="1298" w:type="dxa"/>
            <w:tcBorders>
              <w:top w:val="nil"/>
              <w:left w:val="nil"/>
              <w:bottom w:val="single" w:sz="4" w:space="0" w:color="auto"/>
              <w:right w:val="single" w:sz="4" w:space="0" w:color="auto"/>
            </w:tcBorders>
            <w:shd w:val="clear" w:color="auto" w:fill="auto"/>
            <w:noWrap/>
            <w:hideMark/>
          </w:tcPr>
          <w:p w14:paraId="7B82C72B" w14:textId="77777777" w:rsidR="006902EA" w:rsidRPr="006902EA" w:rsidRDefault="006902EA" w:rsidP="006902EA">
            <w:pPr>
              <w:jc w:val="center"/>
              <w:rPr>
                <w:rFonts w:ascii="Arial" w:hAnsi="Arial" w:cs="Arial"/>
                <w:color w:val="000000"/>
                <w:sz w:val="16"/>
                <w:szCs w:val="16"/>
                <w:lang w:val="es-MX" w:eastAsia="es-MX"/>
              </w:rPr>
            </w:pPr>
            <w:r w:rsidRPr="006902EA">
              <w:rPr>
                <w:rFonts w:ascii="Arial" w:hAnsi="Arial" w:cs="Arial"/>
                <w:color w:val="000000"/>
                <w:sz w:val="16"/>
                <w:szCs w:val="16"/>
                <w:lang w:val="es-MX" w:eastAsia="es-MX"/>
              </w:rPr>
              <w:t>25501</w:t>
            </w:r>
          </w:p>
        </w:tc>
        <w:tc>
          <w:tcPr>
            <w:tcW w:w="4395" w:type="dxa"/>
            <w:tcBorders>
              <w:top w:val="nil"/>
              <w:left w:val="nil"/>
              <w:bottom w:val="single" w:sz="4" w:space="0" w:color="auto"/>
              <w:right w:val="single" w:sz="4" w:space="0" w:color="auto"/>
            </w:tcBorders>
            <w:shd w:val="clear" w:color="auto" w:fill="auto"/>
            <w:hideMark/>
          </w:tcPr>
          <w:p w14:paraId="631FA73C" w14:textId="77777777" w:rsidR="006902EA" w:rsidRPr="006902EA" w:rsidRDefault="006902EA" w:rsidP="006902EA">
            <w:pPr>
              <w:rPr>
                <w:rFonts w:ascii="Calibri" w:hAnsi="Calibri"/>
                <w:color w:val="000000"/>
                <w:sz w:val="16"/>
                <w:szCs w:val="16"/>
                <w:lang w:val="es-MX" w:eastAsia="es-MX"/>
              </w:rPr>
            </w:pPr>
            <w:r w:rsidRPr="006902EA">
              <w:rPr>
                <w:rFonts w:ascii="Calibri" w:hAnsi="Calibri"/>
                <w:color w:val="000000"/>
                <w:sz w:val="16"/>
                <w:szCs w:val="16"/>
                <w:lang w:val="es-MX" w:eastAsia="es-MX"/>
              </w:rPr>
              <w:t>CRIOCAJAS PARA 81 TUBOS DE 2 ML (9 X 9). ENVASE CON 5 PIEZAS.</w:t>
            </w:r>
          </w:p>
        </w:tc>
        <w:tc>
          <w:tcPr>
            <w:tcW w:w="1299" w:type="dxa"/>
            <w:tcBorders>
              <w:top w:val="nil"/>
              <w:left w:val="nil"/>
              <w:bottom w:val="single" w:sz="4" w:space="0" w:color="auto"/>
              <w:right w:val="single" w:sz="4" w:space="0" w:color="auto"/>
            </w:tcBorders>
            <w:shd w:val="clear" w:color="auto" w:fill="auto"/>
            <w:noWrap/>
            <w:hideMark/>
          </w:tcPr>
          <w:p w14:paraId="505F85A2"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C/5</w:t>
            </w:r>
          </w:p>
        </w:tc>
        <w:tc>
          <w:tcPr>
            <w:tcW w:w="1111" w:type="dxa"/>
            <w:tcBorders>
              <w:top w:val="nil"/>
              <w:left w:val="nil"/>
              <w:bottom w:val="single" w:sz="4" w:space="0" w:color="auto"/>
              <w:right w:val="single" w:sz="4" w:space="0" w:color="auto"/>
            </w:tcBorders>
            <w:shd w:val="clear" w:color="auto" w:fill="auto"/>
            <w:noWrap/>
            <w:hideMark/>
          </w:tcPr>
          <w:p w14:paraId="7B9673B6"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ENVASE</w:t>
            </w:r>
          </w:p>
        </w:tc>
        <w:tc>
          <w:tcPr>
            <w:tcW w:w="992" w:type="dxa"/>
            <w:tcBorders>
              <w:top w:val="nil"/>
              <w:left w:val="nil"/>
              <w:bottom w:val="single" w:sz="4" w:space="0" w:color="auto"/>
              <w:right w:val="single" w:sz="4" w:space="0" w:color="auto"/>
            </w:tcBorders>
            <w:shd w:val="clear" w:color="auto" w:fill="auto"/>
            <w:noWrap/>
            <w:hideMark/>
          </w:tcPr>
          <w:p w14:paraId="55E2017B"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30</w:t>
            </w:r>
          </w:p>
        </w:tc>
      </w:tr>
      <w:tr w:rsidR="006902EA" w:rsidRPr="006902EA" w14:paraId="1E223866" w14:textId="77777777" w:rsidTr="006D63EA">
        <w:trPr>
          <w:trHeight w:val="199"/>
          <w:jc w:val="center"/>
        </w:trPr>
        <w:tc>
          <w:tcPr>
            <w:tcW w:w="846" w:type="dxa"/>
            <w:tcBorders>
              <w:top w:val="nil"/>
              <w:left w:val="single" w:sz="4" w:space="0" w:color="auto"/>
              <w:bottom w:val="single" w:sz="4" w:space="0" w:color="auto"/>
              <w:right w:val="single" w:sz="4" w:space="0" w:color="auto"/>
            </w:tcBorders>
            <w:shd w:val="clear" w:color="auto" w:fill="auto"/>
            <w:noWrap/>
            <w:hideMark/>
          </w:tcPr>
          <w:p w14:paraId="22E21168"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51</w:t>
            </w:r>
          </w:p>
        </w:tc>
        <w:tc>
          <w:tcPr>
            <w:tcW w:w="1253" w:type="dxa"/>
            <w:tcBorders>
              <w:top w:val="nil"/>
              <w:left w:val="nil"/>
              <w:bottom w:val="single" w:sz="4" w:space="0" w:color="auto"/>
              <w:right w:val="single" w:sz="4" w:space="0" w:color="auto"/>
            </w:tcBorders>
            <w:shd w:val="clear" w:color="auto" w:fill="auto"/>
            <w:noWrap/>
            <w:hideMark/>
          </w:tcPr>
          <w:p w14:paraId="55C2780E" w14:textId="77777777" w:rsidR="006902EA" w:rsidRPr="006902EA" w:rsidRDefault="006902EA" w:rsidP="006902EA">
            <w:pPr>
              <w:jc w:val="center"/>
              <w:rPr>
                <w:rFonts w:ascii="Arial" w:hAnsi="Arial" w:cs="Arial"/>
                <w:color w:val="000000"/>
                <w:sz w:val="16"/>
                <w:szCs w:val="16"/>
                <w:lang w:val="es-MX" w:eastAsia="es-MX"/>
              </w:rPr>
            </w:pPr>
            <w:r w:rsidRPr="006902EA">
              <w:rPr>
                <w:rFonts w:ascii="Arial" w:hAnsi="Arial" w:cs="Arial"/>
                <w:color w:val="000000"/>
                <w:sz w:val="16"/>
                <w:szCs w:val="16"/>
                <w:lang w:val="es-MX" w:eastAsia="es-MX"/>
              </w:rPr>
              <w:t>5050890005.00</w:t>
            </w:r>
          </w:p>
        </w:tc>
        <w:tc>
          <w:tcPr>
            <w:tcW w:w="1298" w:type="dxa"/>
            <w:tcBorders>
              <w:top w:val="nil"/>
              <w:left w:val="nil"/>
              <w:bottom w:val="single" w:sz="4" w:space="0" w:color="auto"/>
              <w:right w:val="single" w:sz="4" w:space="0" w:color="auto"/>
            </w:tcBorders>
            <w:shd w:val="clear" w:color="auto" w:fill="auto"/>
            <w:noWrap/>
            <w:hideMark/>
          </w:tcPr>
          <w:p w14:paraId="2084908C" w14:textId="77777777" w:rsidR="006902EA" w:rsidRPr="006902EA" w:rsidRDefault="006902EA" w:rsidP="006902EA">
            <w:pPr>
              <w:jc w:val="center"/>
              <w:rPr>
                <w:rFonts w:ascii="Arial" w:hAnsi="Arial" w:cs="Arial"/>
                <w:color w:val="000000"/>
                <w:sz w:val="16"/>
                <w:szCs w:val="16"/>
                <w:lang w:val="es-MX" w:eastAsia="es-MX"/>
              </w:rPr>
            </w:pPr>
            <w:r w:rsidRPr="006902EA">
              <w:rPr>
                <w:rFonts w:ascii="Arial" w:hAnsi="Arial" w:cs="Arial"/>
                <w:color w:val="000000"/>
                <w:sz w:val="16"/>
                <w:szCs w:val="16"/>
                <w:lang w:val="es-MX" w:eastAsia="es-MX"/>
              </w:rPr>
              <w:t>25501</w:t>
            </w:r>
          </w:p>
        </w:tc>
        <w:tc>
          <w:tcPr>
            <w:tcW w:w="4395" w:type="dxa"/>
            <w:tcBorders>
              <w:top w:val="nil"/>
              <w:left w:val="nil"/>
              <w:bottom w:val="single" w:sz="4" w:space="0" w:color="auto"/>
              <w:right w:val="single" w:sz="4" w:space="0" w:color="auto"/>
            </w:tcBorders>
            <w:shd w:val="clear" w:color="auto" w:fill="auto"/>
            <w:hideMark/>
          </w:tcPr>
          <w:p w14:paraId="18AA0E13" w14:textId="77777777" w:rsidR="006902EA" w:rsidRPr="006902EA" w:rsidRDefault="006902EA" w:rsidP="006902EA">
            <w:pPr>
              <w:rPr>
                <w:rFonts w:ascii="Calibri" w:hAnsi="Calibri"/>
                <w:color w:val="000000"/>
                <w:sz w:val="16"/>
                <w:szCs w:val="16"/>
                <w:lang w:val="es-MX" w:eastAsia="es-MX"/>
              </w:rPr>
            </w:pPr>
            <w:r w:rsidRPr="006902EA">
              <w:rPr>
                <w:rFonts w:ascii="Calibri" w:hAnsi="Calibri"/>
                <w:color w:val="000000"/>
                <w:sz w:val="16"/>
                <w:szCs w:val="16"/>
                <w:lang w:val="es-MX" w:eastAsia="es-MX"/>
              </w:rPr>
              <w:t>ASAS BACTERIOLOGICAS DESECHABLES DE PLASTICO ESTERILES DE 10 MICROLITROS DE UN ARO</w:t>
            </w:r>
          </w:p>
        </w:tc>
        <w:tc>
          <w:tcPr>
            <w:tcW w:w="1299" w:type="dxa"/>
            <w:tcBorders>
              <w:top w:val="nil"/>
              <w:left w:val="nil"/>
              <w:bottom w:val="single" w:sz="4" w:space="0" w:color="auto"/>
              <w:right w:val="single" w:sz="4" w:space="0" w:color="auto"/>
            </w:tcBorders>
            <w:shd w:val="clear" w:color="auto" w:fill="auto"/>
            <w:noWrap/>
            <w:hideMark/>
          </w:tcPr>
          <w:p w14:paraId="4EEA9FC1"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C/500</w:t>
            </w:r>
          </w:p>
        </w:tc>
        <w:tc>
          <w:tcPr>
            <w:tcW w:w="1111" w:type="dxa"/>
            <w:tcBorders>
              <w:top w:val="nil"/>
              <w:left w:val="nil"/>
              <w:bottom w:val="single" w:sz="4" w:space="0" w:color="auto"/>
              <w:right w:val="single" w:sz="4" w:space="0" w:color="auto"/>
            </w:tcBorders>
            <w:shd w:val="clear" w:color="auto" w:fill="auto"/>
            <w:noWrap/>
            <w:hideMark/>
          </w:tcPr>
          <w:p w14:paraId="19FF9970"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CAJA</w:t>
            </w:r>
          </w:p>
        </w:tc>
        <w:tc>
          <w:tcPr>
            <w:tcW w:w="992" w:type="dxa"/>
            <w:tcBorders>
              <w:top w:val="nil"/>
              <w:left w:val="nil"/>
              <w:bottom w:val="single" w:sz="4" w:space="0" w:color="auto"/>
              <w:right w:val="single" w:sz="4" w:space="0" w:color="auto"/>
            </w:tcBorders>
            <w:shd w:val="clear" w:color="auto" w:fill="auto"/>
            <w:noWrap/>
            <w:hideMark/>
          </w:tcPr>
          <w:p w14:paraId="7DAE2DDB"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10</w:t>
            </w:r>
          </w:p>
        </w:tc>
      </w:tr>
      <w:tr w:rsidR="006902EA" w:rsidRPr="006902EA" w14:paraId="4D823D30" w14:textId="77777777" w:rsidTr="006D63EA">
        <w:trPr>
          <w:trHeight w:val="199"/>
          <w:jc w:val="center"/>
        </w:trPr>
        <w:tc>
          <w:tcPr>
            <w:tcW w:w="846" w:type="dxa"/>
            <w:tcBorders>
              <w:top w:val="nil"/>
              <w:left w:val="single" w:sz="4" w:space="0" w:color="auto"/>
              <w:bottom w:val="single" w:sz="4" w:space="0" w:color="auto"/>
              <w:right w:val="single" w:sz="4" w:space="0" w:color="auto"/>
            </w:tcBorders>
            <w:shd w:val="clear" w:color="auto" w:fill="auto"/>
            <w:noWrap/>
            <w:hideMark/>
          </w:tcPr>
          <w:p w14:paraId="21DA750D"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52</w:t>
            </w:r>
          </w:p>
        </w:tc>
        <w:tc>
          <w:tcPr>
            <w:tcW w:w="1253" w:type="dxa"/>
            <w:tcBorders>
              <w:top w:val="nil"/>
              <w:left w:val="nil"/>
              <w:bottom w:val="single" w:sz="4" w:space="0" w:color="auto"/>
              <w:right w:val="single" w:sz="4" w:space="0" w:color="auto"/>
            </w:tcBorders>
            <w:shd w:val="clear" w:color="auto" w:fill="auto"/>
            <w:noWrap/>
            <w:hideMark/>
          </w:tcPr>
          <w:p w14:paraId="54C93EF3" w14:textId="77777777" w:rsidR="006902EA" w:rsidRPr="006902EA" w:rsidRDefault="006902EA" w:rsidP="006902EA">
            <w:pPr>
              <w:jc w:val="center"/>
              <w:rPr>
                <w:rFonts w:ascii="Arial" w:hAnsi="Arial" w:cs="Arial"/>
                <w:color w:val="000000"/>
                <w:sz w:val="16"/>
                <w:szCs w:val="16"/>
                <w:lang w:val="es-MX" w:eastAsia="es-MX"/>
              </w:rPr>
            </w:pPr>
            <w:r w:rsidRPr="006902EA">
              <w:rPr>
                <w:rFonts w:ascii="Arial" w:hAnsi="Arial" w:cs="Arial"/>
                <w:color w:val="000000"/>
                <w:sz w:val="16"/>
                <w:szCs w:val="16"/>
                <w:lang w:val="es-MX" w:eastAsia="es-MX"/>
              </w:rPr>
              <w:t>5058883065.00</w:t>
            </w:r>
          </w:p>
        </w:tc>
        <w:tc>
          <w:tcPr>
            <w:tcW w:w="1298" w:type="dxa"/>
            <w:tcBorders>
              <w:top w:val="nil"/>
              <w:left w:val="nil"/>
              <w:bottom w:val="single" w:sz="4" w:space="0" w:color="auto"/>
              <w:right w:val="single" w:sz="4" w:space="0" w:color="auto"/>
            </w:tcBorders>
            <w:shd w:val="clear" w:color="auto" w:fill="auto"/>
            <w:noWrap/>
            <w:hideMark/>
          </w:tcPr>
          <w:p w14:paraId="4780D834" w14:textId="77777777" w:rsidR="006902EA" w:rsidRPr="006902EA" w:rsidRDefault="006902EA" w:rsidP="006902EA">
            <w:pPr>
              <w:jc w:val="center"/>
              <w:rPr>
                <w:rFonts w:ascii="Arial" w:hAnsi="Arial" w:cs="Arial"/>
                <w:color w:val="000000"/>
                <w:sz w:val="16"/>
                <w:szCs w:val="16"/>
                <w:lang w:val="es-MX" w:eastAsia="es-MX"/>
              </w:rPr>
            </w:pPr>
            <w:r w:rsidRPr="006902EA">
              <w:rPr>
                <w:rFonts w:ascii="Arial" w:hAnsi="Arial" w:cs="Arial"/>
                <w:color w:val="000000"/>
                <w:sz w:val="16"/>
                <w:szCs w:val="16"/>
                <w:lang w:val="es-MX" w:eastAsia="es-MX"/>
              </w:rPr>
              <w:t>25501</w:t>
            </w:r>
          </w:p>
        </w:tc>
        <w:tc>
          <w:tcPr>
            <w:tcW w:w="4395" w:type="dxa"/>
            <w:tcBorders>
              <w:top w:val="nil"/>
              <w:left w:val="nil"/>
              <w:bottom w:val="single" w:sz="4" w:space="0" w:color="auto"/>
              <w:right w:val="single" w:sz="4" w:space="0" w:color="auto"/>
            </w:tcBorders>
            <w:shd w:val="clear" w:color="auto" w:fill="auto"/>
            <w:hideMark/>
          </w:tcPr>
          <w:p w14:paraId="34F31A42" w14:textId="77777777" w:rsidR="006902EA" w:rsidRPr="006902EA" w:rsidRDefault="006902EA" w:rsidP="006902EA">
            <w:pPr>
              <w:rPr>
                <w:rFonts w:ascii="Calibri" w:hAnsi="Calibri"/>
                <w:color w:val="000000"/>
                <w:sz w:val="16"/>
                <w:szCs w:val="16"/>
                <w:lang w:val="es-MX" w:eastAsia="es-MX"/>
              </w:rPr>
            </w:pPr>
            <w:r w:rsidRPr="006902EA">
              <w:rPr>
                <w:rFonts w:ascii="Calibri" w:hAnsi="Calibri"/>
                <w:color w:val="000000"/>
                <w:sz w:val="16"/>
                <w:szCs w:val="16"/>
                <w:lang w:val="es-MX" w:eastAsia="es-MX"/>
              </w:rPr>
              <w:t xml:space="preserve">ASAS BACTERIOLOGICAS DESECHALES DE PLASTICO ESTILES DE 1 MICROLITRO CAJA CON 500 PZAS </w:t>
            </w:r>
          </w:p>
        </w:tc>
        <w:tc>
          <w:tcPr>
            <w:tcW w:w="1299" w:type="dxa"/>
            <w:tcBorders>
              <w:top w:val="nil"/>
              <w:left w:val="nil"/>
              <w:bottom w:val="single" w:sz="4" w:space="0" w:color="auto"/>
              <w:right w:val="single" w:sz="4" w:space="0" w:color="auto"/>
            </w:tcBorders>
            <w:shd w:val="clear" w:color="auto" w:fill="auto"/>
            <w:noWrap/>
            <w:hideMark/>
          </w:tcPr>
          <w:p w14:paraId="6D4327DF"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C/500</w:t>
            </w:r>
          </w:p>
        </w:tc>
        <w:tc>
          <w:tcPr>
            <w:tcW w:w="1111" w:type="dxa"/>
            <w:tcBorders>
              <w:top w:val="nil"/>
              <w:left w:val="nil"/>
              <w:bottom w:val="single" w:sz="4" w:space="0" w:color="auto"/>
              <w:right w:val="single" w:sz="4" w:space="0" w:color="auto"/>
            </w:tcBorders>
            <w:shd w:val="clear" w:color="auto" w:fill="auto"/>
            <w:noWrap/>
            <w:hideMark/>
          </w:tcPr>
          <w:p w14:paraId="445D844E"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CAJA</w:t>
            </w:r>
          </w:p>
        </w:tc>
        <w:tc>
          <w:tcPr>
            <w:tcW w:w="992" w:type="dxa"/>
            <w:tcBorders>
              <w:top w:val="nil"/>
              <w:left w:val="nil"/>
              <w:bottom w:val="single" w:sz="4" w:space="0" w:color="auto"/>
              <w:right w:val="single" w:sz="4" w:space="0" w:color="auto"/>
            </w:tcBorders>
            <w:shd w:val="clear" w:color="auto" w:fill="auto"/>
            <w:noWrap/>
            <w:hideMark/>
          </w:tcPr>
          <w:p w14:paraId="52A98C8F"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16</w:t>
            </w:r>
          </w:p>
        </w:tc>
      </w:tr>
      <w:tr w:rsidR="006902EA" w:rsidRPr="006902EA" w14:paraId="2BF4DB4C" w14:textId="77777777" w:rsidTr="006D63EA">
        <w:trPr>
          <w:trHeight w:val="199"/>
          <w:jc w:val="center"/>
        </w:trPr>
        <w:tc>
          <w:tcPr>
            <w:tcW w:w="846" w:type="dxa"/>
            <w:tcBorders>
              <w:top w:val="nil"/>
              <w:left w:val="single" w:sz="4" w:space="0" w:color="auto"/>
              <w:bottom w:val="single" w:sz="4" w:space="0" w:color="auto"/>
              <w:right w:val="single" w:sz="4" w:space="0" w:color="auto"/>
            </w:tcBorders>
            <w:shd w:val="clear" w:color="auto" w:fill="auto"/>
            <w:noWrap/>
            <w:hideMark/>
          </w:tcPr>
          <w:p w14:paraId="18724237"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53</w:t>
            </w:r>
          </w:p>
        </w:tc>
        <w:tc>
          <w:tcPr>
            <w:tcW w:w="1253" w:type="dxa"/>
            <w:tcBorders>
              <w:top w:val="nil"/>
              <w:left w:val="nil"/>
              <w:bottom w:val="single" w:sz="4" w:space="0" w:color="auto"/>
              <w:right w:val="single" w:sz="4" w:space="0" w:color="auto"/>
            </w:tcBorders>
            <w:shd w:val="clear" w:color="auto" w:fill="auto"/>
            <w:noWrap/>
            <w:hideMark/>
          </w:tcPr>
          <w:p w14:paraId="72630168" w14:textId="77777777" w:rsidR="006902EA" w:rsidRPr="006902EA" w:rsidRDefault="006902EA" w:rsidP="006902EA">
            <w:pPr>
              <w:jc w:val="center"/>
              <w:rPr>
                <w:rFonts w:ascii="Arial" w:hAnsi="Arial" w:cs="Arial"/>
                <w:color w:val="000000"/>
                <w:sz w:val="16"/>
                <w:szCs w:val="16"/>
                <w:lang w:val="es-MX" w:eastAsia="es-MX"/>
              </w:rPr>
            </w:pPr>
            <w:r w:rsidRPr="006902EA">
              <w:rPr>
                <w:rFonts w:ascii="Arial" w:hAnsi="Arial" w:cs="Arial"/>
                <w:color w:val="000000"/>
                <w:sz w:val="16"/>
                <w:szCs w:val="16"/>
                <w:lang w:val="es-MX" w:eastAsia="es-MX"/>
              </w:rPr>
              <w:t>809091671.00</w:t>
            </w:r>
          </w:p>
        </w:tc>
        <w:tc>
          <w:tcPr>
            <w:tcW w:w="1298" w:type="dxa"/>
            <w:tcBorders>
              <w:top w:val="nil"/>
              <w:left w:val="nil"/>
              <w:bottom w:val="single" w:sz="4" w:space="0" w:color="auto"/>
              <w:right w:val="single" w:sz="4" w:space="0" w:color="auto"/>
            </w:tcBorders>
            <w:shd w:val="clear" w:color="auto" w:fill="auto"/>
            <w:noWrap/>
            <w:hideMark/>
          </w:tcPr>
          <w:p w14:paraId="5B39F348" w14:textId="77777777" w:rsidR="006902EA" w:rsidRPr="006902EA" w:rsidRDefault="006902EA" w:rsidP="006902EA">
            <w:pPr>
              <w:jc w:val="center"/>
              <w:rPr>
                <w:rFonts w:ascii="Arial" w:hAnsi="Arial" w:cs="Arial"/>
                <w:color w:val="000000"/>
                <w:sz w:val="16"/>
                <w:szCs w:val="16"/>
                <w:lang w:val="es-MX" w:eastAsia="es-MX"/>
              </w:rPr>
            </w:pPr>
            <w:r w:rsidRPr="006902EA">
              <w:rPr>
                <w:rFonts w:ascii="Arial" w:hAnsi="Arial" w:cs="Arial"/>
                <w:color w:val="000000"/>
                <w:sz w:val="16"/>
                <w:szCs w:val="16"/>
                <w:lang w:val="es-MX" w:eastAsia="es-MX"/>
              </w:rPr>
              <w:t>25501</w:t>
            </w:r>
          </w:p>
        </w:tc>
        <w:tc>
          <w:tcPr>
            <w:tcW w:w="4395" w:type="dxa"/>
            <w:tcBorders>
              <w:top w:val="nil"/>
              <w:left w:val="nil"/>
              <w:bottom w:val="single" w:sz="4" w:space="0" w:color="auto"/>
              <w:right w:val="single" w:sz="4" w:space="0" w:color="auto"/>
            </w:tcBorders>
            <w:shd w:val="clear" w:color="auto" w:fill="auto"/>
            <w:hideMark/>
          </w:tcPr>
          <w:p w14:paraId="5936FEC6" w14:textId="77777777" w:rsidR="006902EA" w:rsidRPr="006902EA" w:rsidRDefault="006902EA" w:rsidP="006902EA">
            <w:pPr>
              <w:rPr>
                <w:rFonts w:ascii="Calibri" w:hAnsi="Calibri"/>
                <w:color w:val="000000"/>
                <w:sz w:val="16"/>
                <w:szCs w:val="16"/>
                <w:lang w:val="es-MX" w:eastAsia="es-MX"/>
              </w:rPr>
            </w:pPr>
            <w:r w:rsidRPr="006902EA">
              <w:rPr>
                <w:rFonts w:ascii="Calibri" w:hAnsi="Calibri"/>
                <w:color w:val="000000"/>
                <w:sz w:val="16"/>
                <w:szCs w:val="16"/>
                <w:lang w:val="es-MX" w:eastAsia="es-MX"/>
              </w:rPr>
              <w:t>TUBOS DE POLIPROPILENO TIPO EPPENDORFF, CON CAPACIDAD DE 1,500 MICROLITROS, CON TAPA Y SELLO DE SEGURIDAD, FONDO REDONDEADO, RESISTE 16,000 G SE ESTERILIZAN EN AUTOCLAVE. LIBRE DE RNAASA. BOLSA CON 1000 PIEZAS.</w:t>
            </w:r>
          </w:p>
        </w:tc>
        <w:tc>
          <w:tcPr>
            <w:tcW w:w="1299" w:type="dxa"/>
            <w:tcBorders>
              <w:top w:val="nil"/>
              <w:left w:val="nil"/>
              <w:bottom w:val="single" w:sz="4" w:space="0" w:color="auto"/>
              <w:right w:val="single" w:sz="4" w:space="0" w:color="auto"/>
            </w:tcBorders>
            <w:shd w:val="clear" w:color="auto" w:fill="auto"/>
            <w:noWrap/>
            <w:hideMark/>
          </w:tcPr>
          <w:p w14:paraId="2DD8E82B"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C/1000</w:t>
            </w:r>
          </w:p>
        </w:tc>
        <w:tc>
          <w:tcPr>
            <w:tcW w:w="1111" w:type="dxa"/>
            <w:tcBorders>
              <w:top w:val="nil"/>
              <w:left w:val="nil"/>
              <w:bottom w:val="single" w:sz="4" w:space="0" w:color="auto"/>
              <w:right w:val="single" w:sz="4" w:space="0" w:color="auto"/>
            </w:tcBorders>
            <w:shd w:val="clear" w:color="auto" w:fill="auto"/>
            <w:noWrap/>
            <w:hideMark/>
          </w:tcPr>
          <w:p w14:paraId="754F8539"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BOLSA</w:t>
            </w:r>
          </w:p>
        </w:tc>
        <w:tc>
          <w:tcPr>
            <w:tcW w:w="992" w:type="dxa"/>
            <w:tcBorders>
              <w:top w:val="nil"/>
              <w:left w:val="nil"/>
              <w:bottom w:val="single" w:sz="4" w:space="0" w:color="auto"/>
              <w:right w:val="single" w:sz="4" w:space="0" w:color="auto"/>
            </w:tcBorders>
            <w:shd w:val="clear" w:color="auto" w:fill="auto"/>
            <w:noWrap/>
            <w:hideMark/>
          </w:tcPr>
          <w:p w14:paraId="06B6C01D"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150</w:t>
            </w:r>
          </w:p>
        </w:tc>
      </w:tr>
      <w:tr w:rsidR="006902EA" w:rsidRPr="006902EA" w14:paraId="1B99FBFA" w14:textId="77777777" w:rsidTr="006D63EA">
        <w:trPr>
          <w:trHeight w:val="199"/>
          <w:jc w:val="center"/>
        </w:trPr>
        <w:tc>
          <w:tcPr>
            <w:tcW w:w="846" w:type="dxa"/>
            <w:tcBorders>
              <w:top w:val="nil"/>
              <w:left w:val="single" w:sz="4" w:space="0" w:color="auto"/>
              <w:bottom w:val="single" w:sz="4" w:space="0" w:color="auto"/>
              <w:right w:val="single" w:sz="4" w:space="0" w:color="auto"/>
            </w:tcBorders>
            <w:shd w:val="clear" w:color="auto" w:fill="auto"/>
            <w:noWrap/>
            <w:hideMark/>
          </w:tcPr>
          <w:p w14:paraId="6B8DC660"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lastRenderedPageBreak/>
              <w:t>54</w:t>
            </w:r>
          </w:p>
        </w:tc>
        <w:tc>
          <w:tcPr>
            <w:tcW w:w="1253" w:type="dxa"/>
            <w:tcBorders>
              <w:top w:val="nil"/>
              <w:left w:val="nil"/>
              <w:bottom w:val="single" w:sz="4" w:space="0" w:color="auto"/>
              <w:right w:val="single" w:sz="4" w:space="0" w:color="auto"/>
            </w:tcBorders>
            <w:shd w:val="clear" w:color="auto" w:fill="auto"/>
            <w:noWrap/>
            <w:hideMark/>
          </w:tcPr>
          <w:p w14:paraId="390053ED" w14:textId="77777777" w:rsidR="006902EA" w:rsidRPr="006902EA" w:rsidRDefault="006902EA" w:rsidP="006902EA">
            <w:pPr>
              <w:jc w:val="center"/>
              <w:rPr>
                <w:rFonts w:ascii="Arial" w:hAnsi="Arial" w:cs="Arial"/>
                <w:color w:val="000000"/>
                <w:sz w:val="16"/>
                <w:szCs w:val="16"/>
                <w:lang w:val="es-MX" w:eastAsia="es-MX"/>
              </w:rPr>
            </w:pPr>
            <w:r w:rsidRPr="006902EA">
              <w:rPr>
                <w:rFonts w:ascii="Arial" w:hAnsi="Arial" w:cs="Arial"/>
                <w:color w:val="000000"/>
                <w:sz w:val="16"/>
                <w:szCs w:val="16"/>
                <w:lang w:val="es-MX" w:eastAsia="es-MX"/>
              </w:rPr>
              <w:t>5058880705.00</w:t>
            </w:r>
          </w:p>
        </w:tc>
        <w:tc>
          <w:tcPr>
            <w:tcW w:w="1298" w:type="dxa"/>
            <w:tcBorders>
              <w:top w:val="nil"/>
              <w:left w:val="nil"/>
              <w:bottom w:val="single" w:sz="4" w:space="0" w:color="auto"/>
              <w:right w:val="single" w:sz="4" w:space="0" w:color="auto"/>
            </w:tcBorders>
            <w:shd w:val="clear" w:color="auto" w:fill="auto"/>
            <w:noWrap/>
            <w:hideMark/>
          </w:tcPr>
          <w:p w14:paraId="5CA07919" w14:textId="77777777" w:rsidR="006902EA" w:rsidRPr="006902EA" w:rsidRDefault="006902EA" w:rsidP="006902EA">
            <w:pPr>
              <w:jc w:val="center"/>
              <w:rPr>
                <w:rFonts w:ascii="Arial" w:hAnsi="Arial" w:cs="Arial"/>
                <w:color w:val="000000"/>
                <w:sz w:val="16"/>
                <w:szCs w:val="16"/>
                <w:lang w:val="es-MX" w:eastAsia="es-MX"/>
              </w:rPr>
            </w:pPr>
            <w:r w:rsidRPr="006902EA">
              <w:rPr>
                <w:rFonts w:ascii="Arial" w:hAnsi="Arial" w:cs="Arial"/>
                <w:color w:val="000000"/>
                <w:sz w:val="16"/>
                <w:szCs w:val="16"/>
                <w:lang w:val="es-MX" w:eastAsia="es-MX"/>
              </w:rPr>
              <w:t>25501</w:t>
            </w:r>
          </w:p>
        </w:tc>
        <w:tc>
          <w:tcPr>
            <w:tcW w:w="4395" w:type="dxa"/>
            <w:tcBorders>
              <w:top w:val="nil"/>
              <w:left w:val="nil"/>
              <w:bottom w:val="single" w:sz="4" w:space="0" w:color="auto"/>
              <w:right w:val="single" w:sz="4" w:space="0" w:color="auto"/>
            </w:tcBorders>
            <w:shd w:val="clear" w:color="auto" w:fill="auto"/>
            <w:hideMark/>
          </w:tcPr>
          <w:p w14:paraId="1352914C" w14:textId="77777777" w:rsidR="006902EA" w:rsidRPr="006902EA" w:rsidRDefault="006902EA" w:rsidP="006902EA">
            <w:pPr>
              <w:rPr>
                <w:rFonts w:ascii="Calibri" w:hAnsi="Calibri"/>
                <w:color w:val="000000"/>
                <w:sz w:val="16"/>
                <w:szCs w:val="16"/>
                <w:lang w:val="es-MX" w:eastAsia="es-MX"/>
              </w:rPr>
            </w:pPr>
            <w:r w:rsidRPr="006902EA">
              <w:rPr>
                <w:rFonts w:ascii="Calibri" w:hAnsi="Calibri"/>
                <w:color w:val="000000"/>
                <w:sz w:val="16"/>
                <w:szCs w:val="16"/>
                <w:lang w:val="es-MX" w:eastAsia="es-MX"/>
              </w:rPr>
              <w:t>TUBOS VIALES PARA SUERO NALGENE.</w:t>
            </w:r>
          </w:p>
        </w:tc>
        <w:tc>
          <w:tcPr>
            <w:tcW w:w="1299" w:type="dxa"/>
            <w:tcBorders>
              <w:top w:val="nil"/>
              <w:left w:val="nil"/>
              <w:bottom w:val="single" w:sz="4" w:space="0" w:color="auto"/>
              <w:right w:val="single" w:sz="4" w:space="0" w:color="auto"/>
            </w:tcBorders>
            <w:shd w:val="clear" w:color="auto" w:fill="auto"/>
            <w:noWrap/>
            <w:hideMark/>
          </w:tcPr>
          <w:p w14:paraId="619CC296"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C/1</w:t>
            </w:r>
          </w:p>
        </w:tc>
        <w:tc>
          <w:tcPr>
            <w:tcW w:w="1111" w:type="dxa"/>
            <w:tcBorders>
              <w:top w:val="nil"/>
              <w:left w:val="nil"/>
              <w:bottom w:val="single" w:sz="4" w:space="0" w:color="auto"/>
              <w:right w:val="single" w:sz="4" w:space="0" w:color="auto"/>
            </w:tcBorders>
            <w:shd w:val="clear" w:color="auto" w:fill="auto"/>
            <w:noWrap/>
            <w:hideMark/>
          </w:tcPr>
          <w:p w14:paraId="55E1D440"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PIEZA</w:t>
            </w:r>
          </w:p>
        </w:tc>
        <w:tc>
          <w:tcPr>
            <w:tcW w:w="992" w:type="dxa"/>
            <w:tcBorders>
              <w:top w:val="nil"/>
              <w:left w:val="nil"/>
              <w:bottom w:val="single" w:sz="4" w:space="0" w:color="auto"/>
              <w:right w:val="single" w:sz="4" w:space="0" w:color="auto"/>
            </w:tcBorders>
            <w:shd w:val="clear" w:color="auto" w:fill="auto"/>
            <w:noWrap/>
            <w:hideMark/>
          </w:tcPr>
          <w:p w14:paraId="53987A55"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25</w:t>
            </w:r>
          </w:p>
        </w:tc>
      </w:tr>
      <w:tr w:rsidR="006902EA" w:rsidRPr="006902EA" w14:paraId="4A7F01E3" w14:textId="77777777" w:rsidTr="006D63EA">
        <w:trPr>
          <w:trHeight w:val="199"/>
          <w:jc w:val="center"/>
        </w:trPr>
        <w:tc>
          <w:tcPr>
            <w:tcW w:w="846" w:type="dxa"/>
            <w:tcBorders>
              <w:top w:val="nil"/>
              <w:left w:val="single" w:sz="4" w:space="0" w:color="auto"/>
              <w:bottom w:val="single" w:sz="4" w:space="0" w:color="auto"/>
              <w:right w:val="single" w:sz="4" w:space="0" w:color="auto"/>
            </w:tcBorders>
            <w:shd w:val="clear" w:color="auto" w:fill="auto"/>
            <w:noWrap/>
            <w:hideMark/>
          </w:tcPr>
          <w:p w14:paraId="7D646B47"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55</w:t>
            </w:r>
          </w:p>
        </w:tc>
        <w:tc>
          <w:tcPr>
            <w:tcW w:w="1253" w:type="dxa"/>
            <w:tcBorders>
              <w:top w:val="nil"/>
              <w:left w:val="nil"/>
              <w:bottom w:val="single" w:sz="4" w:space="0" w:color="auto"/>
              <w:right w:val="single" w:sz="4" w:space="0" w:color="auto"/>
            </w:tcBorders>
            <w:shd w:val="clear" w:color="auto" w:fill="auto"/>
            <w:noWrap/>
            <w:hideMark/>
          </w:tcPr>
          <w:p w14:paraId="10746B3F" w14:textId="77777777" w:rsidR="006902EA" w:rsidRPr="006902EA" w:rsidRDefault="006902EA" w:rsidP="006902EA">
            <w:pPr>
              <w:jc w:val="center"/>
              <w:rPr>
                <w:rFonts w:ascii="Arial" w:hAnsi="Arial" w:cs="Arial"/>
                <w:color w:val="000000"/>
                <w:sz w:val="16"/>
                <w:szCs w:val="16"/>
                <w:lang w:val="es-MX" w:eastAsia="es-MX"/>
              </w:rPr>
            </w:pPr>
            <w:r w:rsidRPr="006902EA">
              <w:rPr>
                <w:rFonts w:ascii="Arial" w:hAnsi="Arial" w:cs="Arial"/>
                <w:color w:val="000000"/>
                <w:sz w:val="16"/>
                <w:szCs w:val="16"/>
                <w:lang w:val="es-MX" w:eastAsia="es-MX"/>
              </w:rPr>
              <w:t>5058883030.00</w:t>
            </w:r>
          </w:p>
        </w:tc>
        <w:tc>
          <w:tcPr>
            <w:tcW w:w="1298" w:type="dxa"/>
            <w:tcBorders>
              <w:top w:val="nil"/>
              <w:left w:val="nil"/>
              <w:bottom w:val="single" w:sz="4" w:space="0" w:color="auto"/>
              <w:right w:val="single" w:sz="4" w:space="0" w:color="auto"/>
            </w:tcBorders>
            <w:shd w:val="clear" w:color="auto" w:fill="auto"/>
            <w:noWrap/>
            <w:hideMark/>
          </w:tcPr>
          <w:p w14:paraId="5D430B74" w14:textId="77777777" w:rsidR="006902EA" w:rsidRPr="006902EA" w:rsidRDefault="006902EA" w:rsidP="006902EA">
            <w:pPr>
              <w:jc w:val="center"/>
              <w:rPr>
                <w:rFonts w:ascii="Arial" w:hAnsi="Arial" w:cs="Arial"/>
                <w:color w:val="000000"/>
                <w:sz w:val="16"/>
                <w:szCs w:val="16"/>
                <w:lang w:val="es-MX" w:eastAsia="es-MX"/>
              </w:rPr>
            </w:pPr>
            <w:r w:rsidRPr="006902EA">
              <w:rPr>
                <w:rFonts w:ascii="Arial" w:hAnsi="Arial" w:cs="Arial"/>
                <w:color w:val="000000"/>
                <w:sz w:val="16"/>
                <w:szCs w:val="16"/>
                <w:lang w:val="es-MX" w:eastAsia="es-MX"/>
              </w:rPr>
              <w:t>25501</w:t>
            </w:r>
          </w:p>
        </w:tc>
        <w:tc>
          <w:tcPr>
            <w:tcW w:w="4395" w:type="dxa"/>
            <w:tcBorders>
              <w:top w:val="nil"/>
              <w:left w:val="nil"/>
              <w:bottom w:val="single" w:sz="4" w:space="0" w:color="auto"/>
              <w:right w:val="single" w:sz="4" w:space="0" w:color="auto"/>
            </w:tcBorders>
            <w:shd w:val="clear" w:color="auto" w:fill="auto"/>
            <w:hideMark/>
          </w:tcPr>
          <w:p w14:paraId="701B4A7D" w14:textId="77777777" w:rsidR="006902EA" w:rsidRPr="006902EA" w:rsidRDefault="006902EA" w:rsidP="006902EA">
            <w:pPr>
              <w:rPr>
                <w:rFonts w:ascii="Calibri" w:hAnsi="Calibri"/>
                <w:color w:val="000000"/>
                <w:sz w:val="16"/>
                <w:szCs w:val="16"/>
                <w:lang w:val="es-MX" w:eastAsia="es-MX"/>
              </w:rPr>
            </w:pPr>
            <w:r w:rsidRPr="006902EA">
              <w:rPr>
                <w:rFonts w:ascii="Calibri" w:hAnsi="Calibri"/>
                <w:color w:val="000000"/>
                <w:sz w:val="16"/>
                <w:szCs w:val="16"/>
                <w:lang w:val="es-MX" w:eastAsia="es-MX"/>
              </w:rPr>
              <w:t>RACK DE VIALES PARA DILUCION EN BASE CON TAPA, AUTOCLAVEABLES, 96 VIALES POR BASE CON CAPACIDAD DE 1.2 ML.</w:t>
            </w:r>
          </w:p>
        </w:tc>
        <w:tc>
          <w:tcPr>
            <w:tcW w:w="1299" w:type="dxa"/>
            <w:tcBorders>
              <w:top w:val="nil"/>
              <w:left w:val="nil"/>
              <w:bottom w:val="single" w:sz="4" w:space="0" w:color="auto"/>
              <w:right w:val="single" w:sz="4" w:space="0" w:color="auto"/>
            </w:tcBorders>
            <w:shd w:val="clear" w:color="auto" w:fill="auto"/>
            <w:noWrap/>
            <w:hideMark/>
          </w:tcPr>
          <w:p w14:paraId="62058615"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C/1</w:t>
            </w:r>
          </w:p>
        </w:tc>
        <w:tc>
          <w:tcPr>
            <w:tcW w:w="1111" w:type="dxa"/>
            <w:tcBorders>
              <w:top w:val="nil"/>
              <w:left w:val="nil"/>
              <w:bottom w:val="single" w:sz="4" w:space="0" w:color="auto"/>
              <w:right w:val="single" w:sz="4" w:space="0" w:color="auto"/>
            </w:tcBorders>
            <w:shd w:val="clear" w:color="auto" w:fill="auto"/>
            <w:noWrap/>
            <w:hideMark/>
          </w:tcPr>
          <w:p w14:paraId="08F5CA65"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CAJA</w:t>
            </w:r>
          </w:p>
        </w:tc>
        <w:tc>
          <w:tcPr>
            <w:tcW w:w="992" w:type="dxa"/>
            <w:tcBorders>
              <w:top w:val="nil"/>
              <w:left w:val="nil"/>
              <w:bottom w:val="single" w:sz="4" w:space="0" w:color="auto"/>
              <w:right w:val="single" w:sz="4" w:space="0" w:color="auto"/>
            </w:tcBorders>
            <w:shd w:val="clear" w:color="auto" w:fill="auto"/>
            <w:noWrap/>
            <w:hideMark/>
          </w:tcPr>
          <w:p w14:paraId="58623458"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20</w:t>
            </w:r>
          </w:p>
        </w:tc>
      </w:tr>
      <w:tr w:rsidR="006902EA" w:rsidRPr="006902EA" w14:paraId="7C49615B" w14:textId="77777777" w:rsidTr="006D63EA">
        <w:trPr>
          <w:trHeight w:val="199"/>
          <w:jc w:val="center"/>
        </w:trPr>
        <w:tc>
          <w:tcPr>
            <w:tcW w:w="846" w:type="dxa"/>
            <w:tcBorders>
              <w:top w:val="nil"/>
              <w:left w:val="single" w:sz="4" w:space="0" w:color="auto"/>
              <w:bottom w:val="single" w:sz="4" w:space="0" w:color="auto"/>
              <w:right w:val="single" w:sz="4" w:space="0" w:color="auto"/>
            </w:tcBorders>
            <w:shd w:val="clear" w:color="auto" w:fill="auto"/>
            <w:noWrap/>
            <w:hideMark/>
          </w:tcPr>
          <w:p w14:paraId="05784D37"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56</w:t>
            </w:r>
          </w:p>
        </w:tc>
        <w:tc>
          <w:tcPr>
            <w:tcW w:w="1253" w:type="dxa"/>
            <w:tcBorders>
              <w:top w:val="nil"/>
              <w:left w:val="nil"/>
              <w:bottom w:val="single" w:sz="4" w:space="0" w:color="auto"/>
              <w:right w:val="single" w:sz="4" w:space="0" w:color="auto"/>
            </w:tcBorders>
            <w:shd w:val="clear" w:color="auto" w:fill="auto"/>
            <w:noWrap/>
            <w:hideMark/>
          </w:tcPr>
          <w:p w14:paraId="7336F219" w14:textId="77777777" w:rsidR="006902EA" w:rsidRPr="006902EA" w:rsidRDefault="006902EA" w:rsidP="006902EA">
            <w:pPr>
              <w:jc w:val="center"/>
              <w:rPr>
                <w:rFonts w:ascii="Arial" w:hAnsi="Arial" w:cs="Arial"/>
                <w:color w:val="000000"/>
                <w:sz w:val="16"/>
                <w:szCs w:val="16"/>
                <w:lang w:val="es-MX" w:eastAsia="es-MX"/>
              </w:rPr>
            </w:pPr>
            <w:r w:rsidRPr="006902EA">
              <w:rPr>
                <w:rFonts w:ascii="Arial" w:hAnsi="Arial" w:cs="Arial"/>
                <w:color w:val="000000"/>
                <w:sz w:val="16"/>
                <w:szCs w:val="16"/>
                <w:lang w:val="es-MX" w:eastAsia="es-MX"/>
              </w:rPr>
              <w:t>5054310420.00</w:t>
            </w:r>
          </w:p>
        </w:tc>
        <w:tc>
          <w:tcPr>
            <w:tcW w:w="1298" w:type="dxa"/>
            <w:tcBorders>
              <w:top w:val="nil"/>
              <w:left w:val="nil"/>
              <w:bottom w:val="single" w:sz="4" w:space="0" w:color="auto"/>
              <w:right w:val="single" w:sz="4" w:space="0" w:color="auto"/>
            </w:tcBorders>
            <w:shd w:val="clear" w:color="auto" w:fill="auto"/>
            <w:noWrap/>
            <w:hideMark/>
          </w:tcPr>
          <w:p w14:paraId="1DF28EFD" w14:textId="77777777" w:rsidR="006902EA" w:rsidRPr="006902EA" w:rsidRDefault="006902EA" w:rsidP="006902EA">
            <w:pPr>
              <w:jc w:val="center"/>
              <w:rPr>
                <w:rFonts w:ascii="Arial" w:hAnsi="Arial" w:cs="Arial"/>
                <w:color w:val="000000"/>
                <w:sz w:val="16"/>
                <w:szCs w:val="16"/>
                <w:lang w:val="es-MX" w:eastAsia="es-MX"/>
              </w:rPr>
            </w:pPr>
            <w:r w:rsidRPr="006902EA">
              <w:rPr>
                <w:rFonts w:ascii="Arial" w:hAnsi="Arial" w:cs="Arial"/>
                <w:color w:val="000000"/>
                <w:sz w:val="16"/>
                <w:szCs w:val="16"/>
                <w:lang w:val="es-MX" w:eastAsia="es-MX"/>
              </w:rPr>
              <w:t>25501</w:t>
            </w:r>
          </w:p>
        </w:tc>
        <w:tc>
          <w:tcPr>
            <w:tcW w:w="4395" w:type="dxa"/>
            <w:tcBorders>
              <w:top w:val="nil"/>
              <w:left w:val="nil"/>
              <w:bottom w:val="single" w:sz="4" w:space="0" w:color="auto"/>
              <w:right w:val="single" w:sz="4" w:space="0" w:color="auto"/>
            </w:tcBorders>
            <w:shd w:val="clear" w:color="auto" w:fill="auto"/>
            <w:hideMark/>
          </w:tcPr>
          <w:p w14:paraId="7D643495" w14:textId="77777777" w:rsidR="006902EA" w:rsidRPr="006902EA" w:rsidRDefault="006902EA" w:rsidP="006902EA">
            <w:pPr>
              <w:rPr>
                <w:rFonts w:ascii="Calibri" w:hAnsi="Calibri"/>
                <w:color w:val="000000"/>
                <w:sz w:val="16"/>
                <w:szCs w:val="16"/>
                <w:lang w:val="es-MX" w:eastAsia="es-MX"/>
              </w:rPr>
            </w:pPr>
            <w:r w:rsidRPr="006902EA">
              <w:rPr>
                <w:rFonts w:ascii="Calibri" w:hAnsi="Calibri"/>
                <w:color w:val="000000"/>
                <w:sz w:val="16"/>
                <w:szCs w:val="16"/>
                <w:lang w:val="es-MX" w:eastAsia="es-MX"/>
              </w:rPr>
              <w:t>FRASCO DE DILUCION DE BOCA ANCHA CON MARCA GRADUACION CON MARCO DE 99+1 ML. CAPACIDAD 160 ML.</w:t>
            </w:r>
          </w:p>
        </w:tc>
        <w:tc>
          <w:tcPr>
            <w:tcW w:w="1299" w:type="dxa"/>
            <w:tcBorders>
              <w:top w:val="nil"/>
              <w:left w:val="nil"/>
              <w:bottom w:val="single" w:sz="4" w:space="0" w:color="auto"/>
              <w:right w:val="single" w:sz="4" w:space="0" w:color="auto"/>
            </w:tcBorders>
            <w:shd w:val="clear" w:color="auto" w:fill="auto"/>
            <w:noWrap/>
            <w:hideMark/>
          </w:tcPr>
          <w:p w14:paraId="08422C92"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C/1</w:t>
            </w:r>
          </w:p>
        </w:tc>
        <w:tc>
          <w:tcPr>
            <w:tcW w:w="1111" w:type="dxa"/>
            <w:tcBorders>
              <w:top w:val="nil"/>
              <w:left w:val="nil"/>
              <w:bottom w:val="single" w:sz="4" w:space="0" w:color="auto"/>
              <w:right w:val="single" w:sz="4" w:space="0" w:color="auto"/>
            </w:tcBorders>
            <w:shd w:val="clear" w:color="auto" w:fill="auto"/>
            <w:noWrap/>
            <w:hideMark/>
          </w:tcPr>
          <w:p w14:paraId="6DB49B01"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PIEZA</w:t>
            </w:r>
          </w:p>
        </w:tc>
        <w:tc>
          <w:tcPr>
            <w:tcW w:w="992" w:type="dxa"/>
            <w:tcBorders>
              <w:top w:val="nil"/>
              <w:left w:val="nil"/>
              <w:bottom w:val="single" w:sz="4" w:space="0" w:color="auto"/>
              <w:right w:val="single" w:sz="4" w:space="0" w:color="auto"/>
            </w:tcBorders>
            <w:shd w:val="clear" w:color="auto" w:fill="auto"/>
            <w:noWrap/>
            <w:hideMark/>
          </w:tcPr>
          <w:p w14:paraId="44AB5785"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1,000</w:t>
            </w:r>
          </w:p>
        </w:tc>
      </w:tr>
      <w:tr w:rsidR="006902EA" w:rsidRPr="006902EA" w14:paraId="0237D5BF" w14:textId="77777777" w:rsidTr="006D63EA">
        <w:trPr>
          <w:trHeight w:val="199"/>
          <w:jc w:val="center"/>
        </w:trPr>
        <w:tc>
          <w:tcPr>
            <w:tcW w:w="846" w:type="dxa"/>
            <w:tcBorders>
              <w:top w:val="nil"/>
              <w:left w:val="single" w:sz="4" w:space="0" w:color="auto"/>
              <w:bottom w:val="single" w:sz="4" w:space="0" w:color="auto"/>
              <w:right w:val="single" w:sz="4" w:space="0" w:color="auto"/>
            </w:tcBorders>
            <w:shd w:val="clear" w:color="auto" w:fill="auto"/>
            <w:noWrap/>
            <w:hideMark/>
          </w:tcPr>
          <w:p w14:paraId="2628CA4F"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57</w:t>
            </w:r>
          </w:p>
        </w:tc>
        <w:tc>
          <w:tcPr>
            <w:tcW w:w="1253" w:type="dxa"/>
            <w:tcBorders>
              <w:top w:val="nil"/>
              <w:left w:val="nil"/>
              <w:bottom w:val="single" w:sz="4" w:space="0" w:color="auto"/>
              <w:right w:val="single" w:sz="4" w:space="0" w:color="auto"/>
            </w:tcBorders>
            <w:shd w:val="clear" w:color="auto" w:fill="auto"/>
            <w:noWrap/>
            <w:hideMark/>
          </w:tcPr>
          <w:p w14:paraId="05E6020F" w14:textId="77777777" w:rsidR="006902EA" w:rsidRPr="006902EA" w:rsidRDefault="006902EA" w:rsidP="006902EA">
            <w:pPr>
              <w:jc w:val="center"/>
              <w:rPr>
                <w:rFonts w:ascii="Arial" w:hAnsi="Arial" w:cs="Arial"/>
                <w:color w:val="000000"/>
                <w:sz w:val="16"/>
                <w:szCs w:val="16"/>
                <w:lang w:val="es-MX" w:eastAsia="es-MX"/>
              </w:rPr>
            </w:pPr>
            <w:r w:rsidRPr="006902EA">
              <w:rPr>
                <w:rFonts w:ascii="Arial" w:hAnsi="Arial" w:cs="Arial"/>
                <w:color w:val="000000"/>
                <w:sz w:val="16"/>
                <w:szCs w:val="16"/>
                <w:lang w:val="es-MX" w:eastAsia="es-MX"/>
              </w:rPr>
              <w:t>5054310265.00</w:t>
            </w:r>
          </w:p>
        </w:tc>
        <w:tc>
          <w:tcPr>
            <w:tcW w:w="1298" w:type="dxa"/>
            <w:tcBorders>
              <w:top w:val="nil"/>
              <w:left w:val="nil"/>
              <w:bottom w:val="single" w:sz="4" w:space="0" w:color="auto"/>
              <w:right w:val="single" w:sz="4" w:space="0" w:color="auto"/>
            </w:tcBorders>
            <w:shd w:val="clear" w:color="auto" w:fill="auto"/>
            <w:noWrap/>
            <w:hideMark/>
          </w:tcPr>
          <w:p w14:paraId="63E9A641" w14:textId="77777777" w:rsidR="006902EA" w:rsidRPr="006902EA" w:rsidRDefault="006902EA" w:rsidP="006902EA">
            <w:pPr>
              <w:jc w:val="center"/>
              <w:rPr>
                <w:rFonts w:ascii="Arial" w:hAnsi="Arial" w:cs="Arial"/>
                <w:color w:val="000000"/>
                <w:sz w:val="16"/>
                <w:szCs w:val="16"/>
                <w:lang w:val="es-MX" w:eastAsia="es-MX"/>
              </w:rPr>
            </w:pPr>
            <w:r w:rsidRPr="006902EA">
              <w:rPr>
                <w:rFonts w:ascii="Arial" w:hAnsi="Arial" w:cs="Arial"/>
                <w:color w:val="000000"/>
                <w:sz w:val="16"/>
                <w:szCs w:val="16"/>
                <w:lang w:val="es-MX" w:eastAsia="es-MX"/>
              </w:rPr>
              <w:t>25501</w:t>
            </w:r>
          </w:p>
        </w:tc>
        <w:tc>
          <w:tcPr>
            <w:tcW w:w="4395" w:type="dxa"/>
            <w:tcBorders>
              <w:top w:val="nil"/>
              <w:left w:val="nil"/>
              <w:bottom w:val="single" w:sz="4" w:space="0" w:color="auto"/>
              <w:right w:val="single" w:sz="4" w:space="0" w:color="auto"/>
            </w:tcBorders>
            <w:shd w:val="clear" w:color="auto" w:fill="auto"/>
            <w:hideMark/>
          </w:tcPr>
          <w:p w14:paraId="159BFD48" w14:textId="77777777" w:rsidR="006902EA" w:rsidRPr="006902EA" w:rsidRDefault="006902EA" w:rsidP="006902EA">
            <w:pPr>
              <w:rPr>
                <w:rFonts w:ascii="Calibri" w:hAnsi="Calibri"/>
                <w:color w:val="000000"/>
                <w:sz w:val="16"/>
                <w:szCs w:val="16"/>
                <w:lang w:val="es-MX" w:eastAsia="es-MX"/>
              </w:rPr>
            </w:pPr>
            <w:r w:rsidRPr="006902EA">
              <w:rPr>
                <w:rFonts w:ascii="Calibri" w:hAnsi="Calibri"/>
                <w:color w:val="000000"/>
                <w:sz w:val="16"/>
                <w:szCs w:val="16"/>
                <w:lang w:val="es-MX" w:eastAsia="es-MX"/>
              </w:rPr>
              <w:t>FRASCO DE PLASTICO CON TAPA DE ROSCA CILINDRICOS DE 500 ML. Y BOCA ANCHA ALTURA 15 CMS.</w:t>
            </w:r>
          </w:p>
        </w:tc>
        <w:tc>
          <w:tcPr>
            <w:tcW w:w="1299" w:type="dxa"/>
            <w:tcBorders>
              <w:top w:val="nil"/>
              <w:left w:val="nil"/>
              <w:bottom w:val="single" w:sz="4" w:space="0" w:color="auto"/>
              <w:right w:val="single" w:sz="4" w:space="0" w:color="auto"/>
            </w:tcBorders>
            <w:shd w:val="clear" w:color="auto" w:fill="auto"/>
            <w:noWrap/>
            <w:hideMark/>
          </w:tcPr>
          <w:p w14:paraId="1C507BB0"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c/1</w:t>
            </w:r>
          </w:p>
        </w:tc>
        <w:tc>
          <w:tcPr>
            <w:tcW w:w="1111" w:type="dxa"/>
            <w:tcBorders>
              <w:top w:val="nil"/>
              <w:left w:val="nil"/>
              <w:bottom w:val="single" w:sz="4" w:space="0" w:color="auto"/>
              <w:right w:val="single" w:sz="4" w:space="0" w:color="auto"/>
            </w:tcBorders>
            <w:shd w:val="clear" w:color="auto" w:fill="auto"/>
            <w:noWrap/>
            <w:hideMark/>
          </w:tcPr>
          <w:p w14:paraId="56A5E22F" w14:textId="77777777" w:rsidR="006902EA" w:rsidRPr="006902EA" w:rsidRDefault="006902EA" w:rsidP="006902EA">
            <w:pPr>
              <w:jc w:val="center"/>
              <w:rPr>
                <w:rFonts w:ascii="Calibri" w:hAnsi="Calibri"/>
                <w:color w:val="000000"/>
                <w:sz w:val="16"/>
                <w:szCs w:val="16"/>
                <w:lang w:val="es-MX" w:eastAsia="es-MX"/>
              </w:rPr>
            </w:pPr>
            <w:proofErr w:type="spellStart"/>
            <w:r w:rsidRPr="006902EA">
              <w:rPr>
                <w:rFonts w:ascii="Calibri" w:hAnsi="Calibri"/>
                <w:color w:val="000000"/>
                <w:sz w:val="16"/>
                <w:szCs w:val="16"/>
                <w:lang w:val="es-MX" w:eastAsia="es-MX"/>
              </w:rPr>
              <w:t>pza</w:t>
            </w:r>
            <w:proofErr w:type="spellEnd"/>
          </w:p>
        </w:tc>
        <w:tc>
          <w:tcPr>
            <w:tcW w:w="992" w:type="dxa"/>
            <w:tcBorders>
              <w:top w:val="nil"/>
              <w:left w:val="nil"/>
              <w:bottom w:val="single" w:sz="4" w:space="0" w:color="auto"/>
              <w:right w:val="single" w:sz="4" w:space="0" w:color="auto"/>
            </w:tcBorders>
            <w:shd w:val="clear" w:color="auto" w:fill="auto"/>
            <w:noWrap/>
            <w:hideMark/>
          </w:tcPr>
          <w:p w14:paraId="34E2F759"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5,000</w:t>
            </w:r>
          </w:p>
        </w:tc>
      </w:tr>
      <w:tr w:rsidR="006902EA" w:rsidRPr="006902EA" w14:paraId="396924B7" w14:textId="77777777" w:rsidTr="006D63EA">
        <w:trPr>
          <w:trHeight w:val="199"/>
          <w:jc w:val="center"/>
        </w:trPr>
        <w:tc>
          <w:tcPr>
            <w:tcW w:w="846" w:type="dxa"/>
            <w:tcBorders>
              <w:top w:val="nil"/>
              <w:left w:val="single" w:sz="4" w:space="0" w:color="auto"/>
              <w:bottom w:val="single" w:sz="4" w:space="0" w:color="auto"/>
              <w:right w:val="single" w:sz="4" w:space="0" w:color="auto"/>
            </w:tcBorders>
            <w:shd w:val="clear" w:color="auto" w:fill="auto"/>
            <w:noWrap/>
            <w:hideMark/>
          </w:tcPr>
          <w:p w14:paraId="330FADA5"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58</w:t>
            </w:r>
          </w:p>
        </w:tc>
        <w:tc>
          <w:tcPr>
            <w:tcW w:w="1253" w:type="dxa"/>
            <w:tcBorders>
              <w:top w:val="nil"/>
              <w:left w:val="nil"/>
              <w:bottom w:val="single" w:sz="4" w:space="0" w:color="auto"/>
              <w:right w:val="single" w:sz="4" w:space="0" w:color="auto"/>
            </w:tcBorders>
            <w:shd w:val="clear" w:color="auto" w:fill="auto"/>
            <w:noWrap/>
            <w:hideMark/>
          </w:tcPr>
          <w:p w14:paraId="7B8561B1" w14:textId="77777777" w:rsidR="006902EA" w:rsidRPr="006902EA" w:rsidRDefault="006902EA" w:rsidP="006902EA">
            <w:pPr>
              <w:jc w:val="center"/>
              <w:rPr>
                <w:rFonts w:ascii="Arial" w:hAnsi="Arial" w:cs="Arial"/>
                <w:color w:val="000000"/>
                <w:sz w:val="16"/>
                <w:szCs w:val="16"/>
                <w:lang w:val="es-MX" w:eastAsia="es-MX"/>
              </w:rPr>
            </w:pPr>
            <w:r w:rsidRPr="006902EA">
              <w:rPr>
                <w:rFonts w:ascii="Arial" w:hAnsi="Arial" w:cs="Arial"/>
                <w:color w:val="000000"/>
                <w:sz w:val="16"/>
                <w:szCs w:val="16"/>
                <w:lang w:val="es-MX" w:eastAsia="es-MX"/>
              </w:rPr>
              <w:t>809091556.00</w:t>
            </w:r>
          </w:p>
        </w:tc>
        <w:tc>
          <w:tcPr>
            <w:tcW w:w="1298" w:type="dxa"/>
            <w:tcBorders>
              <w:top w:val="nil"/>
              <w:left w:val="nil"/>
              <w:bottom w:val="single" w:sz="4" w:space="0" w:color="auto"/>
              <w:right w:val="single" w:sz="4" w:space="0" w:color="auto"/>
            </w:tcBorders>
            <w:shd w:val="clear" w:color="auto" w:fill="auto"/>
            <w:noWrap/>
            <w:hideMark/>
          </w:tcPr>
          <w:p w14:paraId="4701B079" w14:textId="77777777" w:rsidR="006902EA" w:rsidRPr="006902EA" w:rsidRDefault="006902EA" w:rsidP="006902EA">
            <w:pPr>
              <w:jc w:val="center"/>
              <w:rPr>
                <w:rFonts w:ascii="Arial" w:hAnsi="Arial" w:cs="Arial"/>
                <w:color w:val="000000"/>
                <w:sz w:val="16"/>
                <w:szCs w:val="16"/>
                <w:lang w:val="es-MX" w:eastAsia="es-MX"/>
              </w:rPr>
            </w:pPr>
            <w:r w:rsidRPr="006902EA">
              <w:rPr>
                <w:rFonts w:ascii="Arial" w:hAnsi="Arial" w:cs="Arial"/>
                <w:color w:val="000000"/>
                <w:sz w:val="16"/>
                <w:szCs w:val="16"/>
                <w:lang w:val="es-MX" w:eastAsia="es-MX"/>
              </w:rPr>
              <w:t>25501</w:t>
            </w:r>
          </w:p>
        </w:tc>
        <w:tc>
          <w:tcPr>
            <w:tcW w:w="4395" w:type="dxa"/>
            <w:tcBorders>
              <w:top w:val="nil"/>
              <w:left w:val="nil"/>
              <w:bottom w:val="single" w:sz="4" w:space="0" w:color="auto"/>
              <w:right w:val="single" w:sz="4" w:space="0" w:color="auto"/>
            </w:tcBorders>
            <w:shd w:val="clear" w:color="auto" w:fill="auto"/>
            <w:hideMark/>
          </w:tcPr>
          <w:p w14:paraId="26DBDE76" w14:textId="77777777" w:rsidR="006902EA" w:rsidRPr="006902EA" w:rsidRDefault="006902EA" w:rsidP="006902EA">
            <w:pPr>
              <w:rPr>
                <w:rFonts w:ascii="Calibri" w:hAnsi="Calibri"/>
                <w:color w:val="000000"/>
                <w:sz w:val="16"/>
                <w:szCs w:val="16"/>
                <w:lang w:val="es-MX" w:eastAsia="es-MX"/>
              </w:rPr>
            </w:pPr>
            <w:r w:rsidRPr="006902EA">
              <w:rPr>
                <w:rFonts w:ascii="Calibri" w:hAnsi="Calibri"/>
                <w:color w:val="000000"/>
                <w:sz w:val="16"/>
                <w:szCs w:val="16"/>
                <w:lang w:val="es-MX" w:eastAsia="es-MX"/>
              </w:rPr>
              <w:t>TUBO CONICO DE POLIPROPILENO DE 15 ML</w:t>
            </w:r>
          </w:p>
        </w:tc>
        <w:tc>
          <w:tcPr>
            <w:tcW w:w="1299" w:type="dxa"/>
            <w:tcBorders>
              <w:top w:val="nil"/>
              <w:left w:val="nil"/>
              <w:bottom w:val="single" w:sz="4" w:space="0" w:color="auto"/>
              <w:right w:val="single" w:sz="4" w:space="0" w:color="auto"/>
            </w:tcBorders>
            <w:shd w:val="clear" w:color="auto" w:fill="auto"/>
            <w:noWrap/>
            <w:hideMark/>
          </w:tcPr>
          <w:p w14:paraId="5BF219CD"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C/1</w:t>
            </w:r>
          </w:p>
        </w:tc>
        <w:tc>
          <w:tcPr>
            <w:tcW w:w="1111" w:type="dxa"/>
            <w:tcBorders>
              <w:top w:val="nil"/>
              <w:left w:val="nil"/>
              <w:bottom w:val="single" w:sz="4" w:space="0" w:color="auto"/>
              <w:right w:val="single" w:sz="4" w:space="0" w:color="auto"/>
            </w:tcBorders>
            <w:shd w:val="clear" w:color="auto" w:fill="auto"/>
            <w:noWrap/>
            <w:hideMark/>
          </w:tcPr>
          <w:p w14:paraId="71D4AB81"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PIEZA</w:t>
            </w:r>
          </w:p>
        </w:tc>
        <w:tc>
          <w:tcPr>
            <w:tcW w:w="992" w:type="dxa"/>
            <w:tcBorders>
              <w:top w:val="nil"/>
              <w:left w:val="nil"/>
              <w:bottom w:val="single" w:sz="4" w:space="0" w:color="auto"/>
              <w:right w:val="single" w:sz="4" w:space="0" w:color="auto"/>
            </w:tcBorders>
            <w:shd w:val="clear" w:color="auto" w:fill="auto"/>
            <w:noWrap/>
            <w:hideMark/>
          </w:tcPr>
          <w:p w14:paraId="06C4727F"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3,500</w:t>
            </w:r>
          </w:p>
        </w:tc>
      </w:tr>
      <w:tr w:rsidR="006902EA" w:rsidRPr="006902EA" w14:paraId="33221E97" w14:textId="77777777" w:rsidTr="006D63EA">
        <w:trPr>
          <w:trHeight w:val="199"/>
          <w:jc w:val="center"/>
        </w:trPr>
        <w:tc>
          <w:tcPr>
            <w:tcW w:w="846" w:type="dxa"/>
            <w:tcBorders>
              <w:top w:val="nil"/>
              <w:left w:val="single" w:sz="4" w:space="0" w:color="auto"/>
              <w:bottom w:val="single" w:sz="4" w:space="0" w:color="auto"/>
              <w:right w:val="single" w:sz="4" w:space="0" w:color="auto"/>
            </w:tcBorders>
            <w:shd w:val="clear" w:color="auto" w:fill="auto"/>
            <w:noWrap/>
            <w:hideMark/>
          </w:tcPr>
          <w:p w14:paraId="11B24B43"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59</w:t>
            </w:r>
          </w:p>
        </w:tc>
        <w:tc>
          <w:tcPr>
            <w:tcW w:w="1253" w:type="dxa"/>
            <w:tcBorders>
              <w:top w:val="nil"/>
              <w:left w:val="nil"/>
              <w:bottom w:val="single" w:sz="4" w:space="0" w:color="auto"/>
              <w:right w:val="single" w:sz="4" w:space="0" w:color="auto"/>
            </w:tcBorders>
            <w:shd w:val="clear" w:color="auto" w:fill="auto"/>
            <w:noWrap/>
            <w:hideMark/>
          </w:tcPr>
          <w:p w14:paraId="7FFE0774" w14:textId="77777777" w:rsidR="006902EA" w:rsidRPr="006902EA" w:rsidRDefault="006902EA" w:rsidP="006902EA">
            <w:pPr>
              <w:jc w:val="center"/>
              <w:rPr>
                <w:rFonts w:ascii="Arial" w:hAnsi="Arial" w:cs="Arial"/>
                <w:color w:val="000000"/>
                <w:sz w:val="16"/>
                <w:szCs w:val="16"/>
                <w:lang w:val="es-MX" w:eastAsia="es-MX"/>
              </w:rPr>
            </w:pPr>
            <w:r w:rsidRPr="006902EA">
              <w:rPr>
                <w:rFonts w:ascii="Arial" w:hAnsi="Arial" w:cs="Arial"/>
                <w:color w:val="000000"/>
                <w:sz w:val="16"/>
                <w:szCs w:val="16"/>
                <w:lang w:val="es-MX" w:eastAsia="es-MX"/>
              </w:rPr>
              <w:t>5059801006.00</w:t>
            </w:r>
          </w:p>
        </w:tc>
        <w:tc>
          <w:tcPr>
            <w:tcW w:w="1298" w:type="dxa"/>
            <w:tcBorders>
              <w:top w:val="nil"/>
              <w:left w:val="nil"/>
              <w:bottom w:val="single" w:sz="4" w:space="0" w:color="auto"/>
              <w:right w:val="single" w:sz="4" w:space="0" w:color="auto"/>
            </w:tcBorders>
            <w:shd w:val="clear" w:color="auto" w:fill="auto"/>
            <w:noWrap/>
            <w:hideMark/>
          </w:tcPr>
          <w:p w14:paraId="4F70DD3C" w14:textId="77777777" w:rsidR="006902EA" w:rsidRPr="006902EA" w:rsidRDefault="006902EA" w:rsidP="006902EA">
            <w:pPr>
              <w:jc w:val="center"/>
              <w:rPr>
                <w:rFonts w:ascii="Arial" w:hAnsi="Arial" w:cs="Arial"/>
                <w:color w:val="000000"/>
                <w:sz w:val="16"/>
                <w:szCs w:val="16"/>
                <w:lang w:val="es-MX" w:eastAsia="es-MX"/>
              </w:rPr>
            </w:pPr>
            <w:r w:rsidRPr="006902EA">
              <w:rPr>
                <w:rFonts w:ascii="Arial" w:hAnsi="Arial" w:cs="Arial"/>
                <w:color w:val="000000"/>
                <w:sz w:val="16"/>
                <w:szCs w:val="16"/>
                <w:lang w:val="es-MX" w:eastAsia="es-MX"/>
              </w:rPr>
              <w:t>25501</w:t>
            </w:r>
          </w:p>
        </w:tc>
        <w:tc>
          <w:tcPr>
            <w:tcW w:w="4395" w:type="dxa"/>
            <w:tcBorders>
              <w:top w:val="nil"/>
              <w:left w:val="nil"/>
              <w:bottom w:val="single" w:sz="4" w:space="0" w:color="auto"/>
              <w:right w:val="single" w:sz="4" w:space="0" w:color="auto"/>
            </w:tcBorders>
            <w:shd w:val="clear" w:color="auto" w:fill="auto"/>
            <w:hideMark/>
          </w:tcPr>
          <w:p w14:paraId="37E41672" w14:textId="77777777" w:rsidR="006902EA" w:rsidRPr="006902EA" w:rsidRDefault="006902EA" w:rsidP="006902EA">
            <w:pPr>
              <w:rPr>
                <w:rFonts w:ascii="Calibri" w:hAnsi="Calibri"/>
                <w:color w:val="000000"/>
                <w:sz w:val="16"/>
                <w:szCs w:val="16"/>
                <w:lang w:val="es-MX" w:eastAsia="es-MX"/>
              </w:rPr>
            </w:pPr>
            <w:r w:rsidRPr="006902EA">
              <w:rPr>
                <w:rFonts w:ascii="Calibri" w:hAnsi="Calibri"/>
                <w:color w:val="000000"/>
                <w:sz w:val="16"/>
                <w:szCs w:val="16"/>
                <w:lang w:val="es-MX" w:eastAsia="es-MX"/>
              </w:rPr>
              <w:t>PUNTILLAS CON FILTRO COMPATIBLES CON MICROPIPETA EPPENDORF DE 0.5 A 20 MICROLITROS. ENVASE CON 960 PIEZAS.</w:t>
            </w:r>
          </w:p>
        </w:tc>
        <w:tc>
          <w:tcPr>
            <w:tcW w:w="1299" w:type="dxa"/>
            <w:tcBorders>
              <w:top w:val="nil"/>
              <w:left w:val="nil"/>
              <w:bottom w:val="single" w:sz="4" w:space="0" w:color="auto"/>
              <w:right w:val="single" w:sz="4" w:space="0" w:color="auto"/>
            </w:tcBorders>
            <w:shd w:val="clear" w:color="auto" w:fill="auto"/>
            <w:noWrap/>
            <w:hideMark/>
          </w:tcPr>
          <w:p w14:paraId="443DF07A"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c/1</w:t>
            </w:r>
          </w:p>
        </w:tc>
        <w:tc>
          <w:tcPr>
            <w:tcW w:w="1111" w:type="dxa"/>
            <w:tcBorders>
              <w:top w:val="nil"/>
              <w:left w:val="nil"/>
              <w:bottom w:val="single" w:sz="4" w:space="0" w:color="auto"/>
              <w:right w:val="single" w:sz="4" w:space="0" w:color="auto"/>
            </w:tcBorders>
            <w:shd w:val="clear" w:color="auto" w:fill="auto"/>
            <w:noWrap/>
            <w:hideMark/>
          </w:tcPr>
          <w:p w14:paraId="173F42BA"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ENVASE</w:t>
            </w:r>
          </w:p>
        </w:tc>
        <w:tc>
          <w:tcPr>
            <w:tcW w:w="992" w:type="dxa"/>
            <w:tcBorders>
              <w:top w:val="nil"/>
              <w:left w:val="nil"/>
              <w:bottom w:val="single" w:sz="4" w:space="0" w:color="auto"/>
              <w:right w:val="single" w:sz="4" w:space="0" w:color="auto"/>
            </w:tcBorders>
            <w:shd w:val="clear" w:color="auto" w:fill="auto"/>
            <w:noWrap/>
            <w:hideMark/>
          </w:tcPr>
          <w:p w14:paraId="70EF9B34"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10</w:t>
            </w:r>
          </w:p>
        </w:tc>
      </w:tr>
      <w:tr w:rsidR="006902EA" w:rsidRPr="006902EA" w14:paraId="5E4FCDAE" w14:textId="77777777" w:rsidTr="006D63EA">
        <w:trPr>
          <w:trHeight w:val="199"/>
          <w:jc w:val="center"/>
        </w:trPr>
        <w:tc>
          <w:tcPr>
            <w:tcW w:w="846" w:type="dxa"/>
            <w:tcBorders>
              <w:top w:val="nil"/>
              <w:left w:val="single" w:sz="4" w:space="0" w:color="auto"/>
              <w:bottom w:val="single" w:sz="4" w:space="0" w:color="auto"/>
              <w:right w:val="single" w:sz="4" w:space="0" w:color="auto"/>
            </w:tcBorders>
            <w:shd w:val="clear" w:color="auto" w:fill="auto"/>
            <w:noWrap/>
            <w:hideMark/>
          </w:tcPr>
          <w:p w14:paraId="3EFC54B5"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60</w:t>
            </w:r>
          </w:p>
        </w:tc>
        <w:tc>
          <w:tcPr>
            <w:tcW w:w="1253" w:type="dxa"/>
            <w:tcBorders>
              <w:top w:val="nil"/>
              <w:left w:val="nil"/>
              <w:bottom w:val="single" w:sz="4" w:space="0" w:color="auto"/>
              <w:right w:val="single" w:sz="4" w:space="0" w:color="auto"/>
            </w:tcBorders>
            <w:shd w:val="clear" w:color="auto" w:fill="auto"/>
            <w:noWrap/>
            <w:hideMark/>
          </w:tcPr>
          <w:p w14:paraId="714A7306" w14:textId="77777777" w:rsidR="006902EA" w:rsidRPr="006902EA" w:rsidRDefault="006902EA" w:rsidP="006902EA">
            <w:pPr>
              <w:jc w:val="center"/>
              <w:rPr>
                <w:rFonts w:ascii="Arial" w:hAnsi="Arial" w:cs="Arial"/>
                <w:color w:val="000000"/>
                <w:sz w:val="16"/>
                <w:szCs w:val="16"/>
                <w:lang w:val="es-MX" w:eastAsia="es-MX"/>
              </w:rPr>
            </w:pPr>
            <w:r w:rsidRPr="006902EA">
              <w:rPr>
                <w:rFonts w:ascii="Arial" w:hAnsi="Arial" w:cs="Arial"/>
                <w:color w:val="000000"/>
                <w:sz w:val="16"/>
                <w:szCs w:val="16"/>
                <w:lang w:val="es-MX" w:eastAsia="es-MX"/>
              </w:rPr>
              <w:t>5019994937.00</w:t>
            </w:r>
          </w:p>
        </w:tc>
        <w:tc>
          <w:tcPr>
            <w:tcW w:w="1298" w:type="dxa"/>
            <w:tcBorders>
              <w:top w:val="nil"/>
              <w:left w:val="nil"/>
              <w:bottom w:val="single" w:sz="4" w:space="0" w:color="auto"/>
              <w:right w:val="single" w:sz="4" w:space="0" w:color="auto"/>
            </w:tcBorders>
            <w:shd w:val="clear" w:color="auto" w:fill="auto"/>
            <w:noWrap/>
            <w:hideMark/>
          </w:tcPr>
          <w:p w14:paraId="502BB420" w14:textId="77777777" w:rsidR="006902EA" w:rsidRPr="006902EA" w:rsidRDefault="006902EA" w:rsidP="006902EA">
            <w:pPr>
              <w:jc w:val="center"/>
              <w:rPr>
                <w:rFonts w:ascii="Arial" w:hAnsi="Arial" w:cs="Arial"/>
                <w:color w:val="000000"/>
                <w:sz w:val="16"/>
                <w:szCs w:val="16"/>
                <w:lang w:val="es-MX" w:eastAsia="es-MX"/>
              </w:rPr>
            </w:pPr>
            <w:r w:rsidRPr="006902EA">
              <w:rPr>
                <w:rFonts w:ascii="Arial" w:hAnsi="Arial" w:cs="Arial"/>
                <w:color w:val="000000"/>
                <w:sz w:val="16"/>
                <w:szCs w:val="16"/>
                <w:lang w:val="es-MX" w:eastAsia="es-MX"/>
              </w:rPr>
              <w:t>25501</w:t>
            </w:r>
          </w:p>
        </w:tc>
        <w:tc>
          <w:tcPr>
            <w:tcW w:w="4395" w:type="dxa"/>
            <w:tcBorders>
              <w:top w:val="nil"/>
              <w:left w:val="nil"/>
              <w:bottom w:val="single" w:sz="4" w:space="0" w:color="auto"/>
              <w:right w:val="single" w:sz="4" w:space="0" w:color="auto"/>
            </w:tcBorders>
            <w:shd w:val="clear" w:color="auto" w:fill="auto"/>
            <w:hideMark/>
          </w:tcPr>
          <w:p w14:paraId="37AA0EB6" w14:textId="77777777" w:rsidR="006902EA" w:rsidRPr="006902EA" w:rsidRDefault="006902EA" w:rsidP="006902EA">
            <w:pPr>
              <w:rPr>
                <w:rFonts w:ascii="Calibri" w:hAnsi="Calibri"/>
                <w:color w:val="000000"/>
                <w:sz w:val="16"/>
                <w:szCs w:val="16"/>
                <w:lang w:val="es-MX" w:eastAsia="es-MX"/>
              </w:rPr>
            </w:pPr>
            <w:r w:rsidRPr="006902EA">
              <w:rPr>
                <w:rFonts w:ascii="Calibri" w:hAnsi="Calibri"/>
                <w:color w:val="000000"/>
                <w:sz w:val="16"/>
                <w:szCs w:val="16"/>
                <w:lang w:val="es-MX" w:eastAsia="es-MX"/>
              </w:rPr>
              <w:t xml:space="preserve">SISTEMA DE FILTRACION ESTERIL CON MEMBRANA MILIPORE DE 0.22 MICRAS PARA VOLUMENES DE 500 ML QUE CONTIENE FRASCO PARA VOLUMEN DE 500 ML, SISTEMA DE FILTRADO CON MEMBRANA MILIPORE DE 0.22 MICRAS Y TAPA DE ROSCA. </w:t>
            </w:r>
          </w:p>
        </w:tc>
        <w:tc>
          <w:tcPr>
            <w:tcW w:w="1299" w:type="dxa"/>
            <w:tcBorders>
              <w:top w:val="nil"/>
              <w:left w:val="nil"/>
              <w:bottom w:val="single" w:sz="4" w:space="0" w:color="auto"/>
              <w:right w:val="single" w:sz="4" w:space="0" w:color="auto"/>
            </w:tcBorders>
            <w:shd w:val="clear" w:color="auto" w:fill="auto"/>
            <w:noWrap/>
            <w:hideMark/>
          </w:tcPr>
          <w:p w14:paraId="120322DA"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C/1</w:t>
            </w:r>
          </w:p>
        </w:tc>
        <w:tc>
          <w:tcPr>
            <w:tcW w:w="1111" w:type="dxa"/>
            <w:tcBorders>
              <w:top w:val="nil"/>
              <w:left w:val="nil"/>
              <w:bottom w:val="single" w:sz="4" w:space="0" w:color="auto"/>
              <w:right w:val="single" w:sz="4" w:space="0" w:color="auto"/>
            </w:tcBorders>
            <w:shd w:val="clear" w:color="auto" w:fill="auto"/>
            <w:noWrap/>
            <w:hideMark/>
          </w:tcPr>
          <w:p w14:paraId="1D5CCAA8"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ENVASE</w:t>
            </w:r>
          </w:p>
        </w:tc>
        <w:tc>
          <w:tcPr>
            <w:tcW w:w="992" w:type="dxa"/>
            <w:tcBorders>
              <w:top w:val="nil"/>
              <w:left w:val="nil"/>
              <w:bottom w:val="single" w:sz="4" w:space="0" w:color="auto"/>
              <w:right w:val="single" w:sz="4" w:space="0" w:color="auto"/>
            </w:tcBorders>
            <w:shd w:val="clear" w:color="auto" w:fill="auto"/>
            <w:noWrap/>
            <w:hideMark/>
          </w:tcPr>
          <w:p w14:paraId="0BD7511F"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420</w:t>
            </w:r>
          </w:p>
        </w:tc>
      </w:tr>
      <w:tr w:rsidR="006902EA" w:rsidRPr="006902EA" w14:paraId="4539BEDC" w14:textId="77777777" w:rsidTr="006D63EA">
        <w:trPr>
          <w:trHeight w:val="199"/>
          <w:jc w:val="center"/>
        </w:trPr>
        <w:tc>
          <w:tcPr>
            <w:tcW w:w="846" w:type="dxa"/>
            <w:tcBorders>
              <w:top w:val="nil"/>
              <w:left w:val="single" w:sz="4" w:space="0" w:color="auto"/>
              <w:bottom w:val="single" w:sz="4" w:space="0" w:color="auto"/>
              <w:right w:val="single" w:sz="4" w:space="0" w:color="auto"/>
            </w:tcBorders>
            <w:shd w:val="clear" w:color="auto" w:fill="auto"/>
            <w:noWrap/>
            <w:hideMark/>
          </w:tcPr>
          <w:p w14:paraId="369267A0"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61</w:t>
            </w:r>
          </w:p>
        </w:tc>
        <w:tc>
          <w:tcPr>
            <w:tcW w:w="1253" w:type="dxa"/>
            <w:tcBorders>
              <w:top w:val="nil"/>
              <w:left w:val="nil"/>
              <w:bottom w:val="single" w:sz="4" w:space="0" w:color="auto"/>
              <w:right w:val="single" w:sz="4" w:space="0" w:color="auto"/>
            </w:tcBorders>
            <w:shd w:val="clear" w:color="auto" w:fill="auto"/>
            <w:noWrap/>
            <w:hideMark/>
          </w:tcPr>
          <w:p w14:paraId="299E2FAE" w14:textId="77777777" w:rsidR="006902EA" w:rsidRPr="006902EA" w:rsidRDefault="006902EA" w:rsidP="006902EA">
            <w:pPr>
              <w:jc w:val="center"/>
              <w:rPr>
                <w:rFonts w:ascii="Arial" w:hAnsi="Arial" w:cs="Arial"/>
                <w:color w:val="000000"/>
                <w:sz w:val="16"/>
                <w:szCs w:val="16"/>
                <w:lang w:val="es-MX" w:eastAsia="es-MX"/>
              </w:rPr>
            </w:pPr>
            <w:r w:rsidRPr="006902EA">
              <w:rPr>
                <w:rFonts w:ascii="Arial" w:hAnsi="Arial" w:cs="Arial"/>
                <w:color w:val="000000"/>
                <w:sz w:val="16"/>
                <w:szCs w:val="16"/>
                <w:lang w:val="es-MX" w:eastAsia="es-MX"/>
              </w:rPr>
              <w:t>4057350020.00</w:t>
            </w:r>
          </w:p>
        </w:tc>
        <w:tc>
          <w:tcPr>
            <w:tcW w:w="1298" w:type="dxa"/>
            <w:tcBorders>
              <w:top w:val="nil"/>
              <w:left w:val="nil"/>
              <w:bottom w:val="single" w:sz="4" w:space="0" w:color="auto"/>
              <w:right w:val="single" w:sz="4" w:space="0" w:color="auto"/>
            </w:tcBorders>
            <w:shd w:val="clear" w:color="auto" w:fill="auto"/>
            <w:noWrap/>
            <w:hideMark/>
          </w:tcPr>
          <w:p w14:paraId="3497F5C9" w14:textId="77777777" w:rsidR="006902EA" w:rsidRPr="006902EA" w:rsidRDefault="006902EA" w:rsidP="006902EA">
            <w:pPr>
              <w:jc w:val="center"/>
              <w:rPr>
                <w:rFonts w:ascii="Arial" w:hAnsi="Arial" w:cs="Arial"/>
                <w:color w:val="000000"/>
                <w:sz w:val="16"/>
                <w:szCs w:val="16"/>
                <w:lang w:val="es-MX" w:eastAsia="es-MX"/>
              </w:rPr>
            </w:pPr>
            <w:r w:rsidRPr="006902EA">
              <w:rPr>
                <w:rFonts w:ascii="Arial" w:hAnsi="Arial" w:cs="Arial"/>
                <w:color w:val="000000"/>
                <w:sz w:val="16"/>
                <w:szCs w:val="16"/>
                <w:lang w:val="es-MX" w:eastAsia="es-MX"/>
              </w:rPr>
              <w:t>25501</w:t>
            </w:r>
          </w:p>
        </w:tc>
        <w:tc>
          <w:tcPr>
            <w:tcW w:w="4395" w:type="dxa"/>
            <w:tcBorders>
              <w:top w:val="nil"/>
              <w:left w:val="nil"/>
              <w:bottom w:val="single" w:sz="4" w:space="0" w:color="auto"/>
              <w:right w:val="single" w:sz="4" w:space="0" w:color="auto"/>
            </w:tcBorders>
            <w:shd w:val="clear" w:color="auto" w:fill="auto"/>
            <w:hideMark/>
          </w:tcPr>
          <w:p w14:paraId="44BCF61D" w14:textId="77777777" w:rsidR="006902EA" w:rsidRPr="006902EA" w:rsidRDefault="006902EA" w:rsidP="006902EA">
            <w:pPr>
              <w:rPr>
                <w:rFonts w:ascii="Calibri" w:hAnsi="Calibri"/>
                <w:color w:val="000000"/>
                <w:sz w:val="16"/>
                <w:szCs w:val="16"/>
                <w:lang w:val="es-MX" w:eastAsia="es-MX"/>
              </w:rPr>
            </w:pPr>
            <w:r w:rsidRPr="006902EA">
              <w:rPr>
                <w:rFonts w:ascii="Calibri" w:hAnsi="Calibri"/>
                <w:color w:val="000000"/>
                <w:sz w:val="16"/>
                <w:szCs w:val="16"/>
                <w:lang w:val="es-MX" w:eastAsia="es-MX"/>
              </w:rPr>
              <w:t>PUNTILLAS CON FILTRO PARA BARRERA DE AEROSOLES CON CAPACIDAD HASTA 250 MICROLITROS, LIBRES DE INHIBODORES DE PCR, DNA, DNASA, RNASA Y ESTERILES ADAPTABLES A MICROPIPETAS.</w:t>
            </w:r>
          </w:p>
        </w:tc>
        <w:tc>
          <w:tcPr>
            <w:tcW w:w="1299" w:type="dxa"/>
            <w:tcBorders>
              <w:top w:val="nil"/>
              <w:left w:val="nil"/>
              <w:bottom w:val="single" w:sz="4" w:space="0" w:color="auto"/>
              <w:right w:val="single" w:sz="4" w:space="0" w:color="auto"/>
            </w:tcBorders>
            <w:shd w:val="clear" w:color="auto" w:fill="auto"/>
            <w:noWrap/>
            <w:hideMark/>
          </w:tcPr>
          <w:p w14:paraId="203A8510"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C/96</w:t>
            </w:r>
          </w:p>
        </w:tc>
        <w:tc>
          <w:tcPr>
            <w:tcW w:w="1111" w:type="dxa"/>
            <w:tcBorders>
              <w:top w:val="nil"/>
              <w:left w:val="nil"/>
              <w:bottom w:val="single" w:sz="4" w:space="0" w:color="auto"/>
              <w:right w:val="single" w:sz="4" w:space="0" w:color="auto"/>
            </w:tcBorders>
            <w:shd w:val="clear" w:color="auto" w:fill="auto"/>
            <w:noWrap/>
            <w:hideMark/>
          </w:tcPr>
          <w:p w14:paraId="000F7814"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CAJA</w:t>
            </w:r>
          </w:p>
        </w:tc>
        <w:tc>
          <w:tcPr>
            <w:tcW w:w="992" w:type="dxa"/>
            <w:tcBorders>
              <w:top w:val="nil"/>
              <w:left w:val="nil"/>
              <w:bottom w:val="single" w:sz="4" w:space="0" w:color="auto"/>
              <w:right w:val="single" w:sz="4" w:space="0" w:color="auto"/>
            </w:tcBorders>
            <w:shd w:val="clear" w:color="auto" w:fill="auto"/>
            <w:noWrap/>
            <w:hideMark/>
          </w:tcPr>
          <w:p w14:paraId="6C7E52C2"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300</w:t>
            </w:r>
          </w:p>
        </w:tc>
      </w:tr>
      <w:tr w:rsidR="006902EA" w:rsidRPr="006902EA" w14:paraId="5BE6B73F" w14:textId="77777777" w:rsidTr="006D63EA">
        <w:trPr>
          <w:trHeight w:val="199"/>
          <w:jc w:val="center"/>
        </w:trPr>
        <w:tc>
          <w:tcPr>
            <w:tcW w:w="846" w:type="dxa"/>
            <w:tcBorders>
              <w:top w:val="nil"/>
              <w:left w:val="single" w:sz="4" w:space="0" w:color="auto"/>
              <w:bottom w:val="single" w:sz="4" w:space="0" w:color="auto"/>
              <w:right w:val="single" w:sz="4" w:space="0" w:color="auto"/>
            </w:tcBorders>
            <w:shd w:val="clear" w:color="auto" w:fill="auto"/>
            <w:noWrap/>
            <w:hideMark/>
          </w:tcPr>
          <w:p w14:paraId="535BD211"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62</w:t>
            </w:r>
          </w:p>
        </w:tc>
        <w:tc>
          <w:tcPr>
            <w:tcW w:w="1253" w:type="dxa"/>
            <w:tcBorders>
              <w:top w:val="nil"/>
              <w:left w:val="nil"/>
              <w:bottom w:val="single" w:sz="4" w:space="0" w:color="auto"/>
              <w:right w:val="single" w:sz="4" w:space="0" w:color="auto"/>
            </w:tcBorders>
            <w:shd w:val="clear" w:color="auto" w:fill="auto"/>
            <w:noWrap/>
            <w:hideMark/>
          </w:tcPr>
          <w:p w14:paraId="0496AF58" w14:textId="77777777" w:rsidR="006902EA" w:rsidRPr="006902EA" w:rsidRDefault="006902EA" w:rsidP="006902EA">
            <w:pPr>
              <w:jc w:val="center"/>
              <w:rPr>
                <w:rFonts w:ascii="Arial" w:hAnsi="Arial" w:cs="Arial"/>
                <w:color w:val="000000"/>
                <w:sz w:val="16"/>
                <w:szCs w:val="16"/>
                <w:lang w:val="es-MX" w:eastAsia="es-MX"/>
              </w:rPr>
            </w:pPr>
            <w:r w:rsidRPr="006902EA">
              <w:rPr>
                <w:rFonts w:ascii="Arial" w:hAnsi="Arial" w:cs="Arial"/>
                <w:color w:val="000000"/>
                <w:sz w:val="16"/>
                <w:szCs w:val="16"/>
                <w:lang w:val="es-MX" w:eastAsia="es-MX"/>
              </w:rPr>
              <w:t>809091648.00</w:t>
            </w:r>
          </w:p>
        </w:tc>
        <w:tc>
          <w:tcPr>
            <w:tcW w:w="1298" w:type="dxa"/>
            <w:tcBorders>
              <w:top w:val="nil"/>
              <w:left w:val="nil"/>
              <w:bottom w:val="single" w:sz="4" w:space="0" w:color="auto"/>
              <w:right w:val="single" w:sz="4" w:space="0" w:color="auto"/>
            </w:tcBorders>
            <w:shd w:val="clear" w:color="auto" w:fill="auto"/>
            <w:noWrap/>
            <w:hideMark/>
          </w:tcPr>
          <w:p w14:paraId="23D17C4A" w14:textId="77777777" w:rsidR="006902EA" w:rsidRPr="006902EA" w:rsidRDefault="006902EA" w:rsidP="006902EA">
            <w:pPr>
              <w:jc w:val="center"/>
              <w:rPr>
                <w:rFonts w:ascii="Arial" w:hAnsi="Arial" w:cs="Arial"/>
                <w:color w:val="000000"/>
                <w:sz w:val="16"/>
                <w:szCs w:val="16"/>
                <w:lang w:val="es-MX" w:eastAsia="es-MX"/>
              </w:rPr>
            </w:pPr>
            <w:r w:rsidRPr="006902EA">
              <w:rPr>
                <w:rFonts w:ascii="Arial" w:hAnsi="Arial" w:cs="Arial"/>
                <w:color w:val="000000"/>
                <w:sz w:val="16"/>
                <w:szCs w:val="16"/>
                <w:lang w:val="es-MX" w:eastAsia="es-MX"/>
              </w:rPr>
              <w:t>25501</w:t>
            </w:r>
          </w:p>
        </w:tc>
        <w:tc>
          <w:tcPr>
            <w:tcW w:w="4395" w:type="dxa"/>
            <w:tcBorders>
              <w:top w:val="nil"/>
              <w:left w:val="nil"/>
              <w:bottom w:val="single" w:sz="4" w:space="0" w:color="auto"/>
              <w:right w:val="single" w:sz="4" w:space="0" w:color="auto"/>
            </w:tcBorders>
            <w:shd w:val="clear" w:color="auto" w:fill="auto"/>
            <w:hideMark/>
          </w:tcPr>
          <w:p w14:paraId="3699FB00" w14:textId="77777777" w:rsidR="006902EA" w:rsidRPr="006902EA" w:rsidRDefault="006902EA" w:rsidP="006902EA">
            <w:pPr>
              <w:rPr>
                <w:rFonts w:ascii="Calibri" w:hAnsi="Calibri"/>
                <w:color w:val="000000"/>
                <w:sz w:val="16"/>
                <w:szCs w:val="16"/>
                <w:lang w:val="es-MX" w:eastAsia="es-MX"/>
              </w:rPr>
            </w:pPr>
            <w:r w:rsidRPr="006902EA">
              <w:rPr>
                <w:rFonts w:ascii="Calibri" w:hAnsi="Calibri"/>
                <w:color w:val="000000"/>
                <w:sz w:val="16"/>
                <w:szCs w:val="16"/>
                <w:lang w:val="es-MX" w:eastAsia="es-MX"/>
              </w:rPr>
              <w:t>TUBO DE POLIPROPILENO PARA CENTRIFUGA CON CAPACIDAD DE 50 ML. GRADUADO CONICO, CON TAPON DE ROSCA, ESTERIL</w:t>
            </w:r>
          </w:p>
        </w:tc>
        <w:tc>
          <w:tcPr>
            <w:tcW w:w="1299" w:type="dxa"/>
            <w:tcBorders>
              <w:top w:val="nil"/>
              <w:left w:val="nil"/>
              <w:bottom w:val="single" w:sz="4" w:space="0" w:color="auto"/>
              <w:right w:val="single" w:sz="4" w:space="0" w:color="auto"/>
            </w:tcBorders>
            <w:shd w:val="clear" w:color="auto" w:fill="auto"/>
            <w:noWrap/>
            <w:hideMark/>
          </w:tcPr>
          <w:p w14:paraId="4C3EF9DA"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C/400</w:t>
            </w:r>
          </w:p>
        </w:tc>
        <w:tc>
          <w:tcPr>
            <w:tcW w:w="1111" w:type="dxa"/>
            <w:tcBorders>
              <w:top w:val="nil"/>
              <w:left w:val="nil"/>
              <w:bottom w:val="single" w:sz="4" w:space="0" w:color="auto"/>
              <w:right w:val="single" w:sz="4" w:space="0" w:color="auto"/>
            </w:tcBorders>
            <w:shd w:val="clear" w:color="auto" w:fill="auto"/>
            <w:noWrap/>
            <w:hideMark/>
          </w:tcPr>
          <w:p w14:paraId="27040BA5"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CAJA</w:t>
            </w:r>
          </w:p>
        </w:tc>
        <w:tc>
          <w:tcPr>
            <w:tcW w:w="992" w:type="dxa"/>
            <w:tcBorders>
              <w:top w:val="nil"/>
              <w:left w:val="nil"/>
              <w:bottom w:val="single" w:sz="4" w:space="0" w:color="auto"/>
              <w:right w:val="single" w:sz="4" w:space="0" w:color="auto"/>
            </w:tcBorders>
            <w:shd w:val="clear" w:color="auto" w:fill="auto"/>
            <w:noWrap/>
            <w:hideMark/>
          </w:tcPr>
          <w:p w14:paraId="613F7E8C"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6</w:t>
            </w:r>
          </w:p>
        </w:tc>
      </w:tr>
      <w:tr w:rsidR="006902EA" w:rsidRPr="006902EA" w14:paraId="041617FA" w14:textId="77777777" w:rsidTr="006D63EA">
        <w:trPr>
          <w:trHeight w:val="199"/>
          <w:jc w:val="center"/>
        </w:trPr>
        <w:tc>
          <w:tcPr>
            <w:tcW w:w="846" w:type="dxa"/>
            <w:tcBorders>
              <w:top w:val="nil"/>
              <w:left w:val="single" w:sz="4" w:space="0" w:color="auto"/>
              <w:bottom w:val="single" w:sz="4" w:space="0" w:color="auto"/>
              <w:right w:val="single" w:sz="4" w:space="0" w:color="auto"/>
            </w:tcBorders>
            <w:shd w:val="clear" w:color="auto" w:fill="auto"/>
            <w:noWrap/>
            <w:hideMark/>
          </w:tcPr>
          <w:p w14:paraId="3D10C56D"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63</w:t>
            </w:r>
          </w:p>
        </w:tc>
        <w:tc>
          <w:tcPr>
            <w:tcW w:w="1253" w:type="dxa"/>
            <w:tcBorders>
              <w:top w:val="nil"/>
              <w:left w:val="nil"/>
              <w:bottom w:val="single" w:sz="4" w:space="0" w:color="auto"/>
              <w:right w:val="single" w:sz="4" w:space="0" w:color="auto"/>
            </w:tcBorders>
            <w:shd w:val="clear" w:color="auto" w:fill="auto"/>
            <w:noWrap/>
            <w:hideMark/>
          </w:tcPr>
          <w:p w14:paraId="4772C2C2" w14:textId="77777777" w:rsidR="006902EA" w:rsidRPr="006902EA" w:rsidRDefault="006902EA" w:rsidP="006902EA">
            <w:pPr>
              <w:jc w:val="center"/>
              <w:rPr>
                <w:rFonts w:ascii="Arial" w:hAnsi="Arial" w:cs="Arial"/>
                <w:color w:val="000000"/>
                <w:sz w:val="16"/>
                <w:szCs w:val="16"/>
                <w:lang w:val="es-MX" w:eastAsia="es-MX"/>
              </w:rPr>
            </w:pPr>
            <w:r w:rsidRPr="006902EA">
              <w:rPr>
                <w:rFonts w:ascii="Arial" w:hAnsi="Arial" w:cs="Arial"/>
                <w:color w:val="000000"/>
                <w:sz w:val="16"/>
                <w:szCs w:val="16"/>
                <w:lang w:val="es-MX" w:eastAsia="es-MX"/>
              </w:rPr>
              <w:t>5090001225.00</w:t>
            </w:r>
          </w:p>
        </w:tc>
        <w:tc>
          <w:tcPr>
            <w:tcW w:w="1298" w:type="dxa"/>
            <w:tcBorders>
              <w:top w:val="nil"/>
              <w:left w:val="nil"/>
              <w:bottom w:val="single" w:sz="4" w:space="0" w:color="auto"/>
              <w:right w:val="single" w:sz="4" w:space="0" w:color="auto"/>
            </w:tcBorders>
            <w:shd w:val="clear" w:color="auto" w:fill="auto"/>
            <w:noWrap/>
            <w:hideMark/>
          </w:tcPr>
          <w:p w14:paraId="18A6765A" w14:textId="77777777" w:rsidR="006902EA" w:rsidRPr="006902EA" w:rsidRDefault="006902EA" w:rsidP="006902EA">
            <w:pPr>
              <w:jc w:val="center"/>
              <w:rPr>
                <w:rFonts w:ascii="Arial" w:hAnsi="Arial" w:cs="Arial"/>
                <w:color w:val="000000"/>
                <w:sz w:val="16"/>
                <w:szCs w:val="16"/>
                <w:lang w:val="es-MX" w:eastAsia="es-MX"/>
              </w:rPr>
            </w:pPr>
            <w:r w:rsidRPr="006902EA">
              <w:rPr>
                <w:rFonts w:ascii="Arial" w:hAnsi="Arial" w:cs="Arial"/>
                <w:color w:val="000000"/>
                <w:sz w:val="16"/>
                <w:szCs w:val="16"/>
                <w:lang w:val="es-MX" w:eastAsia="es-MX"/>
              </w:rPr>
              <w:t>25901</w:t>
            </w:r>
          </w:p>
        </w:tc>
        <w:tc>
          <w:tcPr>
            <w:tcW w:w="4395" w:type="dxa"/>
            <w:tcBorders>
              <w:top w:val="nil"/>
              <w:left w:val="nil"/>
              <w:bottom w:val="single" w:sz="4" w:space="0" w:color="auto"/>
              <w:right w:val="single" w:sz="4" w:space="0" w:color="auto"/>
            </w:tcBorders>
            <w:shd w:val="clear" w:color="auto" w:fill="auto"/>
            <w:hideMark/>
          </w:tcPr>
          <w:p w14:paraId="4517276C" w14:textId="77777777" w:rsidR="006902EA" w:rsidRPr="006902EA" w:rsidRDefault="006902EA" w:rsidP="006902EA">
            <w:pPr>
              <w:rPr>
                <w:rFonts w:ascii="Calibri" w:hAnsi="Calibri"/>
                <w:color w:val="000000"/>
                <w:sz w:val="16"/>
                <w:szCs w:val="16"/>
                <w:lang w:val="es-MX" w:eastAsia="es-MX"/>
              </w:rPr>
            </w:pPr>
            <w:r w:rsidRPr="006902EA">
              <w:rPr>
                <w:rFonts w:ascii="Calibri" w:hAnsi="Calibri"/>
                <w:color w:val="000000"/>
                <w:sz w:val="16"/>
                <w:szCs w:val="16"/>
                <w:lang w:val="es-MX" w:eastAsia="es-MX"/>
              </w:rPr>
              <w:t>SOLUCIONES DE DECOLORACION PARA LA EXTRACCION DE CLENBUTEROL; CAJA CON UN FRASCO DE 40 ML DE BUFFER (SOLUCION AJUSTE) USADO PARA AJUSTAR EL PH DE LA MUESTRA,, UN FRASCO DE PLASTICO CON 40 ML DE SOLUCION DECOLORANTE USADO PARA ELIMINAR IMPUREZAS Y UN FRAZCO DE PLASTICO CON 20 ML DE SOLUCION PRECIPITANTE USADO PARA PRECIPITAR IMPUREZAS.</w:t>
            </w:r>
          </w:p>
        </w:tc>
        <w:tc>
          <w:tcPr>
            <w:tcW w:w="1299" w:type="dxa"/>
            <w:tcBorders>
              <w:top w:val="nil"/>
              <w:left w:val="nil"/>
              <w:bottom w:val="single" w:sz="4" w:space="0" w:color="auto"/>
              <w:right w:val="single" w:sz="4" w:space="0" w:color="auto"/>
            </w:tcBorders>
            <w:shd w:val="clear" w:color="auto" w:fill="auto"/>
            <w:noWrap/>
            <w:hideMark/>
          </w:tcPr>
          <w:p w14:paraId="24503413"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C/1</w:t>
            </w:r>
          </w:p>
        </w:tc>
        <w:tc>
          <w:tcPr>
            <w:tcW w:w="1111" w:type="dxa"/>
            <w:tcBorders>
              <w:top w:val="nil"/>
              <w:left w:val="nil"/>
              <w:bottom w:val="single" w:sz="4" w:space="0" w:color="auto"/>
              <w:right w:val="single" w:sz="4" w:space="0" w:color="auto"/>
            </w:tcBorders>
            <w:shd w:val="clear" w:color="auto" w:fill="auto"/>
            <w:noWrap/>
            <w:hideMark/>
          </w:tcPr>
          <w:p w14:paraId="33EA8E93"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PAQUETE</w:t>
            </w:r>
          </w:p>
        </w:tc>
        <w:tc>
          <w:tcPr>
            <w:tcW w:w="992" w:type="dxa"/>
            <w:tcBorders>
              <w:top w:val="nil"/>
              <w:left w:val="nil"/>
              <w:bottom w:val="single" w:sz="4" w:space="0" w:color="auto"/>
              <w:right w:val="single" w:sz="4" w:space="0" w:color="auto"/>
            </w:tcBorders>
            <w:shd w:val="clear" w:color="auto" w:fill="auto"/>
            <w:noWrap/>
            <w:hideMark/>
          </w:tcPr>
          <w:p w14:paraId="486C76CB"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3</w:t>
            </w:r>
          </w:p>
        </w:tc>
      </w:tr>
      <w:tr w:rsidR="006902EA" w:rsidRPr="006902EA" w14:paraId="76E49318" w14:textId="77777777" w:rsidTr="006D63EA">
        <w:trPr>
          <w:trHeight w:val="199"/>
          <w:jc w:val="center"/>
        </w:trPr>
        <w:tc>
          <w:tcPr>
            <w:tcW w:w="846" w:type="dxa"/>
            <w:tcBorders>
              <w:top w:val="nil"/>
              <w:left w:val="single" w:sz="4" w:space="0" w:color="auto"/>
              <w:bottom w:val="single" w:sz="4" w:space="0" w:color="auto"/>
              <w:right w:val="single" w:sz="4" w:space="0" w:color="auto"/>
            </w:tcBorders>
            <w:shd w:val="clear" w:color="auto" w:fill="auto"/>
            <w:noWrap/>
            <w:hideMark/>
          </w:tcPr>
          <w:p w14:paraId="5EA27735"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64</w:t>
            </w:r>
          </w:p>
        </w:tc>
        <w:tc>
          <w:tcPr>
            <w:tcW w:w="1253" w:type="dxa"/>
            <w:tcBorders>
              <w:top w:val="nil"/>
              <w:left w:val="nil"/>
              <w:bottom w:val="single" w:sz="4" w:space="0" w:color="auto"/>
              <w:right w:val="single" w:sz="4" w:space="0" w:color="auto"/>
            </w:tcBorders>
            <w:shd w:val="clear" w:color="auto" w:fill="auto"/>
            <w:noWrap/>
            <w:hideMark/>
          </w:tcPr>
          <w:p w14:paraId="19C41E99" w14:textId="77777777" w:rsidR="006902EA" w:rsidRPr="006902EA" w:rsidRDefault="006902EA" w:rsidP="006902EA">
            <w:pPr>
              <w:jc w:val="center"/>
              <w:rPr>
                <w:rFonts w:ascii="Arial" w:hAnsi="Arial" w:cs="Arial"/>
                <w:color w:val="000000"/>
                <w:sz w:val="16"/>
                <w:szCs w:val="16"/>
                <w:lang w:val="es-MX" w:eastAsia="es-MX"/>
              </w:rPr>
            </w:pPr>
            <w:r w:rsidRPr="006902EA">
              <w:rPr>
                <w:rFonts w:ascii="Arial" w:hAnsi="Arial" w:cs="Arial"/>
                <w:color w:val="000000"/>
                <w:sz w:val="16"/>
                <w:szCs w:val="16"/>
                <w:lang w:val="es-MX" w:eastAsia="es-MX"/>
              </w:rPr>
              <w:t>5090001305.00</w:t>
            </w:r>
          </w:p>
        </w:tc>
        <w:tc>
          <w:tcPr>
            <w:tcW w:w="1298" w:type="dxa"/>
            <w:tcBorders>
              <w:top w:val="nil"/>
              <w:left w:val="nil"/>
              <w:bottom w:val="single" w:sz="4" w:space="0" w:color="auto"/>
              <w:right w:val="single" w:sz="4" w:space="0" w:color="auto"/>
            </w:tcBorders>
            <w:shd w:val="clear" w:color="auto" w:fill="auto"/>
            <w:noWrap/>
            <w:hideMark/>
          </w:tcPr>
          <w:p w14:paraId="13D68E1B" w14:textId="77777777" w:rsidR="006902EA" w:rsidRPr="006902EA" w:rsidRDefault="006902EA" w:rsidP="006902EA">
            <w:pPr>
              <w:jc w:val="center"/>
              <w:rPr>
                <w:rFonts w:ascii="Arial" w:hAnsi="Arial" w:cs="Arial"/>
                <w:color w:val="000000"/>
                <w:sz w:val="16"/>
                <w:szCs w:val="16"/>
                <w:lang w:val="es-MX" w:eastAsia="es-MX"/>
              </w:rPr>
            </w:pPr>
            <w:r w:rsidRPr="006902EA">
              <w:rPr>
                <w:rFonts w:ascii="Arial" w:hAnsi="Arial" w:cs="Arial"/>
                <w:color w:val="000000"/>
                <w:sz w:val="16"/>
                <w:szCs w:val="16"/>
                <w:lang w:val="es-MX" w:eastAsia="es-MX"/>
              </w:rPr>
              <w:t>25901</w:t>
            </w:r>
          </w:p>
        </w:tc>
        <w:tc>
          <w:tcPr>
            <w:tcW w:w="4395" w:type="dxa"/>
            <w:tcBorders>
              <w:top w:val="nil"/>
              <w:left w:val="nil"/>
              <w:bottom w:val="single" w:sz="4" w:space="0" w:color="auto"/>
              <w:right w:val="single" w:sz="4" w:space="0" w:color="auto"/>
            </w:tcBorders>
            <w:shd w:val="clear" w:color="auto" w:fill="auto"/>
            <w:hideMark/>
          </w:tcPr>
          <w:p w14:paraId="29164FF7" w14:textId="77777777" w:rsidR="006902EA" w:rsidRPr="006902EA" w:rsidRDefault="006902EA" w:rsidP="006902EA">
            <w:pPr>
              <w:rPr>
                <w:rFonts w:ascii="Calibri" w:hAnsi="Calibri"/>
                <w:color w:val="000000"/>
                <w:sz w:val="16"/>
                <w:szCs w:val="16"/>
                <w:lang w:val="es-MX" w:eastAsia="es-MX"/>
              </w:rPr>
            </w:pPr>
            <w:r w:rsidRPr="006902EA">
              <w:rPr>
                <w:rFonts w:ascii="Calibri" w:hAnsi="Calibri"/>
                <w:color w:val="000000"/>
                <w:sz w:val="16"/>
                <w:szCs w:val="16"/>
                <w:lang w:val="es-MX" w:eastAsia="es-MX"/>
              </w:rPr>
              <w:t>PRUEBA CONFIRMATORIA WESTERNBLOT PARA DETERMINACION IN VITRO CUALITATIVA DE ANTICUERPOS IGM CONTRA ANTIGENOS DE TREPONEMA PALLIDUM (SIFILIS) EN SUERO O PLASMA. CAJA CON 16</w:t>
            </w:r>
          </w:p>
        </w:tc>
        <w:tc>
          <w:tcPr>
            <w:tcW w:w="1299" w:type="dxa"/>
            <w:tcBorders>
              <w:top w:val="nil"/>
              <w:left w:val="nil"/>
              <w:bottom w:val="single" w:sz="4" w:space="0" w:color="auto"/>
              <w:right w:val="single" w:sz="4" w:space="0" w:color="auto"/>
            </w:tcBorders>
            <w:shd w:val="clear" w:color="auto" w:fill="auto"/>
            <w:noWrap/>
            <w:hideMark/>
          </w:tcPr>
          <w:p w14:paraId="58068C5F"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C/16</w:t>
            </w:r>
          </w:p>
        </w:tc>
        <w:tc>
          <w:tcPr>
            <w:tcW w:w="1111" w:type="dxa"/>
            <w:tcBorders>
              <w:top w:val="nil"/>
              <w:left w:val="nil"/>
              <w:bottom w:val="single" w:sz="4" w:space="0" w:color="auto"/>
              <w:right w:val="single" w:sz="4" w:space="0" w:color="auto"/>
            </w:tcBorders>
            <w:shd w:val="clear" w:color="auto" w:fill="auto"/>
            <w:noWrap/>
            <w:hideMark/>
          </w:tcPr>
          <w:p w14:paraId="0E4409F5"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CAJA</w:t>
            </w:r>
          </w:p>
        </w:tc>
        <w:tc>
          <w:tcPr>
            <w:tcW w:w="992" w:type="dxa"/>
            <w:tcBorders>
              <w:top w:val="nil"/>
              <w:left w:val="nil"/>
              <w:bottom w:val="single" w:sz="4" w:space="0" w:color="auto"/>
              <w:right w:val="single" w:sz="4" w:space="0" w:color="auto"/>
            </w:tcBorders>
            <w:shd w:val="clear" w:color="auto" w:fill="auto"/>
            <w:noWrap/>
            <w:hideMark/>
          </w:tcPr>
          <w:p w14:paraId="633EAFA1"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3</w:t>
            </w:r>
          </w:p>
        </w:tc>
      </w:tr>
      <w:tr w:rsidR="006902EA" w:rsidRPr="006902EA" w14:paraId="284344B6" w14:textId="77777777" w:rsidTr="006D63EA">
        <w:trPr>
          <w:trHeight w:val="199"/>
          <w:jc w:val="center"/>
        </w:trPr>
        <w:tc>
          <w:tcPr>
            <w:tcW w:w="846" w:type="dxa"/>
            <w:tcBorders>
              <w:top w:val="nil"/>
              <w:left w:val="single" w:sz="4" w:space="0" w:color="auto"/>
              <w:bottom w:val="single" w:sz="4" w:space="0" w:color="auto"/>
              <w:right w:val="single" w:sz="4" w:space="0" w:color="auto"/>
            </w:tcBorders>
            <w:shd w:val="clear" w:color="auto" w:fill="auto"/>
            <w:noWrap/>
            <w:hideMark/>
          </w:tcPr>
          <w:p w14:paraId="39EBF73B"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65</w:t>
            </w:r>
          </w:p>
        </w:tc>
        <w:tc>
          <w:tcPr>
            <w:tcW w:w="1253" w:type="dxa"/>
            <w:tcBorders>
              <w:top w:val="nil"/>
              <w:left w:val="nil"/>
              <w:bottom w:val="single" w:sz="4" w:space="0" w:color="auto"/>
              <w:right w:val="single" w:sz="4" w:space="0" w:color="auto"/>
            </w:tcBorders>
            <w:shd w:val="clear" w:color="auto" w:fill="auto"/>
            <w:noWrap/>
            <w:hideMark/>
          </w:tcPr>
          <w:p w14:paraId="2C78617C" w14:textId="77777777" w:rsidR="006902EA" w:rsidRPr="006902EA" w:rsidRDefault="006902EA" w:rsidP="006902EA">
            <w:pPr>
              <w:jc w:val="center"/>
              <w:rPr>
                <w:rFonts w:ascii="Arial" w:hAnsi="Arial" w:cs="Arial"/>
                <w:color w:val="000000"/>
                <w:sz w:val="16"/>
                <w:szCs w:val="16"/>
                <w:lang w:val="es-MX" w:eastAsia="es-MX"/>
              </w:rPr>
            </w:pPr>
            <w:r w:rsidRPr="006902EA">
              <w:rPr>
                <w:rFonts w:ascii="Arial" w:hAnsi="Arial" w:cs="Arial"/>
                <w:color w:val="000000"/>
                <w:sz w:val="16"/>
                <w:szCs w:val="16"/>
                <w:lang w:val="es-MX" w:eastAsia="es-MX"/>
              </w:rPr>
              <w:t>5090001301.00</w:t>
            </w:r>
          </w:p>
        </w:tc>
        <w:tc>
          <w:tcPr>
            <w:tcW w:w="1298" w:type="dxa"/>
            <w:tcBorders>
              <w:top w:val="nil"/>
              <w:left w:val="nil"/>
              <w:bottom w:val="single" w:sz="4" w:space="0" w:color="auto"/>
              <w:right w:val="single" w:sz="4" w:space="0" w:color="auto"/>
            </w:tcBorders>
            <w:shd w:val="clear" w:color="auto" w:fill="auto"/>
            <w:noWrap/>
            <w:hideMark/>
          </w:tcPr>
          <w:p w14:paraId="21409DBA" w14:textId="77777777" w:rsidR="006902EA" w:rsidRPr="006902EA" w:rsidRDefault="006902EA" w:rsidP="006902EA">
            <w:pPr>
              <w:jc w:val="center"/>
              <w:rPr>
                <w:rFonts w:ascii="Arial" w:hAnsi="Arial" w:cs="Arial"/>
                <w:color w:val="000000"/>
                <w:sz w:val="16"/>
                <w:szCs w:val="16"/>
                <w:lang w:val="es-MX" w:eastAsia="es-MX"/>
              </w:rPr>
            </w:pPr>
            <w:r w:rsidRPr="006902EA">
              <w:rPr>
                <w:rFonts w:ascii="Arial" w:hAnsi="Arial" w:cs="Arial"/>
                <w:color w:val="000000"/>
                <w:sz w:val="16"/>
                <w:szCs w:val="16"/>
                <w:lang w:val="es-MX" w:eastAsia="es-MX"/>
              </w:rPr>
              <w:t>25901</w:t>
            </w:r>
          </w:p>
        </w:tc>
        <w:tc>
          <w:tcPr>
            <w:tcW w:w="4395" w:type="dxa"/>
            <w:tcBorders>
              <w:top w:val="nil"/>
              <w:left w:val="nil"/>
              <w:bottom w:val="single" w:sz="4" w:space="0" w:color="auto"/>
              <w:right w:val="single" w:sz="4" w:space="0" w:color="auto"/>
            </w:tcBorders>
            <w:shd w:val="clear" w:color="auto" w:fill="auto"/>
            <w:hideMark/>
          </w:tcPr>
          <w:p w14:paraId="46EFAD94" w14:textId="77777777" w:rsidR="006902EA" w:rsidRPr="006902EA" w:rsidRDefault="006902EA" w:rsidP="006902EA">
            <w:pPr>
              <w:rPr>
                <w:rFonts w:ascii="Calibri" w:hAnsi="Calibri"/>
                <w:color w:val="000000"/>
                <w:sz w:val="16"/>
                <w:szCs w:val="16"/>
                <w:lang w:val="es-MX" w:eastAsia="es-MX"/>
              </w:rPr>
            </w:pPr>
            <w:r w:rsidRPr="006902EA">
              <w:rPr>
                <w:rFonts w:ascii="Calibri" w:hAnsi="Calibri"/>
                <w:color w:val="000000"/>
                <w:sz w:val="16"/>
                <w:szCs w:val="16"/>
                <w:lang w:val="es-MX" w:eastAsia="es-MX"/>
              </w:rPr>
              <w:t>PRUEBA CONFIRMATORIA WESTERNBOLT PARA LA DETERMINACION IN VITRO CUALITATIVA DE ANTICUERPOS IGG CONTRA ANTIGENOS DE TREPONEMA PALLIDUM (SIFILIS) EN SUERO Y PLASMA, CAJA CON 16</w:t>
            </w:r>
          </w:p>
        </w:tc>
        <w:tc>
          <w:tcPr>
            <w:tcW w:w="1299" w:type="dxa"/>
            <w:tcBorders>
              <w:top w:val="nil"/>
              <w:left w:val="nil"/>
              <w:bottom w:val="single" w:sz="4" w:space="0" w:color="auto"/>
              <w:right w:val="single" w:sz="4" w:space="0" w:color="auto"/>
            </w:tcBorders>
            <w:shd w:val="clear" w:color="auto" w:fill="auto"/>
            <w:noWrap/>
            <w:hideMark/>
          </w:tcPr>
          <w:p w14:paraId="73E2EBC4"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C/16</w:t>
            </w:r>
          </w:p>
        </w:tc>
        <w:tc>
          <w:tcPr>
            <w:tcW w:w="1111" w:type="dxa"/>
            <w:tcBorders>
              <w:top w:val="nil"/>
              <w:left w:val="nil"/>
              <w:bottom w:val="single" w:sz="4" w:space="0" w:color="auto"/>
              <w:right w:val="single" w:sz="4" w:space="0" w:color="auto"/>
            </w:tcBorders>
            <w:shd w:val="clear" w:color="auto" w:fill="auto"/>
            <w:noWrap/>
            <w:hideMark/>
          </w:tcPr>
          <w:p w14:paraId="637BB8B6"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CAJA</w:t>
            </w:r>
          </w:p>
        </w:tc>
        <w:tc>
          <w:tcPr>
            <w:tcW w:w="992" w:type="dxa"/>
            <w:tcBorders>
              <w:top w:val="nil"/>
              <w:left w:val="nil"/>
              <w:bottom w:val="single" w:sz="4" w:space="0" w:color="auto"/>
              <w:right w:val="single" w:sz="4" w:space="0" w:color="auto"/>
            </w:tcBorders>
            <w:shd w:val="clear" w:color="auto" w:fill="auto"/>
            <w:noWrap/>
            <w:hideMark/>
          </w:tcPr>
          <w:p w14:paraId="1C69F75C"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3</w:t>
            </w:r>
          </w:p>
        </w:tc>
      </w:tr>
      <w:tr w:rsidR="006902EA" w:rsidRPr="006902EA" w14:paraId="69AC26A6" w14:textId="77777777" w:rsidTr="006D63EA">
        <w:trPr>
          <w:trHeight w:val="199"/>
          <w:jc w:val="center"/>
        </w:trPr>
        <w:tc>
          <w:tcPr>
            <w:tcW w:w="846" w:type="dxa"/>
            <w:tcBorders>
              <w:top w:val="nil"/>
              <w:left w:val="single" w:sz="4" w:space="0" w:color="auto"/>
              <w:bottom w:val="single" w:sz="4" w:space="0" w:color="auto"/>
              <w:right w:val="single" w:sz="4" w:space="0" w:color="auto"/>
            </w:tcBorders>
            <w:shd w:val="clear" w:color="auto" w:fill="auto"/>
            <w:noWrap/>
            <w:hideMark/>
          </w:tcPr>
          <w:p w14:paraId="37AFCE1D"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66</w:t>
            </w:r>
          </w:p>
        </w:tc>
        <w:tc>
          <w:tcPr>
            <w:tcW w:w="1253" w:type="dxa"/>
            <w:tcBorders>
              <w:top w:val="nil"/>
              <w:left w:val="nil"/>
              <w:bottom w:val="single" w:sz="4" w:space="0" w:color="auto"/>
              <w:right w:val="single" w:sz="4" w:space="0" w:color="auto"/>
            </w:tcBorders>
            <w:shd w:val="clear" w:color="auto" w:fill="auto"/>
            <w:noWrap/>
            <w:hideMark/>
          </w:tcPr>
          <w:p w14:paraId="6E82F9C3" w14:textId="77777777" w:rsidR="006902EA" w:rsidRPr="006902EA" w:rsidRDefault="006902EA" w:rsidP="006902EA">
            <w:pPr>
              <w:jc w:val="center"/>
              <w:rPr>
                <w:rFonts w:ascii="Arial" w:hAnsi="Arial" w:cs="Arial"/>
                <w:color w:val="000000"/>
                <w:sz w:val="16"/>
                <w:szCs w:val="16"/>
                <w:lang w:val="es-MX" w:eastAsia="es-MX"/>
              </w:rPr>
            </w:pPr>
            <w:r w:rsidRPr="006902EA">
              <w:rPr>
                <w:rFonts w:ascii="Arial" w:hAnsi="Arial" w:cs="Arial"/>
                <w:color w:val="000000"/>
                <w:sz w:val="16"/>
                <w:szCs w:val="16"/>
                <w:lang w:val="es-MX" w:eastAsia="es-MX"/>
              </w:rPr>
              <w:t>800815367.00</w:t>
            </w:r>
          </w:p>
        </w:tc>
        <w:tc>
          <w:tcPr>
            <w:tcW w:w="1298" w:type="dxa"/>
            <w:tcBorders>
              <w:top w:val="nil"/>
              <w:left w:val="nil"/>
              <w:bottom w:val="single" w:sz="4" w:space="0" w:color="auto"/>
              <w:right w:val="single" w:sz="4" w:space="0" w:color="auto"/>
            </w:tcBorders>
            <w:shd w:val="clear" w:color="auto" w:fill="auto"/>
            <w:noWrap/>
            <w:hideMark/>
          </w:tcPr>
          <w:p w14:paraId="31B495C4" w14:textId="77777777" w:rsidR="006902EA" w:rsidRPr="006902EA" w:rsidRDefault="006902EA" w:rsidP="006902EA">
            <w:pPr>
              <w:jc w:val="center"/>
              <w:rPr>
                <w:rFonts w:ascii="Arial" w:hAnsi="Arial" w:cs="Arial"/>
                <w:color w:val="000000"/>
                <w:sz w:val="16"/>
                <w:szCs w:val="16"/>
                <w:lang w:val="es-MX" w:eastAsia="es-MX"/>
              </w:rPr>
            </w:pPr>
            <w:r w:rsidRPr="006902EA">
              <w:rPr>
                <w:rFonts w:ascii="Arial" w:hAnsi="Arial" w:cs="Arial"/>
                <w:color w:val="000000"/>
                <w:sz w:val="16"/>
                <w:szCs w:val="16"/>
                <w:lang w:val="es-MX" w:eastAsia="es-MX"/>
              </w:rPr>
              <w:t>25901</w:t>
            </w:r>
          </w:p>
        </w:tc>
        <w:tc>
          <w:tcPr>
            <w:tcW w:w="4395" w:type="dxa"/>
            <w:tcBorders>
              <w:top w:val="nil"/>
              <w:left w:val="nil"/>
              <w:bottom w:val="single" w:sz="4" w:space="0" w:color="auto"/>
              <w:right w:val="single" w:sz="4" w:space="0" w:color="auto"/>
            </w:tcBorders>
            <w:shd w:val="clear" w:color="auto" w:fill="auto"/>
            <w:hideMark/>
          </w:tcPr>
          <w:p w14:paraId="77E257A4" w14:textId="77777777" w:rsidR="006902EA" w:rsidRPr="006902EA" w:rsidRDefault="006902EA" w:rsidP="006902EA">
            <w:pPr>
              <w:rPr>
                <w:rFonts w:ascii="Calibri" w:hAnsi="Calibri"/>
                <w:color w:val="000000"/>
                <w:sz w:val="16"/>
                <w:szCs w:val="16"/>
                <w:lang w:val="es-MX" w:eastAsia="es-MX"/>
              </w:rPr>
            </w:pPr>
            <w:r w:rsidRPr="006902EA">
              <w:rPr>
                <w:rFonts w:ascii="Calibri" w:hAnsi="Calibri"/>
                <w:color w:val="000000"/>
                <w:sz w:val="16"/>
                <w:szCs w:val="16"/>
                <w:lang w:val="es-MX" w:eastAsia="es-MX"/>
              </w:rPr>
              <w:t>PRUEBA INMUNOENZIMÁTICA PARA DETERMINAR ANTICUERPOS TOTALES IGG, IGA E IG M ESPECÍFICOS EN SUERO CONTRA TREPONEMA PALLIDUM. ENVASE PARA MÍNIMO 96 PRUEBAS. RTC</w:t>
            </w:r>
          </w:p>
        </w:tc>
        <w:tc>
          <w:tcPr>
            <w:tcW w:w="1299" w:type="dxa"/>
            <w:tcBorders>
              <w:top w:val="nil"/>
              <w:left w:val="nil"/>
              <w:bottom w:val="single" w:sz="4" w:space="0" w:color="auto"/>
              <w:right w:val="single" w:sz="4" w:space="0" w:color="auto"/>
            </w:tcBorders>
            <w:shd w:val="clear" w:color="auto" w:fill="auto"/>
            <w:noWrap/>
            <w:hideMark/>
          </w:tcPr>
          <w:p w14:paraId="41492DCE"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C/1</w:t>
            </w:r>
          </w:p>
        </w:tc>
        <w:tc>
          <w:tcPr>
            <w:tcW w:w="1111" w:type="dxa"/>
            <w:tcBorders>
              <w:top w:val="nil"/>
              <w:left w:val="nil"/>
              <w:bottom w:val="single" w:sz="4" w:space="0" w:color="auto"/>
              <w:right w:val="single" w:sz="4" w:space="0" w:color="auto"/>
            </w:tcBorders>
            <w:shd w:val="clear" w:color="auto" w:fill="auto"/>
            <w:noWrap/>
            <w:hideMark/>
          </w:tcPr>
          <w:p w14:paraId="2F6F2229"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ENVASE</w:t>
            </w:r>
          </w:p>
        </w:tc>
        <w:tc>
          <w:tcPr>
            <w:tcW w:w="992" w:type="dxa"/>
            <w:tcBorders>
              <w:top w:val="nil"/>
              <w:left w:val="nil"/>
              <w:bottom w:val="single" w:sz="4" w:space="0" w:color="auto"/>
              <w:right w:val="single" w:sz="4" w:space="0" w:color="auto"/>
            </w:tcBorders>
            <w:shd w:val="clear" w:color="auto" w:fill="auto"/>
            <w:noWrap/>
            <w:hideMark/>
          </w:tcPr>
          <w:p w14:paraId="557E4F11"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5</w:t>
            </w:r>
          </w:p>
        </w:tc>
      </w:tr>
      <w:tr w:rsidR="006902EA" w:rsidRPr="006902EA" w14:paraId="4BC58EC8" w14:textId="77777777" w:rsidTr="006D63EA">
        <w:trPr>
          <w:trHeight w:val="199"/>
          <w:jc w:val="center"/>
        </w:trPr>
        <w:tc>
          <w:tcPr>
            <w:tcW w:w="846" w:type="dxa"/>
            <w:tcBorders>
              <w:top w:val="nil"/>
              <w:left w:val="single" w:sz="4" w:space="0" w:color="auto"/>
              <w:bottom w:val="single" w:sz="4" w:space="0" w:color="auto"/>
              <w:right w:val="single" w:sz="4" w:space="0" w:color="auto"/>
            </w:tcBorders>
            <w:shd w:val="clear" w:color="auto" w:fill="auto"/>
            <w:noWrap/>
            <w:hideMark/>
          </w:tcPr>
          <w:p w14:paraId="0C53A897"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67</w:t>
            </w:r>
          </w:p>
        </w:tc>
        <w:tc>
          <w:tcPr>
            <w:tcW w:w="1253" w:type="dxa"/>
            <w:tcBorders>
              <w:top w:val="nil"/>
              <w:left w:val="nil"/>
              <w:bottom w:val="single" w:sz="4" w:space="0" w:color="auto"/>
              <w:right w:val="single" w:sz="4" w:space="0" w:color="auto"/>
            </w:tcBorders>
            <w:shd w:val="clear" w:color="auto" w:fill="auto"/>
            <w:noWrap/>
            <w:hideMark/>
          </w:tcPr>
          <w:p w14:paraId="00776D1F" w14:textId="77777777" w:rsidR="006902EA" w:rsidRPr="006902EA" w:rsidRDefault="006902EA" w:rsidP="006902EA">
            <w:pPr>
              <w:jc w:val="center"/>
              <w:rPr>
                <w:rFonts w:ascii="Arial" w:hAnsi="Arial" w:cs="Arial"/>
                <w:color w:val="000000"/>
                <w:sz w:val="16"/>
                <w:szCs w:val="16"/>
                <w:lang w:val="es-MX" w:eastAsia="es-MX"/>
              </w:rPr>
            </w:pPr>
            <w:r w:rsidRPr="006902EA">
              <w:rPr>
                <w:rFonts w:ascii="Arial" w:hAnsi="Arial" w:cs="Arial"/>
                <w:color w:val="000000"/>
                <w:sz w:val="16"/>
                <w:szCs w:val="16"/>
                <w:lang w:val="es-MX" w:eastAsia="es-MX"/>
              </w:rPr>
              <w:t>5051480020.00</w:t>
            </w:r>
          </w:p>
        </w:tc>
        <w:tc>
          <w:tcPr>
            <w:tcW w:w="1298" w:type="dxa"/>
            <w:tcBorders>
              <w:top w:val="nil"/>
              <w:left w:val="nil"/>
              <w:bottom w:val="single" w:sz="4" w:space="0" w:color="auto"/>
              <w:right w:val="single" w:sz="4" w:space="0" w:color="auto"/>
            </w:tcBorders>
            <w:shd w:val="clear" w:color="auto" w:fill="auto"/>
            <w:noWrap/>
            <w:hideMark/>
          </w:tcPr>
          <w:p w14:paraId="00A1DD96" w14:textId="77777777" w:rsidR="006902EA" w:rsidRPr="006902EA" w:rsidRDefault="006902EA" w:rsidP="006902EA">
            <w:pPr>
              <w:jc w:val="center"/>
              <w:rPr>
                <w:rFonts w:ascii="Arial" w:hAnsi="Arial" w:cs="Arial"/>
                <w:color w:val="000000"/>
                <w:sz w:val="16"/>
                <w:szCs w:val="16"/>
                <w:lang w:val="es-MX" w:eastAsia="es-MX"/>
              </w:rPr>
            </w:pPr>
            <w:r w:rsidRPr="006902EA">
              <w:rPr>
                <w:rFonts w:ascii="Arial" w:hAnsi="Arial" w:cs="Arial"/>
                <w:color w:val="000000"/>
                <w:sz w:val="16"/>
                <w:szCs w:val="16"/>
                <w:lang w:val="es-MX" w:eastAsia="es-MX"/>
              </w:rPr>
              <w:t>25501</w:t>
            </w:r>
          </w:p>
        </w:tc>
        <w:tc>
          <w:tcPr>
            <w:tcW w:w="4395" w:type="dxa"/>
            <w:tcBorders>
              <w:top w:val="nil"/>
              <w:left w:val="nil"/>
              <w:bottom w:val="single" w:sz="4" w:space="0" w:color="auto"/>
              <w:right w:val="single" w:sz="4" w:space="0" w:color="auto"/>
            </w:tcBorders>
            <w:shd w:val="clear" w:color="auto" w:fill="auto"/>
            <w:hideMark/>
          </w:tcPr>
          <w:p w14:paraId="5CBE741F" w14:textId="77777777" w:rsidR="006902EA" w:rsidRPr="006902EA" w:rsidRDefault="006902EA" w:rsidP="006902EA">
            <w:pPr>
              <w:rPr>
                <w:rFonts w:ascii="Calibri" w:hAnsi="Calibri"/>
                <w:color w:val="000000"/>
                <w:sz w:val="16"/>
                <w:szCs w:val="16"/>
                <w:lang w:val="es-MX" w:eastAsia="es-MX"/>
              </w:rPr>
            </w:pPr>
            <w:r w:rsidRPr="006902EA">
              <w:rPr>
                <w:rFonts w:ascii="Calibri" w:hAnsi="Calibri"/>
                <w:color w:val="000000"/>
                <w:sz w:val="16"/>
                <w:szCs w:val="16"/>
                <w:lang w:val="es-MX" w:eastAsia="es-MX"/>
              </w:rPr>
              <w:t xml:space="preserve">CAJAS PETRI DE POLIESTIRENO DE 92 X16 </w:t>
            </w:r>
          </w:p>
        </w:tc>
        <w:tc>
          <w:tcPr>
            <w:tcW w:w="1299" w:type="dxa"/>
            <w:tcBorders>
              <w:top w:val="nil"/>
              <w:left w:val="nil"/>
              <w:bottom w:val="single" w:sz="4" w:space="0" w:color="auto"/>
              <w:right w:val="single" w:sz="4" w:space="0" w:color="auto"/>
            </w:tcBorders>
            <w:shd w:val="clear" w:color="auto" w:fill="auto"/>
            <w:noWrap/>
            <w:hideMark/>
          </w:tcPr>
          <w:p w14:paraId="1179AA2F"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C/1</w:t>
            </w:r>
          </w:p>
        </w:tc>
        <w:tc>
          <w:tcPr>
            <w:tcW w:w="1111" w:type="dxa"/>
            <w:tcBorders>
              <w:top w:val="nil"/>
              <w:left w:val="nil"/>
              <w:bottom w:val="single" w:sz="4" w:space="0" w:color="auto"/>
              <w:right w:val="single" w:sz="4" w:space="0" w:color="auto"/>
            </w:tcBorders>
            <w:shd w:val="clear" w:color="auto" w:fill="auto"/>
            <w:noWrap/>
            <w:hideMark/>
          </w:tcPr>
          <w:p w14:paraId="03827AEF"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PIEZA</w:t>
            </w:r>
          </w:p>
        </w:tc>
        <w:tc>
          <w:tcPr>
            <w:tcW w:w="992" w:type="dxa"/>
            <w:tcBorders>
              <w:top w:val="nil"/>
              <w:left w:val="nil"/>
              <w:bottom w:val="single" w:sz="4" w:space="0" w:color="auto"/>
              <w:right w:val="single" w:sz="4" w:space="0" w:color="auto"/>
            </w:tcBorders>
            <w:shd w:val="clear" w:color="auto" w:fill="auto"/>
            <w:noWrap/>
            <w:hideMark/>
          </w:tcPr>
          <w:p w14:paraId="3FB2DC98"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80,000</w:t>
            </w:r>
          </w:p>
        </w:tc>
      </w:tr>
      <w:tr w:rsidR="006902EA" w:rsidRPr="006902EA" w14:paraId="4FDCC835" w14:textId="77777777" w:rsidTr="006D63EA">
        <w:trPr>
          <w:trHeight w:val="199"/>
          <w:jc w:val="center"/>
        </w:trPr>
        <w:tc>
          <w:tcPr>
            <w:tcW w:w="846" w:type="dxa"/>
            <w:tcBorders>
              <w:top w:val="nil"/>
              <w:left w:val="single" w:sz="4" w:space="0" w:color="auto"/>
              <w:bottom w:val="single" w:sz="4" w:space="0" w:color="auto"/>
              <w:right w:val="single" w:sz="4" w:space="0" w:color="auto"/>
            </w:tcBorders>
            <w:shd w:val="clear" w:color="auto" w:fill="auto"/>
            <w:noWrap/>
            <w:hideMark/>
          </w:tcPr>
          <w:p w14:paraId="75036725"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68</w:t>
            </w:r>
          </w:p>
        </w:tc>
        <w:tc>
          <w:tcPr>
            <w:tcW w:w="1253" w:type="dxa"/>
            <w:tcBorders>
              <w:top w:val="nil"/>
              <w:left w:val="nil"/>
              <w:bottom w:val="single" w:sz="4" w:space="0" w:color="auto"/>
              <w:right w:val="single" w:sz="4" w:space="0" w:color="auto"/>
            </w:tcBorders>
            <w:shd w:val="clear" w:color="auto" w:fill="auto"/>
            <w:noWrap/>
            <w:hideMark/>
          </w:tcPr>
          <w:p w14:paraId="1E98E424" w14:textId="77777777" w:rsidR="006902EA" w:rsidRPr="006902EA" w:rsidRDefault="006902EA" w:rsidP="006902EA">
            <w:pPr>
              <w:jc w:val="center"/>
              <w:rPr>
                <w:rFonts w:ascii="Arial" w:hAnsi="Arial" w:cs="Arial"/>
                <w:color w:val="000000"/>
                <w:sz w:val="16"/>
                <w:szCs w:val="16"/>
                <w:lang w:val="es-MX" w:eastAsia="es-MX"/>
              </w:rPr>
            </w:pPr>
            <w:r w:rsidRPr="006902EA">
              <w:rPr>
                <w:rFonts w:ascii="Arial" w:hAnsi="Arial" w:cs="Arial"/>
                <w:color w:val="000000"/>
                <w:sz w:val="16"/>
                <w:szCs w:val="16"/>
                <w:lang w:val="es-MX" w:eastAsia="es-MX"/>
              </w:rPr>
              <w:t>801480138.00</w:t>
            </w:r>
          </w:p>
        </w:tc>
        <w:tc>
          <w:tcPr>
            <w:tcW w:w="1298" w:type="dxa"/>
            <w:tcBorders>
              <w:top w:val="nil"/>
              <w:left w:val="nil"/>
              <w:bottom w:val="single" w:sz="4" w:space="0" w:color="auto"/>
              <w:right w:val="single" w:sz="4" w:space="0" w:color="auto"/>
            </w:tcBorders>
            <w:shd w:val="clear" w:color="auto" w:fill="auto"/>
            <w:noWrap/>
            <w:hideMark/>
          </w:tcPr>
          <w:p w14:paraId="6A74E98E" w14:textId="77777777" w:rsidR="006902EA" w:rsidRPr="006902EA" w:rsidRDefault="006902EA" w:rsidP="006902EA">
            <w:pPr>
              <w:jc w:val="center"/>
              <w:rPr>
                <w:rFonts w:ascii="Arial" w:hAnsi="Arial" w:cs="Arial"/>
                <w:color w:val="000000"/>
                <w:sz w:val="16"/>
                <w:szCs w:val="16"/>
                <w:lang w:val="es-MX" w:eastAsia="es-MX"/>
              </w:rPr>
            </w:pPr>
            <w:r w:rsidRPr="006902EA">
              <w:rPr>
                <w:rFonts w:ascii="Arial" w:hAnsi="Arial" w:cs="Arial"/>
                <w:color w:val="000000"/>
                <w:sz w:val="16"/>
                <w:szCs w:val="16"/>
                <w:lang w:val="es-MX" w:eastAsia="es-MX"/>
              </w:rPr>
              <w:t>25501</w:t>
            </w:r>
          </w:p>
        </w:tc>
        <w:tc>
          <w:tcPr>
            <w:tcW w:w="4395" w:type="dxa"/>
            <w:tcBorders>
              <w:top w:val="nil"/>
              <w:left w:val="nil"/>
              <w:bottom w:val="single" w:sz="4" w:space="0" w:color="auto"/>
              <w:right w:val="single" w:sz="4" w:space="0" w:color="auto"/>
            </w:tcBorders>
            <w:shd w:val="clear" w:color="auto" w:fill="auto"/>
            <w:hideMark/>
          </w:tcPr>
          <w:p w14:paraId="2230DA6F" w14:textId="77777777" w:rsidR="006902EA" w:rsidRPr="006902EA" w:rsidRDefault="006902EA" w:rsidP="006902EA">
            <w:pPr>
              <w:rPr>
                <w:rFonts w:ascii="Calibri" w:hAnsi="Calibri"/>
                <w:color w:val="000000"/>
                <w:sz w:val="16"/>
                <w:szCs w:val="16"/>
                <w:lang w:val="es-MX" w:eastAsia="es-MX"/>
              </w:rPr>
            </w:pPr>
            <w:r w:rsidRPr="006902EA">
              <w:rPr>
                <w:rFonts w:ascii="Calibri" w:hAnsi="Calibri"/>
                <w:color w:val="000000"/>
                <w:sz w:val="16"/>
                <w:szCs w:val="16"/>
                <w:lang w:val="es-MX" w:eastAsia="es-MX"/>
              </w:rPr>
              <w:t>CAJA DE PETRI, DE PLASTICO, ESTERIL, DESECHABLE, EN MEDIDAS DE 100 X 15 MM</w:t>
            </w:r>
          </w:p>
        </w:tc>
        <w:tc>
          <w:tcPr>
            <w:tcW w:w="1299" w:type="dxa"/>
            <w:tcBorders>
              <w:top w:val="nil"/>
              <w:left w:val="nil"/>
              <w:bottom w:val="single" w:sz="4" w:space="0" w:color="auto"/>
              <w:right w:val="single" w:sz="4" w:space="0" w:color="auto"/>
            </w:tcBorders>
            <w:shd w:val="clear" w:color="auto" w:fill="auto"/>
            <w:noWrap/>
            <w:hideMark/>
          </w:tcPr>
          <w:p w14:paraId="473892BD"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C/1</w:t>
            </w:r>
          </w:p>
        </w:tc>
        <w:tc>
          <w:tcPr>
            <w:tcW w:w="1111" w:type="dxa"/>
            <w:tcBorders>
              <w:top w:val="nil"/>
              <w:left w:val="nil"/>
              <w:bottom w:val="single" w:sz="4" w:space="0" w:color="auto"/>
              <w:right w:val="single" w:sz="4" w:space="0" w:color="auto"/>
            </w:tcBorders>
            <w:shd w:val="clear" w:color="auto" w:fill="auto"/>
            <w:noWrap/>
            <w:hideMark/>
          </w:tcPr>
          <w:p w14:paraId="60624243"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PIEZA</w:t>
            </w:r>
          </w:p>
        </w:tc>
        <w:tc>
          <w:tcPr>
            <w:tcW w:w="992" w:type="dxa"/>
            <w:tcBorders>
              <w:top w:val="nil"/>
              <w:left w:val="nil"/>
              <w:bottom w:val="single" w:sz="4" w:space="0" w:color="auto"/>
              <w:right w:val="single" w:sz="4" w:space="0" w:color="auto"/>
            </w:tcBorders>
            <w:shd w:val="clear" w:color="auto" w:fill="auto"/>
            <w:noWrap/>
            <w:hideMark/>
          </w:tcPr>
          <w:p w14:paraId="3494E9DE"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20,000</w:t>
            </w:r>
          </w:p>
        </w:tc>
      </w:tr>
      <w:tr w:rsidR="006902EA" w:rsidRPr="006902EA" w14:paraId="0BC592AC" w14:textId="77777777" w:rsidTr="006D63EA">
        <w:trPr>
          <w:trHeight w:val="199"/>
          <w:jc w:val="center"/>
        </w:trPr>
        <w:tc>
          <w:tcPr>
            <w:tcW w:w="846" w:type="dxa"/>
            <w:tcBorders>
              <w:top w:val="nil"/>
              <w:left w:val="single" w:sz="4" w:space="0" w:color="auto"/>
              <w:bottom w:val="single" w:sz="4" w:space="0" w:color="auto"/>
              <w:right w:val="single" w:sz="4" w:space="0" w:color="auto"/>
            </w:tcBorders>
            <w:shd w:val="clear" w:color="auto" w:fill="auto"/>
            <w:noWrap/>
            <w:hideMark/>
          </w:tcPr>
          <w:p w14:paraId="63F97BEF"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69</w:t>
            </w:r>
          </w:p>
        </w:tc>
        <w:tc>
          <w:tcPr>
            <w:tcW w:w="1253" w:type="dxa"/>
            <w:tcBorders>
              <w:top w:val="nil"/>
              <w:left w:val="nil"/>
              <w:bottom w:val="single" w:sz="4" w:space="0" w:color="auto"/>
              <w:right w:val="single" w:sz="4" w:space="0" w:color="auto"/>
            </w:tcBorders>
            <w:shd w:val="clear" w:color="auto" w:fill="auto"/>
            <w:noWrap/>
            <w:hideMark/>
          </w:tcPr>
          <w:p w14:paraId="75146221" w14:textId="77777777" w:rsidR="006902EA" w:rsidRPr="006902EA" w:rsidRDefault="006902EA" w:rsidP="006902EA">
            <w:pPr>
              <w:jc w:val="center"/>
              <w:rPr>
                <w:rFonts w:ascii="Arial" w:hAnsi="Arial" w:cs="Arial"/>
                <w:color w:val="000000"/>
                <w:sz w:val="16"/>
                <w:szCs w:val="16"/>
                <w:lang w:val="es-MX" w:eastAsia="es-MX"/>
              </w:rPr>
            </w:pPr>
            <w:r w:rsidRPr="006902EA">
              <w:rPr>
                <w:rFonts w:ascii="Arial" w:hAnsi="Arial" w:cs="Arial"/>
                <w:color w:val="000000"/>
                <w:sz w:val="16"/>
                <w:szCs w:val="16"/>
                <w:lang w:val="es-MX" w:eastAsia="es-MX"/>
              </w:rPr>
              <w:t>5054310215.00</w:t>
            </w:r>
          </w:p>
        </w:tc>
        <w:tc>
          <w:tcPr>
            <w:tcW w:w="1298" w:type="dxa"/>
            <w:tcBorders>
              <w:top w:val="nil"/>
              <w:left w:val="nil"/>
              <w:bottom w:val="single" w:sz="4" w:space="0" w:color="auto"/>
              <w:right w:val="single" w:sz="4" w:space="0" w:color="auto"/>
            </w:tcBorders>
            <w:shd w:val="clear" w:color="auto" w:fill="auto"/>
            <w:noWrap/>
            <w:hideMark/>
          </w:tcPr>
          <w:p w14:paraId="2A0571D1" w14:textId="77777777" w:rsidR="006902EA" w:rsidRPr="006902EA" w:rsidRDefault="006902EA" w:rsidP="006902EA">
            <w:pPr>
              <w:jc w:val="center"/>
              <w:rPr>
                <w:rFonts w:ascii="Arial" w:hAnsi="Arial" w:cs="Arial"/>
                <w:color w:val="000000"/>
                <w:sz w:val="16"/>
                <w:szCs w:val="16"/>
                <w:lang w:val="es-MX" w:eastAsia="es-MX"/>
              </w:rPr>
            </w:pPr>
            <w:r w:rsidRPr="006902EA">
              <w:rPr>
                <w:rFonts w:ascii="Arial" w:hAnsi="Arial" w:cs="Arial"/>
                <w:color w:val="000000"/>
                <w:sz w:val="16"/>
                <w:szCs w:val="16"/>
                <w:lang w:val="es-MX" w:eastAsia="es-MX"/>
              </w:rPr>
              <w:t>25501</w:t>
            </w:r>
          </w:p>
        </w:tc>
        <w:tc>
          <w:tcPr>
            <w:tcW w:w="4395" w:type="dxa"/>
            <w:tcBorders>
              <w:top w:val="nil"/>
              <w:left w:val="nil"/>
              <w:bottom w:val="single" w:sz="4" w:space="0" w:color="auto"/>
              <w:right w:val="single" w:sz="4" w:space="0" w:color="auto"/>
            </w:tcBorders>
            <w:shd w:val="clear" w:color="auto" w:fill="auto"/>
            <w:hideMark/>
          </w:tcPr>
          <w:p w14:paraId="2DEC3312" w14:textId="77777777" w:rsidR="006902EA" w:rsidRPr="006902EA" w:rsidRDefault="006902EA" w:rsidP="006902EA">
            <w:pPr>
              <w:rPr>
                <w:rFonts w:ascii="Calibri" w:hAnsi="Calibri"/>
                <w:color w:val="000000"/>
                <w:sz w:val="16"/>
                <w:szCs w:val="16"/>
                <w:lang w:val="es-MX" w:eastAsia="es-MX"/>
              </w:rPr>
            </w:pPr>
            <w:r w:rsidRPr="006902EA">
              <w:rPr>
                <w:rFonts w:ascii="Calibri" w:hAnsi="Calibri"/>
                <w:color w:val="000000"/>
                <w:sz w:val="16"/>
                <w:szCs w:val="16"/>
                <w:lang w:val="es-MX" w:eastAsia="es-MX"/>
              </w:rPr>
              <w:t>FRASCOS PLASTICO BOCA ANCHA 1000 ML. 1 LITRO</w:t>
            </w:r>
          </w:p>
        </w:tc>
        <w:tc>
          <w:tcPr>
            <w:tcW w:w="1299" w:type="dxa"/>
            <w:tcBorders>
              <w:top w:val="nil"/>
              <w:left w:val="nil"/>
              <w:bottom w:val="single" w:sz="4" w:space="0" w:color="auto"/>
              <w:right w:val="single" w:sz="4" w:space="0" w:color="auto"/>
            </w:tcBorders>
            <w:shd w:val="clear" w:color="auto" w:fill="auto"/>
            <w:noWrap/>
            <w:hideMark/>
          </w:tcPr>
          <w:p w14:paraId="597012B4"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C/1</w:t>
            </w:r>
          </w:p>
        </w:tc>
        <w:tc>
          <w:tcPr>
            <w:tcW w:w="1111" w:type="dxa"/>
            <w:tcBorders>
              <w:top w:val="nil"/>
              <w:left w:val="nil"/>
              <w:bottom w:val="single" w:sz="4" w:space="0" w:color="auto"/>
              <w:right w:val="single" w:sz="4" w:space="0" w:color="auto"/>
            </w:tcBorders>
            <w:shd w:val="clear" w:color="auto" w:fill="auto"/>
            <w:noWrap/>
            <w:hideMark/>
          </w:tcPr>
          <w:p w14:paraId="3B8A6313"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PIEZA</w:t>
            </w:r>
          </w:p>
        </w:tc>
        <w:tc>
          <w:tcPr>
            <w:tcW w:w="992" w:type="dxa"/>
            <w:tcBorders>
              <w:top w:val="nil"/>
              <w:left w:val="nil"/>
              <w:bottom w:val="single" w:sz="4" w:space="0" w:color="auto"/>
              <w:right w:val="single" w:sz="4" w:space="0" w:color="auto"/>
            </w:tcBorders>
            <w:shd w:val="clear" w:color="auto" w:fill="auto"/>
            <w:noWrap/>
            <w:hideMark/>
          </w:tcPr>
          <w:p w14:paraId="4707A805" w14:textId="77777777" w:rsidR="006902EA" w:rsidRPr="006902EA" w:rsidRDefault="006902EA" w:rsidP="006902EA">
            <w:pPr>
              <w:jc w:val="center"/>
              <w:rPr>
                <w:rFonts w:ascii="Calibri" w:hAnsi="Calibri"/>
                <w:color w:val="000000"/>
                <w:sz w:val="16"/>
                <w:szCs w:val="16"/>
                <w:lang w:val="es-MX" w:eastAsia="es-MX"/>
              </w:rPr>
            </w:pPr>
            <w:r w:rsidRPr="006902EA">
              <w:rPr>
                <w:rFonts w:ascii="Calibri" w:hAnsi="Calibri"/>
                <w:color w:val="000000"/>
                <w:sz w:val="16"/>
                <w:szCs w:val="16"/>
                <w:lang w:val="es-MX" w:eastAsia="es-MX"/>
              </w:rPr>
              <w:t>8,000</w:t>
            </w:r>
          </w:p>
        </w:tc>
      </w:tr>
    </w:tbl>
    <w:p w14:paraId="5769EE7E" w14:textId="77777777" w:rsidR="00265704" w:rsidRDefault="00265704" w:rsidP="00521B8D">
      <w:pPr>
        <w:jc w:val="center"/>
        <w:rPr>
          <w:rFonts w:asciiTheme="minorHAnsi" w:hAnsiTheme="minorHAnsi"/>
          <w:b/>
        </w:rPr>
      </w:pPr>
    </w:p>
    <w:p w14:paraId="15EF2CD2" w14:textId="77777777" w:rsidR="00265704" w:rsidRDefault="00265704" w:rsidP="00521B8D">
      <w:pPr>
        <w:jc w:val="center"/>
        <w:rPr>
          <w:rFonts w:asciiTheme="minorHAnsi" w:hAnsiTheme="minorHAnsi"/>
          <w:b/>
        </w:rPr>
      </w:pPr>
    </w:p>
    <w:p w14:paraId="1C1D3B2E" w14:textId="77777777" w:rsidR="00A11436" w:rsidRDefault="00A11436" w:rsidP="00521B8D">
      <w:pPr>
        <w:jc w:val="center"/>
        <w:rPr>
          <w:rFonts w:asciiTheme="minorHAnsi" w:hAnsiTheme="minorHAnsi"/>
          <w:b/>
        </w:rPr>
      </w:pPr>
    </w:p>
    <w:p w14:paraId="287412A7" w14:textId="77777777" w:rsidR="00A11436" w:rsidRDefault="00A11436" w:rsidP="00521B8D">
      <w:pPr>
        <w:jc w:val="center"/>
        <w:rPr>
          <w:rFonts w:asciiTheme="minorHAnsi" w:hAnsiTheme="minorHAnsi"/>
          <w:b/>
        </w:rPr>
      </w:pPr>
    </w:p>
    <w:p w14:paraId="07FC5A54" w14:textId="77777777" w:rsidR="00A11436" w:rsidRDefault="00A11436" w:rsidP="00521B8D">
      <w:pPr>
        <w:jc w:val="center"/>
        <w:rPr>
          <w:rFonts w:asciiTheme="minorHAnsi" w:hAnsiTheme="minorHAnsi"/>
          <w:b/>
        </w:rPr>
      </w:pPr>
    </w:p>
    <w:p w14:paraId="7721EAD4" w14:textId="77777777" w:rsidR="00A11436" w:rsidRDefault="00A11436" w:rsidP="00521B8D">
      <w:pPr>
        <w:jc w:val="center"/>
        <w:rPr>
          <w:rFonts w:asciiTheme="minorHAnsi" w:hAnsiTheme="minorHAnsi"/>
          <w:b/>
        </w:rPr>
      </w:pPr>
    </w:p>
    <w:p w14:paraId="6B3ACE8F" w14:textId="77777777" w:rsidR="00A11436" w:rsidRDefault="00A11436" w:rsidP="00521B8D">
      <w:pPr>
        <w:jc w:val="center"/>
        <w:rPr>
          <w:rFonts w:asciiTheme="minorHAnsi" w:hAnsiTheme="minorHAnsi"/>
          <w:b/>
        </w:rPr>
      </w:pPr>
    </w:p>
    <w:p w14:paraId="4A13346B" w14:textId="77777777" w:rsidR="00A11436" w:rsidRDefault="00A11436" w:rsidP="00521B8D">
      <w:pPr>
        <w:jc w:val="center"/>
        <w:rPr>
          <w:rFonts w:asciiTheme="minorHAnsi" w:hAnsiTheme="minorHAnsi"/>
          <w:b/>
        </w:rPr>
      </w:pPr>
    </w:p>
    <w:p w14:paraId="5DCEB912" w14:textId="77777777" w:rsidR="00A11436" w:rsidRDefault="00A11436" w:rsidP="00521B8D">
      <w:pPr>
        <w:jc w:val="center"/>
        <w:rPr>
          <w:rFonts w:asciiTheme="minorHAnsi" w:hAnsiTheme="minorHAnsi"/>
          <w:b/>
        </w:rPr>
      </w:pPr>
    </w:p>
    <w:p w14:paraId="5E9EDD53" w14:textId="77777777" w:rsidR="00A11436" w:rsidRDefault="00A11436" w:rsidP="00521B8D">
      <w:pPr>
        <w:jc w:val="center"/>
        <w:rPr>
          <w:rFonts w:asciiTheme="minorHAnsi" w:hAnsiTheme="minorHAnsi"/>
          <w:b/>
        </w:rPr>
      </w:pPr>
    </w:p>
    <w:p w14:paraId="13972DFD" w14:textId="77777777" w:rsidR="00265704" w:rsidRDefault="00265704" w:rsidP="00521B8D">
      <w:pPr>
        <w:jc w:val="center"/>
        <w:rPr>
          <w:rFonts w:asciiTheme="minorHAnsi" w:hAnsiTheme="minorHAnsi"/>
          <w:b/>
        </w:rPr>
      </w:pPr>
    </w:p>
    <w:p w14:paraId="41A74EB1" w14:textId="334F59FC" w:rsidR="00E1428C" w:rsidRPr="00007CCB" w:rsidRDefault="00E1428C" w:rsidP="00AE25F5">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7030A0"/>
        <w:jc w:val="center"/>
        <w:rPr>
          <w:rFonts w:ascii="Calibri" w:hAnsi="Calibri"/>
          <w:b/>
        </w:rPr>
      </w:pPr>
      <w:r w:rsidRPr="00007CCB">
        <w:rPr>
          <w:rFonts w:ascii="Calibri" w:hAnsi="Calibri"/>
          <w:b/>
        </w:rPr>
        <w:lastRenderedPageBreak/>
        <w:t>ANEXO 2</w:t>
      </w:r>
    </w:p>
    <w:p w14:paraId="4A82A787" w14:textId="77777777" w:rsidR="00E1428C" w:rsidRPr="004A0277" w:rsidRDefault="00E1428C" w:rsidP="00E1428C">
      <w:pPr>
        <w:tabs>
          <w:tab w:val="left" w:pos="4253"/>
          <w:tab w:val="left" w:pos="7797"/>
        </w:tabs>
        <w:jc w:val="center"/>
        <w:rPr>
          <w:rFonts w:ascii="Calibri" w:hAnsi="Calibri"/>
        </w:rPr>
      </w:pPr>
      <w:r w:rsidRPr="004A0277">
        <w:rPr>
          <w:rFonts w:ascii="Calibri" w:hAnsi="Calibri"/>
          <w:b/>
        </w:rPr>
        <w:t>FORMATO DE PROPOSICIÓN TÉCNICA</w:t>
      </w:r>
    </w:p>
    <w:p w14:paraId="1161CDF9" w14:textId="77777777" w:rsidR="00E1428C" w:rsidRDefault="00E1428C" w:rsidP="00E1428C">
      <w:pPr>
        <w:jc w:val="center"/>
        <w:rPr>
          <w:rFonts w:ascii="Calibri" w:hAnsi="Calibri"/>
        </w:rPr>
      </w:pPr>
      <w:r w:rsidRPr="004A0277">
        <w:rPr>
          <w:rFonts w:ascii="Calibri" w:hAnsi="Calibri"/>
        </w:rPr>
        <w:t>(Deberá contener las características solicitadas en el anexo 1)</w:t>
      </w:r>
    </w:p>
    <w:p w14:paraId="70277A75" w14:textId="15913BC4" w:rsidR="00C66677" w:rsidRPr="001512E5" w:rsidRDefault="00C66677" w:rsidP="00E1428C">
      <w:pPr>
        <w:jc w:val="center"/>
        <w:rPr>
          <w:rFonts w:ascii="Calibri" w:hAnsi="Calibri"/>
        </w:rPr>
      </w:pPr>
      <w:r w:rsidRPr="00C66677">
        <w:rPr>
          <w:rFonts w:ascii="Calibri" w:hAnsi="Calibri"/>
        </w:rPr>
        <w:t xml:space="preserve">(Presentar este formato </w:t>
      </w:r>
      <w:r w:rsidR="00896158">
        <w:rPr>
          <w:rFonts w:ascii="Calibri" w:hAnsi="Calibri"/>
        </w:rPr>
        <w:t xml:space="preserve">para </w:t>
      </w:r>
      <w:r w:rsidR="00D843DF" w:rsidRPr="00D843DF">
        <w:rPr>
          <w:rFonts w:ascii="Calibri" w:hAnsi="Calibri"/>
        </w:rPr>
        <w:t>cada un</w:t>
      </w:r>
      <w:r w:rsidR="00E7534A">
        <w:rPr>
          <w:rFonts w:ascii="Calibri" w:hAnsi="Calibri"/>
        </w:rPr>
        <w:t>a</w:t>
      </w:r>
      <w:r w:rsidR="00D843DF" w:rsidRPr="00D843DF">
        <w:rPr>
          <w:rFonts w:ascii="Calibri" w:hAnsi="Calibri"/>
        </w:rPr>
        <w:t xml:space="preserve"> de l</w:t>
      </w:r>
      <w:r w:rsidR="00E7534A">
        <w:rPr>
          <w:rFonts w:ascii="Calibri" w:hAnsi="Calibri"/>
        </w:rPr>
        <w:t>a</w:t>
      </w:r>
      <w:r w:rsidR="00D843DF" w:rsidRPr="00D843DF">
        <w:rPr>
          <w:rFonts w:ascii="Calibri" w:hAnsi="Calibri"/>
        </w:rPr>
        <w:t>s</w:t>
      </w:r>
      <w:r w:rsidR="00896158">
        <w:rPr>
          <w:rFonts w:ascii="Calibri" w:hAnsi="Calibri"/>
        </w:rPr>
        <w:t xml:space="preserve"> pa</w:t>
      </w:r>
      <w:r w:rsidR="00E7534A">
        <w:rPr>
          <w:rFonts w:ascii="Calibri" w:hAnsi="Calibri"/>
        </w:rPr>
        <w:t>rtidas</w:t>
      </w:r>
      <w:r w:rsidR="00D843DF" w:rsidRPr="00D843DF">
        <w:rPr>
          <w:rFonts w:ascii="Calibri" w:hAnsi="Calibri"/>
        </w:rPr>
        <w:t xml:space="preserve"> en l</w:t>
      </w:r>
      <w:r w:rsidR="00896158">
        <w:rPr>
          <w:rFonts w:ascii="Calibri" w:hAnsi="Calibri"/>
        </w:rPr>
        <w:t>o</w:t>
      </w:r>
      <w:r w:rsidR="00D843DF" w:rsidRPr="00D843DF">
        <w:rPr>
          <w:rFonts w:ascii="Calibri" w:hAnsi="Calibri"/>
        </w:rPr>
        <w:t>s que desee participar</w:t>
      </w:r>
      <w:r w:rsidRPr="00C66677">
        <w:rPr>
          <w:rFonts w:ascii="Calibri" w:hAnsi="Calibri"/>
        </w:rPr>
        <w:t>)</w:t>
      </w:r>
    </w:p>
    <w:p w14:paraId="3591D2C4" w14:textId="77777777" w:rsidR="00CB2871" w:rsidRPr="00B40713" w:rsidRDefault="00CB2871" w:rsidP="00CB2871">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CB2871" w:rsidRPr="002522C8" w14:paraId="24C01D89" w14:textId="77777777" w:rsidTr="00AE25F5">
        <w:trPr>
          <w:jc w:val="center"/>
        </w:trPr>
        <w:tc>
          <w:tcPr>
            <w:tcW w:w="7371" w:type="dxa"/>
            <w:tcBorders>
              <w:bottom w:val="nil"/>
            </w:tcBorders>
            <w:shd w:val="clear" w:color="auto" w:fill="7030A0"/>
          </w:tcPr>
          <w:p w14:paraId="364F7136" w14:textId="77777777" w:rsidR="00CB2871" w:rsidRPr="002522C8" w:rsidRDefault="00CB2871" w:rsidP="00BD2921">
            <w:pPr>
              <w:jc w:val="center"/>
              <w:rPr>
                <w:rFonts w:ascii="Calibri" w:hAnsi="Calibri"/>
                <w:b/>
              </w:rPr>
            </w:pPr>
            <w:r w:rsidRPr="002522C8">
              <w:rPr>
                <w:rFonts w:ascii="Calibri" w:hAnsi="Calibri"/>
                <w:b/>
              </w:rPr>
              <w:t>CONCURSO No.</w:t>
            </w:r>
          </w:p>
        </w:tc>
        <w:tc>
          <w:tcPr>
            <w:tcW w:w="1843" w:type="dxa"/>
            <w:tcBorders>
              <w:bottom w:val="nil"/>
            </w:tcBorders>
            <w:shd w:val="clear" w:color="auto" w:fill="7030A0"/>
          </w:tcPr>
          <w:p w14:paraId="20B6ED73" w14:textId="77777777" w:rsidR="00CB2871" w:rsidRPr="002522C8" w:rsidRDefault="00CB2871" w:rsidP="00BD2921">
            <w:pPr>
              <w:jc w:val="center"/>
              <w:rPr>
                <w:rFonts w:ascii="Calibri" w:hAnsi="Calibri"/>
                <w:b/>
              </w:rPr>
            </w:pPr>
            <w:r w:rsidRPr="002522C8">
              <w:rPr>
                <w:rFonts w:ascii="Calibri" w:hAnsi="Calibri"/>
                <w:b/>
              </w:rPr>
              <w:t>FECHA</w:t>
            </w:r>
          </w:p>
        </w:tc>
      </w:tr>
      <w:tr w:rsidR="00CB2871" w:rsidRPr="002522C8" w14:paraId="169C2688" w14:textId="77777777" w:rsidTr="00BD2921">
        <w:trPr>
          <w:trHeight w:val="418"/>
          <w:jc w:val="center"/>
        </w:trPr>
        <w:tc>
          <w:tcPr>
            <w:tcW w:w="7371" w:type="dxa"/>
            <w:tcBorders>
              <w:top w:val="single" w:sz="4" w:space="0" w:color="auto"/>
              <w:left w:val="single" w:sz="4" w:space="0" w:color="auto"/>
              <w:bottom w:val="single" w:sz="4" w:space="0" w:color="auto"/>
              <w:right w:val="nil"/>
            </w:tcBorders>
            <w:vAlign w:val="center"/>
          </w:tcPr>
          <w:p w14:paraId="7939D28E" w14:textId="5DEEF0B0" w:rsidR="00CB2871" w:rsidRPr="002522C8" w:rsidRDefault="00CB2871" w:rsidP="00B85FF1">
            <w:pPr>
              <w:jc w:val="center"/>
              <w:rPr>
                <w:rFonts w:ascii="Calibri" w:hAnsi="Calibri" w:cs="Arial"/>
                <w:b/>
              </w:rPr>
            </w:pPr>
            <w:r w:rsidRPr="000A0057">
              <w:rPr>
                <w:rFonts w:ascii="Calibri" w:hAnsi="Calibri" w:cs="Arial"/>
                <w:bCs/>
              </w:rPr>
              <w:t xml:space="preserve">No. </w:t>
            </w:r>
            <w:r w:rsidR="00CA0A51">
              <w:rPr>
                <w:rFonts w:ascii="Calibri" w:hAnsi="Calibri"/>
                <w:b/>
                <w:bCs/>
              </w:rPr>
              <w:t>LP-919044992-I21-2021</w:t>
            </w:r>
          </w:p>
        </w:tc>
        <w:tc>
          <w:tcPr>
            <w:tcW w:w="1843" w:type="dxa"/>
            <w:tcBorders>
              <w:top w:val="single" w:sz="4" w:space="0" w:color="auto"/>
              <w:left w:val="single" w:sz="4" w:space="0" w:color="auto"/>
              <w:bottom w:val="single" w:sz="4" w:space="0" w:color="auto"/>
              <w:right w:val="single" w:sz="4" w:space="0" w:color="auto"/>
            </w:tcBorders>
            <w:vAlign w:val="center"/>
          </w:tcPr>
          <w:p w14:paraId="3A4F7DDC" w14:textId="77777777" w:rsidR="00CB2871" w:rsidRPr="002522C8" w:rsidRDefault="00CB2871" w:rsidP="00BD2921">
            <w:pPr>
              <w:jc w:val="center"/>
              <w:rPr>
                <w:rFonts w:ascii="Calibri" w:hAnsi="Calibri"/>
              </w:rPr>
            </w:pPr>
            <w:r w:rsidRPr="002522C8">
              <w:rPr>
                <w:rFonts w:ascii="Calibri" w:hAnsi="Calibri"/>
              </w:rPr>
              <w:t>_____________</w:t>
            </w:r>
          </w:p>
        </w:tc>
      </w:tr>
    </w:tbl>
    <w:p w14:paraId="7F7EFF6D" w14:textId="77777777" w:rsidR="00CB2871" w:rsidRPr="002522C8" w:rsidRDefault="00CB2871" w:rsidP="00CB2871">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CB2871" w:rsidRPr="002522C8" w14:paraId="6D5F22BC" w14:textId="77777777" w:rsidTr="00AE25F5">
        <w:trPr>
          <w:jc w:val="center"/>
        </w:trPr>
        <w:tc>
          <w:tcPr>
            <w:tcW w:w="9193" w:type="dxa"/>
            <w:tcBorders>
              <w:top w:val="single" w:sz="4" w:space="0" w:color="auto"/>
              <w:left w:val="single" w:sz="4" w:space="0" w:color="auto"/>
              <w:bottom w:val="single" w:sz="4" w:space="0" w:color="auto"/>
              <w:right w:val="single" w:sz="4" w:space="0" w:color="auto"/>
            </w:tcBorders>
            <w:shd w:val="clear" w:color="auto" w:fill="7030A0"/>
          </w:tcPr>
          <w:p w14:paraId="4619F880" w14:textId="77777777" w:rsidR="00CB2871" w:rsidRPr="002522C8" w:rsidRDefault="00CB2871" w:rsidP="00BD2921">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CB2871" w:rsidRPr="002522C8" w14:paraId="6F919B9A" w14:textId="77777777" w:rsidTr="00BD2921">
        <w:trPr>
          <w:jc w:val="center"/>
        </w:trPr>
        <w:tc>
          <w:tcPr>
            <w:tcW w:w="9193" w:type="dxa"/>
            <w:tcBorders>
              <w:top w:val="nil"/>
            </w:tcBorders>
          </w:tcPr>
          <w:p w14:paraId="75C47723" w14:textId="77777777" w:rsidR="00CB2871" w:rsidRPr="002522C8" w:rsidRDefault="00CB2871" w:rsidP="00BD2921">
            <w:pPr>
              <w:jc w:val="center"/>
              <w:rPr>
                <w:rFonts w:ascii="Calibri" w:hAnsi="Calibri"/>
              </w:rPr>
            </w:pPr>
            <w:r w:rsidRPr="002522C8">
              <w:rPr>
                <w:rFonts w:ascii="Calibri" w:hAnsi="Calibri"/>
              </w:rPr>
              <w:t>________________________________________________________</w:t>
            </w:r>
          </w:p>
          <w:p w14:paraId="0D1B68D6" w14:textId="77777777" w:rsidR="00CB2871" w:rsidRPr="002522C8" w:rsidRDefault="00CB2871" w:rsidP="00BD2921">
            <w:pPr>
              <w:ind w:left="851"/>
              <w:jc w:val="center"/>
              <w:rPr>
                <w:rFonts w:ascii="Calibri" w:hAnsi="Calibri"/>
                <w:b/>
              </w:rPr>
            </w:pPr>
          </w:p>
        </w:tc>
      </w:tr>
    </w:tbl>
    <w:p w14:paraId="400B562F" w14:textId="77777777" w:rsidR="00CB2871" w:rsidRDefault="00CB2871" w:rsidP="00AB2D98">
      <w:pPr>
        <w:tabs>
          <w:tab w:val="right" w:pos="9781"/>
        </w:tabs>
        <w:ind w:right="141"/>
        <w:rPr>
          <w:rFonts w:ascii="Calibri" w:hAnsi="Calibri"/>
          <w:highlight w:val="red"/>
          <w:u w:val="single"/>
        </w:rPr>
      </w:pPr>
    </w:p>
    <w:tbl>
      <w:tblPr>
        <w:tblW w:w="978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47"/>
        <w:gridCol w:w="1421"/>
        <w:gridCol w:w="2265"/>
        <w:gridCol w:w="709"/>
        <w:gridCol w:w="850"/>
        <w:gridCol w:w="851"/>
        <w:gridCol w:w="1139"/>
        <w:gridCol w:w="845"/>
        <w:gridCol w:w="856"/>
      </w:tblGrid>
      <w:tr w:rsidR="0073288D" w:rsidRPr="00CB3BA8" w14:paraId="43007A50" w14:textId="77777777" w:rsidTr="00AE25F5">
        <w:trPr>
          <w:jc w:val="center"/>
        </w:trPr>
        <w:tc>
          <w:tcPr>
            <w:tcW w:w="847" w:type="dxa"/>
            <w:vMerge w:val="restart"/>
            <w:shd w:val="clear" w:color="auto" w:fill="7030A0"/>
            <w:vAlign w:val="center"/>
          </w:tcPr>
          <w:p w14:paraId="07E44E9B" w14:textId="38AC1364" w:rsidR="0073288D" w:rsidRDefault="0073288D" w:rsidP="00E7534A">
            <w:pPr>
              <w:jc w:val="center"/>
              <w:rPr>
                <w:rFonts w:asciiTheme="minorHAnsi" w:hAnsiTheme="minorHAnsi"/>
                <w:b/>
                <w:sz w:val="14"/>
                <w:szCs w:val="14"/>
              </w:rPr>
            </w:pPr>
            <w:r>
              <w:rPr>
                <w:rFonts w:asciiTheme="minorHAnsi" w:hAnsiTheme="minorHAnsi"/>
                <w:b/>
                <w:sz w:val="14"/>
                <w:szCs w:val="14"/>
              </w:rPr>
              <w:t>PARTIDA</w:t>
            </w:r>
          </w:p>
        </w:tc>
        <w:tc>
          <w:tcPr>
            <w:tcW w:w="1421" w:type="dxa"/>
            <w:vMerge w:val="restart"/>
            <w:shd w:val="clear" w:color="auto" w:fill="7030A0"/>
            <w:vAlign w:val="center"/>
          </w:tcPr>
          <w:p w14:paraId="38C2A45E" w14:textId="77777777" w:rsidR="0073288D" w:rsidRPr="00CB3BA8" w:rsidRDefault="0073288D" w:rsidP="00521B8D">
            <w:pPr>
              <w:jc w:val="center"/>
              <w:rPr>
                <w:rFonts w:asciiTheme="minorHAnsi" w:hAnsiTheme="minorHAnsi"/>
                <w:b/>
                <w:sz w:val="14"/>
                <w:szCs w:val="14"/>
              </w:rPr>
            </w:pPr>
            <w:r w:rsidRPr="00CB3BA8">
              <w:rPr>
                <w:rFonts w:asciiTheme="minorHAnsi" w:hAnsiTheme="minorHAnsi"/>
                <w:b/>
                <w:sz w:val="14"/>
                <w:szCs w:val="14"/>
              </w:rPr>
              <w:t>CLAVE</w:t>
            </w:r>
          </w:p>
        </w:tc>
        <w:tc>
          <w:tcPr>
            <w:tcW w:w="2265" w:type="dxa"/>
            <w:vMerge w:val="restart"/>
            <w:shd w:val="clear" w:color="auto" w:fill="7030A0"/>
            <w:vAlign w:val="center"/>
          </w:tcPr>
          <w:p w14:paraId="1E287C0C" w14:textId="77777777" w:rsidR="0073288D" w:rsidRPr="00CB3BA8" w:rsidRDefault="0073288D" w:rsidP="00521B8D">
            <w:pPr>
              <w:jc w:val="center"/>
              <w:rPr>
                <w:rFonts w:asciiTheme="minorHAnsi" w:hAnsiTheme="minorHAnsi"/>
                <w:b/>
                <w:sz w:val="14"/>
                <w:szCs w:val="14"/>
              </w:rPr>
            </w:pPr>
            <w:r w:rsidRPr="00CB3BA8">
              <w:rPr>
                <w:rFonts w:asciiTheme="minorHAnsi" w:hAnsiTheme="minorHAnsi"/>
                <w:b/>
                <w:sz w:val="14"/>
                <w:szCs w:val="14"/>
              </w:rPr>
              <w:t>DESCRIPCIÓN</w:t>
            </w:r>
          </w:p>
        </w:tc>
        <w:tc>
          <w:tcPr>
            <w:tcW w:w="709" w:type="dxa"/>
            <w:vMerge w:val="restart"/>
            <w:shd w:val="clear" w:color="auto" w:fill="7030A0"/>
            <w:vAlign w:val="center"/>
          </w:tcPr>
          <w:p w14:paraId="122BA04B" w14:textId="77777777" w:rsidR="0073288D" w:rsidRPr="00CB3BA8" w:rsidRDefault="0073288D" w:rsidP="00521B8D">
            <w:pPr>
              <w:jc w:val="center"/>
              <w:rPr>
                <w:rFonts w:asciiTheme="minorHAnsi" w:hAnsiTheme="minorHAnsi"/>
                <w:b/>
                <w:sz w:val="14"/>
                <w:szCs w:val="14"/>
              </w:rPr>
            </w:pPr>
            <w:r w:rsidRPr="00CB3BA8">
              <w:rPr>
                <w:rFonts w:asciiTheme="minorHAnsi" w:hAnsiTheme="minorHAnsi"/>
                <w:b/>
                <w:sz w:val="14"/>
                <w:szCs w:val="14"/>
              </w:rPr>
              <w:t>PRESEN</w:t>
            </w:r>
            <w:r>
              <w:rPr>
                <w:rFonts w:asciiTheme="minorHAnsi" w:hAnsiTheme="minorHAnsi"/>
                <w:b/>
                <w:sz w:val="14"/>
                <w:szCs w:val="14"/>
              </w:rPr>
              <w:t>-</w:t>
            </w:r>
            <w:r w:rsidRPr="00CB3BA8">
              <w:rPr>
                <w:rFonts w:asciiTheme="minorHAnsi" w:hAnsiTheme="minorHAnsi"/>
                <w:b/>
                <w:sz w:val="14"/>
                <w:szCs w:val="14"/>
              </w:rPr>
              <w:t>TACIÓN</w:t>
            </w:r>
          </w:p>
        </w:tc>
        <w:tc>
          <w:tcPr>
            <w:tcW w:w="850" w:type="dxa"/>
            <w:vMerge w:val="restart"/>
            <w:shd w:val="clear" w:color="auto" w:fill="7030A0"/>
            <w:vAlign w:val="center"/>
          </w:tcPr>
          <w:p w14:paraId="2EB11F1C" w14:textId="77777777" w:rsidR="0073288D" w:rsidRPr="00CB3BA8" w:rsidRDefault="0073288D" w:rsidP="00521B8D">
            <w:pPr>
              <w:jc w:val="center"/>
              <w:rPr>
                <w:rFonts w:asciiTheme="minorHAnsi" w:hAnsiTheme="minorHAnsi"/>
                <w:b/>
                <w:sz w:val="14"/>
                <w:szCs w:val="14"/>
              </w:rPr>
            </w:pPr>
            <w:r w:rsidRPr="00CB3BA8">
              <w:rPr>
                <w:rFonts w:asciiTheme="minorHAnsi" w:hAnsiTheme="minorHAnsi"/>
                <w:b/>
                <w:sz w:val="14"/>
                <w:szCs w:val="14"/>
              </w:rPr>
              <w:t>UNIDAD DE MEDIDA</w:t>
            </w:r>
          </w:p>
        </w:tc>
        <w:tc>
          <w:tcPr>
            <w:tcW w:w="851" w:type="dxa"/>
            <w:vMerge w:val="restart"/>
            <w:shd w:val="clear" w:color="auto" w:fill="7030A0"/>
            <w:vAlign w:val="center"/>
          </w:tcPr>
          <w:p w14:paraId="5C03420C" w14:textId="77777777" w:rsidR="0073288D" w:rsidRPr="00CB3BA8" w:rsidRDefault="0073288D" w:rsidP="00521B8D">
            <w:pPr>
              <w:jc w:val="center"/>
              <w:rPr>
                <w:rFonts w:asciiTheme="minorHAnsi" w:hAnsiTheme="minorHAnsi"/>
                <w:b/>
                <w:sz w:val="14"/>
                <w:szCs w:val="14"/>
              </w:rPr>
            </w:pPr>
            <w:r w:rsidRPr="00CB3BA8">
              <w:rPr>
                <w:rFonts w:asciiTheme="minorHAnsi" w:hAnsiTheme="minorHAnsi"/>
                <w:b/>
                <w:sz w:val="14"/>
                <w:szCs w:val="14"/>
              </w:rPr>
              <w:t>CANTIDAD OFERTADA</w:t>
            </w:r>
          </w:p>
        </w:tc>
        <w:tc>
          <w:tcPr>
            <w:tcW w:w="1139" w:type="dxa"/>
            <w:vMerge w:val="restart"/>
            <w:shd w:val="clear" w:color="auto" w:fill="7030A0"/>
            <w:vAlign w:val="center"/>
          </w:tcPr>
          <w:p w14:paraId="0409AE24" w14:textId="77777777" w:rsidR="0073288D" w:rsidRPr="00CB3BA8" w:rsidRDefault="0073288D" w:rsidP="00521B8D">
            <w:pPr>
              <w:jc w:val="center"/>
              <w:rPr>
                <w:rFonts w:asciiTheme="minorHAnsi" w:hAnsiTheme="minorHAnsi"/>
                <w:b/>
                <w:sz w:val="14"/>
                <w:szCs w:val="14"/>
              </w:rPr>
            </w:pPr>
            <w:r w:rsidRPr="00CB3BA8">
              <w:rPr>
                <w:rFonts w:asciiTheme="minorHAnsi" w:hAnsiTheme="minorHAnsi"/>
                <w:b/>
                <w:sz w:val="14"/>
                <w:szCs w:val="14"/>
              </w:rPr>
              <w:t>MARCA</w:t>
            </w:r>
          </w:p>
          <w:p w14:paraId="026A3E26" w14:textId="77777777" w:rsidR="0073288D" w:rsidRPr="00CB3BA8" w:rsidRDefault="0073288D" w:rsidP="00521B8D">
            <w:pPr>
              <w:jc w:val="center"/>
              <w:rPr>
                <w:rFonts w:asciiTheme="minorHAnsi" w:hAnsiTheme="minorHAnsi"/>
                <w:b/>
                <w:sz w:val="14"/>
                <w:szCs w:val="14"/>
              </w:rPr>
            </w:pPr>
            <w:r>
              <w:rPr>
                <w:rFonts w:asciiTheme="minorHAnsi" w:hAnsiTheme="minorHAnsi"/>
                <w:b/>
                <w:sz w:val="14"/>
                <w:szCs w:val="14"/>
              </w:rPr>
              <w:t>Y</w:t>
            </w:r>
            <w:r w:rsidRPr="00CB3BA8">
              <w:rPr>
                <w:rFonts w:asciiTheme="minorHAnsi" w:hAnsiTheme="minorHAnsi"/>
                <w:b/>
                <w:sz w:val="14"/>
                <w:szCs w:val="14"/>
              </w:rPr>
              <w:t xml:space="preserve"> FABRICANTE</w:t>
            </w:r>
          </w:p>
        </w:tc>
        <w:tc>
          <w:tcPr>
            <w:tcW w:w="1701" w:type="dxa"/>
            <w:gridSpan w:val="2"/>
            <w:shd w:val="clear" w:color="auto" w:fill="7030A0"/>
            <w:vAlign w:val="center"/>
          </w:tcPr>
          <w:p w14:paraId="40DEEB95" w14:textId="77777777" w:rsidR="0073288D" w:rsidRPr="000D1FC3" w:rsidRDefault="0073288D" w:rsidP="00521B8D">
            <w:pPr>
              <w:jc w:val="center"/>
              <w:rPr>
                <w:rFonts w:asciiTheme="minorHAnsi" w:hAnsiTheme="minorHAnsi"/>
                <w:b/>
                <w:sz w:val="14"/>
                <w:szCs w:val="14"/>
              </w:rPr>
            </w:pPr>
            <w:r w:rsidRPr="00CB3BA8">
              <w:rPr>
                <w:rFonts w:asciiTheme="minorHAnsi" w:hAnsiTheme="minorHAnsi"/>
                <w:b/>
                <w:sz w:val="14"/>
                <w:szCs w:val="14"/>
              </w:rPr>
              <w:t>PARA SER LLENADO EXCLUSI</w:t>
            </w:r>
            <w:r>
              <w:rPr>
                <w:rFonts w:asciiTheme="minorHAnsi" w:hAnsiTheme="minorHAnsi"/>
                <w:b/>
                <w:sz w:val="14"/>
                <w:szCs w:val="14"/>
              </w:rPr>
              <w:t>VAMENTE POR EL COMITÉ EVALUADOR</w:t>
            </w:r>
          </w:p>
        </w:tc>
      </w:tr>
      <w:tr w:rsidR="0073288D" w:rsidRPr="00CB3BA8" w14:paraId="00F76AE3" w14:textId="77777777" w:rsidTr="00AE25F5">
        <w:trPr>
          <w:jc w:val="center"/>
        </w:trPr>
        <w:tc>
          <w:tcPr>
            <w:tcW w:w="847" w:type="dxa"/>
            <w:vMerge/>
            <w:shd w:val="clear" w:color="auto" w:fill="7030A0"/>
          </w:tcPr>
          <w:p w14:paraId="3C3D9EB6" w14:textId="77777777" w:rsidR="0073288D" w:rsidRPr="00CB3BA8" w:rsidRDefault="0073288D" w:rsidP="00521B8D">
            <w:pPr>
              <w:jc w:val="center"/>
              <w:rPr>
                <w:rFonts w:asciiTheme="minorHAnsi" w:hAnsiTheme="minorHAnsi"/>
                <w:b/>
                <w:sz w:val="14"/>
                <w:szCs w:val="14"/>
              </w:rPr>
            </w:pPr>
          </w:p>
        </w:tc>
        <w:tc>
          <w:tcPr>
            <w:tcW w:w="1421" w:type="dxa"/>
            <w:vMerge/>
            <w:shd w:val="clear" w:color="auto" w:fill="7030A0"/>
            <w:vAlign w:val="center"/>
          </w:tcPr>
          <w:p w14:paraId="1F53CD1E" w14:textId="77777777" w:rsidR="0073288D" w:rsidRPr="00CB3BA8" w:rsidRDefault="0073288D" w:rsidP="00521B8D">
            <w:pPr>
              <w:jc w:val="center"/>
              <w:rPr>
                <w:rFonts w:asciiTheme="minorHAnsi" w:hAnsiTheme="minorHAnsi"/>
                <w:b/>
                <w:sz w:val="14"/>
                <w:szCs w:val="14"/>
              </w:rPr>
            </w:pPr>
          </w:p>
        </w:tc>
        <w:tc>
          <w:tcPr>
            <w:tcW w:w="2265" w:type="dxa"/>
            <w:vMerge/>
            <w:shd w:val="clear" w:color="auto" w:fill="7030A0"/>
            <w:vAlign w:val="center"/>
          </w:tcPr>
          <w:p w14:paraId="6CF0B663" w14:textId="77777777" w:rsidR="0073288D" w:rsidRPr="00CB3BA8" w:rsidRDefault="0073288D" w:rsidP="00521B8D">
            <w:pPr>
              <w:jc w:val="center"/>
              <w:rPr>
                <w:rFonts w:asciiTheme="minorHAnsi" w:hAnsiTheme="minorHAnsi"/>
                <w:b/>
                <w:sz w:val="14"/>
                <w:szCs w:val="14"/>
              </w:rPr>
            </w:pPr>
          </w:p>
        </w:tc>
        <w:tc>
          <w:tcPr>
            <w:tcW w:w="709" w:type="dxa"/>
            <w:vMerge/>
            <w:shd w:val="clear" w:color="auto" w:fill="7030A0"/>
            <w:vAlign w:val="center"/>
          </w:tcPr>
          <w:p w14:paraId="6991E089" w14:textId="77777777" w:rsidR="0073288D" w:rsidRPr="00CB3BA8" w:rsidRDefault="0073288D" w:rsidP="00521B8D">
            <w:pPr>
              <w:jc w:val="center"/>
              <w:rPr>
                <w:rFonts w:asciiTheme="minorHAnsi" w:hAnsiTheme="minorHAnsi"/>
                <w:b/>
                <w:sz w:val="14"/>
                <w:szCs w:val="14"/>
              </w:rPr>
            </w:pPr>
          </w:p>
        </w:tc>
        <w:tc>
          <w:tcPr>
            <w:tcW w:w="850" w:type="dxa"/>
            <w:vMerge/>
            <w:shd w:val="clear" w:color="auto" w:fill="7030A0"/>
            <w:vAlign w:val="center"/>
          </w:tcPr>
          <w:p w14:paraId="1C5FC941" w14:textId="77777777" w:rsidR="0073288D" w:rsidRPr="00CB3BA8" w:rsidRDefault="0073288D" w:rsidP="00521B8D">
            <w:pPr>
              <w:jc w:val="center"/>
              <w:rPr>
                <w:rFonts w:asciiTheme="minorHAnsi" w:hAnsiTheme="minorHAnsi"/>
                <w:b/>
                <w:sz w:val="14"/>
                <w:szCs w:val="14"/>
              </w:rPr>
            </w:pPr>
          </w:p>
        </w:tc>
        <w:tc>
          <w:tcPr>
            <w:tcW w:w="851" w:type="dxa"/>
            <w:vMerge/>
            <w:shd w:val="clear" w:color="auto" w:fill="7030A0"/>
            <w:vAlign w:val="center"/>
          </w:tcPr>
          <w:p w14:paraId="21B88228" w14:textId="77777777" w:rsidR="0073288D" w:rsidRPr="00CB3BA8" w:rsidRDefault="0073288D" w:rsidP="00521B8D">
            <w:pPr>
              <w:jc w:val="center"/>
              <w:rPr>
                <w:rFonts w:asciiTheme="minorHAnsi" w:hAnsiTheme="minorHAnsi"/>
                <w:b/>
                <w:sz w:val="14"/>
                <w:szCs w:val="14"/>
              </w:rPr>
            </w:pPr>
          </w:p>
        </w:tc>
        <w:tc>
          <w:tcPr>
            <w:tcW w:w="1139" w:type="dxa"/>
            <w:vMerge/>
            <w:shd w:val="clear" w:color="auto" w:fill="7030A0"/>
            <w:vAlign w:val="center"/>
          </w:tcPr>
          <w:p w14:paraId="3E65ED35" w14:textId="77777777" w:rsidR="0073288D" w:rsidRPr="00CB3BA8" w:rsidRDefault="0073288D" w:rsidP="00521B8D">
            <w:pPr>
              <w:jc w:val="center"/>
              <w:rPr>
                <w:rFonts w:asciiTheme="minorHAnsi" w:hAnsiTheme="minorHAnsi"/>
                <w:b/>
                <w:sz w:val="14"/>
                <w:szCs w:val="14"/>
              </w:rPr>
            </w:pPr>
          </w:p>
        </w:tc>
        <w:tc>
          <w:tcPr>
            <w:tcW w:w="845" w:type="dxa"/>
            <w:shd w:val="clear" w:color="auto" w:fill="7030A0"/>
            <w:vAlign w:val="center"/>
          </w:tcPr>
          <w:p w14:paraId="6749D854" w14:textId="77777777" w:rsidR="0073288D" w:rsidRPr="000D1FC3" w:rsidRDefault="0073288D" w:rsidP="00521B8D">
            <w:pPr>
              <w:jc w:val="center"/>
              <w:rPr>
                <w:rFonts w:asciiTheme="minorHAnsi" w:hAnsiTheme="minorHAnsi"/>
                <w:b/>
                <w:sz w:val="12"/>
                <w:szCs w:val="14"/>
              </w:rPr>
            </w:pPr>
            <w:r w:rsidRPr="000D1FC3">
              <w:rPr>
                <w:rFonts w:asciiTheme="minorHAnsi" w:hAnsiTheme="minorHAnsi"/>
                <w:b/>
                <w:sz w:val="12"/>
                <w:szCs w:val="14"/>
              </w:rPr>
              <w:t>ACEPTADO</w:t>
            </w:r>
          </w:p>
        </w:tc>
        <w:tc>
          <w:tcPr>
            <w:tcW w:w="856" w:type="dxa"/>
            <w:shd w:val="clear" w:color="auto" w:fill="7030A0"/>
            <w:vAlign w:val="center"/>
          </w:tcPr>
          <w:p w14:paraId="16FCF2B3" w14:textId="77777777" w:rsidR="0073288D" w:rsidRPr="000D1FC3" w:rsidRDefault="0073288D" w:rsidP="00521B8D">
            <w:pPr>
              <w:jc w:val="center"/>
              <w:rPr>
                <w:rFonts w:asciiTheme="minorHAnsi" w:hAnsiTheme="minorHAnsi"/>
                <w:b/>
                <w:sz w:val="12"/>
                <w:szCs w:val="14"/>
              </w:rPr>
            </w:pPr>
            <w:r w:rsidRPr="000D1FC3">
              <w:rPr>
                <w:rFonts w:asciiTheme="minorHAnsi" w:hAnsiTheme="minorHAnsi"/>
                <w:b/>
                <w:sz w:val="12"/>
                <w:szCs w:val="14"/>
              </w:rPr>
              <w:t>RECHAZADO</w:t>
            </w:r>
          </w:p>
        </w:tc>
      </w:tr>
      <w:tr w:rsidR="0073288D" w:rsidRPr="00CB3BA8" w14:paraId="7304397D" w14:textId="77777777" w:rsidTr="0073288D">
        <w:trPr>
          <w:trHeight w:val="55"/>
          <w:jc w:val="center"/>
        </w:trPr>
        <w:tc>
          <w:tcPr>
            <w:tcW w:w="847" w:type="dxa"/>
          </w:tcPr>
          <w:p w14:paraId="1A06D270" w14:textId="77777777" w:rsidR="0073288D" w:rsidRPr="00CB3BA8" w:rsidRDefault="0073288D" w:rsidP="00D843DF">
            <w:pPr>
              <w:jc w:val="center"/>
              <w:rPr>
                <w:rFonts w:asciiTheme="minorHAnsi" w:hAnsiTheme="minorHAnsi"/>
                <w:b/>
                <w:sz w:val="14"/>
                <w:szCs w:val="14"/>
              </w:rPr>
            </w:pPr>
          </w:p>
        </w:tc>
        <w:tc>
          <w:tcPr>
            <w:tcW w:w="1421" w:type="dxa"/>
          </w:tcPr>
          <w:p w14:paraId="6CC9195C" w14:textId="77777777" w:rsidR="0073288D" w:rsidRPr="00CB3BA8" w:rsidRDefault="0073288D" w:rsidP="00D843DF">
            <w:pPr>
              <w:jc w:val="center"/>
              <w:rPr>
                <w:rFonts w:asciiTheme="minorHAnsi" w:hAnsiTheme="minorHAnsi"/>
                <w:b/>
                <w:sz w:val="14"/>
                <w:szCs w:val="14"/>
              </w:rPr>
            </w:pPr>
          </w:p>
        </w:tc>
        <w:tc>
          <w:tcPr>
            <w:tcW w:w="2265" w:type="dxa"/>
          </w:tcPr>
          <w:p w14:paraId="79DEC269" w14:textId="77777777" w:rsidR="0073288D" w:rsidRPr="00CB3BA8" w:rsidRDefault="0073288D" w:rsidP="00D843DF">
            <w:pPr>
              <w:jc w:val="center"/>
              <w:rPr>
                <w:rFonts w:asciiTheme="minorHAnsi" w:hAnsiTheme="minorHAnsi"/>
                <w:b/>
                <w:sz w:val="14"/>
                <w:szCs w:val="14"/>
              </w:rPr>
            </w:pPr>
          </w:p>
        </w:tc>
        <w:tc>
          <w:tcPr>
            <w:tcW w:w="709" w:type="dxa"/>
          </w:tcPr>
          <w:p w14:paraId="71D53299" w14:textId="77777777" w:rsidR="0073288D" w:rsidRPr="00CB3BA8" w:rsidRDefault="0073288D" w:rsidP="00D843DF">
            <w:pPr>
              <w:jc w:val="center"/>
              <w:rPr>
                <w:rFonts w:asciiTheme="minorHAnsi" w:hAnsiTheme="minorHAnsi"/>
                <w:b/>
                <w:sz w:val="14"/>
                <w:szCs w:val="14"/>
              </w:rPr>
            </w:pPr>
          </w:p>
        </w:tc>
        <w:tc>
          <w:tcPr>
            <w:tcW w:w="850" w:type="dxa"/>
          </w:tcPr>
          <w:p w14:paraId="1B030C8C" w14:textId="77777777" w:rsidR="0073288D" w:rsidRPr="00CB3BA8" w:rsidRDefault="0073288D" w:rsidP="00D843DF">
            <w:pPr>
              <w:jc w:val="center"/>
              <w:rPr>
                <w:rFonts w:asciiTheme="minorHAnsi" w:hAnsiTheme="minorHAnsi"/>
                <w:b/>
                <w:sz w:val="14"/>
                <w:szCs w:val="14"/>
              </w:rPr>
            </w:pPr>
          </w:p>
        </w:tc>
        <w:tc>
          <w:tcPr>
            <w:tcW w:w="851" w:type="dxa"/>
          </w:tcPr>
          <w:p w14:paraId="5F051F2A" w14:textId="77777777" w:rsidR="0073288D" w:rsidRPr="00CB3BA8" w:rsidRDefault="0073288D" w:rsidP="00D843DF">
            <w:pPr>
              <w:jc w:val="center"/>
              <w:rPr>
                <w:rFonts w:asciiTheme="minorHAnsi" w:hAnsiTheme="minorHAnsi"/>
                <w:b/>
                <w:sz w:val="14"/>
                <w:szCs w:val="14"/>
              </w:rPr>
            </w:pPr>
          </w:p>
        </w:tc>
        <w:tc>
          <w:tcPr>
            <w:tcW w:w="1139" w:type="dxa"/>
          </w:tcPr>
          <w:p w14:paraId="628972F6" w14:textId="77777777" w:rsidR="0073288D" w:rsidRPr="00CB3BA8" w:rsidRDefault="0073288D" w:rsidP="00D843DF">
            <w:pPr>
              <w:rPr>
                <w:rFonts w:asciiTheme="minorHAnsi" w:hAnsiTheme="minorHAnsi"/>
                <w:b/>
                <w:sz w:val="14"/>
                <w:szCs w:val="14"/>
              </w:rPr>
            </w:pPr>
          </w:p>
        </w:tc>
        <w:tc>
          <w:tcPr>
            <w:tcW w:w="845" w:type="dxa"/>
          </w:tcPr>
          <w:p w14:paraId="4E0C2600" w14:textId="77777777" w:rsidR="0073288D" w:rsidRPr="00CB3BA8" w:rsidRDefault="0073288D" w:rsidP="00D843DF">
            <w:pPr>
              <w:jc w:val="center"/>
              <w:rPr>
                <w:rFonts w:asciiTheme="minorHAnsi" w:hAnsiTheme="minorHAnsi"/>
                <w:b/>
                <w:sz w:val="14"/>
                <w:szCs w:val="14"/>
              </w:rPr>
            </w:pPr>
          </w:p>
        </w:tc>
        <w:tc>
          <w:tcPr>
            <w:tcW w:w="856" w:type="dxa"/>
          </w:tcPr>
          <w:p w14:paraId="431AB7A6" w14:textId="77777777" w:rsidR="0073288D" w:rsidRPr="00CB3BA8" w:rsidRDefault="0073288D" w:rsidP="00D843DF">
            <w:pPr>
              <w:jc w:val="center"/>
              <w:rPr>
                <w:rFonts w:asciiTheme="minorHAnsi" w:hAnsiTheme="minorHAnsi"/>
                <w:b/>
                <w:sz w:val="14"/>
                <w:szCs w:val="14"/>
              </w:rPr>
            </w:pPr>
          </w:p>
        </w:tc>
      </w:tr>
      <w:tr w:rsidR="0073288D" w:rsidRPr="00CB3BA8" w14:paraId="6A69605E" w14:textId="77777777" w:rsidTr="0073288D">
        <w:trPr>
          <w:trHeight w:val="55"/>
          <w:jc w:val="center"/>
        </w:trPr>
        <w:tc>
          <w:tcPr>
            <w:tcW w:w="847" w:type="dxa"/>
          </w:tcPr>
          <w:p w14:paraId="7B6DCCBD" w14:textId="77777777" w:rsidR="0073288D" w:rsidRPr="00CB3BA8" w:rsidRDefault="0073288D" w:rsidP="00D843DF">
            <w:pPr>
              <w:rPr>
                <w:rFonts w:asciiTheme="minorHAnsi" w:hAnsiTheme="minorHAnsi"/>
                <w:b/>
                <w:sz w:val="14"/>
                <w:szCs w:val="14"/>
              </w:rPr>
            </w:pPr>
          </w:p>
        </w:tc>
        <w:tc>
          <w:tcPr>
            <w:tcW w:w="1421" w:type="dxa"/>
          </w:tcPr>
          <w:p w14:paraId="1AED9596" w14:textId="77777777" w:rsidR="0073288D" w:rsidRPr="00CB3BA8" w:rsidRDefault="0073288D" w:rsidP="00D843DF">
            <w:pPr>
              <w:rPr>
                <w:rFonts w:asciiTheme="minorHAnsi" w:hAnsiTheme="minorHAnsi"/>
                <w:b/>
                <w:sz w:val="14"/>
                <w:szCs w:val="14"/>
              </w:rPr>
            </w:pPr>
          </w:p>
        </w:tc>
        <w:tc>
          <w:tcPr>
            <w:tcW w:w="2265" w:type="dxa"/>
          </w:tcPr>
          <w:p w14:paraId="27905916" w14:textId="77777777" w:rsidR="0073288D" w:rsidRPr="00CB3BA8" w:rsidRDefault="0073288D" w:rsidP="00D843DF">
            <w:pPr>
              <w:rPr>
                <w:rFonts w:asciiTheme="minorHAnsi" w:hAnsiTheme="minorHAnsi"/>
                <w:b/>
                <w:sz w:val="14"/>
                <w:szCs w:val="14"/>
              </w:rPr>
            </w:pPr>
          </w:p>
        </w:tc>
        <w:tc>
          <w:tcPr>
            <w:tcW w:w="709" w:type="dxa"/>
          </w:tcPr>
          <w:p w14:paraId="67B6604E" w14:textId="77777777" w:rsidR="0073288D" w:rsidRPr="00CB3BA8" w:rsidRDefault="0073288D" w:rsidP="00D843DF">
            <w:pPr>
              <w:rPr>
                <w:rFonts w:asciiTheme="minorHAnsi" w:hAnsiTheme="minorHAnsi"/>
                <w:b/>
                <w:sz w:val="14"/>
                <w:szCs w:val="14"/>
              </w:rPr>
            </w:pPr>
          </w:p>
        </w:tc>
        <w:tc>
          <w:tcPr>
            <w:tcW w:w="850" w:type="dxa"/>
          </w:tcPr>
          <w:p w14:paraId="5A997CD5" w14:textId="77777777" w:rsidR="0073288D" w:rsidRPr="00CB3BA8" w:rsidRDefault="0073288D" w:rsidP="00D843DF">
            <w:pPr>
              <w:rPr>
                <w:rFonts w:asciiTheme="minorHAnsi" w:hAnsiTheme="minorHAnsi"/>
                <w:b/>
                <w:sz w:val="14"/>
                <w:szCs w:val="14"/>
              </w:rPr>
            </w:pPr>
          </w:p>
        </w:tc>
        <w:tc>
          <w:tcPr>
            <w:tcW w:w="851" w:type="dxa"/>
          </w:tcPr>
          <w:p w14:paraId="4D56D1D1" w14:textId="77777777" w:rsidR="0073288D" w:rsidRPr="00CB3BA8" w:rsidRDefault="0073288D" w:rsidP="00D843DF">
            <w:pPr>
              <w:jc w:val="center"/>
              <w:rPr>
                <w:rFonts w:asciiTheme="minorHAnsi" w:hAnsiTheme="minorHAnsi"/>
                <w:b/>
                <w:sz w:val="14"/>
                <w:szCs w:val="14"/>
              </w:rPr>
            </w:pPr>
          </w:p>
        </w:tc>
        <w:tc>
          <w:tcPr>
            <w:tcW w:w="1139" w:type="dxa"/>
          </w:tcPr>
          <w:p w14:paraId="16BC21FC" w14:textId="77777777" w:rsidR="0073288D" w:rsidRPr="00CB3BA8" w:rsidRDefault="0073288D" w:rsidP="00D843DF">
            <w:pPr>
              <w:jc w:val="center"/>
              <w:rPr>
                <w:rFonts w:asciiTheme="minorHAnsi" w:hAnsiTheme="minorHAnsi"/>
                <w:b/>
                <w:sz w:val="14"/>
                <w:szCs w:val="14"/>
              </w:rPr>
            </w:pPr>
          </w:p>
        </w:tc>
        <w:tc>
          <w:tcPr>
            <w:tcW w:w="845" w:type="dxa"/>
          </w:tcPr>
          <w:p w14:paraId="4A7078F8" w14:textId="77777777" w:rsidR="0073288D" w:rsidRPr="00CB3BA8" w:rsidRDefault="0073288D" w:rsidP="00D843DF">
            <w:pPr>
              <w:jc w:val="center"/>
              <w:rPr>
                <w:rFonts w:asciiTheme="minorHAnsi" w:hAnsiTheme="minorHAnsi"/>
                <w:b/>
                <w:sz w:val="14"/>
                <w:szCs w:val="14"/>
              </w:rPr>
            </w:pPr>
          </w:p>
        </w:tc>
        <w:tc>
          <w:tcPr>
            <w:tcW w:w="856" w:type="dxa"/>
          </w:tcPr>
          <w:p w14:paraId="57DD9351" w14:textId="77777777" w:rsidR="0073288D" w:rsidRPr="00CB3BA8" w:rsidRDefault="0073288D" w:rsidP="00D843DF">
            <w:pPr>
              <w:jc w:val="center"/>
              <w:rPr>
                <w:rFonts w:asciiTheme="minorHAnsi" w:hAnsiTheme="minorHAnsi"/>
                <w:b/>
                <w:sz w:val="14"/>
                <w:szCs w:val="14"/>
              </w:rPr>
            </w:pPr>
          </w:p>
        </w:tc>
      </w:tr>
      <w:tr w:rsidR="0073288D" w:rsidRPr="00CB3BA8" w14:paraId="2B8E9C81" w14:textId="77777777" w:rsidTr="0073288D">
        <w:trPr>
          <w:trHeight w:val="55"/>
          <w:jc w:val="center"/>
        </w:trPr>
        <w:tc>
          <w:tcPr>
            <w:tcW w:w="847" w:type="dxa"/>
          </w:tcPr>
          <w:p w14:paraId="454287A8" w14:textId="77777777" w:rsidR="0073288D" w:rsidRPr="00CB3BA8" w:rsidRDefault="0073288D" w:rsidP="00D843DF">
            <w:pPr>
              <w:rPr>
                <w:rFonts w:asciiTheme="minorHAnsi" w:hAnsiTheme="minorHAnsi"/>
                <w:b/>
                <w:sz w:val="14"/>
                <w:szCs w:val="14"/>
              </w:rPr>
            </w:pPr>
          </w:p>
        </w:tc>
        <w:tc>
          <w:tcPr>
            <w:tcW w:w="1421" w:type="dxa"/>
          </w:tcPr>
          <w:p w14:paraId="6E08F7F3" w14:textId="77777777" w:rsidR="0073288D" w:rsidRPr="00CB3BA8" w:rsidRDefault="0073288D" w:rsidP="00D843DF">
            <w:pPr>
              <w:rPr>
                <w:rFonts w:asciiTheme="minorHAnsi" w:hAnsiTheme="minorHAnsi"/>
                <w:b/>
                <w:sz w:val="14"/>
                <w:szCs w:val="14"/>
              </w:rPr>
            </w:pPr>
          </w:p>
        </w:tc>
        <w:tc>
          <w:tcPr>
            <w:tcW w:w="2265" w:type="dxa"/>
          </w:tcPr>
          <w:p w14:paraId="691D0662" w14:textId="77777777" w:rsidR="0073288D" w:rsidRPr="00CB3BA8" w:rsidRDefault="0073288D" w:rsidP="00D843DF">
            <w:pPr>
              <w:rPr>
                <w:rFonts w:asciiTheme="minorHAnsi" w:hAnsiTheme="minorHAnsi"/>
                <w:b/>
                <w:sz w:val="14"/>
                <w:szCs w:val="14"/>
              </w:rPr>
            </w:pPr>
          </w:p>
        </w:tc>
        <w:tc>
          <w:tcPr>
            <w:tcW w:w="709" w:type="dxa"/>
          </w:tcPr>
          <w:p w14:paraId="198AC707" w14:textId="77777777" w:rsidR="0073288D" w:rsidRPr="00CB3BA8" w:rsidRDefault="0073288D" w:rsidP="00D843DF">
            <w:pPr>
              <w:rPr>
                <w:rFonts w:asciiTheme="minorHAnsi" w:hAnsiTheme="minorHAnsi"/>
                <w:b/>
                <w:sz w:val="14"/>
                <w:szCs w:val="14"/>
              </w:rPr>
            </w:pPr>
          </w:p>
        </w:tc>
        <w:tc>
          <w:tcPr>
            <w:tcW w:w="850" w:type="dxa"/>
          </w:tcPr>
          <w:p w14:paraId="7C0220D2" w14:textId="77777777" w:rsidR="0073288D" w:rsidRPr="00CB3BA8" w:rsidRDefault="0073288D" w:rsidP="00D843DF">
            <w:pPr>
              <w:rPr>
                <w:rFonts w:asciiTheme="minorHAnsi" w:hAnsiTheme="minorHAnsi"/>
                <w:b/>
                <w:sz w:val="14"/>
                <w:szCs w:val="14"/>
              </w:rPr>
            </w:pPr>
          </w:p>
        </w:tc>
        <w:tc>
          <w:tcPr>
            <w:tcW w:w="851" w:type="dxa"/>
          </w:tcPr>
          <w:p w14:paraId="78B20ADA" w14:textId="77777777" w:rsidR="0073288D" w:rsidRPr="00CB3BA8" w:rsidRDefault="0073288D" w:rsidP="00D843DF">
            <w:pPr>
              <w:rPr>
                <w:rFonts w:asciiTheme="minorHAnsi" w:hAnsiTheme="minorHAnsi"/>
                <w:b/>
                <w:sz w:val="14"/>
                <w:szCs w:val="14"/>
              </w:rPr>
            </w:pPr>
          </w:p>
        </w:tc>
        <w:tc>
          <w:tcPr>
            <w:tcW w:w="1139" w:type="dxa"/>
          </w:tcPr>
          <w:p w14:paraId="6157430E" w14:textId="77777777" w:rsidR="0073288D" w:rsidRPr="00CB3BA8" w:rsidRDefault="0073288D" w:rsidP="00D843DF">
            <w:pPr>
              <w:rPr>
                <w:rFonts w:asciiTheme="minorHAnsi" w:hAnsiTheme="minorHAnsi"/>
                <w:b/>
                <w:sz w:val="14"/>
                <w:szCs w:val="14"/>
              </w:rPr>
            </w:pPr>
          </w:p>
        </w:tc>
        <w:tc>
          <w:tcPr>
            <w:tcW w:w="845" w:type="dxa"/>
          </w:tcPr>
          <w:p w14:paraId="6BB465A5" w14:textId="77777777" w:rsidR="0073288D" w:rsidRPr="00CB3BA8" w:rsidRDefault="0073288D" w:rsidP="00D843DF">
            <w:pPr>
              <w:rPr>
                <w:rFonts w:asciiTheme="minorHAnsi" w:hAnsiTheme="minorHAnsi"/>
                <w:b/>
                <w:sz w:val="14"/>
                <w:szCs w:val="14"/>
              </w:rPr>
            </w:pPr>
          </w:p>
        </w:tc>
        <w:tc>
          <w:tcPr>
            <w:tcW w:w="856" w:type="dxa"/>
          </w:tcPr>
          <w:p w14:paraId="02AC6AEC" w14:textId="77777777" w:rsidR="0073288D" w:rsidRPr="00CB3BA8" w:rsidRDefault="0073288D" w:rsidP="00D843DF">
            <w:pPr>
              <w:rPr>
                <w:rFonts w:asciiTheme="minorHAnsi" w:hAnsiTheme="minorHAnsi"/>
                <w:b/>
                <w:sz w:val="14"/>
                <w:szCs w:val="14"/>
              </w:rPr>
            </w:pPr>
          </w:p>
        </w:tc>
      </w:tr>
      <w:tr w:rsidR="0073288D" w:rsidRPr="00CB3BA8" w14:paraId="46309EAE" w14:textId="77777777" w:rsidTr="0073288D">
        <w:trPr>
          <w:trHeight w:val="55"/>
          <w:jc w:val="center"/>
        </w:trPr>
        <w:tc>
          <w:tcPr>
            <w:tcW w:w="847" w:type="dxa"/>
          </w:tcPr>
          <w:p w14:paraId="555C0316" w14:textId="77777777" w:rsidR="0073288D" w:rsidRPr="00CB3BA8" w:rsidRDefault="0073288D" w:rsidP="00D843DF">
            <w:pPr>
              <w:rPr>
                <w:rFonts w:asciiTheme="minorHAnsi" w:hAnsiTheme="minorHAnsi"/>
                <w:b/>
                <w:sz w:val="14"/>
                <w:szCs w:val="14"/>
              </w:rPr>
            </w:pPr>
          </w:p>
        </w:tc>
        <w:tc>
          <w:tcPr>
            <w:tcW w:w="1421" w:type="dxa"/>
          </w:tcPr>
          <w:p w14:paraId="18DA61B8" w14:textId="77777777" w:rsidR="0073288D" w:rsidRPr="00CB3BA8" w:rsidRDefault="0073288D" w:rsidP="00D843DF">
            <w:pPr>
              <w:rPr>
                <w:rFonts w:asciiTheme="minorHAnsi" w:hAnsiTheme="minorHAnsi"/>
                <w:b/>
                <w:sz w:val="14"/>
                <w:szCs w:val="14"/>
              </w:rPr>
            </w:pPr>
          </w:p>
        </w:tc>
        <w:tc>
          <w:tcPr>
            <w:tcW w:w="2265" w:type="dxa"/>
          </w:tcPr>
          <w:p w14:paraId="0CE39D19" w14:textId="77777777" w:rsidR="0073288D" w:rsidRPr="00CB3BA8" w:rsidRDefault="0073288D" w:rsidP="00D843DF">
            <w:pPr>
              <w:rPr>
                <w:rFonts w:asciiTheme="minorHAnsi" w:hAnsiTheme="minorHAnsi"/>
                <w:b/>
                <w:sz w:val="14"/>
                <w:szCs w:val="14"/>
              </w:rPr>
            </w:pPr>
          </w:p>
        </w:tc>
        <w:tc>
          <w:tcPr>
            <w:tcW w:w="709" w:type="dxa"/>
          </w:tcPr>
          <w:p w14:paraId="130E85FA" w14:textId="77777777" w:rsidR="0073288D" w:rsidRPr="00CB3BA8" w:rsidRDefault="0073288D" w:rsidP="00D843DF">
            <w:pPr>
              <w:rPr>
                <w:rFonts w:asciiTheme="minorHAnsi" w:hAnsiTheme="minorHAnsi"/>
                <w:b/>
                <w:sz w:val="14"/>
                <w:szCs w:val="14"/>
              </w:rPr>
            </w:pPr>
          </w:p>
        </w:tc>
        <w:tc>
          <w:tcPr>
            <w:tcW w:w="850" w:type="dxa"/>
          </w:tcPr>
          <w:p w14:paraId="2F367CA5" w14:textId="77777777" w:rsidR="0073288D" w:rsidRPr="00CB3BA8" w:rsidRDefault="0073288D" w:rsidP="00D843DF">
            <w:pPr>
              <w:rPr>
                <w:rFonts w:asciiTheme="minorHAnsi" w:hAnsiTheme="minorHAnsi"/>
                <w:b/>
                <w:sz w:val="14"/>
                <w:szCs w:val="14"/>
              </w:rPr>
            </w:pPr>
          </w:p>
        </w:tc>
        <w:tc>
          <w:tcPr>
            <w:tcW w:w="851" w:type="dxa"/>
          </w:tcPr>
          <w:p w14:paraId="5858A1F4" w14:textId="77777777" w:rsidR="0073288D" w:rsidRPr="00CB3BA8" w:rsidRDefault="0073288D" w:rsidP="00D843DF">
            <w:pPr>
              <w:rPr>
                <w:rFonts w:asciiTheme="minorHAnsi" w:hAnsiTheme="minorHAnsi"/>
                <w:b/>
                <w:sz w:val="14"/>
                <w:szCs w:val="14"/>
              </w:rPr>
            </w:pPr>
          </w:p>
        </w:tc>
        <w:tc>
          <w:tcPr>
            <w:tcW w:w="1139" w:type="dxa"/>
          </w:tcPr>
          <w:p w14:paraId="5B49E994" w14:textId="77777777" w:rsidR="0073288D" w:rsidRPr="00CB3BA8" w:rsidRDefault="0073288D" w:rsidP="00D843DF">
            <w:pPr>
              <w:rPr>
                <w:rFonts w:asciiTheme="minorHAnsi" w:hAnsiTheme="minorHAnsi"/>
                <w:b/>
                <w:sz w:val="14"/>
                <w:szCs w:val="14"/>
              </w:rPr>
            </w:pPr>
          </w:p>
        </w:tc>
        <w:tc>
          <w:tcPr>
            <w:tcW w:w="845" w:type="dxa"/>
          </w:tcPr>
          <w:p w14:paraId="3D92A7BC" w14:textId="77777777" w:rsidR="0073288D" w:rsidRPr="00CB3BA8" w:rsidRDefault="0073288D" w:rsidP="00D843DF">
            <w:pPr>
              <w:rPr>
                <w:rFonts w:asciiTheme="minorHAnsi" w:hAnsiTheme="minorHAnsi"/>
                <w:b/>
                <w:sz w:val="14"/>
                <w:szCs w:val="14"/>
              </w:rPr>
            </w:pPr>
          </w:p>
        </w:tc>
        <w:tc>
          <w:tcPr>
            <w:tcW w:w="856" w:type="dxa"/>
          </w:tcPr>
          <w:p w14:paraId="3E39B063" w14:textId="77777777" w:rsidR="0073288D" w:rsidRPr="00CB3BA8" w:rsidRDefault="0073288D" w:rsidP="00D843DF">
            <w:pPr>
              <w:rPr>
                <w:rFonts w:asciiTheme="minorHAnsi" w:hAnsiTheme="minorHAnsi"/>
                <w:b/>
                <w:sz w:val="14"/>
                <w:szCs w:val="14"/>
              </w:rPr>
            </w:pPr>
          </w:p>
        </w:tc>
      </w:tr>
      <w:tr w:rsidR="0073288D" w:rsidRPr="00CB3BA8" w14:paraId="28BB1068" w14:textId="77777777" w:rsidTr="0073288D">
        <w:trPr>
          <w:trHeight w:val="55"/>
          <w:jc w:val="center"/>
        </w:trPr>
        <w:tc>
          <w:tcPr>
            <w:tcW w:w="847" w:type="dxa"/>
          </w:tcPr>
          <w:p w14:paraId="08EBC74D" w14:textId="77777777" w:rsidR="0073288D" w:rsidRPr="00CB3BA8" w:rsidRDefault="0073288D" w:rsidP="00D843DF">
            <w:pPr>
              <w:rPr>
                <w:rFonts w:asciiTheme="minorHAnsi" w:hAnsiTheme="minorHAnsi"/>
                <w:b/>
                <w:sz w:val="14"/>
                <w:szCs w:val="14"/>
              </w:rPr>
            </w:pPr>
          </w:p>
        </w:tc>
        <w:tc>
          <w:tcPr>
            <w:tcW w:w="1421" w:type="dxa"/>
          </w:tcPr>
          <w:p w14:paraId="228EE742" w14:textId="77777777" w:rsidR="0073288D" w:rsidRPr="00CB3BA8" w:rsidRDefault="0073288D" w:rsidP="00D843DF">
            <w:pPr>
              <w:rPr>
                <w:rFonts w:asciiTheme="minorHAnsi" w:hAnsiTheme="minorHAnsi"/>
                <w:b/>
                <w:sz w:val="14"/>
                <w:szCs w:val="14"/>
              </w:rPr>
            </w:pPr>
          </w:p>
        </w:tc>
        <w:tc>
          <w:tcPr>
            <w:tcW w:w="2265" w:type="dxa"/>
          </w:tcPr>
          <w:p w14:paraId="5F4A9795" w14:textId="77777777" w:rsidR="0073288D" w:rsidRPr="00CB3BA8" w:rsidRDefault="0073288D" w:rsidP="00D843DF">
            <w:pPr>
              <w:rPr>
                <w:rFonts w:asciiTheme="minorHAnsi" w:hAnsiTheme="minorHAnsi"/>
                <w:b/>
                <w:sz w:val="14"/>
                <w:szCs w:val="14"/>
              </w:rPr>
            </w:pPr>
          </w:p>
        </w:tc>
        <w:tc>
          <w:tcPr>
            <w:tcW w:w="709" w:type="dxa"/>
          </w:tcPr>
          <w:p w14:paraId="4BA60958" w14:textId="77777777" w:rsidR="0073288D" w:rsidRPr="00CB3BA8" w:rsidRDefault="0073288D" w:rsidP="00D843DF">
            <w:pPr>
              <w:rPr>
                <w:rFonts w:asciiTheme="minorHAnsi" w:hAnsiTheme="minorHAnsi"/>
                <w:b/>
                <w:sz w:val="14"/>
                <w:szCs w:val="14"/>
              </w:rPr>
            </w:pPr>
          </w:p>
        </w:tc>
        <w:tc>
          <w:tcPr>
            <w:tcW w:w="850" w:type="dxa"/>
          </w:tcPr>
          <w:p w14:paraId="3BC1431F" w14:textId="77777777" w:rsidR="0073288D" w:rsidRPr="00CB3BA8" w:rsidRDefault="0073288D" w:rsidP="00D843DF">
            <w:pPr>
              <w:rPr>
                <w:rFonts w:asciiTheme="minorHAnsi" w:hAnsiTheme="minorHAnsi"/>
                <w:b/>
                <w:sz w:val="14"/>
                <w:szCs w:val="14"/>
              </w:rPr>
            </w:pPr>
          </w:p>
        </w:tc>
        <w:tc>
          <w:tcPr>
            <w:tcW w:w="851" w:type="dxa"/>
          </w:tcPr>
          <w:p w14:paraId="0038C10D" w14:textId="77777777" w:rsidR="0073288D" w:rsidRPr="00CB3BA8" w:rsidRDefault="0073288D" w:rsidP="00D843DF">
            <w:pPr>
              <w:rPr>
                <w:rFonts w:asciiTheme="minorHAnsi" w:hAnsiTheme="minorHAnsi"/>
                <w:b/>
                <w:sz w:val="14"/>
                <w:szCs w:val="14"/>
              </w:rPr>
            </w:pPr>
          </w:p>
        </w:tc>
        <w:tc>
          <w:tcPr>
            <w:tcW w:w="1139" w:type="dxa"/>
          </w:tcPr>
          <w:p w14:paraId="1C52B976" w14:textId="77777777" w:rsidR="0073288D" w:rsidRPr="00CB3BA8" w:rsidRDefault="0073288D" w:rsidP="00D843DF">
            <w:pPr>
              <w:rPr>
                <w:rFonts w:asciiTheme="minorHAnsi" w:hAnsiTheme="minorHAnsi"/>
                <w:b/>
                <w:sz w:val="14"/>
                <w:szCs w:val="14"/>
              </w:rPr>
            </w:pPr>
          </w:p>
        </w:tc>
        <w:tc>
          <w:tcPr>
            <w:tcW w:w="845" w:type="dxa"/>
          </w:tcPr>
          <w:p w14:paraId="2CA19E04" w14:textId="77777777" w:rsidR="0073288D" w:rsidRPr="00CB3BA8" w:rsidRDefault="0073288D" w:rsidP="00D843DF">
            <w:pPr>
              <w:rPr>
                <w:rFonts w:asciiTheme="minorHAnsi" w:hAnsiTheme="minorHAnsi"/>
                <w:b/>
                <w:sz w:val="14"/>
                <w:szCs w:val="14"/>
              </w:rPr>
            </w:pPr>
          </w:p>
        </w:tc>
        <w:tc>
          <w:tcPr>
            <w:tcW w:w="856" w:type="dxa"/>
          </w:tcPr>
          <w:p w14:paraId="4F37BF84" w14:textId="77777777" w:rsidR="0073288D" w:rsidRPr="00CB3BA8" w:rsidRDefault="0073288D" w:rsidP="00D843DF">
            <w:pPr>
              <w:rPr>
                <w:rFonts w:asciiTheme="minorHAnsi" w:hAnsiTheme="minorHAnsi"/>
                <w:b/>
                <w:sz w:val="14"/>
                <w:szCs w:val="14"/>
              </w:rPr>
            </w:pPr>
          </w:p>
        </w:tc>
      </w:tr>
      <w:tr w:rsidR="0073288D" w:rsidRPr="00CB3BA8" w14:paraId="4883D70D" w14:textId="77777777" w:rsidTr="0073288D">
        <w:trPr>
          <w:trHeight w:val="55"/>
          <w:jc w:val="center"/>
        </w:trPr>
        <w:tc>
          <w:tcPr>
            <w:tcW w:w="847" w:type="dxa"/>
          </w:tcPr>
          <w:p w14:paraId="17BC98AF" w14:textId="77777777" w:rsidR="0073288D" w:rsidRPr="00CB3BA8" w:rsidRDefault="0073288D" w:rsidP="00D843DF">
            <w:pPr>
              <w:rPr>
                <w:rFonts w:asciiTheme="minorHAnsi" w:hAnsiTheme="minorHAnsi"/>
                <w:b/>
                <w:sz w:val="14"/>
                <w:szCs w:val="14"/>
              </w:rPr>
            </w:pPr>
          </w:p>
        </w:tc>
        <w:tc>
          <w:tcPr>
            <w:tcW w:w="1421" w:type="dxa"/>
          </w:tcPr>
          <w:p w14:paraId="324C4C51" w14:textId="77777777" w:rsidR="0073288D" w:rsidRPr="00CB3BA8" w:rsidRDefault="0073288D" w:rsidP="00D843DF">
            <w:pPr>
              <w:rPr>
                <w:rFonts w:asciiTheme="minorHAnsi" w:hAnsiTheme="minorHAnsi"/>
                <w:b/>
                <w:sz w:val="14"/>
                <w:szCs w:val="14"/>
              </w:rPr>
            </w:pPr>
          </w:p>
        </w:tc>
        <w:tc>
          <w:tcPr>
            <w:tcW w:w="2265" w:type="dxa"/>
          </w:tcPr>
          <w:p w14:paraId="34187AFF" w14:textId="77777777" w:rsidR="0073288D" w:rsidRPr="00CB3BA8" w:rsidRDefault="0073288D" w:rsidP="00D843DF">
            <w:pPr>
              <w:rPr>
                <w:rFonts w:asciiTheme="minorHAnsi" w:hAnsiTheme="minorHAnsi"/>
                <w:b/>
                <w:sz w:val="14"/>
                <w:szCs w:val="14"/>
              </w:rPr>
            </w:pPr>
          </w:p>
        </w:tc>
        <w:tc>
          <w:tcPr>
            <w:tcW w:w="709" w:type="dxa"/>
          </w:tcPr>
          <w:p w14:paraId="2A334BA0" w14:textId="77777777" w:rsidR="0073288D" w:rsidRPr="00CB3BA8" w:rsidRDefault="0073288D" w:rsidP="00D843DF">
            <w:pPr>
              <w:rPr>
                <w:rFonts w:asciiTheme="minorHAnsi" w:hAnsiTheme="minorHAnsi"/>
                <w:b/>
                <w:sz w:val="14"/>
                <w:szCs w:val="14"/>
              </w:rPr>
            </w:pPr>
          </w:p>
        </w:tc>
        <w:tc>
          <w:tcPr>
            <w:tcW w:w="850" w:type="dxa"/>
          </w:tcPr>
          <w:p w14:paraId="0CE8FB71" w14:textId="77777777" w:rsidR="0073288D" w:rsidRPr="00CB3BA8" w:rsidRDefault="0073288D" w:rsidP="00D843DF">
            <w:pPr>
              <w:rPr>
                <w:rFonts w:asciiTheme="minorHAnsi" w:hAnsiTheme="minorHAnsi"/>
                <w:b/>
                <w:sz w:val="14"/>
                <w:szCs w:val="14"/>
              </w:rPr>
            </w:pPr>
          </w:p>
        </w:tc>
        <w:tc>
          <w:tcPr>
            <w:tcW w:w="851" w:type="dxa"/>
          </w:tcPr>
          <w:p w14:paraId="6102C802" w14:textId="77777777" w:rsidR="0073288D" w:rsidRPr="00CB3BA8" w:rsidRDefault="0073288D" w:rsidP="00D843DF">
            <w:pPr>
              <w:rPr>
                <w:rFonts w:asciiTheme="minorHAnsi" w:hAnsiTheme="minorHAnsi"/>
                <w:b/>
                <w:sz w:val="14"/>
                <w:szCs w:val="14"/>
              </w:rPr>
            </w:pPr>
          </w:p>
        </w:tc>
        <w:tc>
          <w:tcPr>
            <w:tcW w:w="1139" w:type="dxa"/>
          </w:tcPr>
          <w:p w14:paraId="42BFEA24" w14:textId="77777777" w:rsidR="0073288D" w:rsidRPr="00CB3BA8" w:rsidRDefault="0073288D" w:rsidP="00D843DF">
            <w:pPr>
              <w:rPr>
                <w:rFonts w:asciiTheme="minorHAnsi" w:hAnsiTheme="minorHAnsi"/>
                <w:b/>
                <w:sz w:val="14"/>
                <w:szCs w:val="14"/>
              </w:rPr>
            </w:pPr>
          </w:p>
        </w:tc>
        <w:tc>
          <w:tcPr>
            <w:tcW w:w="845" w:type="dxa"/>
          </w:tcPr>
          <w:p w14:paraId="578632C1" w14:textId="77777777" w:rsidR="0073288D" w:rsidRPr="00CB3BA8" w:rsidRDefault="0073288D" w:rsidP="00D843DF">
            <w:pPr>
              <w:rPr>
                <w:rFonts w:asciiTheme="minorHAnsi" w:hAnsiTheme="minorHAnsi"/>
                <w:b/>
                <w:sz w:val="14"/>
                <w:szCs w:val="14"/>
              </w:rPr>
            </w:pPr>
          </w:p>
        </w:tc>
        <w:tc>
          <w:tcPr>
            <w:tcW w:w="856" w:type="dxa"/>
          </w:tcPr>
          <w:p w14:paraId="5256017C" w14:textId="77777777" w:rsidR="0073288D" w:rsidRPr="00CB3BA8" w:rsidRDefault="0073288D" w:rsidP="00D843DF">
            <w:pPr>
              <w:rPr>
                <w:rFonts w:asciiTheme="minorHAnsi" w:hAnsiTheme="minorHAnsi"/>
                <w:b/>
                <w:sz w:val="14"/>
                <w:szCs w:val="14"/>
              </w:rPr>
            </w:pPr>
          </w:p>
        </w:tc>
      </w:tr>
      <w:tr w:rsidR="0073288D" w:rsidRPr="00CB3BA8" w14:paraId="6088E918" w14:textId="77777777" w:rsidTr="0073288D">
        <w:trPr>
          <w:trHeight w:val="55"/>
          <w:jc w:val="center"/>
        </w:trPr>
        <w:tc>
          <w:tcPr>
            <w:tcW w:w="847" w:type="dxa"/>
          </w:tcPr>
          <w:p w14:paraId="0A8BE8C8" w14:textId="77777777" w:rsidR="0073288D" w:rsidRPr="00CB3BA8" w:rsidRDefault="0073288D" w:rsidP="00D843DF">
            <w:pPr>
              <w:rPr>
                <w:rFonts w:asciiTheme="minorHAnsi" w:hAnsiTheme="minorHAnsi"/>
                <w:b/>
                <w:sz w:val="14"/>
                <w:szCs w:val="14"/>
              </w:rPr>
            </w:pPr>
          </w:p>
        </w:tc>
        <w:tc>
          <w:tcPr>
            <w:tcW w:w="1421" w:type="dxa"/>
          </w:tcPr>
          <w:p w14:paraId="4F2EDAD0" w14:textId="77777777" w:rsidR="0073288D" w:rsidRPr="00CB3BA8" w:rsidRDefault="0073288D" w:rsidP="00D843DF">
            <w:pPr>
              <w:rPr>
                <w:rFonts w:asciiTheme="minorHAnsi" w:hAnsiTheme="minorHAnsi"/>
                <w:b/>
                <w:sz w:val="14"/>
                <w:szCs w:val="14"/>
              </w:rPr>
            </w:pPr>
          </w:p>
        </w:tc>
        <w:tc>
          <w:tcPr>
            <w:tcW w:w="2265" w:type="dxa"/>
          </w:tcPr>
          <w:p w14:paraId="538D3D3F" w14:textId="77777777" w:rsidR="0073288D" w:rsidRPr="00CB3BA8" w:rsidRDefault="0073288D" w:rsidP="00D843DF">
            <w:pPr>
              <w:rPr>
                <w:rFonts w:asciiTheme="minorHAnsi" w:hAnsiTheme="minorHAnsi"/>
                <w:b/>
                <w:sz w:val="14"/>
                <w:szCs w:val="14"/>
              </w:rPr>
            </w:pPr>
          </w:p>
        </w:tc>
        <w:tc>
          <w:tcPr>
            <w:tcW w:w="709" w:type="dxa"/>
          </w:tcPr>
          <w:p w14:paraId="6C737200" w14:textId="77777777" w:rsidR="0073288D" w:rsidRPr="00CB3BA8" w:rsidRDefault="0073288D" w:rsidP="00D843DF">
            <w:pPr>
              <w:rPr>
                <w:rFonts w:asciiTheme="minorHAnsi" w:hAnsiTheme="minorHAnsi"/>
                <w:b/>
                <w:sz w:val="14"/>
                <w:szCs w:val="14"/>
              </w:rPr>
            </w:pPr>
          </w:p>
        </w:tc>
        <w:tc>
          <w:tcPr>
            <w:tcW w:w="850" w:type="dxa"/>
          </w:tcPr>
          <w:p w14:paraId="23E95B38" w14:textId="77777777" w:rsidR="0073288D" w:rsidRPr="00CB3BA8" w:rsidRDefault="0073288D" w:rsidP="00D843DF">
            <w:pPr>
              <w:rPr>
                <w:rFonts w:asciiTheme="minorHAnsi" w:hAnsiTheme="minorHAnsi"/>
                <w:b/>
                <w:sz w:val="14"/>
                <w:szCs w:val="14"/>
              </w:rPr>
            </w:pPr>
          </w:p>
        </w:tc>
        <w:tc>
          <w:tcPr>
            <w:tcW w:w="851" w:type="dxa"/>
          </w:tcPr>
          <w:p w14:paraId="4A5D3881" w14:textId="77777777" w:rsidR="0073288D" w:rsidRPr="00CB3BA8" w:rsidRDefault="0073288D" w:rsidP="00D843DF">
            <w:pPr>
              <w:rPr>
                <w:rFonts w:asciiTheme="minorHAnsi" w:hAnsiTheme="minorHAnsi"/>
                <w:b/>
                <w:sz w:val="14"/>
                <w:szCs w:val="14"/>
              </w:rPr>
            </w:pPr>
          </w:p>
        </w:tc>
        <w:tc>
          <w:tcPr>
            <w:tcW w:w="1139" w:type="dxa"/>
          </w:tcPr>
          <w:p w14:paraId="754D7970" w14:textId="77777777" w:rsidR="0073288D" w:rsidRPr="00CB3BA8" w:rsidRDefault="0073288D" w:rsidP="00D843DF">
            <w:pPr>
              <w:rPr>
                <w:rFonts w:asciiTheme="minorHAnsi" w:hAnsiTheme="minorHAnsi"/>
                <w:b/>
                <w:sz w:val="14"/>
                <w:szCs w:val="14"/>
              </w:rPr>
            </w:pPr>
          </w:p>
        </w:tc>
        <w:tc>
          <w:tcPr>
            <w:tcW w:w="845" w:type="dxa"/>
          </w:tcPr>
          <w:p w14:paraId="3838AFF4" w14:textId="77777777" w:rsidR="0073288D" w:rsidRPr="00CB3BA8" w:rsidRDefault="0073288D" w:rsidP="00D843DF">
            <w:pPr>
              <w:rPr>
                <w:rFonts w:asciiTheme="minorHAnsi" w:hAnsiTheme="minorHAnsi"/>
                <w:b/>
                <w:sz w:val="14"/>
                <w:szCs w:val="14"/>
              </w:rPr>
            </w:pPr>
          </w:p>
        </w:tc>
        <w:tc>
          <w:tcPr>
            <w:tcW w:w="856" w:type="dxa"/>
          </w:tcPr>
          <w:p w14:paraId="71C2FDA0" w14:textId="77777777" w:rsidR="0073288D" w:rsidRPr="00CB3BA8" w:rsidRDefault="0073288D" w:rsidP="00D843DF">
            <w:pPr>
              <w:rPr>
                <w:rFonts w:asciiTheme="minorHAnsi" w:hAnsiTheme="minorHAnsi"/>
                <w:b/>
                <w:sz w:val="14"/>
                <w:szCs w:val="14"/>
              </w:rPr>
            </w:pPr>
          </w:p>
        </w:tc>
      </w:tr>
      <w:tr w:rsidR="0073288D" w:rsidRPr="00CB3BA8" w14:paraId="626FC0CA" w14:textId="77777777" w:rsidTr="0073288D">
        <w:trPr>
          <w:trHeight w:val="55"/>
          <w:jc w:val="center"/>
        </w:trPr>
        <w:tc>
          <w:tcPr>
            <w:tcW w:w="847" w:type="dxa"/>
          </w:tcPr>
          <w:p w14:paraId="78D132CE" w14:textId="77777777" w:rsidR="0073288D" w:rsidRPr="00CB3BA8" w:rsidRDefault="0073288D" w:rsidP="00D843DF">
            <w:pPr>
              <w:rPr>
                <w:rFonts w:asciiTheme="minorHAnsi" w:hAnsiTheme="minorHAnsi"/>
                <w:b/>
                <w:sz w:val="14"/>
                <w:szCs w:val="14"/>
              </w:rPr>
            </w:pPr>
          </w:p>
        </w:tc>
        <w:tc>
          <w:tcPr>
            <w:tcW w:w="1421" w:type="dxa"/>
          </w:tcPr>
          <w:p w14:paraId="1BFDE769" w14:textId="77777777" w:rsidR="0073288D" w:rsidRPr="00CB3BA8" w:rsidRDefault="0073288D" w:rsidP="00D843DF">
            <w:pPr>
              <w:rPr>
                <w:rFonts w:asciiTheme="minorHAnsi" w:hAnsiTheme="minorHAnsi"/>
                <w:b/>
                <w:sz w:val="14"/>
                <w:szCs w:val="14"/>
              </w:rPr>
            </w:pPr>
          </w:p>
        </w:tc>
        <w:tc>
          <w:tcPr>
            <w:tcW w:w="2265" w:type="dxa"/>
          </w:tcPr>
          <w:p w14:paraId="76A36C00" w14:textId="77777777" w:rsidR="0073288D" w:rsidRPr="00CB3BA8" w:rsidRDefault="0073288D" w:rsidP="00D843DF">
            <w:pPr>
              <w:rPr>
                <w:rFonts w:asciiTheme="minorHAnsi" w:hAnsiTheme="minorHAnsi"/>
                <w:b/>
                <w:sz w:val="14"/>
                <w:szCs w:val="14"/>
              </w:rPr>
            </w:pPr>
          </w:p>
        </w:tc>
        <w:tc>
          <w:tcPr>
            <w:tcW w:w="709" w:type="dxa"/>
          </w:tcPr>
          <w:p w14:paraId="7673396D" w14:textId="77777777" w:rsidR="0073288D" w:rsidRPr="00CB3BA8" w:rsidRDefault="0073288D" w:rsidP="00D843DF">
            <w:pPr>
              <w:rPr>
                <w:rFonts w:asciiTheme="minorHAnsi" w:hAnsiTheme="minorHAnsi"/>
                <w:b/>
                <w:sz w:val="14"/>
                <w:szCs w:val="14"/>
              </w:rPr>
            </w:pPr>
          </w:p>
        </w:tc>
        <w:tc>
          <w:tcPr>
            <w:tcW w:w="850" w:type="dxa"/>
          </w:tcPr>
          <w:p w14:paraId="3D6F0D7F" w14:textId="77777777" w:rsidR="0073288D" w:rsidRPr="00CB3BA8" w:rsidRDefault="0073288D" w:rsidP="00D843DF">
            <w:pPr>
              <w:rPr>
                <w:rFonts w:asciiTheme="minorHAnsi" w:hAnsiTheme="minorHAnsi"/>
                <w:b/>
                <w:sz w:val="14"/>
                <w:szCs w:val="14"/>
              </w:rPr>
            </w:pPr>
          </w:p>
        </w:tc>
        <w:tc>
          <w:tcPr>
            <w:tcW w:w="851" w:type="dxa"/>
          </w:tcPr>
          <w:p w14:paraId="6865A790" w14:textId="77777777" w:rsidR="0073288D" w:rsidRPr="00CB3BA8" w:rsidRDefault="0073288D" w:rsidP="00D843DF">
            <w:pPr>
              <w:rPr>
                <w:rFonts w:asciiTheme="minorHAnsi" w:hAnsiTheme="minorHAnsi"/>
                <w:b/>
                <w:sz w:val="14"/>
                <w:szCs w:val="14"/>
              </w:rPr>
            </w:pPr>
          </w:p>
        </w:tc>
        <w:tc>
          <w:tcPr>
            <w:tcW w:w="1139" w:type="dxa"/>
          </w:tcPr>
          <w:p w14:paraId="1EDA24C5" w14:textId="77777777" w:rsidR="0073288D" w:rsidRPr="00CB3BA8" w:rsidRDefault="0073288D" w:rsidP="00D843DF">
            <w:pPr>
              <w:rPr>
                <w:rFonts w:asciiTheme="minorHAnsi" w:hAnsiTheme="minorHAnsi"/>
                <w:b/>
                <w:sz w:val="14"/>
                <w:szCs w:val="14"/>
              </w:rPr>
            </w:pPr>
          </w:p>
        </w:tc>
        <w:tc>
          <w:tcPr>
            <w:tcW w:w="845" w:type="dxa"/>
          </w:tcPr>
          <w:p w14:paraId="31C14ACC" w14:textId="77777777" w:rsidR="0073288D" w:rsidRPr="00CB3BA8" w:rsidRDefault="0073288D" w:rsidP="00D843DF">
            <w:pPr>
              <w:rPr>
                <w:rFonts w:asciiTheme="minorHAnsi" w:hAnsiTheme="minorHAnsi"/>
                <w:b/>
                <w:sz w:val="14"/>
                <w:szCs w:val="14"/>
              </w:rPr>
            </w:pPr>
          </w:p>
        </w:tc>
        <w:tc>
          <w:tcPr>
            <w:tcW w:w="856" w:type="dxa"/>
          </w:tcPr>
          <w:p w14:paraId="5F5F348C" w14:textId="77777777" w:rsidR="0073288D" w:rsidRPr="00CB3BA8" w:rsidRDefault="0073288D" w:rsidP="00D843DF">
            <w:pPr>
              <w:rPr>
                <w:rFonts w:asciiTheme="minorHAnsi" w:hAnsiTheme="minorHAnsi"/>
                <w:b/>
                <w:sz w:val="14"/>
                <w:szCs w:val="14"/>
              </w:rPr>
            </w:pPr>
          </w:p>
        </w:tc>
      </w:tr>
      <w:tr w:rsidR="0073288D" w:rsidRPr="00CB3BA8" w14:paraId="50317C9E" w14:textId="77777777" w:rsidTr="0073288D">
        <w:trPr>
          <w:trHeight w:val="55"/>
          <w:jc w:val="center"/>
        </w:trPr>
        <w:tc>
          <w:tcPr>
            <w:tcW w:w="847" w:type="dxa"/>
          </w:tcPr>
          <w:p w14:paraId="190BF8C4" w14:textId="77777777" w:rsidR="0073288D" w:rsidRPr="00CB3BA8" w:rsidRDefault="0073288D" w:rsidP="00D843DF">
            <w:pPr>
              <w:rPr>
                <w:rFonts w:asciiTheme="minorHAnsi" w:hAnsiTheme="minorHAnsi"/>
                <w:b/>
                <w:sz w:val="14"/>
                <w:szCs w:val="14"/>
              </w:rPr>
            </w:pPr>
          </w:p>
        </w:tc>
        <w:tc>
          <w:tcPr>
            <w:tcW w:w="1421" w:type="dxa"/>
          </w:tcPr>
          <w:p w14:paraId="6D2A649B" w14:textId="77777777" w:rsidR="0073288D" w:rsidRPr="00CB3BA8" w:rsidRDefault="0073288D" w:rsidP="00D843DF">
            <w:pPr>
              <w:rPr>
                <w:rFonts w:asciiTheme="minorHAnsi" w:hAnsiTheme="minorHAnsi"/>
                <w:b/>
                <w:sz w:val="14"/>
                <w:szCs w:val="14"/>
              </w:rPr>
            </w:pPr>
          </w:p>
        </w:tc>
        <w:tc>
          <w:tcPr>
            <w:tcW w:w="2265" w:type="dxa"/>
          </w:tcPr>
          <w:p w14:paraId="0E628513" w14:textId="77777777" w:rsidR="0073288D" w:rsidRPr="00CB3BA8" w:rsidRDefault="0073288D" w:rsidP="00D843DF">
            <w:pPr>
              <w:rPr>
                <w:rFonts w:asciiTheme="minorHAnsi" w:hAnsiTheme="minorHAnsi"/>
                <w:b/>
                <w:sz w:val="14"/>
                <w:szCs w:val="14"/>
              </w:rPr>
            </w:pPr>
          </w:p>
        </w:tc>
        <w:tc>
          <w:tcPr>
            <w:tcW w:w="709" w:type="dxa"/>
          </w:tcPr>
          <w:p w14:paraId="7497D9A1" w14:textId="77777777" w:rsidR="0073288D" w:rsidRPr="00CB3BA8" w:rsidRDefault="0073288D" w:rsidP="00D843DF">
            <w:pPr>
              <w:rPr>
                <w:rFonts w:asciiTheme="minorHAnsi" w:hAnsiTheme="minorHAnsi"/>
                <w:b/>
                <w:sz w:val="14"/>
                <w:szCs w:val="14"/>
              </w:rPr>
            </w:pPr>
          </w:p>
        </w:tc>
        <w:tc>
          <w:tcPr>
            <w:tcW w:w="850" w:type="dxa"/>
          </w:tcPr>
          <w:p w14:paraId="0084EA61" w14:textId="77777777" w:rsidR="0073288D" w:rsidRPr="00CB3BA8" w:rsidRDefault="0073288D" w:rsidP="00D843DF">
            <w:pPr>
              <w:rPr>
                <w:rFonts w:asciiTheme="minorHAnsi" w:hAnsiTheme="minorHAnsi"/>
                <w:b/>
                <w:sz w:val="14"/>
                <w:szCs w:val="14"/>
              </w:rPr>
            </w:pPr>
          </w:p>
        </w:tc>
        <w:tc>
          <w:tcPr>
            <w:tcW w:w="851" w:type="dxa"/>
          </w:tcPr>
          <w:p w14:paraId="06204C81" w14:textId="77777777" w:rsidR="0073288D" w:rsidRPr="00CB3BA8" w:rsidRDefault="0073288D" w:rsidP="00D843DF">
            <w:pPr>
              <w:rPr>
                <w:rFonts w:asciiTheme="minorHAnsi" w:hAnsiTheme="minorHAnsi"/>
                <w:b/>
                <w:sz w:val="14"/>
                <w:szCs w:val="14"/>
              </w:rPr>
            </w:pPr>
          </w:p>
        </w:tc>
        <w:tc>
          <w:tcPr>
            <w:tcW w:w="1139" w:type="dxa"/>
          </w:tcPr>
          <w:p w14:paraId="2023AC5C" w14:textId="77777777" w:rsidR="0073288D" w:rsidRPr="00CB3BA8" w:rsidRDefault="0073288D" w:rsidP="00D843DF">
            <w:pPr>
              <w:rPr>
                <w:rFonts w:asciiTheme="minorHAnsi" w:hAnsiTheme="minorHAnsi"/>
                <w:b/>
                <w:sz w:val="14"/>
                <w:szCs w:val="14"/>
              </w:rPr>
            </w:pPr>
          </w:p>
        </w:tc>
        <w:tc>
          <w:tcPr>
            <w:tcW w:w="845" w:type="dxa"/>
          </w:tcPr>
          <w:p w14:paraId="13980CF0" w14:textId="77777777" w:rsidR="0073288D" w:rsidRPr="00CB3BA8" w:rsidRDefault="0073288D" w:rsidP="00D843DF">
            <w:pPr>
              <w:rPr>
                <w:rFonts w:asciiTheme="minorHAnsi" w:hAnsiTheme="minorHAnsi"/>
                <w:b/>
                <w:sz w:val="14"/>
                <w:szCs w:val="14"/>
              </w:rPr>
            </w:pPr>
          </w:p>
        </w:tc>
        <w:tc>
          <w:tcPr>
            <w:tcW w:w="856" w:type="dxa"/>
          </w:tcPr>
          <w:p w14:paraId="4B3520A0" w14:textId="77777777" w:rsidR="0073288D" w:rsidRPr="00CB3BA8" w:rsidRDefault="0073288D" w:rsidP="00D843DF">
            <w:pPr>
              <w:rPr>
                <w:rFonts w:asciiTheme="minorHAnsi" w:hAnsiTheme="minorHAnsi"/>
                <w:b/>
                <w:sz w:val="14"/>
                <w:szCs w:val="14"/>
              </w:rPr>
            </w:pPr>
          </w:p>
        </w:tc>
      </w:tr>
      <w:tr w:rsidR="0073288D" w:rsidRPr="00CB3BA8" w14:paraId="7BCCB25F" w14:textId="77777777" w:rsidTr="0073288D">
        <w:trPr>
          <w:trHeight w:val="55"/>
          <w:jc w:val="center"/>
        </w:trPr>
        <w:tc>
          <w:tcPr>
            <w:tcW w:w="847" w:type="dxa"/>
          </w:tcPr>
          <w:p w14:paraId="40C444F1" w14:textId="77777777" w:rsidR="0073288D" w:rsidRPr="00CB3BA8" w:rsidRDefault="0073288D" w:rsidP="00D843DF">
            <w:pPr>
              <w:rPr>
                <w:rFonts w:asciiTheme="minorHAnsi" w:hAnsiTheme="minorHAnsi"/>
                <w:b/>
                <w:sz w:val="14"/>
                <w:szCs w:val="14"/>
              </w:rPr>
            </w:pPr>
          </w:p>
        </w:tc>
        <w:tc>
          <w:tcPr>
            <w:tcW w:w="1421" w:type="dxa"/>
          </w:tcPr>
          <w:p w14:paraId="68552B1D" w14:textId="77777777" w:rsidR="0073288D" w:rsidRPr="00CB3BA8" w:rsidRDefault="0073288D" w:rsidP="00D843DF">
            <w:pPr>
              <w:rPr>
                <w:rFonts w:asciiTheme="minorHAnsi" w:hAnsiTheme="minorHAnsi"/>
                <w:b/>
                <w:sz w:val="14"/>
                <w:szCs w:val="14"/>
              </w:rPr>
            </w:pPr>
          </w:p>
        </w:tc>
        <w:tc>
          <w:tcPr>
            <w:tcW w:w="2265" w:type="dxa"/>
          </w:tcPr>
          <w:p w14:paraId="2663DBCB" w14:textId="77777777" w:rsidR="0073288D" w:rsidRPr="00CB3BA8" w:rsidRDefault="0073288D" w:rsidP="00D843DF">
            <w:pPr>
              <w:rPr>
                <w:rFonts w:asciiTheme="minorHAnsi" w:hAnsiTheme="minorHAnsi"/>
                <w:b/>
                <w:sz w:val="14"/>
                <w:szCs w:val="14"/>
              </w:rPr>
            </w:pPr>
          </w:p>
        </w:tc>
        <w:tc>
          <w:tcPr>
            <w:tcW w:w="709" w:type="dxa"/>
          </w:tcPr>
          <w:p w14:paraId="5FF3AF92" w14:textId="77777777" w:rsidR="0073288D" w:rsidRPr="00CB3BA8" w:rsidRDefault="0073288D" w:rsidP="00D843DF">
            <w:pPr>
              <w:rPr>
                <w:rFonts w:asciiTheme="minorHAnsi" w:hAnsiTheme="minorHAnsi"/>
                <w:b/>
                <w:sz w:val="14"/>
                <w:szCs w:val="14"/>
              </w:rPr>
            </w:pPr>
          </w:p>
        </w:tc>
        <w:tc>
          <w:tcPr>
            <w:tcW w:w="850" w:type="dxa"/>
          </w:tcPr>
          <w:p w14:paraId="22A3500E" w14:textId="77777777" w:rsidR="0073288D" w:rsidRPr="00CB3BA8" w:rsidRDefault="0073288D" w:rsidP="00D843DF">
            <w:pPr>
              <w:rPr>
                <w:rFonts w:asciiTheme="minorHAnsi" w:hAnsiTheme="minorHAnsi"/>
                <w:b/>
                <w:sz w:val="14"/>
                <w:szCs w:val="14"/>
              </w:rPr>
            </w:pPr>
          </w:p>
        </w:tc>
        <w:tc>
          <w:tcPr>
            <w:tcW w:w="851" w:type="dxa"/>
          </w:tcPr>
          <w:p w14:paraId="6E42DEA8" w14:textId="77777777" w:rsidR="0073288D" w:rsidRPr="00CB3BA8" w:rsidRDefault="0073288D" w:rsidP="00D843DF">
            <w:pPr>
              <w:rPr>
                <w:rFonts w:asciiTheme="minorHAnsi" w:hAnsiTheme="minorHAnsi"/>
                <w:b/>
                <w:sz w:val="14"/>
                <w:szCs w:val="14"/>
              </w:rPr>
            </w:pPr>
          </w:p>
        </w:tc>
        <w:tc>
          <w:tcPr>
            <w:tcW w:w="1139" w:type="dxa"/>
          </w:tcPr>
          <w:p w14:paraId="1664CE5E" w14:textId="77777777" w:rsidR="0073288D" w:rsidRPr="00CB3BA8" w:rsidRDefault="0073288D" w:rsidP="00D843DF">
            <w:pPr>
              <w:rPr>
                <w:rFonts w:asciiTheme="minorHAnsi" w:hAnsiTheme="minorHAnsi"/>
                <w:b/>
                <w:sz w:val="14"/>
                <w:szCs w:val="14"/>
              </w:rPr>
            </w:pPr>
          </w:p>
        </w:tc>
        <w:tc>
          <w:tcPr>
            <w:tcW w:w="845" w:type="dxa"/>
          </w:tcPr>
          <w:p w14:paraId="344D9F07" w14:textId="77777777" w:rsidR="0073288D" w:rsidRPr="00CB3BA8" w:rsidRDefault="0073288D" w:rsidP="00D843DF">
            <w:pPr>
              <w:rPr>
                <w:rFonts w:asciiTheme="minorHAnsi" w:hAnsiTheme="minorHAnsi"/>
                <w:b/>
                <w:sz w:val="14"/>
                <w:szCs w:val="14"/>
              </w:rPr>
            </w:pPr>
          </w:p>
        </w:tc>
        <w:tc>
          <w:tcPr>
            <w:tcW w:w="856" w:type="dxa"/>
          </w:tcPr>
          <w:p w14:paraId="20DA8FD5" w14:textId="77777777" w:rsidR="0073288D" w:rsidRPr="00CB3BA8" w:rsidRDefault="0073288D" w:rsidP="00D843DF">
            <w:pPr>
              <w:rPr>
                <w:rFonts w:asciiTheme="minorHAnsi" w:hAnsiTheme="minorHAnsi"/>
                <w:b/>
                <w:sz w:val="14"/>
                <w:szCs w:val="14"/>
              </w:rPr>
            </w:pPr>
          </w:p>
        </w:tc>
      </w:tr>
      <w:tr w:rsidR="0073288D" w:rsidRPr="00CB3BA8" w14:paraId="3FC3679E" w14:textId="77777777" w:rsidTr="0073288D">
        <w:trPr>
          <w:trHeight w:val="55"/>
          <w:jc w:val="center"/>
        </w:trPr>
        <w:tc>
          <w:tcPr>
            <w:tcW w:w="847" w:type="dxa"/>
          </w:tcPr>
          <w:p w14:paraId="3F0A93E9" w14:textId="77777777" w:rsidR="0073288D" w:rsidRPr="00CB3BA8" w:rsidRDefault="0073288D" w:rsidP="00D843DF">
            <w:pPr>
              <w:rPr>
                <w:rFonts w:asciiTheme="minorHAnsi" w:hAnsiTheme="minorHAnsi"/>
                <w:b/>
                <w:sz w:val="14"/>
                <w:szCs w:val="14"/>
              </w:rPr>
            </w:pPr>
          </w:p>
        </w:tc>
        <w:tc>
          <w:tcPr>
            <w:tcW w:w="1421" w:type="dxa"/>
          </w:tcPr>
          <w:p w14:paraId="1DE64560" w14:textId="77777777" w:rsidR="0073288D" w:rsidRPr="00CB3BA8" w:rsidRDefault="0073288D" w:rsidP="00D843DF">
            <w:pPr>
              <w:rPr>
                <w:rFonts w:asciiTheme="minorHAnsi" w:hAnsiTheme="minorHAnsi"/>
                <w:b/>
                <w:sz w:val="14"/>
                <w:szCs w:val="14"/>
              </w:rPr>
            </w:pPr>
          </w:p>
        </w:tc>
        <w:tc>
          <w:tcPr>
            <w:tcW w:w="2265" w:type="dxa"/>
          </w:tcPr>
          <w:p w14:paraId="260024F4" w14:textId="77777777" w:rsidR="0073288D" w:rsidRPr="00CB3BA8" w:rsidRDefault="0073288D" w:rsidP="00D843DF">
            <w:pPr>
              <w:rPr>
                <w:rFonts w:asciiTheme="minorHAnsi" w:hAnsiTheme="minorHAnsi"/>
                <w:b/>
                <w:sz w:val="14"/>
                <w:szCs w:val="14"/>
              </w:rPr>
            </w:pPr>
          </w:p>
        </w:tc>
        <w:tc>
          <w:tcPr>
            <w:tcW w:w="709" w:type="dxa"/>
          </w:tcPr>
          <w:p w14:paraId="6E967D81" w14:textId="77777777" w:rsidR="0073288D" w:rsidRPr="00CB3BA8" w:rsidRDefault="0073288D" w:rsidP="00D843DF">
            <w:pPr>
              <w:rPr>
                <w:rFonts w:asciiTheme="minorHAnsi" w:hAnsiTheme="minorHAnsi"/>
                <w:b/>
                <w:sz w:val="14"/>
                <w:szCs w:val="14"/>
              </w:rPr>
            </w:pPr>
          </w:p>
        </w:tc>
        <w:tc>
          <w:tcPr>
            <w:tcW w:w="850" w:type="dxa"/>
          </w:tcPr>
          <w:p w14:paraId="1E59A80A" w14:textId="77777777" w:rsidR="0073288D" w:rsidRPr="00CB3BA8" w:rsidRDefault="0073288D" w:rsidP="00D843DF">
            <w:pPr>
              <w:rPr>
                <w:rFonts w:asciiTheme="minorHAnsi" w:hAnsiTheme="minorHAnsi"/>
                <w:b/>
                <w:sz w:val="14"/>
                <w:szCs w:val="14"/>
              </w:rPr>
            </w:pPr>
          </w:p>
        </w:tc>
        <w:tc>
          <w:tcPr>
            <w:tcW w:w="851" w:type="dxa"/>
          </w:tcPr>
          <w:p w14:paraId="709049F1" w14:textId="77777777" w:rsidR="0073288D" w:rsidRPr="00CB3BA8" w:rsidRDefault="0073288D" w:rsidP="00D843DF">
            <w:pPr>
              <w:rPr>
                <w:rFonts w:asciiTheme="minorHAnsi" w:hAnsiTheme="minorHAnsi"/>
                <w:b/>
                <w:sz w:val="14"/>
                <w:szCs w:val="14"/>
              </w:rPr>
            </w:pPr>
          </w:p>
        </w:tc>
        <w:tc>
          <w:tcPr>
            <w:tcW w:w="1139" w:type="dxa"/>
          </w:tcPr>
          <w:p w14:paraId="6A71993C" w14:textId="77777777" w:rsidR="0073288D" w:rsidRPr="00CB3BA8" w:rsidRDefault="0073288D" w:rsidP="00D843DF">
            <w:pPr>
              <w:rPr>
                <w:rFonts w:asciiTheme="minorHAnsi" w:hAnsiTheme="minorHAnsi"/>
                <w:b/>
                <w:sz w:val="14"/>
                <w:szCs w:val="14"/>
              </w:rPr>
            </w:pPr>
          </w:p>
        </w:tc>
        <w:tc>
          <w:tcPr>
            <w:tcW w:w="845" w:type="dxa"/>
          </w:tcPr>
          <w:p w14:paraId="23108836" w14:textId="77777777" w:rsidR="0073288D" w:rsidRPr="00CB3BA8" w:rsidRDefault="0073288D" w:rsidP="00D843DF">
            <w:pPr>
              <w:rPr>
                <w:rFonts w:asciiTheme="minorHAnsi" w:hAnsiTheme="minorHAnsi"/>
                <w:b/>
                <w:sz w:val="14"/>
                <w:szCs w:val="14"/>
              </w:rPr>
            </w:pPr>
          </w:p>
        </w:tc>
        <w:tc>
          <w:tcPr>
            <w:tcW w:w="856" w:type="dxa"/>
          </w:tcPr>
          <w:p w14:paraId="4C464B4B" w14:textId="77777777" w:rsidR="0073288D" w:rsidRPr="00CB3BA8" w:rsidRDefault="0073288D" w:rsidP="00D843DF">
            <w:pPr>
              <w:rPr>
                <w:rFonts w:asciiTheme="minorHAnsi" w:hAnsiTheme="minorHAnsi"/>
                <w:b/>
                <w:sz w:val="14"/>
                <w:szCs w:val="14"/>
              </w:rPr>
            </w:pPr>
          </w:p>
        </w:tc>
      </w:tr>
      <w:tr w:rsidR="0073288D" w:rsidRPr="00CB3BA8" w14:paraId="1A77D74D" w14:textId="77777777" w:rsidTr="0073288D">
        <w:trPr>
          <w:trHeight w:val="55"/>
          <w:jc w:val="center"/>
        </w:trPr>
        <w:tc>
          <w:tcPr>
            <w:tcW w:w="847" w:type="dxa"/>
          </w:tcPr>
          <w:p w14:paraId="0E407BE5" w14:textId="77777777" w:rsidR="0073288D" w:rsidRPr="00CB3BA8" w:rsidRDefault="0073288D" w:rsidP="00D843DF">
            <w:pPr>
              <w:rPr>
                <w:rFonts w:asciiTheme="minorHAnsi" w:hAnsiTheme="minorHAnsi"/>
                <w:b/>
                <w:sz w:val="14"/>
                <w:szCs w:val="14"/>
              </w:rPr>
            </w:pPr>
          </w:p>
        </w:tc>
        <w:tc>
          <w:tcPr>
            <w:tcW w:w="1421" w:type="dxa"/>
          </w:tcPr>
          <w:p w14:paraId="11882C91" w14:textId="77777777" w:rsidR="0073288D" w:rsidRPr="00CB3BA8" w:rsidRDefault="0073288D" w:rsidP="00D843DF">
            <w:pPr>
              <w:rPr>
                <w:rFonts w:asciiTheme="minorHAnsi" w:hAnsiTheme="minorHAnsi"/>
                <w:b/>
                <w:sz w:val="14"/>
                <w:szCs w:val="14"/>
              </w:rPr>
            </w:pPr>
          </w:p>
        </w:tc>
        <w:tc>
          <w:tcPr>
            <w:tcW w:w="2265" w:type="dxa"/>
          </w:tcPr>
          <w:p w14:paraId="3022697A" w14:textId="77777777" w:rsidR="0073288D" w:rsidRPr="00CB3BA8" w:rsidRDefault="0073288D" w:rsidP="00D843DF">
            <w:pPr>
              <w:rPr>
                <w:rFonts w:asciiTheme="minorHAnsi" w:hAnsiTheme="minorHAnsi"/>
                <w:b/>
                <w:sz w:val="14"/>
                <w:szCs w:val="14"/>
              </w:rPr>
            </w:pPr>
          </w:p>
        </w:tc>
        <w:tc>
          <w:tcPr>
            <w:tcW w:w="709" w:type="dxa"/>
          </w:tcPr>
          <w:p w14:paraId="33354D01" w14:textId="77777777" w:rsidR="0073288D" w:rsidRPr="00CB3BA8" w:rsidRDefault="0073288D" w:rsidP="00D843DF">
            <w:pPr>
              <w:rPr>
                <w:rFonts w:asciiTheme="minorHAnsi" w:hAnsiTheme="minorHAnsi"/>
                <w:b/>
                <w:sz w:val="14"/>
                <w:szCs w:val="14"/>
              </w:rPr>
            </w:pPr>
          </w:p>
        </w:tc>
        <w:tc>
          <w:tcPr>
            <w:tcW w:w="850" w:type="dxa"/>
          </w:tcPr>
          <w:p w14:paraId="1ED7F77B" w14:textId="77777777" w:rsidR="0073288D" w:rsidRPr="00CB3BA8" w:rsidRDefault="0073288D" w:rsidP="00D843DF">
            <w:pPr>
              <w:rPr>
                <w:rFonts w:asciiTheme="minorHAnsi" w:hAnsiTheme="minorHAnsi"/>
                <w:b/>
                <w:sz w:val="14"/>
                <w:szCs w:val="14"/>
              </w:rPr>
            </w:pPr>
          </w:p>
        </w:tc>
        <w:tc>
          <w:tcPr>
            <w:tcW w:w="851" w:type="dxa"/>
          </w:tcPr>
          <w:p w14:paraId="5E3DF489" w14:textId="77777777" w:rsidR="0073288D" w:rsidRPr="00CB3BA8" w:rsidRDefault="0073288D" w:rsidP="00D843DF">
            <w:pPr>
              <w:rPr>
                <w:rFonts w:asciiTheme="minorHAnsi" w:hAnsiTheme="minorHAnsi"/>
                <w:b/>
                <w:sz w:val="14"/>
                <w:szCs w:val="14"/>
              </w:rPr>
            </w:pPr>
          </w:p>
        </w:tc>
        <w:tc>
          <w:tcPr>
            <w:tcW w:w="1139" w:type="dxa"/>
          </w:tcPr>
          <w:p w14:paraId="09DB1738" w14:textId="77777777" w:rsidR="0073288D" w:rsidRPr="00CB3BA8" w:rsidRDefault="0073288D" w:rsidP="00D843DF">
            <w:pPr>
              <w:rPr>
                <w:rFonts w:asciiTheme="minorHAnsi" w:hAnsiTheme="minorHAnsi"/>
                <w:b/>
                <w:sz w:val="14"/>
                <w:szCs w:val="14"/>
              </w:rPr>
            </w:pPr>
          </w:p>
        </w:tc>
        <w:tc>
          <w:tcPr>
            <w:tcW w:w="845" w:type="dxa"/>
          </w:tcPr>
          <w:p w14:paraId="351684F4" w14:textId="77777777" w:rsidR="0073288D" w:rsidRPr="00CB3BA8" w:rsidRDefault="0073288D" w:rsidP="00D843DF">
            <w:pPr>
              <w:rPr>
                <w:rFonts w:asciiTheme="minorHAnsi" w:hAnsiTheme="minorHAnsi"/>
                <w:b/>
                <w:sz w:val="14"/>
                <w:szCs w:val="14"/>
              </w:rPr>
            </w:pPr>
          </w:p>
        </w:tc>
        <w:tc>
          <w:tcPr>
            <w:tcW w:w="856" w:type="dxa"/>
          </w:tcPr>
          <w:p w14:paraId="3BF754AA" w14:textId="77777777" w:rsidR="0073288D" w:rsidRPr="00CB3BA8" w:rsidRDefault="0073288D" w:rsidP="00D843DF">
            <w:pPr>
              <w:rPr>
                <w:rFonts w:asciiTheme="minorHAnsi" w:hAnsiTheme="minorHAnsi"/>
                <w:b/>
                <w:sz w:val="14"/>
                <w:szCs w:val="14"/>
              </w:rPr>
            </w:pPr>
          </w:p>
        </w:tc>
      </w:tr>
      <w:tr w:rsidR="0073288D" w:rsidRPr="00CB3BA8" w14:paraId="5EFED65A" w14:textId="77777777" w:rsidTr="0073288D">
        <w:trPr>
          <w:trHeight w:val="55"/>
          <w:jc w:val="center"/>
        </w:trPr>
        <w:tc>
          <w:tcPr>
            <w:tcW w:w="847" w:type="dxa"/>
          </w:tcPr>
          <w:p w14:paraId="053FC470" w14:textId="77777777" w:rsidR="0073288D" w:rsidRPr="00CB3BA8" w:rsidRDefault="0073288D" w:rsidP="00D843DF">
            <w:pPr>
              <w:rPr>
                <w:rFonts w:asciiTheme="minorHAnsi" w:hAnsiTheme="minorHAnsi"/>
                <w:b/>
                <w:sz w:val="14"/>
                <w:szCs w:val="14"/>
              </w:rPr>
            </w:pPr>
          </w:p>
        </w:tc>
        <w:tc>
          <w:tcPr>
            <w:tcW w:w="1421" w:type="dxa"/>
          </w:tcPr>
          <w:p w14:paraId="37262171" w14:textId="77777777" w:rsidR="0073288D" w:rsidRPr="00CB3BA8" w:rsidRDefault="0073288D" w:rsidP="00D843DF">
            <w:pPr>
              <w:rPr>
                <w:rFonts w:asciiTheme="minorHAnsi" w:hAnsiTheme="minorHAnsi"/>
                <w:b/>
                <w:sz w:val="14"/>
                <w:szCs w:val="14"/>
              </w:rPr>
            </w:pPr>
          </w:p>
        </w:tc>
        <w:tc>
          <w:tcPr>
            <w:tcW w:w="2265" w:type="dxa"/>
          </w:tcPr>
          <w:p w14:paraId="4CDDB8C7" w14:textId="77777777" w:rsidR="0073288D" w:rsidRPr="00CB3BA8" w:rsidRDefault="0073288D" w:rsidP="00D843DF">
            <w:pPr>
              <w:rPr>
                <w:rFonts w:asciiTheme="minorHAnsi" w:hAnsiTheme="minorHAnsi"/>
                <w:b/>
                <w:sz w:val="14"/>
                <w:szCs w:val="14"/>
              </w:rPr>
            </w:pPr>
          </w:p>
        </w:tc>
        <w:tc>
          <w:tcPr>
            <w:tcW w:w="709" w:type="dxa"/>
          </w:tcPr>
          <w:p w14:paraId="71069B22" w14:textId="77777777" w:rsidR="0073288D" w:rsidRPr="00CB3BA8" w:rsidRDefault="0073288D" w:rsidP="00D843DF">
            <w:pPr>
              <w:rPr>
                <w:rFonts w:asciiTheme="minorHAnsi" w:hAnsiTheme="minorHAnsi"/>
                <w:b/>
                <w:sz w:val="14"/>
                <w:szCs w:val="14"/>
              </w:rPr>
            </w:pPr>
          </w:p>
        </w:tc>
        <w:tc>
          <w:tcPr>
            <w:tcW w:w="850" w:type="dxa"/>
          </w:tcPr>
          <w:p w14:paraId="257A5653" w14:textId="77777777" w:rsidR="0073288D" w:rsidRPr="00CB3BA8" w:rsidRDefault="0073288D" w:rsidP="00D843DF">
            <w:pPr>
              <w:rPr>
                <w:rFonts w:asciiTheme="minorHAnsi" w:hAnsiTheme="minorHAnsi"/>
                <w:b/>
                <w:sz w:val="14"/>
                <w:szCs w:val="14"/>
              </w:rPr>
            </w:pPr>
          </w:p>
        </w:tc>
        <w:tc>
          <w:tcPr>
            <w:tcW w:w="851" w:type="dxa"/>
          </w:tcPr>
          <w:p w14:paraId="614E6213" w14:textId="77777777" w:rsidR="0073288D" w:rsidRPr="00CB3BA8" w:rsidRDefault="0073288D" w:rsidP="00D843DF">
            <w:pPr>
              <w:rPr>
                <w:rFonts w:asciiTheme="minorHAnsi" w:hAnsiTheme="minorHAnsi"/>
                <w:b/>
                <w:sz w:val="14"/>
                <w:szCs w:val="14"/>
              </w:rPr>
            </w:pPr>
          </w:p>
        </w:tc>
        <w:tc>
          <w:tcPr>
            <w:tcW w:w="1139" w:type="dxa"/>
          </w:tcPr>
          <w:p w14:paraId="17156E63" w14:textId="77777777" w:rsidR="0073288D" w:rsidRPr="00CB3BA8" w:rsidRDefault="0073288D" w:rsidP="00D843DF">
            <w:pPr>
              <w:rPr>
                <w:rFonts w:asciiTheme="minorHAnsi" w:hAnsiTheme="minorHAnsi"/>
                <w:b/>
                <w:sz w:val="14"/>
                <w:szCs w:val="14"/>
              </w:rPr>
            </w:pPr>
          </w:p>
        </w:tc>
        <w:tc>
          <w:tcPr>
            <w:tcW w:w="845" w:type="dxa"/>
          </w:tcPr>
          <w:p w14:paraId="2C388CA1" w14:textId="77777777" w:rsidR="0073288D" w:rsidRPr="00CB3BA8" w:rsidRDefault="0073288D" w:rsidP="00D843DF">
            <w:pPr>
              <w:rPr>
                <w:rFonts w:asciiTheme="minorHAnsi" w:hAnsiTheme="minorHAnsi"/>
                <w:b/>
                <w:sz w:val="14"/>
                <w:szCs w:val="14"/>
              </w:rPr>
            </w:pPr>
          </w:p>
        </w:tc>
        <w:tc>
          <w:tcPr>
            <w:tcW w:w="856" w:type="dxa"/>
          </w:tcPr>
          <w:p w14:paraId="1077CCF7" w14:textId="77777777" w:rsidR="0073288D" w:rsidRPr="00CB3BA8" w:rsidRDefault="0073288D" w:rsidP="00D843DF">
            <w:pPr>
              <w:rPr>
                <w:rFonts w:asciiTheme="minorHAnsi" w:hAnsiTheme="minorHAnsi"/>
                <w:b/>
                <w:sz w:val="14"/>
                <w:szCs w:val="14"/>
              </w:rPr>
            </w:pPr>
          </w:p>
        </w:tc>
      </w:tr>
      <w:tr w:rsidR="0073288D" w:rsidRPr="00CB3BA8" w14:paraId="399781C2" w14:textId="77777777" w:rsidTr="0073288D">
        <w:trPr>
          <w:trHeight w:val="55"/>
          <w:jc w:val="center"/>
        </w:trPr>
        <w:tc>
          <w:tcPr>
            <w:tcW w:w="847" w:type="dxa"/>
          </w:tcPr>
          <w:p w14:paraId="41FC23B1" w14:textId="77777777" w:rsidR="0073288D" w:rsidRPr="00CB3BA8" w:rsidRDefault="0073288D" w:rsidP="00D843DF">
            <w:pPr>
              <w:rPr>
                <w:rFonts w:asciiTheme="minorHAnsi" w:hAnsiTheme="minorHAnsi"/>
                <w:b/>
                <w:sz w:val="14"/>
                <w:szCs w:val="14"/>
              </w:rPr>
            </w:pPr>
          </w:p>
        </w:tc>
        <w:tc>
          <w:tcPr>
            <w:tcW w:w="1421" w:type="dxa"/>
          </w:tcPr>
          <w:p w14:paraId="42EEE1E5" w14:textId="77777777" w:rsidR="0073288D" w:rsidRPr="00CB3BA8" w:rsidRDefault="0073288D" w:rsidP="00D843DF">
            <w:pPr>
              <w:rPr>
                <w:rFonts w:asciiTheme="minorHAnsi" w:hAnsiTheme="minorHAnsi"/>
                <w:b/>
                <w:sz w:val="14"/>
                <w:szCs w:val="14"/>
              </w:rPr>
            </w:pPr>
          </w:p>
        </w:tc>
        <w:tc>
          <w:tcPr>
            <w:tcW w:w="2265" w:type="dxa"/>
          </w:tcPr>
          <w:p w14:paraId="615CEC3A" w14:textId="77777777" w:rsidR="0073288D" w:rsidRPr="00CB3BA8" w:rsidRDefault="0073288D" w:rsidP="00D843DF">
            <w:pPr>
              <w:rPr>
                <w:rFonts w:asciiTheme="minorHAnsi" w:hAnsiTheme="minorHAnsi"/>
                <w:b/>
                <w:sz w:val="14"/>
                <w:szCs w:val="14"/>
              </w:rPr>
            </w:pPr>
          </w:p>
        </w:tc>
        <w:tc>
          <w:tcPr>
            <w:tcW w:w="709" w:type="dxa"/>
          </w:tcPr>
          <w:p w14:paraId="44DF4556" w14:textId="77777777" w:rsidR="0073288D" w:rsidRPr="00CB3BA8" w:rsidRDefault="0073288D" w:rsidP="00D843DF">
            <w:pPr>
              <w:rPr>
                <w:rFonts w:asciiTheme="minorHAnsi" w:hAnsiTheme="minorHAnsi"/>
                <w:b/>
                <w:sz w:val="14"/>
                <w:szCs w:val="14"/>
              </w:rPr>
            </w:pPr>
          </w:p>
        </w:tc>
        <w:tc>
          <w:tcPr>
            <w:tcW w:w="850" w:type="dxa"/>
          </w:tcPr>
          <w:p w14:paraId="4473CD08" w14:textId="77777777" w:rsidR="0073288D" w:rsidRPr="00CB3BA8" w:rsidRDefault="0073288D" w:rsidP="00D843DF">
            <w:pPr>
              <w:rPr>
                <w:rFonts w:asciiTheme="minorHAnsi" w:hAnsiTheme="minorHAnsi"/>
                <w:b/>
                <w:sz w:val="14"/>
                <w:szCs w:val="14"/>
              </w:rPr>
            </w:pPr>
          </w:p>
        </w:tc>
        <w:tc>
          <w:tcPr>
            <w:tcW w:w="851" w:type="dxa"/>
          </w:tcPr>
          <w:p w14:paraId="298D8F1D" w14:textId="77777777" w:rsidR="0073288D" w:rsidRPr="00CB3BA8" w:rsidRDefault="0073288D" w:rsidP="00D843DF">
            <w:pPr>
              <w:rPr>
                <w:rFonts w:asciiTheme="minorHAnsi" w:hAnsiTheme="minorHAnsi"/>
                <w:b/>
                <w:sz w:val="14"/>
                <w:szCs w:val="14"/>
              </w:rPr>
            </w:pPr>
          </w:p>
        </w:tc>
        <w:tc>
          <w:tcPr>
            <w:tcW w:w="1139" w:type="dxa"/>
          </w:tcPr>
          <w:p w14:paraId="36B811E5" w14:textId="77777777" w:rsidR="0073288D" w:rsidRPr="00CB3BA8" w:rsidRDefault="0073288D" w:rsidP="00D843DF">
            <w:pPr>
              <w:rPr>
                <w:rFonts w:asciiTheme="minorHAnsi" w:hAnsiTheme="minorHAnsi"/>
                <w:b/>
                <w:sz w:val="14"/>
                <w:szCs w:val="14"/>
              </w:rPr>
            </w:pPr>
          </w:p>
        </w:tc>
        <w:tc>
          <w:tcPr>
            <w:tcW w:w="845" w:type="dxa"/>
          </w:tcPr>
          <w:p w14:paraId="4E93472C" w14:textId="77777777" w:rsidR="0073288D" w:rsidRPr="00CB3BA8" w:rsidRDefault="0073288D" w:rsidP="00D843DF">
            <w:pPr>
              <w:rPr>
                <w:rFonts w:asciiTheme="minorHAnsi" w:hAnsiTheme="minorHAnsi"/>
                <w:b/>
                <w:sz w:val="14"/>
                <w:szCs w:val="14"/>
              </w:rPr>
            </w:pPr>
          </w:p>
        </w:tc>
        <w:tc>
          <w:tcPr>
            <w:tcW w:w="856" w:type="dxa"/>
          </w:tcPr>
          <w:p w14:paraId="031E39AE" w14:textId="77777777" w:rsidR="0073288D" w:rsidRPr="00CB3BA8" w:rsidRDefault="0073288D" w:rsidP="00D843DF">
            <w:pPr>
              <w:rPr>
                <w:rFonts w:asciiTheme="minorHAnsi" w:hAnsiTheme="minorHAnsi"/>
                <w:b/>
                <w:sz w:val="14"/>
                <w:szCs w:val="14"/>
              </w:rPr>
            </w:pPr>
          </w:p>
        </w:tc>
      </w:tr>
      <w:tr w:rsidR="0073288D" w:rsidRPr="00CB3BA8" w14:paraId="0B5485EA" w14:textId="77777777" w:rsidTr="0073288D">
        <w:trPr>
          <w:trHeight w:val="55"/>
          <w:jc w:val="center"/>
        </w:trPr>
        <w:tc>
          <w:tcPr>
            <w:tcW w:w="847" w:type="dxa"/>
          </w:tcPr>
          <w:p w14:paraId="61D91879" w14:textId="77777777" w:rsidR="0073288D" w:rsidRPr="00CB3BA8" w:rsidRDefault="0073288D" w:rsidP="00D843DF">
            <w:pPr>
              <w:rPr>
                <w:rFonts w:asciiTheme="minorHAnsi" w:hAnsiTheme="minorHAnsi"/>
                <w:b/>
                <w:sz w:val="14"/>
                <w:szCs w:val="14"/>
              </w:rPr>
            </w:pPr>
          </w:p>
        </w:tc>
        <w:tc>
          <w:tcPr>
            <w:tcW w:w="1421" w:type="dxa"/>
          </w:tcPr>
          <w:p w14:paraId="00AD3236" w14:textId="77777777" w:rsidR="0073288D" w:rsidRPr="00CB3BA8" w:rsidRDefault="0073288D" w:rsidP="00D843DF">
            <w:pPr>
              <w:rPr>
                <w:rFonts w:asciiTheme="minorHAnsi" w:hAnsiTheme="minorHAnsi"/>
                <w:b/>
                <w:sz w:val="14"/>
                <w:szCs w:val="14"/>
              </w:rPr>
            </w:pPr>
          </w:p>
        </w:tc>
        <w:tc>
          <w:tcPr>
            <w:tcW w:w="2265" w:type="dxa"/>
          </w:tcPr>
          <w:p w14:paraId="0F6BFEC3" w14:textId="77777777" w:rsidR="0073288D" w:rsidRPr="00CB3BA8" w:rsidRDefault="0073288D" w:rsidP="00D843DF">
            <w:pPr>
              <w:rPr>
                <w:rFonts w:asciiTheme="minorHAnsi" w:hAnsiTheme="minorHAnsi"/>
                <w:b/>
                <w:sz w:val="14"/>
                <w:szCs w:val="14"/>
              </w:rPr>
            </w:pPr>
          </w:p>
        </w:tc>
        <w:tc>
          <w:tcPr>
            <w:tcW w:w="709" w:type="dxa"/>
          </w:tcPr>
          <w:p w14:paraId="3D193AB6" w14:textId="77777777" w:rsidR="0073288D" w:rsidRPr="00CB3BA8" w:rsidRDefault="0073288D" w:rsidP="00D843DF">
            <w:pPr>
              <w:rPr>
                <w:rFonts w:asciiTheme="minorHAnsi" w:hAnsiTheme="minorHAnsi"/>
                <w:b/>
                <w:sz w:val="14"/>
                <w:szCs w:val="14"/>
              </w:rPr>
            </w:pPr>
          </w:p>
        </w:tc>
        <w:tc>
          <w:tcPr>
            <w:tcW w:w="850" w:type="dxa"/>
          </w:tcPr>
          <w:p w14:paraId="0BEE1C1E" w14:textId="77777777" w:rsidR="0073288D" w:rsidRPr="00CB3BA8" w:rsidRDefault="0073288D" w:rsidP="00D843DF">
            <w:pPr>
              <w:rPr>
                <w:rFonts w:asciiTheme="minorHAnsi" w:hAnsiTheme="minorHAnsi"/>
                <w:b/>
                <w:sz w:val="14"/>
                <w:szCs w:val="14"/>
              </w:rPr>
            </w:pPr>
          </w:p>
        </w:tc>
        <w:tc>
          <w:tcPr>
            <w:tcW w:w="851" w:type="dxa"/>
          </w:tcPr>
          <w:p w14:paraId="48B96B56" w14:textId="77777777" w:rsidR="0073288D" w:rsidRPr="00CB3BA8" w:rsidRDefault="0073288D" w:rsidP="00D843DF">
            <w:pPr>
              <w:rPr>
                <w:rFonts w:asciiTheme="minorHAnsi" w:hAnsiTheme="minorHAnsi"/>
                <w:b/>
                <w:sz w:val="14"/>
                <w:szCs w:val="14"/>
              </w:rPr>
            </w:pPr>
          </w:p>
        </w:tc>
        <w:tc>
          <w:tcPr>
            <w:tcW w:w="1139" w:type="dxa"/>
          </w:tcPr>
          <w:p w14:paraId="0C57A42D" w14:textId="77777777" w:rsidR="0073288D" w:rsidRPr="00CB3BA8" w:rsidRDefault="0073288D" w:rsidP="00D843DF">
            <w:pPr>
              <w:rPr>
                <w:rFonts w:asciiTheme="minorHAnsi" w:hAnsiTheme="minorHAnsi"/>
                <w:b/>
                <w:sz w:val="14"/>
                <w:szCs w:val="14"/>
              </w:rPr>
            </w:pPr>
          </w:p>
        </w:tc>
        <w:tc>
          <w:tcPr>
            <w:tcW w:w="845" w:type="dxa"/>
          </w:tcPr>
          <w:p w14:paraId="19421556" w14:textId="77777777" w:rsidR="0073288D" w:rsidRPr="00CB3BA8" w:rsidRDefault="0073288D" w:rsidP="00D843DF">
            <w:pPr>
              <w:rPr>
                <w:rFonts w:asciiTheme="minorHAnsi" w:hAnsiTheme="minorHAnsi"/>
                <w:b/>
                <w:sz w:val="14"/>
                <w:szCs w:val="14"/>
              </w:rPr>
            </w:pPr>
          </w:p>
        </w:tc>
        <w:tc>
          <w:tcPr>
            <w:tcW w:w="856" w:type="dxa"/>
          </w:tcPr>
          <w:p w14:paraId="1739468E" w14:textId="77777777" w:rsidR="0073288D" w:rsidRPr="00CB3BA8" w:rsidRDefault="0073288D" w:rsidP="00D843DF">
            <w:pPr>
              <w:rPr>
                <w:rFonts w:asciiTheme="minorHAnsi" w:hAnsiTheme="minorHAnsi"/>
                <w:b/>
                <w:sz w:val="14"/>
                <w:szCs w:val="14"/>
              </w:rPr>
            </w:pPr>
          </w:p>
        </w:tc>
      </w:tr>
      <w:tr w:rsidR="0073288D" w:rsidRPr="00CB3BA8" w14:paraId="6E564521" w14:textId="77777777" w:rsidTr="0073288D">
        <w:trPr>
          <w:trHeight w:val="55"/>
          <w:jc w:val="center"/>
        </w:trPr>
        <w:tc>
          <w:tcPr>
            <w:tcW w:w="847" w:type="dxa"/>
          </w:tcPr>
          <w:p w14:paraId="1427903A" w14:textId="77777777" w:rsidR="0073288D" w:rsidRPr="00CB3BA8" w:rsidRDefault="0073288D" w:rsidP="00D843DF">
            <w:pPr>
              <w:rPr>
                <w:rFonts w:asciiTheme="minorHAnsi" w:hAnsiTheme="minorHAnsi"/>
                <w:b/>
                <w:sz w:val="14"/>
                <w:szCs w:val="14"/>
              </w:rPr>
            </w:pPr>
          </w:p>
        </w:tc>
        <w:tc>
          <w:tcPr>
            <w:tcW w:w="1421" w:type="dxa"/>
          </w:tcPr>
          <w:p w14:paraId="17811A58" w14:textId="77777777" w:rsidR="0073288D" w:rsidRPr="00CB3BA8" w:rsidRDefault="0073288D" w:rsidP="00D843DF">
            <w:pPr>
              <w:rPr>
                <w:rFonts w:asciiTheme="minorHAnsi" w:hAnsiTheme="minorHAnsi"/>
                <w:b/>
                <w:sz w:val="14"/>
                <w:szCs w:val="14"/>
              </w:rPr>
            </w:pPr>
          </w:p>
        </w:tc>
        <w:tc>
          <w:tcPr>
            <w:tcW w:w="2265" w:type="dxa"/>
          </w:tcPr>
          <w:p w14:paraId="4EDC66FA" w14:textId="77777777" w:rsidR="0073288D" w:rsidRPr="00CB3BA8" w:rsidRDefault="0073288D" w:rsidP="00D843DF">
            <w:pPr>
              <w:rPr>
                <w:rFonts w:asciiTheme="minorHAnsi" w:hAnsiTheme="minorHAnsi"/>
                <w:b/>
                <w:sz w:val="14"/>
                <w:szCs w:val="14"/>
              </w:rPr>
            </w:pPr>
          </w:p>
        </w:tc>
        <w:tc>
          <w:tcPr>
            <w:tcW w:w="709" w:type="dxa"/>
          </w:tcPr>
          <w:p w14:paraId="786769D2" w14:textId="77777777" w:rsidR="0073288D" w:rsidRPr="00CB3BA8" w:rsidRDefault="0073288D" w:rsidP="00D843DF">
            <w:pPr>
              <w:rPr>
                <w:rFonts w:asciiTheme="minorHAnsi" w:hAnsiTheme="minorHAnsi"/>
                <w:b/>
                <w:sz w:val="14"/>
                <w:szCs w:val="14"/>
              </w:rPr>
            </w:pPr>
          </w:p>
        </w:tc>
        <w:tc>
          <w:tcPr>
            <w:tcW w:w="850" w:type="dxa"/>
          </w:tcPr>
          <w:p w14:paraId="325397CC" w14:textId="77777777" w:rsidR="0073288D" w:rsidRPr="00CB3BA8" w:rsidRDefault="0073288D" w:rsidP="00D843DF">
            <w:pPr>
              <w:rPr>
                <w:rFonts w:asciiTheme="minorHAnsi" w:hAnsiTheme="minorHAnsi"/>
                <w:b/>
                <w:sz w:val="14"/>
                <w:szCs w:val="14"/>
              </w:rPr>
            </w:pPr>
          </w:p>
        </w:tc>
        <w:tc>
          <w:tcPr>
            <w:tcW w:w="851" w:type="dxa"/>
          </w:tcPr>
          <w:p w14:paraId="4BF34659" w14:textId="77777777" w:rsidR="0073288D" w:rsidRPr="00CB3BA8" w:rsidRDefault="0073288D" w:rsidP="00D843DF">
            <w:pPr>
              <w:rPr>
                <w:rFonts w:asciiTheme="minorHAnsi" w:hAnsiTheme="minorHAnsi"/>
                <w:b/>
                <w:sz w:val="14"/>
                <w:szCs w:val="14"/>
              </w:rPr>
            </w:pPr>
          </w:p>
        </w:tc>
        <w:tc>
          <w:tcPr>
            <w:tcW w:w="1139" w:type="dxa"/>
          </w:tcPr>
          <w:p w14:paraId="4EDEAAFC" w14:textId="77777777" w:rsidR="0073288D" w:rsidRPr="00CB3BA8" w:rsidRDefault="0073288D" w:rsidP="00D843DF">
            <w:pPr>
              <w:rPr>
                <w:rFonts w:asciiTheme="minorHAnsi" w:hAnsiTheme="minorHAnsi"/>
                <w:b/>
                <w:sz w:val="14"/>
                <w:szCs w:val="14"/>
              </w:rPr>
            </w:pPr>
          </w:p>
        </w:tc>
        <w:tc>
          <w:tcPr>
            <w:tcW w:w="845" w:type="dxa"/>
          </w:tcPr>
          <w:p w14:paraId="4F52598A" w14:textId="77777777" w:rsidR="0073288D" w:rsidRPr="00CB3BA8" w:rsidRDefault="0073288D" w:rsidP="00D843DF">
            <w:pPr>
              <w:rPr>
                <w:rFonts w:asciiTheme="minorHAnsi" w:hAnsiTheme="minorHAnsi"/>
                <w:b/>
                <w:sz w:val="14"/>
                <w:szCs w:val="14"/>
              </w:rPr>
            </w:pPr>
          </w:p>
        </w:tc>
        <w:tc>
          <w:tcPr>
            <w:tcW w:w="856" w:type="dxa"/>
          </w:tcPr>
          <w:p w14:paraId="2541F4BA" w14:textId="77777777" w:rsidR="0073288D" w:rsidRPr="00CB3BA8" w:rsidRDefault="0073288D" w:rsidP="00D843DF">
            <w:pPr>
              <w:rPr>
                <w:rFonts w:asciiTheme="minorHAnsi" w:hAnsiTheme="minorHAnsi"/>
                <w:b/>
                <w:sz w:val="14"/>
                <w:szCs w:val="14"/>
              </w:rPr>
            </w:pPr>
          </w:p>
        </w:tc>
      </w:tr>
      <w:tr w:rsidR="0073288D" w:rsidRPr="00CB3BA8" w14:paraId="7CDF186E" w14:textId="77777777" w:rsidTr="0073288D">
        <w:trPr>
          <w:trHeight w:val="55"/>
          <w:jc w:val="center"/>
        </w:trPr>
        <w:tc>
          <w:tcPr>
            <w:tcW w:w="847" w:type="dxa"/>
          </w:tcPr>
          <w:p w14:paraId="18418379" w14:textId="77777777" w:rsidR="0073288D" w:rsidRPr="00CB3BA8" w:rsidRDefault="0073288D" w:rsidP="00D843DF">
            <w:pPr>
              <w:rPr>
                <w:rFonts w:asciiTheme="minorHAnsi" w:hAnsiTheme="minorHAnsi"/>
                <w:b/>
                <w:sz w:val="14"/>
                <w:szCs w:val="14"/>
              </w:rPr>
            </w:pPr>
          </w:p>
        </w:tc>
        <w:tc>
          <w:tcPr>
            <w:tcW w:w="1421" w:type="dxa"/>
          </w:tcPr>
          <w:p w14:paraId="67D364E3" w14:textId="77777777" w:rsidR="0073288D" w:rsidRPr="00CB3BA8" w:rsidRDefault="0073288D" w:rsidP="00D843DF">
            <w:pPr>
              <w:rPr>
                <w:rFonts w:asciiTheme="minorHAnsi" w:hAnsiTheme="minorHAnsi"/>
                <w:b/>
                <w:sz w:val="14"/>
                <w:szCs w:val="14"/>
              </w:rPr>
            </w:pPr>
          </w:p>
        </w:tc>
        <w:tc>
          <w:tcPr>
            <w:tcW w:w="2265" w:type="dxa"/>
          </w:tcPr>
          <w:p w14:paraId="33D254C6" w14:textId="77777777" w:rsidR="0073288D" w:rsidRPr="00CB3BA8" w:rsidRDefault="0073288D" w:rsidP="00D843DF">
            <w:pPr>
              <w:rPr>
                <w:rFonts w:asciiTheme="minorHAnsi" w:hAnsiTheme="minorHAnsi"/>
                <w:b/>
                <w:sz w:val="14"/>
                <w:szCs w:val="14"/>
              </w:rPr>
            </w:pPr>
          </w:p>
        </w:tc>
        <w:tc>
          <w:tcPr>
            <w:tcW w:w="709" w:type="dxa"/>
          </w:tcPr>
          <w:p w14:paraId="270AF085" w14:textId="77777777" w:rsidR="0073288D" w:rsidRPr="00CB3BA8" w:rsidRDefault="0073288D" w:rsidP="00D843DF">
            <w:pPr>
              <w:rPr>
                <w:rFonts w:asciiTheme="minorHAnsi" w:hAnsiTheme="minorHAnsi"/>
                <w:b/>
                <w:sz w:val="14"/>
                <w:szCs w:val="14"/>
              </w:rPr>
            </w:pPr>
          </w:p>
        </w:tc>
        <w:tc>
          <w:tcPr>
            <w:tcW w:w="850" w:type="dxa"/>
          </w:tcPr>
          <w:p w14:paraId="69B9E7D2" w14:textId="77777777" w:rsidR="0073288D" w:rsidRPr="00CB3BA8" w:rsidRDefault="0073288D" w:rsidP="00D843DF">
            <w:pPr>
              <w:rPr>
                <w:rFonts w:asciiTheme="minorHAnsi" w:hAnsiTheme="minorHAnsi"/>
                <w:b/>
                <w:sz w:val="14"/>
                <w:szCs w:val="14"/>
              </w:rPr>
            </w:pPr>
          </w:p>
        </w:tc>
        <w:tc>
          <w:tcPr>
            <w:tcW w:w="851" w:type="dxa"/>
          </w:tcPr>
          <w:p w14:paraId="1BFF4466" w14:textId="77777777" w:rsidR="0073288D" w:rsidRPr="00CB3BA8" w:rsidRDefault="0073288D" w:rsidP="00D843DF">
            <w:pPr>
              <w:rPr>
                <w:rFonts w:asciiTheme="minorHAnsi" w:hAnsiTheme="minorHAnsi"/>
                <w:b/>
                <w:sz w:val="14"/>
                <w:szCs w:val="14"/>
              </w:rPr>
            </w:pPr>
          </w:p>
        </w:tc>
        <w:tc>
          <w:tcPr>
            <w:tcW w:w="1139" w:type="dxa"/>
          </w:tcPr>
          <w:p w14:paraId="2AEFC01E" w14:textId="77777777" w:rsidR="0073288D" w:rsidRPr="00CB3BA8" w:rsidRDefault="0073288D" w:rsidP="00D843DF">
            <w:pPr>
              <w:rPr>
                <w:rFonts w:asciiTheme="minorHAnsi" w:hAnsiTheme="minorHAnsi"/>
                <w:b/>
                <w:sz w:val="14"/>
                <w:szCs w:val="14"/>
              </w:rPr>
            </w:pPr>
          </w:p>
        </w:tc>
        <w:tc>
          <w:tcPr>
            <w:tcW w:w="845" w:type="dxa"/>
          </w:tcPr>
          <w:p w14:paraId="4AAA082E" w14:textId="77777777" w:rsidR="0073288D" w:rsidRPr="00CB3BA8" w:rsidRDefault="0073288D" w:rsidP="00D843DF">
            <w:pPr>
              <w:rPr>
                <w:rFonts w:asciiTheme="minorHAnsi" w:hAnsiTheme="minorHAnsi"/>
                <w:b/>
                <w:sz w:val="14"/>
                <w:szCs w:val="14"/>
              </w:rPr>
            </w:pPr>
          </w:p>
        </w:tc>
        <w:tc>
          <w:tcPr>
            <w:tcW w:w="856" w:type="dxa"/>
          </w:tcPr>
          <w:p w14:paraId="780898E9" w14:textId="77777777" w:rsidR="0073288D" w:rsidRPr="00CB3BA8" w:rsidRDefault="0073288D" w:rsidP="00D843DF">
            <w:pPr>
              <w:rPr>
                <w:rFonts w:asciiTheme="minorHAnsi" w:hAnsiTheme="minorHAnsi"/>
                <w:b/>
                <w:sz w:val="14"/>
                <w:szCs w:val="14"/>
              </w:rPr>
            </w:pPr>
          </w:p>
        </w:tc>
      </w:tr>
      <w:tr w:rsidR="0073288D" w:rsidRPr="00CB3BA8" w14:paraId="77B9A33E" w14:textId="77777777" w:rsidTr="0073288D">
        <w:trPr>
          <w:trHeight w:val="55"/>
          <w:jc w:val="center"/>
        </w:trPr>
        <w:tc>
          <w:tcPr>
            <w:tcW w:w="847" w:type="dxa"/>
          </w:tcPr>
          <w:p w14:paraId="2FE1C6D1" w14:textId="77777777" w:rsidR="0073288D" w:rsidRPr="00CB3BA8" w:rsidRDefault="0073288D" w:rsidP="00D843DF">
            <w:pPr>
              <w:rPr>
                <w:rFonts w:asciiTheme="minorHAnsi" w:hAnsiTheme="minorHAnsi"/>
                <w:b/>
                <w:sz w:val="14"/>
                <w:szCs w:val="14"/>
              </w:rPr>
            </w:pPr>
          </w:p>
        </w:tc>
        <w:tc>
          <w:tcPr>
            <w:tcW w:w="1421" w:type="dxa"/>
          </w:tcPr>
          <w:p w14:paraId="7A6C9F86" w14:textId="77777777" w:rsidR="0073288D" w:rsidRPr="00CB3BA8" w:rsidRDefault="0073288D" w:rsidP="00D843DF">
            <w:pPr>
              <w:rPr>
                <w:rFonts w:asciiTheme="minorHAnsi" w:hAnsiTheme="minorHAnsi"/>
                <w:b/>
                <w:sz w:val="14"/>
                <w:szCs w:val="14"/>
              </w:rPr>
            </w:pPr>
          </w:p>
        </w:tc>
        <w:tc>
          <w:tcPr>
            <w:tcW w:w="2265" w:type="dxa"/>
          </w:tcPr>
          <w:p w14:paraId="3430C587" w14:textId="77777777" w:rsidR="0073288D" w:rsidRPr="00CB3BA8" w:rsidRDefault="0073288D" w:rsidP="00D843DF">
            <w:pPr>
              <w:rPr>
                <w:rFonts w:asciiTheme="minorHAnsi" w:hAnsiTheme="minorHAnsi"/>
                <w:b/>
                <w:sz w:val="14"/>
                <w:szCs w:val="14"/>
              </w:rPr>
            </w:pPr>
          </w:p>
        </w:tc>
        <w:tc>
          <w:tcPr>
            <w:tcW w:w="709" w:type="dxa"/>
          </w:tcPr>
          <w:p w14:paraId="4E168A9C" w14:textId="77777777" w:rsidR="0073288D" w:rsidRPr="00CB3BA8" w:rsidRDefault="0073288D" w:rsidP="00D843DF">
            <w:pPr>
              <w:rPr>
                <w:rFonts w:asciiTheme="minorHAnsi" w:hAnsiTheme="minorHAnsi"/>
                <w:b/>
                <w:sz w:val="14"/>
                <w:szCs w:val="14"/>
              </w:rPr>
            </w:pPr>
          </w:p>
        </w:tc>
        <w:tc>
          <w:tcPr>
            <w:tcW w:w="850" w:type="dxa"/>
          </w:tcPr>
          <w:p w14:paraId="51D04FD9" w14:textId="77777777" w:rsidR="0073288D" w:rsidRPr="00CB3BA8" w:rsidRDefault="0073288D" w:rsidP="00D843DF">
            <w:pPr>
              <w:rPr>
                <w:rFonts w:asciiTheme="minorHAnsi" w:hAnsiTheme="minorHAnsi"/>
                <w:b/>
                <w:sz w:val="14"/>
                <w:szCs w:val="14"/>
              </w:rPr>
            </w:pPr>
          </w:p>
        </w:tc>
        <w:tc>
          <w:tcPr>
            <w:tcW w:w="851" w:type="dxa"/>
          </w:tcPr>
          <w:p w14:paraId="3F94151E" w14:textId="77777777" w:rsidR="0073288D" w:rsidRPr="00CB3BA8" w:rsidRDefault="0073288D" w:rsidP="00D843DF">
            <w:pPr>
              <w:rPr>
                <w:rFonts w:asciiTheme="minorHAnsi" w:hAnsiTheme="minorHAnsi"/>
                <w:b/>
                <w:sz w:val="14"/>
                <w:szCs w:val="14"/>
              </w:rPr>
            </w:pPr>
          </w:p>
        </w:tc>
        <w:tc>
          <w:tcPr>
            <w:tcW w:w="1139" w:type="dxa"/>
          </w:tcPr>
          <w:p w14:paraId="2EFAFF35" w14:textId="77777777" w:rsidR="0073288D" w:rsidRPr="00CB3BA8" w:rsidRDefault="0073288D" w:rsidP="00D843DF">
            <w:pPr>
              <w:rPr>
                <w:rFonts w:asciiTheme="minorHAnsi" w:hAnsiTheme="minorHAnsi"/>
                <w:b/>
                <w:sz w:val="14"/>
                <w:szCs w:val="14"/>
              </w:rPr>
            </w:pPr>
          </w:p>
        </w:tc>
        <w:tc>
          <w:tcPr>
            <w:tcW w:w="845" w:type="dxa"/>
          </w:tcPr>
          <w:p w14:paraId="6E1D6FE4" w14:textId="77777777" w:rsidR="0073288D" w:rsidRPr="00CB3BA8" w:rsidRDefault="0073288D" w:rsidP="00D843DF">
            <w:pPr>
              <w:rPr>
                <w:rFonts w:asciiTheme="minorHAnsi" w:hAnsiTheme="minorHAnsi"/>
                <w:b/>
                <w:sz w:val="14"/>
                <w:szCs w:val="14"/>
              </w:rPr>
            </w:pPr>
          </w:p>
        </w:tc>
        <w:tc>
          <w:tcPr>
            <w:tcW w:w="856" w:type="dxa"/>
          </w:tcPr>
          <w:p w14:paraId="7A5A5D49" w14:textId="77777777" w:rsidR="0073288D" w:rsidRPr="00CB3BA8" w:rsidRDefault="0073288D" w:rsidP="00D843DF">
            <w:pPr>
              <w:rPr>
                <w:rFonts w:asciiTheme="minorHAnsi" w:hAnsiTheme="minorHAnsi"/>
                <w:b/>
                <w:sz w:val="14"/>
                <w:szCs w:val="14"/>
              </w:rPr>
            </w:pPr>
          </w:p>
        </w:tc>
      </w:tr>
      <w:tr w:rsidR="0073288D" w:rsidRPr="00CB3BA8" w14:paraId="174BC75A" w14:textId="77777777" w:rsidTr="0073288D">
        <w:trPr>
          <w:trHeight w:val="55"/>
          <w:jc w:val="center"/>
        </w:trPr>
        <w:tc>
          <w:tcPr>
            <w:tcW w:w="847" w:type="dxa"/>
          </w:tcPr>
          <w:p w14:paraId="065E502B" w14:textId="77777777" w:rsidR="0073288D" w:rsidRPr="00CB3BA8" w:rsidRDefault="0073288D" w:rsidP="00D843DF">
            <w:pPr>
              <w:rPr>
                <w:rFonts w:asciiTheme="minorHAnsi" w:hAnsiTheme="minorHAnsi"/>
                <w:b/>
                <w:sz w:val="14"/>
                <w:szCs w:val="14"/>
              </w:rPr>
            </w:pPr>
          </w:p>
        </w:tc>
        <w:tc>
          <w:tcPr>
            <w:tcW w:w="1421" w:type="dxa"/>
          </w:tcPr>
          <w:p w14:paraId="684ABCDF" w14:textId="77777777" w:rsidR="0073288D" w:rsidRPr="00CB3BA8" w:rsidRDefault="0073288D" w:rsidP="00D843DF">
            <w:pPr>
              <w:rPr>
                <w:rFonts w:asciiTheme="minorHAnsi" w:hAnsiTheme="minorHAnsi"/>
                <w:b/>
                <w:sz w:val="14"/>
                <w:szCs w:val="14"/>
              </w:rPr>
            </w:pPr>
          </w:p>
        </w:tc>
        <w:tc>
          <w:tcPr>
            <w:tcW w:w="2265" w:type="dxa"/>
          </w:tcPr>
          <w:p w14:paraId="163CB126" w14:textId="77777777" w:rsidR="0073288D" w:rsidRPr="00CB3BA8" w:rsidRDefault="0073288D" w:rsidP="00D843DF">
            <w:pPr>
              <w:rPr>
                <w:rFonts w:asciiTheme="minorHAnsi" w:hAnsiTheme="minorHAnsi"/>
                <w:b/>
                <w:sz w:val="14"/>
                <w:szCs w:val="14"/>
              </w:rPr>
            </w:pPr>
          </w:p>
        </w:tc>
        <w:tc>
          <w:tcPr>
            <w:tcW w:w="709" w:type="dxa"/>
          </w:tcPr>
          <w:p w14:paraId="3164B521" w14:textId="77777777" w:rsidR="0073288D" w:rsidRPr="00CB3BA8" w:rsidRDefault="0073288D" w:rsidP="00D843DF">
            <w:pPr>
              <w:rPr>
                <w:rFonts w:asciiTheme="minorHAnsi" w:hAnsiTheme="minorHAnsi"/>
                <w:b/>
                <w:sz w:val="14"/>
                <w:szCs w:val="14"/>
              </w:rPr>
            </w:pPr>
          </w:p>
        </w:tc>
        <w:tc>
          <w:tcPr>
            <w:tcW w:w="850" w:type="dxa"/>
          </w:tcPr>
          <w:p w14:paraId="7F8580E9" w14:textId="77777777" w:rsidR="0073288D" w:rsidRPr="00CB3BA8" w:rsidRDefault="0073288D" w:rsidP="00D843DF">
            <w:pPr>
              <w:rPr>
                <w:rFonts w:asciiTheme="minorHAnsi" w:hAnsiTheme="minorHAnsi"/>
                <w:b/>
                <w:sz w:val="14"/>
                <w:szCs w:val="14"/>
              </w:rPr>
            </w:pPr>
          </w:p>
        </w:tc>
        <w:tc>
          <w:tcPr>
            <w:tcW w:w="851" w:type="dxa"/>
          </w:tcPr>
          <w:p w14:paraId="3FAF6740" w14:textId="77777777" w:rsidR="0073288D" w:rsidRPr="00CB3BA8" w:rsidRDefault="0073288D" w:rsidP="00D843DF">
            <w:pPr>
              <w:rPr>
                <w:rFonts w:asciiTheme="minorHAnsi" w:hAnsiTheme="minorHAnsi"/>
                <w:b/>
                <w:sz w:val="14"/>
                <w:szCs w:val="14"/>
              </w:rPr>
            </w:pPr>
          </w:p>
        </w:tc>
        <w:tc>
          <w:tcPr>
            <w:tcW w:w="1139" w:type="dxa"/>
          </w:tcPr>
          <w:p w14:paraId="4718DEC9" w14:textId="77777777" w:rsidR="0073288D" w:rsidRPr="00CB3BA8" w:rsidRDefault="0073288D" w:rsidP="00D843DF">
            <w:pPr>
              <w:rPr>
                <w:rFonts w:asciiTheme="minorHAnsi" w:hAnsiTheme="minorHAnsi"/>
                <w:b/>
                <w:sz w:val="14"/>
                <w:szCs w:val="14"/>
              </w:rPr>
            </w:pPr>
          </w:p>
        </w:tc>
        <w:tc>
          <w:tcPr>
            <w:tcW w:w="845" w:type="dxa"/>
          </w:tcPr>
          <w:p w14:paraId="2027AB60" w14:textId="77777777" w:rsidR="0073288D" w:rsidRPr="00CB3BA8" w:rsidRDefault="0073288D" w:rsidP="00D843DF">
            <w:pPr>
              <w:rPr>
                <w:rFonts w:asciiTheme="minorHAnsi" w:hAnsiTheme="minorHAnsi"/>
                <w:b/>
                <w:sz w:val="14"/>
                <w:szCs w:val="14"/>
              </w:rPr>
            </w:pPr>
          </w:p>
        </w:tc>
        <w:tc>
          <w:tcPr>
            <w:tcW w:w="856" w:type="dxa"/>
          </w:tcPr>
          <w:p w14:paraId="2CE639FF" w14:textId="77777777" w:rsidR="0073288D" w:rsidRPr="00CB3BA8" w:rsidRDefault="0073288D" w:rsidP="00D843DF">
            <w:pPr>
              <w:rPr>
                <w:rFonts w:asciiTheme="minorHAnsi" w:hAnsiTheme="minorHAnsi"/>
                <w:b/>
                <w:sz w:val="14"/>
                <w:szCs w:val="14"/>
              </w:rPr>
            </w:pPr>
          </w:p>
        </w:tc>
      </w:tr>
      <w:tr w:rsidR="0073288D" w:rsidRPr="00CB3BA8" w14:paraId="219DC908" w14:textId="77777777" w:rsidTr="0073288D">
        <w:trPr>
          <w:trHeight w:val="55"/>
          <w:jc w:val="center"/>
        </w:trPr>
        <w:tc>
          <w:tcPr>
            <w:tcW w:w="847" w:type="dxa"/>
          </w:tcPr>
          <w:p w14:paraId="1A496A20" w14:textId="77777777" w:rsidR="0073288D" w:rsidRPr="00CB3BA8" w:rsidRDefault="0073288D" w:rsidP="00D843DF">
            <w:pPr>
              <w:rPr>
                <w:rFonts w:asciiTheme="minorHAnsi" w:hAnsiTheme="minorHAnsi"/>
                <w:b/>
                <w:sz w:val="14"/>
                <w:szCs w:val="14"/>
              </w:rPr>
            </w:pPr>
          </w:p>
        </w:tc>
        <w:tc>
          <w:tcPr>
            <w:tcW w:w="1421" w:type="dxa"/>
          </w:tcPr>
          <w:p w14:paraId="0E0402EF" w14:textId="77777777" w:rsidR="0073288D" w:rsidRPr="00CB3BA8" w:rsidRDefault="0073288D" w:rsidP="00D843DF">
            <w:pPr>
              <w:rPr>
                <w:rFonts w:asciiTheme="minorHAnsi" w:hAnsiTheme="minorHAnsi"/>
                <w:b/>
                <w:sz w:val="14"/>
                <w:szCs w:val="14"/>
              </w:rPr>
            </w:pPr>
          </w:p>
        </w:tc>
        <w:tc>
          <w:tcPr>
            <w:tcW w:w="2265" w:type="dxa"/>
          </w:tcPr>
          <w:p w14:paraId="4AF13C0D" w14:textId="77777777" w:rsidR="0073288D" w:rsidRPr="00CB3BA8" w:rsidRDefault="0073288D" w:rsidP="00D843DF">
            <w:pPr>
              <w:rPr>
                <w:rFonts w:asciiTheme="minorHAnsi" w:hAnsiTheme="minorHAnsi"/>
                <w:b/>
                <w:sz w:val="14"/>
                <w:szCs w:val="14"/>
              </w:rPr>
            </w:pPr>
          </w:p>
        </w:tc>
        <w:tc>
          <w:tcPr>
            <w:tcW w:w="709" w:type="dxa"/>
          </w:tcPr>
          <w:p w14:paraId="2399A587" w14:textId="77777777" w:rsidR="0073288D" w:rsidRPr="00CB3BA8" w:rsidRDefault="0073288D" w:rsidP="00D843DF">
            <w:pPr>
              <w:rPr>
                <w:rFonts w:asciiTheme="minorHAnsi" w:hAnsiTheme="minorHAnsi"/>
                <w:b/>
                <w:sz w:val="14"/>
                <w:szCs w:val="14"/>
              </w:rPr>
            </w:pPr>
          </w:p>
        </w:tc>
        <w:tc>
          <w:tcPr>
            <w:tcW w:w="850" w:type="dxa"/>
          </w:tcPr>
          <w:p w14:paraId="586FE79C" w14:textId="77777777" w:rsidR="0073288D" w:rsidRPr="00CB3BA8" w:rsidRDefault="0073288D" w:rsidP="00D843DF">
            <w:pPr>
              <w:rPr>
                <w:rFonts w:asciiTheme="minorHAnsi" w:hAnsiTheme="minorHAnsi"/>
                <w:b/>
                <w:sz w:val="14"/>
                <w:szCs w:val="14"/>
              </w:rPr>
            </w:pPr>
          </w:p>
        </w:tc>
        <w:tc>
          <w:tcPr>
            <w:tcW w:w="851" w:type="dxa"/>
          </w:tcPr>
          <w:p w14:paraId="58153505" w14:textId="77777777" w:rsidR="0073288D" w:rsidRPr="00CB3BA8" w:rsidRDefault="0073288D" w:rsidP="00D843DF">
            <w:pPr>
              <w:rPr>
                <w:rFonts w:asciiTheme="minorHAnsi" w:hAnsiTheme="minorHAnsi"/>
                <w:b/>
                <w:sz w:val="14"/>
                <w:szCs w:val="14"/>
              </w:rPr>
            </w:pPr>
          </w:p>
        </w:tc>
        <w:tc>
          <w:tcPr>
            <w:tcW w:w="1139" w:type="dxa"/>
          </w:tcPr>
          <w:p w14:paraId="409FE97E" w14:textId="77777777" w:rsidR="0073288D" w:rsidRPr="00CB3BA8" w:rsidRDefault="0073288D" w:rsidP="00D843DF">
            <w:pPr>
              <w:rPr>
                <w:rFonts w:asciiTheme="minorHAnsi" w:hAnsiTheme="minorHAnsi"/>
                <w:b/>
                <w:sz w:val="14"/>
                <w:szCs w:val="14"/>
              </w:rPr>
            </w:pPr>
          </w:p>
        </w:tc>
        <w:tc>
          <w:tcPr>
            <w:tcW w:w="845" w:type="dxa"/>
          </w:tcPr>
          <w:p w14:paraId="51CD5719" w14:textId="77777777" w:rsidR="0073288D" w:rsidRPr="00CB3BA8" w:rsidRDefault="0073288D" w:rsidP="00D843DF">
            <w:pPr>
              <w:rPr>
                <w:rFonts w:asciiTheme="minorHAnsi" w:hAnsiTheme="minorHAnsi"/>
                <w:b/>
                <w:sz w:val="14"/>
                <w:szCs w:val="14"/>
              </w:rPr>
            </w:pPr>
          </w:p>
        </w:tc>
        <w:tc>
          <w:tcPr>
            <w:tcW w:w="856" w:type="dxa"/>
          </w:tcPr>
          <w:p w14:paraId="4D932922" w14:textId="77777777" w:rsidR="0073288D" w:rsidRPr="00CB3BA8" w:rsidRDefault="0073288D" w:rsidP="00D843DF">
            <w:pPr>
              <w:rPr>
                <w:rFonts w:asciiTheme="minorHAnsi" w:hAnsiTheme="minorHAnsi"/>
                <w:b/>
                <w:sz w:val="14"/>
                <w:szCs w:val="14"/>
              </w:rPr>
            </w:pPr>
          </w:p>
        </w:tc>
      </w:tr>
    </w:tbl>
    <w:p w14:paraId="3D35FCEA" w14:textId="77777777" w:rsidR="00521B8D" w:rsidRDefault="00521B8D" w:rsidP="00AB2D98">
      <w:pPr>
        <w:tabs>
          <w:tab w:val="right" w:pos="9781"/>
        </w:tabs>
        <w:ind w:right="141"/>
        <w:rPr>
          <w:rFonts w:ascii="Calibri" w:hAnsi="Calibri"/>
          <w:highlight w:val="red"/>
          <w:u w:val="single"/>
        </w:rPr>
      </w:pPr>
    </w:p>
    <w:p w14:paraId="5B348203" w14:textId="77777777" w:rsidR="00D843DF" w:rsidRDefault="00D843DF" w:rsidP="00E1428C">
      <w:pPr>
        <w:pStyle w:val="Default"/>
        <w:jc w:val="center"/>
        <w:rPr>
          <w:rFonts w:asciiTheme="minorHAnsi" w:hAnsiTheme="minorHAnsi"/>
          <w:b/>
          <w:sz w:val="20"/>
          <w:szCs w:val="20"/>
        </w:rPr>
      </w:pPr>
    </w:p>
    <w:p w14:paraId="086C813D" w14:textId="77777777" w:rsidR="00E1428C" w:rsidRPr="0093321E" w:rsidRDefault="00E1428C" w:rsidP="00E1428C">
      <w:pPr>
        <w:pStyle w:val="Default"/>
        <w:jc w:val="center"/>
        <w:rPr>
          <w:rFonts w:asciiTheme="minorHAnsi" w:hAnsiTheme="minorHAnsi"/>
          <w:b/>
          <w:sz w:val="20"/>
          <w:szCs w:val="20"/>
        </w:rPr>
      </w:pPr>
      <w:r w:rsidRPr="0093321E">
        <w:rPr>
          <w:rFonts w:asciiTheme="minorHAnsi" w:hAnsiTheme="minorHAnsi"/>
          <w:b/>
          <w:sz w:val="20"/>
          <w:szCs w:val="20"/>
        </w:rPr>
        <w:t>Lugar y fecha</w:t>
      </w:r>
    </w:p>
    <w:p w14:paraId="45A6B3F6" w14:textId="77777777" w:rsidR="00E1428C" w:rsidRPr="00007CCB" w:rsidRDefault="00E1428C" w:rsidP="00E1428C">
      <w:pPr>
        <w:pStyle w:val="Default"/>
        <w:jc w:val="center"/>
        <w:rPr>
          <w:rFonts w:ascii="Calibri" w:hAnsi="Calibri"/>
          <w:b/>
          <w:sz w:val="20"/>
          <w:szCs w:val="20"/>
        </w:rPr>
      </w:pPr>
    </w:p>
    <w:p w14:paraId="2752C40D" w14:textId="77777777"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_________________________________________</w:t>
      </w:r>
    </w:p>
    <w:p w14:paraId="2D37FED7" w14:textId="77777777"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NOMBRE Y FIRMA DEL REPRESENTANTE LEGAL</w:t>
      </w:r>
    </w:p>
    <w:p w14:paraId="583848F5" w14:textId="77777777" w:rsidR="00E1428C" w:rsidRDefault="00E1428C" w:rsidP="00E1428C">
      <w:pPr>
        <w:ind w:left="426"/>
        <w:jc w:val="center"/>
        <w:rPr>
          <w:rFonts w:ascii="Calibri" w:hAnsi="Calibri"/>
          <w:b/>
        </w:rPr>
      </w:pPr>
      <w:r w:rsidRPr="00007CCB">
        <w:rPr>
          <w:rFonts w:ascii="Calibri" w:hAnsi="Calibri"/>
          <w:b/>
        </w:rPr>
        <w:t>Protesto lo necesario</w:t>
      </w:r>
    </w:p>
    <w:p w14:paraId="0253CA75" w14:textId="77777777" w:rsidR="006E183F" w:rsidRDefault="006E183F" w:rsidP="00E1428C">
      <w:pPr>
        <w:ind w:left="426"/>
        <w:jc w:val="center"/>
        <w:rPr>
          <w:rFonts w:ascii="Calibri" w:hAnsi="Calibri"/>
          <w:b/>
        </w:rPr>
      </w:pPr>
    </w:p>
    <w:p w14:paraId="638A89BF" w14:textId="77777777" w:rsidR="00D85843" w:rsidRDefault="00D85843" w:rsidP="00E1428C">
      <w:pPr>
        <w:ind w:left="426"/>
        <w:jc w:val="center"/>
        <w:rPr>
          <w:rFonts w:ascii="Calibri" w:hAnsi="Calibri"/>
          <w:b/>
        </w:rPr>
      </w:pPr>
    </w:p>
    <w:p w14:paraId="54D35AC6" w14:textId="77777777" w:rsidR="00D843DF" w:rsidRDefault="00D843DF" w:rsidP="00E1428C">
      <w:pPr>
        <w:ind w:left="426"/>
        <w:jc w:val="center"/>
        <w:rPr>
          <w:rFonts w:ascii="Calibri" w:hAnsi="Calibri"/>
          <w:b/>
        </w:rPr>
      </w:pPr>
    </w:p>
    <w:p w14:paraId="4B4E4E79" w14:textId="77777777" w:rsidR="00D843DF" w:rsidRDefault="00D843DF" w:rsidP="00E1428C">
      <w:pPr>
        <w:ind w:left="426"/>
        <w:jc w:val="center"/>
        <w:rPr>
          <w:rFonts w:ascii="Calibri" w:hAnsi="Calibri"/>
          <w:b/>
        </w:rPr>
      </w:pPr>
    </w:p>
    <w:p w14:paraId="16254B0E" w14:textId="77777777" w:rsidR="00D843DF" w:rsidRDefault="00D843DF" w:rsidP="00E1428C">
      <w:pPr>
        <w:ind w:left="426"/>
        <w:jc w:val="center"/>
        <w:rPr>
          <w:rFonts w:ascii="Calibri" w:hAnsi="Calibri"/>
          <w:b/>
        </w:rPr>
      </w:pPr>
    </w:p>
    <w:p w14:paraId="1BFF7CFE" w14:textId="77777777" w:rsidR="00AE25F5" w:rsidRDefault="00AE25F5" w:rsidP="00E1428C">
      <w:pPr>
        <w:ind w:left="426"/>
        <w:jc w:val="center"/>
        <w:rPr>
          <w:rFonts w:ascii="Calibri" w:hAnsi="Calibri"/>
          <w:b/>
        </w:rPr>
      </w:pPr>
    </w:p>
    <w:p w14:paraId="336AE554" w14:textId="77777777" w:rsidR="00AE25F5" w:rsidRDefault="00AE25F5" w:rsidP="00E1428C">
      <w:pPr>
        <w:ind w:left="426"/>
        <w:jc w:val="center"/>
        <w:rPr>
          <w:rFonts w:ascii="Calibri" w:hAnsi="Calibri"/>
          <w:b/>
        </w:rPr>
      </w:pPr>
    </w:p>
    <w:p w14:paraId="2FBD1C6C" w14:textId="77777777" w:rsidR="00D843DF" w:rsidRDefault="00D843DF" w:rsidP="00E1428C">
      <w:pPr>
        <w:ind w:left="426"/>
        <w:jc w:val="center"/>
        <w:rPr>
          <w:rFonts w:ascii="Calibri" w:hAnsi="Calibri"/>
          <w:b/>
        </w:rPr>
      </w:pPr>
    </w:p>
    <w:p w14:paraId="04F827E4" w14:textId="77777777" w:rsidR="00BA09CD" w:rsidRPr="002522C8" w:rsidRDefault="00BA09CD" w:rsidP="00A2066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14:paraId="3F1F0256" w14:textId="77777777"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14:paraId="23A9730A" w14:textId="39F6CC5E" w:rsidR="00BA09CD" w:rsidRPr="00C66677" w:rsidRDefault="00C66677" w:rsidP="00BA09CD">
      <w:pPr>
        <w:tabs>
          <w:tab w:val="left" w:pos="426"/>
        </w:tabs>
        <w:ind w:left="284"/>
        <w:jc w:val="center"/>
        <w:rPr>
          <w:rFonts w:ascii="Calibri" w:hAnsi="Calibri"/>
        </w:rPr>
      </w:pPr>
      <w:r w:rsidRPr="00C66677">
        <w:rPr>
          <w:rFonts w:ascii="Calibri" w:hAnsi="Calibri"/>
        </w:rPr>
        <w:t xml:space="preserve">(Presentar este formato </w:t>
      </w:r>
      <w:r>
        <w:rPr>
          <w:rFonts w:ascii="Calibri" w:hAnsi="Calibri"/>
        </w:rPr>
        <w:t xml:space="preserve">por separado para </w:t>
      </w:r>
      <w:r w:rsidR="00D843DF">
        <w:rPr>
          <w:rFonts w:ascii="Calibri" w:hAnsi="Calibri"/>
        </w:rPr>
        <w:t>cada un</w:t>
      </w:r>
      <w:r w:rsidR="00E7534A">
        <w:rPr>
          <w:rFonts w:ascii="Calibri" w:hAnsi="Calibri"/>
        </w:rPr>
        <w:t>a</w:t>
      </w:r>
      <w:r w:rsidR="00D843DF">
        <w:rPr>
          <w:rFonts w:ascii="Calibri" w:hAnsi="Calibri"/>
        </w:rPr>
        <w:t xml:space="preserve"> de l</w:t>
      </w:r>
      <w:r w:rsidR="00E7534A">
        <w:rPr>
          <w:rFonts w:ascii="Calibri" w:hAnsi="Calibri"/>
        </w:rPr>
        <w:t>a</w:t>
      </w:r>
      <w:r w:rsidR="00D843DF">
        <w:rPr>
          <w:rFonts w:ascii="Calibri" w:hAnsi="Calibri"/>
        </w:rPr>
        <w:t>s p</w:t>
      </w:r>
      <w:r w:rsidR="00E7534A">
        <w:rPr>
          <w:rFonts w:ascii="Calibri" w:hAnsi="Calibri"/>
        </w:rPr>
        <w:t>artidas</w:t>
      </w:r>
      <w:r w:rsidR="00D843DF">
        <w:rPr>
          <w:rFonts w:ascii="Calibri" w:hAnsi="Calibri"/>
        </w:rPr>
        <w:t xml:space="preserve"> en l</w:t>
      </w:r>
      <w:r w:rsidR="009C4727">
        <w:rPr>
          <w:rFonts w:ascii="Calibri" w:hAnsi="Calibri"/>
        </w:rPr>
        <w:t>o</w:t>
      </w:r>
      <w:r w:rsidR="00D843DF">
        <w:rPr>
          <w:rFonts w:ascii="Calibri" w:hAnsi="Calibri"/>
        </w:rPr>
        <w:t>s que desee participar</w:t>
      </w:r>
      <w:r w:rsidRPr="00C66677">
        <w:rPr>
          <w:rFonts w:ascii="Calibri" w:hAnsi="Calibri"/>
        </w:rPr>
        <w:t>)</w:t>
      </w:r>
    </w:p>
    <w:p w14:paraId="36AEF949" w14:textId="77777777"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14:paraId="6BCA8C10" w14:textId="77777777" w:rsidTr="00A20660">
        <w:trPr>
          <w:jc w:val="center"/>
        </w:trPr>
        <w:tc>
          <w:tcPr>
            <w:tcW w:w="7371" w:type="dxa"/>
            <w:tcBorders>
              <w:bottom w:val="nil"/>
            </w:tcBorders>
            <w:shd w:val="clear" w:color="auto" w:fill="7030A0"/>
          </w:tcPr>
          <w:p w14:paraId="719E3743" w14:textId="77777777"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7030A0"/>
          </w:tcPr>
          <w:p w14:paraId="5DBB0C0F" w14:textId="77777777" w:rsidR="00BA09CD" w:rsidRPr="002522C8" w:rsidRDefault="00BA09CD" w:rsidP="003632F9">
            <w:pPr>
              <w:jc w:val="center"/>
              <w:rPr>
                <w:rFonts w:ascii="Calibri" w:hAnsi="Calibri"/>
                <w:b/>
              </w:rPr>
            </w:pPr>
            <w:r w:rsidRPr="002522C8">
              <w:rPr>
                <w:rFonts w:ascii="Calibri" w:hAnsi="Calibri"/>
                <w:b/>
              </w:rPr>
              <w:t>FECHA</w:t>
            </w:r>
          </w:p>
        </w:tc>
      </w:tr>
      <w:tr w:rsidR="00BA09CD" w:rsidRPr="002522C8" w14:paraId="2B66536E" w14:textId="77777777"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14:paraId="546C423D" w14:textId="07A70F8C" w:rsidR="00BA09CD" w:rsidRPr="002522C8" w:rsidRDefault="00BA09CD" w:rsidP="00B85FF1">
            <w:pPr>
              <w:jc w:val="center"/>
              <w:rPr>
                <w:rFonts w:ascii="Calibri" w:hAnsi="Calibri" w:cs="Arial"/>
                <w:b/>
              </w:rPr>
            </w:pPr>
            <w:r w:rsidRPr="000A0057">
              <w:rPr>
                <w:rFonts w:ascii="Calibri" w:hAnsi="Calibri" w:cs="Arial"/>
                <w:bCs/>
              </w:rPr>
              <w:t xml:space="preserve">No. </w:t>
            </w:r>
            <w:r w:rsidR="00CA0A51">
              <w:rPr>
                <w:rFonts w:ascii="Calibri" w:hAnsi="Calibri"/>
                <w:b/>
                <w:bCs/>
              </w:rPr>
              <w:t>LP-919044992-I21-2021</w:t>
            </w:r>
          </w:p>
        </w:tc>
        <w:tc>
          <w:tcPr>
            <w:tcW w:w="1843" w:type="dxa"/>
            <w:tcBorders>
              <w:top w:val="single" w:sz="4" w:space="0" w:color="auto"/>
              <w:left w:val="single" w:sz="4" w:space="0" w:color="auto"/>
              <w:bottom w:val="single" w:sz="4" w:space="0" w:color="auto"/>
              <w:right w:val="single" w:sz="4" w:space="0" w:color="auto"/>
            </w:tcBorders>
            <w:vAlign w:val="center"/>
          </w:tcPr>
          <w:p w14:paraId="583604E3" w14:textId="77777777" w:rsidR="00BA09CD" w:rsidRPr="002522C8" w:rsidRDefault="00BA09CD" w:rsidP="003632F9">
            <w:pPr>
              <w:jc w:val="center"/>
              <w:rPr>
                <w:rFonts w:ascii="Calibri" w:hAnsi="Calibri"/>
              </w:rPr>
            </w:pPr>
            <w:r w:rsidRPr="002522C8">
              <w:rPr>
                <w:rFonts w:ascii="Calibri" w:hAnsi="Calibri"/>
              </w:rPr>
              <w:t>_____________</w:t>
            </w:r>
          </w:p>
        </w:tc>
      </w:tr>
    </w:tbl>
    <w:p w14:paraId="0F9B6A12" w14:textId="77777777"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14:paraId="4F3C7A2A" w14:textId="77777777" w:rsidTr="00A20660">
        <w:trPr>
          <w:jc w:val="center"/>
        </w:trPr>
        <w:tc>
          <w:tcPr>
            <w:tcW w:w="9193" w:type="dxa"/>
            <w:tcBorders>
              <w:top w:val="single" w:sz="4" w:space="0" w:color="auto"/>
              <w:left w:val="single" w:sz="4" w:space="0" w:color="auto"/>
              <w:bottom w:val="single" w:sz="4" w:space="0" w:color="auto"/>
              <w:right w:val="single" w:sz="4" w:space="0" w:color="auto"/>
            </w:tcBorders>
            <w:shd w:val="clear" w:color="auto" w:fill="7030A0"/>
          </w:tcPr>
          <w:p w14:paraId="5840F67A" w14:textId="77777777"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14:paraId="07A621A8" w14:textId="77777777" w:rsidTr="003632F9">
        <w:trPr>
          <w:jc w:val="center"/>
        </w:trPr>
        <w:tc>
          <w:tcPr>
            <w:tcW w:w="9193" w:type="dxa"/>
            <w:tcBorders>
              <w:top w:val="nil"/>
            </w:tcBorders>
          </w:tcPr>
          <w:p w14:paraId="5E2780E9" w14:textId="77777777" w:rsidR="00BA09CD" w:rsidRPr="002522C8" w:rsidRDefault="00BA09CD" w:rsidP="003632F9">
            <w:pPr>
              <w:ind w:left="851"/>
              <w:jc w:val="center"/>
              <w:rPr>
                <w:rFonts w:ascii="Calibri" w:hAnsi="Calibri"/>
                <w:b/>
              </w:rPr>
            </w:pPr>
          </w:p>
          <w:p w14:paraId="2C895AD0" w14:textId="77777777" w:rsidR="00BA09CD" w:rsidRPr="002522C8" w:rsidRDefault="00BA09CD" w:rsidP="003632F9">
            <w:pPr>
              <w:jc w:val="center"/>
              <w:rPr>
                <w:rFonts w:ascii="Calibri" w:hAnsi="Calibri"/>
              </w:rPr>
            </w:pPr>
            <w:r w:rsidRPr="002522C8">
              <w:rPr>
                <w:rFonts w:ascii="Calibri" w:hAnsi="Calibri"/>
              </w:rPr>
              <w:t>________________________________________________________</w:t>
            </w:r>
          </w:p>
          <w:p w14:paraId="2C6DB42E" w14:textId="77777777" w:rsidR="00BA09CD" w:rsidRPr="002522C8" w:rsidRDefault="00BA09CD" w:rsidP="003632F9">
            <w:pPr>
              <w:ind w:left="851"/>
              <w:jc w:val="center"/>
              <w:rPr>
                <w:rFonts w:ascii="Calibri" w:hAnsi="Calibri"/>
                <w:b/>
              </w:rPr>
            </w:pPr>
          </w:p>
        </w:tc>
      </w:tr>
    </w:tbl>
    <w:p w14:paraId="0B65CE73" w14:textId="77777777" w:rsidR="00BA09CD" w:rsidRPr="002522C8" w:rsidRDefault="00BA09CD" w:rsidP="00BA09CD">
      <w:pPr>
        <w:ind w:left="851"/>
        <w:jc w:val="both"/>
        <w:rPr>
          <w:rFonts w:ascii="Calibri" w:hAnsi="Calibri"/>
        </w:rPr>
      </w:pPr>
    </w:p>
    <w:p w14:paraId="5BADCFE4" w14:textId="77777777" w:rsidR="00BA09CD" w:rsidRPr="002522C8" w:rsidRDefault="00BA09CD" w:rsidP="00BA09CD">
      <w:pPr>
        <w:ind w:left="851"/>
        <w:jc w:val="both"/>
        <w:rPr>
          <w:rFonts w:ascii="Calibri" w:hAnsi="Calibri"/>
        </w:rPr>
      </w:pPr>
    </w:p>
    <w:p w14:paraId="360D4DEC" w14:textId="77777777"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14:paraId="15FE6AE6" w14:textId="77777777" w:rsidTr="00A20660">
        <w:trPr>
          <w:jc w:val="center"/>
        </w:trPr>
        <w:tc>
          <w:tcPr>
            <w:tcW w:w="3083" w:type="dxa"/>
            <w:tcBorders>
              <w:bottom w:val="single" w:sz="4" w:space="0" w:color="auto"/>
            </w:tcBorders>
            <w:shd w:val="clear" w:color="auto" w:fill="7030A0"/>
            <w:vAlign w:val="center"/>
          </w:tcPr>
          <w:p w14:paraId="37732662" w14:textId="5E92BDAF" w:rsidR="00BA09CD" w:rsidRPr="002522C8" w:rsidRDefault="00BA09CD" w:rsidP="00E7534A">
            <w:pPr>
              <w:spacing w:before="120" w:after="120"/>
              <w:jc w:val="center"/>
              <w:rPr>
                <w:rFonts w:ascii="Calibri" w:hAnsi="Calibri"/>
                <w:b/>
                <w:noProof/>
              </w:rPr>
            </w:pPr>
            <w:r w:rsidRPr="002522C8">
              <w:rPr>
                <w:rFonts w:ascii="Calibri" w:hAnsi="Calibri"/>
                <w:b/>
                <w:noProof/>
              </w:rPr>
              <w:t>Pa</w:t>
            </w:r>
            <w:r w:rsidR="00E7534A">
              <w:rPr>
                <w:rFonts w:ascii="Calibri" w:hAnsi="Calibri"/>
                <w:b/>
                <w:noProof/>
              </w:rPr>
              <w:t>rtida</w:t>
            </w:r>
          </w:p>
        </w:tc>
        <w:tc>
          <w:tcPr>
            <w:tcW w:w="3083" w:type="dxa"/>
            <w:tcBorders>
              <w:bottom w:val="single" w:sz="4" w:space="0" w:color="auto"/>
            </w:tcBorders>
            <w:shd w:val="clear" w:color="auto" w:fill="7030A0"/>
            <w:vAlign w:val="center"/>
          </w:tcPr>
          <w:p w14:paraId="57945AA9" w14:textId="77777777"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7030A0"/>
            <w:vAlign w:val="center"/>
          </w:tcPr>
          <w:p w14:paraId="7166F629" w14:textId="77777777"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14:paraId="668CA8EC" w14:textId="77777777"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14:paraId="5C57B186" w14:textId="77777777" w:rsidR="00BA09CD" w:rsidRPr="002522C8" w:rsidRDefault="00BA09CD" w:rsidP="00CB2871">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14:paraId="2B4255D2" w14:textId="77777777" w:rsidR="00C16313" w:rsidRPr="002522C8" w:rsidRDefault="00C16313"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14:paraId="2AE32199" w14:textId="77777777" w:rsidR="00BA09CD" w:rsidRPr="002522C8" w:rsidRDefault="00BA09CD" w:rsidP="003632F9">
            <w:pPr>
              <w:jc w:val="center"/>
              <w:rPr>
                <w:rFonts w:ascii="Calibri" w:hAnsi="Calibri"/>
                <w:noProof/>
              </w:rPr>
            </w:pPr>
          </w:p>
        </w:tc>
      </w:tr>
    </w:tbl>
    <w:p w14:paraId="3D39445F" w14:textId="77777777"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14:paraId="1AA0B77D" w14:textId="77777777" w:rsidTr="00A20660">
        <w:trPr>
          <w:jc w:val="center"/>
        </w:trPr>
        <w:tc>
          <w:tcPr>
            <w:tcW w:w="3071" w:type="dxa"/>
            <w:tcBorders>
              <w:top w:val="single" w:sz="4" w:space="0" w:color="auto"/>
              <w:left w:val="single" w:sz="4" w:space="0" w:color="auto"/>
              <w:bottom w:val="single" w:sz="4" w:space="0" w:color="auto"/>
            </w:tcBorders>
            <w:shd w:val="clear" w:color="auto" w:fill="7030A0"/>
            <w:vAlign w:val="center"/>
          </w:tcPr>
          <w:p w14:paraId="5900B3CC" w14:textId="77777777" w:rsidR="00BA09CD" w:rsidRPr="002522C8" w:rsidRDefault="00BA09CD" w:rsidP="003632F9">
            <w:pPr>
              <w:jc w:val="center"/>
              <w:rPr>
                <w:rFonts w:ascii="Calibri" w:hAnsi="Calibri"/>
                <w:b/>
                <w:noProof/>
              </w:rPr>
            </w:pPr>
          </w:p>
          <w:p w14:paraId="0AFE774C" w14:textId="77777777" w:rsidR="00BA09CD" w:rsidRPr="002522C8" w:rsidRDefault="00BA09CD" w:rsidP="003632F9">
            <w:pPr>
              <w:jc w:val="center"/>
              <w:rPr>
                <w:rFonts w:ascii="Calibri" w:hAnsi="Calibri"/>
                <w:b/>
                <w:noProof/>
              </w:rPr>
            </w:pPr>
            <w:r w:rsidRPr="002522C8">
              <w:rPr>
                <w:rFonts w:ascii="Calibri" w:hAnsi="Calibri"/>
                <w:b/>
                <w:noProof/>
              </w:rPr>
              <w:t>Subtotal antes de I.V.A.</w:t>
            </w:r>
          </w:p>
          <w:p w14:paraId="5F335E72" w14:textId="77777777"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7030A0"/>
            <w:vAlign w:val="center"/>
          </w:tcPr>
          <w:p w14:paraId="50BB3253" w14:textId="77777777"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7030A0"/>
            <w:vAlign w:val="center"/>
          </w:tcPr>
          <w:p w14:paraId="38867E1C" w14:textId="77777777"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14:paraId="5AC335E0" w14:textId="77777777" w:rsidTr="003632F9">
        <w:trPr>
          <w:trHeight w:val="1270"/>
          <w:jc w:val="center"/>
        </w:trPr>
        <w:tc>
          <w:tcPr>
            <w:tcW w:w="3071" w:type="dxa"/>
            <w:tcBorders>
              <w:top w:val="single" w:sz="4" w:space="0" w:color="auto"/>
            </w:tcBorders>
          </w:tcPr>
          <w:p w14:paraId="22ABFC8C" w14:textId="77777777" w:rsidR="00BA09CD" w:rsidRPr="002522C8" w:rsidRDefault="00BA09CD" w:rsidP="003632F9">
            <w:pPr>
              <w:rPr>
                <w:rFonts w:ascii="Calibri" w:hAnsi="Calibri"/>
                <w:noProof/>
              </w:rPr>
            </w:pPr>
          </w:p>
          <w:p w14:paraId="3B043AEF" w14:textId="77777777" w:rsidR="00BA09CD" w:rsidRPr="002522C8" w:rsidRDefault="00BA09CD" w:rsidP="003632F9">
            <w:pPr>
              <w:rPr>
                <w:rFonts w:ascii="Calibri" w:hAnsi="Calibri"/>
                <w:noProof/>
              </w:rPr>
            </w:pPr>
          </w:p>
          <w:p w14:paraId="2C55C5E2" w14:textId="77777777" w:rsidR="00BA09CD" w:rsidRPr="002522C8" w:rsidRDefault="00BA09CD" w:rsidP="003632F9">
            <w:pPr>
              <w:rPr>
                <w:rFonts w:ascii="Calibri" w:hAnsi="Calibri"/>
                <w:noProof/>
              </w:rPr>
            </w:pPr>
          </w:p>
          <w:p w14:paraId="71952785" w14:textId="77777777" w:rsidR="00BA09CD" w:rsidRPr="002522C8" w:rsidRDefault="00BA09CD" w:rsidP="003632F9">
            <w:pPr>
              <w:rPr>
                <w:rFonts w:ascii="Calibri" w:hAnsi="Calibri"/>
                <w:noProof/>
              </w:rPr>
            </w:pPr>
          </w:p>
        </w:tc>
        <w:tc>
          <w:tcPr>
            <w:tcW w:w="3071" w:type="dxa"/>
            <w:tcBorders>
              <w:top w:val="single" w:sz="4" w:space="0" w:color="auto"/>
            </w:tcBorders>
          </w:tcPr>
          <w:p w14:paraId="021A10E8" w14:textId="77777777" w:rsidR="00BA09CD" w:rsidRPr="002522C8" w:rsidRDefault="00BA09CD" w:rsidP="003632F9">
            <w:pPr>
              <w:rPr>
                <w:rFonts w:ascii="Calibri" w:hAnsi="Calibri"/>
                <w:noProof/>
              </w:rPr>
            </w:pPr>
          </w:p>
        </w:tc>
        <w:tc>
          <w:tcPr>
            <w:tcW w:w="3072" w:type="dxa"/>
            <w:tcBorders>
              <w:top w:val="single" w:sz="4" w:space="0" w:color="auto"/>
            </w:tcBorders>
          </w:tcPr>
          <w:p w14:paraId="3D0743DC" w14:textId="77777777" w:rsidR="00BA09CD" w:rsidRPr="002522C8" w:rsidRDefault="00BA09CD" w:rsidP="003632F9">
            <w:pPr>
              <w:rPr>
                <w:rFonts w:ascii="Calibri" w:hAnsi="Calibri"/>
                <w:noProof/>
              </w:rPr>
            </w:pPr>
          </w:p>
        </w:tc>
      </w:tr>
    </w:tbl>
    <w:p w14:paraId="0DF6B2E3" w14:textId="77777777" w:rsidR="00BA09CD" w:rsidRPr="002522C8" w:rsidRDefault="00BA09CD" w:rsidP="00BA09CD">
      <w:pPr>
        <w:rPr>
          <w:rFonts w:ascii="Calibri" w:hAnsi="Calibri"/>
        </w:rPr>
      </w:pPr>
    </w:p>
    <w:p w14:paraId="4C396024" w14:textId="77777777"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14:paraId="502A2F53" w14:textId="77777777" w:rsidR="00BA09CD" w:rsidRPr="002522C8" w:rsidRDefault="00BA09CD" w:rsidP="00BA09CD">
      <w:pPr>
        <w:tabs>
          <w:tab w:val="left" w:pos="5245"/>
          <w:tab w:val="left" w:pos="7655"/>
        </w:tabs>
        <w:ind w:left="426"/>
        <w:jc w:val="center"/>
        <w:rPr>
          <w:rFonts w:ascii="Calibri" w:hAnsi="Calibri"/>
          <w:b/>
        </w:rPr>
      </w:pPr>
    </w:p>
    <w:p w14:paraId="7D6672B8" w14:textId="77777777" w:rsidR="00BA09CD" w:rsidRPr="002522C8" w:rsidRDefault="00BA09CD" w:rsidP="00BA09CD">
      <w:pPr>
        <w:tabs>
          <w:tab w:val="left" w:pos="5245"/>
          <w:tab w:val="left" w:pos="7655"/>
        </w:tabs>
        <w:ind w:left="426"/>
        <w:rPr>
          <w:rFonts w:ascii="Calibri" w:hAnsi="Calibri"/>
          <w:b/>
        </w:rPr>
      </w:pPr>
    </w:p>
    <w:p w14:paraId="5E4BE870" w14:textId="77777777"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14:paraId="21210A99" w14:textId="77777777"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14:paraId="0BA0575E" w14:textId="77777777" w:rsidR="00BA09CD" w:rsidRPr="00C40ADF" w:rsidRDefault="00BA09CD" w:rsidP="00BA09CD">
      <w:pPr>
        <w:tabs>
          <w:tab w:val="left" w:pos="5245"/>
          <w:tab w:val="left" w:pos="7655"/>
        </w:tabs>
        <w:ind w:left="426"/>
        <w:jc w:val="center"/>
        <w:rPr>
          <w:rFonts w:ascii="Calibri" w:hAnsi="Calibri"/>
          <w:sz w:val="22"/>
        </w:rPr>
      </w:pPr>
    </w:p>
    <w:p w14:paraId="21446513" w14:textId="77777777" w:rsidR="004A0277" w:rsidRDefault="004A0277" w:rsidP="004A0277">
      <w:pPr>
        <w:tabs>
          <w:tab w:val="left" w:pos="4253"/>
          <w:tab w:val="left" w:pos="8080"/>
        </w:tabs>
        <w:ind w:right="1"/>
        <w:jc w:val="center"/>
        <w:rPr>
          <w:rFonts w:ascii="Calibri" w:hAnsi="Calibri"/>
          <w:b/>
        </w:rPr>
      </w:pPr>
      <w:r w:rsidRPr="002522C8">
        <w:rPr>
          <w:rFonts w:ascii="Calibri" w:hAnsi="Calibri"/>
          <w:b/>
        </w:rPr>
        <w:t>*Anexar en sobre Económico</w:t>
      </w:r>
    </w:p>
    <w:p w14:paraId="57E65F05" w14:textId="77777777" w:rsidR="00C96B24" w:rsidRDefault="004A0277" w:rsidP="004A0277">
      <w:pPr>
        <w:jc w:val="center"/>
        <w:rPr>
          <w:rFonts w:ascii="Calibri" w:hAnsi="Calibri"/>
          <w:b/>
        </w:rPr>
      </w:pPr>
      <w:r>
        <w:rPr>
          <w:rFonts w:ascii="Calibri" w:hAnsi="Calibri" w:cs="Arial"/>
          <w:b/>
          <w:bCs/>
        </w:rPr>
        <w:t>*Anexar también al sobre económico CD o USB con Propuesta económica en formato EXCEL.</w:t>
      </w:r>
    </w:p>
    <w:p w14:paraId="3BD829D8" w14:textId="77777777" w:rsidR="00AB2D98" w:rsidRDefault="00AB2D98" w:rsidP="00C96B24">
      <w:pPr>
        <w:rPr>
          <w:rFonts w:ascii="Calibri" w:hAnsi="Calibri"/>
          <w:b/>
        </w:rPr>
      </w:pPr>
    </w:p>
    <w:p w14:paraId="0B1584B2" w14:textId="77777777" w:rsidR="00A20660" w:rsidRDefault="00A20660" w:rsidP="00C96B24">
      <w:pPr>
        <w:rPr>
          <w:rFonts w:ascii="Calibri" w:hAnsi="Calibri"/>
          <w:b/>
        </w:rPr>
      </w:pPr>
    </w:p>
    <w:p w14:paraId="539058A2" w14:textId="77777777" w:rsidR="00A20660" w:rsidRDefault="00A20660" w:rsidP="00C96B24">
      <w:pPr>
        <w:rPr>
          <w:rFonts w:ascii="Calibri" w:hAnsi="Calibri"/>
          <w:b/>
        </w:rPr>
      </w:pPr>
    </w:p>
    <w:p w14:paraId="3DEE1949" w14:textId="77777777" w:rsidR="00AD6451" w:rsidRDefault="00AD6451" w:rsidP="00C96B24">
      <w:pPr>
        <w:rPr>
          <w:rFonts w:ascii="Calibri" w:hAnsi="Calibri"/>
          <w:b/>
        </w:rPr>
      </w:pPr>
    </w:p>
    <w:p w14:paraId="6ECA13F0" w14:textId="77777777" w:rsidR="00C66677" w:rsidRDefault="00C66677" w:rsidP="00C96B24">
      <w:pPr>
        <w:rPr>
          <w:rFonts w:ascii="Calibri" w:hAnsi="Calibri"/>
          <w:b/>
        </w:rPr>
      </w:pPr>
    </w:p>
    <w:p w14:paraId="596BE189" w14:textId="77777777" w:rsidR="00AB2D98" w:rsidRPr="002522C8" w:rsidRDefault="00AB2D98" w:rsidP="00A20660">
      <w:pPr>
        <w:pBdr>
          <w:top w:val="single" w:sz="4" w:space="1"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14:paraId="1AB82EA5" w14:textId="77777777" w:rsidR="00AB2D98" w:rsidRDefault="00AB2D98" w:rsidP="00AB2D98">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14:paraId="26E23CAB" w14:textId="77777777" w:rsidR="00AB2D98" w:rsidRPr="002522C8" w:rsidRDefault="00AB2D98" w:rsidP="00AB2D98">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AB2D98" w:rsidRPr="0093321E" w14:paraId="50EA1906" w14:textId="77777777" w:rsidTr="00A20660">
        <w:trPr>
          <w:jc w:val="center"/>
        </w:trPr>
        <w:tc>
          <w:tcPr>
            <w:tcW w:w="7102" w:type="dxa"/>
            <w:tcBorders>
              <w:bottom w:val="nil"/>
            </w:tcBorders>
            <w:shd w:val="clear" w:color="auto" w:fill="7030A0"/>
          </w:tcPr>
          <w:p w14:paraId="503E45F6" w14:textId="77777777" w:rsidR="00AB2D98" w:rsidRPr="0093321E" w:rsidRDefault="00AB2D98" w:rsidP="00AB2D98">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7030A0"/>
          </w:tcPr>
          <w:p w14:paraId="000EC00B" w14:textId="77777777" w:rsidR="00AB2D98" w:rsidRPr="0093321E" w:rsidRDefault="00AB2D98" w:rsidP="00AB2D98">
            <w:pPr>
              <w:jc w:val="center"/>
              <w:rPr>
                <w:rFonts w:asciiTheme="minorHAnsi" w:hAnsiTheme="minorHAnsi"/>
                <w:b/>
              </w:rPr>
            </w:pPr>
            <w:r w:rsidRPr="0093321E">
              <w:rPr>
                <w:rFonts w:asciiTheme="minorHAnsi" w:hAnsiTheme="minorHAnsi"/>
                <w:b/>
              </w:rPr>
              <w:t>Fecha</w:t>
            </w:r>
          </w:p>
        </w:tc>
      </w:tr>
      <w:tr w:rsidR="00AB2D98" w:rsidRPr="0093321E" w14:paraId="67A28A35" w14:textId="77777777" w:rsidTr="00D85843">
        <w:trPr>
          <w:trHeight w:val="424"/>
          <w:jc w:val="center"/>
        </w:trPr>
        <w:tc>
          <w:tcPr>
            <w:tcW w:w="7102" w:type="dxa"/>
            <w:tcBorders>
              <w:top w:val="single" w:sz="4" w:space="0" w:color="auto"/>
              <w:left w:val="single" w:sz="4" w:space="0" w:color="auto"/>
              <w:bottom w:val="single" w:sz="4" w:space="0" w:color="auto"/>
              <w:right w:val="nil"/>
            </w:tcBorders>
            <w:vAlign w:val="center"/>
          </w:tcPr>
          <w:p w14:paraId="3FCEC968" w14:textId="0116DE85" w:rsidR="00455A7A" w:rsidRPr="00D85843" w:rsidRDefault="00AB2D98" w:rsidP="00B85FF1">
            <w:pPr>
              <w:jc w:val="center"/>
              <w:rPr>
                <w:rFonts w:asciiTheme="minorHAnsi" w:hAnsiTheme="minorHAnsi" w:cs="Arial"/>
                <w:bCs/>
                <w:u w:val="single"/>
              </w:rPr>
            </w:pPr>
            <w:r w:rsidRPr="0093321E">
              <w:rPr>
                <w:rFonts w:asciiTheme="minorHAnsi" w:hAnsiTheme="minorHAnsi" w:cs="Arial"/>
                <w:bCs/>
                <w:u w:val="single"/>
              </w:rPr>
              <w:t xml:space="preserve">No. </w:t>
            </w:r>
            <w:r w:rsidR="00CA0A51">
              <w:rPr>
                <w:rFonts w:asciiTheme="minorHAnsi" w:hAnsiTheme="minorHAnsi" w:cs="Arial"/>
                <w:bCs/>
                <w:u w:val="single"/>
              </w:rPr>
              <w:t>LP-919044992-I21-2021</w:t>
            </w:r>
          </w:p>
        </w:tc>
        <w:tc>
          <w:tcPr>
            <w:tcW w:w="2899" w:type="dxa"/>
            <w:tcBorders>
              <w:top w:val="single" w:sz="4" w:space="0" w:color="auto"/>
              <w:left w:val="single" w:sz="4" w:space="0" w:color="auto"/>
              <w:bottom w:val="single" w:sz="4" w:space="0" w:color="auto"/>
              <w:right w:val="single" w:sz="4" w:space="0" w:color="auto"/>
            </w:tcBorders>
            <w:vAlign w:val="center"/>
          </w:tcPr>
          <w:p w14:paraId="7B11742B" w14:textId="77777777" w:rsidR="00AB2D98" w:rsidRPr="0093321E" w:rsidRDefault="00AB2D98" w:rsidP="00D85843">
            <w:pPr>
              <w:jc w:val="center"/>
              <w:rPr>
                <w:rFonts w:asciiTheme="minorHAnsi" w:hAnsiTheme="minorHAnsi"/>
              </w:rPr>
            </w:pPr>
            <w:r w:rsidRPr="0093321E">
              <w:rPr>
                <w:rFonts w:asciiTheme="minorHAnsi" w:hAnsiTheme="minorHAnsi"/>
              </w:rPr>
              <w:t>_____________</w:t>
            </w:r>
          </w:p>
        </w:tc>
      </w:tr>
    </w:tbl>
    <w:p w14:paraId="619D055E" w14:textId="77777777" w:rsidR="00AB2D98" w:rsidRDefault="00AB2D98" w:rsidP="00AB2D98">
      <w:pPr>
        <w:tabs>
          <w:tab w:val="left" w:pos="426"/>
        </w:tabs>
        <w:ind w:left="284"/>
        <w:jc w:val="center"/>
        <w:rPr>
          <w:rFonts w:asciiTheme="minorHAnsi" w:hAnsiTheme="minorHAnsi"/>
          <w:b/>
        </w:rPr>
      </w:pPr>
    </w:p>
    <w:p w14:paraId="5FE3D97D" w14:textId="77777777" w:rsidR="00C66677" w:rsidRPr="0093321E" w:rsidRDefault="00C66677" w:rsidP="00AB2D98">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AB2D98" w:rsidRPr="0093321E" w14:paraId="0ED61EC5" w14:textId="77777777" w:rsidTr="00A20660">
        <w:trPr>
          <w:jc w:val="center"/>
        </w:trPr>
        <w:tc>
          <w:tcPr>
            <w:tcW w:w="10359" w:type="dxa"/>
            <w:tcBorders>
              <w:top w:val="single" w:sz="4" w:space="0" w:color="auto"/>
              <w:left w:val="single" w:sz="4" w:space="0" w:color="auto"/>
              <w:bottom w:val="single" w:sz="4" w:space="0" w:color="auto"/>
              <w:right w:val="single" w:sz="4" w:space="0" w:color="auto"/>
            </w:tcBorders>
            <w:shd w:val="clear" w:color="auto" w:fill="7030A0"/>
          </w:tcPr>
          <w:p w14:paraId="431B714B" w14:textId="77777777" w:rsidR="00AB2D98" w:rsidRPr="0093321E" w:rsidRDefault="00AB2D98" w:rsidP="00AB2D98">
            <w:pPr>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AB2D98" w:rsidRPr="0093321E" w14:paraId="2CD0E376" w14:textId="77777777" w:rsidTr="00AB2D98">
        <w:trPr>
          <w:trHeight w:val="172"/>
          <w:jc w:val="center"/>
        </w:trPr>
        <w:tc>
          <w:tcPr>
            <w:tcW w:w="10359" w:type="dxa"/>
            <w:tcBorders>
              <w:top w:val="nil"/>
            </w:tcBorders>
          </w:tcPr>
          <w:p w14:paraId="47671AD9" w14:textId="77777777" w:rsidR="00CB2871" w:rsidRDefault="00CB2871" w:rsidP="00AB2D98">
            <w:pPr>
              <w:jc w:val="center"/>
              <w:rPr>
                <w:rFonts w:asciiTheme="minorHAnsi" w:hAnsiTheme="minorHAnsi"/>
              </w:rPr>
            </w:pPr>
          </w:p>
          <w:p w14:paraId="597DC1E9" w14:textId="77777777" w:rsidR="00AB2D98" w:rsidRDefault="00AB2D98" w:rsidP="00AB2D98">
            <w:pPr>
              <w:jc w:val="center"/>
              <w:rPr>
                <w:rFonts w:asciiTheme="minorHAnsi" w:hAnsiTheme="minorHAnsi"/>
              </w:rPr>
            </w:pPr>
            <w:r w:rsidRPr="0093321E">
              <w:rPr>
                <w:rFonts w:asciiTheme="minorHAnsi" w:hAnsiTheme="minorHAnsi"/>
              </w:rPr>
              <w:t>________________________________________________________</w:t>
            </w:r>
          </w:p>
          <w:p w14:paraId="4884E1A2" w14:textId="77777777" w:rsidR="00CB2871" w:rsidRPr="0093321E" w:rsidRDefault="00CB2871" w:rsidP="00AB2D98">
            <w:pPr>
              <w:jc w:val="center"/>
              <w:rPr>
                <w:rFonts w:asciiTheme="minorHAnsi" w:hAnsiTheme="minorHAnsi"/>
              </w:rPr>
            </w:pPr>
          </w:p>
        </w:tc>
      </w:tr>
    </w:tbl>
    <w:p w14:paraId="64B2F703" w14:textId="77777777" w:rsidR="00AB2D98" w:rsidRDefault="00AB2D98" w:rsidP="00AB2D98">
      <w:pPr>
        <w:tabs>
          <w:tab w:val="left" w:pos="426"/>
        </w:tabs>
        <w:ind w:left="284"/>
        <w:jc w:val="center"/>
        <w:rPr>
          <w:rFonts w:asciiTheme="minorHAnsi" w:hAnsiTheme="minorHAnsi"/>
          <w:b/>
        </w:rPr>
      </w:pPr>
    </w:p>
    <w:p w14:paraId="40BB236E" w14:textId="77777777" w:rsidR="00AB2D98" w:rsidRPr="00396725" w:rsidRDefault="00CB2871" w:rsidP="00AB2D98">
      <w:pPr>
        <w:tabs>
          <w:tab w:val="left" w:pos="426"/>
        </w:tabs>
        <w:ind w:left="284"/>
        <w:jc w:val="center"/>
        <w:rPr>
          <w:rFonts w:asciiTheme="minorHAnsi" w:hAnsiTheme="minorHAnsi"/>
          <w:b/>
        </w:rPr>
      </w:pPr>
      <w:r w:rsidRPr="00396725">
        <w:rPr>
          <w:rFonts w:asciiTheme="minorHAnsi" w:hAnsiTheme="minorHAnsi"/>
          <w:b/>
        </w:rPr>
        <w:t>CONFORME AL ANEXO 1</w:t>
      </w:r>
    </w:p>
    <w:p w14:paraId="664AF7AB" w14:textId="77777777" w:rsidR="00AB2D98" w:rsidRPr="00396725" w:rsidRDefault="00AB2D98" w:rsidP="00AB2D98">
      <w:pPr>
        <w:tabs>
          <w:tab w:val="left" w:pos="426"/>
        </w:tabs>
        <w:ind w:left="284"/>
        <w:jc w:val="center"/>
        <w:rPr>
          <w:rFonts w:asciiTheme="minorHAnsi" w:hAnsiTheme="minorHAnsi"/>
          <w:b/>
        </w:rPr>
      </w:pPr>
    </w:p>
    <w:tbl>
      <w:tblPr>
        <w:tblW w:w="4664" w:type="pct"/>
        <w:jc w:val="center"/>
        <w:tblCellMar>
          <w:left w:w="70" w:type="dxa"/>
          <w:right w:w="70" w:type="dxa"/>
        </w:tblCellMar>
        <w:tblLook w:val="04A0" w:firstRow="1" w:lastRow="0" w:firstColumn="1" w:lastColumn="0" w:noHBand="0" w:noVBand="1"/>
      </w:tblPr>
      <w:tblGrid>
        <w:gridCol w:w="708"/>
        <w:gridCol w:w="645"/>
        <w:gridCol w:w="950"/>
        <w:gridCol w:w="795"/>
        <w:gridCol w:w="1068"/>
        <w:gridCol w:w="895"/>
        <w:gridCol w:w="1463"/>
        <w:gridCol w:w="1217"/>
        <w:gridCol w:w="773"/>
        <w:gridCol w:w="663"/>
        <w:gridCol w:w="995"/>
      </w:tblGrid>
      <w:tr w:rsidR="0073288D" w:rsidRPr="0093321E" w14:paraId="371A2D86" w14:textId="77777777" w:rsidTr="00A20660">
        <w:trPr>
          <w:trHeight w:val="300"/>
          <w:jc w:val="center"/>
        </w:trPr>
        <w:tc>
          <w:tcPr>
            <w:tcW w:w="348" w:type="pct"/>
            <w:tcBorders>
              <w:top w:val="single" w:sz="4" w:space="0" w:color="auto"/>
              <w:left w:val="single" w:sz="4" w:space="0" w:color="auto"/>
              <w:bottom w:val="single" w:sz="4" w:space="0" w:color="auto"/>
              <w:right w:val="single" w:sz="4" w:space="0" w:color="auto"/>
            </w:tcBorders>
            <w:shd w:val="clear" w:color="auto" w:fill="7030A0"/>
            <w:vAlign w:val="center"/>
          </w:tcPr>
          <w:p w14:paraId="4E6FF3C0" w14:textId="62219AAC" w:rsidR="0073288D" w:rsidRDefault="0073288D" w:rsidP="00425437">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317" w:type="pct"/>
            <w:tcBorders>
              <w:top w:val="single" w:sz="4" w:space="0" w:color="auto"/>
              <w:left w:val="single" w:sz="4" w:space="0" w:color="auto"/>
              <w:bottom w:val="single" w:sz="4" w:space="0" w:color="auto"/>
              <w:right w:val="single" w:sz="4" w:space="0" w:color="auto"/>
            </w:tcBorders>
            <w:shd w:val="clear" w:color="auto" w:fill="7030A0"/>
            <w:noWrap/>
            <w:vAlign w:val="center"/>
            <w:hideMark/>
          </w:tcPr>
          <w:p w14:paraId="23974DAA" w14:textId="77777777" w:rsidR="0073288D" w:rsidRPr="00396725" w:rsidRDefault="0073288D" w:rsidP="00AB2D98">
            <w:pPr>
              <w:jc w:val="center"/>
              <w:rPr>
                <w:rFonts w:asciiTheme="minorHAnsi" w:hAnsiTheme="minorHAnsi" w:cs="Calibri"/>
                <w:b/>
                <w:color w:val="000000"/>
                <w:sz w:val="14"/>
                <w:szCs w:val="16"/>
              </w:rPr>
            </w:pPr>
            <w:r w:rsidRPr="00396725">
              <w:rPr>
                <w:rFonts w:asciiTheme="minorHAnsi" w:hAnsiTheme="minorHAnsi" w:cs="Calibri"/>
                <w:b/>
                <w:color w:val="000000"/>
                <w:sz w:val="14"/>
                <w:szCs w:val="16"/>
              </w:rPr>
              <w:t>CLAVE</w:t>
            </w:r>
          </w:p>
        </w:tc>
        <w:tc>
          <w:tcPr>
            <w:tcW w:w="467" w:type="pct"/>
            <w:tcBorders>
              <w:top w:val="single" w:sz="4" w:space="0" w:color="auto"/>
              <w:left w:val="nil"/>
              <w:bottom w:val="single" w:sz="4" w:space="0" w:color="auto"/>
              <w:right w:val="single" w:sz="4" w:space="0" w:color="auto"/>
            </w:tcBorders>
            <w:shd w:val="clear" w:color="auto" w:fill="7030A0"/>
            <w:vAlign w:val="center"/>
          </w:tcPr>
          <w:p w14:paraId="7E8B4A6C" w14:textId="77777777" w:rsidR="0073288D" w:rsidRPr="00396725" w:rsidRDefault="0073288D" w:rsidP="00AB2D98">
            <w:pPr>
              <w:jc w:val="center"/>
              <w:rPr>
                <w:rFonts w:asciiTheme="minorHAnsi" w:hAnsiTheme="minorHAnsi" w:cs="Calibri"/>
                <w:b/>
                <w:color w:val="000000"/>
                <w:sz w:val="14"/>
                <w:szCs w:val="16"/>
              </w:rPr>
            </w:pPr>
            <w:r w:rsidRPr="00396725">
              <w:rPr>
                <w:rFonts w:asciiTheme="minorHAnsi" w:hAnsiTheme="minorHAnsi" w:cs="Calibri"/>
                <w:b/>
                <w:color w:val="000000"/>
                <w:sz w:val="14"/>
                <w:szCs w:val="16"/>
              </w:rPr>
              <w:t>DESCRIPCION</w:t>
            </w:r>
          </w:p>
        </w:tc>
        <w:tc>
          <w:tcPr>
            <w:tcW w:w="391" w:type="pct"/>
            <w:tcBorders>
              <w:top w:val="single" w:sz="4" w:space="0" w:color="auto"/>
              <w:left w:val="single" w:sz="4" w:space="0" w:color="auto"/>
              <w:bottom w:val="single" w:sz="4" w:space="0" w:color="auto"/>
              <w:right w:val="single" w:sz="4" w:space="0" w:color="auto"/>
            </w:tcBorders>
            <w:shd w:val="clear" w:color="auto" w:fill="7030A0"/>
            <w:vAlign w:val="center"/>
          </w:tcPr>
          <w:p w14:paraId="40B2FF01" w14:textId="77777777" w:rsidR="0073288D" w:rsidRPr="00396725" w:rsidRDefault="0073288D" w:rsidP="00AB2D98">
            <w:pPr>
              <w:tabs>
                <w:tab w:val="right" w:pos="9923"/>
              </w:tabs>
              <w:jc w:val="center"/>
              <w:rPr>
                <w:rFonts w:asciiTheme="minorHAnsi" w:hAnsiTheme="minorHAnsi" w:cs="Calibri"/>
                <w:b/>
                <w:color w:val="000000"/>
                <w:sz w:val="14"/>
                <w:szCs w:val="16"/>
              </w:rPr>
            </w:pPr>
            <w:r w:rsidRPr="00396725">
              <w:rPr>
                <w:rFonts w:asciiTheme="minorHAnsi" w:hAnsiTheme="minorHAnsi" w:cs="Calibri"/>
                <w:b/>
                <w:color w:val="000000"/>
                <w:sz w:val="14"/>
                <w:szCs w:val="16"/>
              </w:rPr>
              <w:t>UNIDAD DE MEDIDA</w:t>
            </w:r>
          </w:p>
        </w:tc>
        <w:tc>
          <w:tcPr>
            <w:tcW w:w="525" w:type="pct"/>
            <w:tcBorders>
              <w:top w:val="single" w:sz="4" w:space="0" w:color="auto"/>
              <w:left w:val="single" w:sz="4" w:space="0" w:color="auto"/>
              <w:bottom w:val="single" w:sz="4" w:space="0" w:color="auto"/>
              <w:right w:val="single" w:sz="4" w:space="0" w:color="auto"/>
            </w:tcBorders>
            <w:shd w:val="clear" w:color="auto" w:fill="7030A0"/>
            <w:vAlign w:val="center"/>
          </w:tcPr>
          <w:p w14:paraId="2DEDA740" w14:textId="77777777" w:rsidR="0073288D" w:rsidRPr="00396725" w:rsidRDefault="0073288D" w:rsidP="00CB2871">
            <w:pPr>
              <w:tabs>
                <w:tab w:val="right" w:pos="9923"/>
              </w:tabs>
              <w:ind w:right="-66"/>
              <w:jc w:val="center"/>
              <w:rPr>
                <w:rFonts w:asciiTheme="minorHAnsi" w:hAnsiTheme="minorHAnsi" w:cs="Calibri"/>
                <w:b/>
                <w:color w:val="000000"/>
                <w:sz w:val="14"/>
                <w:szCs w:val="16"/>
              </w:rPr>
            </w:pPr>
            <w:r w:rsidRPr="00396725">
              <w:rPr>
                <w:rFonts w:asciiTheme="minorHAnsi" w:hAnsiTheme="minorHAnsi" w:cs="Calibri"/>
                <w:b/>
                <w:color w:val="000000"/>
                <w:sz w:val="14"/>
                <w:szCs w:val="16"/>
              </w:rPr>
              <w:t>PRESENTACION</w:t>
            </w:r>
          </w:p>
        </w:tc>
        <w:tc>
          <w:tcPr>
            <w:tcW w:w="440" w:type="pct"/>
            <w:tcBorders>
              <w:top w:val="single" w:sz="4" w:space="0" w:color="auto"/>
              <w:left w:val="single" w:sz="4" w:space="0" w:color="auto"/>
              <w:bottom w:val="single" w:sz="4" w:space="0" w:color="auto"/>
              <w:right w:val="single" w:sz="4" w:space="0" w:color="auto"/>
            </w:tcBorders>
            <w:shd w:val="clear" w:color="auto" w:fill="7030A0"/>
            <w:vAlign w:val="center"/>
          </w:tcPr>
          <w:p w14:paraId="11360C95" w14:textId="77777777" w:rsidR="0073288D" w:rsidRPr="00396725" w:rsidRDefault="0073288D" w:rsidP="00AB2D98">
            <w:pPr>
              <w:jc w:val="center"/>
              <w:rPr>
                <w:rFonts w:asciiTheme="minorHAnsi" w:hAnsiTheme="minorHAnsi" w:cs="Calibri"/>
                <w:b/>
                <w:color w:val="000000"/>
                <w:sz w:val="14"/>
                <w:szCs w:val="16"/>
              </w:rPr>
            </w:pPr>
            <w:r w:rsidRPr="00396725">
              <w:rPr>
                <w:rFonts w:asciiTheme="minorHAnsi" w:hAnsiTheme="minorHAnsi" w:cs="Calibri"/>
                <w:b/>
                <w:color w:val="000000"/>
                <w:sz w:val="14"/>
                <w:szCs w:val="16"/>
              </w:rPr>
              <w:t>MARCA O FABRICANTE</w:t>
            </w:r>
          </w:p>
        </w:tc>
        <w:tc>
          <w:tcPr>
            <w:tcW w:w="719" w:type="pct"/>
            <w:tcBorders>
              <w:top w:val="single" w:sz="4" w:space="0" w:color="auto"/>
              <w:left w:val="single" w:sz="4" w:space="0" w:color="auto"/>
              <w:bottom w:val="single" w:sz="4" w:space="0" w:color="auto"/>
              <w:right w:val="single" w:sz="4" w:space="0" w:color="auto"/>
            </w:tcBorders>
            <w:shd w:val="clear" w:color="auto" w:fill="7030A0"/>
            <w:noWrap/>
            <w:vAlign w:val="center"/>
            <w:hideMark/>
          </w:tcPr>
          <w:p w14:paraId="618D6ACC" w14:textId="77777777" w:rsidR="0073288D" w:rsidRPr="00396725" w:rsidRDefault="0073288D" w:rsidP="00AB2D98">
            <w:pPr>
              <w:jc w:val="center"/>
              <w:rPr>
                <w:rFonts w:asciiTheme="minorHAnsi" w:hAnsiTheme="minorHAnsi" w:cs="Calibri"/>
                <w:b/>
                <w:color w:val="000000"/>
                <w:sz w:val="14"/>
                <w:szCs w:val="16"/>
              </w:rPr>
            </w:pPr>
            <w:r w:rsidRPr="00396725">
              <w:rPr>
                <w:rFonts w:asciiTheme="minorHAnsi" w:hAnsiTheme="minorHAnsi" w:cs="Calibri"/>
                <w:b/>
                <w:color w:val="000000"/>
                <w:sz w:val="14"/>
                <w:szCs w:val="16"/>
              </w:rPr>
              <w:t>CANTIDAD</w:t>
            </w:r>
            <w:r>
              <w:rPr>
                <w:rFonts w:asciiTheme="minorHAnsi" w:hAnsiTheme="minorHAnsi" w:cs="Calibri"/>
                <w:b/>
                <w:color w:val="000000"/>
                <w:sz w:val="14"/>
                <w:szCs w:val="16"/>
              </w:rPr>
              <w:t xml:space="preserve"> OFERTADA</w:t>
            </w:r>
          </w:p>
        </w:tc>
        <w:tc>
          <w:tcPr>
            <w:tcW w:w="598" w:type="pct"/>
            <w:tcBorders>
              <w:top w:val="single" w:sz="4" w:space="0" w:color="auto"/>
              <w:left w:val="nil"/>
              <w:bottom w:val="single" w:sz="4" w:space="0" w:color="auto"/>
              <w:right w:val="single" w:sz="4" w:space="0" w:color="auto"/>
            </w:tcBorders>
            <w:shd w:val="clear" w:color="auto" w:fill="7030A0"/>
            <w:noWrap/>
            <w:vAlign w:val="center"/>
            <w:hideMark/>
          </w:tcPr>
          <w:p w14:paraId="0946F692" w14:textId="77777777" w:rsidR="0073288D" w:rsidRPr="00396725" w:rsidRDefault="0073288D" w:rsidP="00AB2D98">
            <w:pPr>
              <w:jc w:val="center"/>
              <w:rPr>
                <w:rFonts w:asciiTheme="minorHAnsi" w:hAnsiTheme="minorHAnsi" w:cs="Calibri"/>
                <w:b/>
                <w:color w:val="000000"/>
                <w:sz w:val="14"/>
                <w:szCs w:val="16"/>
              </w:rPr>
            </w:pPr>
            <w:r w:rsidRPr="00396725">
              <w:rPr>
                <w:rFonts w:asciiTheme="minorHAnsi" w:hAnsiTheme="minorHAnsi" w:cs="Calibri"/>
                <w:b/>
                <w:color w:val="000000"/>
                <w:sz w:val="14"/>
                <w:szCs w:val="16"/>
              </w:rPr>
              <w:t>PRECIO UNITARIO</w:t>
            </w:r>
          </w:p>
        </w:tc>
        <w:tc>
          <w:tcPr>
            <w:tcW w:w="380" w:type="pct"/>
            <w:tcBorders>
              <w:top w:val="single" w:sz="4" w:space="0" w:color="auto"/>
              <w:left w:val="nil"/>
              <w:bottom w:val="single" w:sz="4" w:space="0" w:color="auto"/>
              <w:right w:val="single" w:sz="4" w:space="0" w:color="auto"/>
            </w:tcBorders>
            <w:shd w:val="clear" w:color="auto" w:fill="7030A0"/>
            <w:noWrap/>
            <w:vAlign w:val="center"/>
            <w:hideMark/>
          </w:tcPr>
          <w:p w14:paraId="026DE615" w14:textId="77777777" w:rsidR="0073288D" w:rsidRPr="00396725" w:rsidRDefault="0073288D" w:rsidP="00AB2D98">
            <w:pPr>
              <w:jc w:val="center"/>
              <w:rPr>
                <w:rFonts w:asciiTheme="minorHAnsi" w:hAnsiTheme="minorHAnsi" w:cs="Calibri"/>
                <w:b/>
                <w:color w:val="000000"/>
                <w:sz w:val="14"/>
                <w:szCs w:val="16"/>
              </w:rPr>
            </w:pPr>
            <w:r>
              <w:rPr>
                <w:rFonts w:asciiTheme="minorHAnsi" w:hAnsiTheme="minorHAnsi" w:cs="Calibri"/>
                <w:b/>
                <w:color w:val="000000"/>
                <w:sz w:val="14"/>
                <w:szCs w:val="16"/>
              </w:rPr>
              <w:t>SUBTOTAL</w:t>
            </w:r>
          </w:p>
        </w:tc>
        <w:tc>
          <w:tcPr>
            <w:tcW w:w="326" w:type="pct"/>
            <w:tcBorders>
              <w:top w:val="single" w:sz="4" w:space="0" w:color="auto"/>
              <w:left w:val="nil"/>
              <w:bottom w:val="single" w:sz="4" w:space="0" w:color="auto"/>
              <w:right w:val="single" w:sz="4" w:space="0" w:color="auto"/>
            </w:tcBorders>
            <w:shd w:val="clear" w:color="auto" w:fill="7030A0"/>
            <w:vAlign w:val="center"/>
          </w:tcPr>
          <w:p w14:paraId="4D205918" w14:textId="77777777" w:rsidR="0073288D" w:rsidRPr="00396725" w:rsidRDefault="0073288D" w:rsidP="002C1849">
            <w:pPr>
              <w:jc w:val="center"/>
              <w:rPr>
                <w:rFonts w:asciiTheme="minorHAnsi" w:hAnsiTheme="minorHAnsi" w:cs="Calibri"/>
                <w:b/>
                <w:color w:val="000000"/>
                <w:sz w:val="14"/>
                <w:szCs w:val="16"/>
              </w:rPr>
            </w:pPr>
            <w:r>
              <w:rPr>
                <w:rFonts w:asciiTheme="minorHAnsi" w:hAnsiTheme="minorHAnsi" w:cs="Calibri"/>
                <w:b/>
                <w:color w:val="000000"/>
                <w:sz w:val="14"/>
                <w:szCs w:val="16"/>
              </w:rPr>
              <w:t>IVA</w:t>
            </w:r>
          </w:p>
        </w:tc>
        <w:tc>
          <w:tcPr>
            <w:tcW w:w="489" w:type="pct"/>
            <w:tcBorders>
              <w:top w:val="single" w:sz="4" w:space="0" w:color="auto"/>
              <w:left w:val="single" w:sz="4" w:space="0" w:color="auto"/>
              <w:bottom w:val="single" w:sz="4" w:space="0" w:color="auto"/>
              <w:right w:val="single" w:sz="4" w:space="0" w:color="auto"/>
            </w:tcBorders>
            <w:shd w:val="clear" w:color="auto" w:fill="7030A0"/>
            <w:vAlign w:val="center"/>
          </w:tcPr>
          <w:p w14:paraId="6D06C0AA" w14:textId="77777777" w:rsidR="0073288D" w:rsidRPr="0093321E" w:rsidRDefault="0073288D" w:rsidP="00AB2D98">
            <w:pPr>
              <w:jc w:val="center"/>
              <w:rPr>
                <w:rFonts w:asciiTheme="minorHAnsi" w:hAnsiTheme="minorHAnsi" w:cs="Calibri"/>
                <w:b/>
                <w:color w:val="000000"/>
                <w:sz w:val="14"/>
                <w:szCs w:val="16"/>
              </w:rPr>
            </w:pPr>
            <w:r w:rsidRPr="00396725">
              <w:rPr>
                <w:rFonts w:asciiTheme="minorHAnsi" w:hAnsiTheme="minorHAnsi" w:cs="Calibri"/>
                <w:b/>
                <w:color w:val="000000"/>
                <w:sz w:val="14"/>
                <w:szCs w:val="16"/>
              </w:rPr>
              <w:t>IMPORTE TOTAL</w:t>
            </w:r>
          </w:p>
        </w:tc>
      </w:tr>
      <w:tr w:rsidR="0073288D" w:rsidRPr="0093321E" w14:paraId="5BFF9F79" w14:textId="77777777" w:rsidTr="0073288D">
        <w:trPr>
          <w:trHeight w:val="60"/>
          <w:jc w:val="center"/>
        </w:trPr>
        <w:tc>
          <w:tcPr>
            <w:tcW w:w="348" w:type="pct"/>
            <w:tcBorders>
              <w:top w:val="single" w:sz="4" w:space="0" w:color="auto"/>
              <w:left w:val="single" w:sz="4" w:space="0" w:color="auto"/>
              <w:bottom w:val="single" w:sz="4" w:space="0" w:color="auto"/>
              <w:right w:val="single" w:sz="4" w:space="0" w:color="auto"/>
            </w:tcBorders>
          </w:tcPr>
          <w:p w14:paraId="33C976C2" w14:textId="77777777" w:rsidR="0073288D" w:rsidRPr="0093321E" w:rsidRDefault="0073288D" w:rsidP="00AB2D98">
            <w:pPr>
              <w:jc w:val="center"/>
              <w:rPr>
                <w:rFonts w:asciiTheme="minorHAnsi" w:hAnsiTheme="minorHAnsi" w:cs="Calibri"/>
                <w:color w:val="000000"/>
              </w:rPr>
            </w:pP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1AE30C" w14:textId="77777777" w:rsidR="0073288D" w:rsidRPr="00D85843" w:rsidRDefault="0073288D" w:rsidP="00AF291D">
            <w:pPr>
              <w:spacing w:line="276" w:lineRule="auto"/>
              <w:jc w:val="center"/>
              <w:rPr>
                <w:rFonts w:asciiTheme="minorHAnsi" w:hAnsiTheme="minorHAnsi"/>
                <w:sz w:val="16"/>
                <w:szCs w:val="14"/>
              </w:rPr>
            </w:pPr>
          </w:p>
        </w:tc>
        <w:tc>
          <w:tcPr>
            <w:tcW w:w="467" w:type="pct"/>
            <w:tcBorders>
              <w:top w:val="single" w:sz="4" w:space="0" w:color="auto"/>
              <w:left w:val="nil"/>
              <w:bottom w:val="single" w:sz="4" w:space="0" w:color="auto"/>
              <w:right w:val="single" w:sz="4" w:space="0" w:color="auto"/>
            </w:tcBorders>
            <w:vAlign w:val="center"/>
          </w:tcPr>
          <w:p w14:paraId="7F84F5A3" w14:textId="77777777" w:rsidR="0073288D" w:rsidRPr="0093321E" w:rsidRDefault="0073288D" w:rsidP="00AB2D98">
            <w:pPr>
              <w:jc w:val="center"/>
              <w:rPr>
                <w:rFonts w:asciiTheme="minorHAnsi" w:hAnsiTheme="minorHAnsi" w:cs="Calibri"/>
                <w:color w:val="000000"/>
              </w:rPr>
            </w:pPr>
          </w:p>
        </w:tc>
        <w:tc>
          <w:tcPr>
            <w:tcW w:w="391" w:type="pct"/>
            <w:tcBorders>
              <w:top w:val="single" w:sz="4" w:space="0" w:color="auto"/>
              <w:left w:val="single" w:sz="4" w:space="0" w:color="auto"/>
              <w:bottom w:val="single" w:sz="4" w:space="0" w:color="auto"/>
              <w:right w:val="single" w:sz="4" w:space="0" w:color="auto"/>
            </w:tcBorders>
            <w:vAlign w:val="center"/>
          </w:tcPr>
          <w:p w14:paraId="2AD05A7B" w14:textId="77777777" w:rsidR="0073288D" w:rsidRPr="0093321E" w:rsidRDefault="0073288D" w:rsidP="00AB2D98">
            <w:pPr>
              <w:jc w:val="center"/>
              <w:rPr>
                <w:rFonts w:asciiTheme="minorHAnsi" w:hAnsiTheme="minorHAnsi" w:cs="Calibri"/>
                <w:color w:val="000000"/>
              </w:rPr>
            </w:pPr>
          </w:p>
        </w:tc>
        <w:tc>
          <w:tcPr>
            <w:tcW w:w="525" w:type="pct"/>
            <w:tcBorders>
              <w:top w:val="single" w:sz="4" w:space="0" w:color="auto"/>
              <w:left w:val="single" w:sz="4" w:space="0" w:color="auto"/>
              <w:bottom w:val="single" w:sz="4" w:space="0" w:color="auto"/>
              <w:right w:val="single" w:sz="4" w:space="0" w:color="auto"/>
            </w:tcBorders>
            <w:vAlign w:val="center"/>
          </w:tcPr>
          <w:p w14:paraId="162BF97A" w14:textId="77777777" w:rsidR="0073288D" w:rsidRPr="0093321E" w:rsidRDefault="0073288D" w:rsidP="00AB2D98">
            <w:pPr>
              <w:jc w:val="center"/>
              <w:rPr>
                <w:rFonts w:asciiTheme="minorHAnsi" w:hAnsiTheme="minorHAnsi" w:cs="Calibri"/>
                <w:color w:val="000000"/>
              </w:rPr>
            </w:pPr>
          </w:p>
        </w:tc>
        <w:tc>
          <w:tcPr>
            <w:tcW w:w="440" w:type="pct"/>
            <w:tcBorders>
              <w:top w:val="single" w:sz="4" w:space="0" w:color="auto"/>
              <w:left w:val="single" w:sz="4" w:space="0" w:color="auto"/>
              <w:bottom w:val="single" w:sz="4" w:space="0" w:color="auto"/>
              <w:right w:val="single" w:sz="4" w:space="0" w:color="auto"/>
            </w:tcBorders>
            <w:vAlign w:val="center"/>
          </w:tcPr>
          <w:p w14:paraId="300E7A2A" w14:textId="77777777" w:rsidR="0073288D" w:rsidRPr="0093321E" w:rsidRDefault="0073288D" w:rsidP="00AB2D98">
            <w:pPr>
              <w:jc w:val="center"/>
              <w:rPr>
                <w:rFonts w:asciiTheme="minorHAnsi" w:hAnsiTheme="minorHAnsi" w:cs="Calibri"/>
                <w:color w:val="000000"/>
              </w:rPr>
            </w:pP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71639E" w14:textId="77777777" w:rsidR="0073288D" w:rsidRPr="0093321E" w:rsidRDefault="0073288D" w:rsidP="00AB2D98">
            <w:pPr>
              <w:jc w:val="center"/>
              <w:rPr>
                <w:rFonts w:asciiTheme="minorHAnsi" w:hAnsiTheme="minorHAnsi" w:cs="Calibri"/>
                <w:color w:val="000000"/>
              </w:rPr>
            </w:pPr>
          </w:p>
        </w:tc>
        <w:tc>
          <w:tcPr>
            <w:tcW w:w="598" w:type="pct"/>
            <w:tcBorders>
              <w:top w:val="single" w:sz="4" w:space="0" w:color="auto"/>
              <w:left w:val="nil"/>
              <w:bottom w:val="single" w:sz="4" w:space="0" w:color="auto"/>
              <w:right w:val="single" w:sz="4" w:space="0" w:color="auto"/>
            </w:tcBorders>
            <w:shd w:val="clear" w:color="auto" w:fill="auto"/>
            <w:noWrap/>
            <w:vAlign w:val="center"/>
            <w:hideMark/>
          </w:tcPr>
          <w:p w14:paraId="37076D61" w14:textId="77777777" w:rsidR="0073288D" w:rsidRPr="0093321E" w:rsidRDefault="0073288D" w:rsidP="00AB2D98">
            <w:pPr>
              <w:jc w:val="center"/>
              <w:rPr>
                <w:rFonts w:asciiTheme="minorHAnsi" w:hAnsiTheme="minorHAnsi" w:cs="Calibri"/>
                <w:color w:val="000000"/>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14:paraId="32FBF8EE" w14:textId="77777777" w:rsidR="0073288D" w:rsidRPr="0093321E" w:rsidRDefault="0073288D" w:rsidP="00AB2D98">
            <w:pPr>
              <w:jc w:val="center"/>
              <w:rPr>
                <w:rFonts w:asciiTheme="minorHAnsi" w:hAnsiTheme="minorHAnsi" w:cs="Calibri"/>
                <w:color w:val="000000"/>
              </w:rPr>
            </w:pPr>
          </w:p>
        </w:tc>
        <w:tc>
          <w:tcPr>
            <w:tcW w:w="326" w:type="pct"/>
            <w:tcBorders>
              <w:top w:val="single" w:sz="4" w:space="0" w:color="auto"/>
              <w:left w:val="nil"/>
              <w:bottom w:val="single" w:sz="4" w:space="0" w:color="auto"/>
              <w:right w:val="single" w:sz="4" w:space="0" w:color="auto"/>
            </w:tcBorders>
            <w:vAlign w:val="center"/>
          </w:tcPr>
          <w:p w14:paraId="0789A25F" w14:textId="77777777" w:rsidR="0073288D" w:rsidRPr="0093321E" w:rsidRDefault="0073288D" w:rsidP="002C1849">
            <w:pPr>
              <w:jc w:val="center"/>
              <w:rPr>
                <w:rFonts w:asciiTheme="minorHAnsi" w:hAnsiTheme="minorHAnsi" w:cs="Calibri"/>
                <w:color w:val="000000"/>
              </w:rPr>
            </w:pPr>
          </w:p>
        </w:tc>
        <w:tc>
          <w:tcPr>
            <w:tcW w:w="489" w:type="pct"/>
            <w:tcBorders>
              <w:top w:val="single" w:sz="4" w:space="0" w:color="auto"/>
              <w:left w:val="single" w:sz="4" w:space="0" w:color="auto"/>
              <w:bottom w:val="single" w:sz="4" w:space="0" w:color="auto"/>
              <w:right w:val="single" w:sz="4" w:space="0" w:color="auto"/>
            </w:tcBorders>
            <w:vAlign w:val="center"/>
          </w:tcPr>
          <w:p w14:paraId="4626DD2B" w14:textId="77777777" w:rsidR="0073288D" w:rsidRPr="0093321E" w:rsidRDefault="0073288D" w:rsidP="00AB2D98">
            <w:pPr>
              <w:jc w:val="center"/>
              <w:rPr>
                <w:rFonts w:asciiTheme="minorHAnsi" w:hAnsiTheme="minorHAnsi" w:cs="Calibri"/>
                <w:color w:val="000000"/>
              </w:rPr>
            </w:pPr>
          </w:p>
        </w:tc>
      </w:tr>
      <w:tr w:rsidR="0073288D" w:rsidRPr="0093321E" w14:paraId="5732144C" w14:textId="77777777" w:rsidTr="0073288D">
        <w:trPr>
          <w:trHeight w:val="60"/>
          <w:jc w:val="center"/>
        </w:trPr>
        <w:tc>
          <w:tcPr>
            <w:tcW w:w="348" w:type="pct"/>
            <w:tcBorders>
              <w:top w:val="single" w:sz="4" w:space="0" w:color="auto"/>
              <w:left w:val="single" w:sz="4" w:space="0" w:color="auto"/>
              <w:bottom w:val="single" w:sz="4" w:space="0" w:color="auto"/>
              <w:right w:val="single" w:sz="4" w:space="0" w:color="auto"/>
            </w:tcBorders>
          </w:tcPr>
          <w:p w14:paraId="1D93E60C" w14:textId="77777777" w:rsidR="0073288D" w:rsidRPr="0093321E" w:rsidRDefault="0073288D" w:rsidP="00AB2D98">
            <w:pPr>
              <w:jc w:val="center"/>
              <w:rPr>
                <w:rFonts w:asciiTheme="minorHAnsi" w:hAnsiTheme="minorHAnsi" w:cs="Calibri"/>
                <w:color w:val="000000"/>
              </w:rPr>
            </w:pP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940974" w14:textId="77777777" w:rsidR="0073288D" w:rsidRPr="00D85843" w:rsidRDefault="0073288D" w:rsidP="00AF291D">
            <w:pPr>
              <w:spacing w:line="276" w:lineRule="auto"/>
              <w:jc w:val="center"/>
              <w:rPr>
                <w:rFonts w:asciiTheme="minorHAnsi" w:hAnsiTheme="minorHAnsi"/>
                <w:sz w:val="16"/>
                <w:szCs w:val="14"/>
              </w:rPr>
            </w:pPr>
          </w:p>
        </w:tc>
        <w:tc>
          <w:tcPr>
            <w:tcW w:w="467" w:type="pct"/>
            <w:tcBorders>
              <w:top w:val="single" w:sz="4" w:space="0" w:color="auto"/>
              <w:left w:val="nil"/>
              <w:bottom w:val="single" w:sz="4" w:space="0" w:color="auto"/>
              <w:right w:val="single" w:sz="4" w:space="0" w:color="auto"/>
            </w:tcBorders>
            <w:vAlign w:val="center"/>
          </w:tcPr>
          <w:p w14:paraId="183B5FB7" w14:textId="77777777" w:rsidR="0073288D" w:rsidRPr="0093321E" w:rsidRDefault="0073288D" w:rsidP="00AB2D98">
            <w:pPr>
              <w:jc w:val="center"/>
              <w:rPr>
                <w:rFonts w:asciiTheme="minorHAnsi" w:hAnsiTheme="minorHAnsi" w:cs="Calibri"/>
                <w:color w:val="000000"/>
              </w:rPr>
            </w:pPr>
          </w:p>
        </w:tc>
        <w:tc>
          <w:tcPr>
            <w:tcW w:w="391" w:type="pct"/>
            <w:tcBorders>
              <w:top w:val="single" w:sz="4" w:space="0" w:color="auto"/>
              <w:left w:val="single" w:sz="4" w:space="0" w:color="auto"/>
              <w:bottom w:val="single" w:sz="4" w:space="0" w:color="auto"/>
              <w:right w:val="single" w:sz="4" w:space="0" w:color="auto"/>
            </w:tcBorders>
            <w:vAlign w:val="center"/>
          </w:tcPr>
          <w:p w14:paraId="38D3A847" w14:textId="77777777" w:rsidR="0073288D" w:rsidRPr="0093321E" w:rsidRDefault="0073288D" w:rsidP="00AB2D98">
            <w:pPr>
              <w:jc w:val="center"/>
              <w:rPr>
                <w:rFonts w:asciiTheme="minorHAnsi" w:hAnsiTheme="minorHAnsi" w:cs="Calibri"/>
                <w:color w:val="000000"/>
              </w:rPr>
            </w:pPr>
          </w:p>
        </w:tc>
        <w:tc>
          <w:tcPr>
            <w:tcW w:w="525" w:type="pct"/>
            <w:tcBorders>
              <w:top w:val="single" w:sz="4" w:space="0" w:color="auto"/>
              <w:left w:val="single" w:sz="4" w:space="0" w:color="auto"/>
              <w:bottom w:val="single" w:sz="4" w:space="0" w:color="auto"/>
              <w:right w:val="single" w:sz="4" w:space="0" w:color="auto"/>
            </w:tcBorders>
            <w:vAlign w:val="center"/>
          </w:tcPr>
          <w:p w14:paraId="2AEB797F" w14:textId="77777777" w:rsidR="0073288D" w:rsidRPr="0093321E" w:rsidRDefault="0073288D" w:rsidP="00AB2D98">
            <w:pPr>
              <w:jc w:val="center"/>
              <w:rPr>
                <w:rFonts w:asciiTheme="minorHAnsi" w:hAnsiTheme="minorHAnsi" w:cs="Calibri"/>
                <w:color w:val="000000"/>
              </w:rPr>
            </w:pPr>
          </w:p>
        </w:tc>
        <w:tc>
          <w:tcPr>
            <w:tcW w:w="440" w:type="pct"/>
            <w:tcBorders>
              <w:top w:val="single" w:sz="4" w:space="0" w:color="auto"/>
              <w:left w:val="single" w:sz="4" w:space="0" w:color="auto"/>
              <w:bottom w:val="single" w:sz="4" w:space="0" w:color="auto"/>
              <w:right w:val="single" w:sz="4" w:space="0" w:color="auto"/>
            </w:tcBorders>
            <w:vAlign w:val="center"/>
          </w:tcPr>
          <w:p w14:paraId="26A0BE7A" w14:textId="77777777" w:rsidR="0073288D" w:rsidRPr="0093321E" w:rsidRDefault="0073288D" w:rsidP="00AB2D98">
            <w:pPr>
              <w:jc w:val="center"/>
              <w:rPr>
                <w:rFonts w:asciiTheme="minorHAnsi" w:hAnsiTheme="minorHAnsi" w:cs="Calibri"/>
                <w:color w:val="000000"/>
              </w:rPr>
            </w:pP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B810C7" w14:textId="77777777" w:rsidR="0073288D" w:rsidRPr="0093321E" w:rsidRDefault="0073288D" w:rsidP="00AB2D98">
            <w:pPr>
              <w:jc w:val="center"/>
              <w:rPr>
                <w:rFonts w:asciiTheme="minorHAnsi" w:hAnsiTheme="minorHAnsi" w:cs="Calibri"/>
                <w:color w:val="000000"/>
              </w:rPr>
            </w:pPr>
          </w:p>
        </w:tc>
        <w:tc>
          <w:tcPr>
            <w:tcW w:w="598" w:type="pct"/>
            <w:tcBorders>
              <w:top w:val="single" w:sz="4" w:space="0" w:color="auto"/>
              <w:left w:val="nil"/>
              <w:bottom w:val="single" w:sz="4" w:space="0" w:color="auto"/>
              <w:right w:val="single" w:sz="4" w:space="0" w:color="auto"/>
            </w:tcBorders>
            <w:shd w:val="clear" w:color="auto" w:fill="auto"/>
            <w:noWrap/>
            <w:vAlign w:val="center"/>
          </w:tcPr>
          <w:p w14:paraId="5368A6EA" w14:textId="77777777" w:rsidR="0073288D" w:rsidRPr="0093321E" w:rsidRDefault="0073288D" w:rsidP="00AB2D98">
            <w:pPr>
              <w:jc w:val="center"/>
              <w:rPr>
                <w:rFonts w:asciiTheme="minorHAnsi" w:hAnsiTheme="minorHAnsi" w:cs="Calibri"/>
                <w:color w:val="000000"/>
              </w:rPr>
            </w:pPr>
          </w:p>
        </w:tc>
        <w:tc>
          <w:tcPr>
            <w:tcW w:w="380" w:type="pct"/>
            <w:tcBorders>
              <w:top w:val="single" w:sz="4" w:space="0" w:color="auto"/>
              <w:left w:val="nil"/>
              <w:bottom w:val="single" w:sz="4" w:space="0" w:color="auto"/>
              <w:right w:val="single" w:sz="4" w:space="0" w:color="auto"/>
            </w:tcBorders>
            <w:shd w:val="clear" w:color="auto" w:fill="auto"/>
            <w:noWrap/>
            <w:vAlign w:val="center"/>
          </w:tcPr>
          <w:p w14:paraId="70D84C53" w14:textId="77777777" w:rsidR="0073288D" w:rsidRPr="0093321E" w:rsidRDefault="0073288D" w:rsidP="00AB2D98">
            <w:pPr>
              <w:jc w:val="center"/>
              <w:rPr>
                <w:rFonts w:asciiTheme="minorHAnsi" w:hAnsiTheme="minorHAnsi" w:cs="Calibri"/>
                <w:color w:val="000000"/>
              </w:rPr>
            </w:pPr>
          </w:p>
        </w:tc>
        <w:tc>
          <w:tcPr>
            <w:tcW w:w="326" w:type="pct"/>
            <w:tcBorders>
              <w:top w:val="single" w:sz="4" w:space="0" w:color="auto"/>
              <w:left w:val="nil"/>
              <w:bottom w:val="single" w:sz="4" w:space="0" w:color="auto"/>
              <w:right w:val="single" w:sz="4" w:space="0" w:color="auto"/>
            </w:tcBorders>
            <w:vAlign w:val="center"/>
          </w:tcPr>
          <w:p w14:paraId="34F50CE1" w14:textId="77777777" w:rsidR="0073288D" w:rsidRPr="0093321E" w:rsidRDefault="0073288D" w:rsidP="002C1849">
            <w:pPr>
              <w:jc w:val="center"/>
              <w:rPr>
                <w:rFonts w:asciiTheme="minorHAnsi" w:hAnsiTheme="minorHAnsi" w:cs="Calibri"/>
                <w:color w:val="000000"/>
              </w:rPr>
            </w:pPr>
          </w:p>
        </w:tc>
        <w:tc>
          <w:tcPr>
            <w:tcW w:w="489" w:type="pct"/>
            <w:tcBorders>
              <w:top w:val="single" w:sz="4" w:space="0" w:color="auto"/>
              <w:left w:val="single" w:sz="4" w:space="0" w:color="auto"/>
              <w:bottom w:val="single" w:sz="4" w:space="0" w:color="auto"/>
              <w:right w:val="single" w:sz="4" w:space="0" w:color="auto"/>
            </w:tcBorders>
            <w:vAlign w:val="center"/>
          </w:tcPr>
          <w:p w14:paraId="37FBEFFA" w14:textId="77777777" w:rsidR="0073288D" w:rsidRPr="0093321E" w:rsidRDefault="0073288D" w:rsidP="00AB2D98">
            <w:pPr>
              <w:jc w:val="center"/>
              <w:rPr>
                <w:rFonts w:asciiTheme="minorHAnsi" w:hAnsiTheme="minorHAnsi" w:cs="Calibri"/>
                <w:color w:val="000000"/>
              </w:rPr>
            </w:pPr>
          </w:p>
        </w:tc>
      </w:tr>
      <w:tr w:rsidR="0073288D" w:rsidRPr="0093321E" w14:paraId="4EC55F55" w14:textId="77777777" w:rsidTr="0073288D">
        <w:trPr>
          <w:trHeight w:val="60"/>
          <w:jc w:val="center"/>
        </w:trPr>
        <w:tc>
          <w:tcPr>
            <w:tcW w:w="348" w:type="pct"/>
            <w:tcBorders>
              <w:top w:val="single" w:sz="4" w:space="0" w:color="auto"/>
              <w:left w:val="single" w:sz="4" w:space="0" w:color="auto"/>
              <w:bottom w:val="single" w:sz="4" w:space="0" w:color="auto"/>
              <w:right w:val="single" w:sz="4" w:space="0" w:color="auto"/>
            </w:tcBorders>
          </w:tcPr>
          <w:p w14:paraId="1A1EBD95" w14:textId="77777777" w:rsidR="0073288D" w:rsidRPr="0093321E" w:rsidRDefault="0073288D" w:rsidP="00AB2D98">
            <w:pPr>
              <w:jc w:val="center"/>
              <w:rPr>
                <w:rFonts w:asciiTheme="minorHAnsi" w:hAnsiTheme="minorHAnsi" w:cs="Calibri"/>
                <w:color w:val="000000"/>
              </w:rPr>
            </w:pP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3A85FA" w14:textId="77777777" w:rsidR="0073288D" w:rsidRPr="00D85843" w:rsidRDefault="0073288D" w:rsidP="00AF291D">
            <w:pPr>
              <w:spacing w:line="276" w:lineRule="auto"/>
              <w:jc w:val="center"/>
              <w:rPr>
                <w:rFonts w:asciiTheme="minorHAnsi" w:hAnsiTheme="minorHAnsi"/>
                <w:sz w:val="16"/>
                <w:szCs w:val="14"/>
              </w:rPr>
            </w:pPr>
          </w:p>
        </w:tc>
        <w:tc>
          <w:tcPr>
            <w:tcW w:w="467" w:type="pct"/>
            <w:tcBorders>
              <w:top w:val="single" w:sz="4" w:space="0" w:color="auto"/>
              <w:left w:val="nil"/>
              <w:bottom w:val="single" w:sz="4" w:space="0" w:color="auto"/>
              <w:right w:val="single" w:sz="4" w:space="0" w:color="auto"/>
            </w:tcBorders>
            <w:vAlign w:val="center"/>
          </w:tcPr>
          <w:p w14:paraId="6232BC55" w14:textId="77777777" w:rsidR="0073288D" w:rsidRPr="0093321E" w:rsidRDefault="0073288D" w:rsidP="00AB2D98">
            <w:pPr>
              <w:jc w:val="center"/>
              <w:rPr>
                <w:rFonts w:asciiTheme="minorHAnsi" w:hAnsiTheme="minorHAnsi" w:cs="Calibri"/>
                <w:color w:val="000000"/>
              </w:rPr>
            </w:pPr>
          </w:p>
        </w:tc>
        <w:tc>
          <w:tcPr>
            <w:tcW w:w="391" w:type="pct"/>
            <w:tcBorders>
              <w:top w:val="single" w:sz="4" w:space="0" w:color="auto"/>
              <w:left w:val="single" w:sz="4" w:space="0" w:color="auto"/>
              <w:bottom w:val="single" w:sz="4" w:space="0" w:color="auto"/>
              <w:right w:val="single" w:sz="4" w:space="0" w:color="auto"/>
            </w:tcBorders>
            <w:vAlign w:val="center"/>
          </w:tcPr>
          <w:p w14:paraId="4F6FF407" w14:textId="77777777" w:rsidR="0073288D" w:rsidRPr="0093321E" w:rsidRDefault="0073288D" w:rsidP="00AB2D98">
            <w:pPr>
              <w:jc w:val="center"/>
              <w:rPr>
                <w:rFonts w:asciiTheme="minorHAnsi" w:hAnsiTheme="minorHAnsi" w:cs="Calibri"/>
                <w:color w:val="000000"/>
              </w:rPr>
            </w:pPr>
          </w:p>
        </w:tc>
        <w:tc>
          <w:tcPr>
            <w:tcW w:w="525" w:type="pct"/>
            <w:tcBorders>
              <w:top w:val="single" w:sz="4" w:space="0" w:color="auto"/>
              <w:left w:val="single" w:sz="4" w:space="0" w:color="auto"/>
              <w:bottom w:val="single" w:sz="4" w:space="0" w:color="auto"/>
              <w:right w:val="single" w:sz="4" w:space="0" w:color="auto"/>
            </w:tcBorders>
            <w:vAlign w:val="center"/>
          </w:tcPr>
          <w:p w14:paraId="14F180A5" w14:textId="77777777" w:rsidR="0073288D" w:rsidRPr="0093321E" w:rsidRDefault="0073288D" w:rsidP="00AB2D98">
            <w:pPr>
              <w:jc w:val="center"/>
              <w:rPr>
                <w:rFonts w:asciiTheme="minorHAnsi" w:hAnsiTheme="minorHAnsi" w:cs="Calibri"/>
                <w:color w:val="000000"/>
              </w:rPr>
            </w:pPr>
          </w:p>
        </w:tc>
        <w:tc>
          <w:tcPr>
            <w:tcW w:w="440" w:type="pct"/>
            <w:tcBorders>
              <w:top w:val="single" w:sz="4" w:space="0" w:color="auto"/>
              <w:left w:val="single" w:sz="4" w:space="0" w:color="auto"/>
              <w:bottom w:val="single" w:sz="4" w:space="0" w:color="auto"/>
              <w:right w:val="single" w:sz="4" w:space="0" w:color="auto"/>
            </w:tcBorders>
            <w:vAlign w:val="center"/>
          </w:tcPr>
          <w:p w14:paraId="0FE0F417" w14:textId="77777777" w:rsidR="0073288D" w:rsidRPr="0093321E" w:rsidRDefault="0073288D" w:rsidP="00AB2D98">
            <w:pPr>
              <w:jc w:val="center"/>
              <w:rPr>
                <w:rFonts w:asciiTheme="minorHAnsi" w:hAnsiTheme="minorHAnsi" w:cs="Calibri"/>
                <w:color w:val="000000"/>
              </w:rPr>
            </w:pP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00C808" w14:textId="77777777" w:rsidR="0073288D" w:rsidRPr="0093321E" w:rsidRDefault="0073288D" w:rsidP="00AB2D98">
            <w:pPr>
              <w:jc w:val="center"/>
              <w:rPr>
                <w:rFonts w:asciiTheme="minorHAnsi" w:hAnsiTheme="minorHAnsi" w:cs="Calibri"/>
                <w:color w:val="000000"/>
              </w:rPr>
            </w:pPr>
          </w:p>
        </w:tc>
        <w:tc>
          <w:tcPr>
            <w:tcW w:w="598" w:type="pct"/>
            <w:tcBorders>
              <w:top w:val="single" w:sz="4" w:space="0" w:color="auto"/>
              <w:left w:val="nil"/>
              <w:bottom w:val="single" w:sz="4" w:space="0" w:color="auto"/>
              <w:right w:val="single" w:sz="4" w:space="0" w:color="auto"/>
            </w:tcBorders>
            <w:shd w:val="clear" w:color="auto" w:fill="auto"/>
            <w:noWrap/>
            <w:vAlign w:val="center"/>
          </w:tcPr>
          <w:p w14:paraId="6D06C527" w14:textId="77777777" w:rsidR="0073288D" w:rsidRPr="0093321E" w:rsidRDefault="0073288D" w:rsidP="00AB2D98">
            <w:pPr>
              <w:jc w:val="center"/>
              <w:rPr>
                <w:rFonts w:asciiTheme="minorHAnsi" w:hAnsiTheme="minorHAnsi" w:cs="Calibri"/>
                <w:color w:val="000000"/>
              </w:rPr>
            </w:pPr>
          </w:p>
        </w:tc>
        <w:tc>
          <w:tcPr>
            <w:tcW w:w="380" w:type="pct"/>
            <w:tcBorders>
              <w:top w:val="single" w:sz="4" w:space="0" w:color="auto"/>
              <w:left w:val="nil"/>
              <w:bottom w:val="single" w:sz="4" w:space="0" w:color="auto"/>
              <w:right w:val="single" w:sz="4" w:space="0" w:color="auto"/>
            </w:tcBorders>
            <w:shd w:val="clear" w:color="auto" w:fill="auto"/>
            <w:noWrap/>
            <w:vAlign w:val="center"/>
          </w:tcPr>
          <w:p w14:paraId="37C658BD" w14:textId="77777777" w:rsidR="0073288D" w:rsidRPr="0093321E" w:rsidRDefault="0073288D" w:rsidP="00AB2D98">
            <w:pPr>
              <w:jc w:val="center"/>
              <w:rPr>
                <w:rFonts w:asciiTheme="minorHAnsi" w:hAnsiTheme="minorHAnsi" w:cs="Calibri"/>
                <w:color w:val="000000"/>
              </w:rPr>
            </w:pPr>
          </w:p>
        </w:tc>
        <w:tc>
          <w:tcPr>
            <w:tcW w:w="326" w:type="pct"/>
            <w:tcBorders>
              <w:top w:val="single" w:sz="4" w:space="0" w:color="auto"/>
              <w:left w:val="nil"/>
              <w:bottom w:val="single" w:sz="4" w:space="0" w:color="auto"/>
              <w:right w:val="single" w:sz="4" w:space="0" w:color="auto"/>
            </w:tcBorders>
            <w:vAlign w:val="center"/>
          </w:tcPr>
          <w:p w14:paraId="4F470FF8" w14:textId="77777777" w:rsidR="0073288D" w:rsidRPr="0093321E" w:rsidRDefault="0073288D" w:rsidP="002C1849">
            <w:pPr>
              <w:jc w:val="center"/>
              <w:rPr>
                <w:rFonts w:asciiTheme="minorHAnsi" w:hAnsiTheme="minorHAnsi" w:cs="Calibri"/>
                <w:color w:val="000000"/>
              </w:rPr>
            </w:pPr>
          </w:p>
        </w:tc>
        <w:tc>
          <w:tcPr>
            <w:tcW w:w="489" w:type="pct"/>
            <w:tcBorders>
              <w:top w:val="single" w:sz="4" w:space="0" w:color="auto"/>
              <w:left w:val="single" w:sz="4" w:space="0" w:color="auto"/>
              <w:bottom w:val="single" w:sz="4" w:space="0" w:color="auto"/>
              <w:right w:val="single" w:sz="4" w:space="0" w:color="auto"/>
            </w:tcBorders>
            <w:vAlign w:val="center"/>
          </w:tcPr>
          <w:p w14:paraId="743C779B" w14:textId="77777777" w:rsidR="0073288D" w:rsidRPr="0093321E" w:rsidRDefault="0073288D" w:rsidP="00AB2D98">
            <w:pPr>
              <w:jc w:val="center"/>
              <w:rPr>
                <w:rFonts w:asciiTheme="minorHAnsi" w:hAnsiTheme="minorHAnsi" w:cs="Calibri"/>
                <w:color w:val="000000"/>
              </w:rPr>
            </w:pPr>
          </w:p>
        </w:tc>
      </w:tr>
      <w:tr w:rsidR="0073288D" w:rsidRPr="0093321E" w14:paraId="719642E7" w14:textId="77777777" w:rsidTr="0073288D">
        <w:trPr>
          <w:trHeight w:val="60"/>
          <w:jc w:val="center"/>
        </w:trPr>
        <w:tc>
          <w:tcPr>
            <w:tcW w:w="348" w:type="pct"/>
            <w:tcBorders>
              <w:top w:val="single" w:sz="4" w:space="0" w:color="auto"/>
              <w:left w:val="single" w:sz="4" w:space="0" w:color="auto"/>
              <w:bottom w:val="single" w:sz="4" w:space="0" w:color="auto"/>
              <w:right w:val="single" w:sz="4" w:space="0" w:color="auto"/>
            </w:tcBorders>
          </w:tcPr>
          <w:p w14:paraId="6050DEF4" w14:textId="77777777" w:rsidR="0073288D" w:rsidRPr="0093321E" w:rsidRDefault="0073288D" w:rsidP="00AB2D98">
            <w:pPr>
              <w:jc w:val="center"/>
              <w:rPr>
                <w:rFonts w:asciiTheme="minorHAnsi" w:hAnsiTheme="minorHAnsi" w:cs="Calibri"/>
                <w:color w:val="000000"/>
              </w:rPr>
            </w:pP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F4F7F7" w14:textId="77777777" w:rsidR="0073288D" w:rsidRPr="00D85843" w:rsidRDefault="0073288D" w:rsidP="00AF291D">
            <w:pPr>
              <w:spacing w:line="276" w:lineRule="auto"/>
              <w:jc w:val="center"/>
              <w:rPr>
                <w:rFonts w:asciiTheme="minorHAnsi" w:hAnsiTheme="minorHAnsi"/>
                <w:sz w:val="16"/>
                <w:szCs w:val="14"/>
              </w:rPr>
            </w:pPr>
          </w:p>
        </w:tc>
        <w:tc>
          <w:tcPr>
            <w:tcW w:w="467" w:type="pct"/>
            <w:tcBorders>
              <w:top w:val="single" w:sz="4" w:space="0" w:color="auto"/>
              <w:left w:val="nil"/>
              <w:bottom w:val="single" w:sz="4" w:space="0" w:color="auto"/>
              <w:right w:val="single" w:sz="4" w:space="0" w:color="auto"/>
            </w:tcBorders>
            <w:vAlign w:val="center"/>
          </w:tcPr>
          <w:p w14:paraId="40D98D08" w14:textId="77777777" w:rsidR="0073288D" w:rsidRPr="0093321E" w:rsidRDefault="0073288D" w:rsidP="00AB2D98">
            <w:pPr>
              <w:jc w:val="center"/>
              <w:rPr>
                <w:rFonts w:asciiTheme="minorHAnsi" w:hAnsiTheme="minorHAnsi" w:cs="Calibri"/>
                <w:color w:val="000000"/>
              </w:rPr>
            </w:pPr>
          </w:p>
        </w:tc>
        <w:tc>
          <w:tcPr>
            <w:tcW w:w="391" w:type="pct"/>
            <w:tcBorders>
              <w:top w:val="single" w:sz="4" w:space="0" w:color="auto"/>
              <w:left w:val="single" w:sz="4" w:space="0" w:color="auto"/>
              <w:bottom w:val="single" w:sz="4" w:space="0" w:color="auto"/>
              <w:right w:val="single" w:sz="4" w:space="0" w:color="auto"/>
            </w:tcBorders>
            <w:vAlign w:val="center"/>
          </w:tcPr>
          <w:p w14:paraId="75043EA0" w14:textId="77777777" w:rsidR="0073288D" w:rsidRPr="0093321E" w:rsidRDefault="0073288D" w:rsidP="00AB2D98">
            <w:pPr>
              <w:jc w:val="center"/>
              <w:rPr>
                <w:rFonts w:asciiTheme="minorHAnsi" w:hAnsiTheme="minorHAnsi" w:cs="Calibri"/>
                <w:color w:val="000000"/>
              </w:rPr>
            </w:pPr>
          </w:p>
        </w:tc>
        <w:tc>
          <w:tcPr>
            <w:tcW w:w="525" w:type="pct"/>
            <w:tcBorders>
              <w:top w:val="single" w:sz="4" w:space="0" w:color="auto"/>
              <w:left w:val="single" w:sz="4" w:space="0" w:color="auto"/>
              <w:bottom w:val="single" w:sz="4" w:space="0" w:color="auto"/>
              <w:right w:val="single" w:sz="4" w:space="0" w:color="auto"/>
            </w:tcBorders>
            <w:vAlign w:val="center"/>
          </w:tcPr>
          <w:p w14:paraId="3EE36E58" w14:textId="77777777" w:rsidR="0073288D" w:rsidRPr="0093321E" w:rsidRDefault="0073288D" w:rsidP="00AB2D98">
            <w:pPr>
              <w:jc w:val="center"/>
              <w:rPr>
                <w:rFonts w:asciiTheme="minorHAnsi" w:hAnsiTheme="minorHAnsi" w:cs="Calibri"/>
                <w:color w:val="000000"/>
              </w:rPr>
            </w:pPr>
          </w:p>
        </w:tc>
        <w:tc>
          <w:tcPr>
            <w:tcW w:w="440" w:type="pct"/>
            <w:tcBorders>
              <w:top w:val="single" w:sz="4" w:space="0" w:color="auto"/>
              <w:left w:val="single" w:sz="4" w:space="0" w:color="auto"/>
              <w:bottom w:val="single" w:sz="4" w:space="0" w:color="auto"/>
              <w:right w:val="single" w:sz="4" w:space="0" w:color="auto"/>
            </w:tcBorders>
            <w:vAlign w:val="center"/>
          </w:tcPr>
          <w:p w14:paraId="360D074D" w14:textId="77777777" w:rsidR="0073288D" w:rsidRPr="0093321E" w:rsidRDefault="0073288D" w:rsidP="00AB2D98">
            <w:pPr>
              <w:jc w:val="center"/>
              <w:rPr>
                <w:rFonts w:asciiTheme="minorHAnsi" w:hAnsiTheme="minorHAnsi" w:cs="Calibri"/>
                <w:color w:val="000000"/>
              </w:rPr>
            </w:pP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DDECF1" w14:textId="77777777" w:rsidR="0073288D" w:rsidRPr="0093321E" w:rsidRDefault="0073288D" w:rsidP="00AB2D98">
            <w:pPr>
              <w:jc w:val="center"/>
              <w:rPr>
                <w:rFonts w:asciiTheme="minorHAnsi" w:hAnsiTheme="minorHAnsi" w:cs="Calibri"/>
                <w:color w:val="000000"/>
              </w:rPr>
            </w:pPr>
          </w:p>
        </w:tc>
        <w:tc>
          <w:tcPr>
            <w:tcW w:w="598" w:type="pct"/>
            <w:tcBorders>
              <w:top w:val="single" w:sz="4" w:space="0" w:color="auto"/>
              <w:left w:val="nil"/>
              <w:bottom w:val="single" w:sz="4" w:space="0" w:color="auto"/>
              <w:right w:val="single" w:sz="4" w:space="0" w:color="auto"/>
            </w:tcBorders>
            <w:shd w:val="clear" w:color="auto" w:fill="auto"/>
            <w:noWrap/>
            <w:vAlign w:val="center"/>
          </w:tcPr>
          <w:p w14:paraId="58D79677" w14:textId="77777777" w:rsidR="0073288D" w:rsidRPr="0093321E" w:rsidRDefault="0073288D" w:rsidP="00AB2D98">
            <w:pPr>
              <w:jc w:val="center"/>
              <w:rPr>
                <w:rFonts w:asciiTheme="minorHAnsi" w:hAnsiTheme="minorHAnsi" w:cs="Calibri"/>
                <w:color w:val="000000"/>
              </w:rPr>
            </w:pPr>
          </w:p>
        </w:tc>
        <w:tc>
          <w:tcPr>
            <w:tcW w:w="380" w:type="pct"/>
            <w:tcBorders>
              <w:top w:val="single" w:sz="4" w:space="0" w:color="auto"/>
              <w:left w:val="nil"/>
              <w:bottom w:val="single" w:sz="4" w:space="0" w:color="auto"/>
              <w:right w:val="single" w:sz="4" w:space="0" w:color="auto"/>
            </w:tcBorders>
            <w:shd w:val="clear" w:color="auto" w:fill="auto"/>
            <w:noWrap/>
            <w:vAlign w:val="center"/>
          </w:tcPr>
          <w:p w14:paraId="61B446EB" w14:textId="77777777" w:rsidR="0073288D" w:rsidRPr="0093321E" w:rsidRDefault="0073288D" w:rsidP="00AB2D98">
            <w:pPr>
              <w:jc w:val="center"/>
              <w:rPr>
                <w:rFonts w:asciiTheme="minorHAnsi" w:hAnsiTheme="minorHAnsi" w:cs="Calibri"/>
                <w:color w:val="000000"/>
              </w:rPr>
            </w:pPr>
          </w:p>
        </w:tc>
        <w:tc>
          <w:tcPr>
            <w:tcW w:w="326" w:type="pct"/>
            <w:tcBorders>
              <w:top w:val="single" w:sz="4" w:space="0" w:color="auto"/>
              <w:left w:val="nil"/>
              <w:bottom w:val="single" w:sz="4" w:space="0" w:color="auto"/>
              <w:right w:val="single" w:sz="4" w:space="0" w:color="auto"/>
            </w:tcBorders>
            <w:vAlign w:val="center"/>
          </w:tcPr>
          <w:p w14:paraId="5C119098" w14:textId="77777777" w:rsidR="0073288D" w:rsidRPr="0093321E" w:rsidRDefault="0073288D" w:rsidP="002C1849">
            <w:pPr>
              <w:jc w:val="center"/>
              <w:rPr>
                <w:rFonts w:asciiTheme="minorHAnsi" w:hAnsiTheme="minorHAnsi" w:cs="Calibri"/>
                <w:color w:val="000000"/>
              </w:rPr>
            </w:pPr>
          </w:p>
        </w:tc>
        <w:tc>
          <w:tcPr>
            <w:tcW w:w="489" w:type="pct"/>
            <w:tcBorders>
              <w:top w:val="single" w:sz="4" w:space="0" w:color="auto"/>
              <w:left w:val="single" w:sz="4" w:space="0" w:color="auto"/>
              <w:bottom w:val="single" w:sz="4" w:space="0" w:color="auto"/>
              <w:right w:val="single" w:sz="4" w:space="0" w:color="auto"/>
            </w:tcBorders>
            <w:vAlign w:val="center"/>
          </w:tcPr>
          <w:p w14:paraId="28E4EE4A" w14:textId="77777777" w:rsidR="0073288D" w:rsidRPr="0093321E" w:rsidRDefault="0073288D" w:rsidP="00AB2D98">
            <w:pPr>
              <w:jc w:val="center"/>
              <w:rPr>
                <w:rFonts w:asciiTheme="minorHAnsi" w:hAnsiTheme="minorHAnsi" w:cs="Calibri"/>
                <w:color w:val="000000"/>
              </w:rPr>
            </w:pPr>
          </w:p>
        </w:tc>
      </w:tr>
      <w:tr w:rsidR="0073288D" w:rsidRPr="0093321E" w14:paraId="70F862BE" w14:textId="77777777" w:rsidTr="0073288D">
        <w:trPr>
          <w:trHeight w:val="60"/>
          <w:jc w:val="center"/>
        </w:trPr>
        <w:tc>
          <w:tcPr>
            <w:tcW w:w="348" w:type="pct"/>
            <w:tcBorders>
              <w:top w:val="single" w:sz="4" w:space="0" w:color="auto"/>
              <w:left w:val="single" w:sz="4" w:space="0" w:color="auto"/>
              <w:bottom w:val="single" w:sz="4" w:space="0" w:color="auto"/>
              <w:right w:val="single" w:sz="4" w:space="0" w:color="auto"/>
            </w:tcBorders>
          </w:tcPr>
          <w:p w14:paraId="49D691F7" w14:textId="77777777" w:rsidR="0073288D" w:rsidRPr="0093321E" w:rsidRDefault="0073288D" w:rsidP="00AB2D98">
            <w:pPr>
              <w:jc w:val="center"/>
              <w:rPr>
                <w:rFonts w:asciiTheme="minorHAnsi" w:hAnsiTheme="minorHAnsi" w:cs="Calibri"/>
                <w:color w:val="000000"/>
              </w:rPr>
            </w:pP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4F1163" w14:textId="77777777" w:rsidR="0073288D" w:rsidRPr="00D85843" w:rsidRDefault="0073288D" w:rsidP="00AF291D">
            <w:pPr>
              <w:spacing w:line="276" w:lineRule="auto"/>
              <w:jc w:val="center"/>
              <w:rPr>
                <w:rFonts w:asciiTheme="minorHAnsi" w:hAnsiTheme="minorHAnsi"/>
                <w:sz w:val="16"/>
                <w:szCs w:val="14"/>
              </w:rPr>
            </w:pPr>
          </w:p>
        </w:tc>
        <w:tc>
          <w:tcPr>
            <w:tcW w:w="467" w:type="pct"/>
            <w:tcBorders>
              <w:top w:val="single" w:sz="4" w:space="0" w:color="auto"/>
              <w:left w:val="nil"/>
              <w:bottom w:val="single" w:sz="4" w:space="0" w:color="auto"/>
              <w:right w:val="single" w:sz="4" w:space="0" w:color="auto"/>
            </w:tcBorders>
            <w:vAlign w:val="center"/>
          </w:tcPr>
          <w:p w14:paraId="3C5B044B" w14:textId="77777777" w:rsidR="0073288D" w:rsidRPr="0093321E" w:rsidRDefault="0073288D" w:rsidP="00AB2D98">
            <w:pPr>
              <w:jc w:val="center"/>
              <w:rPr>
                <w:rFonts w:asciiTheme="minorHAnsi" w:hAnsiTheme="minorHAnsi" w:cs="Calibri"/>
                <w:color w:val="000000"/>
              </w:rPr>
            </w:pPr>
          </w:p>
        </w:tc>
        <w:tc>
          <w:tcPr>
            <w:tcW w:w="391" w:type="pct"/>
            <w:tcBorders>
              <w:top w:val="single" w:sz="4" w:space="0" w:color="auto"/>
              <w:left w:val="single" w:sz="4" w:space="0" w:color="auto"/>
              <w:bottom w:val="single" w:sz="4" w:space="0" w:color="auto"/>
              <w:right w:val="single" w:sz="4" w:space="0" w:color="auto"/>
            </w:tcBorders>
            <w:vAlign w:val="center"/>
          </w:tcPr>
          <w:p w14:paraId="0AC0785B" w14:textId="77777777" w:rsidR="0073288D" w:rsidRPr="0093321E" w:rsidRDefault="0073288D" w:rsidP="00AB2D98">
            <w:pPr>
              <w:jc w:val="center"/>
              <w:rPr>
                <w:rFonts w:asciiTheme="minorHAnsi" w:hAnsiTheme="minorHAnsi" w:cs="Calibri"/>
                <w:color w:val="000000"/>
              </w:rPr>
            </w:pPr>
          </w:p>
        </w:tc>
        <w:tc>
          <w:tcPr>
            <w:tcW w:w="525" w:type="pct"/>
            <w:tcBorders>
              <w:top w:val="single" w:sz="4" w:space="0" w:color="auto"/>
              <w:left w:val="single" w:sz="4" w:space="0" w:color="auto"/>
              <w:bottom w:val="single" w:sz="4" w:space="0" w:color="auto"/>
              <w:right w:val="single" w:sz="4" w:space="0" w:color="auto"/>
            </w:tcBorders>
            <w:vAlign w:val="center"/>
          </w:tcPr>
          <w:p w14:paraId="14D5FD00" w14:textId="77777777" w:rsidR="0073288D" w:rsidRPr="0093321E" w:rsidRDefault="0073288D" w:rsidP="00AB2D98">
            <w:pPr>
              <w:jc w:val="center"/>
              <w:rPr>
                <w:rFonts w:asciiTheme="minorHAnsi" w:hAnsiTheme="minorHAnsi" w:cs="Calibri"/>
                <w:color w:val="000000"/>
              </w:rPr>
            </w:pPr>
          </w:p>
        </w:tc>
        <w:tc>
          <w:tcPr>
            <w:tcW w:w="440" w:type="pct"/>
            <w:tcBorders>
              <w:top w:val="single" w:sz="4" w:space="0" w:color="auto"/>
              <w:left w:val="single" w:sz="4" w:space="0" w:color="auto"/>
              <w:bottom w:val="single" w:sz="4" w:space="0" w:color="auto"/>
              <w:right w:val="single" w:sz="4" w:space="0" w:color="auto"/>
            </w:tcBorders>
            <w:vAlign w:val="center"/>
          </w:tcPr>
          <w:p w14:paraId="7057967B" w14:textId="77777777" w:rsidR="0073288D" w:rsidRPr="0093321E" w:rsidRDefault="0073288D" w:rsidP="00AB2D98">
            <w:pPr>
              <w:jc w:val="center"/>
              <w:rPr>
                <w:rFonts w:asciiTheme="minorHAnsi" w:hAnsiTheme="minorHAnsi" w:cs="Calibri"/>
                <w:color w:val="000000"/>
              </w:rPr>
            </w:pP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34D056" w14:textId="77777777" w:rsidR="0073288D" w:rsidRPr="0093321E" w:rsidRDefault="0073288D" w:rsidP="00AB2D98">
            <w:pPr>
              <w:jc w:val="center"/>
              <w:rPr>
                <w:rFonts w:asciiTheme="minorHAnsi" w:hAnsiTheme="minorHAnsi" w:cs="Calibri"/>
                <w:color w:val="000000"/>
              </w:rPr>
            </w:pPr>
          </w:p>
        </w:tc>
        <w:tc>
          <w:tcPr>
            <w:tcW w:w="598" w:type="pct"/>
            <w:tcBorders>
              <w:top w:val="single" w:sz="4" w:space="0" w:color="auto"/>
              <w:left w:val="nil"/>
              <w:bottom w:val="single" w:sz="4" w:space="0" w:color="auto"/>
              <w:right w:val="single" w:sz="4" w:space="0" w:color="auto"/>
            </w:tcBorders>
            <w:shd w:val="clear" w:color="auto" w:fill="auto"/>
            <w:noWrap/>
            <w:vAlign w:val="center"/>
          </w:tcPr>
          <w:p w14:paraId="6429638F" w14:textId="77777777" w:rsidR="0073288D" w:rsidRPr="0093321E" w:rsidRDefault="0073288D" w:rsidP="00AB2D98">
            <w:pPr>
              <w:jc w:val="center"/>
              <w:rPr>
                <w:rFonts w:asciiTheme="minorHAnsi" w:hAnsiTheme="minorHAnsi" w:cs="Calibri"/>
                <w:color w:val="000000"/>
              </w:rPr>
            </w:pPr>
          </w:p>
        </w:tc>
        <w:tc>
          <w:tcPr>
            <w:tcW w:w="380" w:type="pct"/>
            <w:tcBorders>
              <w:top w:val="single" w:sz="4" w:space="0" w:color="auto"/>
              <w:left w:val="nil"/>
              <w:bottom w:val="single" w:sz="4" w:space="0" w:color="auto"/>
              <w:right w:val="single" w:sz="4" w:space="0" w:color="auto"/>
            </w:tcBorders>
            <w:shd w:val="clear" w:color="auto" w:fill="auto"/>
            <w:noWrap/>
            <w:vAlign w:val="center"/>
          </w:tcPr>
          <w:p w14:paraId="22DD4994" w14:textId="77777777" w:rsidR="0073288D" w:rsidRPr="0093321E" w:rsidRDefault="0073288D" w:rsidP="00AB2D98">
            <w:pPr>
              <w:jc w:val="center"/>
              <w:rPr>
                <w:rFonts w:asciiTheme="minorHAnsi" w:hAnsiTheme="minorHAnsi" w:cs="Calibri"/>
                <w:color w:val="000000"/>
              </w:rPr>
            </w:pPr>
          </w:p>
        </w:tc>
        <w:tc>
          <w:tcPr>
            <w:tcW w:w="326" w:type="pct"/>
            <w:tcBorders>
              <w:top w:val="single" w:sz="4" w:space="0" w:color="auto"/>
              <w:left w:val="nil"/>
              <w:bottom w:val="single" w:sz="4" w:space="0" w:color="auto"/>
              <w:right w:val="single" w:sz="4" w:space="0" w:color="auto"/>
            </w:tcBorders>
            <w:vAlign w:val="center"/>
          </w:tcPr>
          <w:p w14:paraId="1E5C8A6F" w14:textId="77777777" w:rsidR="0073288D" w:rsidRPr="0093321E" w:rsidRDefault="0073288D" w:rsidP="002C1849">
            <w:pPr>
              <w:jc w:val="center"/>
              <w:rPr>
                <w:rFonts w:asciiTheme="minorHAnsi" w:hAnsiTheme="minorHAnsi" w:cs="Calibri"/>
                <w:color w:val="000000"/>
              </w:rPr>
            </w:pPr>
          </w:p>
        </w:tc>
        <w:tc>
          <w:tcPr>
            <w:tcW w:w="489" w:type="pct"/>
            <w:tcBorders>
              <w:top w:val="single" w:sz="4" w:space="0" w:color="auto"/>
              <w:left w:val="single" w:sz="4" w:space="0" w:color="auto"/>
              <w:bottom w:val="single" w:sz="4" w:space="0" w:color="auto"/>
              <w:right w:val="single" w:sz="4" w:space="0" w:color="auto"/>
            </w:tcBorders>
            <w:vAlign w:val="center"/>
          </w:tcPr>
          <w:p w14:paraId="5F378BBB" w14:textId="77777777" w:rsidR="0073288D" w:rsidRPr="0093321E" w:rsidRDefault="0073288D" w:rsidP="00AB2D98">
            <w:pPr>
              <w:jc w:val="center"/>
              <w:rPr>
                <w:rFonts w:asciiTheme="minorHAnsi" w:hAnsiTheme="minorHAnsi" w:cs="Calibri"/>
                <w:color w:val="000000"/>
              </w:rPr>
            </w:pPr>
          </w:p>
        </w:tc>
      </w:tr>
      <w:tr w:rsidR="0073288D" w:rsidRPr="0093321E" w14:paraId="326D56B6" w14:textId="77777777" w:rsidTr="0073288D">
        <w:trPr>
          <w:trHeight w:val="60"/>
          <w:jc w:val="center"/>
        </w:trPr>
        <w:tc>
          <w:tcPr>
            <w:tcW w:w="348" w:type="pct"/>
            <w:tcBorders>
              <w:top w:val="single" w:sz="4" w:space="0" w:color="auto"/>
              <w:left w:val="single" w:sz="4" w:space="0" w:color="auto"/>
              <w:bottom w:val="single" w:sz="4" w:space="0" w:color="auto"/>
              <w:right w:val="single" w:sz="4" w:space="0" w:color="auto"/>
            </w:tcBorders>
          </w:tcPr>
          <w:p w14:paraId="731A45A6" w14:textId="77777777" w:rsidR="0073288D" w:rsidRPr="0093321E" w:rsidRDefault="0073288D" w:rsidP="00AB2D98">
            <w:pPr>
              <w:jc w:val="center"/>
              <w:rPr>
                <w:rFonts w:asciiTheme="minorHAnsi" w:hAnsiTheme="minorHAnsi" w:cs="Calibri"/>
                <w:color w:val="000000"/>
              </w:rPr>
            </w:pP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1D109D" w14:textId="77777777" w:rsidR="0073288D" w:rsidRPr="00D85843" w:rsidRDefault="0073288D" w:rsidP="00AF291D">
            <w:pPr>
              <w:spacing w:line="276" w:lineRule="auto"/>
              <w:jc w:val="center"/>
              <w:rPr>
                <w:rFonts w:asciiTheme="minorHAnsi" w:hAnsiTheme="minorHAnsi"/>
                <w:sz w:val="16"/>
                <w:szCs w:val="14"/>
              </w:rPr>
            </w:pPr>
          </w:p>
        </w:tc>
        <w:tc>
          <w:tcPr>
            <w:tcW w:w="467" w:type="pct"/>
            <w:tcBorders>
              <w:top w:val="single" w:sz="4" w:space="0" w:color="auto"/>
              <w:left w:val="nil"/>
              <w:bottom w:val="single" w:sz="4" w:space="0" w:color="auto"/>
              <w:right w:val="single" w:sz="4" w:space="0" w:color="auto"/>
            </w:tcBorders>
            <w:vAlign w:val="center"/>
          </w:tcPr>
          <w:p w14:paraId="29134016" w14:textId="77777777" w:rsidR="0073288D" w:rsidRPr="0093321E" w:rsidRDefault="0073288D" w:rsidP="00AB2D98">
            <w:pPr>
              <w:jc w:val="center"/>
              <w:rPr>
                <w:rFonts w:asciiTheme="minorHAnsi" w:hAnsiTheme="minorHAnsi" w:cs="Calibri"/>
                <w:color w:val="000000"/>
              </w:rPr>
            </w:pPr>
          </w:p>
        </w:tc>
        <w:tc>
          <w:tcPr>
            <w:tcW w:w="391" w:type="pct"/>
            <w:tcBorders>
              <w:top w:val="single" w:sz="4" w:space="0" w:color="auto"/>
              <w:left w:val="single" w:sz="4" w:space="0" w:color="auto"/>
              <w:bottom w:val="single" w:sz="4" w:space="0" w:color="auto"/>
              <w:right w:val="single" w:sz="4" w:space="0" w:color="auto"/>
            </w:tcBorders>
            <w:vAlign w:val="center"/>
          </w:tcPr>
          <w:p w14:paraId="628E58CB" w14:textId="77777777" w:rsidR="0073288D" w:rsidRPr="0093321E" w:rsidRDefault="0073288D" w:rsidP="00AB2D98">
            <w:pPr>
              <w:jc w:val="center"/>
              <w:rPr>
                <w:rFonts w:asciiTheme="minorHAnsi" w:hAnsiTheme="minorHAnsi" w:cs="Calibri"/>
                <w:color w:val="000000"/>
              </w:rPr>
            </w:pPr>
          </w:p>
        </w:tc>
        <w:tc>
          <w:tcPr>
            <w:tcW w:w="525" w:type="pct"/>
            <w:tcBorders>
              <w:top w:val="single" w:sz="4" w:space="0" w:color="auto"/>
              <w:left w:val="single" w:sz="4" w:space="0" w:color="auto"/>
              <w:bottom w:val="single" w:sz="4" w:space="0" w:color="auto"/>
              <w:right w:val="single" w:sz="4" w:space="0" w:color="auto"/>
            </w:tcBorders>
            <w:vAlign w:val="center"/>
          </w:tcPr>
          <w:p w14:paraId="09F1448F" w14:textId="77777777" w:rsidR="0073288D" w:rsidRPr="0093321E" w:rsidRDefault="0073288D" w:rsidP="00AB2D98">
            <w:pPr>
              <w:jc w:val="center"/>
              <w:rPr>
                <w:rFonts w:asciiTheme="minorHAnsi" w:hAnsiTheme="minorHAnsi" w:cs="Calibri"/>
                <w:color w:val="000000"/>
              </w:rPr>
            </w:pPr>
          </w:p>
        </w:tc>
        <w:tc>
          <w:tcPr>
            <w:tcW w:w="440" w:type="pct"/>
            <w:tcBorders>
              <w:top w:val="single" w:sz="4" w:space="0" w:color="auto"/>
              <w:left w:val="single" w:sz="4" w:space="0" w:color="auto"/>
              <w:bottom w:val="single" w:sz="4" w:space="0" w:color="auto"/>
              <w:right w:val="single" w:sz="4" w:space="0" w:color="auto"/>
            </w:tcBorders>
            <w:vAlign w:val="center"/>
          </w:tcPr>
          <w:p w14:paraId="07DFC924" w14:textId="77777777" w:rsidR="0073288D" w:rsidRPr="0093321E" w:rsidRDefault="0073288D" w:rsidP="00AB2D98">
            <w:pPr>
              <w:jc w:val="center"/>
              <w:rPr>
                <w:rFonts w:asciiTheme="minorHAnsi" w:hAnsiTheme="minorHAnsi" w:cs="Calibri"/>
                <w:color w:val="000000"/>
              </w:rPr>
            </w:pP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341D7B" w14:textId="77777777" w:rsidR="0073288D" w:rsidRPr="0093321E" w:rsidRDefault="0073288D" w:rsidP="00AB2D98">
            <w:pPr>
              <w:jc w:val="center"/>
              <w:rPr>
                <w:rFonts w:asciiTheme="minorHAnsi" w:hAnsiTheme="minorHAnsi" w:cs="Calibri"/>
                <w:color w:val="000000"/>
              </w:rPr>
            </w:pPr>
          </w:p>
        </w:tc>
        <w:tc>
          <w:tcPr>
            <w:tcW w:w="598" w:type="pct"/>
            <w:tcBorders>
              <w:top w:val="single" w:sz="4" w:space="0" w:color="auto"/>
              <w:left w:val="nil"/>
              <w:bottom w:val="single" w:sz="4" w:space="0" w:color="auto"/>
              <w:right w:val="single" w:sz="4" w:space="0" w:color="auto"/>
            </w:tcBorders>
            <w:shd w:val="clear" w:color="auto" w:fill="auto"/>
            <w:noWrap/>
            <w:vAlign w:val="center"/>
          </w:tcPr>
          <w:p w14:paraId="7D5BC262" w14:textId="77777777" w:rsidR="0073288D" w:rsidRPr="0093321E" w:rsidRDefault="0073288D" w:rsidP="00AB2D98">
            <w:pPr>
              <w:jc w:val="center"/>
              <w:rPr>
                <w:rFonts w:asciiTheme="minorHAnsi" w:hAnsiTheme="minorHAnsi" w:cs="Calibri"/>
                <w:color w:val="000000"/>
              </w:rPr>
            </w:pPr>
          </w:p>
        </w:tc>
        <w:tc>
          <w:tcPr>
            <w:tcW w:w="380" w:type="pct"/>
            <w:tcBorders>
              <w:top w:val="single" w:sz="4" w:space="0" w:color="auto"/>
              <w:left w:val="nil"/>
              <w:bottom w:val="single" w:sz="4" w:space="0" w:color="auto"/>
              <w:right w:val="single" w:sz="4" w:space="0" w:color="auto"/>
            </w:tcBorders>
            <w:shd w:val="clear" w:color="auto" w:fill="auto"/>
            <w:noWrap/>
            <w:vAlign w:val="center"/>
          </w:tcPr>
          <w:p w14:paraId="443D2D7A" w14:textId="77777777" w:rsidR="0073288D" w:rsidRPr="0093321E" w:rsidRDefault="0073288D" w:rsidP="00AB2D98">
            <w:pPr>
              <w:jc w:val="center"/>
              <w:rPr>
                <w:rFonts w:asciiTheme="minorHAnsi" w:hAnsiTheme="minorHAnsi" w:cs="Calibri"/>
                <w:color w:val="000000"/>
              </w:rPr>
            </w:pPr>
          </w:p>
        </w:tc>
        <w:tc>
          <w:tcPr>
            <w:tcW w:w="326" w:type="pct"/>
            <w:tcBorders>
              <w:top w:val="single" w:sz="4" w:space="0" w:color="auto"/>
              <w:left w:val="nil"/>
              <w:bottom w:val="single" w:sz="4" w:space="0" w:color="auto"/>
              <w:right w:val="single" w:sz="4" w:space="0" w:color="auto"/>
            </w:tcBorders>
            <w:vAlign w:val="center"/>
          </w:tcPr>
          <w:p w14:paraId="7A066F2B" w14:textId="77777777" w:rsidR="0073288D" w:rsidRPr="0093321E" w:rsidRDefault="0073288D" w:rsidP="002C1849">
            <w:pPr>
              <w:jc w:val="center"/>
              <w:rPr>
                <w:rFonts w:asciiTheme="minorHAnsi" w:hAnsiTheme="minorHAnsi" w:cs="Calibri"/>
                <w:color w:val="000000"/>
              </w:rPr>
            </w:pPr>
          </w:p>
        </w:tc>
        <w:tc>
          <w:tcPr>
            <w:tcW w:w="489" w:type="pct"/>
            <w:tcBorders>
              <w:top w:val="single" w:sz="4" w:space="0" w:color="auto"/>
              <w:left w:val="single" w:sz="4" w:space="0" w:color="auto"/>
              <w:bottom w:val="single" w:sz="4" w:space="0" w:color="auto"/>
              <w:right w:val="single" w:sz="4" w:space="0" w:color="auto"/>
            </w:tcBorders>
            <w:vAlign w:val="center"/>
          </w:tcPr>
          <w:p w14:paraId="63E3BA42" w14:textId="77777777" w:rsidR="0073288D" w:rsidRPr="0093321E" w:rsidRDefault="0073288D" w:rsidP="00AB2D98">
            <w:pPr>
              <w:jc w:val="center"/>
              <w:rPr>
                <w:rFonts w:asciiTheme="minorHAnsi" w:hAnsiTheme="minorHAnsi" w:cs="Calibri"/>
                <w:color w:val="000000"/>
              </w:rPr>
            </w:pPr>
          </w:p>
        </w:tc>
      </w:tr>
      <w:tr w:rsidR="0073288D" w:rsidRPr="0093321E" w14:paraId="68C4ED86" w14:textId="77777777" w:rsidTr="0073288D">
        <w:trPr>
          <w:trHeight w:val="60"/>
          <w:jc w:val="center"/>
        </w:trPr>
        <w:tc>
          <w:tcPr>
            <w:tcW w:w="348" w:type="pct"/>
            <w:tcBorders>
              <w:top w:val="single" w:sz="4" w:space="0" w:color="auto"/>
              <w:left w:val="single" w:sz="4" w:space="0" w:color="auto"/>
              <w:bottom w:val="single" w:sz="4" w:space="0" w:color="auto"/>
              <w:right w:val="single" w:sz="4" w:space="0" w:color="auto"/>
            </w:tcBorders>
          </w:tcPr>
          <w:p w14:paraId="570CF60A" w14:textId="77777777" w:rsidR="0073288D" w:rsidRPr="0093321E" w:rsidRDefault="0073288D" w:rsidP="00AB2D98">
            <w:pPr>
              <w:jc w:val="center"/>
              <w:rPr>
                <w:rFonts w:asciiTheme="minorHAnsi" w:hAnsiTheme="minorHAnsi" w:cs="Calibri"/>
                <w:color w:val="000000"/>
              </w:rPr>
            </w:pP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D292E9" w14:textId="77777777" w:rsidR="0073288D" w:rsidRPr="00D85843" w:rsidRDefault="0073288D" w:rsidP="00AF291D">
            <w:pPr>
              <w:spacing w:line="276" w:lineRule="auto"/>
              <w:jc w:val="center"/>
              <w:rPr>
                <w:rFonts w:asciiTheme="minorHAnsi" w:hAnsiTheme="minorHAnsi"/>
                <w:sz w:val="16"/>
                <w:szCs w:val="14"/>
              </w:rPr>
            </w:pPr>
          </w:p>
        </w:tc>
        <w:tc>
          <w:tcPr>
            <w:tcW w:w="467" w:type="pct"/>
            <w:tcBorders>
              <w:top w:val="single" w:sz="4" w:space="0" w:color="auto"/>
              <w:left w:val="nil"/>
              <w:bottom w:val="single" w:sz="4" w:space="0" w:color="auto"/>
              <w:right w:val="single" w:sz="4" w:space="0" w:color="auto"/>
            </w:tcBorders>
            <w:vAlign w:val="center"/>
          </w:tcPr>
          <w:p w14:paraId="7D5AE555" w14:textId="77777777" w:rsidR="0073288D" w:rsidRPr="0093321E" w:rsidRDefault="0073288D" w:rsidP="00AB2D98">
            <w:pPr>
              <w:jc w:val="center"/>
              <w:rPr>
                <w:rFonts w:asciiTheme="minorHAnsi" w:hAnsiTheme="minorHAnsi" w:cs="Calibri"/>
                <w:color w:val="000000"/>
              </w:rPr>
            </w:pPr>
          </w:p>
        </w:tc>
        <w:tc>
          <w:tcPr>
            <w:tcW w:w="391" w:type="pct"/>
            <w:tcBorders>
              <w:top w:val="single" w:sz="4" w:space="0" w:color="auto"/>
              <w:left w:val="single" w:sz="4" w:space="0" w:color="auto"/>
              <w:bottom w:val="single" w:sz="4" w:space="0" w:color="auto"/>
              <w:right w:val="single" w:sz="4" w:space="0" w:color="auto"/>
            </w:tcBorders>
            <w:vAlign w:val="center"/>
          </w:tcPr>
          <w:p w14:paraId="231CF547" w14:textId="77777777" w:rsidR="0073288D" w:rsidRPr="0093321E" w:rsidRDefault="0073288D" w:rsidP="00AB2D98">
            <w:pPr>
              <w:jc w:val="center"/>
              <w:rPr>
                <w:rFonts w:asciiTheme="minorHAnsi" w:hAnsiTheme="minorHAnsi" w:cs="Calibri"/>
                <w:color w:val="000000"/>
              </w:rPr>
            </w:pPr>
          </w:p>
        </w:tc>
        <w:tc>
          <w:tcPr>
            <w:tcW w:w="525" w:type="pct"/>
            <w:tcBorders>
              <w:top w:val="single" w:sz="4" w:space="0" w:color="auto"/>
              <w:left w:val="single" w:sz="4" w:space="0" w:color="auto"/>
              <w:bottom w:val="single" w:sz="4" w:space="0" w:color="auto"/>
              <w:right w:val="single" w:sz="4" w:space="0" w:color="auto"/>
            </w:tcBorders>
            <w:vAlign w:val="center"/>
          </w:tcPr>
          <w:p w14:paraId="28FA60F6" w14:textId="77777777" w:rsidR="0073288D" w:rsidRPr="0093321E" w:rsidRDefault="0073288D" w:rsidP="00AB2D98">
            <w:pPr>
              <w:jc w:val="center"/>
              <w:rPr>
                <w:rFonts w:asciiTheme="minorHAnsi" w:hAnsiTheme="minorHAnsi" w:cs="Calibri"/>
                <w:color w:val="000000"/>
              </w:rPr>
            </w:pPr>
          </w:p>
        </w:tc>
        <w:tc>
          <w:tcPr>
            <w:tcW w:w="440" w:type="pct"/>
            <w:tcBorders>
              <w:top w:val="single" w:sz="4" w:space="0" w:color="auto"/>
              <w:left w:val="single" w:sz="4" w:space="0" w:color="auto"/>
              <w:bottom w:val="single" w:sz="4" w:space="0" w:color="auto"/>
              <w:right w:val="single" w:sz="4" w:space="0" w:color="auto"/>
            </w:tcBorders>
            <w:vAlign w:val="center"/>
          </w:tcPr>
          <w:p w14:paraId="286691BD" w14:textId="77777777" w:rsidR="0073288D" w:rsidRPr="0093321E" w:rsidRDefault="0073288D" w:rsidP="00AB2D98">
            <w:pPr>
              <w:jc w:val="center"/>
              <w:rPr>
                <w:rFonts w:asciiTheme="minorHAnsi" w:hAnsiTheme="minorHAnsi" w:cs="Calibri"/>
                <w:color w:val="000000"/>
              </w:rPr>
            </w:pP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F1C75F" w14:textId="77777777" w:rsidR="0073288D" w:rsidRPr="0093321E" w:rsidRDefault="0073288D" w:rsidP="00AB2D98">
            <w:pPr>
              <w:jc w:val="center"/>
              <w:rPr>
                <w:rFonts w:asciiTheme="minorHAnsi" w:hAnsiTheme="minorHAnsi" w:cs="Calibri"/>
                <w:color w:val="000000"/>
              </w:rPr>
            </w:pPr>
          </w:p>
        </w:tc>
        <w:tc>
          <w:tcPr>
            <w:tcW w:w="598" w:type="pct"/>
            <w:tcBorders>
              <w:top w:val="single" w:sz="4" w:space="0" w:color="auto"/>
              <w:left w:val="nil"/>
              <w:bottom w:val="single" w:sz="4" w:space="0" w:color="auto"/>
              <w:right w:val="single" w:sz="4" w:space="0" w:color="auto"/>
            </w:tcBorders>
            <w:shd w:val="clear" w:color="auto" w:fill="auto"/>
            <w:noWrap/>
            <w:vAlign w:val="center"/>
          </w:tcPr>
          <w:p w14:paraId="337A3478" w14:textId="77777777" w:rsidR="0073288D" w:rsidRPr="0093321E" w:rsidRDefault="0073288D" w:rsidP="00AB2D98">
            <w:pPr>
              <w:jc w:val="center"/>
              <w:rPr>
                <w:rFonts w:asciiTheme="minorHAnsi" w:hAnsiTheme="minorHAnsi" w:cs="Calibri"/>
                <w:color w:val="000000"/>
              </w:rPr>
            </w:pPr>
          </w:p>
        </w:tc>
        <w:tc>
          <w:tcPr>
            <w:tcW w:w="380" w:type="pct"/>
            <w:tcBorders>
              <w:top w:val="single" w:sz="4" w:space="0" w:color="auto"/>
              <w:left w:val="nil"/>
              <w:bottom w:val="single" w:sz="4" w:space="0" w:color="auto"/>
              <w:right w:val="single" w:sz="4" w:space="0" w:color="auto"/>
            </w:tcBorders>
            <w:shd w:val="clear" w:color="auto" w:fill="auto"/>
            <w:noWrap/>
            <w:vAlign w:val="center"/>
          </w:tcPr>
          <w:p w14:paraId="723BB8D5" w14:textId="77777777" w:rsidR="0073288D" w:rsidRPr="0093321E" w:rsidRDefault="0073288D" w:rsidP="00AB2D98">
            <w:pPr>
              <w:jc w:val="center"/>
              <w:rPr>
                <w:rFonts w:asciiTheme="minorHAnsi" w:hAnsiTheme="minorHAnsi" w:cs="Calibri"/>
                <w:color w:val="000000"/>
              </w:rPr>
            </w:pPr>
          </w:p>
        </w:tc>
        <w:tc>
          <w:tcPr>
            <w:tcW w:w="326" w:type="pct"/>
            <w:tcBorders>
              <w:top w:val="single" w:sz="4" w:space="0" w:color="auto"/>
              <w:left w:val="nil"/>
              <w:bottom w:val="single" w:sz="4" w:space="0" w:color="auto"/>
              <w:right w:val="single" w:sz="4" w:space="0" w:color="auto"/>
            </w:tcBorders>
            <w:vAlign w:val="center"/>
          </w:tcPr>
          <w:p w14:paraId="782EC108" w14:textId="77777777" w:rsidR="0073288D" w:rsidRPr="0093321E" w:rsidRDefault="0073288D" w:rsidP="002C1849">
            <w:pPr>
              <w:jc w:val="center"/>
              <w:rPr>
                <w:rFonts w:asciiTheme="minorHAnsi" w:hAnsiTheme="minorHAnsi" w:cs="Calibri"/>
                <w:color w:val="000000"/>
              </w:rPr>
            </w:pPr>
          </w:p>
        </w:tc>
        <w:tc>
          <w:tcPr>
            <w:tcW w:w="489" w:type="pct"/>
            <w:tcBorders>
              <w:top w:val="single" w:sz="4" w:space="0" w:color="auto"/>
              <w:left w:val="single" w:sz="4" w:space="0" w:color="auto"/>
              <w:bottom w:val="single" w:sz="4" w:space="0" w:color="auto"/>
              <w:right w:val="single" w:sz="4" w:space="0" w:color="auto"/>
            </w:tcBorders>
            <w:vAlign w:val="center"/>
          </w:tcPr>
          <w:p w14:paraId="34B04146" w14:textId="77777777" w:rsidR="0073288D" w:rsidRPr="0093321E" w:rsidRDefault="0073288D" w:rsidP="00AB2D98">
            <w:pPr>
              <w:jc w:val="center"/>
              <w:rPr>
                <w:rFonts w:asciiTheme="minorHAnsi" w:hAnsiTheme="minorHAnsi" w:cs="Calibri"/>
                <w:color w:val="000000"/>
              </w:rPr>
            </w:pPr>
          </w:p>
        </w:tc>
      </w:tr>
      <w:tr w:rsidR="0073288D" w:rsidRPr="0093321E" w14:paraId="1A2630F6" w14:textId="77777777" w:rsidTr="0073288D">
        <w:trPr>
          <w:trHeight w:val="60"/>
          <w:jc w:val="center"/>
        </w:trPr>
        <w:tc>
          <w:tcPr>
            <w:tcW w:w="348" w:type="pct"/>
            <w:tcBorders>
              <w:top w:val="single" w:sz="4" w:space="0" w:color="auto"/>
              <w:left w:val="single" w:sz="4" w:space="0" w:color="auto"/>
              <w:bottom w:val="single" w:sz="4" w:space="0" w:color="auto"/>
              <w:right w:val="single" w:sz="4" w:space="0" w:color="auto"/>
            </w:tcBorders>
          </w:tcPr>
          <w:p w14:paraId="05760D36" w14:textId="77777777" w:rsidR="0073288D" w:rsidRPr="0093321E" w:rsidRDefault="0073288D" w:rsidP="00AB2D98">
            <w:pPr>
              <w:jc w:val="center"/>
              <w:rPr>
                <w:rFonts w:asciiTheme="minorHAnsi" w:hAnsiTheme="minorHAnsi" w:cs="Calibri"/>
                <w:color w:val="000000"/>
              </w:rPr>
            </w:pP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890DE4" w14:textId="77777777" w:rsidR="0073288D" w:rsidRPr="00D85843" w:rsidRDefault="0073288D" w:rsidP="00AF291D">
            <w:pPr>
              <w:spacing w:line="276" w:lineRule="auto"/>
              <w:jc w:val="center"/>
              <w:rPr>
                <w:rFonts w:asciiTheme="minorHAnsi" w:hAnsiTheme="minorHAnsi"/>
                <w:sz w:val="16"/>
                <w:szCs w:val="14"/>
              </w:rPr>
            </w:pPr>
          </w:p>
        </w:tc>
        <w:tc>
          <w:tcPr>
            <w:tcW w:w="467" w:type="pct"/>
            <w:tcBorders>
              <w:top w:val="single" w:sz="4" w:space="0" w:color="auto"/>
              <w:left w:val="nil"/>
              <w:bottom w:val="single" w:sz="4" w:space="0" w:color="auto"/>
              <w:right w:val="single" w:sz="4" w:space="0" w:color="auto"/>
            </w:tcBorders>
            <w:vAlign w:val="center"/>
          </w:tcPr>
          <w:p w14:paraId="28E6B6B3" w14:textId="77777777" w:rsidR="0073288D" w:rsidRPr="0093321E" w:rsidRDefault="0073288D" w:rsidP="00AB2D98">
            <w:pPr>
              <w:jc w:val="center"/>
              <w:rPr>
                <w:rFonts w:asciiTheme="minorHAnsi" w:hAnsiTheme="minorHAnsi" w:cs="Calibri"/>
                <w:color w:val="000000"/>
              </w:rPr>
            </w:pPr>
          </w:p>
        </w:tc>
        <w:tc>
          <w:tcPr>
            <w:tcW w:w="391" w:type="pct"/>
            <w:tcBorders>
              <w:top w:val="single" w:sz="4" w:space="0" w:color="auto"/>
              <w:left w:val="single" w:sz="4" w:space="0" w:color="auto"/>
              <w:bottom w:val="single" w:sz="4" w:space="0" w:color="auto"/>
              <w:right w:val="single" w:sz="4" w:space="0" w:color="auto"/>
            </w:tcBorders>
            <w:vAlign w:val="center"/>
          </w:tcPr>
          <w:p w14:paraId="35FBC6D2" w14:textId="77777777" w:rsidR="0073288D" w:rsidRPr="0093321E" w:rsidRDefault="0073288D" w:rsidP="00AB2D98">
            <w:pPr>
              <w:jc w:val="center"/>
              <w:rPr>
                <w:rFonts w:asciiTheme="minorHAnsi" w:hAnsiTheme="minorHAnsi" w:cs="Calibri"/>
                <w:color w:val="000000"/>
              </w:rPr>
            </w:pPr>
          </w:p>
        </w:tc>
        <w:tc>
          <w:tcPr>
            <w:tcW w:w="525" w:type="pct"/>
            <w:tcBorders>
              <w:top w:val="single" w:sz="4" w:space="0" w:color="auto"/>
              <w:left w:val="single" w:sz="4" w:space="0" w:color="auto"/>
              <w:bottom w:val="single" w:sz="4" w:space="0" w:color="auto"/>
              <w:right w:val="single" w:sz="4" w:space="0" w:color="auto"/>
            </w:tcBorders>
            <w:vAlign w:val="center"/>
          </w:tcPr>
          <w:p w14:paraId="17073F4F" w14:textId="77777777" w:rsidR="0073288D" w:rsidRPr="0093321E" w:rsidRDefault="0073288D" w:rsidP="00AB2D98">
            <w:pPr>
              <w:jc w:val="center"/>
              <w:rPr>
                <w:rFonts w:asciiTheme="minorHAnsi" w:hAnsiTheme="minorHAnsi" w:cs="Calibri"/>
                <w:color w:val="000000"/>
              </w:rPr>
            </w:pPr>
          </w:p>
        </w:tc>
        <w:tc>
          <w:tcPr>
            <w:tcW w:w="440" w:type="pct"/>
            <w:tcBorders>
              <w:top w:val="single" w:sz="4" w:space="0" w:color="auto"/>
              <w:left w:val="single" w:sz="4" w:space="0" w:color="auto"/>
              <w:bottom w:val="single" w:sz="4" w:space="0" w:color="auto"/>
              <w:right w:val="single" w:sz="4" w:space="0" w:color="auto"/>
            </w:tcBorders>
            <w:vAlign w:val="center"/>
          </w:tcPr>
          <w:p w14:paraId="0C146516" w14:textId="77777777" w:rsidR="0073288D" w:rsidRPr="0093321E" w:rsidRDefault="0073288D" w:rsidP="00AB2D98">
            <w:pPr>
              <w:jc w:val="center"/>
              <w:rPr>
                <w:rFonts w:asciiTheme="minorHAnsi" w:hAnsiTheme="minorHAnsi" w:cs="Calibri"/>
                <w:color w:val="000000"/>
              </w:rPr>
            </w:pP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76B6FE" w14:textId="77777777" w:rsidR="0073288D" w:rsidRPr="0093321E" w:rsidRDefault="0073288D" w:rsidP="00AB2D98">
            <w:pPr>
              <w:jc w:val="center"/>
              <w:rPr>
                <w:rFonts w:asciiTheme="minorHAnsi" w:hAnsiTheme="minorHAnsi" w:cs="Calibri"/>
                <w:color w:val="000000"/>
              </w:rPr>
            </w:pPr>
          </w:p>
        </w:tc>
        <w:tc>
          <w:tcPr>
            <w:tcW w:w="598" w:type="pct"/>
            <w:tcBorders>
              <w:top w:val="single" w:sz="4" w:space="0" w:color="auto"/>
              <w:left w:val="nil"/>
              <w:bottom w:val="single" w:sz="4" w:space="0" w:color="auto"/>
              <w:right w:val="single" w:sz="4" w:space="0" w:color="auto"/>
            </w:tcBorders>
            <w:shd w:val="clear" w:color="auto" w:fill="auto"/>
            <w:noWrap/>
            <w:vAlign w:val="center"/>
          </w:tcPr>
          <w:p w14:paraId="3656D204" w14:textId="77777777" w:rsidR="0073288D" w:rsidRPr="0093321E" w:rsidRDefault="0073288D" w:rsidP="00AB2D98">
            <w:pPr>
              <w:jc w:val="center"/>
              <w:rPr>
                <w:rFonts w:asciiTheme="minorHAnsi" w:hAnsiTheme="minorHAnsi" w:cs="Calibri"/>
                <w:color w:val="000000"/>
              </w:rPr>
            </w:pPr>
          </w:p>
        </w:tc>
        <w:tc>
          <w:tcPr>
            <w:tcW w:w="380" w:type="pct"/>
            <w:tcBorders>
              <w:top w:val="single" w:sz="4" w:space="0" w:color="auto"/>
              <w:left w:val="nil"/>
              <w:bottom w:val="single" w:sz="4" w:space="0" w:color="auto"/>
              <w:right w:val="single" w:sz="4" w:space="0" w:color="auto"/>
            </w:tcBorders>
            <w:shd w:val="clear" w:color="auto" w:fill="auto"/>
            <w:noWrap/>
            <w:vAlign w:val="center"/>
          </w:tcPr>
          <w:p w14:paraId="3BC3AF95" w14:textId="77777777" w:rsidR="0073288D" w:rsidRPr="0093321E" w:rsidRDefault="0073288D" w:rsidP="00AB2D98">
            <w:pPr>
              <w:jc w:val="center"/>
              <w:rPr>
                <w:rFonts w:asciiTheme="minorHAnsi" w:hAnsiTheme="minorHAnsi" w:cs="Calibri"/>
                <w:color w:val="000000"/>
              </w:rPr>
            </w:pPr>
          </w:p>
        </w:tc>
        <w:tc>
          <w:tcPr>
            <w:tcW w:w="326" w:type="pct"/>
            <w:tcBorders>
              <w:top w:val="single" w:sz="4" w:space="0" w:color="auto"/>
              <w:left w:val="nil"/>
              <w:bottom w:val="single" w:sz="4" w:space="0" w:color="auto"/>
              <w:right w:val="single" w:sz="4" w:space="0" w:color="auto"/>
            </w:tcBorders>
            <w:vAlign w:val="center"/>
          </w:tcPr>
          <w:p w14:paraId="5D33AF95" w14:textId="77777777" w:rsidR="0073288D" w:rsidRPr="0093321E" w:rsidRDefault="0073288D" w:rsidP="002C1849">
            <w:pPr>
              <w:jc w:val="center"/>
              <w:rPr>
                <w:rFonts w:asciiTheme="minorHAnsi" w:hAnsiTheme="minorHAnsi" w:cs="Calibri"/>
                <w:color w:val="000000"/>
              </w:rPr>
            </w:pPr>
          </w:p>
        </w:tc>
        <w:tc>
          <w:tcPr>
            <w:tcW w:w="489" w:type="pct"/>
            <w:tcBorders>
              <w:top w:val="single" w:sz="4" w:space="0" w:color="auto"/>
              <w:left w:val="single" w:sz="4" w:space="0" w:color="auto"/>
              <w:bottom w:val="single" w:sz="4" w:space="0" w:color="auto"/>
              <w:right w:val="single" w:sz="4" w:space="0" w:color="auto"/>
            </w:tcBorders>
            <w:vAlign w:val="center"/>
          </w:tcPr>
          <w:p w14:paraId="22E3D9C5" w14:textId="77777777" w:rsidR="0073288D" w:rsidRPr="0093321E" w:rsidRDefault="0073288D" w:rsidP="00AB2D98">
            <w:pPr>
              <w:jc w:val="center"/>
              <w:rPr>
                <w:rFonts w:asciiTheme="minorHAnsi" w:hAnsiTheme="minorHAnsi" w:cs="Calibri"/>
                <w:color w:val="000000"/>
              </w:rPr>
            </w:pPr>
          </w:p>
        </w:tc>
      </w:tr>
    </w:tbl>
    <w:p w14:paraId="46311167" w14:textId="77777777" w:rsidR="00C66677" w:rsidRDefault="00C66677" w:rsidP="00C66677">
      <w:pPr>
        <w:rPr>
          <w:rFonts w:ascii="Calibri" w:hAnsi="Calibri"/>
        </w:rPr>
      </w:pPr>
    </w:p>
    <w:p w14:paraId="6375738F" w14:textId="77777777" w:rsidR="00C66677" w:rsidRPr="002522C8" w:rsidRDefault="00C66677" w:rsidP="00C66677">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C66677" w:rsidRPr="002522C8" w14:paraId="40701F4C" w14:textId="77777777" w:rsidTr="00A20660">
        <w:trPr>
          <w:trHeight w:val="321"/>
          <w:jc w:val="center"/>
        </w:trPr>
        <w:tc>
          <w:tcPr>
            <w:tcW w:w="3071" w:type="dxa"/>
            <w:tcBorders>
              <w:top w:val="single" w:sz="4" w:space="0" w:color="auto"/>
              <w:left w:val="single" w:sz="4" w:space="0" w:color="auto"/>
              <w:bottom w:val="single" w:sz="4" w:space="0" w:color="auto"/>
            </w:tcBorders>
            <w:shd w:val="clear" w:color="auto" w:fill="7030A0"/>
            <w:vAlign w:val="center"/>
          </w:tcPr>
          <w:p w14:paraId="2BDF184E" w14:textId="77777777" w:rsidR="00C66677" w:rsidRPr="002522C8" w:rsidRDefault="00C66677" w:rsidP="00266EB5">
            <w:pPr>
              <w:jc w:val="center"/>
              <w:rPr>
                <w:rFonts w:ascii="Calibri" w:hAnsi="Calibri"/>
                <w:b/>
                <w:noProof/>
              </w:rPr>
            </w:pPr>
            <w:r w:rsidRPr="002522C8">
              <w:rPr>
                <w:rFonts w:ascii="Calibri" w:hAnsi="Calibri"/>
                <w:b/>
                <w:noProof/>
              </w:rPr>
              <w:t xml:space="preserve">Subtotal antes de </w:t>
            </w:r>
            <w:r>
              <w:rPr>
                <w:rFonts w:ascii="Calibri" w:hAnsi="Calibri"/>
                <w:b/>
                <w:noProof/>
              </w:rPr>
              <w:t>I.V.A.</w:t>
            </w:r>
          </w:p>
        </w:tc>
        <w:tc>
          <w:tcPr>
            <w:tcW w:w="3071" w:type="dxa"/>
            <w:tcBorders>
              <w:top w:val="single" w:sz="4" w:space="0" w:color="auto"/>
              <w:bottom w:val="single" w:sz="4" w:space="0" w:color="auto"/>
            </w:tcBorders>
            <w:shd w:val="clear" w:color="auto" w:fill="7030A0"/>
            <w:vAlign w:val="center"/>
          </w:tcPr>
          <w:p w14:paraId="28B43CA2" w14:textId="77777777" w:rsidR="00C66677" w:rsidRPr="002522C8" w:rsidRDefault="00C66677" w:rsidP="00266EB5">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7030A0"/>
            <w:vAlign w:val="center"/>
          </w:tcPr>
          <w:p w14:paraId="2586D397" w14:textId="77777777" w:rsidR="00C66677" w:rsidRPr="002522C8" w:rsidRDefault="00C66677" w:rsidP="00266EB5">
            <w:pPr>
              <w:jc w:val="center"/>
              <w:rPr>
                <w:rFonts w:ascii="Calibri" w:hAnsi="Calibri"/>
                <w:b/>
                <w:noProof/>
              </w:rPr>
            </w:pPr>
            <w:r w:rsidRPr="002522C8">
              <w:rPr>
                <w:rFonts w:ascii="Calibri" w:hAnsi="Calibri"/>
                <w:b/>
                <w:noProof/>
              </w:rPr>
              <w:t>Total incluyendo I.V.A.</w:t>
            </w:r>
          </w:p>
        </w:tc>
      </w:tr>
      <w:tr w:rsidR="00C66677" w:rsidRPr="002522C8" w14:paraId="44938336" w14:textId="77777777" w:rsidTr="00266EB5">
        <w:trPr>
          <w:trHeight w:val="566"/>
          <w:jc w:val="center"/>
        </w:trPr>
        <w:tc>
          <w:tcPr>
            <w:tcW w:w="3071" w:type="dxa"/>
            <w:tcBorders>
              <w:top w:val="single" w:sz="4" w:space="0" w:color="auto"/>
            </w:tcBorders>
            <w:vAlign w:val="center"/>
          </w:tcPr>
          <w:p w14:paraId="286D7F7A" w14:textId="77777777" w:rsidR="00C66677" w:rsidRPr="002522C8" w:rsidRDefault="00C66677" w:rsidP="00266EB5">
            <w:pPr>
              <w:jc w:val="center"/>
              <w:rPr>
                <w:rFonts w:ascii="Calibri" w:hAnsi="Calibri"/>
                <w:noProof/>
              </w:rPr>
            </w:pPr>
          </w:p>
        </w:tc>
        <w:tc>
          <w:tcPr>
            <w:tcW w:w="3071" w:type="dxa"/>
            <w:tcBorders>
              <w:top w:val="single" w:sz="4" w:space="0" w:color="auto"/>
            </w:tcBorders>
            <w:vAlign w:val="center"/>
          </w:tcPr>
          <w:p w14:paraId="0BC02F22" w14:textId="77777777" w:rsidR="00C66677" w:rsidRPr="002522C8" w:rsidRDefault="00C66677" w:rsidP="00266EB5">
            <w:pPr>
              <w:jc w:val="center"/>
              <w:rPr>
                <w:rFonts w:ascii="Calibri" w:hAnsi="Calibri"/>
                <w:noProof/>
              </w:rPr>
            </w:pPr>
          </w:p>
        </w:tc>
        <w:tc>
          <w:tcPr>
            <w:tcW w:w="3072" w:type="dxa"/>
            <w:tcBorders>
              <w:top w:val="single" w:sz="4" w:space="0" w:color="auto"/>
            </w:tcBorders>
            <w:vAlign w:val="center"/>
          </w:tcPr>
          <w:p w14:paraId="66DCED96" w14:textId="77777777" w:rsidR="00C66677" w:rsidRPr="002522C8" w:rsidRDefault="00C66677" w:rsidP="00266EB5">
            <w:pPr>
              <w:jc w:val="center"/>
              <w:rPr>
                <w:rFonts w:ascii="Calibri" w:hAnsi="Calibri"/>
                <w:noProof/>
              </w:rPr>
            </w:pPr>
          </w:p>
        </w:tc>
      </w:tr>
    </w:tbl>
    <w:p w14:paraId="6A1D81C9" w14:textId="77777777" w:rsidR="00C66677" w:rsidRPr="002522C8" w:rsidRDefault="00C66677" w:rsidP="00C66677">
      <w:pPr>
        <w:rPr>
          <w:rFonts w:ascii="Calibri" w:hAnsi="Calibri"/>
        </w:rPr>
      </w:pPr>
    </w:p>
    <w:p w14:paraId="0908EDB0" w14:textId="77777777" w:rsidR="00AB2D98" w:rsidRDefault="00AB2D98" w:rsidP="00BA09CD">
      <w:pPr>
        <w:tabs>
          <w:tab w:val="left" w:pos="5245"/>
          <w:tab w:val="left" w:pos="8364"/>
        </w:tabs>
        <w:ind w:left="567"/>
        <w:jc w:val="center"/>
        <w:rPr>
          <w:rFonts w:ascii="Calibri" w:hAnsi="Calibri"/>
        </w:rPr>
      </w:pPr>
    </w:p>
    <w:p w14:paraId="36934178" w14:textId="77777777"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14:paraId="4A436BD7" w14:textId="77777777"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14:paraId="178CE961" w14:textId="77777777" w:rsidR="00BA09CD" w:rsidRPr="002522C8" w:rsidRDefault="00BA09CD" w:rsidP="00BA09CD">
      <w:pPr>
        <w:tabs>
          <w:tab w:val="left" w:pos="3686"/>
          <w:tab w:val="left" w:pos="6804"/>
          <w:tab w:val="left" w:pos="7655"/>
          <w:tab w:val="left" w:pos="9356"/>
        </w:tabs>
        <w:ind w:left="567"/>
        <w:rPr>
          <w:rFonts w:ascii="Calibri" w:hAnsi="Calibri"/>
          <w:b/>
        </w:rPr>
      </w:pPr>
    </w:p>
    <w:p w14:paraId="13E1F2A7" w14:textId="77777777" w:rsidR="00E1428C" w:rsidRDefault="00BA09CD" w:rsidP="00BA09CD">
      <w:pPr>
        <w:tabs>
          <w:tab w:val="left" w:pos="4253"/>
          <w:tab w:val="left" w:pos="8080"/>
        </w:tabs>
        <w:ind w:right="1"/>
        <w:jc w:val="center"/>
        <w:rPr>
          <w:rFonts w:ascii="Calibri" w:hAnsi="Calibri"/>
          <w:b/>
        </w:rPr>
      </w:pPr>
      <w:r w:rsidRPr="002522C8">
        <w:rPr>
          <w:rFonts w:ascii="Calibri" w:hAnsi="Calibri"/>
          <w:b/>
        </w:rPr>
        <w:t>*Anexar en sobre Económico</w:t>
      </w:r>
    </w:p>
    <w:p w14:paraId="5E269DEC" w14:textId="77777777" w:rsidR="004A0277" w:rsidRPr="002522C8" w:rsidRDefault="004A0277" w:rsidP="004A0277">
      <w:pPr>
        <w:tabs>
          <w:tab w:val="left" w:pos="4253"/>
          <w:tab w:val="left" w:pos="8080"/>
        </w:tabs>
        <w:ind w:right="1"/>
        <w:jc w:val="center"/>
        <w:rPr>
          <w:rFonts w:ascii="Calibri" w:hAnsi="Calibri" w:cs="Arial"/>
          <w:b/>
          <w:bCs/>
        </w:rPr>
      </w:pPr>
      <w:r>
        <w:rPr>
          <w:rFonts w:ascii="Calibri" w:hAnsi="Calibri" w:cs="Arial"/>
          <w:b/>
          <w:bCs/>
        </w:rPr>
        <w:t>*Anexar también al sobre económico CD o USB con Propuesta económica en formato EXCEL.</w:t>
      </w:r>
    </w:p>
    <w:p w14:paraId="0A855BDA" w14:textId="77777777" w:rsidR="0093321E" w:rsidRDefault="0093321E" w:rsidP="00BA09CD">
      <w:pPr>
        <w:tabs>
          <w:tab w:val="left" w:pos="8080"/>
        </w:tabs>
        <w:spacing w:line="360" w:lineRule="auto"/>
        <w:jc w:val="both"/>
        <w:rPr>
          <w:rFonts w:ascii="Calibri" w:hAnsi="Calibri" w:cs="Arial"/>
        </w:rPr>
      </w:pPr>
    </w:p>
    <w:p w14:paraId="39216A00" w14:textId="77777777" w:rsidR="00E50CE0" w:rsidRDefault="00E50CE0" w:rsidP="00BA09CD">
      <w:pPr>
        <w:tabs>
          <w:tab w:val="left" w:pos="8080"/>
        </w:tabs>
        <w:spacing w:line="360" w:lineRule="auto"/>
        <w:jc w:val="both"/>
        <w:rPr>
          <w:rFonts w:ascii="Calibri" w:hAnsi="Calibri" w:cs="Arial"/>
        </w:rPr>
      </w:pPr>
    </w:p>
    <w:p w14:paraId="51EC577E" w14:textId="77777777" w:rsidR="004065DA" w:rsidRDefault="004065DA" w:rsidP="00BA09CD">
      <w:pPr>
        <w:tabs>
          <w:tab w:val="left" w:pos="8080"/>
        </w:tabs>
        <w:spacing w:line="360" w:lineRule="auto"/>
        <w:jc w:val="both"/>
        <w:rPr>
          <w:rFonts w:ascii="Calibri" w:hAnsi="Calibri" w:cs="Arial"/>
        </w:rPr>
      </w:pPr>
    </w:p>
    <w:p w14:paraId="724CD876" w14:textId="77777777" w:rsidR="00AD6451" w:rsidRDefault="00AD6451" w:rsidP="00BA09CD">
      <w:pPr>
        <w:tabs>
          <w:tab w:val="left" w:pos="8080"/>
        </w:tabs>
        <w:spacing w:line="360" w:lineRule="auto"/>
        <w:jc w:val="both"/>
        <w:rPr>
          <w:rFonts w:ascii="Calibri" w:hAnsi="Calibri" w:cs="Arial"/>
        </w:rPr>
      </w:pPr>
    </w:p>
    <w:p w14:paraId="72E56047" w14:textId="77777777" w:rsidR="00C66677" w:rsidRDefault="00C66677" w:rsidP="00BA09CD">
      <w:pPr>
        <w:tabs>
          <w:tab w:val="left" w:pos="8080"/>
        </w:tabs>
        <w:spacing w:line="360" w:lineRule="auto"/>
        <w:jc w:val="both"/>
        <w:rPr>
          <w:rFonts w:ascii="Calibri" w:hAnsi="Calibri" w:cs="Arial"/>
        </w:rPr>
      </w:pPr>
    </w:p>
    <w:p w14:paraId="63A532FD" w14:textId="77777777" w:rsidR="00A20660" w:rsidRDefault="00A20660" w:rsidP="00BA09CD">
      <w:pPr>
        <w:tabs>
          <w:tab w:val="left" w:pos="8080"/>
        </w:tabs>
        <w:spacing w:line="360" w:lineRule="auto"/>
        <w:jc w:val="both"/>
        <w:rPr>
          <w:rFonts w:ascii="Calibri" w:hAnsi="Calibri" w:cs="Arial"/>
        </w:rPr>
      </w:pPr>
    </w:p>
    <w:p w14:paraId="64AB6606" w14:textId="77777777" w:rsidR="002F5444" w:rsidRDefault="002F5444" w:rsidP="00A20660">
      <w:pPr>
        <w:pBdr>
          <w:top w:val="single" w:sz="4" w:space="1" w:color="auto"/>
          <w:left w:val="single" w:sz="4" w:space="4" w:color="auto"/>
          <w:bottom w:val="single" w:sz="4" w:space="1" w:color="auto"/>
          <w:right w:val="single" w:sz="4" w:space="4" w:color="auto"/>
        </w:pBdr>
        <w:shd w:val="clear" w:color="auto" w:fill="7030A0"/>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14:paraId="1E75D31E" w14:textId="77777777"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14:paraId="565C04F7" w14:textId="77777777" w:rsidR="00265704" w:rsidRDefault="00265704" w:rsidP="002F5444">
      <w:pPr>
        <w:tabs>
          <w:tab w:val="left" w:pos="4253"/>
          <w:tab w:val="left" w:pos="7938"/>
        </w:tabs>
        <w:jc w:val="right"/>
        <w:rPr>
          <w:rFonts w:ascii="Calibri" w:hAnsi="Calibri" w:cs="Arial"/>
        </w:rPr>
      </w:pPr>
    </w:p>
    <w:p w14:paraId="2930DEB2" w14:textId="77777777"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______________________</w:t>
      </w:r>
    </w:p>
    <w:p w14:paraId="52DC205D" w14:textId="77777777" w:rsidR="002F5444" w:rsidRPr="005B113B" w:rsidRDefault="002F5444" w:rsidP="002F5444">
      <w:pPr>
        <w:tabs>
          <w:tab w:val="left" w:pos="4253"/>
          <w:tab w:val="left" w:pos="7938"/>
        </w:tabs>
        <w:jc w:val="right"/>
        <w:rPr>
          <w:rFonts w:ascii="Calibri" w:hAnsi="Calibri" w:cs="Arial"/>
        </w:rPr>
      </w:pPr>
    </w:p>
    <w:p w14:paraId="61D2777C" w14:textId="77777777" w:rsidR="002F5444" w:rsidRPr="005B113B" w:rsidRDefault="002F5444" w:rsidP="002F5444">
      <w:pPr>
        <w:tabs>
          <w:tab w:val="left" w:pos="4253"/>
          <w:tab w:val="left" w:pos="7938"/>
        </w:tabs>
        <w:jc w:val="center"/>
        <w:rPr>
          <w:rFonts w:ascii="Calibri" w:hAnsi="Calibri" w:cs="Arial"/>
          <w:b/>
        </w:rPr>
      </w:pPr>
      <w:r w:rsidRPr="005B113B">
        <w:rPr>
          <w:rFonts w:ascii="Calibri" w:hAnsi="Calibri" w:cs="Arial"/>
          <w:b/>
        </w:rPr>
        <w:t>CARTA DE PRESENTACIÓN DE PROPOSICIONES</w:t>
      </w:r>
    </w:p>
    <w:p w14:paraId="623EB8DF" w14:textId="77777777" w:rsidR="002F5444" w:rsidRPr="005B113B" w:rsidRDefault="002F5444" w:rsidP="002F5444">
      <w:pPr>
        <w:tabs>
          <w:tab w:val="left" w:pos="4253"/>
          <w:tab w:val="left" w:pos="7938"/>
        </w:tabs>
        <w:rPr>
          <w:rFonts w:ascii="Calibri" w:hAnsi="Calibri" w:cs="Arial"/>
        </w:rPr>
      </w:pPr>
    </w:p>
    <w:p w14:paraId="7745AC7D" w14:textId="55707DE2" w:rsidR="0099549F" w:rsidRPr="00277C68" w:rsidRDefault="00E15F88" w:rsidP="00E15F88">
      <w:pPr>
        <w:pStyle w:val="Default"/>
        <w:rPr>
          <w:rFonts w:asciiTheme="minorHAnsi" w:hAnsiTheme="minorHAnsi"/>
          <w:b/>
          <w:sz w:val="22"/>
          <w:szCs w:val="22"/>
        </w:rPr>
      </w:pPr>
      <w:r>
        <w:rPr>
          <w:rFonts w:asciiTheme="minorHAnsi" w:hAnsiTheme="minorHAnsi"/>
          <w:b/>
          <w:bCs/>
          <w:sz w:val="22"/>
          <w:szCs w:val="22"/>
        </w:rPr>
        <w:t>C.P. AARÓN SERRATO ARAOZ</w:t>
      </w:r>
    </w:p>
    <w:p w14:paraId="14797B3B" w14:textId="572CE777" w:rsidR="0099549F" w:rsidRDefault="00E15F88" w:rsidP="0099549F">
      <w:pPr>
        <w:pStyle w:val="Default"/>
        <w:rPr>
          <w:rFonts w:asciiTheme="minorHAnsi" w:hAnsiTheme="minorHAnsi"/>
          <w:b/>
          <w:sz w:val="22"/>
          <w:szCs w:val="22"/>
        </w:rPr>
      </w:pPr>
      <w:r>
        <w:rPr>
          <w:rFonts w:asciiTheme="minorHAnsi" w:hAnsiTheme="minorHAnsi"/>
          <w:b/>
          <w:sz w:val="22"/>
          <w:szCs w:val="22"/>
        </w:rPr>
        <w:t>DIRECTOR ADMINISTRATIVO</w:t>
      </w:r>
    </w:p>
    <w:p w14:paraId="13794C1F" w14:textId="77777777" w:rsidR="0099549F" w:rsidRPr="00277C68" w:rsidRDefault="0099549F" w:rsidP="0099549F">
      <w:pPr>
        <w:pStyle w:val="Default"/>
        <w:rPr>
          <w:rFonts w:asciiTheme="minorHAnsi" w:hAnsiTheme="minorHAnsi"/>
          <w:b/>
          <w:sz w:val="22"/>
          <w:szCs w:val="22"/>
        </w:rPr>
      </w:pPr>
      <w:r>
        <w:rPr>
          <w:rFonts w:asciiTheme="minorHAnsi" w:hAnsiTheme="minorHAnsi"/>
          <w:b/>
          <w:sz w:val="22"/>
          <w:szCs w:val="22"/>
        </w:rPr>
        <w:t>SERVICIOS DE SALUD DE NUEVO LEÓN, O.P.D.</w:t>
      </w:r>
    </w:p>
    <w:p w14:paraId="2F69F1E4" w14:textId="77777777" w:rsidR="0099549F" w:rsidRPr="00277C68" w:rsidRDefault="0099549F" w:rsidP="0099549F">
      <w:pPr>
        <w:pStyle w:val="Default"/>
        <w:rPr>
          <w:rFonts w:asciiTheme="minorHAnsi" w:hAnsiTheme="minorHAnsi"/>
          <w:b/>
          <w:sz w:val="22"/>
          <w:szCs w:val="22"/>
        </w:rPr>
      </w:pPr>
      <w:r w:rsidRPr="00277C68">
        <w:rPr>
          <w:rFonts w:asciiTheme="minorHAnsi" w:hAnsiTheme="minorHAnsi"/>
          <w:b/>
          <w:sz w:val="22"/>
          <w:szCs w:val="22"/>
        </w:rPr>
        <w:t xml:space="preserve">PRESENTE.- </w:t>
      </w:r>
    </w:p>
    <w:p w14:paraId="7D220E2C" w14:textId="77777777" w:rsidR="002F5444" w:rsidRPr="005B113B" w:rsidRDefault="002F5444" w:rsidP="002F5444">
      <w:pPr>
        <w:tabs>
          <w:tab w:val="left" w:pos="4253"/>
          <w:tab w:val="left" w:pos="7938"/>
        </w:tabs>
        <w:rPr>
          <w:rFonts w:ascii="Calibri" w:hAnsi="Calibri" w:cs="Arial"/>
        </w:rPr>
      </w:pPr>
    </w:p>
    <w:p w14:paraId="1E86AC8B" w14:textId="77777777" w:rsidR="002F5444" w:rsidRPr="005B113B" w:rsidRDefault="002F5444" w:rsidP="002F5444">
      <w:pPr>
        <w:tabs>
          <w:tab w:val="left" w:pos="1985"/>
          <w:tab w:val="left" w:pos="6096"/>
          <w:tab w:val="left" w:pos="8647"/>
        </w:tabs>
        <w:rPr>
          <w:rFonts w:ascii="Calibri" w:hAnsi="Calibri" w:cs="Arial"/>
        </w:rPr>
      </w:pPr>
    </w:p>
    <w:p w14:paraId="2F960792" w14:textId="77777777" w:rsidR="002F5444" w:rsidRPr="005B113B" w:rsidRDefault="002F5444" w:rsidP="002F5444">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14:paraId="29AD32EC" w14:textId="77777777" w:rsidR="002F5444" w:rsidRPr="005B113B" w:rsidRDefault="002F5444" w:rsidP="002F5444">
      <w:pPr>
        <w:tabs>
          <w:tab w:val="left" w:pos="8080"/>
        </w:tabs>
        <w:jc w:val="both"/>
        <w:rPr>
          <w:rFonts w:ascii="Calibri" w:hAnsi="Calibri" w:cs="Arial"/>
          <w:b/>
        </w:rPr>
      </w:pPr>
    </w:p>
    <w:p w14:paraId="74875B20" w14:textId="77777777" w:rsidR="002F5444" w:rsidRPr="005B113B" w:rsidRDefault="002F5444" w:rsidP="002F5444">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14:paraId="07BFE133" w14:textId="77777777" w:rsidR="002F5444" w:rsidRPr="005B113B" w:rsidRDefault="002F5444" w:rsidP="002F5444">
      <w:pPr>
        <w:tabs>
          <w:tab w:val="left" w:pos="8080"/>
        </w:tabs>
        <w:jc w:val="both"/>
        <w:rPr>
          <w:rFonts w:ascii="Calibri" w:hAnsi="Calibri" w:cs="Arial"/>
          <w:b/>
        </w:rPr>
      </w:pPr>
    </w:p>
    <w:p w14:paraId="672F1DB1" w14:textId="091929FF" w:rsidR="002F5444" w:rsidRPr="005B113B" w:rsidRDefault="002F5444" w:rsidP="002F5444">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w:t>
      </w:r>
      <w:r w:rsidR="00AD6451">
        <w:rPr>
          <w:rFonts w:ascii="Calibri" w:hAnsi="Calibri" w:cs="Arial"/>
        </w:rPr>
        <w:t>,</w:t>
      </w:r>
      <w:r w:rsidRPr="005B113B">
        <w:rPr>
          <w:rFonts w:ascii="Calibri" w:hAnsi="Calibri" w:cs="Arial"/>
        </w:rPr>
        <w:t xml:space="preserve"> O.P.D.</w:t>
      </w:r>
    </w:p>
    <w:p w14:paraId="15930A09" w14:textId="77777777" w:rsidR="002F5444" w:rsidRPr="005B113B" w:rsidRDefault="002F5444" w:rsidP="002F5444">
      <w:pPr>
        <w:tabs>
          <w:tab w:val="left" w:pos="8080"/>
        </w:tabs>
        <w:jc w:val="both"/>
        <w:rPr>
          <w:rFonts w:ascii="Calibri" w:hAnsi="Calibri" w:cs="Arial"/>
        </w:rPr>
      </w:pPr>
    </w:p>
    <w:p w14:paraId="44F4C2FA" w14:textId="77777777" w:rsidR="002F5444" w:rsidRPr="005B113B" w:rsidRDefault="002F5444" w:rsidP="002F5444">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14:paraId="7CE8C423" w14:textId="77777777" w:rsidR="002F5444" w:rsidRPr="005B113B" w:rsidRDefault="002F5444" w:rsidP="002F5444">
      <w:pPr>
        <w:tabs>
          <w:tab w:val="left" w:pos="8080"/>
        </w:tabs>
        <w:jc w:val="both"/>
        <w:rPr>
          <w:rFonts w:ascii="Calibri" w:hAnsi="Calibri" w:cs="Arial"/>
          <w:b/>
        </w:rPr>
      </w:pPr>
    </w:p>
    <w:p w14:paraId="08B97252" w14:textId="256CCA52" w:rsidR="002F5444" w:rsidRPr="005B113B" w:rsidRDefault="002F5444" w:rsidP="002F5444">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w:t>
      </w:r>
      <w:r w:rsidR="00AD6451">
        <w:rPr>
          <w:rFonts w:ascii="Calibri" w:hAnsi="Calibri" w:cs="Arial"/>
        </w:rPr>
        <w:t>,</w:t>
      </w:r>
      <w:r w:rsidRPr="005B113B">
        <w:rPr>
          <w:rFonts w:ascii="Calibri" w:hAnsi="Calibri" w:cs="Arial"/>
        </w:rPr>
        <w:t xml:space="preserve"> O.P.D.</w:t>
      </w:r>
    </w:p>
    <w:p w14:paraId="4D637427" w14:textId="77777777" w:rsidR="002F5444" w:rsidRPr="005B113B" w:rsidRDefault="002F5444" w:rsidP="002F5444">
      <w:pPr>
        <w:tabs>
          <w:tab w:val="left" w:pos="5245"/>
          <w:tab w:val="left" w:pos="7655"/>
        </w:tabs>
        <w:rPr>
          <w:rFonts w:ascii="Calibri" w:hAnsi="Calibri" w:cs="Arial"/>
          <w:b/>
        </w:rPr>
      </w:pPr>
    </w:p>
    <w:p w14:paraId="7B6BD721" w14:textId="77777777" w:rsidR="002F5444" w:rsidRPr="005B113B" w:rsidRDefault="002F5444" w:rsidP="002F5444">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14:paraId="7328FA75" w14:textId="77777777" w:rsidR="002F5444" w:rsidRPr="005B113B" w:rsidRDefault="002F5444" w:rsidP="002F5444">
      <w:pPr>
        <w:tabs>
          <w:tab w:val="left" w:pos="5245"/>
          <w:tab w:val="left" w:pos="7655"/>
        </w:tabs>
        <w:rPr>
          <w:rFonts w:ascii="Calibri" w:hAnsi="Calibri" w:cs="Arial"/>
        </w:rPr>
      </w:pPr>
    </w:p>
    <w:p w14:paraId="061D42E2" w14:textId="2DFCD4CB" w:rsidR="002F5444" w:rsidRPr="005B113B" w:rsidRDefault="002F5444" w:rsidP="002F5444">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w:t>
      </w:r>
      <w:r w:rsidR="00CD5BD1">
        <w:rPr>
          <w:rFonts w:ascii="Calibri" w:hAnsi="Calibri" w:cs="Arial"/>
        </w:rPr>
        <w:t xml:space="preserve">icios del Estado de Nuevo León </w:t>
      </w:r>
      <w:r w:rsidRPr="005B113B">
        <w:rPr>
          <w:rFonts w:ascii="Calibri" w:hAnsi="Calibri" w:cs="Arial"/>
        </w:rPr>
        <w:t>y Artículo 38 del Reglamento de la Ley de Adquisiciones, Arrendamientos y Contrataciones de Servicios del Estado de Nuevo León.</w:t>
      </w:r>
    </w:p>
    <w:p w14:paraId="2B9B8CA1" w14:textId="77777777" w:rsidR="002F5444" w:rsidRPr="005B113B" w:rsidRDefault="002F5444" w:rsidP="002F5444">
      <w:pPr>
        <w:tabs>
          <w:tab w:val="left" w:pos="5245"/>
          <w:tab w:val="left" w:pos="7655"/>
        </w:tabs>
        <w:rPr>
          <w:rFonts w:ascii="Calibri" w:hAnsi="Calibri" w:cs="Arial"/>
        </w:rPr>
      </w:pPr>
    </w:p>
    <w:p w14:paraId="096EBCA1" w14:textId="77777777"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14:paraId="7847328B" w14:textId="77777777"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Nombre, Firma y Cargo del Representante</w:t>
      </w:r>
    </w:p>
    <w:p w14:paraId="5E6AF854" w14:textId="77777777"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de la Empresa</w:t>
      </w:r>
    </w:p>
    <w:p w14:paraId="48C595D7" w14:textId="77777777" w:rsidR="002F5444" w:rsidRPr="005B113B" w:rsidRDefault="002F5444" w:rsidP="002F5444">
      <w:pPr>
        <w:tabs>
          <w:tab w:val="left" w:pos="5245"/>
          <w:tab w:val="left" w:pos="7655"/>
        </w:tabs>
        <w:jc w:val="center"/>
        <w:rPr>
          <w:rFonts w:ascii="Calibri" w:hAnsi="Calibri" w:cs="Arial"/>
        </w:rPr>
      </w:pPr>
    </w:p>
    <w:p w14:paraId="5F124573" w14:textId="77777777" w:rsidR="002F5444" w:rsidRPr="005B113B" w:rsidRDefault="002F5444" w:rsidP="002F5444">
      <w:pPr>
        <w:tabs>
          <w:tab w:val="left" w:pos="5245"/>
          <w:tab w:val="left" w:pos="7655"/>
        </w:tabs>
        <w:rPr>
          <w:rFonts w:ascii="Calibri" w:hAnsi="Calibri" w:cs="Arial"/>
          <w:i/>
        </w:rPr>
      </w:pPr>
      <w:r w:rsidRPr="005B113B">
        <w:rPr>
          <w:rFonts w:ascii="Calibri" w:hAnsi="Calibri" w:cs="Arial"/>
          <w:i/>
        </w:rPr>
        <w:t>Se deberá elaborar en papel membretado de la empresa.</w:t>
      </w:r>
    </w:p>
    <w:p w14:paraId="0D3961E1" w14:textId="77777777" w:rsidR="002F5444" w:rsidRDefault="002F5444" w:rsidP="004065DA">
      <w:pPr>
        <w:tabs>
          <w:tab w:val="left" w:pos="5245"/>
          <w:tab w:val="left" w:pos="7655"/>
        </w:tabs>
        <w:jc w:val="center"/>
        <w:rPr>
          <w:rFonts w:ascii="Calibri" w:hAnsi="Calibri" w:cs="Arial"/>
          <w:b/>
          <w:i/>
          <w:u w:val="single"/>
        </w:rPr>
      </w:pPr>
      <w:r w:rsidRPr="005B113B">
        <w:rPr>
          <w:rFonts w:ascii="Calibri" w:hAnsi="Calibri" w:cs="Arial"/>
          <w:b/>
          <w:i/>
          <w:u w:val="single"/>
        </w:rPr>
        <w:t>*Incluir en sobre Técnico</w:t>
      </w:r>
    </w:p>
    <w:p w14:paraId="53A20294" w14:textId="77777777" w:rsidR="00A20660" w:rsidRDefault="00A20660" w:rsidP="004065DA">
      <w:pPr>
        <w:tabs>
          <w:tab w:val="left" w:pos="5245"/>
          <w:tab w:val="left" w:pos="7655"/>
        </w:tabs>
        <w:jc w:val="center"/>
        <w:rPr>
          <w:rFonts w:ascii="Calibri" w:hAnsi="Calibri" w:cs="Arial"/>
          <w:b/>
          <w:i/>
          <w:u w:val="single"/>
        </w:rPr>
      </w:pPr>
    </w:p>
    <w:p w14:paraId="0949CC79" w14:textId="77777777" w:rsidR="00A20660" w:rsidRDefault="00A20660" w:rsidP="004065DA">
      <w:pPr>
        <w:tabs>
          <w:tab w:val="left" w:pos="5245"/>
          <w:tab w:val="left" w:pos="7655"/>
        </w:tabs>
        <w:jc w:val="center"/>
        <w:rPr>
          <w:rFonts w:ascii="Calibri" w:hAnsi="Calibri" w:cs="Arial"/>
          <w:b/>
          <w:i/>
          <w:u w:val="single"/>
        </w:rPr>
      </w:pPr>
    </w:p>
    <w:p w14:paraId="599A657C" w14:textId="77777777" w:rsidR="00AD6451" w:rsidRDefault="00AD6451" w:rsidP="004065DA">
      <w:pPr>
        <w:tabs>
          <w:tab w:val="left" w:pos="5245"/>
          <w:tab w:val="left" w:pos="7655"/>
        </w:tabs>
        <w:jc w:val="center"/>
        <w:rPr>
          <w:rFonts w:ascii="Calibri" w:hAnsi="Calibri" w:cs="Arial"/>
          <w:b/>
          <w:i/>
          <w:u w:val="single"/>
        </w:rPr>
      </w:pPr>
    </w:p>
    <w:p w14:paraId="13341AA5" w14:textId="77777777" w:rsidR="00AD6451" w:rsidRDefault="00AD6451" w:rsidP="004065DA">
      <w:pPr>
        <w:tabs>
          <w:tab w:val="left" w:pos="5245"/>
          <w:tab w:val="left" w:pos="7655"/>
        </w:tabs>
        <w:jc w:val="center"/>
        <w:rPr>
          <w:rFonts w:ascii="Calibri" w:hAnsi="Calibri" w:cs="Arial"/>
          <w:b/>
          <w:i/>
          <w:u w:val="single"/>
        </w:rPr>
      </w:pPr>
    </w:p>
    <w:p w14:paraId="6F35F63A" w14:textId="77777777" w:rsidR="00A20660" w:rsidRDefault="00A20660" w:rsidP="004065DA">
      <w:pPr>
        <w:tabs>
          <w:tab w:val="left" w:pos="5245"/>
          <w:tab w:val="left" w:pos="7655"/>
        </w:tabs>
        <w:jc w:val="center"/>
        <w:rPr>
          <w:rFonts w:ascii="Calibri" w:hAnsi="Calibri" w:cs="Arial"/>
          <w:b/>
          <w:i/>
          <w:u w:val="single"/>
        </w:rPr>
      </w:pPr>
    </w:p>
    <w:p w14:paraId="6D6CAC68" w14:textId="77777777" w:rsidR="002F5444" w:rsidRPr="00C40ADF" w:rsidRDefault="002F5444" w:rsidP="00A2066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outlineLvl w:val="0"/>
        <w:rPr>
          <w:rFonts w:ascii="Calibri" w:hAnsi="Calibri" w:cs="Arial"/>
        </w:rPr>
      </w:pPr>
      <w:r w:rsidRPr="00C40ADF">
        <w:rPr>
          <w:rFonts w:ascii="Calibri" w:hAnsi="Calibri" w:cs="Arial"/>
          <w:b/>
          <w:bCs/>
        </w:rPr>
        <w:t xml:space="preserve">ANEXO </w:t>
      </w:r>
      <w:r>
        <w:rPr>
          <w:rFonts w:ascii="Calibri" w:hAnsi="Calibri" w:cs="Arial"/>
          <w:b/>
        </w:rPr>
        <w:t>6</w:t>
      </w:r>
    </w:p>
    <w:p w14:paraId="7D1F1068" w14:textId="77777777" w:rsidR="002F5444" w:rsidRPr="00C40ADF" w:rsidRDefault="002F5444" w:rsidP="002F5444">
      <w:pPr>
        <w:tabs>
          <w:tab w:val="left" w:pos="4253"/>
          <w:tab w:val="left" w:pos="8080"/>
        </w:tabs>
        <w:ind w:right="1"/>
        <w:jc w:val="center"/>
        <w:rPr>
          <w:rFonts w:ascii="Calibri" w:hAnsi="Calibri" w:cs="Arial"/>
          <w:b/>
          <w:bCs/>
        </w:rPr>
      </w:pPr>
    </w:p>
    <w:p w14:paraId="2BC56516" w14:textId="77777777"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14:paraId="4EC3C7D8" w14:textId="77777777"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14:paraId="47D694EA" w14:textId="77777777"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14:paraId="0E1BC0FC" w14:textId="77777777" w:rsidR="002F5444" w:rsidRPr="00B300E6" w:rsidRDefault="002F5444" w:rsidP="002F5444">
      <w:pPr>
        <w:tabs>
          <w:tab w:val="left" w:pos="4253"/>
          <w:tab w:val="left" w:pos="7938"/>
        </w:tabs>
        <w:ind w:right="-91"/>
        <w:jc w:val="right"/>
        <w:rPr>
          <w:rFonts w:ascii="Calibri" w:hAnsi="Calibri" w:cs="Arial"/>
          <w:b/>
          <w:bCs/>
          <w:lang w:val="es-MX"/>
        </w:rPr>
      </w:pPr>
    </w:p>
    <w:p w14:paraId="59C72D35" w14:textId="77777777" w:rsidR="002F5444" w:rsidRPr="00C40ADF" w:rsidRDefault="002F5444" w:rsidP="002F5444">
      <w:pPr>
        <w:tabs>
          <w:tab w:val="left" w:pos="4253"/>
          <w:tab w:val="left" w:pos="7938"/>
        </w:tabs>
        <w:ind w:right="-91"/>
        <w:jc w:val="right"/>
        <w:rPr>
          <w:rFonts w:ascii="Calibri" w:hAnsi="Calibri" w:cs="Arial"/>
          <w:b/>
          <w:bCs/>
        </w:rPr>
      </w:pPr>
    </w:p>
    <w:p w14:paraId="491E23CB" w14:textId="77777777"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14:paraId="244FFEE9" w14:textId="77777777"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14:paraId="2BF2F428" w14:textId="77777777" w:rsidR="002F5444" w:rsidRPr="00C40ADF"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14:paraId="228D6F43" w14:textId="77777777" w:rsidR="002F5444" w:rsidRPr="00C40ADF" w:rsidRDefault="002F5444" w:rsidP="002F5444">
      <w:pPr>
        <w:tabs>
          <w:tab w:val="left" w:pos="4253"/>
          <w:tab w:val="left" w:pos="7938"/>
        </w:tabs>
        <w:ind w:right="-91"/>
        <w:jc w:val="right"/>
        <w:rPr>
          <w:rFonts w:ascii="Calibri" w:hAnsi="Calibri" w:cs="Arial"/>
          <w:b/>
          <w:bCs/>
        </w:rPr>
      </w:pPr>
    </w:p>
    <w:p w14:paraId="26F210D1" w14:textId="77777777" w:rsidR="002F5444" w:rsidRPr="00C40ADF" w:rsidRDefault="002F5444" w:rsidP="002F5444">
      <w:pPr>
        <w:tabs>
          <w:tab w:val="left" w:pos="4253"/>
          <w:tab w:val="left" w:pos="7938"/>
        </w:tabs>
        <w:ind w:right="-91"/>
        <w:jc w:val="right"/>
        <w:rPr>
          <w:rFonts w:ascii="Calibri" w:hAnsi="Calibri" w:cs="Arial"/>
          <w:b/>
          <w:bCs/>
        </w:rPr>
      </w:pPr>
    </w:p>
    <w:p w14:paraId="2F7BF399" w14:textId="77777777" w:rsidR="002F5444" w:rsidRPr="00C40ADF" w:rsidRDefault="002F5444" w:rsidP="002F5444">
      <w:pPr>
        <w:tabs>
          <w:tab w:val="left" w:pos="4253"/>
          <w:tab w:val="left" w:pos="7938"/>
        </w:tabs>
        <w:ind w:right="-91"/>
        <w:jc w:val="right"/>
        <w:rPr>
          <w:rFonts w:ascii="Calibri" w:hAnsi="Calibri" w:cs="Arial"/>
          <w:b/>
          <w:bCs/>
        </w:rPr>
      </w:pPr>
    </w:p>
    <w:p w14:paraId="413D0DF9" w14:textId="77777777" w:rsidR="002F5444" w:rsidRDefault="002F5444" w:rsidP="002F5444">
      <w:pPr>
        <w:tabs>
          <w:tab w:val="left" w:pos="4253"/>
          <w:tab w:val="left" w:pos="7938"/>
        </w:tabs>
        <w:ind w:right="-91"/>
        <w:jc w:val="right"/>
        <w:rPr>
          <w:rFonts w:ascii="Calibri" w:hAnsi="Calibri" w:cs="Arial"/>
          <w:b/>
          <w:bCs/>
        </w:rPr>
      </w:pPr>
    </w:p>
    <w:p w14:paraId="5E4DD7AE" w14:textId="77777777" w:rsidR="002F5444" w:rsidRPr="00C40ADF" w:rsidRDefault="002F5444" w:rsidP="002F5444">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2F5444" w:rsidRPr="00C40ADF" w14:paraId="51A602DF" w14:textId="77777777" w:rsidTr="009230E1">
        <w:trPr>
          <w:trHeight w:val="360"/>
          <w:jc w:val="center"/>
        </w:trPr>
        <w:tc>
          <w:tcPr>
            <w:tcW w:w="4962" w:type="dxa"/>
          </w:tcPr>
          <w:p w14:paraId="6B582053" w14:textId="77777777" w:rsidR="002F5444" w:rsidRPr="00C40ADF" w:rsidRDefault="002F5444" w:rsidP="009230E1">
            <w:pPr>
              <w:tabs>
                <w:tab w:val="left" w:pos="5103"/>
                <w:tab w:val="left" w:pos="8080"/>
              </w:tabs>
              <w:jc w:val="center"/>
              <w:rPr>
                <w:rFonts w:ascii="Calibri" w:hAnsi="Calibri"/>
                <w:sz w:val="22"/>
              </w:rPr>
            </w:pPr>
          </w:p>
        </w:tc>
        <w:tc>
          <w:tcPr>
            <w:tcW w:w="2215" w:type="dxa"/>
            <w:vAlign w:val="center"/>
          </w:tcPr>
          <w:p w14:paraId="2EDD027F" w14:textId="77777777"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Proposiciones</w:t>
            </w:r>
          </w:p>
          <w:p w14:paraId="6FB57CCE" w14:textId="77777777"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14:paraId="2081CD4B" w14:textId="77777777" w:rsidR="002F5444" w:rsidRPr="00B300E6" w:rsidRDefault="002F5444" w:rsidP="009230E1">
            <w:pPr>
              <w:jc w:val="center"/>
              <w:rPr>
                <w:rFonts w:ascii="Calibri" w:hAnsi="Calibri"/>
                <w:b/>
                <w:sz w:val="22"/>
              </w:rPr>
            </w:pPr>
            <w:r w:rsidRPr="00B300E6">
              <w:rPr>
                <w:rFonts w:ascii="Calibri" w:hAnsi="Calibri"/>
                <w:b/>
                <w:sz w:val="22"/>
              </w:rPr>
              <w:t>Proposiciones</w:t>
            </w:r>
          </w:p>
          <w:p w14:paraId="2EAD83CC" w14:textId="77777777" w:rsidR="002F5444" w:rsidRPr="00B300E6" w:rsidRDefault="002F5444" w:rsidP="009230E1">
            <w:pPr>
              <w:jc w:val="center"/>
              <w:rPr>
                <w:rFonts w:ascii="Calibri" w:hAnsi="Calibri"/>
                <w:b/>
                <w:sz w:val="22"/>
              </w:rPr>
            </w:pPr>
            <w:r w:rsidRPr="00B300E6">
              <w:rPr>
                <w:rFonts w:ascii="Calibri" w:hAnsi="Calibri"/>
                <w:b/>
                <w:sz w:val="22"/>
              </w:rPr>
              <w:t>Económicas</w:t>
            </w:r>
          </w:p>
        </w:tc>
      </w:tr>
      <w:tr w:rsidR="002F5444" w:rsidRPr="00C40ADF" w14:paraId="2D4BA4B8" w14:textId="77777777" w:rsidTr="009230E1">
        <w:trPr>
          <w:trHeight w:val="1108"/>
          <w:jc w:val="center"/>
        </w:trPr>
        <w:tc>
          <w:tcPr>
            <w:tcW w:w="4962" w:type="dxa"/>
            <w:vAlign w:val="center"/>
          </w:tcPr>
          <w:p w14:paraId="68C91614" w14:textId="77777777" w:rsidR="002F5444" w:rsidRPr="00C40ADF" w:rsidRDefault="002F5444" w:rsidP="009230E1">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14:paraId="0560DAC8" w14:textId="77777777" w:rsidR="002F5444" w:rsidRPr="00C40ADF" w:rsidRDefault="002F5444" w:rsidP="009230E1">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14:paraId="6FB5D224" w14:textId="77777777" w:rsidR="002F5444" w:rsidRPr="00C40ADF" w:rsidRDefault="002F5444" w:rsidP="009230E1">
            <w:pPr>
              <w:jc w:val="center"/>
              <w:rPr>
                <w:rFonts w:ascii="Calibri" w:hAnsi="Calibri"/>
                <w:sz w:val="22"/>
              </w:rPr>
            </w:pPr>
            <w:r w:rsidRPr="00C40ADF">
              <w:rPr>
                <w:rFonts w:ascii="Calibri" w:hAnsi="Calibri"/>
                <w:sz w:val="22"/>
              </w:rPr>
              <w:t>(                )</w:t>
            </w:r>
          </w:p>
        </w:tc>
      </w:tr>
    </w:tbl>
    <w:p w14:paraId="49FAE136" w14:textId="77777777" w:rsidR="002F5444" w:rsidRPr="00C40ADF" w:rsidRDefault="002F5444" w:rsidP="002F5444">
      <w:pPr>
        <w:tabs>
          <w:tab w:val="left" w:pos="5103"/>
          <w:tab w:val="left" w:pos="8080"/>
        </w:tabs>
        <w:ind w:left="567"/>
        <w:jc w:val="center"/>
        <w:rPr>
          <w:rFonts w:ascii="Calibri" w:hAnsi="Calibri"/>
          <w:sz w:val="22"/>
        </w:rPr>
      </w:pPr>
    </w:p>
    <w:p w14:paraId="389EC190" w14:textId="77777777" w:rsidR="002F5444" w:rsidRPr="00C40ADF" w:rsidRDefault="002F5444" w:rsidP="002F5444">
      <w:pPr>
        <w:tabs>
          <w:tab w:val="left" w:pos="5103"/>
          <w:tab w:val="left" w:pos="8080"/>
        </w:tabs>
        <w:ind w:left="567"/>
        <w:rPr>
          <w:rFonts w:ascii="Calibri" w:hAnsi="Calibri"/>
          <w:sz w:val="22"/>
        </w:rPr>
      </w:pPr>
    </w:p>
    <w:p w14:paraId="3D748F33" w14:textId="77777777" w:rsidR="002F5444" w:rsidRPr="00C40ADF" w:rsidRDefault="002F5444" w:rsidP="002F5444">
      <w:pPr>
        <w:tabs>
          <w:tab w:val="left" w:pos="5103"/>
          <w:tab w:val="left" w:pos="8080"/>
        </w:tabs>
        <w:ind w:left="567"/>
        <w:rPr>
          <w:rFonts w:ascii="Calibri" w:hAnsi="Calibri"/>
          <w:sz w:val="22"/>
        </w:rPr>
      </w:pPr>
    </w:p>
    <w:p w14:paraId="3BA661DB" w14:textId="77777777" w:rsidR="002F5444" w:rsidRPr="00C40ADF" w:rsidRDefault="002F5444" w:rsidP="002F5444">
      <w:pPr>
        <w:tabs>
          <w:tab w:val="left" w:pos="5103"/>
          <w:tab w:val="left" w:pos="8080"/>
        </w:tabs>
        <w:ind w:left="567"/>
        <w:rPr>
          <w:rFonts w:ascii="Calibri" w:hAnsi="Calibri"/>
          <w:sz w:val="22"/>
        </w:rPr>
      </w:pPr>
    </w:p>
    <w:p w14:paraId="7904EF96" w14:textId="77777777" w:rsidR="002F5444" w:rsidRPr="00B300E6" w:rsidRDefault="002F5444" w:rsidP="002F5444">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14:paraId="4D685650" w14:textId="77777777" w:rsidR="002F5444" w:rsidRPr="00C40ADF" w:rsidRDefault="002F5444" w:rsidP="002F5444">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2F5444" w:rsidRPr="002522C8" w14:paraId="09D7BADD" w14:textId="77777777" w:rsidTr="009230E1">
        <w:trPr>
          <w:trHeight w:val="1055"/>
          <w:jc w:val="center"/>
        </w:trPr>
        <w:tc>
          <w:tcPr>
            <w:tcW w:w="3106" w:type="dxa"/>
            <w:shd w:val="clear" w:color="auto" w:fill="auto"/>
            <w:vAlign w:val="center"/>
          </w:tcPr>
          <w:p w14:paraId="36C4089D" w14:textId="77777777"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14:paraId="198B48CD" w14:textId="77777777"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14:paraId="0F74AB2E" w14:textId="77777777" w:rsidR="002F5444" w:rsidRPr="002522C8" w:rsidRDefault="002F5444" w:rsidP="009230E1">
            <w:pPr>
              <w:tabs>
                <w:tab w:val="left" w:pos="5103"/>
                <w:tab w:val="left" w:pos="8080"/>
              </w:tabs>
              <w:jc w:val="center"/>
              <w:rPr>
                <w:rFonts w:ascii="Calibri" w:hAnsi="Calibri"/>
                <w:sz w:val="22"/>
              </w:rPr>
            </w:pPr>
          </w:p>
        </w:tc>
      </w:tr>
      <w:tr w:rsidR="002F5444" w:rsidRPr="002522C8" w14:paraId="36EE65F8" w14:textId="77777777" w:rsidTr="009230E1">
        <w:trPr>
          <w:jc w:val="center"/>
        </w:trPr>
        <w:tc>
          <w:tcPr>
            <w:tcW w:w="3106" w:type="dxa"/>
            <w:shd w:val="clear" w:color="auto" w:fill="auto"/>
          </w:tcPr>
          <w:p w14:paraId="342857C6" w14:textId="77777777"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14:paraId="0ABC1635" w14:textId="77777777"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14:paraId="6CACA979" w14:textId="77777777"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E C H A</w:t>
            </w:r>
          </w:p>
        </w:tc>
      </w:tr>
    </w:tbl>
    <w:p w14:paraId="72CA9ADB" w14:textId="77777777" w:rsidR="002F5444" w:rsidRPr="00C40ADF" w:rsidRDefault="002F5444" w:rsidP="002F5444">
      <w:pPr>
        <w:tabs>
          <w:tab w:val="left" w:pos="5103"/>
          <w:tab w:val="left" w:pos="8080"/>
        </w:tabs>
        <w:rPr>
          <w:rFonts w:ascii="Calibri" w:hAnsi="Calibri"/>
          <w:sz w:val="22"/>
        </w:rPr>
      </w:pPr>
    </w:p>
    <w:p w14:paraId="61A3B380" w14:textId="77777777" w:rsidR="002F5444" w:rsidRPr="00C40ADF" w:rsidRDefault="002F5444" w:rsidP="002F5444">
      <w:pPr>
        <w:tabs>
          <w:tab w:val="left" w:pos="5103"/>
          <w:tab w:val="left" w:pos="8080"/>
        </w:tabs>
        <w:ind w:left="567"/>
        <w:rPr>
          <w:rFonts w:ascii="Calibri" w:hAnsi="Calibri"/>
          <w:sz w:val="22"/>
        </w:rPr>
      </w:pPr>
    </w:p>
    <w:p w14:paraId="602A1DB9" w14:textId="77777777" w:rsidR="002F5444" w:rsidRDefault="002F5444" w:rsidP="002F5444">
      <w:pPr>
        <w:tabs>
          <w:tab w:val="left" w:pos="1985"/>
          <w:tab w:val="left" w:pos="6096"/>
          <w:tab w:val="left" w:pos="8647"/>
        </w:tabs>
        <w:ind w:left="567"/>
        <w:rPr>
          <w:rFonts w:ascii="Calibri" w:hAnsi="Calibri"/>
          <w:sz w:val="22"/>
        </w:rPr>
      </w:pPr>
    </w:p>
    <w:p w14:paraId="4AC33572" w14:textId="77777777" w:rsidR="002F5444" w:rsidRPr="00C40ADF" w:rsidRDefault="002F5444" w:rsidP="002F5444">
      <w:pPr>
        <w:tabs>
          <w:tab w:val="left" w:pos="1985"/>
          <w:tab w:val="left" w:pos="6096"/>
          <w:tab w:val="left" w:pos="8647"/>
        </w:tabs>
        <w:ind w:left="567"/>
        <w:rPr>
          <w:rFonts w:ascii="Calibri" w:hAnsi="Calibri"/>
          <w:sz w:val="22"/>
        </w:rPr>
      </w:pPr>
    </w:p>
    <w:p w14:paraId="3DE63E31" w14:textId="77777777" w:rsidR="002F5444" w:rsidRDefault="002F5444" w:rsidP="002F5444">
      <w:pPr>
        <w:tabs>
          <w:tab w:val="left" w:pos="1985"/>
          <w:tab w:val="left" w:pos="6096"/>
          <w:tab w:val="left" w:pos="8647"/>
        </w:tabs>
        <w:ind w:left="567"/>
        <w:jc w:val="center"/>
        <w:rPr>
          <w:rFonts w:ascii="Calibri" w:hAnsi="Calibri"/>
          <w:b/>
          <w:i/>
          <w:sz w:val="22"/>
        </w:rPr>
      </w:pPr>
      <w:r w:rsidRPr="00C66677">
        <w:rPr>
          <w:rFonts w:ascii="Calibri" w:hAnsi="Calibri"/>
          <w:b/>
          <w:i/>
          <w:sz w:val="22"/>
        </w:rPr>
        <w:t>*Fuera de los Sobres</w:t>
      </w:r>
      <w:r w:rsidR="004065DA" w:rsidRPr="00C66677">
        <w:rPr>
          <w:rFonts w:ascii="Calibri" w:hAnsi="Calibri"/>
          <w:b/>
          <w:i/>
          <w:sz w:val="22"/>
        </w:rPr>
        <w:t>.</w:t>
      </w:r>
    </w:p>
    <w:p w14:paraId="44ECA73B" w14:textId="77777777" w:rsidR="002F5444" w:rsidRDefault="002F5444" w:rsidP="002F5444">
      <w:pPr>
        <w:tabs>
          <w:tab w:val="left" w:pos="1985"/>
          <w:tab w:val="left" w:pos="6096"/>
          <w:tab w:val="left" w:pos="8647"/>
        </w:tabs>
        <w:ind w:left="567"/>
        <w:jc w:val="center"/>
        <w:rPr>
          <w:rFonts w:ascii="Calibri" w:hAnsi="Calibri"/>
          <w:b/>
          <w:i/>
          <w:sz w:val="22"/>
        </w:rPr>
      </w:pPr>
    </w:p>
    <w:p w14:paraId="0433F8B9" w14:textId="77777777" w:rsidR="00A20660" w:rsidRDefault="00A20660" w:rsidP="002F5444">
      <w:pPr>
        <w:tabs>
          <w:tab w:val="left" w:pos="1985"/>
          <w:tab w:val="left" w:pos="6096"/>
          <w:tab w:val="left" w:pos="8647"/>
        </w:tabs>
        <w:ind w:left="567"/>
        <w:jc w:val="center"/>
        <w:rPr>
          <w:rFonts w:ascii="Calibri" w:hAnsi="Calibri"/>
          <w:b/>
          <w:i/>
          <w:sz w:val="22"/>
        </w:rPr>
      </w:pPr>
    </w:p>
    <w:p w14:paraId="58D9892D" w14:textId="77777777" w:rsidR="00A20660" w:rsidRDefault="00A20660" w:rsidP="002F5444">
      <w:pPr>
        <w:tabs>
          <w:tab w:val="left" w:pos="1985"/>
          <w:tab w:val="left" w:pos="6096"/>
          <w:tab w:val="left" w:pos="8647"/>
        </w:tabs>
        <w:ind w:left="567"/>
        <w:jc w:val="center"/>
        <w:rPr>
          <w:rFonts w:ascii="Calibri" w:hAnsi="Calibri"/>
          <w:b/>
          <w:i/>
          <w:sz w:val="22"/>
        </w:rPr>
      </w:pPr>
    </w:p>
    <w:p w14:paraId="45D85C93" w14:textId="77777777" w:rsidR="002F5444" w:rsidRDefault="002F5444" w:rsidP="002F5444">
      <w:pPr>
        <w:tabs>
          <w:tab w:val="left" w:pos="1985"/>
          <w:tab w:val="left" w:pos="6096"/>
          <w:tab w:val="left" w:pos="8647"/>
        </w:tabs>
        <w:ind w:left="567"/>
        <w:jc w:val="center"/>
        <w:rPr>
          <w:rFonts w:ascii="Calibri" w:hAnsi="Calibri"/>
          <w:b/>
          <w:i/>
          <w:sz w:val="22"/>
        </w:rPr>
      </w:pPr>
    </w:p>
    <w:p w14:paraId="18643A96" w14:textId="77777777" w:rsidR="002F5444" w:rsidRPr="00C40ADF" w:rsidRDefault="002F5444" w:rsidP="00A20660">
      <w:pPr>
        <w:pBdr>
          <w:top w:val="single" w:sz="4" w:space="1" w:color="auto"/>
          <w:left w:val="single" w:sz="4" w:space="4" w:color="auto"/>
          <w:bottom w:val="single" w:sz="4" w:space="1" w:color="auto"/>
          <w:right w:val="single" w:sz="4" w:space="4" w:color="auto"/>
        </w:pBdr>
        <w:shd w:val="clear" w:color="auto" w:fill="7030A0"/>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14:paraId="58285565" w14:textId="776838C1" w:rsidR="002F5444" w:rsidRPr="001C3B83" w:rsidRDefault="002F5444" w:rsidP="002F5444">
      <w:pPr>
        <w:pStyle w:val="Default"/>
        <w:jc w:val="center"/>
        <w:rPr>
          <w:rFonts w:ascii="Calibri" w:hAnsi="Calibri" w:cs="Calibri"/>
          <w:sz w:val="18"/>
          <w:szCs w:val="20"/>
        </w:rPr>
      </w:pPr>
      <w:r w:rsidRPr="001C3B83">
        <w:rPr>
          <w:rFonts w:ascii="Calibri" w:hAnsi="Calibri" w:cs="Calibri"/>
          <w:sz w:val="18"/>
          <w:szCs w:val="20"/>
        </w:rPr>
        <w:t>Declaración de no encontrarse en alguno de los supuestos establecidos en l</w:t>
      </w:r>
      <w:r w:rsidR="00CD5BD1">
        <w:rPr>
          <w:rFonts w:ascii="Calibri" w:hAnsi="Calibri" w:cs="Calibri"/>
          <w:sz w:val="18"/>
          <w:szCs w:val="20"/>
        </w:rPr>
        <w:t xml:space="preserve">os Artículos 37 y 95 de la Ley </w:t>
      </w:r>
      <w:r w:rsidRPr="001C3B83">
        <w:rPr>
          <w:rFonts w:ascii="Calibri" w:hAnsi="Calibri"/>
          <w:sz w:val="18"/>
        </w:rPr>
        <w:t xml:space="preserve">y </w:t>
      </w:r>
      <w:r w:rsidRPr="001C3B83">
        <w:rPr>
          <w:rFonts w:ascii="Calibri" w:hAnsi="Calibri"/>
          <w:i/>
          <w:sz w:val="18"/>
        </w:rPr>
        <w:t>Artículo 38</w:t>
      </w:r>
      <w:r w:rsidRPr="001C3B83">
        <w:rPr>
          <w:rFonts w:ascii="Calibri" w:hAnsi="Calibri"/>
          <w:sz w:val="18"/>
        </w:rPr>
        <w:t xml:space="preserve"> del Reglamento de la Ley de Adquisic</w:t>
      </w:r>
      <w:r w:rsidR="00AD6451">
        <w:rPr>
          <w:rFonts w:ascii="Calibri" w:hAnsi="Calibri"/>
          <w:sz w:val="18"/>
        </w:rPr>
        <w:t>iones, A</w:t>
      </w:r>
      <w:r w:rsidRPr="001C3B83">
        <w:rPr>
          <w:rFonts w:ascii="Calibri" w:hAnsi="Calibri"/>
          <w:sz w:val="18"/>
        </w:rPr>
        <w:t>rrendamientos y Contrataciones de Servicios del Estado de Nuevo León</w:t>
      </w:r>
      <w:r w:rsidRPr="001C3B83">
        <w:rPr>
          <w:rFonts w:ascii="Calibri" w:hAnsi="Calibri" w:cs="Calibri"/>
          <w:sz w:val="18"/>
          <w:szCs w:val="20"/>
        </w:rPr>
        <w:t>, Declaración de integridad y Certificado de Determinación Independiente de Propuesta.</w:t>
      </w:r>
    </w:p>
    <w:p w14:paraId="1E60F9C8" w14:textId="1033E3B6" w:rsidR="002F5444" w:rsidRPr="00B63CD0" w:rsidRDefault="002F5444" w:rsidP="002F5444">
      <w:pPr>
        <w:pStyle w:val="Default"/>
        <w:jc w:val="right"/>
        <w:rPr>
          <w:rFonts w:ascii="Calibri" w:hAnsi="Calibri" w:cs="Calibri"/>
          <w:sz w:val="20"/>
          <w:szCs w:val="20"/>
        </w:rPr>
      </w:pPr>
      <w:r w:rsidRPr="00B63CD0">
        <w:rPr>
          <w:rFonts w:ascii="Calibri" w:hAnsi="Calibri" w:cs="Calibri"/>
          <w:sz w:val="20"/>
          <w:szCs w:val="20"/>
        </w:rPr>
        <w:t>____________</w:t>
      </w:r>
      <w:r w:rsidR="00647B68">
        <w:rPr>
          <w:rFonts w:ascii="Calibri" w:hAnsi="Calibri" w:cs="Calibri"/>
          <w:sz w:val="20"/>
          <w:szCs w:val="20"/>
        </w:rPr>
        <w:t xml:space="preserve">_, ____ </w:t>
      </w:r>
      <w:r w:rsidR="00C93985">
        <w:rPr>
          <w:rFonts w:ascii="Calibri" w:hAnsi="Calibri" w:cs="Calibri"/>
          <w:sz w:val="20"/>
          <w:szCs w:val="20"/>
        </w:rPr>
        <w:t xml:space="preserve">de _____________ </w:t>
      </w:r>
      <w:proofErr w:type="spellStart"/>
      <w:r w:rsidR="00C93985">
        <w:rPr>
          <w:rFonts w:ascii="Calibri" w:hAnsi="Calibri" w:cs="Calibri"/>
          <w:sz w:val="20"/>
          <w:szCs w:val="20"/>
        </w:rPr>
        <w:t>de</w:t>
      </w:r>
      <w:proofErr w:type="spellEnd"/>
      <w:r w:rsidR="00C93985">
        <w:rPr>
          <w:rFonts w:ascii="Calibri" w:hAnsi="Calibri" w:cs="Calibri"/>
          <w:sz w:val="20"/>
          <w:szCs w:val="20"/>
        </w:rPr>
        <w:t xml:space="preserve"> 20__</w:t>
      </w:r>
    </w:p>
    <w:p w14:paraId="095B2B53" w14:textId="77777777" w:rsidR="002F5444" w:rsidRPr="00B63CD0" w:rsidRDefault="002F5444" w:rsidP="002F5444">
      <w:pPr>
        <w:pStyle w:val="Default"/>
        <w:rPr>
          <w:rFonts w:ascii="Calibri" w:hAnsi="Calibri" w:cs="Calibri"/>
          <w:sz w:val="20"/>
          <w:szCs w:val="20"/>
        </w:rPr>
      </w:pPr>
    </w:p>
    <w:p w14:paraId="298D2FFA" w14:textId="4DD7BBC4" w:rsidR="00713544" w:rsidRPr="00277C68" w:rsidRDefault="00E15F88" w:rsidP="00713544">
      <w:pPr>
        <w:pStyle w:val="Default"/>
        <w:rPr>
          <w:rFonts w:asciiTheme="minorHAnsi" w:hAnsiTheme="minorHAnsi"/>
          <w:b/>
          <w:sz w:val="22"/>
          <w:szCs w:val="22"/>
        </w:rPr>
      </w:pPr>
      <w:r>
        <w:rPr>
          <w:rFonts w:asciiTheme="minorHAnsi" w:hAnsiTheme="minorHAnsi"/>
          <w:b/>
          <w:bCs/>
          <w:sz w:val="22"/>
          <w:szCs w:val="22"/>
        </w:rPr>
        <w:t>C.P. AARÓN SERRATO ARAOZ</w:t>
      </w:r>
    </w:p>
    <w:p w14:paraId="6121F8D5" w14:textId="782EB15A" w:rsidR="00713544" w:rsidRDefault="00E15F88" w:rsidP="00713544">
      <w:pPr>
        <w:pStyle w:val="Default"/>
        <w:rPr>
          <w:rFonts w:asciiTheme="minorHAnsi" w:hAnsiTheme="minorHAnsi"/>
          <w:b/>
          <w:sz w:val="22"/>
          <w:szCs w:val="22"/>
        </w:rPr>
      </w:pPr>
      <w:r>
        <w:rPr>
          <w:rFonts w:asciiTheme="minorHAnsi" w:hAnsiTheme="minorHAnsi"/>
          <w:b/>
          <w:sz w:val="22"/>
          <w:szCs w:val="22"/>
        </w:rPr>
        <w:t>DIRECTOR ADMINISTRATIVO</w:t>
      </w:r>
    </w:p>
    <w:p w14:paraId="6F53E8D4" w14:textId="77777777" w:rsidR="00713544" w:rsidRPr="00277C68" w:rsidRDefault="00713544" w:rsidP="00713544">
      <w:pPr>
        <w:pStyle w:val="Default"/>
        <w:rPr>
          <w:rFonts w:asciiTheme="minorHAnsi" w:hAnsiTheme="minorHAnsi"/>
          <w:b/>
          <w:sz w:val="22"/>
          <w:szCs w:val="22"/>
        </w:rPr>
      </w:pPr>
      <w:r>
        <w:rPr>
          <w:rFonts w:asciiTheme="minorHAnsi" w:hAnsiTheme="minorHAnsi"/>
          <w:b/>
          <w:sz w:val="22"/>
          <w:szCs w:val="22"/>
        </w:rPr>
        <w:t>SERVICIOS DE SALUD DE NUEVO LEÓN, O.P.D.</w:t>
      </w:r>
    </w:p>
    <w:p w14:paraId="01180AF9" w14:textId="77777777" w:rsidR="00713544" w:rsidRPr="00277C68" w:rsidRDefault="00713544" w:rsidP="00713544">
      <w:pPr>
        <w:pStyle w:val="Default"/>
        <w:rPr>
          <w:rFonts w:asciiTheme="minorHAnsi" w:hAnsiTheme="minorHAnsi"/>
          <w:b/>
          <w:sz w:val="22"/>
          <w:szCs w:val="22"/>
        </w:rPr>
      </w:pPr>
      <w:r w:rsidRPr="00277C68">
        <w:rPr>
          <w:rFonts w:asciiTheme="minorHAnsi" w:hAnsiTheme="minorHAnsi"/>
          <w:b/>
          <w:sz w:val="22"/>
          <w:szCs w:val="22"/>
        </w:rPr>
        <w:t xml:space="preserve">PRESENTE.- </w:t>
      </w:r>
    </w:p>
    <w:p w14:paraId="5E680CD7" w14:textId="77777777" w:rsidR="002F5444" w:rsidRPr="00B63CD0" w:rsidRDefault="002F5444" w:rsidP="002F5444">
      <w:pPr>
        <w:pStyle w:val="Default"/>
        <w:rPr>
          <w:rFonts w:ascii="Calibri" w:hAnsi="Calibri" w:cs="Calibri"/>
          <w:sz w:val="20"/>
          <w:szCs w:val="20"/>
        </w:rPr>
      </w:pPr>
    </w:p>
    <w:p w14:paraId="58C173A3" w14:textId="2C0E10B3"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En relación con la </w:t>
      </w:r>
      <w:r w:rsidR="00B85FF1">
        <w:rPr>
          <w:rFonts w:ascii="Calibri" w:hAnsi="Calibri" w:cs="Calibri"/>
          <w:b/>
          <w:bCs/>
          <w:sz w:val="20"/>
          <w:szCs w:val="20"/>
        </w:rPr>
        <w:t xml:space="preserve">Licitación Pública Internacional Bajo la Cobertura de Tratados Presencial </w:t>
      </w:r>
      <w:r w:rsidRPr="00B63CD0">
        <w:rPr>
          <w:rFonts w:ascii="Calibri" w:hAnsi="Calibri" w:cs="Calibri"/>
          <w:b/>
          <w:bCs/>
          <w:sz w:val="20"/>
          <w:szCs w:val="20"/>
        </w:rPr>
        <w:t xml:space="preserve">No. </w:t>
      </w:r>
      <w:r w:rsidR="00CA0A51">
        <w:rPr>
          <w:rFonts w:ascii="Calibri" w:hAnsi="Calibri" w:cs="Calibri"/>
          <w:b/>
          <w:bCs/>
          <w:sz w:val="20"/>
          <w:szCs w:val="20"/>
        </w:rPr>
        <w:t>LP-919044992-I21-2021</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14:paraId="107E24C3" w14:textId="77777777" w:rsidR="002F5444" w:rsidRPr="00B63CD0" w:rsidRDefault="002F5444" w:rsidP="002F5444">
      <w:pPr>
        <w:pStyle w:val="Default"/>
        <w:jc w:val="both"/>
        <w:rPr>
          <w:rFonts w:ascii="Calibri" w:hAnsi="Calibri" w:cs="Calibri"/>
          <w:sz w:val="20"/>
          <w:szCs w:val="20"/>
        </w:rPr>
      </w:pPr>
    </w:p>
    <w:p w14:paraId="5254F992" w14:textId="2C9BC858" w:rsidR="002F5444" w:rsidRPr="00B63CD0" w:rsidRDefault="002F5444" w:rsidP="002F5444">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w:t>
      </w:r>
      <w:r w:rsidR="00CD5BD1">
        <w:rPr>
          <w:rFonts w:ascii="Calibri" w:hAnsi="Calibri" w:cs="Calibri"/>
          <w:sz w:val="20"/>
          <w:szCs w:val="20"/>
        </w:rPr>
        <w:t xml:space="preserve">el Artículos 37 y 95 de la Ley </w:t>
      </w:r>
      <w:r w:rsidRPr="00B63CD0">
        <w:rPr>
          <w:rFonts w:ascii="Calibri" w:hAnsi="Calibri"/>
          <w:sz w:val="20"/>
        </w:rPr>
        <w:t xml:space="preserve">y </w:t>
      </w:r>
      <w:r w:rsidRPr="00B63CD0">
        <w:rPr>
          <w:rFonts w:ascii="Calibri" w:hAnsi="Calibri"/>
          <w:i/>
          <w:sz w:val="20"/>
        </w:rPr>
        <w:t>Artículo 38</w:t>
      </w:r>
      <w:r w:rsidRPr="00B63CD0">
        <w:rPr>
          <w:rFonts w:ascii="Calibri" w:hAnsi="Calibri"/>
          <w:sz w:val="20"/>
        </w:rPr>
        <w:t xml:space="preserve"> del Reglamento de la Ley de</w:t>
      </w:r>
      <w:r w:rsidR="00AD6451">
        <w:rPr>
          <w:rFonts w:ascii="Calibri" w:hAnsi="Calibri"/>
          <w:sz w:val="20"/>
        </w:rPr>
        <w:t xml:space="preserve"> Adquisiciones, A</w:t>
      </w:r>
      <w:r w:rsidRPr="00B63CD0">
        <w:rPr>
          <w:rFonts w:ascii="Calibri" w:hAnsi="Calibri"/>
          <w:sz w:val="20"/>
        </w:rPr>
        <w:t>rrendamientos y Contrataciones de Servicios del Estado de Nuevo León. De conformidad a la Declaración prevista en la fracción XI del Artículo 31 de la Ley y fracción XV del Artículo 74 de su Reglamento.</w:t>
      </w:r>
    </w:p>
    <w:p w14:paraId="20F740BD" w14:textId="3E2399DB"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manifiesto que el suscrito o a través de interpósita persona, me abstendré de adoptar conductas para que los servidores públicos de Servici</w:t>
      </w:r>
      <w:r w:rsidR="00AD6451">
        <w:rPr>
          <w:rFonts w:ascii="Calibri" w:hAnsi="Calibri" w:cs="Calibri"/>
          <w:sz w:val="20"/>
          <w:szCs w:val="20"/>
        </w:rPr>
        <w:t xml:space="preserve">os de Salud de Nuevo León, O.P.D., </w:t>
      </w:r>
      <w:r w:rsidRPr="00B63CD0">
        <w:rPr>
          <w:rFonts w:ascii="Calibri" w:hAnsi="Calibri" w:cs="Calibri"/>
          <w:sz w:val="20"/>
          <w:szCs w:val="20"/>
        </w:rPr>
        <w:t xml:space="preserve">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14:paraId="487B5F50" w14:textId="77777777"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14:paraId="400452EF" w14:textId="77777777" w:rsidR="002F5444" w:rsidRPr="00B63CD0" w:rsidRDefault="002F5444" w:rsidP="002F5444">
      <w:pPr>
        <w:pStyle w:val="Default"/>
        <w:jc w:val="both"/>
        <w:rPr>
          <w:rFonts w:ascii="Calibri" w:hAnsi="Calibri" w:cs="Calibri"/>
          <w:sz w:val="20"/>
          <w:szCs w:val="20"/>
        </w:rPr>
      </w:pPr>
    </w:p>
    <w:p w14:paraId="00EE709F" w14:textId="77777777"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14:paraId="372B5242" w14:textId="77777777"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14:paraId="13FF7370" w14:textId="77777777" w:rsidR="002F5444" w:rsidRPr="00B63CD0" w:rsidRDefault="002F5444" w:rsidP="002F5444">
      <w:pPr>
        <w:rPr>
          <w:rFonts w:ascii="Calibri" w:hAnsi="Calibri"/>
          <w:lang w:val="es-MX"/>
        </w:rPr>
      </w:pPr>
    </w:p>
    <w:p w14:paraId="49FC51C6" w14:textId="77777777" w:rsidR="002F5444" w:rsidRPr="00B63CD0" w:rsidRDefault="002F5444" w:rsidP="002F5444">
      <w:pPr>
        <w:pStyle w:val="Default"/>
        <w:jc w:val="center"/>
        <w:rPr>
          <w:rFonts w:ascii="Calibri" w:hAnsi="Calibri" w:cs="Calibri"/>
          <w:sz w:val="20"/>
          <w:szCs w:val="20"/>
        </w:rPr>
      </w:pPr>
      <w:r w:rsidRPr="00B63CD0">
        <w:rPr>
          <w:rFonts w:ascii="Calibri" w:hAnsi="Calibri" w:cs="Calibri"/>
          <w:sz w:val="20"/>
          <w:szCs w:val="20"/>
        </w:rPr>
        <w:t>A T E N T A M E N T E</w:t>
      </w:r>
    </w:p>
    <w:p w14:paraId="6FD9FAB5" w14:textId="77777777" w:rsidR="002F5444" w:rsidRPr="00B63CD0" w:rsidRDefault="002F5444" w:rsidP="002F5444">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2F5444" w:rsidRPr="004A4C14" w14:paraId="3AFFE64E" w14:textId="77777777" w:rsidTr="009230E1">
        <w:trPr>
          <w:trHeight w:val="457"/>
          <w:jc w:val="center"/>
        </w:trPr>
        <w:tc>
          <w:tcPr>
            <w:tcW w:w="3106" w:type="dxa"/>
          </w:tcPr>
          <w:p w14:paraId="1873F388"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14:paraId="335272F6"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14:paraId="7D1116F0"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14:paraId="13A9F1A5"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14:paraId="79A8158A"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w:t>
            </w:r>
          </w:p>
          <w:p w14:paraId="404F3DBA"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Firma</w:t>
            </w:r>
          </w:p>
        </w:tc>
      </w:tr>
    </w:tbl>
    <w:p w14:paraId="2337595D" w14:textId="1D6C1243" w:rsidR="00265704" w:rsidRDefault="002F5444" w:rsidP="002F5444">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14:paraId="56056722" w14:textId="77777777" w:rsidR="00265704" w:rsidRDefault="00265704" w:rsidP="002F5444">
      <w:pPr>
        <w:tabs>
          <w:tab w:val="left" w:pos="5245"/>
          <w:tab w:val="left" w:pos="7655"/>
        </w:tabs>
        <w:ind w:right="-1"/>
        <w:rPr>
          <w:rFonts w:ascii="Calibri" w:hAnsi="Calibri" w:cs="Arial"/>
          <w:b/>
          <w:i/>
        </w:rPr>
      </w:pPr>
    </w:p>
    <w:p w14:paraId="2C70777D" w14:textId="77777777" w:rsidR="00A20660" w:rsidRDefault="00A20660" w:rsidP="002F5444">
      <w:pPr>
        <w:tabs>
          <w:tab w:val="left" w:pos="5245"/>
          <w:tab w:val="left" w:pos="7655"/>
        </w:tabs>
        <w:ind w:right="-1"/>
        <w:rPr>
          <w:rFonts w:ascii="Calibri" w:hAnsi="Calibri" w:cs="Arial"/>
          <w:b/>
          <w:i/>
        </w:rPr>
      </w:pPr>
    </w:p>
    <w:p w14:paraId="71A4BEB7" w14:textId="77777777" w:rsidR="00A20660" w:rsidRDefault="00A20660" w:rsidP="002F5444">
      <w:pPr>
        <w:tabs>
          <w:tab w:val="left" w:pos="5245"/>
          <w:tab w:val="left" w:pos="7655"/>
        </w:tabs>
        <w:ind w:right="-1"/>
        <w:rPr>
          <w:rFonts w:ascii="Calibri" w:hAnsi="Calibri" w:cs="Arial"/>
          <w:b/>
          <w:i/>
        </w:rPr>
      </w:pPr>
    </w:p>
    <w:p w14:paraId="5835572F" w14:textId="77777777" w:rsidR="00A20660" w:rsidRDefault="00A20660" w:rsidP="002F5444">
      <w:pPr>
        <w:tabs>
          <w:tab w:val="left" w:pos="5245"/>
          <w:tab w:val="left" w:pos="7655"/>
        </w:tabs>
        <w:ind w:right="-1"/>
        <w:rPr>
          <w:rFonts w:ascii="Calibri" w:hAnsi="Calibri" w:cs="Arial"/>
          <w:b/>
          <w:i/>
        </w:rPr>
      </w:pPr>
    </w:p>
    <w:p w14:paraId="115E84B6" w14:textId="77777777" w:rsidR="00A20660" w:rsidRDefault="00A20660" w:rsidP="002F5444">
      <w:pPr>
        <w:tabs>
          <w:tab w:val="left" w:pos="5245"/>
          <w:tab w:val="left" w:pos="7655"/>
        </w:tabs>
        <w:ind w:right="-1"/>
        <w:rPr>
          <w:rFonts w:ascii="Calibri" w:hAnsi="Calibri" w:cs="Arial"/>
          <w:b/>
          <w:i/>
        </w:rPr>
      </w:pPr>
    </w:p>
    <w:p w14:paraId="3DB93244" w14:textId="77777777" w:rsidR="00F44036" w:rsidRPr="00B63CD0" w:rsidRDefault="00F44036" w:rsidP="002F5444">
      <w:pPr>
        <w:tabs>
          <w:tab w:val="left" w:pos="5245"/>
          <w:tab w:val="left" w:pos="7655"/>
        </w:tabs>
        <w:ind w:right="-1"/>
        <w:rPr>
          <w:rFonts w:ascii="Calibri" w:hAnsi="Calibri" w:cs="Arial"/>
          <w:b/>
          <w:i/>
        </w:rPr>
      </w:pPr>
    </w:p>
    <w:p w14:paraId="71A0249B" w14:textId="77777777" w:rsidR="002F5444" w:rsidRPr="001C3B83" w:rsidRDefault="002F5444" w:rsidP="00A20660">
      <w:pPr>
        <w:pBdr>
          <w:top w:val="single" w:sz="4" w:space="1" w:color="auto"/>
          <w:left w:val="single" w:sz="4" w:space="4" w:color="auto"/>
          <w:bottom w:val="single" w:sz="4" w:space="1" w:color="auto"/>
          <w:right w:val="single" w:sz="4" w:space="4" w:color="auto"/>
        </w:pBdr>
        <w:shd w:val="clear" w:color="auto" w:fill="7030A0"/>
        <w:ind w:right="-91"/>
        <w:jc w:val="center"/>
        <w:outlineLvl w:val="0"/>
        <w:rPr>
          <w:rFonts w:ascii="Calibri" w:hAnsi="Calibri" w:cs="Arial"/>
          <w:b/>
        </w:rPr>
      </w:pPr>
      <w:r w:rsidRPr="001C3B83">
        <w:rPr>
          <w:rFonts w:ascii="Calibri" w:hAnsi="Calibri" w:cs="Arial"/>
          <w:b/>
        </w:rPr>
        <w:lastRenderedPageBreak/>
        <w:t xml:space="preserve">ANEXO </w:t>
      </w:r>
      <w:r w:rsidR="004065DA">
        <w:rPr>
          <w:rFonts w:ascii="Calibri" w:hAnsi="Calibri" w:cs="Arial"/>
          <w:b/>
        </w:rPr>
        <w:t>8</w:t>
      </w:r>
    </w:p>
    <w:p w14:paraId="1FD1DB4C" w14:textId="77777777" w:rsidR="00AD6451" w:rsidRPr="002128B5" w:rsidRDefault="00AD6451" w:rsidP="00AD6451">
      <w:pPr>
        <w:jc w:val="center"/>
        <w:rPr>
          <w:rFonts w:ascii="Calibri" w:hAnsi="Calibri" w:cs="Arial"/>
          <w:b/>
          <w:sz w:val="16"/>
          <w:szCs w:val="16"/>
        </w:rPr>
      </w:pPr>
      <w:r w:rsidRPr="002128B5">
        <w:rPr>
          <w:rFonts w:ascii="Calibri" w:hAnsi="Calibri" w:cs="Arial"/>
          <w:b/>
          <w:sz w:val="16"/>
          <w:szCs w:val="16"/>
        </w:rPr>
        <w:t>INFORMACIÓN SOBRE LA COMPAÑIA</w:t>
      </w:r>
    </w:p>
    <w:p w14:paraId="50D6C255" w14:textId="77777777" w:rsidR="00AD6451" w:rsidRPr="002128B5" w:rsidRDefault="00AD6451" w:rsidP="00AD6451">
      <w:pPr>
        <w:jc w:val="center"/>
        <w:rPr>
          <w:rFonts w:ascii="Calibri" w:hAnsi="Calibri" w:cs="Arial"/>
          <w:b/>
          <w:sz w:val="16"/>
          <w:szCs w:val="16"/>
          <w:u w:val="single"/>
        </w:rPr>
      </w:pPr>
    </w:p>
    <w:p w14:paraId="59EA1AE8" w14:textId="630BB42E" w:rsidR="00AD6451" w:rsidRPr="002128B5" w:rsidRDefault="00AD6451" w:rsidP="00AD6451">
      <w:pPr>
        <w:jc w:val="both"/>
        <w:rPr>
          <w:rFonts w:ascii="Calibri" w:hAnsi="Calibri" w:cs="Arial"/>
          <w:sz w:val="16"/>
          <w:szCs w:val="16"/>
        </w:rPr>
      </w:pPr>
      <w:r w:rsidRPr="002128B5">
        <w:rPr>
          <w:rFonts w:ascii="Calibri" w:hAnsi="Calibri" w:cs="Arial"/>
          <w:sz w:val="16"/>
          <w:szCs w:val="16"/>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Pr="002128B5">
        <w:rPr>
          <w:rFonts w:ascii="Calibri" w:hAnsi="Calibri" w:cs="Calibri"/>
          <w:b/>
          <w:bCs/>
          <w:sz w:val="16"/>
          <w:szCs w:val="16"/>
        </w:rPr>
        <w:t xml:space="preserve">LICITACIÓN PÚBLICA </w:t>
      </w:r>
      <w:r>
        <w:rPr>
          <w:rFonts w:ascii="Calibri" w:hAnsi="Calibri" w:cs="Calibri"/>
          <w:b/>
          <w:bCs/>
          <w:sz w:val="16"/>
          <w:szCs w:val="16"/>
        </w:rPr>
        <w:t>INTER</w:t>
      </w:r>
      <w:r w:rsidRPr="002128B5">
        <w:rPr>
          <w:rFonts w:ascii="Calibri" w:hAnsi="Calibri" w:cs="Calibri"/>
          <w:b/>
          <w:bCs/>
          <w:sz w:val="16"/>
          <w:szCs w:val="16"/>
        </w:rPr>
        <w:t>NACIONAL</w:t>
      </w:r>
      <w:r>
        <w:rPr>
          <w:rFonts w:ascii="Calibri" w:hAnsi="Calibri" w:cs="Calibri"/>
          <w:b/>
          <w:bCs/>
          <w:sz w:val="16"/>
          <w:szCs w:val="16"/>
        </w:rPr>
        <w:t xml:space="preserve"> BAJO LA COBERTURA DE TRATADOS</w:t>
      </w:r>
      <w:r w:rsidRPr="002128B5">
        <w:rPr>
          <w:rFonts w:ascii="Calibri" w:hAnsi="Calibri" w:cs="Calibri"/>
          <w:b/>
          <w:bCs/>
          <w:sz w:val="16"/>
          <w:szCs w:val="16"/>
        </w:rPr>
        <w:t xml:space="preserve"> PRESENCIAL</w:t>
      </w:r>
      <w:r w:rsidRPr="002128B5">
        <w:rPr>
          <w:rFonts w:ascii="Calibri" w:hAnsi="Calibri" w:cs="Arial"/>
          <w:sz w:val="16"/>
          <w:szCs w:val="16"/>
        </w:rPr>
        <w:t>, a nombre y representación de: (persona física o moral)</w:t>
      </w:r>
    </w:p>
    <w:p w14:paraId="051722EE" w14:textId="77777777" w:rsidR="00AD6451" w:rsidRPr="002128B5" w:rsidRDefault="00AD6451" w:rsidP="00AD6451">
      <w:pPr>
        <w:tabs>
          <w:tab w:val="left" w:pos="1985"/>
        </w:tabs>
        <w:jc w:val="both"/>
        <w:rPr>
          <w:rFonts w:ascii="Calibri" w:hAnsi="Calibri" w:cs="Arial"/>
          <w:sz w:val="16"/>
          <w:szCs w:val="16"/>
        </w:rPr>
      </w:pPr>
    </w:p>
    <w:p w14:paraId="63A3C679" w14:textId="00066FF4" w:rsidR="00AD6451" w:rsidRPr="002128B5" w:rsidRDefault="00AD6451" w:rsidP="00AD6451">
      <w:pPr>
        <w:tabs>
          <w:tab w:val="left" w:pos="1985"/>
        </w:tabs>
        <w:jc w:val="both"/>
        <w:rPr>
          <w:rFonts w:ascii="Calibri" w:hAnsi="Calibri" w:cs="Arial"/>
          <w:sz w:val="16"/>
          <w:szCs w:val="16"/>
        </w:rPr>
      </w:pPr>
      <w:r w:rsidRPr="002128B5">
        <w:rPr>
          <w:rFonts w:ascii="Calibri" w:hAnsi="Calibri" w:cs="Calibri"/>
          <w:b/>
          <w:bCs/>
          <w:sz w:val="16"/>
          <w:szCs w:val="16"/>
        </w:rPr>
        <w:t xml:space="preserve">LICITACIÓN PÚBLICA </w:t>
      </w:r>
      <w:r>
        <w:rPr>
          <w:rFonts w:ascii="Calibri" w:hAnsi="Calibri" w:cs="Calibri"/>
          <w:b/>
          <w:bCs/>
          <w:sz w:val="16"/>
          <w:szCs w:val="16"/>
        </w:rPr>
        <w:t>INTER</w:t>
      </w:r>
      <w:r w:rsidRPr="002128B5">
        <w:rPr>
          <w:rFonts w:ascii="Calibri" w:hAnsi="Calibri" w:cs="Calibri"/>
          <w:b/>
          <w:bCs/>
          <w:sz w:val="16"/>
          <w:szCs w:val="16"/>
        </w:rPr>
        <w:t>NACIONAL</w:t>
      </w:r>
      <w:r>
        <w:rPr>
          <w:rFonts w:ascii="Calibri" w:hAnsi="Calibri" w:cs="Calibri"/>
          <w:b/>
          <w:bCs/>
          <w:sz w:val="16"/>
          <w:szCs w:val="16"/>
        </w:rPr>
        <w:t xml:space="preserve"> BAJO LA COBERTURA DE TRATADOS</w:t>
      </w:r>
      <w:r w:rsidRPr="002128B5">
        <w:rPr>
          <w:rFonts w:ascii="Calibri" w:hAnsi="Calibri" w:cs="Calibri"/>
          <w:b/>
          <w:bCs/>
          <w:sz w:val="16"/>
          <w:szCs w:val="16"/>
        </w:rPr>
        <w:t xml:space="preserve"> PRESENCIAL </w:t>
      </w:r>
      <w:r w:rsidRPr="002128B5">
        <w:rPr>
          <w:rFonts w:ascii="Calibri" w:hAnsi="Calibri" w:cs="Arial"/>
          <w:sz w:val="16"/>
          <w:szCs w:val="16"/>
        </w:rPr>
        <w:t xml:space="preserve">Nº. ____________________ </w:t>
      </w:r>
    </w:p>
    <w:p w14:paraId="1D01EAC6" w14:textId="77777777" w:rsidR="00AD6451" w:rsidRPr="002128B5" w:rsidRDefault="00AD6451" w:rsidP="00AD6451">
      <w:pPr>
        <w:tabs>
          <w:tab w:val="left" w:pos="1985"/>
        </w:tabs>
        <w:jc w:val="both"/>
        <w:rPr>
          <w:rFonts w:ascii="Calibri" w:hAnsi="Calibri" w:cs="Arial"/>
          <w:sz w:val="16"/>
          <w:szCs w:val="16"/>
        </w:rPr>
      </w:pPr>
      <w:r w:rsidRPr="002128B5">
        <w:rPr>
          <w:rFonts w:ascii="Calibri" w:hAnsi="Calibri" w:cs="Arial"/>
          <w:sz w:val="16"/>
          <w:szCs w:val="16"/>
        </w:rPr>
        <w:t>Referente a: _________________</w:t>
      </w:r>
    </w:p>
    <w:p w14:paraId="6D986719" w14:textId="77777777" w:rsidR="00AD6451" w:rsidRPr="002128B5" w:rsidRDefault="00AD6451" w:rsidP="00AD6451">
      <w:pPr>
        <w:tabs>
          <w:tab w:val="left" w:pos="1985"/>
        </w:tabs>
        <w:jc w:val="both"/>
        <w:rPr>
          <w:rFonts w:ascii="Calibri" w:hAnsi="Calibri" w:cs="Arial"/>
          <w:sz w:val="16"/>
          <w:szCs w:val="16"/>
        </w:rPr>
      </w:pPr>
    </w:p>
    <w:p w14:paraId="53E23F5F" w14:textId="77777777" w:rsidR="00AD6451" w:rsidRPr="002128B5" w:rsidRDefault="00AD6451" w:rsidP="00AD6451">
      <w:pPr>
        <w:tabs>
          <w:tab w:val="left" w:pos="1985"/>
        </w:tabs>
        <w:jc w:val="both"/>
        <w:rPr>
          <w:rFonts w:ascii="Calibri" w:hAnsi="Calibri" w:cs="Arial"/>
          <w:sz w:val="16"/>
          <w:szCs w:val="16"/>
        </w:rPr>
      </w:pPr>
      <w:r w:rsidRPr="002128B5">
        <w:rPr>
          <w:rFonts w:ascii="Calibri" w:hAnsi="Calibri" w:cs="Arial"/>
          <w:sz w:val="16"/>
          <w:szCs w:val="16"/>
        </w:rPr>
        <w:t>Registro Federal de Contribuyentes:</w:t>
      </w:r>
    </w:p>
    <w:p w14:paraId="29A5F1C9" w14:textId="77777777" w:rsidR="00AD6451" w:rsidRPr="002128B5" w:rsidRDefault="00AD6451" w:rsidP="00AD6451">
      <w:pPr>
        <w:tabs>
          <w:tab w:val="left" w:pos="1985"/>
        </w:tabs>
        <w:jc w:val="both"/>
        <w:rPr>
          <w:rFonts w:ascii="Calibri" w:hAnsi="Calibri" w:cs="Arial"/>
          <w:sz w:val="16"/>
          <w:szCs w:val="16"/>
        </w:rPr>
      </w:pPr>
      <w:r w:rsidRPr="002128B5">
        <w:rPr>
          <w:rFonts w:ascii="Calibri" w:hAnsi="Calibri" w:cs="Arial"/>
          <w:sz w:val="16"/>
          <w:szCs w:val="16"/>
        </w:rPr>
        <w:t>Domicilio: Calle y Número, Colonia, Delegación o Municipio, Entidad, Código Postal.</w:t>
      </w:r>
    </w:p>
    <w:p w14:paraId="5E39706D" w14:textId="77777777" w:rsidR="00AD6451" w:rsidRPr="002128B5" w:rsidRDefault="00AD6451" w:rsidP="00AD6451">
      <w:pPr>
        <w:tabs>
          <w:tab w:val="left" w:pos="1985"/>
        </w:tabs>
        <w:jc w:val="both"/>
        <w:rPr>
          <w:rFonts w:ascii="Calibri" w:hAnsi="Calibri" w:cs="Arial"/>
          <w:sz w:val="16"/>
          <w:szCs w:val="16"/>
        </w:rPr>
      </w:pPr>
      <w:r w:rsidRPr="002128B5">
        <w:rPr>
          <w:rFonts w:ascii="Calibri" w:hAnsi="Calibri" w:cs="Arial"/>
          <w:sz w:val="16"/>
          <w:szCs w:val="16"/>
        </w:rPr>
        <w:t xml:space="preserve">Teléfonos: </w:t>
      </w:r>
    </w:p>
    <w:p w14:paraId="5C9AFF94" w14:textId="77777777" w:rsidR="00AD6451" w:rsidRPr="002128B5" w:rsidRDefault="00AD6451" w:rsidP="00AD6451">
      <w:pPr>
        <w:tabs>
          <w:tab w:val="left" w:pos="1985"/>
        </w:tabs>
        <w:jc w:val="both"/>
        <w:rPr>
          <w:rFonts w:ascii="Calibri" w:hAnsi="Calibri" w:cs="Arial"/>
          <w:sz w:val="16"/>
          <w:szCs w:val="16"/>
        </w:rPr>
      </w:pPr>
      <w:r w:rsidRPr="002128B5">
        <w:rPr>
          <w:rFonts w:ascii="Calibri" w:hAnsi="Calibri" w:cs="Arial"/>
          <w:sz w:val="16"/>
          <w:szCs w:val="16"/>
        </w:rPr>
        <w:t>Correo Electrónico:</w:t>
      </w:r>
    </w:p>
    <w:p w14:paraId="414BC5E1" w14:textId="77777777" w:rsidR="00AD6451" w:rsidRPr="002128B5" w:rsidRDefault="00AD6451" w:rsidP="00AD6451">
      <w:pPr>
        <w:jc w:val="both"/>
        <w:rPr>
          <w:rFonts w:ascii="Calibri" w:hAnsi="Calibri" w:cs="Arial"/>
          <w:sz w:val="16"/>
          <w:szCs w:val="16"/>
        </w:rPr>
      </w:pPr>
      <w:r w:rsidRPr="002128B5">
        <w:rPr>
          <w:rFonts w:ascii="Calibri" w:hAnsi="Calibri" w:cs="Arial"/>
          <w:sz w:val="16"/>
          <w:szCs w:val="16"/>
        </w:rPr>
        <w:t>No. de la escritura pública en la que consta su acta constitutiva: Fecha:</w:t>
      </w:r>
    </w:p>
    <w:p w14:paraId="12F31EE9" w14:textId="77777777" w:rsidR="00AD6451" w:rsidRPr="002128B5" w:rsidRDefault="00AD6451" w:rsidP="00AD6451">
      <w:pPr>
        <w:jc w:val="both"/>
        <w:rPr>
          <w:rFonts w:ascii="Calibri" w:hAnsi="Calibri" w:cs="Arial"/>
          <w:sz w:val="16"/>
          <w:szCs w:val="16"/>
        </w:rPr>
      </w:pPr>
      <w:r w:rsidRPr="002128B5">
        <w:rPr>
          <w:rFonts w:ascii="Calibri" w:hAnsi="Calibri" w:cs="Arial"/>
          <w:sz w:val="16"/>
          <w:szCs w:val="16"/>
        </w:rPr>
        <w:t xml:space="preserve">Nombre, número y lugar del Notario Público ante el cual se </w:t>
      </w:r>
      <w:proofErr w:type="spellStart"/>
      <w:r w:rsidRPr="002128B5">
        <w:rPr>
          <w:rFonts w:ascii="Calibri" w:hAnsi="Calibri" w:cs="Arial"/>
          <w:sz w:val="16"/>
          <w:szCs w:val="16"/>
        </w:rPr>
        <w:t>dió</w:t>
      </w:r>
      <w:proofErr w:type="spellEnd"/>
      <w:r w:rsidRPr="002128B5">
        <w:rPr>
          <w:rFonts w:ascii="Calibri" w:hAnsi="Calibri" w:cs="Arial"/>
          <w:sz w:val="16"/>
          <w:szCs w:val="16"/>
        </w:rPr>
        <w:t xml:space="preserve"> fe de la misma:</w:t>
      </w:r>
    </w:p>
    <w:p w14:paraId="13F57FC7" w14:textId="77777777" w:rsidR="00AD6451" w:rsidRPr="002128B5" w:rsidRDefault="00AD6451" w:rsidP="00AD6451">
      <w:pPr>
        <w:jc w:val="both"/>
        <w:rPr>
          <w:rFonts w:ascii="Calibri" w:hAnsi="Calibri" w:cs="Arial"/>
          <w:sz w:val="16"/>
          <w:szCs w:val="16"/>
        </w:rPr>
      </w:pPr>
      <w:r w:rsidRPr="002128B5">
        <w:rPr>
          <w:rFonts w:ascii="Calibri" w:hAnsi="Calibri" w:cs="Arial"/>
          <w:sz w:val="16"/>
          <w:szCs w:val="16"/>
        </w:rPr>
        <w:t>Datos de inscripción ante el Registro Público de la Propiedad y del Comercio.</w:t>
      </w:r>
    </w:p>
    <w:p w14:paraId="4C33B26F" w14:textId="77777777" w:rsidR="00AD6451" w:rsidRPr="002128B5" w:rsidRDefault="00AD6451" w:rsidP="00AD6451">
      <w:pPr>
        <w:jc w:val="both"/>
        <w:rPr>
          <w:rFonts w:ascii="Calibri" w:hAnsi="Calibri" w:cs="Arial"/>
          <w:sz w:val="16"/>
          <w:szCs w:val="16"/>
        </w:rPr>
      </w:pPr>
      <w:r w:rsidRPr="002128B5">
        <w:rPr>
          <w:rFonts w:ascii="Calibri" w:hAnsi="Calibri" w:cs="Arial"/>
          <w:sz w:val="16"/>
          <w:szCs w:val="16"/>
        </w:rPr>
        <w:t>Relación de accionistas.-</w:t>
      </w:r>
    </w:p>
    <w:p w14:paraId="76512E8D" w14:textId="77777777" w:rsidR="00AD6451" w:rsidRPr="002128B5" w:rsidRDefault="00AD6451" w:rsidP="00AD6451">
      <w:pPr>
        <w:jc w:val="both"/>
        <w:rPr>
          <w:rFonts w:ascii="Calibri" w:hAnsi="Calibri" w:cs="Arial"/>
          <w:sz w:val="16"/>
          <w:szCs w:val="16"/>
        </w:rPr>
      </w:pPr>
      <w:r w:rsidRPr="002128B5">
        <w:rPr>
          <w:rFonts w:ascii="Calibri" w:hAnsi="Calibri" w:cs="Arial"/>
          <w:sz w:val="16"/>
          <w:szCs w:val="16"/>
        </w:rPr>
        <w:t>Apellido Paterno: Apellido Materno: Nombre (s) (Denominación)</w:t>
      </w:r>
    </w:p>
    <w:p w14:paraId="2373DC72" w14:textId="77777777" w:rsidR="00AD6451" w:rsidRPr="002128B5" w:rsidRDefault="00AD6451" w:rsidP="00AD6451">
      <w:pPr>
        <w:jc w:val="both"/>
        <w:rPr>
          <w:rFonts w:ascii="Calibri" w:hAnsi="Calibri" w:cs="Arial"/>
          <w:sz w:val="16"/>
          <w:szCs w:val="16"/>
        </w:rPr>
      </w:pPr>
      <w:r w:rsidRPr="002128B5">
        <w:rPr>
          <w:rFonts w:ascii="Calibri" w:hAnsi="Calibri" w:cs="Arial"/>
          <w:sz w:val="16"/>
          <w:szCs w:val="16"/>
        </w:rPr>
        <w:t>Descripción del objeto social:</w:t>
      </w:r>
    </w:p>
    <w:p w14:paraId="2EDCD9C2" w14:textId="77777777" w:rsidR="00AD6451" w:rsidRPr="002128B5" w:rsidRDefault="00AD6451" w:rsidP="00AD6451">
      <w:pPr>
        <w:jc w:val="both"/>
        <w:rPr>
          <w:rFonts w:ascii="Calibri" w:hAnsi="Calibri" w:cs="Arial"/>
          <w:sz w:val="16"/>
          <w:szCs w:val="16"/>
        </w:rPr>
      </w:pPr>
      <w:r w:rsidRPr="002128B5">
        <w:rPr>
          <w:rFonts w:ascii="Calibri" w:hAnsi="Calibri" w:cs="Arial"/>
          <w:sz w:val="16"/>
          <w:szCs w:val="16"/>
        </w:rPr>
        <w:t>Reformas al acta constitutiva:</w:t>
      </w:r>
    </w:p>
    <w:p w14:paraId="699AA0DF" w14:textId="77777777" w:rsidR="00AD6451" w:rsidRPr="002128B5" w:rsidRDefault="00AD6451" w:rsidP="00AD6451">
      <w:pPr>
        <w:jc w:val="both"/>
        <w:rPr>
          <w:rFonts w:ascii="Calibri" w:hAnsi="Calibri" w:cs="Arial"/>
          <w:sz w:val="16"/>
          <w:szCs w:val="16"/>
        </w:rPr>
      </w:pPr>
      <w:r w:rsidRPr="002128B5">
        <w:rPr>
          <w:rFonts w:ascii="Calibri" w:hAnsi="Calibri" w:cs="Arial"/>
          <w:sz w:val="16"/>
          <w:szCs w:val="16"/>
        </w:rPr>
        <w:t>Monto de ventas totales del Ejercicio Fiscal 2020:</w:t>
      </w:r>
    </w:p>
    <w:p w14:paraId="6C1A6A18" w14:textId="77777777" w:rsidR="00AD6451" w:rsidRPr="002128B5" w:rsidRDefault="00AD6451" w:rsidP="00AD6451">
      <w:pPr>
        <w:jc w:val="both"/>
        <w:rPr>
          <w:rFonts w:ascii="Calibri" w:hAnsi="Calibri" w:cs="Arial"/>
          <w:sz w:val="16"/>
          <w:szCs w:val="16"/>
        </w:rPr>
      </w:pPr>
      <w:r w:rsidRPr="002128B5">
        <w:rPr>
          <w:rFonts w:ascii="Calibri" w:hAnsi="Calibri" w:cs="Arial"/>
          <w:sz w:val="16"/>
          <w:szCs w:val="16"/>
        </w:rPr>
        <w:t>Nombre del apoderado o representante:</w:t>
      </w:r>
    </w:p>
    <w:p w14:paraId="4C6507D0" w14:textId="77777777" w:rsidR="00AD6451" w:rsidRPr="002128B5" w:rsidRDefault="00AD6451" w:rsidP="00AD6451">
      <w:pPr>
        <w:jc w:val="both"/>
        <w:rPr>
          <w:rFonts w:ascii="Calibri" w:hAnsi="Calibri" w:cs="Arial"/>
          <w:sz w:val="16"/>
          <w:szCs w:val="16"/>
        </w:rPr>
      </w:pPr>
      <w:r w:rsidRPr="002128B5">
        <w:rPr>
          <w:rFonts w:ascii="Calibri" w:hAnsi="Calibri" w:cs="Arial"/>
          <w:sz w:val="16"/>
          <w:szCs w:val="16"/>
        </w:rPr>
        <w:t>Datos del documento mediante el cual acredita su personalidad y facultades.-</w:t>
      </w:r>
    </w:p>
    <w:p w14:paraId="5AE9A262" w14:textId="77777777" w:rsidR="00AD6451" w:rsidRPr="002128B5" w:rsidRDefault="00AD6451" w:rsidP="00AD6451">
      <w:pPr>
        <w:jc w:val="both"/>
        <w:rPr>
          <w:rFonts w:ascii="Calibri" w:hAnsi="Calibri" w:cs="Arial"/>
          <w:sz w:val="16"/>
          <w:szCs w:val="16"/>
        </w:rPr>
      </w:pPr>
      <w:r w:rsidRPr="002128B5">
        <w:rPr>
          <w:rFonts w:ascii="Calibri" w:hAnsi="Calibri" w:cs="Arial"/>
          <w:sz w:val="16"/>
          <w:szCs w:val="16"/>
        </w:rPr>
        <w:t>Escritura pública número: Fecha:</w:t>
      </w:r>
    </w:p>
    <w:p w14:paraId="5007720D" w14:textId="77777777" w:rsidR="00AD6451" w:rsidRPr="002128B5" w:rsidRDefault="00AD6451" w:rsidP="00AD6451">
      <w:pPr>
        <w:jc w:val="both"/>
        <w:rPr>
          <w:rFonts w:ascii="Calibri" w:hAnsi="Calibri" w:cs="Arial"/>
          <w:sz w:val="16"/>
          <w:szCs w:val="16"/>
        </w:rPr>
      </w:pPr>
      <w:r w:rsidRPr="002128B5">
        <w:rPr>
          <w:rFonts w:ascii="Calibri" w:hAnsi="Calibri" w:cs="Arial"/>
          <w:sz w:val="16"/>
          <w:szCs w:val="16"/>
        </w:rPr>
        <w:t>Nombre, número y lugar del Notario Público ante el cual se otorgó</w:t>
      </w:r>
    </w:p>
    <w:p w14:paraId="48AF3E81" w14:textId="77777777" w:rsidR="00AD6451" w:rsidRPr="002128B5" w:rsidRDefault="00AD6451" w:rsidP="00AD6451">
      <w:pPr>
        <w:jc w:val="both"/>
        <w:rPr>
          <w:rFonts w:ascii="Calibri" w:hAnsi="Calibri" w:cs="Arial"/>
          <w:sz w:val="16"/>
          <w:szCs w:val="16"/>
        </w:rPr>
      </w:pPr>
      <w:r w:rsidRPr="002128B5">
        <w:rPr>
          <w:rFonts w:ascii="Calibri" w:hAnsi="Calibri" w:cs="Arial"/>
          <w:sz w:val="16"/>
          <w:szCs w:val="16"/>
        </w:rPr>
        <w:t>Datos de inscripción ante el Registro Público de la Propiedad y del Comercio.</w:t>
      </w:r>
    </w:p>
    <w:p w14:paraId="05FDB648" w14:textId="77777777" w:rsidR="00AD6451" w:rsidRPr="002128B5" w:rsidRDefault="00AD6451" w:rsidP="00AD6451">
      <w:pPr>
        <w:jc w:val="center"/>
        <w:rPr>
          <w:rFonts w:ascii="Calibri" w:hAnsi="Calibri" w:cs="Arial"/>
          <w:sz w:val="16"/>
          <w:szCs w:val="16"/>
        </w:rPr>
      </w:pPr>
    </w:p>
    <w:p w14:paraId="71468C58" w14:textId="77777777" w:rsidR="00AD6451" w:rsidRPr="002128B5" w:rsidRDefault="00AD6451" w:rsidP="00AD6451">
      <w:pPr>
        <w:jc w:val="center"/>
        <w:rPr>
          <w:rFonts w:ascii="Calibri" w:hAnsi="Calibri" w:cs="Arial"/>
          <w:b/>
          <w:sz w:val="16"/>
          <w:szCs w:val="16"/>
        </w:rPr>
      </w:pPr>
      <w:r w:rsidRPr="002128B5">
        <w:rPr>
          <w:rFonts w:ascii="Calibri" w:hAnsi="Calibri" w:cs="Arial"/>
          <w:b/>
          <w:sz w:val="16"/>
          <w:szCs w:val="16"/>
        </w:rPr>
        <w:t>(Lugar y fecha)</w:t>
      </w:r>
    </w:p>
    <w:p w14:paraId="3A8301E8" w14:textId="77777777" w:rsidR="00AD6451" w:rsidRPr="002128B5" w:rsidRDefault="00AD6451" w:rsidP="00AD6451">
      <w:pPr>
        <w:jc w:val="center"/>
        <w:rPr>
          <w:rFonts w:ascii="Calibri" w:hAnsi="Calibri" w:cs="Arial"/>
          <w:b/>
          <w:sz w:val="16"/>
          <w:szCs w:val="16"/>
        </w:rPr>
      </w:pPr>
      <w:r w:rsidRPr="002128B5">
        <w:rPr>
          <w:rFonts w:ascii="Calibri" w:hAnsi="Calibri" w:cs="Arial"/>
          <w:b/>
          <w:sz w:val="16"/>
          <w:szCs w:val="16"/>
        </w:rPr>
        <w:t>Protesto lo necesario.</w:t>
      </w:r>
    </w:p>
    <w:p w14:paraId="4EECF786" w14:textId="77777777" w:rsidR="00AD6451" w:rsidRPr="002128B5" w:rsidRDefault="00AD6451" w:rsidP="00AD6451">
      <w:pPr>
        <w:jc w:val="center"/>
        <w:rPr>
          <w:rFonts w:ascii="Calibri" w:hAnsi="Calibri" w:cs="Arial"/>
          <w:b/>
          <w:sz w:val="16"/>
          <w:szCs w:val="16"/>
        </w:rPr>
      </w:pPr>
      <w:r w:rsidRPr="002128B5">
        <w:rPr>
          <w:rFonts w:ascii="Calibri" w:hAnsi="Calibri" w:cs="Arial"/>
          <w:b/>
          <w:sz w:val="16"/>
          <w:szCs w:val="16"/>
        </w:rPr>
        <w:t>(firma)</w:t>
      </w:r>
    </w:p>
    <w:p w14:paraId="73E0AC23" w14:textId="77777777" w:rsidR="00AD6451" w:rsidRPr="001C3B83" w:rsidRDefault="00AD6451" w:rsidP="00AD6451">
      <w:pPr>
        <w:jc w:val="both"/>
        <w:rPr>
          <w:rFonts w:ascii="Calibri" w:hAnsi="Calibri" w:cs="Arial"/>
          <w:sz w:val="18"/>
        </w:rPr>
      </w:pPr>
      <w:r w:rsidRPr="001C3B83">
        <w:rPr>
          <w:rFonts w:ascii="Calibri" w:hAnsi="Calibri" w:cs="Arial"/>
          <w:sz w:val="18"/>
        </w:rPr>
        <w:t>Notas</w:t>
      </w:r>
      <w:r>
        <w:rPr>
          <w:rFonts w:ascii="Calibri" w:hAnsi="Calibri" w:cs="Arial"/>
          <w:sz w:val="18"/>
        </w:rPr>
        <w:t xml:space="preserve"> (Toda la información solicitada a continuación se deberá presentar en CD o USB en formato de Word, </w:t>
      </w:r>
      <w:proofErr w:type="spellStart"/>
      <w:r>
        <w:rPr>
          <w:rFonts w:ascii="Calibri" w:hAnsi="Calibri" w:cs="Arial"/>
          <w:sz w:val="18"/>
        </w:rPr>
        <w:t>pdf</w:t>
      </w:r>
      <w:proofErr w:type="spellEnd"/>
      <w:r>
        <w:rPr>
          <w:rFonts w:ascii="Calibri" w:hAnsi="Calibri" w:cs="Arial"/>
          <w:sz w:val="18"/>
        </w:rPr>
        <w:t xml:space="preserve"> o </w:t>
      </w:r>
      <w:proofErr w:type="spellStart"/>
      <w:r>
        <w:rPr>
          <w:rFonts w:ascii="Calibri" w:hAnsi="Calibri" w:cs="Arial"/>
          <w:sz w:val="18"/>
        </w:rPr>
        <w:t>excel</w:t>
      </w:r>
      <w:proofErr w:type="spellEnd"/>
      <w:r>
        <w:rPr>
          <w:rFonts w:ascii="Calibri" w:hAnsi="Calibri" w:cs="Arial"/>
          <w:sz w:val="18"/>
        </w:rPr>
        <w:t>)</w:t>
      </w:r>
      <w:r w:rsidRPr="001C3B83">
        <w:rPr>
          <w:rFonts w:ascii="Calibri" w:hAnsi="Calibri" w:cs="Arial"/>
          <w:sz w:val="18"/>
        </w:rPr>
        <w:t xml:space="preserve">: </w:t>
      </w:r>
    </w:p>
    <w:p w14:paraId="0D38C077" w14:textId="77777777" w:rsidR="00AD6451" w:rsidRPr="002128B5" w:rsidRDefault="00AD6451" w:rsidP="00AD6451">
      <w:pPr>
        <w:numPr>
          <w:ilvl w:val="0"/>
          <w:numId w:val="39"/>
        </w:numPr>
        <w:ind w:left="284" w:hanging="284"/>
        <w:jc w:val="both"/>
        <w:rPr>
          <w:rFonts w:ascii="Calibri" w:hAnsi="Calibri"/>
          <w:sz w:val="14"/>
          <w:szCs w:val="14"/>
        </w:rPr>
      </w:pPr>
      <w:r>
        <w:rPr>
          <w:rFonts w:ascii="Calibri" w:hAnsi="Calibri"/>
          <w:sz w:val="14"/>
          <w:szCs w:val="14"/>
        </w:rPr>
        <w:t>Al presente anexo</w:t>
      </w:r>
      <w:r w:rsidRPr="002128B5">
        <w:rPr>
          <w:rFonts w:ascii="Calibri" w:hAnsi="Calibri"/>
          <w:sz w:val="14"/>
          <w:szCs w:val="14"/>
        </w:rPr>
        <w:t xml:space="preserve">  se deberá anexar copia simple legible de todas las actas, reformas y poderes.</w:t>
      </w:r>
    </w:p>
    <w:p w14:paraId="553C518C" w14:textId="77777777" w:rsidR="00AD6451" w:rsidRPr="002128B5" w:rsidRDefault="00AD6451" w:rsidP="00AD6451">
      <w:pPr>
        <w:numPr>
          <w:ilvl w:val="0"/>
          <w:numId w:val="39"/>
        </w:numPr>
        <w:ind w:left="284" w:hanging="284"/>
        <w:jc w:val="both"/>
        <w:rPr>
          <w:rFonts w:ascii="Calibri" w:hAnsi="Calibri"/>
          <w:sz w:val="14"/>
          <w:szCs w:val="14"/>
        </w:rPr>
      </w:pPr>
      <w:r w:rsidRPr="002128B5">
        <w:rPr>
          <w:rFonts w:ascii="Calibri" w:hAnsi="Calibri"/>
          <w:sz w:val="14"/>
          <w:szCs w:val="14"/>
        </w:rPr>
        <w:t xml:space="preserve">Monto de ventas totales del Ejercicio Fiscal 2020: deberá acreditarse con la declaración correspondiente al ejercicio fiscal del 2020; o con los estados financieros presentados ante las Secretaría de Hacienda y Crédito Público, auditados y/o dictaminados por Contador Público externo autorizado por la Secretaría de Hacienda y Crédito Público, correspondiente al ejercicio fiscal del 2020, </w:t>
      </w:r>
      <w:r w:rsidRPr="002128B5">
        <w:rPr>
          <w:rFonts w:ascii="Calibri" w:hAnsi="Calibri" w:cs="Arial"/>
          <w:sz w:val="14"/>
          <w:szCs w:val="14"/>
        </w:rPr>
        <w:t xml:space="preserve">demostrando su capacidad financiera mediante la comprobación de que las ventas totales son de por lo menos el 50% de su oferta económica que presente a la convocatoria.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w:t>
      </w:r>
      <w:r w:rsidRPr="002128B5">
        <w:rPr>
          <w:rFonts w:ascii="Calibri" w:hAnsi="Calibri"/>
          <w:sz w:val="14"/>
          <w:szCs w:val="14"/>
        </w:rPr>
        <w:t>Así mismo deberán de presentar carta bajo protesta de decir verdad, firmada por el representante legal, en donde manifiesten que la documentación entregada, referente a este requisito, contiene las cantidades correctas y que el monto de ventas totales mínimas requeridas no tiene alteración alguna.</w:t>
      </w:r>
    </w:p>
    <w:p w14:paraId="06114A2B" w14:textId="77777777" w:rsidR="00AD6451" w:rsidRPr="002128B5" w:rsidRDefault="00AD6451" w:rsidP="00AD6451">
      <w:pPr>
        <w:numPr>
          <w:ilvl w:val="0"/>
          <w:numId w:val="39"/>
        </w:numPr>
        <w:ind w:left="284" w:hanging="284"/>
        <w:jc w:val="both"/>
        <w:rPr>
          <w:rFonts w:ascii="Calibri" w:hAnsi="Calibri"/>
          <w:sz w:val="14"/>
          <w:szCs w:val="14"/>
        </w:rPr>
      </w:pPr>
      <w:r>
        <w:rPr>
          <w:rFonts w:ascii="Calibri" w:hAnsi="Calibri"/>
          <w:sz w:val="14"/>
          <w:szCs w:val="14"/>
        </w:rPr>
        <w:t xml:space="preserve">Se deberá anexar </w:t>
      </w:r>
      <w:r w:rsidRPr="002128B5">
        <w:rPr>
          <w:rFonts w:ascii="Calibri" w:hAnsi="Calibri"/>
          <w:sz w:val="14"/>
          <w:szCs w:val="14"/>
        </w:rPr>
        <w:t>Escrito simple en el cual manifieste, bajo protesta de decir verdad de estar al corriente en el cumplimiento de Obligaciones Estatales y Federales, en lo relativo al pago de impuestos.</w:t>
      </w:r>
    </w:p>
    <w:p w14:paraId="07840711" w14:textId="77777777" w:rsidR="00AD6451" w:rsidRDefault="00AD6451" w:rsidP="00AD6451">
      <w:pPr>
        <w:numPr>
          <w:ilvl w:val="0"/>
          <w:numId w:val="39"/>
        </w:numPr>
        <w:ind w:left="284" w:hanging="284"/>
        <w:jc w:val="both"/>
        <w:rPr>
          <w:rFonts w:ascii="Calibri" w:hAnsi="Calibri"/>
          <w:sz w:val="14"/>
          <w:szCs w:val="14"/>
        </w:rPr>
      </w:pPr>
      <w:r w:rsidRPr="002128B5">
        <w:rPr>
          <w:rFonts w:ascii="Calibri" w:hAnsi="Calibri"/>
          <w:sz w:val="14"/>
          <w:szCs w:val="14"/>
        </w:rPr>
        <w:t>Registro vigente en el Padrón de Proveedores de Gobierno del Estado, o el vínculo electrónico donde aparezca dicho padrón o certificado de registro en el padrón; en caso de no presentar este requisito, sus proposiciones estarán condicionadas al registro en el Padrón a más tardar a la fecha del fallo correspondiente. Lo anterior de conformidad con lo dispuesto en los Artículos 24 de la Ley de Adquisiciones, Arrendamientos y Contratación de Servicios del Estado de Nuevo León y 22 y 36 de su Reglamento.</w:t>
      </w:r>
    </w:p>
    <w:p w14:paraId="6F0FC302" w14:textId="77777777" w:rsidR="00AD6451" w:rsidRPr="002128B5" w:rsidRDefault="00AD6451" w:rsidP="00AD6451">
      <w:pPr>
        <w:numPr>
          <w:ilvl w:val="0"/>
          <w:numId w:val="39"/>
        </w:numPr>
        <w:ind w:left="284" w:hanging="284"/>
        <w:jc w:val="both"/>
        <w:rPr>
          <w:rFonts w:ascii="Calibri" w:hAnsi="Calibri"/>
          <w:sz w:val="14"/>
          <w:szCs w:val="14"/>
        </w:rPr>
      </w:pPr>
      <w:r w:rsidRPr="002128B5">
        <w:rPr>
          <w:rFonts w:ascii="Calibri" w:hAnsi="Calibri"/>
          <w:sz w:val="14"/>
          <w:szCs w:val="14"/>
        </w:rPr>
        <w:t xml:space="preserve">Cédula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administración. Tratándose de Personas Físicas: Deberá acreditar su personalidad a través de: Constancia de alta en la Secretaría de Hacienda y Crédito Público, identificación oficial con fotografía, acta de nacimiento o en su caso de naturalización y comprobante de domicilio fiscal actualizado y el del establecimiento donde realicen sus principales operaciones en caso de ser diferente al domicilio fiscal. </w:t>
      </w:r>
    </w:p>
    <w:p w14:paraId="4AB90788" w14:textId="77777777" w:rsidR="00AD6451" w:rsidRDefault="00AD6451" w:rsidP="00AD6451">
      <w:pPr>
        <w:jc w:val="both"/>
        <w:rPr>
          <w:rFonts w:ascii="Calibri" w:hAnsi="Calibri" w:cs="Arial"/>
          <w:b/>
          <w:i/>
          <w:sz w:val="14"/>
          <w:szCs w:val="14"/>
        </w:rPr>
      </w:pPr>
      <w:r w:rsidRPr="002128B5">
        <w:rPr>
          <w:rFonts w:ascii="Calibri" w:hAnsi="Calibri" w:cs="Arial"/>
          <w:b/>
          <w:i/>
          <w:sz w:val="14"/>
          <w:szCs w:val="14"/>
        </w:rPr>
        <w:t>*ESTE FORMATO SE PRESENTARÁ DURANTE EL PERIODO DE REGISTRO DEL CONCURSO, EN ORIGINAL Y EN HOJA MEMBRETADA DEL PROVEEDOR.</w:t>
      </w:r>
    </w:p>
    <w:p w14:paraId="31AA44F7" w14:textId="77777777" w:rsidR="00803A98" w:rsidRDefault="00803A98" w:rsidP="00AD6451">
      <w:pPr>
        <w:jc w:val="both"/>
        <w:rPr>
          <w:rFonts w:ascii="Calibri" w:hAnsi="Calibri" w:cs="Arial"/>
          <w:b/>
          <w:i/>
          <w:sz w:val="14"/>
          <w:szCs w:val="14"/>
        </w:rPr>
      </w:pPr>
    </w:p>
    <w:p w14:paraId="6C248E6C" w14:textId="77777777" w:rsidR="00803A98" w:rsidRDefault="00803A98" w:rsidP="00AD6451">
      <w:pPr>
        <w:jc w:val="both"/>
        <w:rPr>
          <w:rFonts w:ascii="Calibri" w:hAnsi="Calibri" w:cs="Arial"/>
          <w:b/>
          <w:i/>
          <w:sz w:val="14"/>
          <w:szCs w:val="14"/>
        </w:rPr>
      </w:pPr>
    </w:p>
    <w:p w14:paraId="5178A524" w14:textId="77777777" w:rsidR="00803A98" w:rsidRDefault="00803A98" w:rsidP="00AD6451">
      <w:pPr>
        <w:jc w:val="both"/>
        <w:rPr>
          <w:rFonts w:ascii="Calibri" w:hAnsi="Calibri" w:cs="Arial"/>
          <w:b/>
          <w:i/>
          <w:sz w:val="14"/>
          <w:szCs w:val="14"/>
        </w:rPr>
      </w:pPr>
    </w:p>
    <w:p w14:paraId="1C64431A" w14:textId="77777777" w:rsidR="00803A98" w:rsidRDefault="00803A98" w:rsidP="00AD6451">
      <w:pPr>
        <w:jc w:val="both"/>
        <w:rPr>
          <w:rFonts w:ascii="Calibri" w:hAnsi="Calibri" w:cs="Arial"/>
          <w:b/>
          <w:i/>
          <w:sz w:val="14"/>
          <w:szCs w:val="14"/>
        </w:rPr>
      </w:pPr>
    </w:p>
    <w:p w14:paraId="4D6EFAEF" w14:textId="77777777" w:rsidR="00803A98" w:rsidRDefault="00803A98" w:rsidP="00AD6451">
      <w:pPr>
        <w:jc w:val="both"/>
        <w:rPr>
          <w:rFonts w:ascii="Calibri" w:hAnsi="Calibri" w:cs="Arial"/>
          <w:b/>
          <w:i/>
          <w:sz w:val="14"/>
          <w:szCs w:val="14"/>
        </w:rPr>
      </w:pPr>
    </w:p>
    <w:p w14:paraId="359D8F65" w14:textId="77777777" w:rsidR="00803A98" w:rsidRDefault="00803A98" w:rsidP="00AD6451">
      <w:pPr>
        <w:jc w:val="both"/>
        <w:rPr>
          <w:rFonts w:ascii="Calibri" w:hAnsi="Calibri" w:cs="Arial"/>
          <w:b/>
          <w:i/>
          <w:sz w:val="14"/>
          <w:szCs w:val="14"/>
        </w:rPr>
      </w:pPr>
    </w:p>
    <w:p w14:paraId="7892F718" w14:textId="77777777" w:rsidR="00803A98" w:rsidRDefault="00803A98" w:rsidP="00AD6451">
      <w:pPr>
        <w:jc w:val="both"/>
        <w:rPr>
          <w:rFonts w:ascii="Calibri" w:hAnsi="Calibri" w:cs="Arial"/>
          <w:b/>
          <w:i/>
          <w:sz w:val="14"/>
          <w:szCs w:val="14"/>
        </w:rPr>
      </w:pPr>
    </w:p>
    <w:p w14:paraId="391E5904" w14:textId="77777777" w:rsidR="00803A98" w:rsidRDefault="00803A98" w:rsidP="00AD6451">
      <w:pPr>
        <w:jc w:val="both"/>
        <w:rPr>
          <w:rFonts w:ascii="Calibri" w:hAnsi="Calibri" w:cs="Arial"/>
          <w:b/>
          <w:i/>
          <w:sz w:val="14"/>
          <w:szCs w:val="14"/>
        </w:rPr>
      </w:pPr>
    </w:p>
    <w:p w14:paraId="5C49CDB0" w14:textId="77777777" w:rsidR="00803A98" w:rsidRDefault="00803A98" w:rsidP="00AD6451">
      <w:pPr>
        <w:jc w:val="both"/>
        <w:rPr>
          <w:rFonts w:ascii="Calibri" w:hAnsi="Calibri" w:cs="Arial"/>
          <w:b/>
          <w:i/>
          <w:sz w:val="14"/>
          <w:szCs w:val="14"/>
        </w:rPr>
      </w:pPr>
    </w:p>
    <w:p w14:paraId="1664AD9C" w14:textId="77777777" w:rsidR="00803A98" w:rsidRDefault="00803A98" w:rsidP="00AD6451">
      <w:pPr>
        <w:jc w:val="both"/>
        <w:rPr>
          <w:rFonts w:ascii="Calibri" w:hAnsi="Calibri" w:cs="Arial"/>
          <w:b/>
          <w:i/>
          <w:sz w:val="14"/>
          <w:szCs w:val="14"/>
        </w:rPr>
      </w:pPr>
    </w:p>
    <w:p w14:paraId="2F64F6E4" w14:textId="77777777" w:rsidR="00803A98" w:rsidRDefault="00803A98" w:rsidP="00AD6451">
      <w:pPr>
        <w:jc w:val="both"/>
        <w:rPr>
          <w:rFonts w:ascii="Calibri" w:hAnsi="Calibri" w:cs="Arial"/>
          <w:b/>
          <w:i/>
          <w:sz w:val="14"/>
          <w:szCs w:val="14"/>
        </w:rPr>
      </w:pPr>
    </w:p>
    <w:p w14:paraId="129192B2" w14:textId="77777777" w:rsidR="00803A98" w:rsidRPr="00AB17B1" w:rsidRDefault="00803A98" w:rsidP="00803A9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sidRPr="00AB17B1">
        <w:rPr>
          <w:rFonts w:asciiTheme="minorHAnsi" w:hAnsiTheme="minorHAnsi" w:cstheme="minorHAnsi"/>
          <w:b/>
          <w:bCs/>
          <w:sz w:val="22"/>
          <w:szCs w:val="22"/>
        </w:rPr>
        <w:lastRenderedPageBreak/>
        <w:t>ANEXO 8-A</w:t>
      </w:r>
    </w:p>
    <w:p w14:paraId="75B56305" w14:textId="77777777" w:rsidR="00803A98" w:rsidRPr="00AB17B1" w:rsidRDefault="00803A98" w:rsidP="00803A9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sidRPr="00AB17B1">
        <w:rPr>
          <w:rFonts w:asciiTheme="minorHAnsi" w:hAnsiTheme="minorHAnsi" w:cstheme="minorHAnsi"/>
          <w:b/>
          <w:bCs/>
          <w:sz w:val="22"/>
          <w:szCs w:val="22"/>
        </w:rPr>
        <w:t>PERSONAS MORALES</w:t>
      </w:r>
    </w:p>
    <w:p w14:paraId="4AA4A509" w14:textId="77777777" w:rsidR="00803A98" w:rsidRDefault="00803A98" w:rsidP="00803A98">
      <w:pPr>
        <w:pStyle w:val="Default"/>
        <w:jc w:val="right"/>
        <w:rPr>
          <w:rFonts w:ascii="Calibri" w:hAnsi="Calibri" w:cs="Calibri"/>
          <w:sz w:val="22"/>
          <w:szCs w:val="22"/>
        </w:rPr>
      </w:pPr>
    </w:p>
    <w:p w14:paraId="295C2B9A" w14:textId="77777777" w:rsidR="00803A98" w:rsidRPr="00AB17B1" w:rsidRDefault="00803A98" w:rsidP="00803A98">
      <w:pPr>
        <w:pStyle w:val="Default"/>
        <w:jc w:val="right"/>
        <w:rPr>
          <w:rFonts w:ascii="Calibri" w:hAnsi="Calibri" w:cs="Calibri"/>
          <w:sz w:val="18"/>
          <w:szCs w:val="18"/>
        </w:rPr>
      </w:pPr>
      <w:r w:rsidRPr="00AB17B1">
        <w:rPr>
          <w:rFonts w:ascii="Calibri" w:hAnsi="Calibri" w:cs="Calibri"/>
          <w:sz w:val="18"/>
          <w:szCs w:val="18"/>
        </w:rPr>
        <w:t>Monterrey, N.L. a ____ de _______ del 20__</w:t>
      </w:r>
    </w:p>
    <w:p w14:paraId="50018AE9" w14:textId="77777777" w:rsidR="00803A98" w:rsidRPr="00012D21" w:rsidRDefault="00803A98" w:rsidP="00803A98">
      <w:pPr>
        <w:pStyle w:val="Default"/>
        <w:rPr>
          <w:rFonts w:ascii="Calibri" w:hAnsi="Calibri" w:cs="Calibri"/>
          <w:sz w:val="22"/>
          <w:szCs w:val="22"/>
        </w:rPr>
      </w:pPr>
    </w:p>
    <w:p w14:paraId="663AEFEC" w14:textId="77777777" w:rsidR="00803A98" w:rsidRDefault="00803A98" w:rsidP="00803A98">
      <w:pPr>
        <w:pStyle w:val="Default"/>
        <w:rPr>
          <w:rFonts w:asciiTheme="minorHAnsi" w:hAnsiTheme="minorHAnsi" w:cs="Arial"/>
          <w:b/>
          <w:sz w:val="22"/>
          <w:szCs w:val="22"/>
        </w:rPr>
      </w:pPr>
    </w:p>
    <w:p w14:paraId="7E13246C" w14:textId="77777777" w:rsidR="00803A98" w:rsidRPr="00AB17B1" w:rsidRDefault="00803A98" w:rsidP="00803A98">
      <w:pPr>
        <w:pStyle w:val="Default"/>
        <w:rPr>
          <w:rFonts w:ascii="Calibri" w:hAnsi="Calibri" w:cs="Calibri"/>
          <w:b/>
          <w:sz w:val="18"/>
          <w:szCs w:val="18"/>
        </w:rPr>
      </w:pPr>
      <w:r w:rsidRPr="00AB17B1">
        <w:rPr>
          <w:rFonts w:asciiTheme="minorHAnsi" w:hAnsiTheme="minorHAnsi" w:cs="Arial"/>
          <w:b/>
          <w:sz w:val="18"/>
          <w:szCs w:val="18"/>
        </w:rPr>
        <w:t>C.P. AARON SERRATO ARAOZ</w:t>
      </w:r>
    </w:p>
    <w:p w14:paraId="3F692E75" w14:textId="77777777" w:rsidR="00803A98" w:rsidRPr="00AB17B1" w:rsidRDefault="00803A98" w:rsidP="00803A98">
      <w:pPr>
        <w:pStyle w:val="Default"/>
        <w:rPr>
          <w:rFonts w:ascii="Calibri" w:hAnsi="Calibri" w:cs="Calibri"/>
          <w:b/>
          <w:sz w:val="18"/>
          <w:szCs w:val="18"/>
        </w:rPr>
      </w:pPr>
      <w:r w:rsidRPr="00AB17B1">
        <w:rPr>
          <w:rFonts w:ascii="Calibri" w:hAnsi="Calibri" w:cs="Calibri"/>
          <w:b/>
          <w:sz w:val="18"/>
          <w:szCs w:val="18"/>
        </w:rPr>
        <w:t xml:space="preserve">Director Administrativo de </w:t>
      </w:r>
    </w:p>
    <w:p w14:paraId="412815A5" w14:textId="77777777" w:rsidR="00803A98" w:rsidRPr="00AB17B1" w:rsidRDefault="00803A98" w:rsidP="00803A98">
      <w:pPr>
        <w:pStyle w:val="Default"/>
        <w:rPr>
          <w:rFonts w:ascii="Calibri" w:hAnsi="Calibri" w:cs="Calibri"/>
          <w:b/>
          <w:sz w:val="18"/>
          <w:szCs w:val="18"/>
        </w:rPr>
      </w:pPr>
      <w:r w:rsidRPr="00AB17B1">
        <w:rPr>
          <w:rFonts w:ascii="Calibri" w:hAnsi="Calibri" w:cs="Calibri"/>
          <w:b/>
          <w:sz w:val="18"/>
          <w:szCs w:val="18"/>
        </w:rPr>
        <w:t>Servicios de Salud de Nuevo León, OPD</w:t>
      </w:r>
    </w:p>
    <w:p w14:paraId="39D33E4C" w14:textId="77777777" w:rsidR="00803A98" w:rsidRPr="00AB17B1" w:rsidRDefault="00803A98" w:rsidP="00803A98">
      <w:pPr>
        <w:pStyle w:val="Default"/>
        <w:rPr>
          <w:rFonts w:ascii="Calibri" w:hAnsi="Calibri" w:cs="Calibri"/>
          <w:b/>
          <w:sz w:val="18"/>
          <w:szCs w:val="18"/>
        </w:rPr>
      </w:pPr>
    </w:p>
    <w:p w14:paraId="7809BDE7" w14:textId="77777777" w:rsidR="00803A98" w:rsidRPr="00AB17B1" w:rsidRDefault="00803A98" w:rsidP="00803A98">
      <w:pPr>
        <w:pStyle w:val="Default"/>
        <w:ind w:firstLine="708"/>
        <w:jc w:val="both"/>
        <w:rPr>
          <w:rFonts w:ascii="Calibri" w:hAnsi="Calibri" w:cs="Calibri"/>
          <w:sz w:val="18"/>
          <w:szCs w:val="18"/>
        </w:rPr>
      </w:pPr>
      <w:r w:rsidRPr="00AB17B1">
        <w:rPr>
          <w:rFonts w:ascii="Calibri" w:hAnsi="Calibri" w:cs="Calibri"/>
          <w:sz w:val="18"/>
          <w:szCs w:val="18"/>
        </w:rPr>
        <w:t>El suscrito C.________________________, en mi carácter de representante legal, socio o accionista (que ejerza control sobre una sociedad ya sea por ser administrador o formar parte del consejo de administración, o bien conjunta o separadamente, directa o indirectamente, mantener la titularidad de derechos que permitan ejercer el voto respecto de más del cincuenta por ciento del capital, tener poder decisorio en sus asambleas, estar en posibilidades de nombrar a la mayoría de los miembros de su órgano de administración o por cualquier otro medio tener facultades de tomar las decisiones fundamentales de dichas personas morales) de la persona moral_________________________________, personalidad que acredito con la Escritura Pública No. ___________ otorgada ante la fe del Lic. ___________, Notario Público No. ____, con ejercicio en ______________, cuyo primer testimonio se encuentra inscrito en el Registro Público de la Propiedad y del Comercio bajo Folio Mercantil No.  _______________ en fecha______________, ocurro a manifestar lo siguiente:</w:t>
      </w:r>
    </w:p>
    <w:p w14:paraId="28C72E05" w14:textId="77777777" w:rsidR="00803A98" w:rsidRPr="00AB17B1" w:rsidRDefault="00803A98" w:rsidP="00803A98">
      <w:pPr>
        <w:pStyle w:val="Default"/>
        <w:jc w:val="both"/>
        <w:rPr>
          <w:rFonts w:ascii="Calibri" w:hAnsi="Calibri" w:cs="Calibri"/>
          <w:sz w:val="18"/>
          <w:szCs w:val="18"/>
        </w:rPr>
      </w:pPr>
    </w:p>
    <w:p w14:paraId="7C3D4D41" w14:textId="77777777" w:rsidR="00803A98" w:rsidRPr="00AB17B1" w:rsidRDefault="00803A98" w:rsidP="00803A98">
      <w:pPr>
        <w:pStyle w:val="Default"/>
        <w:ind w:firstLine="708"/>
        <w:jc w:val="both"/>
        <w:rPr>
          <w:rFonts w:ascii="Calibri" w:hAnsi="Calibri" w:cs="Calibri"/>
          <w:sz w:val="18"/>
          <w:szCs w:val="18"/>
        </w:rPr>
      </w:pPr>
      <w:r w:rsidRPr="00AB17B1">
        <w:rPr>
          <w:rFonts w:ascii="Calibri" w:hAnsi="Calibri" w:cs="Calibri"/>
          <w:sz w:val="18"/>
          <w:szCs w:val="18"/>
        </w:rPr>
        <w:t xml:space="preserve">En atención a la participación dentro de la Licitación Pública _______________________________________________________ Convocada por Servicios de Salud de Nuevo León, O.P.D., manifiesto y </w:t>
      </w:r>
      <w:r w:rsidRPr="00AB17B1">
        <w:rPr>
          <w:rFonts w:ascii="Calibri" w:hAnsi="Calibri" w:cs="Calibri"/>
          <w:b/>
          <w:bCs/>
          <w:sz w:val="18"/>
          <w:szCs w:val="18"/>
        </w:rPr>
        <w:t>declaro “Bajo Protesta de Decir Verdad”</w:t>
      </w:r>
      <w:r w:rsidRPr="00AB17B1">
        <w:rPr>
          <w:rFonts w:ascii="Calibri" w:hAnsi="Calibri" w:cs="Calibri"/>
          <w:sz w:val="18"/>
          <w:szCs w:val="18"/>
        </w:rPr>
        <w:t xml:space="preserve">, que mi representada como persona moral y/o los socios o accionistas que la conforman, </w:t>
      </w:r>
      <w:r w:rsidRPr="00AB17B1">
        <w:rPr>
          <w:rFonts w:ascii="Calibri" w:hAnsi="Calibri" w:cs="Calibri"/>
          <w:b/>
          <w:bCs/>
          <w:sz w:val="18"/>
          <w:szCs w:val="18"/>
        </w:rPr>
        <w:t xml:space="preserve">no desempeñan empleo, cargo o comisión en el servicio público, </w:t>
      </w:r>
      <w:r w:rsidRPr="00AB17B1">
        <w:rPr>
          <w:rFonts w:ascii="Calibri" w:hAnsi="Calibri" w:cs="Calibri"/>
          <w:sz w:val="18"/>
          <w:szCs w:val="18"/>
        </w:rPr>
        <w:t xml:space="preserve">por lo que con la formalización del Contrato y/o Pedido que fuera adjudicado a mi representada, no se actualiza un conflicto de Interés. </w:t>
      </w:r>
    </w:p>
    <w:p w14:paraId="56C9B5D7" w14:textId="77777777" w:rsidR="00803A98" w:rsidRPr="00AB17B1" w:rsidRDefault="00803A98" w:rsidP="00803A98">
      <w:pPr>
        <w:pStyle w:val="Default"/>
        <w:ind w:firstLine="708"/>
        <w:jc w:val="both"/>
        <w:rPr>
          <w:rFonts w:ascii="Calibri" w:hAnsi="Calibri" w:cs="Calibri"/>
          <w:sz w:val="18"/>
          <w:szCs w:val="18"/>
        </w:rPr>
      </w:pPr>
    </w:p>
    <w:p w14:paraId="1351E36F" w14:textId="77777777" w:rsidR="00803A98" w:rsidRPr="00AB17B1" w:rsidRDefault="00803A98" w:rsidP="00803A98">
      <w:pPr>
        <w:pStyle w:val="Default"/>
        <w:ind w:firstLine="708"/>
        <w:jc w:val="both"/>
        <w:rPr>
          <w:rFonts w:ascii="Calibri" w:hAnsi="Calibri" w:cs="Calibri"/>
          <w:sz w:val="18"/>
          <w:szCs w:val="18"/>
        </w:rPr>
      </w:pPr>
      <w:r w:rsidRPr="00AB17B1">
        <w:rPr>
          <w:rFonts w:ascii="Calibri" w:hAnsi="Calibri" w:cs="Calibri"/>
          <w:sz w:val="18"/>
          <w:szCs w:val="18"/>
        </w:rPr>
        <w:t>En caso de existir alguna situación posterior a la fecha en que se expide la presente carta, que cambie lo anteriormente expuesto, me obligo a notificarlo por escrito en forma inmediata, a efecto de evitar la actualización de un Conflicto de Interés, en la celebración de Contratos con Servicios de Salud de Nuevo León, OPD.</w:t>
      </w:r>
    </w:p>
    <w:p w14:paraId="478EC322" w14:textId="77777777" w:rsidR="00803A98" w:rsidRPr="00AB17B1" w:rsidRDefault="00803A98" w:rsidP="00803A98">
      <w:pPr>
        <w:pStyle w:val="Default"/>
        <w:jc w:val="both"/>
        <w:rPr>
          <w:rFonts w:ascii="Calibri" w:hAnsi="Calibri" w:cs="Calibri"/>
          <w:sz w:val="18"/>
          <w:szCs w:val="18"/>
        </w:rPr>
      </w:pPr>
    </w:p>
    <w:p w14:paraId="4AE0D6D4" w14:textId="77777777" w:rsidR="00803A98" w:rsidRPr="00AB17B1" w:rsidRDefault="00803A98" w:rsidP="00803A98">
      <w:pPr>
        <w:pStyle w:val="Default"/>
        <w:ind w:firstLine="708"/>
        <w:jc w:val="both"/>
        <w:rPr>
          <w:rFonts w:ascii="Calibri" w:hAnsi="Calibri" w:cs="Calibri"/>
          <w:sz w:val="18"/>
          <w:szCs w:val="18"/>
        </w:rPr>
      </w:pPr>
      <w:r w:rsidRPr="00AB17B1">
        <w:rPr>
          <w:rFonts w:ascii="Calibri" w:hAnsi="Calibri" w:cs="Calibri"/>
          <w:sz w:val="18"/>
          <w:szCs w:val="18"/>
        </w:rPr>
        <w:t>Manifestación la anterior que se formula en cumplimiento a lo establecido en el artículo 49 fracción IX,  tanto de la Ley General de Responsabilidades Administrativas  última reforma publicada en el DOF el 13 de abril del 2020, como de la Ley de Responsabilidades Administrativas del Estado de Nuevo León.</w:t>
      </w:r>
    </w:p>
    <w:p w14:paraId="2E9E56F0" w14:textId="77777777" w:rsidR="00803A98" w:rsidRPr="00AB17B1" w:rsidRDefault="00803A98" w:rsidP="00803A98">
      <w:pPr>
        <w:pStyle w:val="Default"/>
        <w:jc w:val="both"/>
        <w:rPr>
          <w:rFonts w:ascii="Calibri" w:hAnsi="Calibri" w:cs="Calibri"/>
          <w:sz w:val="18"/>
          <w:szCs w:val="18"/>
        </w:rPr>
      </w:pPr>
    </w:p>
    <w:p w14:paraId="0B79F973" w14:textId="77777777" w:rsidR="00803A98" w:rsidRPr="00AB17B1" w:rsidRDefault="00803A98" w:rsidP="00803A98">
      <w:pPr>
        <w:pStyle w:val="Default"/>
        <w:jc w:val="both"/>
        <w:rPr>
          <w:rFonts w:ascii="Calibri" w:hAnsi="Calibri" w:cs="Calibri"/>
          <w:sz w:val="18"/>
          <w:szCs w:val="18"/>
        </w:rPr>
      </w:pPr>
      <w:r w:rsidRPr="00AB17B1">
        <w:rPr>
          <w:rFonts w:ascii="Calibri" w:hAnsi="Calibri" w:cs="Calibri"/>
          <w:sz w:val="18"/>
          <w:szCs w:val="18"/>
        </w:rPr>
        <w:t>Lo anterior con el objeto de dar cumplimiento a dichas disposiciones para los fines y efectos a que haya lugar.</w:t>
      </w:r>
    </w:p>
    <w:p w14:paraId="61637675" w14:textId="77777777" w:rsidR="00803A98" w:rsidRDefault="00803A98" w:rsidP="00803A98">
      <w:pPr>
        <w:rPr>
          <w:rFonts w:ascii="Calibri" w:hAnsi="Calibri"/>
          <w:sz w:val="22"/>
          <w:szCs w:val="22"/>
          <w:lang w:val="es-MX"/>
        </w:rPr>
      </w:pPr>
    </w:p>
    <w:p w14:paraId="3FC463DC" w14:textId="77777777" w:rsidR="00803A98" w:rsidRPr="00012D21" w:rsidRDefault="00803A98" w:rsidP="00803A98">
      <w:pPr>
        <w:rPr>
          <w:rFonts w:ascii="Calibri" w:hAnsi="Calibri"/>
          <w:sz w:val="22"/>
          <w:szCs w:val="22"/>
          <w:lang w:val="es-MX"/>
        </w:rPr>
      </w:pPr>
      <w:bookmarkStart w:id="0" w:name="_GoBack"/>
      <w:bookmarkEnd w:id="0"/>
    </w:p>
    <w:p w14:paraId="6C37C456" w14:textId="77777777" w:rsidR="00803A98" w:rsidRPr="00012D21" w:rsidRDefault="00803A98" w:rsidP="00803A98">
      <w:pPr>
        <w:pStyle w:val="Default"/>
        <w:jc w:val="center"/>
        <w:rPr>
          <w:rFonts w:ascii="Calibri" w:hAnsi="Calibri" w:cs="Calibri"/>
          <w:sz w:val="22"/>
          <w:szCs w:val="22"/>
        </w:rPr>
      </w:pPr>
      <w:r w:rsidRPr="0046194D">
        <w:rPr>
          <w:rFonts w:ascii="Calibri" w:hAnsi="Calibri" w:cs="Calibri"/>
          <w:b/>
          <w:bCs/>
          <w:sz w:val="22"/>
          <w:szCs w:val="22"/>
        </w:rPr>
        <w:t>A T E N T A M E N T E</w:t>
      </w:r>
    </w:p>
    <w:p w14:paraId="32741A25" w14:textId="77777777" w:rsidR="00803A98" w:rsidRPr="00012D21" w:rsidRDefault="00803A98" w:rsidP="00803A98">
      <w:pPr>
        <w:pStyle w:val="Default"/>
        <w:jc w:val="center"/>
        <w:rPr>
          <w:rFonts w:ascii="Calibri" w:hAnsi="Calibri" w:cs="Calibri"/>
          <w:sz w:val="22"/>
          <w:szCs w:val="22"/>
        </w:rPr>
      </w:pPr>
    </w:p>
    <w:p w14:paraId="2B1BBD82" w14:textId="77777777" w:rsidR="00803A98" w:rsidRPr="00012D21" w:rsidRDefault="00803A98" w:rsidP="00803A98">
      <w:pPr>
        <w:pStyle w:val="Default"/>
        <w:jc w:val="center"/>
        <w:rPr>
          <w:rFonts w:ascii="Calibri" w:hAnsi="Calibri" w:cs="Calibri"/>
          <w:sz w:val="22"/>
          <w:szCs w:val="22"/>
        </w:rPr>
      </w:pPr>
    </w:p>
    <w:p w14:paraId="6241E350" w14:textId="77777777" w:rsidR="00803A98" w:rsidRPr="00012D21" w:rsidRDefault="00803A98" w:rsidP="00803A98">
      <w:pPr>
        <w:pStyle w:val="Default"/>
        <w:jc w:val="both"/>
        <w:rPr>
          <w:rFonts w:ascii="Calibri" w:hAnsi="Calibri" w:cs="Calibri"/>
          <w:sz w:val="22"/>
          <w:szCs w:val="22"/>
        </w:rPr>
      </w:pPr>
    </w:p>
    <w:tbl>
      <w:tblPr>
        <w:tblW w:w="9315" w:type="dxa"/>
        <w:jc w:val="center"/>
        <w:tblLayout w:type="fixed"/>
        <w:tblLook w:val="04A0" w:firstRow="1" w:lastRow="0" w:firstColumn="1" w:lastColumn="0" w:noHBand="0" w:noVBand="1"/>
      </w:tblPr>
      <w:tblGrid>
        <w:gridCol w:w="3105"/>
        <w:gridCol w:w="3105"/>
        <w:gridCol w:w="3105"/>
      </w:tblGrid>
      <w:tr w:rsidR="00803A98" w:rsidRPr="00012D21" w14:paraId="5B651E40" w14:textId="77777777" w:rsidTr="003F63F5">
        <w:trPr>
          <w:trHeight w:val="457"/>
          <w:jc w:val="center"/>
        </w:trPr>
        <w:tc>
          <w:tcPr>
            <w:tcW w:w="3105" w:type="dxa"/>
            <w:tcBorders>
              <w:top w:val="nil"/>
              <w:left w:val="nil"/>
              <w:bottom w:val="nil"/>
              <w:right w:val="nil"/>
            </w:tcBorders>
            <w:hideMark/>
          </w:tcPr>
          <w:p w14:paraId="14BA7205" w14:textId="77777777" w:rsidR="00803A98" w:rsidRPr="00012D21" w:rsidRDefault="00803A98" w:rsidP="0073198F">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14:paraId="4FB4EA41" w14:textId="77777777" w:rsidR="00803A98" w:rsidRPr="00012D21" w:rsidRDefault="00803A98" w:rsidP="0073198F">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Nombre del representante legal</w:t>
            </w:r>
          </w:p>
        </w:tc>
        <w:tc>
          <w:tcPr>
            <w:tcW w:w="3105" w:type="dxa"/>
            <w:tcBorders>
              <w:top w:val="nil"/>
              <w:left w:val="nil"/>
              <w:bottom w:val="nil"/>
              <w:right w:val="nil"/>
            </w:tcBorders>
            <w:hideMark/>
          </w:tcPr>
          <w:p w14:paraId="6A8BA18B" w14:textId="77777777" w:rsidR="00803A98" w:rsidRPr="00012D21" w:rsidRDefault="00803A98" w:rsidP="0073198F">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14:paraId="09C13AD9" w14:textId="77777777" w:rsidR="00803A98" w:rsidRPr="00012D21" w:rsidRDefault="00803A98" w:rsidP="0073198F">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 xml:space="preserve">Cargo en la empresa </w:t>
            </w:r>
            <w:r>
              <w:rPr>
                <w:rFonts w:ascii="Calibri" w:hAnsi="Calibri" w:cs="Calibri"/>
                <w:b/>
                <w:bCs/>
                <w:sz w:val="22"/>
                <w:szCs w:val="22"/>
                <w:lang w:val="es-ES" w:eastAsia="en-US"/>
              </w:rPr>
              <w:t>proveedora</w:t>
            </w:r>
          </w:p>
        </w:tc>
        <w:tc>
          <w:tcPr>
            <w:tcW w:w="3105" w:type="dxa"/>
            <w:tcBorders>
              <w:top w:val="nil"/>
              <w:left w:val="nil"/>
              <w:bottom w:val="nil"/>
              <w:right w:val="nil"/>
            </w:tcBorders>
            <w:hideMark/>
          </w:tcPr>
          <w:p w14:paraId="54FB5925" w14:textId="77777777" w:rsidR="00803A98" w:rsidRPr="00012D21" w:rsidRDefault="00803A98" w:rsidP="0073198F">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w:t>
            </w:r>
          </w:p>
          <w:p w14:paraId="4997B0C4" w14:textId="77777777" w:rsidR="00803A98" w:rsidRPr="00012D21" w:rsidRDefault="00803A98" w:rsidP="0073198F">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Firma</w:t>
            </w:r>
          </w:p>
        </w:tc>
      </w:tr>
    </w:tbl>
    <w:p w14:paraId="51466F4A" w14:textId="77777777" w:rsidR="00803A98" w:rsidRDefault="00803A98" w:rsidP="00803A98">
      <w:pPr>
        <w:tabs>
          <w:tab w:val="left" w:pos="5245"/>
          <w:tab w:val="left" w:pos="7655"/>
        </w:tabs>
        <w:ind w:right="-1"/>
        <w:rPr>
          <w:rFonts w:ascii="Calibri" w:hAnsi="Calibri" w:cs="Arial"/>
          <w:b/>
          <w:i/>
          <w:sz w:val="22"/>
          <w:szCs w:val="22"/>
        </w:rPr>
      </w:pPr>
    </w:p>
    <w:p w14:paraId="16285542" w14:textId="77777777" w:rsidR="00803A98" w:rsidRDefault="00803A98" w:rsidP="00803A98">
      <w:pPr>
        <w:pStyle w:val="Default"/>
        <w:jc w:val="center"/>
        <w:rPr>
          <w:rFonts w:ascii="Calibri" w:hAnsi="Calibri" w:cs="Calibri"/>
          <w:sz w:val="22"/>
          <w:szCs w:val="22"/>
        </w:rPr>
      </w:pPr>
    </w:p>
    <w:p w14:paraId="245B839E" w14:textId="77777777" w:rsidR="00803A98" w:rsidRDefault="00803A98" w:rsidP="00803A98">
      <w:pPr>
        <w:pStyle w:val="Default"/>
        <w:jc w:val="center"/>
        <w:rPr>
          <w:rFonts w:ascii="Calibri" w:hAnsi="Calibri" w:cs="Calibri"/>
          <w:sz w:val="22"/>
          <w:szCs w:val="22"/>
        </w:rPr>
      </w:pPr>
    </w:p>
    <w:p w14:paraId="65D5188A" w14:textId="77777777" w:rsidR="00803A98" w:rsidRDefault="00803A98" w:rsidP="00803A98">
      <w:pPr>
        <w:pStyle w:val="Default"/>
        <w:jc w:val="center"/>
        <w:rPr>
          <w:rFonts w:ascii="Calibri" w:hAnsi="Calibri" w:cs="Calibri"/>
          <w:sz w:val="22"/>
          <w:szCs w:val="22"/>
        </w:rPr>
      </w:pPr>
    </w:p>
    <w:p w14:paraId="3B1B65A9" w14:textId="77777777" w:rsidR="00803A98" w:rsidRDefault="00803A98" w:rsidP="00803A98">
      <w:pPr>
        <w:pStyle w:val="Default"/>
        <w:jc w:val="center"/>
        <w:rPr>
          <w:rFonts w:ascii="Calibri" w:hAnsi="Calibri" w:cs="Calibri"/>
          <w:sz w:val="22"/>
          <w:szCs w:val="22"/>
        </w:rPr>
      </w:pPr>
    </w:p>
    <w:p w14:paraId="2517E414" w14:textId="77777777" w:rsidR="00803A98" w:rsidRPr="00AB17B1" w:rsidRDefault="00803A98" w:rsidP="00803A9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sidRPr="00AB17B1">
        <w:rPr>
          <w:rFonts w:asciiTheme="minorHAnsi" w:hAnsiTheme="minorHAnsi" w:cstheme="minorHAnsi"/>
          <w:b/>
          <w:bCs/>
          <w:sz w:val="22"/>
          <w:szCs w:val="22"/>
        </w:rPr>
        <w:lastRenderedPageBreak/>
        <w:t>ANEXO 8-A</w:t>
      </w:r>
    </w:p>
    <w:p w14:paraId="2095AB62" w14:textId="77777777" w:rsidR="00803A98" w:rsidRPr="00AB17B1" w:rsidRDefault="00803A98" w:rsidP="00803A9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Pr>
          <w:rFonts w:asciiTheme="minorHAnsi" w:hAnsiTheme="minorHAnsi" w:cstheme="minorHAnsi"/>
          <w:b/>
          <w:bCs/>
          <w:sz w:val="22"/>
          <w:szCs w:val="22"/>
        </w:rPr>
        <w:t>PERSONAS FÍSICAS</w:t>
      </w:r>
    </w:p>
    <w:p w14:paraId="28DC9975" w14:textId="77777777" w:rsidR="00803A98" w:rsidRDefault="00803A98" w:rsidP="00803A98">
      <w:pPr>
        <w:pStyle w:val="Default"/>
        <w:jc w:val="right"/>
        <w:rPr>
          <w:rFonts w:ascii="Calibri" w:hAnsi="Calibri" w:cs="Calibri"/>
          <w:sz w:val="22"/>
          <w:szCs w:val="22"/>
        </w:rPr>
      </w:pPr>
    </w:p>
    <w:p w14:paraId="31F7E297" w14:textId="77777777" w:rsidR="00803A98" w:rsidRDefault="00803A98" w:rsidP="00803A98">
      <w:pPr>
        <w:pStyle w:val="Default"/>
        <w:ind w:firstLine="708"/>
        <w:jc w:val="both"/>
        <w:rPr>
          <w:rFonts w:ascii="Calibri" w:hAnsi="Calibri" w:cs="Calibri"/>
          <w:sz w:val="22"/>
          <w:szCs w:val="22"/>
        </w:rPr>
      </w:pPr>
    </w:p>
    <w:p w14:paraId="0DBC8078" w14:textId="77777777" w:rsidR="00803A98" w:rsidRPr="00AB17B1" w:rsidRDefault="00803A98" w:rsidP="00803A98">
      <w:pPr>
        <w:pStyle w:val="Default"/>
        <w:jc w:val="right"/>
        <w:rPr>
          <w:rFonts w:ascii="Calibri" w:hAnsi="Calibri" w:cs="Calibri"/>
          <w:sz w:val="18"/>
          <w:szCs w:val="18"/>
        </w:rPr>
      </w:pPr>
      <w:r w:rsidRPr="00AB17B1">
        <w:rPr>
          <w:rFonts w:ascii="Calibri" w:hAnsi="Calibri" w:cs="Calibri"/>
          <w:sz w:val="18"/>
          <w:szCs w:val="18"/>
        </w:rPr>
        <w:t>Monterrey, N.L. a ____ de _______ del 20__</w:t>
      </w:r>
    </w:p>
    <w:p w14:paraId="13992542" w14:textId="77777777" w:rsidR="00803A98" w:rsidRDefault="00803A98" w:rsidP="00803A98">
      <w:pPr>
        <w:pStyle w:val="Default"/>
        <w:ind w:firstLine="708"/>
        <w:jc w:val="both"/>
        <w:rPr>
          <w:rFonts w:ascii="Calibri" w:hAnsi="Calibri" w:cs="Calibri"/>
          <w:sz w:val="22"/>
          <w:szCs w:val="22"/>
        </w:rPr>
      </w:pPr>
    </w:p>
    <w:p w14:paraId="75370826" w14:textId="77777777" w:rsidR="00803A98" w:rsidRDefault="00803A98" w:rsidP="00803A98">
      <w:pPr>
        <w:pStyle w:val="Default"/>
        <w:rPr>
          <w:rFonts w:asciiTheme="minorHAnsi" w:hAnsiTheme="minorHAnsi" w:cs="Arial"/>
          <w:b/>
          <w:sz w:val="22"/>
          <w:szCs w:val="22"/>
        </w:rPr>
      </w:pPr>
    </w:p>
    <w:p w14:paraId="5B409C54" w14:textId="77777777" w:rsidR="00803A98" w:rsidRPr="00AB17B1" w:rsidRDefault="00803A98" w:rsidP="00803A98">
      <w:pPr>
        <w:pStyle w:val="Default"/>
        <w:rPr>
          <w:rFonts w:ascii="Calibri" w:hAnsi="Calibri" w:cs="Calibri"/>
          <w:b/>
          <w:sz w:val="18"/>
          <w:szCs w:val="18"/>
        </w:rPr>
      </w:pPr>
      <w:r w:rsidRPr="00AB17B1">
        <w:rPr>
          <w:rFonts w:asciiTheme="minorHAnsi" w:hAnsiTheme="minorHAnsi" w:cs="Arial"/>
          <w:b/>
          <w:sz w:val="18"/>
          <w:szCs w:val="18"/>
        </w:rPr>
        <w:t>C.P. AARON SERRATO ARAOZ</w:t>
      </w:r>
    </w:p>
    <w:p w14:paraId="58BA2C8A" w14:textId="77777777" w:rsidR="00803A98" w:rsidRPr="00AB17B1" w:rsidRDefault="00803A98" w:rsidP="00803A98">
      <w:pPr>
        <w:pStyle w:val="Default"/>
        <w:rPr>
          <w:rFonts w:ascii="Calibri" w:hAnsi="Calibri" w:cs="Calibri"/>
          <w:b/>
          <w:sz w:val="18"/>
          <w:szCs w:val="18"/>
        </w:rPr>
      </w:pPr>
      <w:r w:rsidRPr="00AB17B1">
        <w:rPr>
          <w:rFonts w:ascii="Calibri" w:hAnsi="Calibri" w:cs="Calibri"/>
          <w:b/>
          <w:sz w:val="18"/>
          <w:szCs w:val="18"/>
        </w:rPr>
        <w:t xml:space="preserve">Director Administrativo de </w:t>
      </w:r>
    </w:p>
    <w:p w14:paraId="794B84CB" w14:textId="77777777" w:rsidR="00803A98" w:rsidRPr="00AB17B1" w:rsidRDefault="00803A98" w:rsidP="00803A98">
      <w:pPr>
        <w:pStyle w:val="Default"/>
        <w:rPr>
          <w:rFonts w:ascii="Calibri" w:hAnsi="Calibri" w:cs="Calibri"/>
          <w:b/>
          <w:sz w:val="18"/>
          <w:szCs w:val="18"/>
        </w:rPr>
      </w:pPr>
      <w:r w:rsidRPr="00AB17B1">
        <w:rPr>
          <w:rFonts w:ascii="Calibri" w:hAnsi="Calibri" w:cs="Calibri"/>
          <w:b/>
          <w:sz w:val="18"/>
          <w:szCs w:val="18"/>
        </w:rPr>
        <w:t>Servicios de Salud de Nuevo León, OPD</w:t>
      </w:r>
    </w:p>
    <w:p w14:paraId="613257B4" w14:textId="77777777" w:rsidR="00803A98" w:rsidRDefault="00803A98" w:rsidP="00803A98">
      <w:pPr>
        <w:pStyle w:val="Default"/>
        <w:ind w:firstLine="708"/>
        <w:jc w:val="both"/>
        <w:rPr>
          <w:rFonts w:ascii="Calibri" w:hAnsi="Calibri" w:cs="Calibri"/>
          <w:sz w:val="22"/>
          <w:szCs w:val="22"/>
        </w:rPr>
      </w:pPr>
    </w:p>
    <w:p w14:paraId="635B8D40" w14:textId="77777777" w:rsidR="00803A98" w:rsidRDefault="00803A98" w:rsidP="00803A98">
      <w:pPr>
        <w:pStyle w:val="Default"/>
        <w:ind w:firstLine="708"/>
        <w:jc w:val="both"/>
        <w:rPr>
          <w:rFonts w:ascii="Calibri" w:hAnsi="Calibri" w:cs="Calibri"/>
          <w:sz w:val="22"/>
          <w:szCs w:val="22"/>
        </w:rPr>
      </w:pPr>
    </w:p>
    <w:p w14:paraId="4A46A990" w14:textId="77777777" w:rsidR="00803A98" w:rsidRPr="00874110" w:rsidRDefault="00803A98" w:rsidP="00803A98">
      <w:pPr>
        <w:pStyle w:val="Default"/>
        <w:ind w:firstLine="708"/>
        <w:jc w:val="both"/>
        <w:rPr>
          <w:rFonts w:ascii="Calibri" w:hAnsi="Calibri" w:cs="Calibri"/>
          <w:sz w:val="18"/>
          <w:szCs w:val="18"/>
        </w:rPr>
      </w:pPr>
      <w:r w:rsidRPr="00874110">
        <w:rPr>
          <w:rFonts w:ascii="Calibri" w:hAnsi="Calibri" w:cs="Calibri"/>
          <w:sz w:val="18"/>
          <w:szCs w:val="18"/>
        </w:rPr>
        <w:t>El suscrito C.________________________, ocurro a manifestar lo siguiente:</w:t>
      </w:r>
    </w:p>
    <w:p w14:paraId="13E3E6F0" w14:textId="77777777" w:rsidR="00803A98" w:rsidRPr="00874110" w:rsidRDefault="00803A98" w:rsidP="00803A98">
      <w:pPr>
        <w:pStyle w:val="Default"/>
        <w:jc w:val="both"/>
        <w:rPr>
          <w:rFonts w:ascii="Calibri" w:hAnsi="Calibri" w:cs="Calibri"/>
          <w:sz w:val="18"/>
          <w:szCs w:val="18"/>
        </w:rPr>
      </w:pPr>
    </w:p>
    <w:p w14:paraId="291F2EB3" w14:textId="77777777" w:rsidR="00803A98" w:rsidRPr="00874110" w:rsidRDefault="00803A98" w:rsidP="00803A98">
      <w:pPr>
        <w:pStyle w:val="Default"/>
        <w:ind w:firstLine="708"/>
        <w:jc w:val="both"/>
        <w:rPr>
          <w:rFonts w:ascii="Calibri" w:hAnsi="Calibri" w:cs="Calibri"/>
          <w:sz w:val="18"/>
          <w:szCs w:val="18"/>
        </w:rPr>
      </w:pPr>
      <w:r w:rsidRPr="00874110">
        <w:rPr>
          <w:rFonts w:ascii="Calibri" w:hAnsi="Calibri" w:cs="Calibri"/>
          <w:sz w:val="18"/>
          <w:szCs w:val="18"/>
        </w:rPr>
        <w:t xml:space="preserve">En atención a la participación dentro de la Licitación Pública _______________________________________________________ Convocada por Servicios de Salud de Nuevo León, O.P.D., manifiesto y </w:t>
      </w:r>
      <w:r w:rsidRPr="00874110">
        <w:rPr>
          <w:rFonts w:ascii="Calibri" w:hAnsi="Calibri" w:cs="Calibri"/>
          <w:b/>
          <w:bCs/>
          <w:sz w:val="18"/>
          <w:szCs w:val="18"/>
        </w:rPr>
        <w:t>declaro “Bajo Protesta de Decir Verdad”</w:t>
      </w:r>
      <w:r w:rsidRPr="00874110">
        <w:rPr>
          <w:rFonts w:ascii="Calibri" w:hAnsi="Calibri" w:cs="Calibri"/>
          <w:sz w:val="18"/>
          <w:szCs w:val="18"/>
        </w:rPr>
        <w:t xml:space="preserve">, que </w:t>
      </w:r>
      <w:r w:rsidRPr="00874110">
        <w:rPr>
          <w:rFonts w:ascii="Calibri" w:hAnsi="Calibri" w:cs="Calibri"/>
          <w:b/>
          <w:bCs/>
          <w:sz w:val="18"/>
          <w:szCs w:val="18"/>
        </w:rPr>
        <w:t xml:space="preserve">no desempeño empleo, cargo o comisión en el servicio público, </w:t>
      </w:r>
      <w:r w:rsidRPr="00874110">
        <w:rPr>
          <w:rFonts w:ascii="Calibri" w:hAnsi="Calibri" w:cs="Calibri"/>
          <w:sz w:val="18"/>
          <w:szCs w:val="18"/>
        </w:rPr>
        <w:t xml:space="preserve">por lo que con la formalización del Contrato y/o Pedido que fuera adjudicado a mi persona, no se actualiza un conflicto de Interés. </w:t>
      </w:r>
    </w:p>
    <w:p w14:paraId="2C4F54A2" w14:textId="77777777" w:rsidR="00803A98" w:rsidRPr="00874110" w:rsidRDefault="00803A98" w:rsidP="00803A98">
      <w:pPr>
        <w:pStyle w:val="Default"/>
        <w:ind w:firstLine="708"/>
        <w:jc w:val="both"/>
        <w:rPr>
          <w:rFonts w:ascii="Calibri" w:hAnsi="Calibri" w:cs="Calibri"/>
          <w:sz w:val="18"/>
          <w:szCs w:val="18"/>
        </w:rPr>
      </w:pPr>
    </w:p>
    <w:p w14:paraId="7A6E88E4" w14:textId="77777777" w:rsidR="00803A98" w:rsidRPr="00874110" w:rsidRDefault="00803A98" w:rsidP="00803A98">
      <w:pPr>
        <w:pStyle w:val="Default"/>
        <w:ind w:firstLine="708"/>
        <w:jc w:val="both"/>
        <w:rPr>
          <w:rFonts w:ascii="Calibri" w:hAnsi="Calibri" w:cs="Calibri"/>
          <w:sz w:val="18"/>
          <w:szCs w:val="18"/>
        </w:rPr>
      </w:pPr>
      <w:r w:rsidRPr="00874110">
        <w:rPr>
          <w:rFonts w:ascii="Calibri" w:hAnsi="Calibri" w:cs="Calibri"/>
          <w:sz w:val="18"/>
          <w:szCs w:val="18"/>
        </w:rPr>
        <w:t>En caso de existir alguna situación posterior a la fecha en que se expide la presente carta, que cambie lo anteriormente expuesto, me obligo a notificarlo por escrito en forma inmediata, a efecto de evitar la actualización de un Conflicto de Interés, en la celebración de Contratos con Servicios de Salud de Nuevo León, OPD.</w:t>
      </w:r>
    </w:p>
    <w:p w14:paraId="7D867BF3" w14:textId="77777777" w:rsidR="00803A98" w:rsidRPr="00874110" w:rsidRDefault="00803A98" w:rsidP="00803A98">
      <w:pPr>
        <w:pStyle w:val="Default"/>
        <w:jc w:val="both"/>
        <w:rPr>
          <w:rFonts w:ascii="Calibri" w:hAnsi="Calibri" w:cs="Calibri"/>
          <w:sz w:val="18"/>
          <w:szCs w:val="18"/>
        </w:rPr>
      </w:pPr>
    </w:p>
    <w:p w14:paraId="2B4E137D" w14:textId="77777777" w:rsidR="00803A98" w:rsidRPr="00874110" w:rsidRDefault="00803A98" w:rsidP="00803A98">
      <w:pPr>
        <w:pStyle w:val="Default"/>
        <w:ind w:firstLine="708"/>
        <w:jc w:val="both"/>
        <w:rPr>
          <w:rFonts w:ascii="Calibri" w:hAnsi="Calibri" w:cs="Calibri"/>
          <w:sz w:val="18"/>
          <w:szCs w:val="18"/>
        </w:rPr>
      </w:pPr>
      <w:r w:rsidRPr="00874110">
        <w:rPr>
          <w:rFonts w:ascii="Calibri" w:hAnsi="Calibri" w:cs="Calibri"/>
          <w:sz w:val="18"/>
          <w:szCs w:val="18"/>
        </w:rPr>
        <w:t>Manifestación la anterior que se formula en cumplimiento a lo establecido en el artículo 49 fracción IX,  tanto de la Ley General de Responsabilidades Administrativas  última reforma publicada en el DOF el 13 de abril del 2020, como de la Ley de Responsabilidades Administrativas del Estado de Nuevo León.</w:t>
      </w:r>
    </w:p>
    <w:p w14:paraId="6D4E5FC6" w14:textId="77777777" w:rsidR="00803A98" w:rsidRPr="00874110" w:rsidRDefault="00803A98" w:rsidP="00803A98">
      <w:pPr>
        <w:pStyle w:val="Default"/>
        <w:jc w:val="both"/>
        <w:rPr>
          <w:rFonts w:ascii="Calibri" w:hAnsi="Calibri" w:cs="Calibri"/>
          <w:sz w:val="18"/>
          <w:szCs w:val="18"/>
        </w:rPr>
      </w:pPr>
    </w:p>
    <w:p w14:paraId="72BD2610" w14:textId="77777777" w:rsidR="00803A98" w:rsidRPr="00874110" w:rsidRDefault="00803A98" w:rsidP="00803A98">
      <w:pPr>
        <w:pStyle w:val="Default"/>
        <w:jc w:val="both"/>
        <w:rPr>
          <w:rFonts w:ascii="Calibri" w:hAnsi="Calibri" w:cs="Calibri"/>
          <w:sz w:val="18"/>
          <w:szCs w:val="18"/>
        </w:rPr>
      </w:pPr>
      <w:r w:rsidRPr="00874110">
        <w:rPr>
          <w:rFonts w:ascii="Calibri" w:hAnsi="Calibri" w:cs="Calibri"/>
          <w:sz w:val="18"/>
          <w:szCs w:val="18"/>
        </w:rPr>
        <w:t>Lo anterior con el objeto de dar cumplimiento a dichas disposiciones para los fines y efectos a que haya lugar.</w:t>
      </w:r>
    </w:p>
    <w:p w14:paraId="5D6A2CD2" w14:textId="77777777" w:rsidR="00803A98" w:rsidRPr="00874110" w:rsidRDefault="00803A98" w:rsidP="00803A98">
      <w:pPr>
        <w:rPr>
          <w:rFonts w:ascii="Calibri" w:hAnsi="Calibri"/>
          <w:sz w:val="18"/>
          <w:szCs w:val="18"/>
          <w:lang w:val="es-MX"/>
        </w:rPr>
      </w:pPr>
    </w:p>
    <w:p w14:paraId="4D465B9D" w14:textId="77777777" w:rsidR="00803A98" w:rsidRPr="00874110" w:rsidRDefault="00803A98" w:rsidP="00803A98">
      <w:pPr>
        <w:rPr>
          <w:rFonts w:ascii="Calibri" w:hAnsi="Calibri"/>
          <w:sz w:val="18"/>
          <w:szCs w:val="18"/>
          <w:lang w:val="es-MX"/>
        </w:rPr>
      </w:pPr>
    </w:p>
    <w:p w14:paraId="1F358262" w14:textId="77777777" w:rsidR="00803A98" w:rsidRPr="00874110" w:rsidRDefault="00803A98" w:rsidP="00803A98">
      <w:pPr>
        <w:pStyle w:val="Default"/>
        <w:jc w:val="center"/>
        <w:rPr>
          <w:rFonts w:ascii="Calibri" w:hAnsi="Calibri" w:cs="Calibri"/>
          <w:sz w:val="18"/>
          <w:szCs w:val="18"/>
        </w:rPr>
      </w:pPr>
      <w:r w:rsidRPr="00874110">
        <w:rPr>
          <w:rFonts w:ascii="Calibri" w:hAnsi="Calibri" w:cs="Calibri"/>
          <w:b/>
          <w:bCs/>
          <w:sz w:val="18"/>
          <w:szCs w:val="18"/>
        </w:rPr>
        <w:t>A T E N T A M E N T E</w:t>
      </w:r>
    </w:p>
    <w:p w14:paraId="62D7B61A" w14:textId="77777777" w:rsidR="00803A98" w:rsidRPr="00874110" w:rsidRDefault="00803A98" w:rsidP="00803A98">
      <w:pPr>
        <w:pStyle w:val="Default"/>
        <w:jc w:val="center"/>
        <w:rPr>
          <w:rFonts w:ascii="Calibri" w:hAnsi="Calibri" w:cs="Calibri"/>
          <w:sz w:val="18"/>
          <w:szCs w:val="18"/>
        </w:rPr>
      </w:pPr>
    </w:p>
    <w:p w14:paraId="0871EEBF" w14:textId="77777777" w:rsidR="00803A98" w:rsidRPr="00012D21" w:rsidRDefault="00803A98" w:rsidP="00803A98">
      <w:pPr>
        <w:pStyle w:val="Default"/>
        <w:jc w:val="center"/>
        <w:rPr>
          <w:rFonts w:ascii="Calibri" w:hAnsi="Calibri" w:cs="Calibri"/>
          <w:sz w:val="22"/>
          <w:szCs w:val="22"/>
        </w:rPr>
      </w:pPr>
    </w:p>
    <w:p w14:paraId="15E0CD10" w14:textId="77777777" w:rsidR="00803A98" w:rsidRPr="00012D21" w:rsidRDefault="00803A98" w:rsidP="00803A98">
      <w:pPr>
        <w:pStyle w:val="Default"/>
        <w:jc w:val="both"/>
        <w:rPr>
          <w:rFonts w:ascii="Calibri" w:hAnsi="Calibri" w:cs="Calibri"/>
          <w:sz w:val="22"/>
          <w:szCs w:val="22"/>
        </w:rPr>
      </w:pPr>
    </w:p>
    <w:tbl>
      <w:tblPr>
        <w:tblW w:w="9315" w:type="dxa"/>
        <w:tblLayout w:type="fixed"/>
        <w:tblLook w:val="04A0" w:firstRow="1" w:lastRow="0" w:firstColumn="1" w:lastColumn="0" w:noHBand="0" w:noVBand="1"/>
      </w:tblPr>
      <w:tblGrid>
        <w:gridCol w:w="3105"/>
        <w:gridCol w:w="3105"/>
        <w:gridCol w:w="3105"/>
      </w:tblGrid>
      <w:tr w:rsidR="00803A98" w:rsidRPr="00012D21" w14:paraId="58A18EAE" w14:textId="77777777" w:rsidTr="0073198F">
        <w:trPr>
          <w:trHeight w:val="457"/>
        </w:trPr>
        <w:tc>
          <w:tcPr>
            <w:tcW w:w="3105" w:type="dxa"/>
            <w:tcBorders>
              <w:top w:val="nil"/>
              <w:left w:val="nil"/>
              <w:bottom w:val="nil"/>
              <w:right w:val="nil"/>
            </w:tcBorders>
            <w:hideMark/>
          </w:tcPr>
          <w:p w14:paraId="6C2790B6" w14:textId="77777777" w:rsidR="00803A98" w:rsidRPr="00012D21" w:rsidRDefault="00803A98" w:rsidP="0073198F">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14:paraId="44E79545" w14:textId="77777777" w:rsidR="00803A98" w:rsidRPr="00012D21" w:rsidRDefault="00803A98" w:rsidP="0073198F">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 xml:space="preserve">Nombre </w:t>
            </w:r>
          </w:p>
        </w:tc>
        <w:tc>
          <w:tcPr>
            <w:tcW w:w="3105" w:type="dxa"/>
            <w:tcBorders>
              <w:top w:val="nil"/>
              <w:left w:val="nil"/>
              <w:bottom w:val="nil"/>
              <w:right w:val="nil"/>
            </w:tcBorders>
          </w:tcPr>
          <w:p w14:paraId="03565B5A" w14:textId="77777777" w:rsidR="00803A98" w:rsidRPr="00012D21" w:rsidRDefault="00803A98" w:rsidP="0073198F">
            <w:pPr>
              <w:pStyle w:val="Default"/>
              <w:spacing w:line="276" w:lineRule="auto"/>
              <w:jc w:val="center"/>
              <w:rPr>
                <w:rFonts w:ascii="Calibri" w:hAnsi="Calibri" w:cs="Calibri"/>
                <w:sz w:val="22"/>
                <w:szCs w:val="22"/>
                <w:lang w:val="es-ES" w:eastAsia="en-US"/>
              </w:rPr>
            </w:pPr>
          </w:p>
        </w:tc>
        <w:tc>
          <w:tcPr>
            <w:tcW w:w="3105" w:type="dxa"/>
            <w:tcBorders>
              <w:top w:val="nil"/>
              <w:left w:val="nil"/>
              <w:bottom w:val="nil"/>
              <w:right w:val="nil"/>
            </w:tcBorders>
            <w:hideMark/>
          </w:tcPr>
          <w:p w14:paraId="22FB32A9" w14:textId="77777777" w:rsidR="00803A98" w:rsidRPr="00012D21" w:rsidRDefault="00803A98" w:rsidP="0073198F">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w:t>
            </w:r>
          </w:p>
          <w:p w14:paraId="19D34242" w14:textId="77777777" w:rsidR="00803A98" w:rsidRPr="00012D21" w:rsidRDefault="00803A98" w:rsidP="0073198F">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Firma</w:t>
            </w:r>
          </w:p>
        </w:tc>
      </w:tr>
    </w:tbl>
    <w:p w14:paraId="48EB8599" w14:textId="77777777" w:rsidR="00803A98" w:rsidRPr="00012D21" w:rsidRDefault="00803A98" w:rsidP="00803A98">
      <w:pPr>
        <w:tabs>
          <w:tab w:val="left" w:pos="5245"/>
          <w:tab w:val="left" w:pos="7655"/>
        </w:tabs>
        <w:ind w:right="-1"/>
        <w:rPr>
          <w:rFonts w:ascii="Calibri" w:hAnsi="Calibri" w:cs="Arial"/>
          <w:b/>
          <w:i/>
          <w:sz w:val="22"/>
          <w:szCs w:val="22"/>
        </w:rPr>
      </w:pPr>
    </w:p>
    <w:p w14:paraId="0E711700" w14:textId="77777777" w:rsidR="00803A98" w:rsidRDefault="00803A98" w:rsidP="00803A98">
      <w:pPr>
        <w:rPr>
          <w:sz w:val="22"/>
          <w:szCs w:val="22"/>
        </w:rPr>
      </w:pPr>
    </w:p>
    <w:p w14:paraId="238C1B5E" w14:textId="77777777" w:rsidR="00803A98" w:rsidRDefault="00803A98" w:rsidP="00803A98">
      <w:pPr>
        <w:rPr>
          <w:sz w:val="22"/>
          <w:szCs w:val="22"/>
        </w:rPr>
      </w:pPr>
    </w:p>
    <w:p w14:paraId="510299BF" w14:textId="77777777" w:rsidR="00803A98" w:rsidRDefault="00803A98" w:rsidP="00803A98">
      <w:pPr>
        <w:jc w:val="both"/>
        <w:rPr>
          <w:rFonts w:ascii="Calibri" w:hAnsi="Calibri" w:cs="Arial"/>
          <w:b/>
          <w:i/>
          <w:sz w:val="18"/>
        </w:rPr>
      </w:pPr>
    </w:p>
    <w:p w14:paraId="6BD121DB" w14:textId="77777777" w:rsidR="00803A98" w:rsidRDefault="00803A98" w:rsidP="00803A98">
      <w:pPr>
        <w:jc w:val="both"/>
        <w:rPr>
          <w:rFonts w:ascii="Calibri" w:hAnsi="Calibri" w:cs="Arial"/>
          <w:b/>
          <w:i/>
          <w:sz w:val="18"/>
        </w:rPr>
      </w:pPr>
    </w:p>
    <w:p w14:paraId="510CB6DC" w14:textId="77777777" w:rsidR="00803A98" w:rsidRDefault="00803A98" w:rsidP="00803A98">
      <w:pPr>
        <w:jc w:val="both"/>
        <w:rPr>
          <w:rFonts w:ascii="Calibri" w:hAnsi="Calibri" w:cs="Arial"/>
          <w:b/>
          <w:i/>
          <w:sz w:val="18"/>
        </w:rPr>
      </w:pPr>
    </w:p>
    <w:p w14:paraId="6FCFE9C4" w14:textId="77777777" w:rsidR="00803A98" w:rsidRDefault="00803A98" w:rsidP="00803A98">
      <w:pPr>
        <w:jc w:val="both"/>
        <w:rPr>
          <w:rFonts w:ascii="Calibri" w:hAnsi="Calibri" w:cs="Arial"/>
          <w:b/>
          <w:i/>
          <w:sz w:val="18"/>
        </w:rPr>
      </w:pPr>
    </w:p>
    <w:p w14:paraId="1647E7DC" w14:textId="77777777" w:rsidR="00803A98" w:rsidRDefault="00803A98" w:rsidP="00803A98">
      <w:pPr>
        <w:jc w:val="both"/>
        <w:rPr>
          <w:rFonts w:ascii="Calibri" w:hAnsi="Calibri" w:cs="Arial"/>
          <w:b/>
          <w:i/>
          <w:sz w:val="18"/>
        </w:rPr>
      </w:pPr>
    </w:p>
    <w:p w14:paraId="4F604BAA" w14:textId="77777777" w:rsidR="00803A98" w:rsidRDefault="00803A98" w:rsidP="00AD6451">
      <w:pPr>
        <w:jc w:val="both"/>
        <w:rPr>
          <w:rFonts w:ascii="Calibri" w:hAnsi="Calibri" w:cs="Arial"/>
          <w:b/>
          <w:i/>
          <w:sz w:val="14"/>
          <w:szCs w:val="14"/>
        </w:rPr>
      </w:pPr>
    </w:p>
    <w:p w14:paraId="3C43937F" w14:textId="77777777" w:rsidR="00803A98" w:rsidRDefault="00803A98" w:rsidP="00AD6451">
      <w:pPr>
        <w:jc w:val="both"/>
        <w:rPr>
          <w:rFonts w:ascii="Calibri" w:hAnsi="Calibri" w:cs="Arial"/>
          <w:b/>
          <w:i/>
          <w:sz w:val="14"/>
          <w:szCs w:val="14"/>
        </w:rPr>
      </w:pPr>
    </w:p>
    <w:p w14:paraId="077E47B5" w14:textId="77777777" w:rsidR="00803A98" w:rsidRPr="002128B5" w:rsidRDefault="00803A98" w:rsidP="00AD6451">
      <w:pPr>
        <w:jc w:val="both"/>
        <w:rPr>
          <w:rFonts w:ascii="Calibri" w:hAnsi="Calibri" w:cs="Arial"/>
          <w:b/>
          <w:i/>
          <w:sz w:val="14"/>
          <w:szCs w:val="14"/>
        </w:rPr>
      </w:pPr>
    </w:p>
    <w:p w14:paraId="072B1295" w14:textId="475EEDB4" w:rsidR="002F5444" w:rsidRDefault="002F5444" w:rsidP="002F5444">
      <w:pPr>
        <w:jc w:val="both"/>
        <w:rPr>
          <w:rFonts w:ascii="Calibri" w:hAnsi="Calibri" w:cs="Arial"/>
          <w:b/>
          <w:i/>
          <w:sz w:val="18"/>
        </w:rPr>
      </w:pPr>
    </w:p>
    <w:p w14:paraId="1A74853E" w14:textId="77777777" w:rsidR="00396725" w:rsidRDefault="00396725" w:rsidP="002F5444">
      <w:pPr>
        <w:jc w:val="both"/>
        <w:rPr>
          <w:rFonts w:ascii="Calibri" w:hAnsi="Calibri" w:cs="Arial"/>
          <w:b/>
          <w:i/>
          <w:sz w:val="18"/>
        </w:rPr>
      </w:pPr>
    </w:p>
    <w:p w14:paraId="411D0E9D" w14:textId="77777777" w:rsidR="00286133" w:rsidRPr="00396725" w:rsidRDefault="00286133" w:rsidP="00A2066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rPr>
          <w:rFonts w:ascii="Calibri" w:hAnsi="Calibri" w:cs="Arial"/>
        </w:rPr>
      </w:pPr>
      <w:r w:rsidRPr="00396725">
        <w:rPr>
          <w:rFonts w:ascii="Calibri" w:hAnsi="Calibri" w:cs="Arial"/>
          <w:b/>
          <w:bCs/>
        </w:rPr>
        <w:lastRenderedPageBreak/>
        <w:t>ANEXO</w:t>
      </w:r>
      <w:r w:rsidRPr="00396725">
        <w:rPr>
          <w:rFonts w:ascii="Calibri" w:hAnsi="Calibri" w:cs="Arial"/>
          <w:b/>
        </w:rPr>
        <w:t xml:space="preserve"> 9</w:t>
      </w:r>
    </w:p>
    <w:p w14:paraId="12C67A2D" w14:textId="77777777" w:rsidR="00286133" w:rsidRPr="00396725" w:rsidRDefault="00286133" w:rsidP="00286133">
      <w:pPr>
        <w:jc w:val="center"/>
        <w:rPr>
          <w:rFonts w:ascii="Calibri" w:hAnsi="Calibri"/>
          <w:b/>
        </w:rPr>
      </w:pPr>
    </w:p>
    <w:p w14:paraId="6349D25C" w14:textId="77777777" w:rsidR="00286133" w:rsidRPr="00396725" w:rsidRDefault="00286133" w:rsidP="00286133">
      <w:pPr>
        <w:pStyle w:val="Default"/>
        <w:jc w:val="center"/>
        <w:rPr>
          <w:rFonts w:ascii="Calibri" w:hAnsi="Calibri"/>
          <w:b/>
          <w:bCs/>
          <w:color w:val="auto"/>
          <w:sz w:val="22"/>
          <w:szCs w:val="22"/>
        </w:rPr>
      </w:pPr>
      <w:r w:rsidRPr="00396725">
        <w:rPr>
          <w:rFonts w:ascii="Calibri" w:hAnsi="Calibri"/>
          <w:b/>
          <w:bCs/>
          <w:color w:val="auto"/>
          <w:sz w:val="22"/>
          <w:szCs w:val="22"/>
        </w:rPr>
        <w:t>BIENES DE ORIGEN NACIONAL</w:t>
      </w:r>
    </w:p>
    <w:p w14:paraId="2217EE3D" w14:textId="77777777" w:rsidR="00286133" w:rsidRPr="00396725" w:rsidRDefault="00286133" w:rsidP="00286133">
      <w:pPr>
        <w:pStyle w:val="Default"/>
        <w:jc w:val="center"/>
        <w:rPr>
          <w:rFonts w:ascii="Calibri" w:hAnsi="Calibri"/>
          <w:b/>
          <w:bCs/>
          <w:color w:val="auto"/>
          <w:sz w:val="22"/>
          <w:szCs w:val="22"/>
        </w:rPr>
      </w:pPr>
    </w:p>
    <w:p w14:paraId="0B1B5356" w14:textId="77777777" w:rsidR="00286133" w:rsidRPr="00396725" w:rsidRDefault="00286133" w:rsidP="00286133">
      <w:pPr>
        <w:pStyle w:val="Puesto"/>
        <w:jc w:val="both"/>
        <w:rPr>
          <w:rFonts w:ascii="Calibri" w:eastAsia="Calibri" w:hAnsi="Calibri"/>
          <w:color w:val="000000"/>
          <w:sz w:val="18"/>
          <w:szCs w:val="18"/>
          <w:lang w:eastAsia="en-US"/>
        </w:rPr>
      </w:pPr>
      <w:r w:rsidRPr="00396725">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3258AE0F" w14:textId="77777777" w:rsidR="00286133" w:rsidRPr="00396725" w:rsidRDefault="00286133" w:rsidP="00286133">
      <w:pPr>
        <w:jc w:val="center"/>
        <w:rPr>
          <w:rFonts w:ascii="Calibri" w:hAnsi="Calibri" w:cs="Arial"/>
          <w:i/>
          <w:iCs/>
          <w:sz w:val="18"/>
          <w:szCs w:val="18"/>
          <w:lang w:val="es-MX"/>
        </w:rPr>
      </w:pPr>
      <w:r w:rsidRPr="00396725">
        <w:rPr>
          <w:rFonts w:ascii="Calibri" w:hAnsi="Calibri" w:cs="Arial"/>
          <w:b/>
          <w:bCs/>
          <w:i/>
          <w:iCs/>
          <w:sz w:val="18"/>
          <w:szCs w:val="18"/>
          <w:lang w:val="es-MX"/>
        </w:rPr>
        <w:t>(En papel con membrete de la empresa, o bien con su nombre o razón social impreso</w:t>
      </w:r>
      <w:r w:rsidRPr="00396725">
        <w:rPr>
          <w:rFonts w:ascii="Calibri" w:hAnsi="Calibri" w:cs="Arial"/>
          <w:i/>
          <w:iCs/>
          <w:sz w:val="18"/>
          <w:szCs w:val="18"/>
          <w:lang w:val="es-MX"/>
        </w:rPr>
        <w:t>)</w:t>
      </w:r>
    </w:p>
    <w:p w14:paraId="0F1A488C" w14:textId="77777777" w:rsidR="00286133" w:rsidRPr="00396725" w:rsidRDefault="00286133" w:rsidP="00286133">
      <w:pPr>
        <w:pStyle w:val="ANOTACION"/>
        <w:spacing w:after="0" w:line="240" w:lineRule="auto"/>
        <w:rPr>
          <w:rFonts w:ascii="Calibri" w:hAnsi="Calibri"/>
          <w:sz w:val="14"/>
          <w:szCs w:val="14"/>
          <w:lang w:val="es-MX"/>
        </w:rPr>
      </w:pPr>
    </w:p>
    <w:p w14:paraId="7E5DE731" w14:textId="77777777" w:rsidR="00286133" w:rsidRPr="00396725" w:rsidRDefault="00286133" w:rsidP="00286133">
      <w:pPr>
        <w:pStyle w:val="Texto0"/>
        <w:spacing w:after="0" w:line="240" w:lineRule="auto"/>
        <w:jc w:val="right"/>
        <w:rPr>
          <w:rFonts w:ascii="Calibri" w:hAnsi="Calibri"/>
          <w:szCs w:val="23"/>
        </w:rPr>
      </w:pPr>
      <w:r w:rsidRPr="00396725">
        <w:rPr>
          <w:rFonts w:ascii="Calibri" w:hAnsi="Calibri"/>
          <w:szCs w:val="23"/>
        </w:rPr>
        <w:t xml:space="preserve">____ de _______________ </w:t>
      </w:r>
      <w:proofErr w:type="spellStart"/>
      <w:r w:rsidRPr="00396725">
        <w:rPr>
          <w:rFonts w:ascii="Calibri" w:hAnsi="Calibri"/>
          <w:szCs w:val="23"/>
        </w:rPr>
        <w:t>de</w:t>
      </w:r>
      <w:proofErr w:type="spellEnd"/>
      <w:r w:rsidRPr="00396725">
        <w:rPr>
          <w:rFonts w:ascii="Calibri" w:hAnsi="Calibri"/>
          <w:szCs w:val="23"/>
        </w:rPr>
        <w:t xml:space="preserve"> ______ (1)</w:t>
      </w:r>
    </w:p>
    <w:p w14:paraId="737B35D0" w14:textId="77777777" w:rsidR="00286133" w:rsidRPr="00396725" w:rsidRDefault="00286133" w:rsidP="00286133">
      <w:pPr>
        <w:pStyle w:val="Texto0"/>
        <w:spacing w:after="0" w:line="240" w:lineRule="auto"/>
        <w:ind w:firstLine="0"/>
        <w:rPr>
          <w:rFonts w:ascii="Calibri" w:hAnsi="Calibri"/>
          <w:szCs w:val="23"/>
        </w:rPr>
      </w:pPr>
      <w:r w:rsidRPr="00396725">
        <w:rPr>
          <w:rFonts w:ascii="Calibri" w:hAnsi="Calibri"/>
          <w:szCs w:val="23"/>
        </w:rPr>
        <w:t>________(2)____________</w:t>
      </w:r>
    </w:p>
    <w:p w14:paraId="58CC65DF" w14:textId="77777777" w:rsidR="00286133" w:rsidRPr="00396725" w:rsidRDefault="00286133" w:rsidP="00286133">
      <w:pPr>
        <w:pStyle w:val="Texto0"/>
        <w:spacing w:after="0" w:line="240" w:lineRule="auto"/>
        <w:ind w:firstLine="0"/>
        <w:rPr>
          <w:rFonts w:ascii="Calibri" w:hAnsi="Calibri"/>
          <w:szCs w:val="23"/>
        </w:rPr>
      </w:pPr>
      <w:r w:rsidRPr="00396725">
        <w:rPr>
          <w:rFonts w:ascii="Calibri" w:hAnsi="Calibri"/>
          <w:szCs w:val="23"/>
        </w:rPr>
        <w:t>PRESENTE.</w:t>
      </w:r>
    </w:p>
    <w:p w14:paraId="346CF8D9" w14:textId="77777777" w:rsidR="00286133" w:rsidRPr="00396725" w:rsidRDefault="00286133" w:rsidP="00286133">
      <w:pPr>
        <w:pStyle w:val="Texto0"/>
        <w:spacing w:after="0" w:line="240" w:lineRule="auto"/>
        <w:ind w:firstLine="0"/>
        <w:rPr>
          <w:rFonts w:ascii="Calibri" w:hAnsi="Calibri"/>
          <w:sz w:val="16"/>
          <w:szCs w:val="16"/>
        </w:rPr>
      </w:pPr>
    </w:p>
    <w:p w14:paraId="539378B1" w14:textId="77777777" w:rsidR="00286133" w:rsidRPr="00967600" w:rsidRDefault="00286133" w:rsidP="00286133">
      <w:pPr>
        <w:pStyle w:val="Texto0"/>
        <w:spacing w:after="0" w:line="240" w:lineRule="auto"/>
        <w:ind w:firstLine="0"/>
        <w:rPr>
          <w:rFonts w:ascii="Calibri" w:hAnsi="Calibri"/>
          <w:sz w:val="16"/>
          <w:szCs w:val="16"/>
        </w:rPr>
      </w:pPr>
      <w:r w:rsidRPr="00396725">
        <w:rPr>
          <w:rFonts w:ascii="Calibri" w:hAnsi="Calibri"/>
          <w:sz w:val="16"/>
          <w:szCs w:val="16"/>
        </w:rPr>
        <w:t xml:space="preserve">Me refiero al procedimiento _________(3)_________ No._____(4)____ en el que mi representada, la empresa __________________(5)_____________participa a </w:t>
      </w:r>
      <w:r w:rsidRPr="00967600">
        <w:rPr>
          <w:rFonts w:ascii="Calibri" w:hAnsi="Calibri"/>
          <w:sz w:val="16"/>
          <w:szCs w:val="16"/>
        </w:rPr>
        <w:t>través de la presente propuesta.</w:t>
      </w:r>
    </w:p>
    <w:p w14:paraId="5B8A12AA" w14:textId="77777777" w:rsidR="00286133" w:rsidRPr="00967600" w:rsidRDefault="00286133" w:rsidP="00286133">
      <w:pPr>
        <w:pStyle w:val="Texto0"/>
        <w:spacing w:after="0" w:line="240" w:lineRule="auto"/>
        <w:rPr>
          <w:rFonts w:ascii="Calibri" w:hAnsi="Calibri"/>
          <w:b/>
          <w:color w:val="000000"/>
          <w:sz w:val="16"/>
          <w:szCs w:val="16"/>
        </w:rPr>
      </w:pPr>
      <w:r w:rsidRPr="00967600">
        <w:rPr>
          <w:rFonts w:ascii="Calibri" w:hAnsi="Calibri"/>
          <w:sz w:val="16"/>
          <w:szCs w:val="16"/>
        </w:rPr>
        <w:t>Sobre el particular, y en los términos de lo previsto en las “</w:t>
      </w:r>
      <w:r w:rsidRPr="00967600">
        <w:rPr>
          <w:rFonts w:ascii="Calibri" w:hAnsi="Calibri"/>
          <w:i/>
          <w:sz w:val="16"/>
          <w:szCs w:val="16"/>
        </w:rPr>
        <w:t>Reglas para la celebración de licitaciones públicas internacionales bajo la cobertura de tratados de libre comercio suscritos por los Estados Unidos Mexicanos”</w:t>
      </w:r>
      <w:r w:rsidRPr="00967600">
        <w:rPr>
          <w:rFonts w:ascii="Calibri" w:hAnsi="Calibri"/>
          <w:sz w:val="16"/>
          <w:szCs w:val="16"/>
        </w:rPr>
        <w:t>, el que suscribe manifiesta bajo protesta de decir verdad que, en el supuesto de que me sea adjudicado el contrato respectivo, la totalidad de los bienes que oferto en dicha propuesta y suministraré, bajo la partida ____(6)______, será(n) producido(s) en los Estados Unidos Mexicanos y contarán con un porcentaje de contenido nacional de cuando menos el 50%</w:t>
      </w:r>
      <w:r w:rsidRPr="00967600">
        <w:rPr>
          <w:rFonts w:ascii="Calibri" w:hAnsi="Calibri"/>
          <w:b/>
          <w:sz w:val="16"/>
          <w:szCs w:val="16"/>
        </w:rPr>
        <w:t>*</w:t>
      </w:r>
      <w:r w:rsidRPr="00967600">
        <w:rPr>
          <w:rFonts w:ascii="Calibri" w:hAnsi="Calibri"/>
          <w:sz w:val="16"/>
          <w:szCs w:val="16"/>
        </w:rPr>
        <w:t>, o __(7)___% como caso de excepción.</w:t>
      </w:r>
    </w:p>
    <w:p w14:paraId="5AFAE0F8" w14:textId="016BEC08" w:rsidR="00286133" w:rsidRPr="00396725" w:rsidRDefault="00286133" w:rsidP="00286133">
      <w:pPr>
        <w:pStyle w:val="Texto0"/>
        <w:spacing w:after="0" w:line="240" w:lineRule="auto"/>
        <w:rPr>
          <w:rFonts w:ascii="Calibri" w:hAnsi="Calibri"/>
          <w:sz w:val="16"/>
          <w:szCs w:val="16"/>
        </w:rPr>
      </w:pPr>
      <w:r w:rsidRPr="00967600">
        <w:rPr>
          <w:rFonts w:ascii="Calibri" w:hAnsi="Calibri"/>
          <w:sz w:val="16"/>
          <w:szCs w:val="16"/>
        </w:rPr>
        <w:t>De igual forma, manifiesto bajo protesta de decir verdad, que tengo conocimiento de lo previsto en el artículo 57 de la Ley de Adquisiciones, Arrendamientos y Servicios del Sector Público; en</w:t>
      </w:r>
      <w:r w:rsidRPr="00396725">
        <w:rPr>
          <w:rFonts w:ascii="Calibri" w:hAnsi="Calibri"/>
          <w:sz w:val="16"/>
          <w:szCs w:val="16"/>
        </w:rPr>
        <w:t xml:space="preserve">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 </w:t>
      </w:r>
    </w:p>
    <w:tbl>
      <w:tblPr>
        <w:tblW w:w="0" w:type="auto"/>
        <w:tblInd w:w="2050" w:type="dxa"/>
        <w:tblLayout w:type="fixed"/>
        <w:tblCellMar>
          <w:left w:w="70" w:type="dxa"/>
          <w:right w:w="70" w:type="dxa"/>
        </w:tblCellMar>
        <w:tblLook w:val="0000" w:firstRow="0" w:lastRow="0" w:firstColumn="0" w:lastColumn="0" w:noHBand="0" w:noVBand="0"/>
      </w:tblPr>
      <w:tblGrid>
        <w:gridCol w:w="4370"/>
      </w:tblGrid>
      <w:tr w:rsidR="00286133" w:rsidRPr="00396725" w14:paraId="7FB830B6" w14:textId="77777777" w:rsidTr="00EC015A">
        <w:trPr>
          <w:cantSplit/>
          <w:trHeight w:val="604"/>
        </w:trPr>
        <w:tc>
          <w:tcPr>
            <w:tcW w:w="4370" w:type="dxa"/>
          </w:tcPr>
          <w:p w14:paraId="6595626F" w14:textId="77777777" w:rsidR="00286133" w:rsidRPr="00396725" w:rsidRDefault="00286133" w:rsidP="00286133">
            <w:pPr>
              <w:pStyle w:val="Texto0"/>
              <w:spacing w:after="0" w:line="240" w:lineRule="auto"/>
              <w:ind w:firstLine="0"/>
              <w:jc w:val="center"/>
              <w:rPr>
                <w:rFonts w:ascii="Calibri" w:hAnsi="Calibri"/>
                <w:sz w:val="14"/>
                <w:szCs w:val="14"/>
              </w:rPr>
            </w:pPr>
            <w:r w:rsidRPr="00396725">
              <w:rPr>
                <w:rFonts w:ascii="Calibri" w:hAnsi="Calibri"/>
                <w:sz w:val="14"/>
                <w:szCs w:val="14"/>
              </w:rPr>
              <w:t>ATENTAMENTE</w:t>
            </w:r>
          </w:p>
          <w:p w14:paraId="2EEE1C15" w14:textId="77777777" w:rsidR="00286133" w:rsidRPr="00396725" w:rsidRDefault="00286133" w:rsidP="00286133">
            <w:pPr>
              <w:pStyle w:val="Texto0"/>
              <w:spacing w:after="0" w:line="240" w:lineRule="auto"/>
              <w:ind w:firstLine="0"/>
              <w:jc w:val="center"/>
              <w:rPr>
                <w:rFonts w:ascii="Calibri" w:hAnsi="Calibri"/>
                <w:sz w:val="14"/>
                <w:szCs w:val="14"/>
              </w:rPr>
            </w:pPr>
            <w:r w:rsidRPr="00396725">
              <w:rPr>
                <w:rFonts w:ascii="Calibri" w:hAnsi="Calibri"/>
                <w:sz w:val="14"/>
                <w:szCs w:val="14"/>
              </w:rPr>
              <w:t>________________(8)_____________</w:t>
            </w:r>
          </w:p>
        </w:tc>
      </w:tr>
    </w:tbl>
    <w:p w14:paraId="5831A336"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b/>
          <w:sz w:val="12"/>
          <w:szCs w:val="12"/>
        </w:rPr>
        <w:t>*</w:t>
      </w:r>
      <w:r w:rsidRPr="00396725">
        <w:rPr>
          <w:rFonts w:ascii="Calibri" w:hAnsi="Calibri"/>
          <w:sz w:val="12"/>
          <w:szCs w:val="12"/>
        </w:rPr>
        <w:t>Este porcentaje deberá adecuarse conforme a los incrementos previstos en la cuarta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celebran las dependencias y entidades de la Administración Pública Federal</w:t>
      </w:r>
    </w:p>
    <w:p w14:paraId="034F3A71" w14:textId="77777777" w:rsidR="00286133" w:rsidRPr="00396725" w:rsidRDefault="00286133" w:rsidP="00286133">
      <w:pPr>
        <w:pStyle w:val="Texto0"/>
        <w:spacing w:after="0" w:line="240" w:lineRule="auto"/>
        <w:ind w:firstLine="0"/>
        <w:rPr>
          <w:rFonts w:ascii="Calibri" w:hAnsi="Calibri"/>
          <w:sz w:val="12"/>
          <w:szCs w:val="12"/>
        </w:rPr>
      </w:pPr>
    </w:p>
    <w:p w14:paraId="1181C324" w14:textId="77777777" w:rsidR="00286133" w:rsidRPr="00396725" w:rsidRDefault="00286133" w:rsidP="00286133">
      <w:pPr>
        <w:pStyle w:val="Texto0"/>
        <w:spacing w:after="0" w:line="240" w:lineRule="auto"/>
        <w:rPr>
          <w:rFonts w:ascii="Calibri" w:hAnsi="Calibri"/>
          <w:b/>
        </w:rPr>
      </w:pPr>
    </w:p>
    <w:p w14:paraId="3A27F780" w14:textId="77777777" w:rsidR="00286133" w:rsidRPr="00396725" w:rsidRDefault="00286133" w:rsidP="00286133">
      <w:pPr>
        <w:pStyle w:val="Texto0"/>
        <w:spacing w:after="0" w:line="240" w:lineRule="auto"/>
        <w:ind w:firstLine="0"/>
        <w:rPr>
          <w:rFonts w:ascii="Calibri" w:hAnsi="Calibri"/>
          <w:b/>
          <w:sz w:val="12"/>
          <w:szCs w:val="12"/>
        </w:rPr>
      </w:pPr>
      <w:r w:rsidRPr="00396725">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2A4EB58E" w14:textId="77777777" w:rsidR="00286133" w:rsidRPr="00396725"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085"/>
        <w:gridCol w:w="7627"/>
      </w:tblGrid>
      <w:tr w:rsidR="00286133" w:rsidRPr="00396725" w14:paraId="682E5EFD" w14:textId="77777777" w:rsidTr="00A20660">
        <w:trPr>
          <w:trHeight w:val="144"/>
          <w:jc w:val="center"/>
        </w:trPr>
        <w:tc>
          <w:tcPr>
            <w:tcW w:w="1085" w:type="dxa"/>
            <w:tcBorders>
              <w:top w:val="single" w:sz="6" w:space="0" w:color="auto"/>
              <w:left w:val="single" w:sz="6" w:space="0" w:color="auto"/>
              <w:bottom w:val="single" w:sz="6" w:space="0" w:color="auto"/>
              <w:right w:val="single" w:sz="6" w:space="0" w:color="auto"/>
            </w:tcBorders>
            <w:shd w:val="clear" w:color="auto" w:fill="7030A0"/>
            <w:noWrap/>
          </w:tcPr>
          <w:p w14:paraId="2897CA13" w14:textId="77777777" w:rsidR="00286133" w:rsidRPr="00396725" w:rsidRDefault="00286133" w:rsidP="00286133">
            <w:pPr>
              <w:pStyle w:val="Texto0"/>
              <w:spacing w:after="0" w:line="240" w:lineRule="auto"/>
              <w:ind w:firstLine="0"/>
              <w:jc w:val="center"/>
              <w:rPr>
                <w:rFonts w:ascii="Calibri" w:hAnsi="Calibri"/>
                <w:b/>
                <w:sz w:val="12"/>
                <w:szCs w:val="12"/>
              </w:rPr>
            </w:pPr>
            <w:r w:rsidRPr="00396725">
              <w:rPr>
                <w:rFonts w:ascii="Calibri" w:hAnsi="Calibri"/>
                <w:b/>
                <w:sz w:val="12"/>
                <w:szCs w:val="12"/>
              </w:rPr>
              <w:t>NUMERO</w:t>
            </w:r>
          </w:p>
        </w:tc>
        <w:tc>
          <w:tcPr>
            <w:tcW w:w="7627" w:type="dxa"/>
            <w:tcBorders>
              <w:top w:val="single" w:sz="6" w:space="0" w:color="auto"/>
              <w:left w:val="single" w:sz="6" w:space="0" w:color="auto"/>
              <w:bottom w:val="single" w:sz="6" w:space="0" w:color="auto"/>
              <w:right w:val="single" w:sz="6" w:space="0" w:color="auto"/>
            </w:tcBorders>
            <w:shd w:val="clear" w:color="auto" w:fill="7030A0"/>
          </w:tcPr>
          <w:p w14:paraId="62300B4C" w14:textId="77777777" w:rsidR="00286133" w:rsidRPr="00396725" w:rsidRDefault="00286133" w:rsidP="00286133">
            <w:pPr>
              <w:pStyle w:val="Texto0"/>
              <w:spacing w:after="0" w:line="240" w:lineRule="auto"/>
              <w:ind w:firstLine="0"/>
              <w:jc w:val="center"/>
              <w:rPr>
                <w:rFonts w:ascii="Calibri" w:hAnsi="Calibri"/>
                <w:b/>
                <w:sz w:val="12"/>
                <w:szCs w:val="12"/>
              </w:rPr>
            </w:pPr>
            <w:r w:rsidRPr="00396725">
              <w:rPr>
                <w:rFonts w:ascii="Calibri" w:hAnsi="Calibri"/>
                <w:b/>
                <w:sz w:val="12"/>
                <w:szCs w:val="12"/>
              </w:rPr>
              <w:t>DESCRIPCIÓN</w:t>
            </w:r>
          </w:p>
        </w:tc>
      </w:tr>
      <w:tr w:rsidR="00286133" w:rsidRPr="00396725" w14:paraId="2583AF53" w14:textId="77777777" w:rsidTr="00EC015A">
        <w:trPr>
          <w:trHeight w:val="140"/>
          <w:jc w:val="center"/>
        </w:trPr>
        <w:tc>
          <w:tcPr>
            <w:tcW w:w="1085" w:type="dxa"/>
            <w:tcBorders>
              <w:top w:val="single" w:sz="6" w:space="0" w:color="auto"/>
              <w:left w:val="single" w:sz="6" w:space="0" w:color="auto"/>
              <w:bottom w:val="single" w:sz="6" w:space="0" w:color="auto"/>
              <w:right w:val="single" w:sz="6" w:space="0" w:color="auto"/>
            </w:tcBorders>
          </w:tcPr>
          <w:p w14:paraId="55FEFDD4"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1</w:t>
            </w:r>
          </w:p>
        </w:tc>
        <w:tc>
          <w:tcPr>
            <w:tcW w:w="7627" w:type="dxa"/>
            <w:tcBorders>
              <w:top w:val="single" w:sz="6" w:space="0" w:color="auto"/>
              <w:left w:val="single" w:sz="6" w:space="0" w:color="auto"/>
              <w:bottom w:val="single" w:sz="6" w:space="0" w:color="auto"/>
              <w:right w:val="single" w:sz="6" w:space="0" w:color="auto"/>
            </w:tcBorders>
          </w:tcPr>
          <w:p w14:paraId="325C99C3"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Señalar la fecha de suscripción del documento.</w:t>
            </w:r>
          </w:p>
        </w:tc>
      </w:tr>
      <w:tr w:rsidR="00286133" w:rsidRPr="00396725" w14:paraId="199166AF"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47E9C2B1"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2</w:t>
            </w:r>
          </w:p>
        </w:tc>
        <w:tc>
          <w:tcPr>
            <w:tcW w:w="7627" w:type="dxa"/>
            <w:tcBorders>
              <w:top w:val="single" w:sz="6" w:space="0" w:color="auto"/>
              <w:left w:val="single" w:sz="6" w:space="0" w:color="auto"/>
              <w:bottom w:val="single" w:sz="6" w:space="0" w:color="auto"/>
              <w:right w:val="single" w:sz="6" w:space="0" w:color="auto"/>
            </w:tcBorders>
          </w:tcPr>
          <w:p w14:paraId="6DDEDB56"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Anotar el nombre de la dependencia o entidad que convoca o invita.</w:t>
            </w:r>
          </w:p>
        </w:tc>
      </w:tr>
      <w:tr w:rsidR="00286133" w:rsidRPr="00396725" w14:paraId="7A232BEC"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7A1D0589"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3</w:t>
            </w:r>
          </w:p>
        </w:tc>
        <w:tc>
          <w:tcPr>
            <w:tcW w:w="7627" w:type="dxa"/>
            <w:tcBorders>
              <w:top w:val="single" w:sz="6" w:space="0" w:color="auto"/>
              <w:left w:val="single" w:sz="6" w:space="0" w:color="auto"/>
              <w:bottom w:val="single" w:sz="6" w:space="0" w:color="auto"/>
              <w:right w:val="single" w:sz="6" w:space="0" w:color="auto"/>
            </w:tcBorders>
          </w:tcPr>
          <w:p w14:paraId="466A614A"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Precisar el procedimiento de contratación de que se trate, Licitación pública o invitación a cuando menos tres personas.</w:t>
            </w:r>
          </w:p>
        </w:tc>
      </w:tr>
      <w:tr w:rsidR="00286133" w:rsidRPr="00396725" w14:paraId="40EEE317"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3258E6FC"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4</w:t>
            </w:r>
          </w:p>
        </w:tc>
        <w:tc>
          <w:tcPr>
            <w:tcW w:w="7627" w:type="dxa"/>
            <w:tcBorders>
              <w:top w:val="single" w:sz="6" w:space="0" w:color="auto"/>
              <w:left w:val="single" w:sz="6" w:space="0" w:color="auto"/>
              <w:bottom w:val="single" w:sz="6" w:space="0" w:color="auto"/>
              <w:right w:val="single" w:sz="6" w:space="0" w:color="auto"/>
            </w:tcBorders>
          </w:tcPr>
          <w:p w14:paraId="17A21AE8"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Indicar el número respectivo.</w:t>
            </w:r>
          </w:p>
        </w:tc>
      </w:tr>
      <w:tr w:rsidR="00286133" w:rsidRPr="00396725" w14:paraId="5ED57A57"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278AB4A9"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5</w:t>
            </w:r>
          </w:p>
        </w:tc>
        <w:tc>
          <w:tcPr>
            <w:tcW w:w="7627" w:type="dxa"/>
            <w:tcBorders>
              <w:top w:val="single" w:sz="6" w:space="0" w:color="auto"/>
              <w:left w:val="single" w:sz="6" w:space="0" w:color="auto"/>
              <w:bottom w:val="single" w:sz="6" w:space="0" w:color="auto"/>
              <w:right w:val="single" w:sz="6" w:space="0" w:color="auto"/>
            </w:tcBorders>
          </w:tcPr>
          <w:p w14:paraId="0F417FEE"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Citar el nombre o razón social o denominación de la empresa licitante.</w:t>
            </w:r>
          </w:p>
        </w:tc>
      </w:tr>
      <w:tr w:rsidR="00286133" w:rsidRPr="00396725" w14:paraId="60A8AE71"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3EC3543E"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6</w:t>
            </w:r>
          </w:p>
        </w:tc>
        <w:tc>
          <w:tcPr>
            <w:tcW w:w="7627" w:type="dxa"/>
            <w:tcBorders>
              <w:top w:val="single" w:sz="6" w:space="0" w:color="auto"/>
              <w:left w:val="single" w:sz="6" w:space="0" w:color="auto"/>
              <w:bottom w:val="single" w:sz="6" w:space="0" w:color="auto"/>
              <w:right w:val="single" w:sz="6" w:space="0" w:color="auto"/>
            </w:tcBorders>
          </w:tcPr>
          <w:p w14:paraId="668392EE"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Señalar el número de partida que corresponda.</w:t>
            </w:r>
          </w:p>
        </w:tc>
      </w:tr>
      <w:tr w:rsidR="00286133" w:rsidRPr="00396725" w14:paraId="54FD9217" w14:textId="77777777" w:rsidTr="00192B2D">
        <w:trPr>
          <w:trHeight w:val="204"/>
          <w:jc w:val="center"/>
        </w:trPr>
        <w:tc>
          <w:tcPr>
            <w:tcW w:w="1085" w:type="dxa"/>
            <w:tcBorders>
              <w:top w:val="single" w:sz="6" w:space="0" w:color="auto"/>
              <w:left w:val="single" w:sz="6" w:space="0" w:color="auto"/>
              <w:bottom w:val="single" w:sz="6" w:space="0" w:color="auto"/>
              <w:right w:val="single" w:sz="6" w:space="0" w:color="auto"/>
            </w:tcBorders>
          </w:tcPr>
          <w:p w14:paraId="42391A2A"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7</w:t>
            </w:r>
          </w:p>
        </w:tc>
        <w:tc>
          <w:tcPr>
            <w:tcW w:w="7627" w:type="dxa"/>
            <w:tcBorders>
              <w:top w:val="single" w:sz="6" w:space="0" w:color="auto"/>
              <w:left w:val="single" w:sz="6" w:space="0" w:color="auto"/>
              <w:bottom w:val="single" w:sz="6" w:space="0" w:color="auto"/>
              <w:right w:val="single" w:sz="6" w:space="0" w:color="auto"/>
            </w:tcBorders>
          </w:tcPr>
          <w:p w14:paraId="23AD936D"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 xml:space="preserve">Establecer el porcentaje correspondiente al Capítulo III, de los casos de excepción al contenido nacional, de las </w:t>
            </w:r>
            <w:r w:rsidRPr="00396725">
              <w:rPr>
                <w:rFonts w:ascii="Calibri" w:hAnsi="Calibri"/>
                <w:i/>
                <w:sz w:val="12"/>
                <w:szCs w:val="12"/>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p>
        </w:tc>
      </w:tr>
      <w:tr w:rsidR="00286133" w:rsidRPr="00396725" w14:paraId="1BAE8008"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1EDA5FDD"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8</w:t>
            </w:r>
          </w:p>
        </w:tc>
        <w:tc>
          <w:tcPr>
            <w:tcW w:w="7627" w:type="dxa"/>
            <w:tcBorders>
              <w:top w:val="single" w:sz="6" w:space="0" w:color="auto"/>
              <w:left w:val="single" w:sz="6" w:space="0" w:color="auto"/>
              <w:bottom w:val="single" w:sz="6" w:space="0" w:color="auto"/>
              <w:right w:val="single" w:sz="6" w:space="0" w:color="auto"/>
            </w:tcBorders>
          </w:tcPr>
          <w:p w14:paraId="3A9C5D27"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Anotar el nombre y firma del representante de la empresa licitante.</w:t>
            </w:r>
          </w:p>
        </w:tc>
      </w:tr>
    </w:tbl>
    <w:p w14:paraId="107264BD" w14:textId="77777777" w:rsidR="00286133" w:rsidRPr="00396725" w:rsidRDefault="00286133" w:rsidP="00286133">
      <w:pPr>
        <w:pStyle w:val="Texto0"/>
        <w:spacing w:after="0" w:line="240" w:lineRule="auto"/>
        <w:ind w:firstLine="289"/>
        <w:rPr>
          <w:rFonts w:ascii="Calibri" w:hAnsi="Calibri"/>
          <w:b/>
          <w:sz w:val="6"/>
          <w:szCs w:val="6"/>
        </w:rPr>
      </w:pPr>
    </w:p>
    <w:p w14:paraId="0F8F521F" w14:textId="77777777" w:rsidR="00286133" w:rsidRPr="00396725" w:rsidRDefault="00286133" w:rsidP="00286133">
      <w:pPr>
        <w:pStyle w:val="Texto0"/>
        <w:spacing w:after="0" w:line="240" w:lineRule="auto"/>
        <w:ind w:firstLine="289"/>
        <w:rPr>
          <w:rFonts w:ascii="Calibri" w:hAnsi="Calibri"/>
          <w:sz w:val="12"/>
          <w:szCs w:val="12"/>
        </w:rPr>
      </w:pPr>
      <w:r w:rsidRPr="00396725">
        <w:rPr>
          <w:rFonts w:ascii="Calibri" w:hAnsi="Calibri"/>
          <w:b/>
          <w:sz w:val="12"/>
          <w:szCs w:val="12"/>
        </w:rPr>
        <w:t xml:space="preserve">NOTA: </w:t>
      </w:r>
      <w:r w:rsidRPr="00396725">
        <w:rPr>
          <w:rFonts w:ascii="Calibri" w:hAnsi="Calibri"/>
          <w:sz w:val="12"/>
          <w:szCs w:val="12"/>
        </w:rPr>
        <w:t>Si el licitante es una persona física, se podrá ajustar el presente formato en su parte conducente.</w:t>
      </w:r>
    </w:p>
    <w:p w14:paraId="084E303A" w14:textId="77777777" w:rsidR="00286133" w:rsidRPr="00396725" w:rsidRDefault="00286133" w:rsidP="00286133">
      <w:pPr>
        <w:pStyle w:val="Texto0"/>
        <w:spacing w:after="0" w:line="240" w:lineRule="auto"/>
        <w:ind w:firstLine="289"/>
        <w:rPr>
          <w:rFonts w:ascii="Calibri" w:hAnsi="Calibri"/>
          <w:sz w:val="12"/>
          <w:szCs w:val="12"/>
        </w:rPr>
      </w:pPr>
    </w:p>
    <w:p w14:paraId="3A9CE70E" w14:textId="77777777" w:rsidR="00286133" w:rsidRPr="00396725" w:rsidRDefault="00286133" w:rsidP="00286133">
      <w:pPr>
        <w:pStyle w:val="Texto0"/>
        <w:spacing w:after="0" w:line="240" w:lineRule="auto"/>
        <w:ind w:firstLine="289"/>
        <w:rPr>
          <w:rFonts w:ascii="Calibri" w:hAnsi="Calibri"/>
          <w:sz w:val="12"/>
          <w:szCs w:val="12"/>
        </w:rPr>
      </w:pPr>
    </w:p>
    <w:p w14:paraId="3058D097" w14:textId="77777777" w:rsidR="00286133" w:rsidRPr="00396725" w:rsidRDefault="00286133" w:rsidP="00286133">
      <w:pPr>
        <w:pStyle w:val="Texto0"/>
        <w:spacing w:after="0" w:line="240" w:lineRule="auto"/>
        <w:ind w:firstLine="289"/>
        <w:rPr>
          <w:rFonts w:ascii="Calibri" w:hAnsi="Calibri"/>
          <w:sz w:val="12"/>
          <w:szCs w:val="12"/>
        </w:rPr>
      </w:pPr>
    </w:p>
    <w:p w14:paraId="5A46F5CA" w14:textId="77777777" w:rsidR="00286133" w:rsidRPr="00396725" w:rsidRDefault="00286133" w:rsidP="00286133">
      <w:pPr>
        <w:pStyle w:val="Texto0"/>
        <w:spacing w:after="0" w:line="240" w:lineRule="auto"/>
        <w:ind w:firstLine="289"/>
        <w:rPr>
          <w:rFonts w:ascii="Calibri" w:hAnsi="Calibri"/>
          <w:sz w:val="12"/>
          <w:szCs w:val="12"/>
        </w:rPr>
      </w:pPr>
    </w:p>
    <w:p w14:paraId="6F50246A" w14:textId="77777777" w:rsidR="00286133" w:rsidRPr="00396725" w:rsidRDefault="00286133" w:rsidP="00286133">
      <w:pPr>
        <w:pStyle w:val="Texto0"/>
        <w:spacing w:after="0" w:line="240" w:lineRule="auto"/>
        <w:ind w:firstLine="289"/>
        <w:rPr>
          <w:rFonts w:ascii="Calibri" w:hAnsi="Calibri"/>
          <w:sz w:val="12"/>
          <w:szCs w:val="12"/>
        </w:rPr>
      </w:pPr>
    </w:p>
    <w:p w14:paraId="7091F522" w14:textId="77777777" w:rsidR="00286133" w:rsidRPr="00396725" w:rsidRDefault="00286133" w:rsidP="00286133">
      <w:pPr>
        <w:pStyle w:val="Texto0"/>
        <w:spacing w:after="0" w:line="240" w:lineRule="auto"/>
        <w:ind w:firstLine="289"/>
        <w:rPr>
          <w:rFonts w:ascii="Calibri" w:hAnsi="Calibri"/>
          <w:sz w:val="12"/>
          <w:szCs w:val="12"/>
        </w:rPr>
      </w:pPr>
    </w:p>
    <w:p w14:paraId="2A7618A8" w14:textId="77777777" w:rsidR="00286133" w:rsidRPr="00396725" w:rsidRDefault="00286133" w:rsidP="00286133">
      <w:pPr>
        <w:pStyle w:val="Texto0"/>
        <w:spacing w:after="0" w:line="240" w:lineRule="auto"/>
        <w:ind w:firstLine="289"/>
        <w:rPr>
          <w:rFonts w:ascii="Calibri" w:hAnsi="Calibri"/>
          <w:sz w:val="12"/>
          <w:szCs w:val="12"/>
        </w:rPr>
      </w:pPr>
    </w:p>
    <w:p w14:paraId="0F9CAFE3" w14:textId="77777777" w:rsidR="00286133" w:rsidRPr="00396725" w:rsidRDefault="00286133" w:rsidP="00286133">
      <w:pPr>
        <w:pStyle w:val="Texto0"/>
        <w:spacing w:after="0" w:line="240" w:lineRule="auto"/>
        <w:ind w:firstLine="289"/>
        <w:rPr>
          <w:rFonts w:ascii="Calibri" w:hAnsi="Calibri"/>
          <w:sz w:val="12"/>
          <w:szCs w:val="12"/>
        </w:rPr>
      </w:pPr>
    </w:p>
    <w:p w14:paraId="09145C8D" w14:textId="77777777" w:rsidR="00286133" w:rsidRPr="00396725" w:rsidRDefault="00286133" w:rsidP="00286133">
      <w:pPr>
        <w:pStyle w:val="Texto0"/>
        <w:spacing w:after="0" w:line="240" w:lineRule="auto"/>
        <w:ind w:firstLine="289"/>
        <w:rPr>
          <w:rFonts w:ascii="Calibri" w:hAnsi="Calibri"/>
          <w:sz w:val="12"/>
          <w:szCs w:val="12"/>
        </w:rPr>
      </w:pPr>
    </w:p>
    <w:p w14:paraId="6D2F52D4" w14:textId="77777777" w:rsidR="00286133" w:rsidRDefault="00286133" w:rsidP="00286133">
      <w:pPr>
        <w:pStyle w:val="Texto0"/>
        <w:spacing w:after="0" w:line="240" w:lineRule="auto"/>
        <w:ind w:firstLine="289"/>
        <w:rPr>
          <w:rFonts w:ascii="Calibri" w:hAnsi="Calibri"/>
          <w:sz w:val="12"/>
          <w:szCs w:val="12"/>
        </w:rPr>
      </w:pPr>
    </w:p>
    <w:p w14:paraId="211A7F26" w14:textId="77777777" w:rsidR="00F44036" w:rsidRPr="00396725" w:rsidRDefault="00F44036" w:rsidP="00286133">
      <w:pPr>
        <w:pStyle w:val="Texto0"/>
        <w:spacing w:after="0" w:line="240" w:lineRule="auto"/>
        <w:ind w:firstLine="289"/>
        <w:rPr>
          <w:rFonts w:ascii="Calibri" w:hAnsi="Calibri"/>
          <w:sz w:val="12"/>
          <w:szCs w:val="12"/>
        </w:rPr>
      </w:pPr>
    </w:p>
    <w:p w14:paraId="4B898567" w14:textId="77777777" w:rsidR="00286133" w:rsidRDefault="00286133" w:rsidP="00286133">
      <w:pPr>
        <w:pStyle w:val="Texto0"/>
        <w:spacing w:after="0" w:line="240" w:lineRule="auto"/>
        <w:ind w:firstLine="289"/>
        <w:rPr>
          <w:rFonts w:ascii="Calibri" w:hAnsi="Calibri"/>
          <w:sz w:val="12"/>
          <w:szCs w:val="12"/>
        </w:rPr>
      </w:pPr>
    </w:p>
    <w:p w14:paraId="3BE5A901" w14:textId="77777777" w:rsidR="00263746" w:rsidRPr="00396725" w:rsidRDefault="00263746" w:rsidP="00286133">
      <w:pPr>
        <w:pStyle w:val="Texto0"/>
        <w:spacing w:after="0" w:line="240" w:lineRule="auto"/>
        <w:ind w:firstLine="289"/>
        <w:rPr>
          <w:rFonts w:ascii="Calibri" w:hAnsi="Calibri"/>
          <w:sz w:val="12"/>
          <w:szCs w:val="12"/>
        </w:rPr>
      </w:pPr>
    </w:p>
    <w:p w14:paraId="75CF99F4" w14:textId="77777777" w:rsidR="00286133" w:rsidRDefault="00286133" w:rsidP="00286133">
      <w:pPr>
        <w:pStyle w:val="Texto0"/>
        <w:spacing w:after="0" w:line="240" w:lineRule="auto"/>
        <w:ind w:firstLine="289"/>
        <w:rPr>
          <w:rFonts w:ascii="Calibri" w:hAnsi="Calibri"/>
          <w:sz w:val="12"/>
          <w:szCs w:val="12"/>
        </w:rPr>
      </w:pPr>
    </w:p>
    <w:p w14:paraId="39E69839" w14:textId="77777777" w:rsidR="00A20660" w:rsidRDefault="00A20660" w:rsidP="00286133">
      <w:pPr>
        <w:pStyle w:val="Texto0"/>
        <w:spacing w:after="0" w:line="240" w:lineRule="auto"/>
        <w:ind w:firstLine="289"/>
        <w:rPr>
          <w:rFonts w:ascii="Calibri" w:hAnsi="Calibri"/>
          <w:sz w:val="12"/>
          <w:szCs w:val="12"/>
        </w:rPr>
      </w:pPr>
    </w:p>
    <w:p w14:paraId="5E6A9A39" w14:textId="77777777" w:rsidR="00A20660" w:rsidRDefault="00A20660" w:rsidP="00286133">
      <w:pPr>
        <w:pStyle w:val="Texto0"/>
        <w:spacing w:after="0" w:line="240" w:lineRule="auto"/>
        <w:ind w:firstLine="289"/>
        <w:rPr>
          <w:rFonts w:ascii="Calibri" w:hAnsi="Calibri"/>
          <w:sz w:val="12"/>
          <w:szCs w:val="12"/>
        </w:rPr>
      </w:pPr>
    </w:p>
    <w:p w14:paraId="3AAB5C8A" w14:textId="77777777" w:rsidR="00A20660" w:rsidRPr="00396725" w:rsidRDefault="00A20660" w:rsidP="00286133">
      <w:pPr>
        <w:pStyle w:val="Texto0"/>
        <w:spacing w:after="0" w:line="240" w:lineRule="auto"/>
        <w:ind w:firstLine="289"/>
        <w:rPr>
          <w:rFonts w:ascii="Calibri" w:hAnsi="Calibri"/>
          <w:sz w:val="12"/>
          <w:szCs w:val="12"/>
        </w:rPr>
      </w:pPr>
    </w:p>
    <w:p w14:paraId="3852282B" w14:textId="77777777" w:rsidR="00286133" w:rsidRPr="00396725" w:rsidRDefault="00286133" w:rsidP="00A2066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b/>
          <w:bCs/>
          <w:sz w:val="22"/>
          <w:szCs w:val="22"/>
        </w:rPr>
      </w:pPr>
      <w:r w:rsidRPr="00396725">
        <w:rPr>
          <w:rFonts w:ascii="Calibri" w:hAnsi="Calibri"/>
          <w:b/>
          <w:bCs/>
          <w:sz w:val="22"/>
          <w:szCs w:val="22"/>
        </w:rPr>
        <w:lastRenderedPageBreak/>
        <w:t>ANEXO 9-A</w:t>
      </w:r>
    </w:p>
    <w:p w14:paraId="42DBBD48" w14:textId="77777777" w:rsidR="00286133" w:rsidRPr="00396725" w:rsidRDefault="00286133" w:rsidP="00286133">
      <w:pPr>
        <w:pStyle w:val="Default"/>
        <w:jc w:val="center"/>
        <w:rPr>
          <w:rFonts w:ascii="Calibri" w:hAnsi="Calibri"/>
          <w:b/>
          <w:bCs/>
          <w:sz w:val="22"/>
          <w:szCs w:val="22"/>
        </w:rPr>
      </w:pPr>
      <w:r w:rsidRPr="00396725">
        <w:rPr>
          <w:rFonts w:ascii="Calibri" w:hAnsi="Calibri"/>
          <w:b/>
          <w:bCs/>
          <w:sz w:val="22"/>
          <w:szCs w:val="22"/>
        </w:rPr>
        <w:t>BIENES NACIONALES CON REGLAS DE ORIGEN</w:t>
      </w:r>
    </w:p>
    <w:p w14:paraId="02F94DD3" w14:textId="77777777" w:rsidR="00286133" w:rsidRPr="00396725" w:rsidRDefault="00286133" w:rsidP="00286133">
      <w:pPr>
        <w:pStyle w:val="Default"/>
        <w:jc w:val="center"/>
        <w:rPr>
          <w:rFonts w:ascii="Calibri" w:hAnsi="Calibri"/>
          <w:b/>
          <w:bCs/>
          <w:sz w:val="22"/>
          <w:szCs w:val="22"/>
        </w:rPr>
      </w:pPr>
    </w:p>
    <w:p w14:paraId="312B42E3" w14:textId="77777777" w:rsidR="00286133" w:rsidRPr="00396725" w:rsidRDefault="00286133" w:rsidP="00286133">
      <w:pPr>
        <w:pStyle w:val="Puesto"/>
        <w:jc w:val="both"/>
        <w:rPr>
          <w:rFonts w:ascii="Calibri" w:eastAsia="Calibri" w:hAnsi="Calibri"/>
          <w:color w:val="000000"/>
          <w:sz w:val="18"/>
          <w:szCs w:val="18"/>
          <w:lang w:eastAsia="en-US"/>
        </w:rPr>
      </w:pPr>
      <w:bookmarkStart w:id="1" w:name="_Toc303847772"/>
      <w:r w:rsidRPr="00396725">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1"/>
    </w:p>
    <w:p w14:paraId="63B1D0E3" w14:textId="77777777" w:rsidR="00286133" w:rsidRPr="00396725" w:rsidRDefault="00286133" w:rsidP="00286133">
      <w:pPr>
        <w:jc w:val="center"/>
        <w:rPr>
          <w:rFonts w:ascii="Calibri" w:hAnsi="Calibri" w:cs="Arial"/>
          <w:b/>
          <w:bCs/>
          <w:i/>
          <w:iCs/>
          <w:sz w:val="18"/>
          <w:szCs w:val="18"/>
          <w:lang w:val="es-MX"/>
        </w:rPr>
      </w:pPr>
    </w:p>
    <w:p w14:paraId="37A77DD1" w14:textId="77777777" w:rsidR="00286133" w:rsidRPr="00396725" w:rsidRDefault="00286133" w:rsidP="00286133">
      <w:pPr>
        <w:jc w:val="center"/>
        <w:rPr>
          <w:rFonts w:ascii="Calibri" w:hAnsi="Calibri" w:cs="Arial"/>
          <w:b/>
          <w:bCs/>
          <w:i/>
          <w:iCs/>
          <w:sz w:val="18"/>
          <w:szCs w:val="18"/>
          <w:lang w:val="es-MX"/>
        </w:rPr>
      </w:pPr>
      <w:r w:rsidRPr="00396725">
        <w:rPr>
          <w:rFonts w:ascii="Calibri" w:hAnsi="Calibri" w:cs="Arial"/>
          <w:b/>
          <w:bCs/>
          <w:i/>
          <w:iCs/>
          <w:sz w:val="18"/>
          <w:szCs w:val="18"/>
          <w:lang w:val="es-MX"/>
        </w:rPr>
        <w:t xml:space="preserve"> (En papel con membrete de la empresa, o bien con su nombre o razón social impreso)</w:t>
      </w:r>
    </w:p>
    <w:p w14:paraId="2F927D3D" w14:textId="77777777" w:rsidR="00286133" w:rsidRPr="00396725" w:rsidRDefault="00286133" w:rsidP="00286133">
      <w:pPr>
        <w:jc w:val="center"/>
        <w:rPr>
          <w:rFonts w:ascii="Calibri" w:hAnsi="Calibri" w:cs="Arial"/>
          <w:sz w:val="18"/>
          <w:szCs w:val="18"/>
          <w:lang w:val="es-MX"/>
        </w:rPr>
      </w:pPr>
    </w:p>
    <w:p w14:paraId="21DB5D7C" w14:textId="77777777" w:rsidR="00286133" w:rsidRPr="00396725" w:rsidRDefault="00286133" w:rsidP="00286133">
      <w:pPr>
        <w:jc w:val="center"/>
        <w:rPr>
          <w:rFonts w:ascii="Calibri" w:hAnsi="Calibri" w:cs="Arial"/>
          <w:sz w:val="18"/>
          <w:szCs w:val="18"/>
          <w:lang w:val="es-MX"/>
        </w:rPr>
      </w:pPr>
    </w:p>
    <w:p w14:paraId="779E2D18" w14:textId="77777777" w:rsidR="00286133" w:rsidRPr="00396725" w:rsidRDefault="00286133" w:rsidP="00286133">
      <w:pPr>
        <w:pStyle w:val="Texto0"/>
        <w:spacing w:after="0" w:line="240" w:lineRule="auto"/>
        <w:ind w:firstLine="0"/>
        <w:jc w:val="right"/>
        <w:rPr>
          <w:rFonts w:ascii="Calibri" w:hAnsi="Calibri"/>
          <w:szCs w:val="23"/>
        </w:rPr>
      </w:pPr>
      <w:r w:rsidRPr="00396725">
        <w:rPr>
          <w:rFonts w:ascii="Calibri" w:hAnsi="Calibri"/>
          <w:szCs w:val="23"/>
        </w:rPr>
        <w:t xml:space="preserve">____ de_______________ </w:t>
      </w:r>
      <w:proofErr w:type="spellStart"/>
      <w:r w:rsidRPr="00396725">
        <w:rPr>
          <w:rFonts w:ascii="Calibri" w:hAnsi="Calibri"/>
          <w:szCs w:val="23"/>
        </w:rPr>
        <w:t>de</w:t>
      </w:r>
      <w:proofErr w:type="spellEnd"/>
      <w:r w:rsidRPr="00396725">
        <w:rPr>
          <w:rFonts w:ascii="Calibri" w:hAnsi="Calibri"/>
          <w:szCs w:val="23"/>
        </w:rPr>
        <w:t xml:space="preserve"> ______ (1)</w:t>
      </w:r>
    </w:p>
    <w:p w14:paraId="0A34E3C3" w14:textId="77777777" w:rsidR="00286133" w:rsidRPr="00396725" w:rsidRDefault="00286133" w:rsidP="00286133">
      <w:pPr>
        <w:pStyle w:val="Texto0"/>
        <w:spacing w:after="0" w:line="240" w:lineRule="auto"/>
        <w:ind w:firstLine="0"/>
        <w:rPr>
          <w:rFonts w:ascii="Calibri" w:hAnsi="Calibri"/>
          <w:szCs w:val="23"/>
        </w:rPr>
      </w:pPr>
      <w:r w:rsidRPr="00396725">
        <w:rPr>
          <w:rFonts w:ascii="Calibri" w:hAnsi="Calibri"/>
          <w:szCs w:val="23"/>
        </w:rPr>
        <w:t>________(2)____________</w:t>
      </w:r>
    </w:p>
    <w:p w14:paraId="2A127500" w14:textId="77777777" w:rsidR="00286133" w:rsidRPr="00396725" w:rsidRDefault="00286133" w:rsidP="00286133">
      <w:pPr>
        <w:pStyle w:val="Texto0"/>
        <w:spacing w:after="0" w:line="240" w:lineRule="auto"/>
        <w:ind w:firstLine="0"/>
        <w:rPr>
          <w:rFonts w:ascii="Calibri" w:hAnsi="Calibri"/>
          <w:szCs w:val="23"/>
        </w:rPr>
      </w:pPr>
      <w:r w:rsidRPr="00396725">
        <w:rPr>
          <w:rFonts w:ascii="Calibri" w:hAnsi="Calibri"/>
          <w:szCs w:val="23"/>
        </w:rPr>
        <w:t>PRESENTE.</w:t>
      </w:r>
    </w:p>
    <w:p w14:paraId="211F4D94" w14:textId="77777777" w:rsidR="00286133" w:rsidRPr="00396725" w:rsidRDefault="00286133" w:rsidP="00286133">
      <w:pPr>
        <w:pStyle w:val="Texto0"/>
        <w:spacing w:after="0" w:line="240" w:lineRule="auto"/>
        <w:ind w:firstLine="0"/>
        <w:rPr>
          <w:rFonts w:ascii="Calibri" w:hAnsi="Calibri"/>
        </w:rPr>
      </w:pPr>
      <w:r w:rsidRPr="00396725">
        <w:rPr>
          <w:rFonts w:ascii="Calibri" w:hAnsi="Calibri"/>
        </w:rPr>
        <w:t>Me refiero al procedimiento _________(3)_________ No._____(4)____ en el que mi representada, la empresa __________________(5)_____________participa a través de la presente propuesta.</w:t>
      </w:r>
    </w:p>
    <w:p w14:paraId="48EFF2AB" w14:textId="77777777" w:rsidR="00286133" w:rsidRPr="00396725" w:rsidRDefault="00286133" w:rsidP="00286133">
      <w:pPr>
        <w:pStyle w:val="Texto0"/>
        <w:spacing w:after="0" w:line="240" w:lineRule="auto"/>
        <w:ind w:firstLine="0"/>
        <w:rPr>
          <w:rFonts w:ascii="Calibri" w:hAnsi="Calibri"/>
        </w:rPr>
      </w:pPr>
      <w:r w:rsidRPr="00396725">
        <w:rPr>
          <w:rFonts w:ascii="Calibri" w:hAnsi="Calibri"/>
        </w:rPr>
        <w:t>Sobre el particular, y en los términos de lo previsto en las</w:t>
      </w:r>
      <w:r w:rsidRPr="00396725">
        <w:rPr>
          <w:rFonts w:ascii="Calibri" w:hAnsi="Calibri"/>
          <w:i/>
        </w:rPr>
        <w:t xml:space="preserve"> “Reglas para la celebración de licitaciones públicas internacionales bajo la cobertura de tratados de libre comercio suscritos por los Estados Unidos Mexicanos”</w:t>
      </w:r>
      <w:r w:rsidRPr="00396725">
        <w:rPr>
          <w:rFonts w:ascii="Calibri" w:hAnsi="Calibri"/>
        </w:rPr>
        <w:t>, el que suscribe manifiesta bajo protesta de decir verdad que, en el supuesto de que me sea adjudicado el contrato respectivo, el (la totalidad de los) bien(es) que oferto, con la marca y/o modelo indicado en mi proposición, bajo la partida(s) número ____(6)_____, son originarios de México y cumplen con la regla de origen aplicable en materia de contratación pública de conformidad con el Tratado de Libre Comercio _______(7)______.</w:t>
      </w:r>
    </w:p>
    <w:p w14:paraId="383D6409" w14:textId="77777777" w:rsidR="00286133" w:rsidRPr="00396725" w:rsidRDefault="00286133" w:rsidP="00286133">
      <w:pPr>
        <w:pStyle w:val="Texto0"/>
        <w:spacing w:after="0" w:line="240" w:lineRule="auto"/>
        <w:ind w:firstLine="0"/>
        <w:rPr>
          <w:rFonts w:ascii="Calibri" w:hAnsi="Calibri"/>
        </w:rPr>
      </w:pPr>
      <w:r w:rsidRPr="00396725">
        <w:rPr>
          <w:rFonts w:ascii="Calibri" w:hAnsi="Calibri"/>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5072" w:type="dxa"/>
        <w:tblInd w:w="1870" w:type="dxa"/>
        <w:tblLayout w:type="fixed"/>
        <w:tblCellMar>
          <w:left w:w="70" w:type="dxa"/>
          <w:right w:w="70" w:type="dxa"/>
        </w:tblCellMar>
        <w:tblLook w:val="0000" w:firstRow="0" w:lastRow="0" w:firstColumn="0" w:lastColumn="0" w:noHBand="0" w:noVBand="0"/>
      </w:tblPr>
      <w:tblGrid>
        <w:gridCol w:w="5072"/>
      </w:tblGrid>
      <w:tr w:rsidR="00286133" w:rsidRPr="00396725" w14:paraId="5486AF9B" w14:textId="77777777" w:rsidTr="00EC015A">
        <w:trPr>
          <w:trHeight w:val="102"/>
        </w:trPr>
        <w:tc>
          <w:tcPr>
            <w:tcW w:w="5072" w:type="dxa"/>
            <w:noWrap/>
          </w:tcPr>
          <w:p w14:paraId="263385E9" w14:textId="77777777" w:rsidR="00286133" w:rsidRPr="00396725" w:rsidRDefault="00286133" w:rsidP="00286133">
            <w:pPr>
              <w:pStyle w:val="Texto0"/>
              <w:spacing w:after="0" w:line="240" w:lineRule="auto"/>
              <w:ind w:firstLine="0"/>
              <w:jc w:val="center"/>
              <w:rPr>
                <w:rFonts w:ascii="Calibri" w:hAnsi="Calibri"/>
                <w:szCs w:val="23"/>
              </w:rPr>
            </w:pPr>
            <w:r w:rsidRPr="00396725">
              <w:rPr>
                <w:rFonts w:ascii="Calibri" w:hAnsi="Calibri"/>
                <w:szCs w:val="23"/>
              </w:rPr>
              <w:t>ATENTAMENTE</w:t>
            </w:r>
          </w:p>
          <w:p w14:paraId="21A510EA" w14:textId="77777777" w:rsidR="00286133" w:rsidRPr="00396725" w:rsidRDefault="00286133" w:rsidP="00286133">
            <w:pPr>
              <w:pStyle w:val="Texto0"/>
              <w:spacing w:after="0" w:line="240" w:lineRule="auto"/>
              <w:ind w:firstLine="0"/>
              <w:jc w:val="center"/>
              <w:rPr>
                <w:rFonts w:ascii="Calibri" w:hAnsi="Calibri"/>
                <w:szCs w:val="23"/>
              </w:rPr>
            </w:pPr>
            <w:r w:rsidRPr="00396725">
              <w:rPr>
                <w:rFonts w:ascii="Calibri" w:hAnsi="Calibri"/>
                <w:szCs w:val="23"/>
              </w:rPr>
              <w:t>______________(8)______________</w:t>
            </w:r>
          </w:p>
        </w:tc>
      </w:tr>
    </w:tbl>
    <w:p w14:paraId="4E0BBBE7" w14:textId="77777777" w:rsidR="00286133" w:rsidRPr="00396725" w:rsidRDefault="00286133" w:rsidP="00286133">
      <w:pPr>
        <w:pStyle w:val="Texto0"/>
        <w:spacing w:after="0" w:line="240" w:lineRule="auto"/>
        <w:ind w:firstLine="0"/>
        <w:rPr>
          <w:rFonts w:ascii="Calibri" w:hAnsi="Calibri"/>
          <w:b/>
        </w:rPr>
      </w:pPr>
    </w:p>
    <w:p w14:paraId="33346AA8" w14:textId="77777777" w:rsidR="00286133" w:rsidRPr="00396725" w:rsidRDefault="00286133" w:rsidP="00286133">
      <w:pPr>
        <w:pStyle w:val="Texto0"/>
        <w:spacing w:after="0" w:line="240" w:lineRule="auto"/>
        <w:ind w:firstLine="0"/>
        <w:rPr>
          <w:rFonts w:ascii="Calibri" w:hAnsi="Calibri"/>
          <w:b/>
        </w:rPr>
      </w:pPr>
    </w:p>
    <w:p w14:paraId="7CEC6B6C" w14:textId="77777777" w:rsidR="00286133" w:rsidRPr="00396725" w:rsidRDefault="00286133" w:rsidP="00286133">
      <w:pPr>
        <w:pStyle w:val="Texto0"/>
        <w:spacing w:after="0" w:line="240" w:lineRule="auto"/>
        <w:ind w:firstLine="0"/>
        <w:rPr>
          <w:rFonts w:ascii="Calibri" w:hAnsi="Calibri"/>
          <w:b/>
          <w:sz w:val="12"/>
          <w:szCs w:val="12"/>
        </w:rPr>
      </w:pPr>
      <w:r w:rsidRPr="00396725">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14E1F783" w14:textId="77777777" w:rsidR="00286133" w:rsidRPr="00396725" w:rsidRDefault="00286133" w:rsidP="00286133">
      <w:pPr>
        <w:pStyle w:val="Texto0"/>
        <w:spacing w:after="0" w:line="240" w:lineRule="auto"/>
        <w:ind w:firstLine="0"/>
        <w:rPr>
          <w:rFonts w:ascii="Calibri" w:hAnsi="Calibri"/>
          <w:b/>
          <w:sz w:val="12"/>
          <w:szCs w:val="12"/>
        </w:rPr>
      </w:pPr>
    </w:p>
    <w:p w14:paraId="3BE11802" w14:textId="77777777" w:rsidR="00286133" w:rsidRPr="00396725" w:rsidRDefault="00286133" w:rsidP="00286133">
      <w:pPr>
        <w:pStyle w:val="Texto0"/>
        <w:spacing w:after="0" w:line="240" w:lineRule="auto"/>
        <w:ind w:firstLine="0"/>
        <w:rPr>
          <w:rFonts w:ascii="Calibri" w:hAnsi="Calibri"/>
          <w:b/>
          <w:sz w:val="12"/>
          <w:szCs w:val="12"/>
        </w:rPr>
      </w:pPr>
    </w:p>
    <w:tbl>
      <w:tblPr>
        <w:tblW w:w="8784" w:type="dxa"/>
        <w:jc w:val="center"/>
        <w:tblLayout w:type="fixed"/>
        <w:tblCellMar>
          <w:left w:w="72" w:type="dxa"/>
          <w:right w:w="72" w:type="dxa"/>
        </w:tblCellMar>
        <w:tblLook w:val="0000" w:firstRow="0" w:lastRow="0" w:firstColumn="0" w:lastColumn="0" w:noHBand="0" w:noVBand="0"/>
      </w:tblPr>
      <w:tblGrid>
        <w:gridCol w:w="1418"/>
        <w:gridCol w:w="7366"/>
      </w:tblGrid>
      <w:tr w:rsidR="00286133" w:rsidRPr="00396725" w14:paraId="3DBC096D" w14:textId="77777777" w:rsidTr="00A20660">
        <w:trPr>
          <w:cantSplit/>
          <w:trHeight w:val="55"/>
          <w:jc w:val="center"/>
        </w:trPr>
        <w:tc>
          <w:tcPr>
            <w:tcW w:w="1418" w:type="dxa"/>
            <w:tcBorders>
              <w:top w:val="single" w:sz="6" w:space="0" w:color="auto"/>
              <w:left w:val="single" w:sz="6" w:space="0" w:color="auto"/>
              <w:bottom w:val="single" w:sz="6" w:space="0" w:color="auto"/>
              <w:right w:val="single" w:sz="6" w:space="0" w:color="auto"/>
            </w:tcBorders>
            <w:shd w:val="clear" w:color="auto" w:fill="7030A0"/>
            <w:noWrap/>
          </w:tcPr>
          <w:p w14:paraId="4562E024" w14:textId="77777777" w:rsidR="00286133" w:rsidRPr="00396725" w:rsidRDefault="00286133" w:rsidP="00286133">
            <w:pPr>
              <w:pStyle w:val="Texto0"/>
              <w:spacing w:after="0" w:line="240" w:lineRule="auto"/>
              <w:ind w:firstLine="0"/>
              <w:jc w:val="center"/>
              <w:rPr>
                <w:rFonts w:ascii="Calibri" w:hAnsi="Calibri"/>
                <w:b/>
                <w:sz w:val="12"/>
                <w:szCs w:val="12"/>
              </w:rPr>
            </w:pPr>
            <w:r w:rsidRPr="00396725">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7030A0"/>
          </w:tcPr>
          <w:p w14:paraId="7D3D8FA1" w14:textId="77777777" w:rsidR="00286133" w:rsidRPr="00396725" w:rsidRDefault="00286133" w:rsidP="00286133">
            <w:pPr>
              <w:pStyle w:val="Texto0"/>
              <w:spacing w:after="0" w:line="240" w:lineRule="auto"/>
              <w:ind w:firstLine="0"/>
              <w:jc w:val="center"/>
              <w:rPr>
                <w:rFonts w:ascii="Calibri" w:hAnsi="Calibri"/>
                <w:b/>
                <w:sz w:val="12"/>
                <w:szCs w:val="12"/>
              </w:rPr>
            </w:pPr>
            <w:r w:rsidRPr="00396725">
              <w:rPr>
                <w:rFonts w:ascii="Calibri" w:hAnsi="Calibri"/>
                <w:b/>
                <w:sz w:val="12"/>
                <w:szCs w:val="12"/>
              </w:rPr>
              <w:t>DESCRIPCIÓN</w:t>
            </w:r>
          </w:p>
        </w:tc>
      </w:tr>
      <w:tr w:rsidR="00286133" w:rsidRPr="00396725" w14:paraId="19D4CE36"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71C270D6"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14:paraId="4B6FC491"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Señalar la fecha de suscripción del documento.</w:t>
            </w:r>
          </w:p>
        </w:tc>
      </w:tr>
      <w:tr w:rsidR="00286133" w:rsidRPr="00396725" w14:paraId="03701598"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13F7B7CD"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14:paraId="2152E035"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Anotar el nombre de la dependencia o entidad que convoca o invita.</w:t>
            </w:r>
          </w:p>
        </w:tc>
      </w:tr>
      <w:tr w:rsidR="00286133" w:rsidRPr="00396725" w14:paraId="7B42E906" w14:textId="77777777" w:rsidTr="00EC015A">
        <w:trPr>
          <w:cantSplit/>
          <w:trHeight w:val="78"/>
          <w:jc w:val="center"/>
        </w:trPr>
        <w:tc>
          <w:tcPr>
            <w:tcW w:w="1418" w:type="dxa"/>
            <w:tcBorders>
              <w:top w:val="single" w:sz="6" w:space="0" w:color="auto"/>
              <w:left w:val="single" w:sz="6" w:space="0" w:color="auto"/>
              <w:bottom w:val="single" w:sz="6" w:space="0" w:color="auto"/>
              <w:right w:val="single" w:sz="6" w:space="0" w:color="auto"/>
            </w:tcBorders>
          </w:tcPr>
          <w:p w14:paraId="7DF90E81"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14:paraId="56AE6419"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Precisar el procedimiento de contratación de que se trate, Licitación pública o invitación a cuando menos tres personas.</w:t>
            </w:r>
          </w:p>
        </w:tc>
      </w:tr>
      <w:tr w:rsidR="00286133" w:rsidRPr="00396725" w14:paraId="329DB168"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50F27221"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14:paraId="00114C03"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Indicar el número de procedimiento respectivo.</w:t>
            </w:r>
          </w:p>
        </w:tc>
      </w:tr>
      <w:tr w:rsidR="00286133" w:rsidRPr="00396725" w14:paraId="4B8DBA76"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66ABC3F6"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14:paraId="6689B265"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Citar el nombre o razón social o denominación del licitante.</w:t>
            </w:r>
          </w:p>
        </w:tc>
      </w:tr>
      <w:tr w:rsidR="00286133" w:rsidRPr="00396725" w14:paraId="096F1232"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17371EAE"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14:paraId="38A0BC92"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Señalar el número de partida que corresponda.</w:t>
            </w:r>
          </w:p>
        </w:tc>
      </w:tr>
      <w:tr w:rsidR="00286133" w:rsidRPr="00396725" w14:paraId="6C2E749C"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0519C3E3"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14:paraId="487C8606"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Indicar el tratado correspondiente a la regla de origen y bajo cuya cobertura se realiza el procedimiento de contratación.</w:t>
            </w:r>
          </w:p>
        </w:tc>
      </w:tr>
      <w:tr w:rsidR="00286133" w:rsidRPr="00396725" w14:paraId="45699B48" w14:textId="77777777" w:rsidTr="00EC015A">
        <w:trPr>
          <w:cantSplit/>
          <w:trHeight w:val="70"/>
          <w:jc w:val="center"/>
        </w:trPr>
        <w:tc>
          <w:tcPr>
            <w:tcW w:w="1418" w:type="dxa"/>
            <w:tcBorders>
              <w:top w:val="single" w:sz="6" w:space="0" w:color="auto"/>
              <w:left w:val="single" w:sz="6" w:space="0" w:color="auto"/>
              <w:bottom w:val="single" w:sz="6" w:space="0" w:color="auto"/>
              <w:right w:val="single" w:sz="6" w:space="0" w:color="auto"/>
            </w:tcBorders>
          </w:tcPr>
          <w:p w14:paraId="4D3C7C1B"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14:paraId="24720654"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Anotar el nombre y firma del representante de la empresa licitante.</w:t>
            </w:r>
          </w:p>
        </w:tc>
      </w:tr>
    </w:tbl>
    <w:p w14:paraId="7F770007" w14:textId="77777777" w:rsidR="00286133" w:rsidRPr="00396725" w:rsidRDefault="00286133" w:rsidP="00286133">
      <w:pPr>
        <w:pStyle w:val="Texto0"/>
        <w:spacing w:after="0" w:line="240" w:lineRule="auto"/>
        <w:ind w:firstLine="289"/>
        <w:rPr>
          <w:rFonts w:ascii="Calibri" w:hAnsi="Calibri"/>
          <w:b/>
          <w:sz w:val="12"/>
          <w:szCs w:val="12"/>
        </w:rPr>
      </w:pPr>
    </w:p>
    <w:p w14:paraId="13491BCF" w14:textId="77777777" w:rsidR="00286133" w:rsidRPr="00396725" w:rsidRDefault="00286133" w:rsidP="00286133">
      <w:pPr>
        <w:pStyle w:val="Texto0"/>
        <w:spacing w:after="0" w:line="240" w:lineRule="auto"/>
        <w:ind w:firstLine="289"/>
        <w:rPr>
          <w:rFonts w:ascii="Calibri" w:hAnsi="Calibri"/>
          <w:sz w:val="12"/>
          <w:szCs w:val="12"/>
        </w:rPr>
      </w:pPr>
      <w:r w:rsidRPr="00396725">
        <w:rPr>
          <w:rFonts w:ascii="Calibri" w:hAnsi="Calibri"/>
          <w:b/>
          <w:sz w:val="12"/>
          <w:szCs w:val="12"/>
        </w:rPr>
        <w:t xml:space="preserve">NOTA: </w:t>
      </w:r>
      <w:r w:rsidRPr="00396725">
        <w:rPr>
          <w:rFonts w:ascii="Calibri" w:hAnsi="Calibri"/>
          <w:sz w:val="12"/>
          <w:szCs w:val="12"/>
        </w:rPr>
        <w:t>Si el licitante es una persona física, se podrá ajustar el presente formato en su parte conducente.</w:t>
      </w:r>
    </w:p>
    <w:p w14:paraId="76BC9310" w14:textId="77777777" w:rsidR="00286133" w:rsidRPr="00396725" w:rsidRDefault="00286133" w:rsidP="00286133">
      <w:pPr>
        <w:jc w:val="center"/>
        <w:rPr>
          <w:rFonts w:ascii="Calibri" w:hAnsi="Calibri" w:cs="Arial"/>
          <w:b/>
          <w:bCs/>
        </w:rPr>
      </w:pPr>
    </w:p>
    <w:p w14:paraId="3B62B5DD" w14:textId="77777777" w:rsidR="00286133" w:rsidRPr="00396725" w:rsidRDefault="00286133" w:rsidP="00286133">
      <w:pPr>
        <w:jc w:val="center"/>
        <w:rPr>
          <w:rFonts w:ascii="Calibri" w:hAnsi="Calibri" w:cs="Arial"/>
          <w:b/>
          <w:bCs/>
        </w:rPr>
      </w:pPr>
    </w:p>
    <w:p w14:paraId="54E7AC3C" w14:textId="77777777" w:rsidR="00286133" w:rsidRPr="00396725" w:rsidRDefault="00286133" w:rsidP="00286133">
      <w:pPr>
        <w:jc w:val="center"/>
        <w:rPr>
          <w:rFonts w:ascii="Calibri" w:hAnsi="Calibri" w:cs="Arial"/>
          <w:b/>
          <w:bCs/>
        </w:rPr>
      </w:pPr>
    </w:p>
    <w:p w14:paraId="56C7688A" w14:textId="77777777" w:rsidR="00286133" w:rsidRPr="00396725" w:rsidRDefault="00286133" w:rsidP="00286133">
      <w:pPr>
        <w:jc w:val="center"/>
        <w:rPr>
          <w:rFonts w:ascii="Calibri" w:hAnsi="Calibri" w:cs="Arial"/>
          <w:b/>
          <w:bCs/>
        </w:rPr>
      </w:pPr>
    </w:p>
    <w:p w14:paraId="3B0261CE" w14:textId="77777777" w:rsidR="00192B2D" w:rsidRPr="00396725" w:rsidRDefault="00192B2D" w:rsidP="00286133">
      <w:pPr>
        <w:jc w:val="center"/>
        <w:rPr>
          <w:rFonts w:ascii="Calibri" w:hAnsi="Calibri" w:cs="Arial"/>
          <w:b/>
          <w:bCs/>
        </w:rPr>
      </w:pPr>
    </w:p>
    <w:p w14:paraId="656EF659" w14:textId="77777777" w:rsidR="00455A7A" w:rsidRPr="00396725" w:rsidRDefault="00455A7A" w:rsidP="00286133">
      <w:pPr>
        <w:jc w:val="center"/>
        <w:rPr>
          <w:rFonts w:ascii="Calibri" w:hAnsi="Calibri" w:cs="Arial"/>
          <w:b/>
          <w:bCs/>
        </w:rPr>
      </w:pPr>
    </w:p>
    <w:p w14:paraId="6CED9E5A" w14:textId="77777777" w:rsidR="00192B2D" w:rsidRDefault="00192B2D" w:rsidP="00286133">
      <w:pPr>
        <w:jc w:val="center"/>
        <w:rPr>
          <w:rFonts w:ascii="Calibri" w:hAnsi="Calibri" w:cs="Arial"/>
          <w:b/>
          <w:bCs/>
        </w:rPr>
      </w:pPr>
    </w:p>
    <w:p w14:paraId="5B0A002F" w14:textId="77777777" w:rsidR="00A20660" w:rsidRPr="00396725" w:rsidRDefault="00A20660" w:rsidP="00286133">
      <w:pPr>
        <w:jc w:val="center"/>
        <w:rPr>
          <w:rFonts w:ascii="Calibri" w:hAnsi="Calibri" w:cs="Arial"/>
          <w:b/>
          <w:bCs/>
        </w:rPr>
      </w:pPr>
    </w:p>
    <w:p w14:paraId="72E0E3B8" w14:textId="77777777" w:rsidR="00286133" w:rsidRDefault="00286133" w:rsidP="00286133">
      <w:pPr>
        <w:jc w:val="center"/>
        <w:rPr>
          <w:rFonts w:ascii="Calibri" w:hAnsi="Calibri" w:cs="Arial"/>
          <w:b/>
          <w:bCs/>
        </w:rPr>
      </w:pPr>
    </w:p>
    <w:p w14:paraId="74915371" w14:textId="77777777" w:rsidR="00263746" w:rsidRPr="00396725" w:rsidRDefault="00263746" w:rsidP="00286133">
      <w:pPr>
        <w:jc w:val="center"/>
        <w:rPr>
          <w:rFonts w:ascii="Calibri" w:hAnsi="Calibri" w:cs="Arial"/>
          <w:b/>
          <w:bCs/>
        </w:rPr>
      </w:pPr>
    </w:p>
    <w:p w14:paraId="388D01F4" w14:textId="77777777" w:rsidR="00286133" w:rsidRPr="00396725" w:rsidRDefault="00286133" w:rsidP="00286133">
      <w:pPr>
        <w:jc w:val="center"/>
        <w:rPr>
          <w:rFonts w:ascii="Calibri" w:hAnsi="Calibri" w:cs="Arial"/>
          <w:b/>
          <w:bCs/>
        </w:rPr>
      </w:pPr>
    </w:p>
    <w:p w14:paraId="1490CE14" w14:textId="77777777" w:rsidR="00286133" w:rsidRPr="00396725" w:rsidRDefault="00286133" w:rsidP="00A2066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cs="Arial"/>
          <w:b/>
          <w:bCs/>
        </w:rPr>
      </w:pPr>
      <w:r w:rsidRPr="00396725">
        <w:rPr>
          <w:rFonts w:ascii="Calibri" w:hAnsi="Calibri" w:cs="Arial"/>
          <w:b/>
          <w:bCs/>
        </w:rPr>
        <w:lastRenderedPageBreak/>
        <w:t>ANEXO 9-B</w:t>
      </w:r>
    </w:p>
    <w:p w14:paraId="123E7FFA" w14:textId="77777777" w:rsidR="00286133" w:rsidRPr="00396725" w:rsidRDefault="00286133" w:rsidP="00286133">
      <w:pPr>
        <w:jc w:val="center"/>
        <w:rPr>
          <w:rFonts w:ascii="Calibri" w:hAnsi="Calibri" w:cs="Arial"/>
          <w:b/>
          <w:bCs/>
        </w:rPr>
      </w:pPr>
      <w:r w:rsidRPr="00396725">
        <w:rPr>
          <w:rFonts w:ascii="Calibri" w:hAnsi="Calibri" w:cs="Arial"/>
          <w:b/>
          <w:bCs/>
        </w:rPr>
        <w:t>BIENES DE ORIGEN IMPORTADO</w:t>
      </w:r>
    </w:p>
    <w:p w14:paraId="02C061D5" w14:textId="77777777" w:rsidR="00286133" w:rsidRPr="00396725" w:rsidRDefault="00286133" w:rsidP="00286133">
      <w:pPr>
        <w:jc w:val="center"/>
        <w:rPr>
          <w:rFonts w:ascii="Calibri" w:hAnsi="Calibri" w:cs="Arial"/>
          <w:b/>
          <w:bCs/>
        </w:rPr>
      </w:pPr>
    </w:p>
    <w:p w14:paraId="2975CAD9" w14:textId="77777777" w:rsidR="00286133" w:rsidRPr="00396725" w:rsidRDefault="00286133" w:rsidP="00286133">
      <w:pPr>
        <w:pStyle w:val="Puesto"/>
        <w:jc w:val="both"/>
        <w:rPr>
          <w:rFonts w:ascii="Calibri" w:eastAsia="Calibri" w:hAnsi="Calibri"/>
          <w:color w:val="000000"/>
          <w:sz w:val="20"/>
          <w:szCs w:val="20"/>
          <w:lang w:eastAsia="en-US"/>
        </w:rPr>
      </w:pPr>
      <w:bookmarkStart w:id="2" w:name="_Toc303847773"/>
      <w:r w:rsidRPr="00396725">
        <w:rPr>
          <w:rFonts w:ascii="Calibri" w:eastAsia="Calibri" w:hAnsi="Calibri"/>
          <w:color w:val="000000"/>
          <w:sz w:val="20"/>
          <w:szCs w:val="20"/>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2"/>
    </w:p>
    <w:p w14:paraId="26F3AF97" w14:textId="77777777" w:rsidR="00286133" w:rsidRPr="00396725" w:rsidRDefault="00286133" w:rsidP="00286133">
      <w:pPr>
        <w:jc w:val="center"/>
        <w:rPr>
          <w:rFonts w:ascii="Calibri" w:hAnsi="Calibri" w:cs="Arial"/>
          <w:b/>
          <w:bCs/>
          <w:i/>
          <w:iCs/>
          <w:sz w:val="16"/>
          <w:szCs w:val="16"/>
          <w:lang w:val="es-MX"/>
        </w:rPr>
      </w:pPr>
      <w:r w:rsidRPr="00396725">
        <w:rPr>
          <w:rFonts w:ascii="Calibri" w:hAnsi="Calibri" w:cs="Arial"/>
          <w:b/>
          <w:bCs/>
          <w:i/>
          <w:iCs/>
          <w:sz w:val="16"/>
          <w:szCs w:val="16"/>
          <w:lang w:val="es-MX"/>
        </w:rPr>
        <w:t xml:space="preserve"> (En papel con membrete de la empresa, o bien con su nombre o razón social impreso)</w:t>
      </w:r>
    </w:p>
    <w:p w14:paraId="6DA40CA5" w14:textId="77777777" w:rsidR="00286133" w:rsidRPr="00396725" w:rsidRDefault="00286133" w:rsidP="00286133">
      <w:pPr>
        <w:pStyle w:val="Texto0"/>
        <w:spacing w:after="0" w:line="240" w:lineRule="auto"/>
        <w:ind w:firstLine="0"/>
        <w:jc w:val="right"/>
        <w:rPr>
          <w:rFonts w:ascii="Calibri" w:hAnsi="Calibri"/>
          <w:szCs w:val="23"/>
        </w:rPr>
      </w:pPr>
    </w:p>
    <w:p w14:paraId="4985F925" w14:textId="77777777" w:rsidR="00286133" w:rsidRPr="00396725" w:rsidRDefault="00286133" w:rsidP="00286133">
      <w:pPr>
        <w:pStyle w:val="Texto0"/>
        <w:spacing w:after="0" w:line="240" w:lineRule="auto"/>
        <w:ind w:firstLine="0"/>
        <w:jc w:val="right"/>
        <w:rPr>
          <w:rFonts w:ascii="Calibri" w:hAnsi="Calibri"/>
          <w:szCs w:val="23"/>
        </w:rPr>
      </w:pPr>
      <w:r w:rsidRPr="00396725">
        <w:rPr>
          <w:rFonts w:ascii="Calibri" w:hAnsi="Calibri"/>
          <w:szCs w:val="23"/>
        </w:rPr>
        <w:t xml:space="preserve">____ de _______________ </w:t>
      </w:r>
      <w:proofErr w:type="spellStart"/>
      <w:r w:rsidRPr="00396725">
        <w:rPr>
          <w:rFonts w:ascii="Calibri" w:hAnsi="Calibri"/>
          <w:szCs w:val="23"/>
        </w:rPr>
        <w:t>de</w:t>
      </w:r>
      <w:proofErr w:type="spellEnd"/>
      <w:r w:rsidRPr="00396725">
        <w:rPr>
          <w:rFonts w:ascii="Calibri" w:hAnsi="Calibri"/>
          <w:szCs w:val="23"/>
        </w:rPr>
        <w:t xml:space="preserve"> ______ (1)</w:t>
      </w:r>
    </w:p>
    <w:p w14:paraId="33B3ED2A" w14:textId="77777777" w:rsidR="00286133" w:rsidRPr="00396725" w:rsidRDefault="00286133" w:rsidP="00286133">
      <w:pPr>
        <w:pStyle w:val="Texto0"/>
        <w:spacing w:after="0" w:line="240" w:lineRule="auto"/>
        <w:ind w:firstLine="0"/>
        <w:rPr>
          <w:rFonts w:ascii="Calibri" w:hAnsi="Calibri"/>
          <w:szCs w:val="23"/>
        </w:rPr>
      </w:pPr>
      <w:r w:rsidRPr="00396725">
        <w:rPr>
          <w:rFonts w:ascii="Calibri" w:hAnsi="Calibri"/>
          <w:szCs w:val="23"/>
        </w:rPr>
        <w:t>________(2)____________</w:t>
      </w:r>
    </w:p>
    <w:p w14:paraId="189E2D3E" w14:textId="77777777" w:rsidR="00286133" w:rsidRPr="00396725" w:rsidRDefault="00286133" w:rsidP="00286133">
      <w:pPr>
        <w:pStyle w:val="Texto0"/>
        <w:spacing w:after="0" w:line="240" w:lineRule="auto"/>
        <w:ind w:firstLine="0"/>
        <w:rPr>
          <w:rFonts w:ascii="Calibri" w:hAnsi="Calibri"/>
          <w:szCs w:val="23"/>
        </w:rPr>
      </w:pPr>
      <w:r w:rsidRPr="00396725">
        <w:rPr>
          <w:rFonts w:ascii="Calibri" w:hAnsi="Calibri"/>
          <w:szCs w:val="23"/>
        </w:rPr>
        <w:t>PRESENTE.</w:t>
      </w:r>
    </w:p>
    <w:p w14:paraId="073A53DB" w14:textId="77777777" w:rsidR="00286133" w:rsidRPr="00396725" w:rsidRDefault="00286133" w:rsidP="00286133">
      <w:pPr>
        <w:pStyle w:val="Texto0"/>
        <w:spacing w:after="0" w:line="240" w:lineRule="auto"/>
        <w:ind w:firstLine="0"/>
        <w:rPr>
          <w:rFonts w:ascii="Calibri" w:hAnsi="Calibri"/>
          <w:sz w:val="17"/>
          <w:szCs w:val="17"/>
        </w:rPr>
      </w:pPr>
      <w:r w:rsidRPr="00396725">
        <w:rPr>
          <w:rFonts w:ascii="Calibri" w:hAnsi="Calibri"/>
          <w:sz w:val="17"/>
          <w:szCs w:val="17"/>
        </w:rPr>
        <w:t>Me refiero al procedimiento _________(3)_________ No._____(4)____ en el que mi representada, la empresa __________________(5)_____________participa a través de la presente propuesta.</w:t>
      </w:r>
    </w:p>
    <w:p w14:paraId="63AFB21A" w14:textId="77777777" w:rsidR="00286133" w:rsidRPr="00396725" w:rsidRDefault="00286133" w:rsidP="00286133">
      <w:pPr>
        <w:pStyle w:val="Texto0"/>
        <w:spacing w:after="0" w:line="240" w:lineRule="auto"/>
        <w:ind w:firstLine="0"/>
        <w:rPr>
          <w:rFonts w:ascii="Calibri" w:hAnsi="Calibri"/>
          <w:sz w:val="17"/>
          <w:szCs w:val="17"/>
        </w:rPr>
      </w:pPr>
      <w:r w:rsidRPr="00396725">
        <w:rPr>
          <w:rFonts w:ascii="Calibri" w:hAnsi="Calibri"/>
          <w:sz w:val="17"/>
          <w:szCs w:val="17"/>
        </w:rPr>
        <w:t>Sobre el particular, y en los términos de lo previsto en las “</w:t>
      </w:r>
      <w:r w:rsidRPr="00396725">
        <w:rPr>
          <w:rFonts w:ascii="Calibri" w:hAnsi="Calibri"/>
          <w:i/>
          <w:sz w:val="17"/>
          <w:szCs w:val="17"/>
        </w:rPr>
        <w:t>Reglas para la celebración de licitaciones públicas internacionales bajo la cobertura de tratados de libre comercio suscritos por los Estados Unidos Mexicanos”</w:t>
      </w:r>
      <w:r w:rsidRPr="00396725">
        <w:rPr>
          <w:rFonts w:ascii="Calibri" w:hAnsi="Calibri"/>
          <w:sz w:val="17"/>
          <w:szCs w:val="17"/>
        </w:rPr>
        <w:t>, el que suscribe manifiesta bajo protesta de decir verdad que, en el supuesto de que me sea adjudicado el contrato respectivo, el (la totalidad de los) bien(es) que oferto, con la marca y/o modelo indicado en mi proposición, bajo la partida(s) número ____(6)_____, son originarios de______(7)_____, país que tiene suscrito con los Estados Unidos Mexicanos el Tratado de Libre Comercio _______(8)______, de conformidad con la regla de origen establecida en el capítulo de compras del sector público de dicho tratado.</w:t>
      </w:r>
    </w:p>
    <w:p w14:paraId="66507C77" w14:textId="77777777" w:rsidR="00286133" w:rsidRPr="00396725" w:rsidRDefault="00286133" w:rsidP="00286133">
      <w:pPr>
        <w:pStyle w:val="Texto0"/>
        <w:spacing w:after="0" w:line="240" w:lineRule="auto"/>
        <w:ind w:firstLine="0"/>
        <w:rPr>
          <w:rFonts w:ascii="Calibri" w:hAnsi="Calibri"/>
          <w:sz w:val="17"/>
          <w:szCs w:val="17"/>
        </w:rPr>
      </w:pPr>
      <w:r w:rsidRPr="00396725">
        <w:rPr>
          <w:rFonts w:ascii="Calibri" w:hAnsi="Calibri"/>
          <w:sz w:val="17"/>
          <w:szCs w:val="17"/>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0" w:type="auto"/>
        <w:jc w:val="center"/>
        <w:tblLayout w:type="fixed"/>
        <w:tblCellMar>
          <w:left w:w="70" w:type="dxa"/>
          <w:right w:w="70" w:type="dxa"/>
        </w:tblCellMar>
        <w:tblLook w:val="0000" w:firstRow="0" w:lastRow="0" w:firstColumn="0" w:lastColumn="0" w:noHBand="0" w:noVBand="0"/>
      </w:tblPr>
      <w:tblGrid>
        <w:gridCol w:w="4398"/>
      </w:tblGrid>
      <w:tr w:rsidR="00286133" w:rsidRPr="00396725" w14:paraId="48CE00C2" w14:textId="77777777" w:rsidTr="00EC015A">
        <w:trPr>
          <w:cantSplit/>
          <w:trHeight w:val="1006"/>
          <w:jc w:val="center"/>
        </w:trPr>
        <w:tc>
          <w:tcPr>
            <w:tcW w:w="4398" w:type="dxa"/>
          </w:tcPr>
          <w:p w14:paraId="38C3C616" w14:textId="77777777" w:rsidR="00286133" w:rsidRPr="00396725" w:rsidRDefault="00286133" w:rsidP="00286133">
            <w:pPr>
              <w:pStyle w:val="Texto0"/>
              <w:spacing w:after="0" w:line="240" w:lineRule="auto"/>
              <w:ind w:firstLine="0"/>
              <w:jc w:val="center"/>
              <w:rPr>
                <w:rFonts w:ascii="Calibri" w:hAnsi="Calibri"/>
                <w:szCs w:val="23"/>
              </w:rPr>
            </w:pPr>
            <w:r w:rsidRPr="00396725">
              <w:rPr>
                <w:rFonts w:ascii="Calibri" w:hAnsi="Calibri"/>
                <w:szCs w:val="23"/>
              </w:rPr>
              <w:t>ATENTAMENTE</w:t>
            </w:r>
          </w:p>
          <w:p w14:paraId="49930033" w14:textId="77777777" w:rsidR="00286133" w:rsidRPr="00396725" w:rsidRDefault="00286133" w:rsidP="00286133">
            <w:pPr>
              <w:pStyle w:val="Texto0"/>
              <w:spacing w:after="0" w:line="240" w:lineRule="auto"/>
              <w:ind w:firstLine="0"/>
              <w:jc w:val="center"/>
              <w:rPr>
                <w:rFonts w:ascii="Calibri" w:hAnsi="Calibri"/>
                <w:szCs w:val="23"/>
              </w:rPr>
            </w:pPr>
            <w:r w:rsidRPr="00396725">
              <w:rPr>
                <w:rFonts w:ascii="Calibri" w:hAnsi="Calibri"/>
                <w:szCs w:val="23"/>
              </w:rPr>
              <w:t>______________(9)______________</w:t>
            </w:r>
          </w:p>
          <w:p w14:paraId="277B85F0" w14:textId="77777777" w:rsidR="00286133" w:rsidRPr="00396725" w:rsidRDefault="00286133" w:rsidP="00286133">
            <w:pPr>
              <w:pStyle w:val="Texto0"/>
              <w:spacing w:after="0" w:line="240" w:lineRule="auto"/>
              <w:ind w:firstLine="0"/>
              <w:rPr>
                <w:rFonts w:ascii="Calibri" w:hAnsi="Calibri"/>
                <w:szCs w:val="23"/>
              </w:rPr>
            </w:pPr>
          </w:p>
        </w:tc>
      </w:tr>
    </w:tbl>
    <w:p w14:paraId="21FFF1A3" w14:textId="77777777" w:rsidR="00286133" w:rsidRPr="00396725" w:rsidRDefault="00286133" w:rsidP="00286133">
      <w:pPr>
        <w:pStyle w:val="Texto0"/>
        <w:spacing w:after="0" w:line="240" w:lineRule="auto"/>
        <w:ind w:firstLine="0"/>
        <w:rPr>
          <w:rFonts w:ascii="Calibri" w:hAnsi="Calibri"/>
          <w:b/>
          <w:sz w:val="12"/>
          <w:szCs w:val="12"/>
        </w:rPr>
      </w:pPr>
      <w:r w:rsidRPr="00396725">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72E5C7EA" w14:textId="77777777" w:rsidR="00286133" w:rsidRPr="00396725" w:rsidRDefault="00286133" w:rsidP="00286133">
      <w:pPr>
        <w:pStyle w:val="Texto0"/>
        <w:spacing w:after="0" w:line="240" w:lineRule="auto"/>
        <w:ind w:firstLine="0"/>
        <w:rPr>
          <w:rFonts w:ascii="Calibri" w:hAnsi="Calibri"/>
          <w:b/>
          <w:sz w:val="12"/>
          <w:szCs w:val="12"/>
        </w:rPr>
      </w:pPr>
    </w:p>
    <w:p w14:paraId="743343B5" w14:textId="77777777" w:rsidR="00286133" w:rsidRPr="00396725"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346"/>
        <w:gridCol w:w="7366"/>
      </w:tblGrid>
      <w:tr w:rsidR="00286133" w:rsidRPr="00396725" w14:paraId="0D42A64D" w14:textId="77777777" w:rsidTr="00A20660">
        <w:trPr>
          <w:trHeight w:val="59"/>
          <w:jc w:val="center"/>
        </w:trPr>
        <w:tc>
          <w:tcPr>
            <w:tcW w:w="1346" w:type="dxa"/>
            <w:tcBorders>
              <w:top w:val="single" w:sz="6" w:space="0" w:color="auto"/>
              <w:left w:val="single" w:sz="6" w:space="0" w:color="auto"/>
              <w:bottom w:val="single" w:sz="6" w:space="0" w:color="auto"/>
              <w:right w:val="single" w:sz="6" w:space="0" w:color="auto"/>
            </w:tcBorders>
            <w:shd w:val="clear" w:color="auto" w:fill="7030A0"/>
            <w:noWrap/>
          </w:tcPr>
          <w:p w14:paraId="6DB95F93" w14:textId="77777777" w:rsidR="00286133" w:rsidRPr="00396725" w:rsidRDefault="00286133" w:rsidP="00286133">
            <w:pPr>
              <w:pStyle w:val="Texto0"/>
              <w:spacing w:after="0" w:line="240" w:lineRule="auto"/>
              <w:ind w:firstLine="0"/>
              <w:jc w:val="center"/>
              <w:rPr>
                <w:rFonts w:ascii="Calibri" w:hAnsi="Calibri"/>
                <w:b/>
                <w:sz w:val="12"/>
                <w:szCs w:val="12"/>
              </w:rPr>
            </w:pPr>
            <w:r w:rsidRPr="00396725">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7030A0"/>
          </w:tcPr>
          <w:p w14:paraId="7B948F19" w14:textId="77777777" w:rsidR="00286133" w:rsidRPr="00396725" w:rsidRDefault="00286133" w:rsidP="00286133">
            <w:pPr>
              <w:pStyle w:val="Texto0"/>
              <w:spacing w:after="0" w:line="240" w:lineRule="auto"/>
              <w:ind w:firstLine="0"/>
              <w:jc w:val="center"/>
              <w:rPr>
                <w:rFonts w:ascii="Calibri" w:hAnsi="Calibri"/>
                <w:b/>
                <w:sz w:val="12"/>
                <w:szCs w:val="12"/>
              </w:rPr>
            </w:pPr>
            <w:r w:rsidRPr="00396725">
              <w:rPr>
                <w:rFonts w:ascii="Calibri" w:hAnsi="Calibri"/>
                <w:b/>
                <w:sz w:val="12"/>
                <w:szCs w:val="12"/>
              </w:rPr>
              <w:t>DESCRIPCIÓN</w:t>
            </w:r>
          </w:p>
        </w:tc>
      </w:tr>
      <w:tr w:rsidR="00286133" w:rsidRPr="00396725" w14:paraId="70830879" w14:textId="77777777" w:rsidTr="00192B2D">
        <w:trPr>
          <w:trHeight w:val="55"/>
          <w:jc w:val="center"/>
        </w:trPr>
        <w:tc>
          <w:tcPr>
            <w:tcW w:w="1346" w:type="dxa"/>
            <w:tcBorders>
              <w:top w:val="single" w:sz="6" w:space="0" w:color="auto"/>
              <w:left w:val="single" w:sz="6" w:space="0" w:color="auto"/>
              <w:bottom w:val="single" w:sz="6" w:space="0" w:color="auto"/>
              <w:right w:val="single" w:sz="6" w:space="0" w:color="auto"/>
            </w:tcBorders>
          </w:tcPr>
          <w:p w14:paraId="50F280F5"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14:paraId="024A1E8F" w14:textId="77777777" w:rsidR="00286133" w:rsidRPr="00396725" w:rsidRDefault="00286133" w:rsidP="00286133">
            <w:pPr>
              <w:pStyle w:val="Texto0"/>
              <w:spacing w:after="0" w:line="240" w:lineRule="auto"/>
              <w:ind w:firstLine="0"/>
              <w:jc w:val="left"/>
              <w:rPr>
                <w:rFonts w:ascii="Calibri" w:hAnsi="Calibri"/>
                <w:sz w:val="12"/>
                <w:szCs w:val="12"/>
              </w:rPr>
            </w:pPr>
            <w:r w:rsidRPr="00396725">
              <w:rPr>
                <w:rFonts w:ascii="Calibri" w:hAnsi="Calibri"/>
                <w:sz w:val="12"/>
                <w:szCs w:val="12"/>
              </w:rPr>
              <w:t>Señalar la fecha de suscripción del documento.</w:t>
            </w:r>
          </w:p>
        </w:tc>
      </w:tr>
      <w:tr w:rsidR="00286133" w:rsidRPr="00396725" w14:paraId="530243CF" w14:textId="77777777" w:rsidTr="00EC015A">
        <w:trPr>
          <w:trHeight w:val="134"/>
          <w:jc w:val="center"/>
        </w:trPr>
        <w:tc>
          <w:tcPr>
            <w:tcW w:w="1346" w:type="dxa"/>
            <w:tcBorders>
              <w:top w:val="single" w:sz="6" w:space="0" w:color="auto"/>
              <w:left w:val="single" w:sz="6" w:space="0" w:color="auto"/>
              <w:bottom w:val="single" w:sz="6" w:space="0" w:color="auto"/>
              <w:right w:val="single" w:sz="6" w:space="0" w:color="auto"/>
            </w:tcBorders>
          </w:tcPr>
          <w:p w14:paraId="6DE8F075"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14:paraId="1C5DBC01" w14:textId="77777777" w:rsidR="00286133" w:rsidRPr="00396725" w:rsidRDefault="00286133" w:rsidP="00286133">
            <w:pPr>
              <w:pStyle w:val="Texto0"/>
              <w:spacing w:after="0" w:line="240" w:lineRule="auto"/>
              <w:ind w:firstLine="0"/>
              <w:jc w:val="left"/>
              <w:rPr>
                <w:rFonts w:ascii="Calibri" w:hAnsi="Calibri"/>
                <w:sz w:val="12"/>
                <w:szCs w:val="12"/>
              </w:rPr>
            </w:pPr>
            <w:r w:rsidRPr="00396725">
              <w:rPr>
                <w:rFonts w:ascii="Calibri" w:hAnsi="Calibri"/>
                <w:sz w:val="12"/>
                <w:szCs w:val="12"/>
              </w:rPr>
              <w:t>Anotar el nombre de la dependencia o entidad que convoca o invita.</w:t>
            </w:r>
          </w:p>
        </w:tc>
      </w:tr>
      <w:tr w:rsidR="00286133" w:rsidRPr="00396725" w14:paraId="0E3A41E9"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18F0470D"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14:paraId="54E271F2" w14:textId="77777777" w:rsidR="00286133" w:rsidRPr="00396725" w:rsidRDefault="00286133" w:rsidP="00286133">
            <w:pPr>
              <w:pStyle w:val="Texto0"/>
              <w:spacing w:after="0" w:line="240" w:lineRule="auto"/>
              <w:ind w:firstLine="0"/>
              <w:jc w:val="left"/>
              <w:rPr>
                <w:rFonts w:ascii="Calibri" w:hAnsi="Calibri"/>
                <w:sz w:val="12"/>
                <w:szCs w:val="12"/>
              </w:rPr>
            </w:pPr>
            <w:r w:rsidRPr="00396725">
              <w:rPr>
                <w:rFonts w:ascii="Calibri" w:hAnsi="Calibri"/>
                <w:sz w:val="12"/>
                <w:szCs w:val="12"/>
              </w:rPr>
              <w:t>Precisar el procedimiento de contratación de que se trate, Licitación pública o invitación a cuando menos tres personas.</w:t>
            </w:r>
          </w:p>
        </w:tc>
      </w:tr>
      <w:tr w:rsidR="00286133" w:rsidRPr="00396725" w14:paraId="52E6A82C"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6BFF37D2"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14:paraId="390D6BA0" w14:textId="77777777" w:rsidR="00286133" w:rsidRPr="00396725" w:rsidRDefault="00286133" w:rsidP="00286133">
            <w:pPr>
              <w:pStyle w:val="Texto0"/>
              <w:spacing w:after="0" w:line="240" w:lineRule="auto"/>
              <w:ind w:firstLine="0"/>
              <w:jc w:val="left"/>
              <w:rPr>
                <w:rFonts w:ascii="Calibri" w:hAnsi="Calibri"/>
                <w:sz w:val="12"/>
                <w:szCs w:val="12"/>
              </w:rPr>
            </w:pPr>
            <w:r w:rsidRPr="00396725">
              <w:rPr>
                <w:rFonts w:ascii="Calibri" w:hAnsi="Calibri"/>
                <w:sz w:val="12"/>
                <w:szCs w:val="12"/>
              </w:rPr>
              <w:t>Indicar el número de procedimiento respectivo.</w:t>
            </w:r>
          </w:p>
        </w:tc>
      </w:tr>
      <w:tr w:rsidR="00286133" w:rsidRPr="00396725" w14:paraId="6B27954C"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75CE9206"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14:paraId="10C4DB8E" w14:textId="77777777" w:rsidR="00286133" w:rsidRPr="00396725" w:rsidRDefault="00286133" w:rsidP="00286133">
            <w:pPr>
              <w:pStyle w:val="Texto0"/>
              <w:spacing w:after="0" w:line="240" w:lineRule="auto"/>
              <w:ind w:firstLine="0"/>
              <w:jc w:val="left"/>
              <w:rPr>
                <w:rFonts w:ascii="Calibri" w:hAnsi="Calibri"/>
                <w:sz w:val="12"/>
                <w:szCs w:val="12"/>
              </w:rPr>
            </w:pPr>
            <w:r w:rsidRPr="00396725">
              <w:rPr>
                <w:rFonts w:ascii="Calibri" w:hAnsi="Calibri"/>
                <w:sz w:val="12"/>
                <w:szCs w:val="12"/>
              </w:rPr>
              <w:t>Citar el nombre o razón social o denominación del licitante.</w:t>
            </w:r>
          </w:p>
        </w:tc>
      </w:tr>
      <w:tr w:rsidR="00286133" w:rsidRPr="00396725" w14:paraId="4BB66C54"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68978615"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14:paraId="17FFCF0A" w14:textId="77777777" w:rsidR="00286133" w:rsidRPr="00396725" w:rsidRDefault="00286133" w:rsidP="00286133">
            <w:pPr>
              <w:pStyle w:val="Texto0"/>
              <w:spacing w:after="0" w:line="240" w:lineRule="auto"/>
              <w:ind w:firstLine="0"/>
              <w:jc w:val="left"/>
              <w:rPr>
                <w:rFonts w:ascii="Calibri" w:hAnsi="Calibri"/>
                <w:sz w:val="12"/>
                <w:szCs w:val="12"/>
              </w:rPr>
            </w:pPr>
            <w:r w:rsidRPr="00396725">
              <w:rPr>
                <w:rFonts w:ascii="Calibri" w:hAnsi="Calibri"/>
                <w:sz w:val="12"/>
                <w:szCs w:val="12"/>
              </w:rPr>
              <w:t>Señalar el número de partida que corresponda.</w:t>
            </w:r>
          </w:p>
        </w:tc>
      </w:tr>
      <w:tr w:rsidR="00286133" w:rsidRPr="00396725" w14:paraId="5B551AFA"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3066A71C"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14:paraId="6D25B9C8" w14:textId="77777777" w:rsidR="00286133" w:rsidRPr="00396725" w:rsidRDefault="00286133" w:rsidP="00286133">
            <w:pPr>
              <w:pStyle w:val="Texto0"/>
              <w:spacing w:after="0" w:line="240" w:lineRule="auto"/>
              <w:ind w:firstLine="0"/>
              <w:jc w:val="left"/>
              <w:rPr>
                <w:rFonts w:ascii="Calibri" w:hAnsi="Calibri"/>
                <w:sz w:val="12"/>
                <w:szCs w:val="12"/>
              </w:rPr>
            </w:pPr>
            <w:r w:rsidRPr="00396725">
              <w:rPr>
                <w:rFonts w:ascii="Calibri" w:hAnsi="Calibri"/>
                <w:sz w:val="12"/>
                <w:szCs w:val="12"/>
              </w:rPr>
              <w:t>Anotar el nombre del país de origen del bien.</w:t>
            </w:r>
          </w:p>
        </w:tc>
      </w:tr>
      <w:tr w:rsidR="00286133" w:rsidRPr="00396725" w14:paraId="762677D6"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6AF8C342"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14:paraId="64679E08" w14:textId="77777777" w:rsidR="00286133" w:rsidRPr="00396725" w:rsidRDefault="00286133" w:rsidP="00286133">
            <w:pPr>
              <w:pStyle w:val="Texto0"/>
              <w:spacing w:after="0" w:line="240" w:lineRule="auto"/>
              <w:ind w:firstLine="0"/>
              <w:jc w:val="left"/>
              <w:rPr>
                <w:rFonts w:ascii="Calibri" w:hAnsi="Calibri"/>
                <w:sz w:val="12"/>
                <w:szCs w:val="12"/>
              </w:rPr>
            </w:pPr>
            <w:r w:rsidRPr="00396725">
              <w:rPr>
                <w:rFonts w:ascii="Calibri" w:hAnsi="Calibri"/>
                <w:sz w:val="12"/>
                <w:szCs w:val="12"/>
              </w:rPr>
              <w:t>Indicar el tratado bajo cuya cobertura se realiza el procedimiento de contratación.</w:t>
            </w:r>
          </w:p>
        </w:tc>
      </w:tr>
      <w:tr w:rsidR="00286133" w:rsidRPr="00396725" w14:paraId="164ABEDD"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3CD05244"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9</w:t>
            </w:r>
          </w:p>
        </w:tc>
        <w:tc>
          <w:tcPr>
            <w:tcW w:w="7366" w:type="dxa"/>
            <w:tcBorders>
              <w:top w:val="single" w:sz="6" w:space="0" w:color="auto"/>
              <w:left w:val="single" w:sz="6" w:space="0" w:color="auto"/>
              <w:bottom w:val="single" w:sz="6" w:space="0" w:color="auto"/>
              <w:right w:val="single" w:sz="6" w:space="0" w:color="auto"/>
            </w:tcBorders>
          </w:tcPr>
          <w:p w14:paraId="1EF0C88E" w14:textId="77777777" w:rsidR="00286133" w:rsidRPr="00396725" w:rsidRDefault="00286133" w:rsidP="00286133">
            <w:pPr>
              <w:pStyle w:val="Texto0"/>
              <w:spacing w:after="0" w:line="240" w:lineRule="auto"/>
              <w:ind w:firstLine="0"/>
              <w:jc w:val="left"/>
              <w:rPr>
                <w:rFonts w:ascii="Calibri" w:hAnsi="Calibri"/>
                <w:sz w:val="12"/>
                <w:szCs w:val="12"/>
              </w:rPr>
            </w:pPr>
            <w:r w:rsidRPr="00396725">
              <w:rPr>
                <w:rFonts w:ascii="Calibri" w:hAnsi="Calibri"/>
                <w:sz w:val="12"/>
                <w:szCs w:val="12"/>
              </w:rPr>
              <w:t>Anotar el nombre y firma del representante de la empresa licitante.</w:t>
            </w:r>
          </w:p>
        </w:tc>
      </w:tr>
    </w:tbl>
    <w:p w14:paraId="4C88DE81" w14:textId="77777777" w:rsidR="00286133" w:rsidRPr="00396725" w:rsidRDefault="00286133" w:rsidP="00286133">
      <w:pPr>
        <w:pStyle w:val="Texto0"/>
        <w:spacing w:after="0" w:line="240" w:lineRule="auto"/>
        <w:rPr>
          <w:rFonts w:ascii="Calibri" w:hAnsi="Calibri"/>
          <w:b/>
          <w:sz w:val="12"/>
          <w:szCs w:val="12"/>
        </w:rPr>
      </w:pPr>
    </w:p>
    <w:p w14:paraId="39CCD9E0" w14:textId="77777777" w:rsidR="00286133" w:rsidRPr="00396725" w:rsidRDefault="00286133" w:rsidP="00286133">
      <w:pPr>
        <w:pStyle w:val="Texto0"/>
        <w:spacing w:after="0" w:line="240" w:lineRule="auto"/>
        <w:rPr>
          <w:rFonts w:ascii="Calibri" w:hAnsi="Calibri"/>
          <w:b/>
          <w:sz w:val="12"/>
          <w:szCs w:val="12"/>
        </w:rPr>
      </w:pPr>
    </w:p>
    <w:p w14:paraId="02CF2625" w14:textId="77777777" w:rsidR="00286133" w:rsidRDefault="00286133" w:rsidP="00286133">
      <w:pPr>
        <w:pStyle w:val="Texto0"/>
        <w:spacing w:after="0" w:line="240" w:lineRule="auto"/>
        <w:rPr>
          <w:rFonts w:ascii="Calibri" w:hAnsi="Calibri"/>
          <w:sz w:val="12"/>
          <w:szCs w:val="12"/>
        </w:rPr>
      </w:pPr>
      <w:r w:rsidRPr="00396725">
        <w:rPr>
          <w:rFonts w:ascii="Calibri" w:hAnsi="Calibri"/>
          <w:b/>
          <w:sz w:val="12"/>
          <w:szCs w:val="12"/>
        </w:rPr>
        <w:t xml:space="preserve">NOTA: </w:t>
      </w:r>
      <w:r w:rsidRPr="00396725">
        <w:rPr>
          <w:rFonts w:ascii="Calibri" w:hAnsi="Calibri"/>
          <w:sz w:val="12"/>
          <w:szCs w:val="12"/>
        </w:rPr>
        <w:t>Si el licitante es una persona física, se podrá ajustar el presente formato en su parte conducente.</w:t>
      </w:r>
    </w:p>
    <w:p w14:paraId="5FF6FCA8" w14:textId="77777777" w:rsidR="00286133" w:rsidRDefault="00286133" w:rsidP="00286133">
      <w:pPr>
        <w:pStyle w:val="Texto0"/>
        <w:spacing w:after="0" w:line="240" w:lineRule="auto"/>
        <w:rPr>
          <w:rFonts w:ascii="Calibri" w:hAnsi="Calibri"/>
          <w:sz w:val="12"/>
          <w:szCs w:val="12"/>
        </w:rPr>
      </w:pPr>
    </w:p>
    <w:p w14:paraId="2147A11C" w14:textId="77777777" w:rsidR="00286133" w:rsidRDefault="00286133" w:rsidP="00286133">
      <w:pPr>
        <w:pStyle w:val="Texto0"/>
        <w:spacing w:after="0" w:line="240" w:lineRule="auto"/>
        <w:rPr>
          <w:rFonts w:ascii="Calibri" w:hAnsi="Calibri"/>
          <w:sz w:val="12"/>
          <w:szCs w:val="12"/>
        </w:rPr>
      </w:pPr>
    </w:p>
    <w:p w14:paraId="53FC851D" w14:textId="77777777" w:rsidR="00286133" w:rsidRDefault="00286133" w:rsidP="00286133">
      <w:pPr>
        <w:pStyle w:val="Texto0"/>
        <w:spacing w:after="0" w:line="240" w:lineRule="auto"/>
        <w:rPr>
          <w:rFonts w:ascii="Calibri" w:hAnsi="Calibri"/>
          <w:sz w:val="12"/>
          <w:szCs w:val="12"/>
        </w:rPr>
      </w:pPr>
    </w:p>
    <w:p w14:paraId="198B907D" w14:textId="77777777" w:rsidR="00286133" w:rsidRDefault="00286133" w:rsidP="00286133">
      <w:pPr>
        <w:pStyle w:val="Texto0"/>
        <w:spacing w:after="0" w:line="240" w:lineRule="auto"/>
        <w:rPr>
          <w:rFonts w:ascii="Calibri" w:hAnsi="Calibri"/>
          <w:sz w:val="12"/>
          <w:szCs w:val="12"/>
        </w:rPr>
      </w:pPr>
    </w:p>
    <w:p w14:paraId="1A32D4EB" w14:textId="77777777" w:rsidR="00286133" w:rsidRDefault="00286133" w:rsidP="00286133">
      <w:pPr>
        <w:pStyle w:val="Texto0"/>
        <w:spacing w:after="0" w:line="240" w:lineRule="auto"/>
        <w:rPr>
          <w:rFonts w:ascii="Calibri" w:hAnsi="Calibri"/>
          <w:sz w:val="12"/>
          <w:szCs w:val="12"/>
        </w:rPr>
      </w:pPr>
    </w:p>
    <w:p w14:paraId="2B1EF61E" w14:textId="77777777" w:rsidR="00286133" w:rsidRDefault="00286133" w:rsidP="00286133">
      <w:pPr>
        <w:pStyle w:val="Texto0"/>
        <w:spacing w:after="0" w:line="240" w:lineRule="auto"/>
        <w:rPr>
          <w:rFonts w:ascii="Calibri" w:hAnsi="Calibri"/>
          <w:sz w:val="12"/>
          <w:szCs w:val="12"/>
        </w:rPr>
      </w:pPr>
    </w:p>
    <w:p w14:paraId="5DD49FF5" w14:textId="77777777" w:rsidR="00286133" w:rsidRDefault="00286133" w:rsidP="00286133">
      <w:pPr>
        <w:pStyle w:val="Texto0"/>
        <w:spacing w:after="0" w:line="240" w:lineRule="auto"/>
        <w:rPr>
          <w:rFonts w:ascii="Calibri" w:hAnsi="Calibri"/>
          <w:sz w:val="12"/>
          <w:szCs w:val="12"/>
        </w:rPr>
      </w:pPr>
    </w:p>
    <w:p w14:paraId="410969A6" w14:textId="77777777" w:rsidR="00286133" w:rsidRDefault="00286133" w:rsidP="00286133">
      <w:pPr>
        <w:pStyle w:val="Texto0"/>
        <w:spacing w:after="0" w:line="240" w:lineRule="auto"/>
        <w:rPr>
          <w:rFonts w:ascii="Calibri" w:hAnsi="Calibri"/>
          <w:sz w:val="12"/>
          <w:szCs w:val="12"/>
        </w:rPr>
      </w:pPr>
    </w:p>
    <w:p w14:paraId="2126D182" w14:textId="77777777" w:rsidR="00286133" w:rsidRDefault="00286133" w:rsidP="00286133">
      <w:pPr>
        <w:pStyle w:val="Texto0"/>
        <w:spacing w:after="0" w:line="240" w:lineRule="auto"/>
        <w:rPr>
          <w:rFonts w:ascii="Calibri" w:hAnsi="Calibri"/>
          <w:sz w:val="12"/>
          <w:szCs w:val="12"/>
        </w:rPr>
      </w:pPr>
    </w:p>
    <w:p w14:paraId="29B5F40D" w14:textId="77777777" w:rsidR="00A20660" w:rsidRDefault="00A20660" w:rsidP="00286133">
      <w:pPr>
        <w:pStyle w:val="Texto0"/>
        <w:spacing w:after="0" w:line="240" w:lineRule="auto"/>
        <w:rPr>
          <w:rFonts w:ascii="Calibri" w:hAnsi="Calibri"/>
          <w:sz w:val="12"/>
          <w:szCs w:val="12"/>
        </w:rPr>
      </w:pPr>
    </w:p>
    <w:p w14:paraId="44605C8E" w14:textId="77777777" w:rsidR="00A20660" w:rsidRDefault="00A20660" w:rsidP="00286133">
      <w:pPr>
        <w:pStyle w:val="Texto0"/>
        <w:spacing w:after="0" w:line="240" w:lineRule="auto"/>
        <w:rPr>
          <w:rFonts w:ascii="Calibri" w:hAnsi="Calibri"/>
          <w:sz w:val="12"/>
          <w:szCs w:val="12"/>
        </w:rPr>
      </w:pPr>
    </w:p>
    <w:p w14:paraId="3FCB9884" w14:textId="77777777" w:rsidR="00A20660" w:rsidRDefault="00A20660" w:rsidP="00286133">
      <w:pPr>
        <w:pStyle w:val="Texto0"/>
        <w:spacing w:after="0" w:line="240" w:lineRule="auto"/>
        <w:rPr>
          <w:rFonts w:ascii="Calibri" w:hAnsi="Calibri"/>
          <w:sz w:val="12"/>
          <w:szCs w:val="12"/>
        </w:rPr>
      </w:pPr>
    </w:p>
    <w:p w14:paraId="694037A6" w14:textId="77777777" w:rsidR="00286133" w:rsidRDefault="00286133" w:rsidP="00286133">
      <w:pPr>
        <w:pStyle w:val="Texto0"/>
        <w:spacing w:after="0" w:line="240" w:lineRule="auto"/>
        <w:rPr>
          <w:rFonts w:ascii="Calibri" w:hAnsi="Calibri"/>
          <w:sz w:val="12"/>
          <w:szCs w:val="12"/>
        </w:rPr>
      </w:pPr>
    </w:p>
    <w:p w14:paraId="5FA3C9D3" w14:textId="77777777" w:rsidR="00286133" w:rsidRDefault="00286133" w:rsidP="00286133">
      <w:pPr>
        <w:pStyle w:val="Texto0"/>
        <w:spacing w:after="0" w:line="240" w:lineRule="auto"/>
        <w:rPr>
          <w:rFonts w:ascii="Calibri" w:hAnsi="Calibri"/>
          <w:sz w:val="12"/>
          <w:szCs w:val="12"/>
        </w:rPr>
      </w:pPr>
    </w:p>
    <w:p w14:paraId="063B0C37" w14:textId="77777777" w:rsidR="00263746" w:rsidRDefault="00263746" w:rsidP="00286133">
      <w:pPr>
        <w:pStyle w:val="Texto0"/>
        <w:spacing w:after="0" w:line="240" w:lineRule="auto"/>
        <w:rPr>
          <w:rFonts w:ascii="Calibri" w:hAnsi="Calibri"/>
          <w:sz w:val="12"/>
          <w:szCs w:val="12"/>
        </w:rPr>
      </w:pPr>
    </w:p>
    <w:p w14:paraId="22505EB1" w14:textId="77777777" w:rsidR="00263746" w:rsidRDefault="00263746" w:rsidP="00286133">
      <w:pPr>
        <w:pStyle w:val="Texto0"/>
        <w:spacing w:after="0" w:line="240" w:lineRule="auto"/>
        <w:rPr>
          <w:rFonts w:ascii="Calibri" w:hAnsi="Calibri"/>
          <w:sz w:val="12"/>
          <w:szCs w:val="12"/>
        </w:rPr>
      </w:pPr>
    </w:p>
    <w:p w14:paraId="29827A6C" w14:textId="77777777" w:rsidR="00286133" w:rsidRDefault="00286133" w:rsidP="00286133">
      <w:pPr>
        <w:pStyle w:val="Texto0"/>
        <w:spacing w:after="0" w:line="240" w:lineRule="auto"/>
        <w:rPr>
          <w:rFonts w:ascii="Calibri" w:hAnsi="Calibri"/>
          <w:sz w:val="12"/>
          <w:szCs w:val="12"/>
        </w:rPr>
      </w:pPr>
    </w:p>
    <w:p w14:paraId="0D9F41C0" w14:textId="77777777" w:rsidR="00286133" w:rsidRPr="008B4324" w:rsidRDefault="00286133" w:rsidP="00286133">
      <w:pPr>
        <w:pStyle w:val="Texto0"/>
        <w:spacing w:after="0" w:line="240" w:lineRule="auto"/>
        <w:rPr>
          <w:rFonts w:ascii="Calibri" w:hAnsi="Calibri"/>
          <w:sz w:val="12"/>
          <w:szCs w:val="12"/>
        </w:rPr>
      </w:pPr>
    </w:p>
    <w:p w14:paraId="31AA254A" w14:textId="77777777" w:rsidR="002F5444" w:rsidRPr="002522C8" w:rsidRDefault="002F5444" w:rsidP="00A20660">
      <w:pPr>
        <w:pBdr>
          <w:top w:val="single" w:sz="4" w:space="2"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14:paraId="676546BF" w14:textId="77777777" w:rsidR="002F5444" w:rsidRPr="002522C8" w:rsidRDefault="002F5444" w:rsidP="002F5444">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14:paraId="3357F670" w14:textId="77777777" w:rsidR="002F5444" w:rsidRPr="002522C8" w:rsidRDefault="002F5444" w:rsidP="002F5444">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14:paraId="5095F37D" w14:textId="77777777" w:rsidR="002F5444" w:rsidRPr="002522C8" w:rsidRDefault="002F5444" w:rsidP="002F5444">
      <w:pPr>
        <w:tabs>
          <w:tab w:val="left" w:pos="3969"/>
          <w:tab w:val="left" w:pos="8080"/>
        </w:tabs>
        <w:ind w:right="1"/>
        <w:jc w:val="center"/>
        <w:rPr>
          <w:rFonts w:ascii="Calibri" w:hAnsi="Calibri" w:cs="Arial"/>
          <w:b/>
          <w:u w:val="single"/>
        </w:rPr>
      </w:pPr>
    </w:p>
    <w:p w14:paraId="23AAE338" w14:textId="77777777" w:rsidR="002F5444" w:rsidRPr="002522C8" w:rsidRDefault="002F5444" w:rsidP="002F5444">
      <w:pPr>
        <w:tabs>
          <w:tab w:val="left" w:pos="3969"/>
          <w:tab w:val="left" w:pos="8080"/>
        </w:tabs>
        <w:ind w:right="1"/>
        <w:jc w:val="center"/>
        <w:rPr>
          <w:rFonts w:ascii="Calibri" w:hAnsi="Calibri" w:cs="Arial"/>
          <w:b/>
          <w:u w:val="single"/>
        </w:rPr>
      </w:pPr>
    </w:p>
    <w:p w14:paraId="7F474C01" w14:textId="77777777" w:rsidR="008E13E4" w:rsidRPr="008E13E4" w:rsidRDefault="008E13E4" w:rsidP="008E13E4">
      <w:pPr>
        <w:pStyle w:val="NormalWeb"/>
        <w:spacing w:before="0" w:beforeAutospacing="0" w:after="0" w:afterAutospacing="0"/>
        <w:ind w:right="-5"/>
        <w:jc w:val="both"/>
        <w:rPr>
          <w:sz w:val="16"/>
          <w:szCs w:val="16"/>
          <w:lang w:val="es-MX" w:eastAsia="es-MX"/>
        </w:rPr>
      </w:pPr>
      <w:r w:rsidRPr="008E13E4">
        <w:rPr>
          <w:rFonts w:ascii="Calibri" w:hAnsi="Calibri"/>
          <w:b/>
          <w:sz w:val="16"/>
          <w:szCs w:val="16"/>
        </w:rPr>
        <w:t>GARANTÍA DE</w:t>
      </w:r>
      <w:r w:rsidRPr="008E13E4">
        <w:rPr>
          <w:rFonts w:ascii="Calibri" w:hAnsi="Calibri" w:cs="Tahoma"/>
          <w:b/>
          <w:bCs/>
          <w:sz w:val="16"/>
          <w:szCs w:val="16"/>
        </w:rPr>
        <w:t xml:space="preserve"> BUEN CUMPLIMIENTO.- </w:t>
      </w:r>
      <w:r w:rsidRPr="008E13E4">
        <w:rPr>
          <w:rFonts w:ascii="Calibri" w:hAnsi="Calibri" w:cs="Arial"/>
          <w:sz w:val="16"/>
          <w:szCs w:val="16"/>
        </w:rPr>
        <w:t xml:space="preserve">Para garantizar el cumplimiento de las obligaciones derivadas del presente contrato </w:t>
      </w:r>
      <w:r w:rsidRPr="008E13E4">
        <w:rPr>
          <w:rFonts w:ascii="Calibri" w:hAnsi="Calibri" w:cs="Arial"/>
          <w:b/>
          <w:sz w:val="16"/>
          <w:szCs w:val="16"/>
        </w:rPr>
        <w:t>“EL PROVEEDOR”</w:t>
      </w:r>
      <w:r w:rsidRPr="008E13E4">
        <w:rPr>
          <w:rFonts w:ascii="Calibri" w:hAnsi="Calibri" w:cs="Arial"/>
          <w:sz w:val="16"/>
          <w:szCs w:val="16"/>
        </w:rPr>
        <w:t xml:space="preserve"> se obliga a otorgar dentro de los 10 días hábiles siguientes a la fecha de firma del presente contrato, fianza por un monto equivalente al 20% del valor total del presente instrumento incluyendo el Impuesto al Valor Agregado. </w:t>
      </w:r>
    </w:p>
    <w:p w14:paraId="6D3BC842" w14:textId="77777777" w:rsidR="008E13E4" w:rsidRPr="008E13E4" w:rsidRDefault="008E13E4" w:rsidP="008E13E4">
      <w:pPr>
        <w:pStyle w:val="NormalWeb"/>
        <w:spacing w:before="0" w:beforeAutospacing="0" w:after="0" w:afterAutospacing="0"/>
        <w:ind w:right="-5"/>
        <w:jc w:val="both"/>
        <w:rPr>
          <w:sz w:val="16"/>
          <w:szCs w:val="16"/>
        </w:rPr>
      </w:pPr>
      <w:r w:rsidRPr="008E13E4">
        <w:rPr>
          <w:rFonts w:ascii="Calibri" w:hAnsi="Calibri" w:cs="Arial"/>
          <w:sz w:val="16"/>
          <w:szCs w:val="16"/>
        </w:rPr>
        <w:t> </w:t>
      </w:r>
    </w:p>
    <w:p w14:paraId="297E7C98" w14:textId="77777777" w:rsidR="008E13E4" w:rsidRPr="008E13E4" w:rsidRDefault="008E13E4" w:rsidP="008E13E4">
      <w:pPr>
        <w:pStyle w:val="NormalWeb"/>
        <w:spacing w:before="0" w:beforeAutospacing="0" w:after="0" w:afterAutospacing="0"/>
        <w:jc w:val="both"/>
        <w:rPr>
          <w:sz w:val="16"/>
          <w:szCs w:val="16"/>
        </w:rPr>
      </w:pPr>
      <w:r w:rsidRPr="008E13E4">
        <w:rPr>
          <w:rFonts w:ascii="Calibri" w:hAnsi="Calibri" w:cs="Tahoma"/>
          <w:sz w:val="16"/>
          <w:szCs w:val="16"/>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747EAD5B" w14:textId="77777777" w:rsidR="008E13E4" w:rsidRPr="008E13E4" w:rsidRDefault="008E13E4" w:rsidP="008E13E4">
      <w:pPr>
        <w:pStyle w:val="NormalWeb"/>
        <w:spacing w:before="0" w:beforeAutospacing="0" w:after="0" w:afterAutospacing="0"/>
        <w:jc w:val="both"/>
        <w:rPr>
          <w:sz w:val="16"/>
          <w:szCs w:val="16"/>
        </w:rPr>
      </w:pPr>
      <w:r w:rsidRPr="008E13E4">
        <w:rPr>
          <w:rFonts w:ascii="Calibri" w:hAnsi="Calibri" w:cs="Tahoma"/>
          <w:sz w:val="16"/>
          <w:szCs w:val="16"/>
        </w:rPr>
        <w:t> </w:t>
      </w:r>
    </w:p>
    <w:p w14:paraId="3ACD699B" w14:textId="77777777" w:rsidR="008E13E4" w:rsidRPr="008E13E4" w:rsidRDefault="008E13E4" w:rsidP="00EB7555">
      <w:pPr>
        <w:pStyle w:val="NormalWeb"/>
        <w:numPr>
          <w:ilvl w:val="0"/>
          <w:numId w:val="30"/>
        </w:numPr>
        <w:spacing w:before="0" w:beforeAutospacing="0" w:after="0" w:afterAutospacing="0"/>
        <w:jc w:val="both"/>
        <w:rPr>
          <w:color w:val="000000"/>
          <w:sz w:val="16"/>
          <w:szCs w:val="16"/>
        </w:rPr>
      </w:pPr>
      <w:r w:rsidRPr="008E13E4">
        <w:rPr>
          <w:rFonts w:ascii="Calibri" w:hAnsi="Calibri" w:cs="Tahoma"/>
          <w:color w:val="000000"/>
          <w:sz w:val="16"/>
          <w:szCs w:val="16"/>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14:paraId="7559285C" w14:textId="77777777" w:rsidR="008E13E4" w:rsidRPr="008E13E4" w:rsidRDefault="008E13E4" w:rsidP="008E13E4">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w:t>
      </w:r>
    </w:p>
    <w:p w14:paraId="786E5571" w14:textId="285E25CC" w:rsidR="008E13E4" w:rsidRPr="00EB11D0" w:rsidRDefault="008E13E4" w:rsidP="00EB7555">
      <w:pPr>
        <w:pStyle w:val="NormalWeb"/>
        <w:numPr>
          <w:ilvl w:val="0"/>
          <w:numId w:val="30"/>
        </w:numPr>
        <w:spacing w:before="0" w:beforeAutospacing="0" w:after="0" w:afterAutospacing="0"/>
        <w:jc w:val="both"/>
        <w:rPr>
          <w:rFonts w:ascii="Calibri" w:hAnsi="Calibri" w:cs="Tahoma"/>
          <w:color w:val="000000"/>
          <w:sz w:val="16"/>
          <w:szCs w:val="16"/>
        </w:rPr>
      </w:pPr>
      <w:r w:rsidRPr="008E13E4">
        <w:rPr>
          <w:rFonts w:ascii="Calibri" w:hAnsi="Calibri" w:cs="Tahoma"/>
          <w:color w:val="000000"/>
          <w:sz w:val="16"/>
          <w:szCs w:val="16"/>
        </w:rPr>
        <w:t>Ante la Secretaría de Finanzas y Tesorería General del Estado de Nuevo León, la presente fianza se otorga para garantizar por (</w:t>
      </w:r>
      <w:r w:rsidRPr="00EB11D0">
        <w:rPr>
          <w:rFonts w:ascii="Calibri" w:hAnsi="Calibri" w:cs="Tahoma"/>
          <w:color w:val="000000"/>
          <w:sz w:val="16"/>
          <w:szCs w:val="16"/>
        </w:rPr>
        <w:t>“EL PROVEEDOR”</w:t>
      </w:r>
      <w:r w:rsidRPr="008E13E4">
        <w:rPr>
          <w:rFonts w:ascii="Calibri" w:hAnsi="Calibri" w:cs="Tahoma"/>
          <w:color w:val="000000"/>
          <w:sz w:val="16"/>
          <w:szCs w:val="16"/>
        </w:rPr>
        <w:t xml:space="preserve">) con la cédula única de identificación fiscal (número de cédula de la empresa), y con domicilio en (domicilio de la empresa), todas y cada una de las obligaciones contenidas en el contrato (número de contrato y fecha) derivado de </w:t>
      </w:r>
      <w:r w:rsidR="00EB11D0" w:rsidRPr="00EB11D0">
        <w:rPr>
          <w:rFonts w:ascii="Calibri" w:hAnsi="Calibri" w:cs="Tahoma"/>
          <w:color w:val="000000"/>
          <w:sz w:val="16"/>
          <w:szCs w:val="16"/>
        </w:rPr>
        <w:t xml:space="preserve">Licitación Pública </w:t>
      </w:r>
      <w:r w:rsidR="00263746">
        <w:rPr>
          <w:rFonts w:ascii="Calibri" w:hAnsi="Calibri" w:cs="Tahoma"/>
          <w:color w:val="000000"/>
          <w:sz w:val="16"/>
          <w:szCs w:val="16"/>
        </w:rPr>
        <w:t>Intern</w:t>
      </w:r>
      <w:r w:rsidR="00EB11D0" w:rsidRPr="00EB11D0">
        <w:rPr>
          <w:rFonts w:ascii="Calibri" w:hAnsi="Calibri" w:cs="Tahoma"/>
          <w:color w:val="000000"/>
          <w:sz w:val="16"/>
          <w:szCs w:val="16"/>
        </w:rPr>
        <w:t>acional</w:t>
      </w:r>
      <w:r w:rsidRPr="008E13E4">
        <w:rPr>
          <w:rFonts w:ascii="Calibri" w:hAnsi="Calibri" w:cs="Tahoma"/>
          <w:color w:val="000000"/>
          <w:sz w:val="16"/>
          <w:szCs w:val="16"/>
        </w:rPr>
        <w:t xml:space="preserve">, celebrado con </w:t>
      </w:r>
      <w:r w:rsidRPr="00EB11D0">
        <w:rPr>
          <w:rFonts w:ascii="Calibri" w:hAnsi="Calibri" w:cs="Tahoma"/>
          <w:color w:val="000000"/>
          <w:sz w:val="16"/>
          <w:szCs w:val="16"/>
        </w:rPr>
        <w:t xml:space="preserve">“S.S.N.L.”; </w:t>
      </w:r>
      <w:r w:rsidRPr="008E13E4">
        <w:rPr>
          <w:rFonts w:ascii="Calibri" w:hAnsi="Calibri" w:cs="Tahoma"/>
          <w:color w:val="000000"/>
          <w:sz w:val="16"/>
          <w:szCs w:val="16"/>
        </w:rPr>
        <w:t xml:space="preserve">relativo a la adquisición de </w:t>
      </w:r>
      <w:r w:rsidR="00EB11D0">
        <w:rPr>
          <w:rFonts w:ascii="Calibri" w:hAnsi="Calibri" w:cs="Tahoma"/>
          <w:color w:val="000000"/>
          <w:sz w:val="16"/>
          <w:szCs w:val="16"/>
        </w:rPr>
        <w:t>sustancias químicas</w:t>
      </w:r>
      <w:r w:rsidR="00247E40">
        <w:rPr>
          <w:rFonts w:ascii="Calibri" w:hAnsi="Calibri" w:cs="Tahoma"/>
          <w:color w:val="000000"/>
          <w:sz w:val="16"/>
          <w:szCs w:val="16"/>
        </w:rPr>
        <w:t xml:space="preserve"> y material de laboratorio</w:t>
      </w:r>
      <w:r w:rsidRPr="008E13E4">
        <w:rPr>
          <w:rFonts w:ascii="Calibri" w:hAnsi="Calibri" w:cs="Tahoma"/>
          <w:color w:val="000000"/>
          <w:sz w:val="16"/>
          <w:szCs w:val="16"/>
        </w:rPr>
        <w:t>, por un importe de (monto total del contrato incluyendo el I.V.A).</w:t>
      </w:r>
    </w:p>
    <w:p w14:paraId="3BD0D25A" w14:textId="77777777" w:rsidR="008E13E4" w:rsidRPr="00EB11D0" w:rsidRDefault="008E13E4" w:rsidP="008E13E4">
      <w:pPr>
        <w:pStyle w:val="NormalWeb"/>
        <w:spacing w:before="0" w:beforeAutospacing="0" w:after="0" w:afterAutospacing="0"/>
        <w:ind w:left="720"/>
        <w:jc w:val="both"/>
        <w:rPr>
          <w:rFonts w:ascii="Calibri" w:hAnsi="Calibri" w:cs="Tahoma"/>
          <w:color w:val="000000"/>
          <w:sz w:val="16"/>
          <w:szCs w:val="16"/>
        </w:rPr>
      </w:pPr>
      <w:r w:rsidRPr="008E13E4">
        <w:rPr>
          <w:rFonts w:ascii="Calibri" w:hAnsi="Calibri" w:cs="Tahoma"/>
          <w:color w:val="000000"/>
          <w:sz w:val="16"/>
          <w:szCs w:val="16"/>
        </w:rPr>
        <w:t> </w:t>
      </w:r>
    </w:p>
    <w:p w14:paraId="55229BBD" w14:textId="032399FA" w:rsidR="008E13E4" w:rsidRPr="00EB11D0" w:rsidRDefault="008E13E4" w:rsidP="008E13E4">
      <w:pPr>
        <w:pStyle w:val="NormalWeb"/>
        <w:spacing w:before="0" w:beforeAutospacing="0" w:after="0" w:afterAutospacing="0"/>
        <w:ind w:left="720"/>
        <w:jc w:val="both"/>
        <w:rPr>
          <w:rFonts w:ascii="Calibri" w:hAnsi="Calibri" w:cs="Tahoma"/>
          <w:color w:val="000000"/>
          <w:sz w:val="16"/>
          <w:szCs w:val="16"/>
        </w:rPr>
      </w:pPr>
      <w:r w:rsidRPr="008E13E4">
        <w:rPr>
          <w:rFonts w:ascii="Calibri" w:hAnsi="Calibri" w:cs="Tahoma"/>
          <w:color w:val="000000"/>
          <w:sz w:val="16"/>
          <w:szCs w:val="16"/>
        </w:rPr>
        <w:t xml:space="preserve">c)    Que la Fianza se otorga en los términos del presente contrato, para garantizar todas y cada una de las obligaciones derivadas de la </w:t>
      </w:r>
      <w:r w:rsidR="00EB11D0" w:rsidRPr="00EB11D0">
        <w:rPr>
          <w:rFonts w:ascii="Calibri" w:hAnsi="Calibri" w:cs="Tahoma"/>
          <w:color w:val="000000"/>
          <w:sz w:val="16"/>
          <w:szCs w:val="16"/>
        </w:rPr>
        <w:t xml:space="preserve">Licitación Pública </w:t>
      </w:r>
      <w:r w:rsidR="00263746">
        <w:rPr>
          <w:rFonts w:ascii="Calibri" w:hAnsi="Calibri" w:cs="Tahoma"/>
          <w:color w:val="000000"/>
          <w:sz w:val="16"/>
          <w:szCs w:val="16"/>
        </w:rPr>
        <w:t>Internacional</w:t>
      </w:r>
      <w:r w:rsidRPr="008E13E4">
        <w:rPr>
          <w:rFonts w:ascii="Calibri" w:hAnsi="Calibri" w:cs="Tahoma"/>
          <w:color w:val="000000"/>
          <w:sz w:val="16"/>
          <w:szCs w:val="16"/>
        </w:rPr>
        <w:t>.</w:t>
      </w:r>
    </w:p>
    <w:p w14:paraId="2BBD81B8" w14:textId="77777777" w:rsidR="008E13E4" w:rsidRPr="008E13E4" w:rsidRDefault="008E13E4" w:rsidP="008E13E4">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w:t>
      </w:r>
    </w:p>
    <w:p w14:paraId="20264471" w14:textId="77777777" w:rsidR="008E13E4" w:rsidRPr="008E13E4" w:rsidRDefault="008E13E4" w:rsidP="008E13E4">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xml:space="preserve">d)  Que la Fianza estará en vigor por un año, y en el caso de defectos y/o responsabilidades imputables a </w:t>
      </w:r>
      <w:r w:rsidRPr="008E13E4">
        <w:rPr>
          <w:rFonts w:ascii="Calibri" w:hAnsi="Calibri" w:cs="Tahoma"/>
          <w:b/>
          <w:color w:val="000000"/>
          <w:sz w:val="16"/>
          <w:szCs w:val="16"/>
        </w:rPr>
        <w:t>“EL PROVEEDOR”</w:t>
      </w:r>
      <w:r w:rsidRPr="008E13E4">
        <w:rPr>
          <w:rFonts w:ascii="Calibri" w:hAnsi="Calibri" w:cs="Tahoma"/>
          <w:color w:val="000000"/>
          <w:sz w:val="16"/>
          <w:szCs w:val="16"/>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771C594C" w14:textId="77777777" w:rsidR="008E13E4" w:rsidRPr="008E13E4" w:rsidRDefault="008E13E4" w:rsidP="008E13E4">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w:t>
      </w:r>
    </w:p>
    <w:p w14:paraId="159AA5EF" w14:textId="77777777" w:rsidR="008E13E4" w:rsidRPr="008E13E4" w:rsidRDefault="008E13E4" w:rsidP="008E13E4">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xml:space="preserve">e)   Que esta fianza continuará vigente en el caso de que se otorgue prórroga a </w:t>
      </w:r>
      <w:r w:rsidRPr="008E13E4">
        <w:rPr>
          <w:rFonts w:ascii="Calibri" w:hAnsi="Calibri" w:cs="Tahoma"/>
          <w:b/>
          <w:color w:val="000000"/>
          <w:sz w:val="16"/>
          <w:szCs w:val="16"/>
        </w:rPr>
        <w:t xml:space="preserve">“EL PROVEEDOR” </w:t>
      </w:r>
      <w:r w:rsidRPr="008E13E4">
        <w:rPr>
          <w:rFonts w:ascii="Calibri" w:hAnsi="Calibri" w:cs="Tahoma"/>
          <w:color w:val="000000"/>
          <w:sz w:val="16"/>
          <w:szCs w:val="16"/>
        </w:rPr>
        <w:t xml:space="preserve">para el cumplimiento de las obligaciones que se afianzan, aun cuando haya sido solicitada y autorizada extemporáneamente. </w:t>
      </w:r>
    </w:p>
    <w:p w14:paraId="68DC75E6" w14:textId="77777777" w:rsidR="008E13E4" w:rsidRPr="008E13E4" w:rsidRDefault="008E13E4" w:rsidP="008E13E4">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w:t>
      </w:r>
    </w:p>
    <w:p w14:paraId="6CA3DB9C" w14:textId="77777777" w:rsidR="008E13E4" w:rsidRPr="008E13E4" w:rsidRDefault="008E13E4" w:rsidP="008E13E4">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xml:space="preserve">f)    Que sólo podrá ser cancelada mediante aviso por escrito de </w:t>
      </w:r>
      <w:r w:rsidRPr="008E13E4">
        <w:rPr>
          <w:rFonts w:ascii="Calibri" w:hAnsi="Calibri" w:cs="Tahoma"/>
          <w:b/>
          <w:color w:val="000000"/>
          <w:sz w:val="16"/>
          <w:szCs w:val="16"/>
        </w:rPr>
        <w:t>“S.S.N.L.”</w:t>
      </w:r>
      <w:r w:rsidRPr="008E13E4">
        <w:rPr>
          <w:rFonts w:ascii="Calibri" w:hAnsi="Calibri" w:cs="Tahoma"/>
          <w:color w:val="000000"/>
          <w:sz w:val="16"/>
          <w:szCs w:val="16"/>
        </w:rPr>
        <w:t>.</w:t>
      </w:r>
    </w:p>
    <w:p w14:paraId="652CCE74" w14:textId="77777777" w:rsidR="008E13E4" w:rsidRPr="008E13E4" w:rsidRDefault="008E13E4" w:rsidP="008E13E4">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w:t>
      </w:r>
    </w:p>
    <w:p w14:paraId="02F92FCE" w14:textId="77777777" w:rsidR="008E13E4" w:rsidRPr="008E13E4" w:rsidRDefault="008E13E4" w:rsidP="008E13E4">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g)   Que la Institución Afianzadora acepta lo preceptuado por los artículos 174, 178, 179, 282, 283 y 289 de la Ley de Instituciones de Seguros y de Fianzas en vigor.</w:t>
      </w:r>
    </w:p>
    <w:p w14:paraId="2CABA863" w14:textId="77777777" w:rsidR="008E13E4" w:rsidRPr="008E13E4" w:rsidRDefault="008E13E4" w:rsidP="008E13E4">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w:t>
      </w:r>
    </w:p>
    <w:p w14:paraId="50679A6F" w14:textId="77777777" w:rsidR="008E13E4" w:rsidRPr="008E13E4" w:rsidRDefault="008E13E4" w:rsidP="008E13E4">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xml:space="preserve">h)   Que </w:t>
      </w:r>
      <w:r w:rsidRPr="008E13E4">
        <w:rPr>
          <w:rFonts w:ascii="Calibri" w:hAnsi="Calibri" w:cs="Tahoma"/>
          <w:b/>
          <w:color w:val="000000"/>
          <w:sz w:val="16"/>
          <w:szCs w:val="16"/>
        </w:rPr>
        <w:t xml:space="preserve">“S.S.N.L.”, </w:t>
      </w:r>
      <w:r w:rsidRPr="008E13E4">
        <w:rPr>
          <w:rFonts w:ascii="Calibri" w:hAnsi="Calibri" w:cs="Tahoma"/>
          <w:color w:val="000000"/>
          <w:sz w:val="16"/>
          <w:szCs w:val="16"/>
        </w:rPr>
        <w:t xml:space="preserve">cuenta con un término de un año contado a partir del incumplimiento de </w:t>
      </w:r>
      <w:r w:rsidRPr="008E13E4">
        <w:rPr>
          <w:rFonts w:ascii="Calibri" w:hAnsi="Calibri" w:cs="Tahoma"/>
          <w:b/>
          <w:color w:val="000000"/>
          <w:sz w:val="16"/>
          <w:szCs w:val="16"/>
        </w:rPr>
        <w:t xml:space="preserve">“EL PROVEEDOR”, </w:t>
      </w:r>
      <w:r w:rsidRPr="008E13E4">
        <w:rPr>
          <w:rFonts w:ascii="Calibri" w:hAnsi="Calibri" w:cs="Tahoma"/>
          <w:color w:val="000000"/>
          <w:sz w:val="16"/>
          <w:szCs w:val="16"/>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14:paraId="319C7535" w14:textId="77777777" w:rsidR="008E13E4" w:rsidRPr="008E13E4" w:rsidRDefault="008E13E4" w:rsidP="008E13E4">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w:t>
      </w:r>
    </w:p>
    <w:p w14:paraId="5A4946C6" w14:textId="77777777" w:rsidR="008E13E4" w:rsidRPr="008E13E4" w:rsidRDefault="008E13E4" w:rsidP="008E13E4">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xml:space="preserve">Una vez cumplidas las obligaciones de </w:t>
      </w:r>
      <w:r w:rsidRPr="008E13E4">
        <w:rPr>
          <w:rFonts w:ascii="Calibri" w:hAnsi="Calibri" w:cs="Tahoma"/>
          <w:b/>
          <w:color w:val="000000"/>
          <w:sz w:val="16"/>
          <w:szCs w:val="16"/>
        </w:rPr>
        <w:t>“EL PROVEEDOR”</w:t>
      </w:r>
      <w:r w:rsidRPr="008E13E4">
        <w:rPr>
          <w:rFonts w:ascii="Calibri" w:hAnsi="Calibri" w:cs="Tahoma"/>
          <w:color w:val="000000"/>
          <w:sz w:val="16"/>
          <w:szCs w:val="16"/>
        </w:rPr>
        <w:t xml:space="preserve"> a satisfacción de </w:t>
      </w:r>
      <w:r w:rsidRPr="008E13E4">
        <w:rPr>
          <w:rFonts w:ascii="Calibri" w:hAnsi="Calibri" w:cs="Tahoma"/>
          <w:b/>
          <w:color w:val="000000"/>
          <w:sz w:val="16"/>
          <w:szCs w:val="16"/>
        </w:rPr>
        <w:t>“S.S.N.L.”</w:t>
      </w:r>
      <w:r w:rsidRPr="008E13E4">
        <w:rPr>
          <w:rFonts w:ascii="Calibri" w:hAnsi="Calibri" w:cs="Tahoma"/>
          <w:color w:val="000000"/>
          <w:sz w:val="16"/>
          <w:szCs w:val="16"/>
        </w:rPr>
        <w:t xml:space="preserve">, este último procederá a extender la constancia de cumplimiento de las obligaciones contractuales para que </w:t>
      </w:r>
      <w:r w:rsidRPr="008E13E4">
        <w:rPr>
          <w:rFonts w:ascii="Calibri" w:hAnsi="Calibri" w:cs="Tahoma"/>
          <w:b/>
          <w:color w:val="000000"/>
          <w:sz w:val="16"/>
          <w:szCs w:val="16"/>
        </w:rPr>
        <w:t>“EL PROVEEDOR”</w:t>
      </w:r>
      <w:r w:rsidRPr="008E13E4">
        <w:rPr>
          <w:rFonts w:ascii="Calibri" w:hAnsi="Calibri" w:cs="Tahoma"/>
          <w:color w:val="000000"/>
          <w:sz w:val="16"/>
          <w:szCs w:val="16"/>
        </w:rPr>
        <w:t xml:space="preserve"> de inicio a los trámites para la cancelación de la garantía de cumplimiento prevista en esta cláusula.</w:t>
      </w:r>
    </w:p>
    <w:p w14:paraId="5E667806" w14:textId="77777777" w:rsidR="002F5444" w:rsidRPr="008E13E4" w:rsidRDefault="002F5444" w:rsidP="002F5444">
      <w:pPr>
        <w:tabs>
          <w:tab w:val="left" w:pos="8080"/>
        </w:tabs>
        <w:spacing w:line="360" w:lineRule="auto"/>
        <w:jc w:val="both"/>
        <w:rPr>
          <w:rFonts w:ascii="Calibri" w:hAnsi="Calibri" w:cs="Arial"/>
          <w:sz w:val="16"/>
          <w:szCs w:val="16"/>
          <w:lang w:val="es-ES"/>
        </w:rPr>
      </w:pPr>
    </w:p>
    <w:p w14:paraId="1C17758B" w14:textId="77777777" w:rsidR="002F5444" w:rsidRDefault="002F5444" w:rsidP="002F5444">
      <w:pPr>
        <w:jc w:val="center"/>
        <w:rPr>
          <w:rFonts w:ascii="Calibri" w:hAnsi="Calibri" w:cs="Arial"/>
          <w:b/>
          <w:i/>
          <w:sz w:val="18"/>
        </w:rPr>
      </w:pPr>
    </w:p>
    <w:p w14:paraId="4B051689" w14:textId="77777777" w:rsidR="002F5444" w:rsidRDefault="002F5444" w:rsidP="002F5444">
      <w:pPr>
        <w:jc w:val="center"/>
        <w:rPr>
          <w:rFonts w:ascii="Calibri" w:hAnsi="Calibri" w:cs="Arial"/>
          <w:b/>
          <w:i/>
          <w:sz w:val="18"/>
        </w:rPr>
      </w:pPr>
    </w:p>
    <w:p w14:paraId="482CEF93" w14:textId="77777777" w:rsidR="008E13E4" w:rsidRDefault="008E13E4" w:rsidP="002F5444">
      <w:pPr>
        <w:jc w:val="center"/>
        <w:rPr>
          <w:rFonts w:ascii="Calibri" w:hAnsi="Calibri" w:cs="Arial"/>
          <w:b/>
          <w:i/>
          <w:sz w:val="18"/>
        </w:rPr>
      </w:pPr>
    </w:p>
    <w:p w14:paraId="108CA787" w14:textId="77777777" w:rsidR="00F44036" w:rsidRDefault="00F44036" w:rsidP="002F5444">
      <w:pPr>
        <w:jc w:val="center"/>
        <w:rPr>
          <w:rFonts w:ascii="Calibri" w:hAnsi="Calibri" w:cs="Arial"/>
          <w:b/>
          <w:i/>
          <w:sz w:val="18"/>
        </w:rPr>
      </w:pPr>
    </w:p>
    <w:p w14:paraId="00A6CD22" w14:textId="77777777" w:rsidR="00A20660" w:rsidRDefault="00A20660" w:rsidP="002F5444">
      <w:pPr>
        <w:jc w:val="center"/>
        <w:rPr>
          <w:rFonts w:ascii="Calibri" w:hAnsi="Calibri" w:cs="Arial"/>
          <w:b/>
          <w:i/>
          <w:sz w:val="18"/>
        </w:rPr>
      </w:pPr>
    </w:p>
    <w:p w14:paraId="1A184847" w14:textId="77777777" w:rsidR="00A20660" w:rsidRDefault="00A20660" w:rsidP="002F5444">
      <w:pPr>
        <w:jc w:val="center"/>
        <w:rPr>
          <w:rFonts w:ascii="Calibri" w:hAnsi="Calibri" w:cs="Arial"/>
          <w:b/>
          <w:i/>
          <w:sz w:val="18"/>
        </w:rPr>
      </w:pPr>
    </w:p>
    <w:p w14:paraId="07E53CF6" w14:textId="77777777" w:rsidR="00E64BAE" w:rsidRDefault="00E64BAE" w:rsidP="002F5444">
      <w:pPr>
        <w:jc w:val="center"/>
        <w:rPr>
          <w:rFonts w:ascii="Calibri" w:hAnsi="Calibri" w:cs="Arial"/>
          <w:b/>
          <w:i/>
          <w:sz w:val="18"/>
        </w:rPr>
      </w:pPr>
    </w:p>
    <w:p w14:paraId="00605DAC" w14:textId="77777777" w:rsidR="00E64BAE" w:rsidRDefault="00E64BAE" w:rsidP="002F5444">
      <w:pPr>
        <w:jc w:val="center"/>
        <w:rPr>
          <w:rFonts w:ascii="Calibri" w:hAnsi="Calibri" w:cs="Arial"/>
          <w:b/>
          <w:i/>
          <w:sz w:val="18"/>
        </w:rPr>
      </w:pPr>
    </w:p>
    <w:p w14:paraId="07D6B735" w14:textId="77777777" w:rsidR="00263746" w:rsidRDefault="00263746" w:rsidP="002F5444">
      <w:pPr>
        <w:jc w:val="center"/>
        <w:rPr>
          <w:rFonts w:ascii="Calibri" w:hAnsi="Calibri" w:cs="Arial"/>
          <w:b/>
          <w:i/>
          <w:sz w:val="18"/>
        </w:rPr>
      </w:pPr>
    </w:p>
    <w:p w14:paraId="27DB240E" w14:textId="77777777" w:rsidR="004637BE" w:rsidRDefault="004637BE" w:rsidP="002F5444">
      <w:pPr>
        <w:jc w:val="center"/>
        <w:rPr>
          <w:rFonts w:ascii="Calibri" w:hAnsi="Calibri" w:cs="Arial"/>
          <w:b/>
          <w:i/>
          <w:sz w:val="18"/>
        </w:rPr>
      </w:pPr>
    </w:p>
    <w:p w14:paraId="0BF63AB9" w14:textId="77777777" w:rsidR="00E64BAE" w:rsidRDefault="00E64BAE" w:rsidP="002F5444">
      <w:pPr>
        <w:jc w:val="center"/>
        <w:rPr>
          <w:rFonts w:ascii="Calibri" w:hAnsi="Calibri" w:cs="Arial"/>
          <w:b/>
          <w:i/>
          <w:sz w:val="18"/>
        </w:rPr>
      </w:pPr>
    </w:p>
    <w:p w14:paraId="1D3E52B9" w14:textId="77777777" w:rsidR="002F5444" w:rsidRDefault="002F5444" w:rsidP="002F5444">
      <w:pPr>
        <w:autoSpaceDE w:val="0"/>
        <w:autoSpaceDN w:val="0"/>
        <w:adjustRightInd w:val="0"/>
        <w:rPr>
          <w:rFonts w:ascii="Arial" w:hAnsi="Arial" w:cs="Arial"/>
          <w:sz w:val="18"/>
          <w:szCs w:val="18"/>
        </w:rPr>
      </w:pPr>
    </w:p>
    <w:p w14:paraId="7AF84B96" w14:textId="77777777" w:rsidR="002F5444" w:rsidRPr="00174D9C" w:rsidRDefault="002F5444" w:rsidP="00A2066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cs="Calibri"/>
          <w:b/>
          <w:bCs/>
          <w:sz w:val="20"/>
          <w:szCs w:val="20"/>
        </w:rPr>
      </w:pPr>
      <w:r>
        <w:rPr>
          <w:rFonts w:ascii="Calibri" w:hAnsi="Calibri" w:cs="Calibri"/>
          <w:b/>
          <w:bCs/>
          <w:sz w:val="20"/>
          <w:szCs w:val="20"/>
        </w:rPr>
        <w:lastRenderedPageBreak/>
        <w:t>ANEXO 11</w:t>
      </w:r>
    </w:p>
    <w:p w14:paraId="2278A52B" w14:textId="77777777" w:rsidR="002F5444" w:rsidRPr="00174D9C" w:rsidRDefault="002F5444" w:rsidP="002F5444">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14:paraId="096516DA" w14:textId="77777777" w:rsidR="002F5444" w:rsidRPr="00174D9C" w:rsidRDefault="002F5444" w:rsidP="002F5444">
      <w:pPr>
        <w:pStyle w:val="Default"/>
        <w:rPr>
          <w:rFonts w:ascii="Calibri" w:hAnsi="Calibri" w:cs="Calibri"/>
          <w:b/>
          <w:bCs/>
          <w:sz w:val="20"/>
          <w:szCs w:val="20"/>
        </w:rPr>
      </w:pPr>
    </w:p>
    <w:p w14:paraId="062A4D77" w14:textId="77777777" w:rsidR="002F5444" w:rsidRDefault="002F5444" w:rsidP="002F5444">
      <w:pPr>
        <w:pStyle w:val="Default"/>
        <w:rPr>
          <w:rFonts w:ascii="Calibri" w:hAnsi="Calibri" w:cs="Calibri"/>
          <w:b/>
          <w:bCs/>
          <w:sz w:val="20"/>
          <w:szCs w:val="20"/>
        </w:rPr>
      </w:pPr>
    </w:p>
    <w:p w14:paraId="2852788B" w14:textId="77777777" w:rsidR="00265704" w:rsidRPr="00174D9C" w:rsidRDefault="00265704" w:rsidP="002F5444">
      <w:pPr>
        <w:pStyle w:val="Default"/>
        <w:rPr>
          <w:rFonts w:ascii="Calibri" w:hAnsi="Calibri" w:cs="Calibri"/>
          <w:b/>
          <w:bCs/>
          <w:sz w:val="20"/>
          <w:szCs w:val="20"/>
        </w:rPr>
      </w:pPr>
    </w:p>
    <w:p w14:paraId="1FEA7E69" w14:textId="77777777" w:rsidR="002F5444" w:rsidRPr="00174D9C" w:rsidRDefault="002F5444" w:rsidP="002F5444">
      <w:pPr>
        <w:pStyle w:val="Default"/>
        <w:rPr>
          <w:rFonts w:ascii="Calibri" w:hAnsi="Calibri" w:cs="Calibri"/>
          <w:b/>
          <w:bCs/>
          <w:sz w:val="20"/>
          <w:szCs w:val="20"/>
        </w:rPr>
      </w:pPr>
    </w:p>
    <w:p w14:paraId="1269B2F9" w14:textId="28A4C4A4" w:rsidR="00713544" w:rsidRPr="00277C68" w:rsidRDefault="00E15F88" w:rsidP="00713544">
      <w:pPr>
        <w:pStyle w:val="Default"/>
        <w:rPr>
          <w:rFonts w:asciiTheme="minorHAnsi" w:hAnsiTheme="minorHAnsi"/>
          <w:b/>
          <w:sz w:val="22"/>
          <w:szCs w:val="22"/>
        </w:rPr>
      </w:pPr>
      <w:r>
        <w:rPr>
          <w:rFonts w:asciiTheme="minorHAnsi" w:hAnsiTheme="minorHAnsi"/>
          <w:b/>
          <w:bCs/>
          <w:sz w:val="22"/>
          <w:szCs w:val="22"/>
        </w:rPr>
        <w:t>C.P. AARÓN SERRATO ARAOZ</w:t>
      </w:r>
    </w:p>
    <w:p w14:paraId="36764D01" w14:textId="42F477B0" w:rsidR="00713544" w:rsidRDefault="00E15F88" w:rsidP="00713544">
      <w:pPr>
        <w:pStyle w:val="Default"/>
        <w:rPr>
          <w:rFonts w:asciiTheme="minorHAnsi" w:hAnsiTheme="minorHAnsi"/>
          <w:b/>
          <w:sz w:val="22"/>
          <w:szCs w:val="22"/>
        </w:rPr>
      </w:pPr>
      <w:r>
        <w:rPr>
          <w:rFonts w:asciiTheme="minorHAnsi" w:hAnsiTheme="minorHAnsi"/>
          <w:b/>
          <w:sz w:val="22"/>
          <w:szCs w:val="22"/>
        </w:rPr>
        <w:t>DIRECTOR ADMINISTRATIVO</w:t>
      </w:r>
    </w:p>
    <w:p w14:paraId="7374F0CF" w14:textId="77777777" w:rsidR="00713544" w:rsidRPr="00277C68" w:rsidRDefault="00713544" w:rsidP="00713544">
      <w:pPr>
        <w:pStyle w:val="Default"/>
        <w:rPr>
          <w:rFonts w:asciiTheme="minorHAnsi" w:hAnsiTheme="minorHAnsi"/>
          <w:b/>
          <w:sz w:val="22"/>
          <w:szCs w:val="22"/>
        </w:rPr>
      </w:pPr>
      <w:r>
        <w:rPr>
          <w:rFonts w:asciiTheme="minorHAnsi" w:hAnsiTheme="minorHAnsi"/>
          <w:b/>
          <w:sz w:val="22"/>
          <w:szCs w:val="22"/>
        </w:rPr>
        <w:t>SERVICIOS DE SALUD DE NUEVO LEÓN, O.P.D.</w:t>
      </w:r>
    </w:p>
    <w:p w14:paraId="6847200B" w14:textId="77777777" w:rsidR="00713544" w:rsidRPr="00277C68" w:rsidRDefault="00713544" w:rsidP="00713544">
      <w:pPr>
        <w:pStyle w:val="Default"/>
        <w:rPr>
          <w:rFonts w:asciiTheme="minorHAnsi" w:hAnsiTheme="minorHAnsi"/>
          <w:b/>
          <w:sz w:val="22"/>
          <w:szCs w:val="22"/>
        </w:rPr>
      </w:pPr>
      <w:r w:rsidRPr="00277C68">
        <w:rPr>
          <w:rFonts w:asciiTheme="minorHAnsi" w:hAnsiTheme="minorHAnsi"/>
          <w:b/>
          <w:sz w:val="22"/>
          <w:szCs w:val="22"/>
        </w:rPr>
        <w:t xml:space="preserve">PRESENTE.- </w:t>
      </w:r>
    </w:p>
    <w:p w14:paraId="6E73193B" w14:textId="77777777" w:rsidR="002F5444" w:rsidRPr="00174D9C" w:rsidRDefault="002F5444" w:rsidP="002F5444">
      <w:pPr>
        <w:pStyle w:val="Default"/>
        <w:rPr>
          <w:rFonts w:ascii="Calibri" w:hAnsi="Calibri" w:cs="Calibri"/>
          <w:sz w:val="20"/>
          <w:szCs w:val="20"/>
        </w:rPr>
      </w:pPr>
    </w:p>
    <w:p w14:paraId="509BEE22" w14:textId="77777777" w:rsidR="002F5444" w:rsidRPr="00174D9C" w:rsidRDefault="002F5444" w:rsidP="002F5444">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14:paraId="090B7861" w14:textId="77777777" w:rsidR="002F5444" w:rsidRPr="00174D9C" w:rsidRDefault="002F5444" w:rsidP="002F5444">
      <w:pPr>
        <w:pStyle w:val="Default"/>
        <w:rPr>
          <w:rFonts w:ascii="Calibri" w:hAnsi="Calibri" w:cs="Calibri"/>
          <w:sz w:val="20"/>
          <w:szCs w:val="20"/>
        </w:rPr>
      </w:pPr>
    </w:p>
    <w:p w14:paraId="1815D58A" w14:textId="77777777" w:rsidR="002F5444" w:rsidRPr="00174D9C" w:rsidRDefault="002F5444" w:rsidP="002F5444">
      <w:pPr>
        <w:pStyle w:val="Default"/>
        <w:rPr>
          <w:rFonts w:ascii="Calibri" w:hAnsi="Calibri" w:cs="Calibri"/>
          <w:sz w:val="20"/>
          <w:szCs w:val="20"/>
        </w:rPr>
      </w:pPr>
    </w:p>
    <w:p w14:paraId="18ADE0BC" w14:textId="4028F9CD" w:rsidR="002F5444" w:rsidRPr="00174D9C" w:rsidRDefault="002F5444" w:rsidP="002F5444">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B85FF1" w:rsidRPr="00B85FF1">
        <w:rPr>
          <w:rFonts w:ascii="Calibri" w:hAnsi="Calibri" w:cs="Calibri"/>
          <w:b/>
          <w:bCs/>
          <w:sz w:val="20"/>
          <w:szCs w:val="20"/>
        </w:rPr>
        <w:t>Licitación Pública Internacional Bajo la Cobertura de Tratado</w:t>
      </w:r>
      <w:r w:rsidR="00B91115">
        <w:rPr>
          <w:rFonts w:ascii="Calibri" w:hAnsi="Calibri" w:cs="Calibri"/>
          <w:b/>
          <w:bCs/>
          <w:sz w:val="20"/>
          <w:szCs w:val="20"/>
        </w:rPr>
        <w:t xml:space="preserve">s Presencial No. </w:t>
      </w:r>
      <w:r w:rsidR="00CA0A51">
        <w:rPr>
          <w:rFonts w:ascii="Calibri" w:hAnsi="Calibri" w:cs="Calibri"/>
          <w:b/>
          <w:bCs/>
          <w:sz w:val="20"/>
          <w:szCs w:val="20"/>
        </w:rPr>
        <w:t>LP-919044992-I21-2021</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14:paraId="6193385A" w14:textId="77777777" w:rsidR="002F5444" w:rsidRPr="00174D9C" w:rsidRDefault="002F5444" w:rsidP="002F5444">
      <w:pPr>
        <w:pStyle w:val="Default"/>
        <w:spacing w:line="360" w:lineRule="auto"/>
        <w:jc w:val="both"/>
        <w:rPr>
          <w:rFonts w:ascii="Calibri" w:hAnsi="Calibri" w:cs="Calibri"/>
          <w:sz w:val="20"/>
          <w:szCs w:val="20"/>
        </w:rPr>
      </w:pPr>
    </w:p>
    <w:p w14:paraId="67E5CD67" w14:textId="77777777"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14:paraId="7605DA28" w14:textId="77777777" w:rsidR="002F5444" w:rsidRPr="00174D9C" w:rsidRDefault="002F5444" w:rsidP="002F5444">
      <w:pPr>
        <w:pStyle w:val="Default"/>
        <w:spacing w:line="360" w:lineRule="auto"/>
        <w:ind w:left="993" w:right="709"/>
        <w:jc w:val="both"/>
        <w:rPr>
          <w:rFonts w:ascii="Calibri" w:hAnsi="Calibri" w:cs="Calibri"/>
          <w:sz w:val="20"/>
          <w:szCs w:val="20"/>
        </w:rPr>
      </w:pPr>
    </w:p>
    <w:p w14:paraId="598F2664" w14:textId="77777777"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14:paraId="63C0BFE4" w14:textId="77777777" w:rsidR="002F5444" w:rsidRPr="00174D9C" w:rsidRDefault="002F5444" w:rsidP="002F5444">
      <w:pPr>
        <w:pStyle w:val="Default"/>
        <w:spacing w:line="360" w:lineRule="auto"/>
        <w:ind w:left="993" w:right="709"/>
        <w:jc w:val="both"/>
        <w:rPr>
          <w:rFonts w:ascii="Calibri" w:hAnsi="Calibri" w:cs="Calibri"/>
          <w:sz w:val="20"/>
          <w:szCs w:val="20"/>
        </w:rPr>
      </w:pPr>
    </w:p>
    <w:p w14:paraId="4A01C934" w14:textId="43C07C26" w:rsidR="002F5444" w:rsidRPr="00713544" w:rsidRDefault="002F5444" w:rsidP="002F5444">
      <w:pPr>
        <w:pStyle w:val="Default"/>
        <w:numPr>
          <w:ilvl w:val="1"/>
          <w:numId w:val="22"/>
        </w:numPr>
        <w:spacing w:line="360" w:lineRule="auto"/>
        <w:ind w:left="993" w:right="709"/>
        <w:jc w:val="both"/>
        <w:rPr>
          <w:rFonts w:ascii="Calibri" w:hAnsi="Calibri" w:cs="Calibri"/>
          <w:b/>
          <w:bCs/>
          <w:sz w:val="20"/>
          <w:szCs w:val="20"/>
        </w:rPr>
      </w:pPr>
      <w:r w:rsidRPr="00713544">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14:paraId="4190A216" w14:textId="77777777" w:rsidR="002F5444" w:rsidRPr="00174D9C" w:rsidRDefault="002F5444" w:rsidP="002F5444">
      <w:pPr>
        <w:autoSpaceDE w:val="0"/>
        <w:autoSpaceDN w:val="0"/>
        <w:adjustRightInd w:val="0"/>
        <w:jc w:val="center"/>
        <w:rPr>
          <w:rFonts w:ascii="Calibri" w:hAnsi="Calibri" w:cs="Calibri"/>
          <w:b/>
          <w:szCs w:val="22"/>
        </w:rPr>
      </w:pPr>
      <w:r w:rsidRPr="00174D9C">
        <w:rPr>
          <w:rFonts w:ascii="Calibri" w:hAnsi="Calibri" w:cs="Calibri"/>
          <w:b/>
          <w:szCs w:val="22"/>
        </w:rPr>
        <w:t>ATENTAMENTE</w:t>
      </w:r>
    </w:p>
    <w:p w14:paraId="64A709CB" w14:textId="77777777" w:rsidR="002F5444" w:rsidRPr="00174D9C" w:rsidRDefault="002F5444" w:rsidP="002F5444">
      <w:pPr>
        <w:autoSpaceDE w:val="0"/>
        <w:autoSpaceDN w:val="0"/>
        <w:adjustRightInd w:val="0"/>
        <w:jc w:val="center"/>
        <w:rPr>
          <w:rFonts w:ascii="Calibri" w:hAnsi="Calibri" w:cs="Calibri"/>
          <w:b/>
          <w:szCs w:val="22"/>
        </w:rPr>
      </w:pPr>
    </w:p>
    <w:p w14:paraId="772FAED9" w14:textId="77777777" w:rsidR="002F5444" w:rsidRPr="00174D9C" w:rsidRDefault="002F5444" w:rsidP="002F5444">
      <w:pPr>
        <w:autoSpaceDE w:val="0"/>
        <w:autoSpaceDN w:val="0"/>
        <w:adjustRightInd w:val="0"/>
        <w:jc w:val="center"/>
        <w:rPr>
          <w:rFonts w:ascii="Calibri" w:hAnsi="Calibri" w:cs="Calibri"/>
          <w:b/>
          <w:szCs w:val="22"/>
        </w:rPr>
      </w:pPr>
    </w:p>
    <w:p w14:paraId="7B53AF91" w14:textId="77777777"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14:paraId="54834DE1" w14:textId="77777777" w:rsidR="002F5444" w:rsidRDefault="002F5444" w:rsidP="002F5444">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14:paraId="4A6788A8" w14:textId="77777777" w:rsidR="00713544" w:rsidRDefault="00713544" w:rsidP="002F5444">
      <w:pPr>
        <w:tabs>
          <w:tab w:val="left" w:pos="5245"/>
          <w:tab w:val="left" w:pos="7655"/>
        </w:tabs>
        <w:ind w:right="-91"/>
        <w:jc w:val="center"/>
        <w:rPr>
          <w:rFonts w:ascii="Calibri" w:hAnsi="Calibri" w:cs="Arial"/>
          <w:b/>
        </w:rPr>
      </w:pPr>
    </w:p>
    <w:p w14:paraId="1297D938" w14:textId="77777777" w:rsidR="00990C86" w:rsidRDefault="00990C86" w:rsidP="002F5444">
      <w:pPr>
        <w:tabs>
          <w:tab w:val="left" w:pos="5245"/>
          <w:tab w:val="left" w:pos="7655"/>
        </w:tabs>
        <w:ind w:right="-91"/>
        <w:jc w:val="center"/>
        <w:rPr>
          <w:rFonts w:ascii="Calibri" w:hAnsi="Calibri" w:cs="Arial"/>
          <w:b/>
        </w:rPr>
      </w:pPr>
    </w:p>
    <w:p w14:paraId="533F2640" w14:textId="77777777" w:rsidR="00263746" w:rsidRDefault="00263746" w:rsidP="002F5444">
      <w:pPr>
        <w:tabs>
          <w:tab w:val="left" w:pos="5245"/>
          <w:tab w:val="left" w:pos="7655"/>
        </w:tabs>
        <w:ind w:right="-91"/>
        <w:jc w:val="center"/>
        <w:rPr>
          <w:rFonts w:ascii="Calibri" w:hAnsi="Calibri" w:cs="Arial"/>
          <w:b/>
        </w:rPr>
      </w:pPr>
    </w:p>
    <w:p w14:paraId="1D02FE29" w14:textId="77777777" w:rsidR="004637BE" w:rsidRDefault="004637BE" w:rsidP="002F5444">
      <w:pPr>
        <w:tabs>
          <w:tab w:val="left" w:pos="5245"/>
          <w:tab w:val="left" w:pos="7655"/>
        </w:tabs>
        <w:ind w:right="-91"/>
        <w:jc w:val="center"/>
        <w:rPr>
          <w:rFonts w:ascii="Calibri" w:hAnsi="Calibri" w:cs="Arial"/>
          <w:b/>
        </w:rPr>
      </w:pPr>
    </w:p>
    <w:p w14:paraId="6674FCF7" w14:textId="77777777" w:rsidR="00990C86" w:rsidRPr="00174D9C" w:rsidRDefault="00990C86" w:rsidP="002F5444">
      <w:pPr>
        <w:tabs>
          <w:tab w:val="left" w:pos="5245"/>
          <w:tab w:val="left" w:pos="7655"/>
        </w:tabs>
        <w:ind w:right="-91"/>
        <w:jc w:val="center"/>
        <w:rPr>
          <w:rFonts w:ascii="Calibri" w:hAnsi="Calibri" w:cs="Arial"/>
          <w:b/>
        </w:rPr>
      </w:pPr>
    </w:p>
    <w:p w14:paraId="4C4F827C" w14:textId="77777777" w:rsidR="002F5444" w:rsidRPr="00174D9C" w:rsidRDefault="002F5444" w:rsidP="00990C8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Calibri" w:hAnsi="Calibri" w:cs="Calibri"/>
          <w:b/>
          <w:szCs w:val="18"/>
        </w:rPr>
      </w:pPr>
      <w:r>
        <w:rPr>
          <w:rFonts w:ascii="Calibri" w:hAnsi="Calibri" w:cs="Calibri"/>
          <w:b/>
          <w:szCs w:val="18"/>
        </w:rPr>
        <w:lastRenderedPageBreak/>
        <w:t>ANEXO 12</w:t>
      </w:r>
    </w:p>
    <w:p w14:paraId="214DAF68" w14:textId="77777777" w:rsidR="002F5444" w:rsidRPr="00174D9C" w:rsidRDefault="002F5444" w:rsidP="002F5444">
      <w:pPr>
        <w:pStyle w:val="Default"/>
        <w:jc w:val="both"/>
        <w:rPr>
          <w:rFonts w:ascii="Calibri" w:hAnsi="Calibri" w:cs="Calibri"/>
          <w:b/>
          <w:bCs/>
          <w:sz w:val="22"/>
          <w:szCs w:val="23"/>
        </w:rPr>
      </w:pPr>
    </w:p>
    <w:p w14:paraId="3C4EF2E3" w14:textId="77777777" w:rsidR="002F5444" w:rsidRPr="00174D9C" w:rsidRDefault="002F5444" w:rsidP="002F5444">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14:paraId="3BC8BA98" w14:textId="77777777" w:rsidR="002F5444" w:rsidRPr="00174D9C" w:rsidRDefault="002F5444" w:rsidP="002F5444">
      <w:pPr>
        <w:pStyle w:val="Default"/>
        <w:rPr>
          <w:rFonts w:ascii="Calibri" w:hAnsi="Calibri" w:cs="Calibri"/>
          <w:i/>
          <w:iCs/>
          <w:sz w:val="20"/>
          <w:szCs w:val="22"/>
        </w:rPr>
      </w:pPr>
    </w:p>
    <w:p w14:paraId="1EAB21AD" w14:textId="77777777" w:rsidR="002F5444" w:rsidRPr="00174D9C" w:rsidRDefault="002F5444" w:rsidP="002F5444">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14:paraId="4252C004" w14:textId="77777777" w:rsidR="002F5444" w:rsidRPr="00174D9C" w:rsidRDefault="002F5444" w:rsidP="002F5444">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14:paraId="7B9D43D9" w14:textId="77777777"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14:paraId="5B40D956" w14:textId="77777777"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14:paraId="61DE9BAC" w14:textId="77777777" w:rsidR="002F5444" w:rsidRPr="00174D9C" w:rsidRDefault="002F5444" w:rsidP="002F5444">
      <w:pPr>
        <w:spacing w:line="216" w:lineRule="exact"/>
        <w:ind w:firstLine="288"/>
        <w:jc w:val="both"/>
        <w:rPr>
          <w:rFonts w:ascii="Calibri" w:hAnsi="Calibri" w:cs="Calibri"/>
          <w:sz w:val="14"/>
          <w:szCs w:val="16"/>
          <w:lang w:val="es-MX"/>
        </w:rPr>
      </w:pPr>
    </w:p>
    <w:p w14:paraId="3406F0C0" w14:textId="77777777"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14:paraId="094EB25F" w14:textId="77777777" w:rsidR="002F5444" w:rsidRPr="00174D9C" w:rsidRDefault="002F5444" w:rsidP="002F5444">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2F5444" w:rsidRPr="00EF115D" w14:paraId="295BB413" w14:textId="77777777" w:rsidTr="00990C86">
        <w:trPr>
          <w:trHeight w:val="96"/>
        </w:trPr>
        <w:tc>
          <w:tcPr>
            <w:tcW w:w="9639" w:type="dxa"/>
            <w:gridSpan w:val="5"/>
            <w:shd w:val="clear" w:color="auto" w:fill="7030A0"/>
          </w:tcPr>
          <w:p w14:paraId="2B1D97F7"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F5444" w:rsidRPr="00EF115D" w14:paraId="7ABD7C93" w14:textId="77777777" w:rsidTr="00990C86">
        <w:tc>
          <w:tcPr>
            <w:tcW w:w="1687" w:type="dxa"/>
            <w:shd w:val="clear" w:color="auto" w:fill="7030A0"/>
          </w:tcPr>
          <w:p w14:paraId="3E181279"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TAMAÑO</w:t>
            </w:r>
          </w:p>
          <w:p w14:paraId="3C897011"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7030A0"/>
          </w:tcPr>
          <w:p w14:paraId="7F9D1A48"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SECTOR</w:t>
            </w:r>
          </w:p>
          <w:p w14:paraId="490641C1"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7030A0"/>
          </w:tcPr>
          <w:p w14:paraId="10155DDC"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7030A0"/>
          </w:tcPr>
          <w:p w14:paraId="1EBE851C"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7030A0"/>
          </w:tcPr>
          <w:p w14:paraId="0E0541E4"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F5444" w:rsidRPr="00EF115D" w14:paraId="6397E0A3" w14:textId="77777777" w:rsidTr="00990C86">
        <w:tc>
          <w:tcPr>
            <w:tcW w:w="1687" w:type="dxa"/>
            <w:shd w:val="clear" w:color="auto" w:fill="7030A0"/>
          </w:tcPr>
          <w:p w14:paraId="52610ECF"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14:paraId="7081FB54"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14:paraId="4593C771"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14:paraId="515712B1"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14:paraId="1474E592"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4.6</w:t>
            </w:r>
          </w:p>
        </w:tc>
      </w:tr>
      <w:tr w:rsidR="002F5444" w:rsidRPr="00EF115D" w14:paraId="6E422AF8" w14:textId="77777777" w:rsidTr="00990C86">
        <w:tc>
          <w:tcPr>
            <w:tcW w:w="1687" w:type="dxa"/>
            <w:vMerge w:val="restart"/>
            <w:shd w:val="clear" w:color="auto" w:fill="7030A0"/>
          </w:tcPr>
          <w:p w14:paraId="5491BBCF" w14:textId="77777777" w:rsidR="002F5444" w:rsidRPr="00174D9C" w:rsidRDefault="002F5444" w:rsidP="009230E1">
            <w:pPr>
              <w:jc w:val="center"/>
              <w:rPr>
                <w:rFonts w:ascii="Calibri" w:hAnsi="Calibri" w:cs="Calibri"/>
                <w:sz w:val="2"/>
                <w:szCs w:val="4"/>
                <w:lang w:val="es-MX"/>
              </w:rPr>
            </w:pPr>
          </w:p>
          <w:p w14:paraId="75DED1EE"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14:paraId="0028A095"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14:paraId="31A53731"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14:paraId="2A431C15"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14:paraId="6B992C37"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93</w:t>
            </w:r>
          </w:p>
        </w:tc>
      </w:tr>
      <w:tr w:rsidR="002F5444" w:rsidRPr="00EF115D" w14:paraId="5E74AF0D" w14:textId="77777777" w:rsidTr="00990C86">
        <w:tc>
          <w:tcPr>
            <w:tcW w:w="1687" w:type="dxa"/>
            <w:vMerge/>
            <w:shd w:val="clear" w:color="auto" w:fill="7030A0"/>
          </w:tcPr>
          <w:p w14:paraId="7B7768FF" w14:textId="77777777" w:rsidR="002F5444" w:rsidRPr="00174D9C" w:rsidRDefault="002F5444" w:rsidP="009230E1">
            <w:pPr>
              <w:jc w:val="center"/>
              <w:rPr>
                <w:rFonts w:ascii="Calibri" w:hAnsi="Calibri" w:cs="Calibri"/>
                <w:sz w:val="14"/>
                <w:szCs w:val="16"/>
                <w:lang w:val="es-MX"/>
              </w:rPr>
            </w:pPr>
          </w:p>
        </w:tc>
        <w:tc>
          <w:tcPr>
            <w:tcW w:w="1795" w:type="dxa"/>
          </w:tcPr>
          <w:p w14:paraId="2F03F70C"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14:paraId="46295D4D"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14:paraId="3BED39ED"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14:paraId="16D4029B"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95</w:t>
            </w:r>
          </w:p>
        </w:tc>
      </w:tr>
      <w:tr w:rsidR="002F5444" w:rsidRPr="00EF115D" w14:paraId="2A13B3F8" w14:textId="77777777" w:rsidTr="00990C86">
        <w:tc>
          <w:tcPr>
            <w:tcW w:w="1687" w:type="dxa"/>
            <w:vMerge w:val="restart"/>
            <w:shd w:val="clear" w:color="auto" w:fill="7030A0"/>
          </w:tcPr>
          <w:p w14:paraId="3D6C6F26" w14:textId="77777777" w:rsidR="002F5444" w:rsidRPr="00174D9C" w:rsidRDefault="002F5444" w:rsidP="009230E1">
            <w:pPr>
              <w:jc w:val="center"/>
              <w:rPr>
                <w:rFonts w:ascii="Calibri" w:hAnsi="Calibri" w:cs="Calibri"/>
                <w:sz w:val="8"/>
                <w:szCs w:val="10"/>
                <w:lang w:val="es-MX"/>
              </w:rPr>
            </w:pPr>
          </w:p>
          <w:p w14:paraId="03F0CE17" w14:textId="77777777" w:rsidR="002F5444" w:rsidRPr="00174D9C" w:rsidRDefault="002F5444" w:rsidP="009230E1">
            <w:pPr>
              <w:jc w:val="center"/>
              <w:rPr>
                <w:rFonts w:ascii="Calibri" w:hAnsi="Calibri" w:cs="Calibri"/>
                <w:sz w:val="8"/>
                <w:szCs w:val="10"/>
                <w:lang w:val="es-MX"/>
              </w:rPr>
            </w:pPr>
          </w:p>
          <w:p w14:paraId="481EEE32"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14:paraId="65A4C396"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14:paraId="7CF04002"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14:paraId="27D489DC"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14:paraId="1FB97D96"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235</w:t>
            </w:r>
          </w:p>
        </w:tc>
      </w:tr>
      <w:tr w:rsidR="002F5444" w:rsidRPr="00EF115D" w14:paraId="519CCDDA" w14:textId="77777777" w:rsidTr="00990C86">
        <w:tc>
          <w:tcPr>
            <w:tcW w:w="1687" w:type="dxa"/>
            <w:vMerge/>
            <w:shd w:val="clear" w:color="auto" w:fill="7030A0"/>
          </w:tcPr>
          <w:p w14:paraId="50EBE7B7" w14:textId="77777777" w:rsidR="002F5444" w:rsidRPr="00174D9C" w:rsidRDefault="002F5444" w:rsidP="009230E1">
            <w:pPr>
              <w:jc w:val="center"/>
              <w:rPr>
                <w:rFonts w:ascii="Calibri" w:hAnsi="Calibri" w:cs="Calibri"/>
                <w:sz w:val="14"/>
                <w:szCs w:val="16"/>
                <w:lang w:val="es-MX"/>
              </w:rPr>
            </w:pPr>
          </w:p>
        </w:tc>
        <w:tc>
          <w:tcPr>
            <w:tcW w:w="1795" w:type="dxa"/>
          </w:tcPr>
          <w:p w14:paraId="05254148"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14:paraId="01462CEB"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14:paraId="7C35EAF7" w14:textId="77777777" w:rsidR="002F5444" w:rsidRPr="00174D9C" w:rsidRDefault="002F5444" w:rsidP="009230E1">
            <w:pPr>
              <w:jc w:val="center"/>
              <w:rPr>
                <w:rFonts w:ascii="Calibri" w:hAnsi="Calibri" w:cs="Calibri"/>
                <w:sz w:val="14"/>
                <w:szCs w:val="16"/>
                <w:lang w:val="es-MX"/>
              </w:rPr>
            </w:pPr>
          </w:p>
        </w:tc>
        <w:tc>
          <w:tcPr>
            <w:tcW w:w="1701" w:type="dxa"/>
            <w:vMerge/>
          </w:tcPr>
          <w:p w14:paraId="3B83FD65" w14:textId="77777777" w:rsidR="002F5444" w:rsidRPr="00174D9C" w:rsidRDefault="002F5444" w:rsidP="009230E1">
            <w:pPr>
              <w:jc w:val="center"/>
              <w:rPr>
                <w:rFonts w:ascii="Calibri" w:hAnsi="Calibri" w:cs="Calibri"/>
                <w:sz w:val="14"/>
                <w:szCs w:val="16"/>
                <w:lang w:val="es-MX"/>
              </w:rPr>
            </w:pPr>
          </w:p>
        </w:tc>
      </w:tr>
      <w:tr w:rsidR="002F5444" w:rsidRPr="00EF115D" w14:paraId="50B1A197" w14:textId="77777777" w:rsidTr="00990C86">
        <w:tc>
          <w:tcPr>
            <w:tcW w:w="1687" w:type="dxa"/>
            <w:vMerge/>
            <w:shd w:val="clear" w:color="auto" w:fill="7030A0"/>
          </w:tcPr>
          <w:p w14:paraId="07920CF3" w14:textId="77777777" w:rsidR="002F5444" w:rsidRPr="00174D9C" w:rsidRDefault="002F5444" w:rsidP="009230E1">
            <w:pPr>
              <w:jc w:val="center"/>
              <w:rPr>
                <w:rFonts w:ascii="Calibri" w:hAnsi="Calibri" w:cs="Calibri"/>
                <w:sz w:val="14"/>
                <w:szCs w:val="16"/>
                <w:lang w:val="es-MX"/>
              </w:rPr>
            </w:pPr>
          </w:p>
        </w:tc>
        <w:tc>
          <w:tcPr>
            <w:tcW w:w="1795" w:type="dxa"/>
          </w:tcPr>
          <w:p w14:paraId="09077736"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14:paraId="7E74F72E"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14:paraId="683B9220"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14:paraId="5061BD8D"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250</w:t>
            </w:r>
          </w:p>
        </w:tc>
      </w:tr>
    </w:tbl>
    <w:p w14:paraId="4990EFC0" w14:textId="77777777"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14:paraId="584A870B" w14:textId="77777777"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14:paraId="3E2B9939" w14:textId="77777777" w:rsidR="002F5444" w:rsidRPr="00174D9C" w:rsidRDefault="002F5444" w:rsidP="002F5444">
      <w:pPr>
        <w:spacing w:line="216" w:lineRule="exact"/>
        <w:jc w:val="both"/>
        <w:rPr>
          <w:rFonts w:ascii="Calibri" w:hAnsi="Calibri" w:cs="Calibri"/>
          <w:sz w:val="14"/>
          <w:szCs w:val="16"/>
          <w:lang w:val="es-MX"/>
        </w:rPr>
      </w:pPr>
    </w:p>
    <w:p w14:paraId="29A1EC96" w14:textId="77777777" w:rsidR="002F5444" w:rsidRPr="00174D9C" w:rsidRDefault="002F5444" w:rsidP="002F544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14:paraId="43FDF7E8" w14:textId="77777777" w:rsidR="002F5444" w:rsidRPr="00174D9C" w:rsidRDefault="002F5444" w:rsidP="002F5444">
      <w:pPr>
        <w:spacing w:line="216" w:lineRule="exact"/>
        <w:jc w:val="both"/>
        <w:rPr>
          <w:rFonts w:ascii="Calibri" w:hAnsi="Calibri" w:cs="Calibri"/>
          <w:sz w:val="14"/>
          <w:szCs w:val="16"/>
          <w:lang w:val="es-MX"/>
        </w:rPr>
      </w:pPr>
    </w:p>
    <w:p w14:paraId="011C48B7" w14:textId="77777777" w:rsidR="002F5444" w:rsidRPr="00174D9C" w:rsidRDefault="002F5444" w:rsidP="002F5444">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14:paraId="351E4842" w14:textId="77777777" w:rsidR="002F5444" w:rsidRPr="00174D9C" w:rsidRDefault="002F5444" w:rsidP="002F5444">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14:paraId="65C6D328" w14:textId="77777777" w:rsidR="002F5444" w:rsidRPr="00174D9C" w:rsidRDefault="002F5444" w:rsidP="002F5444">
      <w:pPr>
        <w:spacing w:line="216" w:lineRule="exact"/>
        <w:jc w:val="center"/>
        <w:rPr>
          <w:rFonts w:ascii="Calibri" w:hAnsi="Calibri" w:cs="Calibri"/>
          <w:b/>
          <w:sz w:val="16"/>
          <w:szCs w:val="16"/>
          <w:lang w:val="es-MX"/>
        </w:rPr>
      </w:pPr>
    </w:p>
    <w:p w14:paraId="179FA04E" w14:textId="77777777" w:rsidR="002F5444" w:rsidRDefault="002F5444" w:rsidP="002F5444">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p w14:paraId="31197A18" w14:textId="77777777" w:rsidR="00990C86" w:rsidRDefault="00990C86" w:rsidP="002F5444">
      <w:pPr>
        <w:spacing w:line="216" w:lineRule="exact"/>
        <w:jc w:val="center"/>
        <w:rPr>
          <w:rFonts w:ascii="Calibri" w:hAnsi="Calibri" w:cs="Calibri"/>
          <w:b/>
          <w:szCs w:val="24"/>
          <w:lang w:val="es-MX"/>
        </w:rPr>
      </w:pP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2F5444" w:rsidRPr="00EF115D" w14:paraId="77C0D684" w14:textId="77777777" w:rsidTr="00990C86">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7030A0"/>
          </w:tcPr>
          <w:p w14:paraId="61D58861" w14:textId="77777777"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7030A0"/>
          </w:tcPr>
          <w:p w14:paraId="57DDEC58" w14:textId="77777777"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2F5444" w:rsidRPr="00EF115D" w14:paraId="64948DBB"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3BF26B08"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14:paraId="5E00ED18"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2F5444" w:rsidRPr="00EF115D" w14:paraId="749DC345"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320E1ADF"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14:paraId="6229B1FB"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2F5444" w:rsidRPr="00EF115D" w14:paraId="165D9DB1"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63592D25"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14:paraId="6F25C0AD"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2F5444" w:rsidRPr="00EF115D" w14:paraId="6B5B5F11"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2077580F"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14:paraId="1D79F93D"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2F5444" w:rsidRPr="00EF115D" w14:paraId="3C8324AA"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2B5AFB13"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14:paraId="5C5ED0F5"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2F5444" w:rsidRPr="00EF115D" w14:paraId="50A19A29"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0E22698C"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14:paraId="5937E6E4"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2F5444" w:rsidRPr="00EF115D" w14:paraId="54AB0537"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62A3EEDC"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14:paraId="460F5134"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2F5444" w:rsidRPr="00EF115D" w14:paraId="5DB75A64" w14:textId="77777777" w:rsidTr="009230E1">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14:paraId="3FF3FA34"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14:paraId="0DD273F6" w14:textId="77777777" w:rsidR="002F5444" w:rsidRPr="00174D9C" w:rsidRDefault="002F5444" w:rsidP="009230E1">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2F5444" w:rsidRPr="00EF115D" w14:paraId="5E8D59B6"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5E1386BE"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14:paraId="2E250DC0"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2F5444" w:rsidRPr="00EF115D" w14:paraId="6613A197"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6FB78896"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14:paraId="6EFFCACA"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2F5444" w:rsidRPr="00EF115D" w14:paraId="3E8C0B33"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1A2B0196"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14:paraId="7EE8A843"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14:paraId="4741A576" w14:textId="77777777" w:rsidR="00263746" w:rsidRDefault="00263746"/>
    <w:p w14:paraId="3C756E8B" w14:textId="77777777" w:rsidR="00263746" w:rsidRDefault="00263746"/>
    <w:p w14:paraId="001E99B3" w14:textId="77777777" w:rsidR="00263746" w:rsidRDefault="00263746"/>
    <w:p w14:paraId="1D967CEB" w14:textId="77777777" w:rsidR="002F5444" w:rsidRPr="00AA0B61" w:rsidRDefault="002F5444" w:rsidP="00990C8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14:paraId="31431199" w14:textId="77777777" w:rsidR="002F5444" w:rsidRPr="00AA0B61" w:rsidRDefault="002F5444" w:rsidP="002F5444">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14:paraId="7506E655" w14:textId="77777777" w:rsidR="00C96B24" w:rsidRDefault="00C96B24" w:rsidP="002F5444">
      <w:pPr>
        <w:pStyle w:val="Default"/>
        <w:jc w:val="center"/>
        <w:rPr>
          <w:rFonts w:ascii="Calibri" w:hAnsi="Calibri"/>
          <w:b/>
          <w:bCs/>
          <w:sz w:val="20"/>
          <w:szCs w:val="20"/>
        </w:rPr>
      </w:pPr>
      <w:r>
        <w:rPr>
          <w:rFonts w:ascii="Calibri" w:hAnsi="Calibri" w:cs="Calibri"/>
          <w:b/>
          <w:bCs/>
          <w:sz w:val="20"/>
          <w:szCs w:val="20"/>
        </w:rPr>
        <w:t xml:space="preserve">LICITACIÓN PÚBLICA </w:t>
      </w:r>
      <w:r w:rsidR="00B85FF1">
        <w:rPr>
          <w:rFonts w:ascii="Calibri" w:hAnsi="Calibri" w:cs="Calibri"/>
          <w:b/>
          <w:bCs/>
          <w:sz w:val="20"/>
          <w:szCs w:val="20"/>
        </w:rPr>
        <w:t>INTER</w:t>
      </w:r>
      <w:r>
        <w:rPr>
          <w:rFonts w:ascii="Calibri" w:hAnsi="Calibri" w:cs="Calibri"/>
          <w:b/>
          <w:bCs/>
          <w:sz w:val="20"/>
          <w:szCs w:val="20"/>
        </w:rPr>
        <w:t xml:space="preserve">NACIONAL </w:t>
      </w:r>
      <w:r w:rsidR="00B85FF1">
        <w:rPr>
          <w:rFonts w:ascii="Calibri" w:hAnsi="Calibri" w:cs="Calibri"/>
          <w:b/>
          <w:bCs/>
          <w:sz w:val="20"/>
          <w:szCs w:val="20"/>
        </w:rPr>
        <w:t xml:space="preserve">BAJO LA COBERTURA DE TRATADOS </w:t>
      </w:r>
      <w:r>
        <w:rPr>
          <w:rFonts w:ascii="Calibri" w:hAnsi="Calibri" w:cs="Calibri"/>
          <w:b/>
          <w:bCs/>
          <w:sz w:val="20"/>
          <w:szCs w:val="20"/>
        </w:rPr>
        <w:t>PRESENCIAL</w:t>
      </w:r>
      <w:r w:rsidRPr="00AA0B61">
        <w:rPr>
          <w:rFonts w:ascii="Calibri" w:hAnsi="Calibri"/>
          <w:b/>
          <w:bCs/>
          <w:sz w:val="20"/>
          <w:szCs w:val="20"/>
        </w:rPr>
        <w:t xml:space="preserve"> </w:t>
      </w:r>
    </w:p>
    <w:p w14:paraId="24BF3D39" w14:textId="5903B4F3" w:rsidR="002F5444" w:rsidRPr="00AA0B61" w:rsidRDefault="002F5444" w:rsidP="002F5444">
      <w:pPr>
        <w:pStyle w:val="Default"/>
        <w:jc w:val="center"/>
        <w:rPr>
          <w:rFonts w:ascii="Calibri" w:hAnsi="Calibri"/>
          <w:b/>
          <w:bCs/>
          <w:color w:val="548DD4"/>
          <w:sz w:val="20"/>
          <w:szCs w:val="20"/>
        </w:rPr>
      </w:pPr>
      <w:r w:rsidRPr="00AA0B61">
        <w:rPr>
          <w:rFonts w:ascii="Calibri" w:hAnsi="Calibri"/>
          <w:b/>
          <w:bCs/>
          <w:sz w:val="20"/>
          <w:szCs w:val="20"/>
        </w:rPr>
        <w:t>No.</w:t>
      </w:r>
      <w:r w:rsidR="00C96B24">
        <w:rPr>
          <w:rFonts w:ascii="Calibri" w:hAnsi="Calibri"/>
          <w:b/>
          <w:bCs/>
          <w:sz w:val="20"/>
          <w:szCs w:val="20"/>
        </w:rPr>
        <w:t xml:space="preserve"> </w:t>
      </w:r>
      <w:r w:rsidR="00CA0A51">
        <w:rPr>
          <w:rFonts w:ascii="Calibri" w:hAnsi="Calibri"/>
          <w:b/>
          <w:bCs/>
          <w:sz w:val="20"/>
          <w:szCs w:val="20"/>
        </w:rPr>
        <w:t>LP-919044992-I21-2021</w:t>
      </w:r>
    </w:p>
    <w:p w14:paraId="27433B55" w14:textId="77777777" w:rsidR="002F5444" w:rsidRDefault="002F5444" w:rsidP="002F5444">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14:paraId="255B72B8" w14:textId="77777777" w:rsidR="00FF5278" w:rsidRDefault="00FF5278" w:rsidP="002F5444">
      <w:pPr>
        <w:pStyle w:val="Default"/>
        <w:rPr>
          <w:rFonts w:ascii="Calibri" w:hAnsi="Calibri"/>
          <w:b/>
          <w:bCs/>
          <w:sz w:val="20"/>
          <w:szCs w:val="20"/>
        </w:rPr>
      </w:pPr>
    </w:p>
    <w:tbl>
      <w:tblPr>
        <w:tblW w:w="11330" w:type="dxa"/>
        <w:jc w:val="center"/>
        <w:tblLayout w:type="fixed"/>
        <w:tblCellMar>
          <w:left w:w="70" w:type="dxa"/>
          <w:right w:w="70" w:type="dxa"/>
        </w:tblCellMar>
        <w:tblLook w:val="04A0" w:firstRow="1" w:lastRow="0" w:firstColumn="1" w:lastColumn="0" w:noHBand="0" w:noVBand="1"/>
      </w:tblPr>
      <w:tblGrid>
        <w:gridCol w:w="416"/>
        <w:gridCol w:w="8788"/>
        <w:gridCol w:w="567"/>
        <w:gridCol w:w="731"/>
        <w:gridCol w:w="828"/>
      </w:tblGrid>
      <w:tr w:rsidR="00FF5278" w:rsidRPr="00FF5278" w14:paraId="0AAE6760" w14:textId="77777777" w:rsidTr="006B5080">
        <w:trPr>
          <w:trHeight w:val="405"/>
          <w:jc w:val="center"/>
        </w:trPr>
        <w:tc>
          <w:tcPr>
            <w:tcW w:w="416" w:type="dxa"/>
            <w:tcBorders>
              <w:top w:val="single" w:sz="8" w:space="0" w:color="auto"/>
              <w:left w:val="single" w:sz="8" w:space="0" w:color="auto"/>
              <w:bottom w:val="single" w:sz="8" w:space="0" w:color="auto"/>
              <w:right w:val="single" w:sz="8" w:space="0" w:color="auto"/>
            </w:tcBorders>
            <w:shd w:val="clear" w:color="auto" w:fill="7030A0"/>
            <w:vAlign w:val="center"/>
            <w:hideMark/>
          </w:tcPr>
          <w:p w14:paraId="440387DA" w14:textId="77777777" w:rsidR="00FF5278" w:rsidRPr="00FF5278" w:rsidRDefault="00FF5278" w:rsidP="00FF5278">
            <w:pPr>
              <w:jc w:val="center"/>
              <w:rPr>
                <w:rFonts w:ascii="Calibri" w:hAnsi="Calibri"/>
                <w:b/>
                <w:bCs/>
                <w:color w:val="000000"/>
                <w:sz w:val="15"/>
                <w:szCs w:val="15"/>
                <w:lang w:val="es-MX" w:eastAsia="es-MX"/>
              </w:rPr>
            </w:pPr>
            <w:r w:rsidRPr="00FF5278">
              <w:rPr>
                <w:rFonts w:ascii="Calibri" w:hAnsi="Calibri"/>
                <w:b/>
                <w:bCs/>
                <w:color w:val="000000"/>
                <w:sz w:val="15"/>
                <w:szCs w:val="15"/>
                <w:lang w:val="es-MX" w:eastAsia="es-MX"/>
              </w:rPr>
              <w:t>No.</w:t>
            </w:r>
          </w:p>
        </w:tc>
        <w:tc>
          <w:tcPr>
            <w:tcW w:w="8788" w:type="dxa"/>
            <w:tcBorders>
              <w:top w:val="single" w:sz="8" w:space="0" w:color="auto"/>
              <w:left w:val="nil"/>
              <w:bottom w:val="single" w:sz="8" w:space="0" w:color="auto"/>
              <w:right w:val="single" w:sz="8" w:space="0" w:color="auto"/>
            </w:tcBorders>
            <w:shd w:val="clear" w:color="auto" w:fill="7030A0"/>
            <w:vAlign w:val="center"/>
            <w:hideMark/>
          </w:tcPr>
          <w:p w14:paraId="567F914F" w14:textId="77777777" w:rsidR="00FF5278" w:rsidRPr="00FF5278" w:rsidRDefault="00FF5278" w:rsidP="00FF5278">
            <w:pPr>
              <w:jc w:val="center"/>
              <w:rPr>
                <w:rFonts w:ascii="Calibri" w:hAnsi="Calibri"/>
                <w:b/>
                <w:bCs/>
                <w:color w:val="000000"/>
                <w:sz w:val="15"/>
                <w:szCs w:val="15"/>
                <w:lang w:val="es-MX" w:eastAsia="es-MX"/>
              </w:rPr>
            </w:pPr>
            <w:r w:rsidRPr="00FF5278">
              <w:rPr>
                <w:rFonts w:ascii="Calibri" w:hAnsi="Calibri"/>
                <w:b/>
                <w:bCs/>
                <w:color w:val="000000"/>
                <w:sz w:val="15"/>
                <w:szCs w:val="15"/>
                <w:lang w:val="es-MX" w:eastAsia="es-MX"/>
              </w:rPr>
              <w:t>DOCUMENTO</w:t>
            </w:r>
          </w:p>
        </w:tc>
        <w:tc>
          <w:tcPr>
            <w:tcW w:w="1298" w:type="dxa"/>
            <w:gridSpan w:val="2"/>
            <w:tcBorders>
              <w:top w:val="single" w:sz="8" w:space="0" w:color="auto"/>
              <w:left w:val="nil"/>
              <w:bottom w:val="single" w:sz="8" w:space="0" w:color="auto"/>
              <w:right w:val="single" w:sz="8" w:space="0" w:color="000000"/>
            </w:tcBorders>
            <w:shd w:val="clear" w:color="auto" w:fill="7030A0"/>
            <w:vAlign w:val="center"/>
            <w:hideMark/>
          </w:tcPr>
          <w:p w14:paraId="76F658BD" w14:textId="77777777" w:rsidR="00FF5278" w:rsidRPr="00FF5278" w:rsidRDefault="00FF5278" w:rsidP="00FF5278">
            <w:pPr>
              <w:jc w:val="center"/>
              <w:rPr>
                <w:rFonts w:ascii="Calibri" w:hAnsi="Calibri"/>
                <w:b/>
                <w:bCs/>
                <w:color w:val="000000"/>
                <w:sz w:val="15"/>
                <w:szCs w:val="15"/>
                <w:lang w:val="es-MX" w:eastAsia="es-MX"/>
              </w:rPr>
            </w:pPr>
            <w:r w:rsidRPr="00FF5278">
              <w:rPr>
                <w:rFonts w:ascii="Calibri" w:hAnsi="Calibri"/>
                <w:b/>
                <w:bCs/>
                <w:color w:val="000000"/>
                <w:sz w:val="15"/>
                <w:szCs w:val="15"/>
                <w:lang w:val="es-MX" w:eastAsia="es-MX"/>
              </w:rPr>
              <w:t>ENTREGA</w:t>
            </w:r>
          </w:p>
        </w:tc>
        <w:tc>
          <w:tcPr>
            <w:tcW w:w="828" w:type="dxa"/>
            <w:tcBorders>
              <w:top w:val="single" w:sz="8" w:space="0" w:color="auto"/>
              <w:left w:val="nil"/>
              <w:bottom w:val="single" w:sz="8" w:space="0" w:color="auto"/>
              <w:right w:val="single" w:sz="8" w:space="0" w:color="auto"/>
            </w:tcBorders>
            <w:shd w:val="clear" w:color="auto" w:fill="7030A0"/>
            <w:vAlign w:val="center"/>
            <w:hideMark/>
          </w:tcPr>
          <w:p w14:paraId="63B75114" w14:textId="77777777" w:rsidR="00FF5278" w:rsidRPr="00FF5278" w:rsidRDefault="00FF5278" w:rsidP="00FF5278">
            <w:pPr>
              <w:jc w:val="center"/>
              <w:rPr>
                <w:rFonts w:ascii="Calibri" w:hAnsi="Calibri"/>
                <w:b/>
                <w:bCs/>
                <w:color w:val="000000"/>
                <w:sz w:val="15"/>
                <w:szCs w:val="15"/>
                <w:lang w:val="es-MX" w:eastAsia="es-MX"/>
              </w:rPr>
            </w:pPr>
            <w:r w:rsidRPr="00FF5278">
              <w:rPr>
                <w:rFonts w:ascii="Calibri" w:hAnsi="Calibri"/>
                <w:b/>
                <w:bCs/>
                <w:color w:val="000000"/>
                <w:sz w:val="15"/>
                <w:szCs w:val="15"/>
                <w:lang w:val="es-MX" w:eastAsia="es-MX"/>
              </w:rPr>
              <w:t>OBSERVACIONES</w:t>
            </w:r>
          </w:p>
        </w:tc>
      </w:tr>
      <w:tr w:rsidR="00FF5278" w:rsidRPr="00FF5278" w14:paraId="1476D609" w14:textId="77777777" w:rsidTr="006B5080">
        <w:trPr>
          <w:trHeight w:val="60"/>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7FD4965E" w14:textId="20172470" w:rsidR="00FF5278" w:rsidRPr="00FF5278" w:rsidRDefault="00263746" w:rsidP="00FF5278">
            <w:pPr>
              <w:jc w:val="center"/>
              <w:rPr>
                <w:rFonts w:ascii="Calibri" w:hAnsi="Calibri"/>
                <w:b/>
                <w:bCs/>
                <w:color w:val="000000"/>
                <w:sz w:val="16"/>
                <w:szCs w:val="16"/>
                <w:lang w:val="es-MX" w:eastAsia="es-MX"/>
              </w:rPr>
            </w:pPr>
            <w:r>
              <w:rPr>
                <w:rFonts w:ascii="Calibri" w:hAnsi="Calibri"/>
                <w:b/>
                <w:bCs/>
                <w:color w:val="000000"/>
                <w:sz w:val="16"/>
                <w:szCs w:val="16"/>
                <w:lang w:val="es-MX" w:eastAsia="es-MX"/>
              </w:rPr>
              <w:t>1</w:t>
            </w:r>
          </w:p>
        </w:tc>
        <w:tc>
          <w:tcPr>
            <w:tcW w:w="8788" w:type="dxa"/>
            <w:tcBorders>
              <w:top w:val="nil"/>
              <w:left w:val="nil"/>
              <w:bottom w:val="single" w:sz="8" w:space="0" w:color="auto"/>
              <w:right w:val="single" w:sz="8" w:space="0" w:color="auto"/>
            </w:tcBorders>
            <w:shd w:val="clear" w:color="auto" w:fill="auto"/>
            <w:vAlign w:val="center"/>
            <w:hideMark/>
          </w:tcPr>
          <w:p w14:paraId="199981D9" w14:textId="77777777" w:rsidR="00FF5278" w:rsidRPr="00FF5278" w:rsidRDefault="00FF5278" w:rsidP="00FF5278">
            <w:pPr>
              <w:jc w:val="both"/>
              <w:rPr>
                <w:rFonts w:ascii="Calibri" w:hAnsi="Calibri"/>
                <w:b/>
                <w:bCs/>
                <w:color w:val="000000"/>
                <w:sz w:val="14"/>
                <w:szCs w:val="14"/>
                <w:lang w:val="es-MX" w:eastAsia="es-MX"/>
              </w:rPr>
            </w:pPr>
            <w:r w:rsidRPr="00FF5278">
              <w:rPr>
                <w:rFonts w:ascii="Calibri" w:hAnsi="Calibri"/>
                <w:b/>
                <w:bCs/>
                <w:color w:val="000000"/>
                <w:sz w:val="14"/>
                <w:szCs w:val="14"/>
                <w:lang w:eastAsia="es-MX"/>
              </w:rPr>
              <w:t>ANEXO 13.</w:t>
            </w:r>
            <w:r w:rsidRPr="00FF5278">
              <w:rPr>
                <w:rFonts w:ascii="Calibri" w:hAnsi="Calibri"/>
                <w:color w:val="000000"/>
                <w:sz w:val="14"/>
                <w:szCs w:val="14"/>
                <w:lang w:eastAsia="es-MX"/>
              </w:rPr>
              <w:t xml:space="preserve"> Cédula de entrega de documentos.</w:t>
            </w:r>
          </w:p>
        </w:tc>
        <w:tc>
          <w:tcPr>
            <w:tcW w:w="567" w:type="dxa"/>
            <w:tcBorders>
              <w:top w:val="nil"/>
              <w:left w:val="nil"/>
              <w:bottom w:val="single" w:sz="8" w:space="0" w:color="auto"/>
              <w:right w:val="single" w:sz="8" w:space="0" w:color="auto"/>
            </w:tcBorders>
            <w:shd w:val="clear" w:color="auto" w:fill="auto"/>
            <w:vAlign w:val="center"/>
            <w:hideMark/>
          </w:tcPr>
          <w:p w14:paraId="31171250"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5D264E8B"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828" w:type="dxa"/>
            <w:tcBorders>
              <w:top w:val="nil"/>
              <w:left w:val="nil"/>
              <w:bottom w:val="single" w:sz="8" w:space="0" w:color="auto"/>
              <w:right w:val="single" w:sz="8" w:space="0" w:color="auto"/>
            </w:tcBorders>
            <w:shd w:val="clear" w:color="auto" w:fill="auto"/>
            <w:vAlign w:val="center"/>
            <w:hideMark/>
          </w:tcPr>
          <w:p w14:paraId="21A00F47"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2B9E3221" w14:textId="77777777" w:rsidTr="006B5080">
        <w:trPr>
          <w:trHeight w:val="134"/>
          <w:jc w:val="center"/>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2DFDD66F" w14:textId="789FF08C" w:rsidR="00FF5278" w:rsidRPr="00FF5278" w:rsidRDefault="00263746" w:rsidP="00FF5278">
            <w:pPr>
              <w:jc w:val="center"/>
              <w:rPr>
                <w:rFonts w:ascii="Calibri" w:hAnsi="Calibri"/>
                <w:b/>
                <w:bCs/>
                <w:color w:val="000000"/>
                <w:sz w:val="16"/>
                <w:szCs w:val="16"/>
                <w:lang w:val="es-MX" w:eastAsia="es-MX"/>
              </w:rPr>
            </w:pPr>
            <w:r>
              <w:rPr>
                <w:rFonts w:ascii="Calibri" w:hAnsi="Calibri"/>
                <w:b/>
                <w:bCs/>
                <w:color w:val="000000"/>
                <w:sz w:val="16"/>
                <w:szCs w:val="16"/>
                <w:lang w:val="es-MX" w:eastAsia="es-MX"/>
              </w:rPr>
              <w:t>2</w:t>
            </w:r>
          </w:p>
        </w:tc>
        <w:tc>
          <w:tcPr>
            <w:tcW w:w="8788" w:type="dxa"/>
            <w:tcBorders>
              <w:top w:val="nil"/>
              <w:left w:val="nil"/>
              <w:bottom w:val="single" w:sz="8" w:space="0" w:color="auto"/>
              <w:right w:val="single" w:sz="8" w:space="0" w:color="auto"/>
            </w:tcBorders>
            <w:shd w:val="clear" w:color="auto" w:fill="auto"/>
            <w:vAlign w:val="center"/>
            <w:hideMark/>
          </w:tcPr>
          <w:p w14:paraId="7E183EE1" w14:textId="77777777" w:rsidR="00FF5278" w:rsidRPr="00FF5278" w:rsidRDefault="00FF5278" w:rsidP="00FF5278">
            <w:pPr>
              <w:jc w:val="both"/>
              <w:rPr>
                <w:rFonts w:ascii="Calibri" w:hAnsi="Calibri"/>
                <w:color w:val="000000"/>
                <w:sz w:val="14"/>
                <w:szCs w:val="14"/>
                <w:lang w:val="es-MX" w:eastAsia="es-MX"/>
              </w:rPr>
            </w:pPr>
            <w:r w:rsidRPr="00FF5278">
              <w:rPr>
                <w:rFonts w:ascii="Calibri" w:hAnsi="Calibri"/>
                <w:color w:val="000000"/>
                <w:sz w:val="14"/>
                <w:szCs w:val="14"/>
                <w:lang w:eastAsia="es-MX"/>
              </w:rPr>
              <w:t>Identificación oficial vigente de quien firma las proposiciones, quien deberá contar con facultades de administración y/o dominio, o poder especial para actos de licitación pública.</w:t>
            </w:r>
          </w:p>
        </w:tc>
        <w:tc>
          <w:tcPr>
            <w:tcW w:w="567" w:type="dxa"/>
            <w:tcBorders>
              <w:top w:val="nil"/>
              <w:left w:val="nil"/>
              <w:bottom w:val="single" w:sz="8" w:space="0" w:color="auto"/>
              <w:right w:val="single" w:sz="8" w:space="0" w:color="auto"/>
            </w:tcBorders>
            <w:shd w:val="clear" w:color="auto" w:fill="auto"/>
            <w:vAlign w:val="center"/>
            <w:hideMark/>
          </w:tcPr>
          <w:p w14:paraId="033146C9"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1475490A"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828" w:type="dxa"/>
            <w:tcBorders>
              <w:top w:val="nil"/>
              <w:left w:val="nil"/>
              <w:bottom w:val="single" w:sz="8" w:space="0" w:color="auto"/>
              <w:right w:val="single" w:sz="8" w:space="0" w:color="auto"/>
            </w:tcBorders>
            <w:shd w:val="clear" w:color="auto" w:fill="auto"/>
            <w:vAlign w:val="center"/>
            <w:hideMark/>
          </w:tcPr>
          <w:p w14:paraId="727FCB11"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120066F6" w14:textId="77777777" w:rsidTr="006B5080">
        <w:trPr>
          <w:trHeight w:val="344"/>
          <w:jc w:val="center"/>
        </w:trPr>
        <w:tc>
          <w:tcPr>
            <w:tcW w:w="416" w:type="dxa"/>
            <w:tcBorders>
              <w:top w:val="nil"/>
              <w:left w:val="single" w:sz="8" w:space="0" w:color="auto"/>
              <w:bottom w:val="single" w:sz="8" w:space="0" w:color="auto"/>
              <w:right w:val="single" w:sz="8" w:space="0" w:color="auto"/>
            </w:tcBorders>
            <w:shd w:val="clear" w:color="auto" w:fill="auto"/>
            <w:vAlign w:val="center"/>
          </w:tcPr>
          <w:p w14:paraId="70F4E94E" w14:textId="7EA74640" w:rsidR="00FF5278" w:rsidRDefault="00263746" w:rsidP="00FF5278">
            <w:pPr>
              <w:jc w:val="center"/>
              <w:rPr>
                <w:rFonts w:ascii="Calibri" w:hAnsi="Calibri"/>
                <w:b/>
                <w:bCs/>
                <w:color w:val="000000"/>
                <w:sz w:val="16"/>
                <w:szCs w:val="16"/>
                <w:lang w:val="es-MX" w:eastAsia="es-MX"/>
              </w:rPr>
            </w:pPr>
            <w:r>
              <w:rPr>
                <w:rFonts w:ascii="Calibri" w:hAnsi="Calibri"/>
                <w:b/>
                <w:bCs/>
                <w:color w:val="000000"/>
                <w:sz w:val="16"/>
                <w:szCs w:val="16"/>
                <w:lang w:val="es-MX" w:eastAsia="es-MX"/>
              </w:rPr>
              <w:t>3</w:t>
            </w:r>
          </w:p>
          <w:p w14:paraId="6EF5E5A4" w14:textId="2ADC2AEA" w:rsidR="00263746" w:rsidRPr="00FF5278" w:rsidRDefault="00263746" w:rsidP="00FF5278">
            <w:pPr>
              <w:jc w:val="center"/>
              <w:rPr>
                <w:rFonts w:ascii="Calibri" w:hAnsi="Calibri"/>
                <w:b/>
                <w:bCs/>
                <w:color w:val="000000"/>
                <w:sz w:val="16"/>
                <w:szCs w:val="16"/>
                <w:lang w:val="es-MX" w:eastAsia="es-MX"/>
              </w:rPr>
            </w:pPr>
          </w:p>
        </w:tc>
        <w:tc>
          <w:tcPr>
            <w:tcW w:w="8788" w:type="dxa"/>
            <w:tcBorders>
              <w:top w:val="nil"/>
              <w:left w:val="nil"/>
              <w:bottom w:val="single" w:sz="8" w:space="0" w:color="auto"/>
              <w:right w:val="single" w:sz="8" w:space="0" w:color="auto"/>
            </w:tcBorders>
            <w:shd w:val="clear" w:color="auto" w:fill="auto"/>
            <w:vAlign w:val="center"/>
            <w:hideMark/>
          </w:tcPr>
          <w:p w14:paraId="6A77B39F" w14:textId="66771F8A" w:rsidR="00FF5278" w:rsidRPr="00FF5278" w:rsidRDefault="00FF5278" w:rsidP="00247E40">
            <w:pPr>
              <w:jc w:val="both"/>
              <w:rPr>
                <w:rFonts w:ascii="Calibri" w:hAnsi="Calibri"/>
                <w:color w:val="000000"/>
                <w:sz w:val="14"/>
                <w:szCs w:val="14"/>
                <w:lang w:val="es-MX" w:eastAsia="es-MX"/>
              </w:rPr>
            </w:pPr>
            <w:r w:rsidRPr="00FF5278">
              <w:rPr>
                <w:rFonts w:ascii="Calibri" w:hAnsi="Calibri"/>
                <w:color w:val="000000"/>
                <w:sz w:val="14"/>
                <w:szCs w:val="14"/>
                <w:lang w:eastAsia="es-MX"/>
              </w:rPr>
              <w:t>Currículum de la empresa,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de los últimos 12 meses. Incluir manifestación de ser proveedor del suministro de sustancias químicas</w:t>
            </w:r>
            <w:r w:rsidR="00247E40">
              <w:rPr>
                <w:rFonts w:ascii="Calibri" w:hAnsi="Calibri"/>
                <w:color w:val="000000"/>
                <w:sz w:val="14"/>
                <w:szCs w:val="14"/>
                <w:lang w:eastAsia="es-MX"/>
              </w:rPr>
              <w:t xml:space="preserve"> y material de laboratorio</w:t>
            </w:r>
            <w:r w:rsidRPr="00FF5278">
              <w:rPr>
                <w:rFonts w:ascii="Calibri" w:hAnsi="Calibri"/>
                <w:color w:val="000000"/>
                <w:sz w:val="14"/>
                <w:szCs w:val="14"/>
                <w:lang w:eastAsia="es-MX"/>
              </w:rPr>
              <w:t xml:space="preserve"> que demuestre experiencia en Instituciones de Salud públicas o privadas, enfatizando su infraestructura física, capacidad de distribución y de recursos humanos y el listado de vehículos con que cuenta.</w:t>
            </w:r>
          </w:p>
        </w:tc>
        <w:tc>
          <w:tcPr>
            <w:tcW w:w="567" w:type="dxa"/>
            <w:tcBorders>
              <w:top w:val="nil"/>
              <w:left w:val="nil"/>
              <w:bottom w:val="single" w:sz="8" w:space="0" w:color="auto"/>
              <w:right w:val="single" w:sz="8" w:space="0" w:color="auto"/>
            </w:tcBorders>
            <w:shd w:val="clear" w:color="auto" w:fill="auto"/>
            <w:vAlign w:val="center"/>
            <w:hideMark/>
          </w:tcPr>
          <w:p w14:paraId="0D32BC19"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6E66BCAF"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828" w:type="dxa"/>
            <w:tcBorders>
              <w:top w:val="nil"/>
              <w:left w:val="nil"/>
              <w:bottom w:val="single" w:sz="8" w:space="0" w:color="auto"/>
              <w:right w:val="single" w:sz="8" w:space="0" w:color="auto"/>
            </w:tcBorders>
            <w:shd w:val="clear" w:color="auto" w:fill="auto"/>
            <w:vAlign w:val="center"/>
            <w:hideMark/>
          </w:tcPr>
          <w:p w14:paraId="766168DA"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0090D67A" w14:textId="77777777" w:rsidTr="006B5080">
        <w:trPr>
          <w:trHeight w:val="60"/>
          <w:jc w:val="center"/>
        </w:trPr>
        <w:tc>
          <w:tcPr>
            <w:tcW w:w="416" w:type="dxa"/>
            <w:tcBorders>
              <w:top w:val="nil"/>
              <w:left w:val="single" w:sz="8" w:space="0" w:color="auto"/>
              <w:bottom w:val="single" w:sz="8" w:space="0" w:color="auto"/>
              <w:right w:val="single" w:sz="8" w:space="0" w:color="auto"/>
            </w:tcBorders>
            <w:shd w:val="clear" w:color="auto" w:fill="auto"/>
            <w:vAlign w:val="center"/>
          </w:tcPr>
          <w:p w14:paraId="347AB745" w14:textId="723F09A5" w:rsidR="00FF5278" w:rsidRPr="00FF5278" w:rsidRDefault="00263746" w:rsidP="00FF5278">
            <w:pPr>
              <w:jc w:val="center"/>
              <w:rPr>
                <w:rFonts w:ascii="Calibri" w:hAnsi="Calibri"/>
                <w:b/>
                <w:bCs/>
                <w:color w:val="000000"/>
                <w:sz w:val="16"/>
                <w:szCs w:val="16"/>
                <w:lang w:val="es-MX" w:eastAsia="es-MX"/>
              </w:rPr>
            </w:pPr>
            <w:r>
              <w:rPr>
                <w:rFonts w:ascii="Calibri" w:hAnsi="Calibri"/>
                <w:b/>
                <w:bCs/>
                <w:color w:val="000000"/>
                <w:sz w:val="16"/>
                <w:szCs w:val="16"/>
                <w:lang w:val="es-MX" w:eastAsia="es-MX"/>
              </w:rPr>
              <w:t>4</w:t>
            </w:r>
          </w:p>
        </w:tc>
        <w:tc>
          <w:tcPr>
            <w:tcW w:w="8788" w:type="dxa"/>
            <w:tcBorders>
              <w:top w:val="nil"/>
              <w:left w:val="nil"/>
              <w:bottom w:val="single" w:sz="8" w:space="0" w:color="auto"/>
              <w:right w:val="single" w:sz="8" w:space="0" w:color="auto"/>
            </w:tcBorders>
            <w:shd w:val="clear" w:color="auto" w:fill="auto"/>
            <w:vAlign w:val="center"/>
            <w:hideMark/>
          </w:tcPr>
          <w:p w14:paraId="62D5ABFB" w14:textId="77777777" w:rsidR="00FF5278" w:rsidRPr="00FF5278" w:rsidRDefault="00FF5278" w:rsidP="00FF5278">
            <w:pPr>
              <w:jc w:val="both"/>
              <w:rPr>
                <w:rFonts w:ascii="Calibri" w:hAnsi="Calibri"/>
                <w:b/>
                <w:bCs/>
                <w:color w:val="000000"/>
                <w:sz w:val="14"/>
                <w:szCs w:val="14"/>
                <w:lang w:val="es-MX" w:eastAsia="es-MX"/>
              </w:rPr>
            </w:pPr>
            <w:r w:rsidRPr="00FF5278">
              <w:rPr>
                <w:rFonts w:ascii="Calibri" w:hAnsi="Calibri"/>
                <w:b/>
                <w:bCs/>
                <w:color w:val="000000"/>
                <w:sz w:val="14"/>
                <w:szCs w:val="14"/>
                <w:lang w:eastAsia="es-MX"/>
              </w:rPr>
              <w:t>ANEXO 2</w:t>
            </w:r>
            <w:r w:rsidRPr="00FF5278">
              <w:rPr>
                <w:rFonts w:ascii="Calibri" w:hAnsi="Calibri"/>
                <w:color w:val="000000"/>
                <w:sz w:val="14"/>
                <w:szCs w:val="14"/>
                <w:lang w:eastAsia="es-MX"/>
              </w:rPr>
              <w:t>. Propuesta Técnica conforme al formato del anexo 2 de las presentes bases.</w:t>
            </w:r>
          </w:p>
        </w:tc>
        <w:tc>
          <w:tcPr>
            <w:tcW w:w="567" w:type="dxa"/>
            <w:tcBorders>
              <w:top w:val="nil"/>
              <w:left w:val="nil"/>
              <w:bottom w:val="single" w:sz="8" w:space="0" w:color="auto"/>
              <w:right w:val="single" w:sz="8" w:space="0" w:color="auto"/>
            </w:tcBorders>
            <w:shd w:val="clear" w:color="auto" w:fill="auto"/>
            <w:vAlign w:val="center"/>
            <w:hideMark/>
          </w:tcPr>
          <w:p w14:paraId="3A3394D3"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67E137EB"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828" w:type="dxa"/>
            <w:tcBorders>
              <w:top w:val="nil"/>
              <w:left w:val="nil"/>
              <w:bottom w:val="single" w:sz="8" w:space="0" w:color="auto"/>
              <w:right w:val="single" w:sz="8" w:space="0" w:color="auto"/>
            </w:tcBorders>
            <w:shd w:val="clear" w:color="auto" w:fill="auto"/>
            <w:vAlign w:val="center"/>
            <w:hideMark/>
          </w:tcPr>
          <w:p w14:paraId="462B2756"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42034D06" w14:textId="77777777" w:rsidTr="006B5080">
        <w:trPr>
          <w:trHeight w:val="60"/>
          <w:jc w:val="center"/>
        </w:trPr>
        <w:tc>
          <w:tcPr>
            <w:tcW w:w="416" w:type="dxa"/>
            <w:tcBorders>
              <w:top w:val="nil"/>
              <w:left w:val="single" w:sz="8" w:space="0" w:color="auto"/>
              <w:bottom w:val="single" w:sz="8" w:space="0" w:color="auto"/>
              <w:right w:val="single" w:sz="8" w:space="0" w:color="auto"/>
            </w:tcBorders>
            <w:shd w:val="clear" w:color="auto" w:fill="auto"/>
            <w:vAlign w:val="center"/>
          </w:tcPr>
          <w:p w14:paraId="4F80BDB1" w14:textId="7761FDA4" w:rsidR="00FF5278" w:rsidRPr="00FF5278" w:rsidRDefault="00263746" w:rsidP="00FF5278">
            <w:pPr>
              <w:jc w:val="center"/>
              <w:rPr>
                <w:rFonts w:ascii="Calibri" w:hAnsi="Calibri"/>
                <w:b/>
                <w:bCs/>
                <w:color w:val="000000"/>
                <w:sz w:val="16"/>
                <w:szCs w:val="16"/>
                <w:lang w:val="es-MX" w:eastAsia="es-MX"/>
              </w:rPr>
            </w:pPr>
            <w:r>
              <w:rPr>
                <w:rFonts w:ascii="Calibri" w:hAnsi="Calibri"/>
                <w:b/>
                <w:bCs/>
                <w:color w:val="000000"/>
                <w:sz w:val="16"/>
                <w:szCs w:val="16"/>
                <w:lang w:val="es-MX" w:eastAsia="es-MX"/>
              </w:rPr>
              <w:t>5</w:t>
            </w:r>
          </w:p>
        </w:tc>
        <w:tc>
          <w:tcPr>
            <w:tcW w:w="8788" w:type="dxa"/>
            <w:tcBorders>
              <w:top w:val="nil"/>
              <w:left w:val="nil"/>
              <w:bottom w:val="single" w:sz="8" w:space="0" w:color="auto"/>
              <w:right w:val="single" w:sz="8" w:space="0" w:color="auto"/>
            </w:tcBorders>
            <w:shd w:val="clear" w:color="auto" w:fill="auto"/>
            <w:vAlign w:val="center"/>
            <w:hideMark/>
          </w:tcPr>
          <w:p w14:paraId="18FA120F" w14:textId="77777777" w:rsidR="00FF5278" w:rsidRPr="00FF5278" w:rsidRDefault="00FF5278" w:rsidP="00FF5278">
            <w:pPr>
              <w:jc w:val="both"/>
              <w:rPr>
                <w:rFonts w:ascii="Calibri" w:hAnsi="Calibri"/>
                <w:color w:val="000000"/>
                <w:sz w:val="14"/>
                <w:szCs w:val="14"/>
                <w:lang w:val="es-MX" w:eastAsia="es-MX"/>
              </w:rPr>
            </w:pPr>
            <w:r w:rsidRPr="00FF5278">
              <w:rPr>
                <w:rFonts w:ascii="Calibri" w:hAnsi="Calibri"/>
                <w:color w:val="000000"/>
                <w:sz w:val="14"/>
                <w:szCs w:val="14"/>
                <w:lang w:eastAsia="es-MX"/>
              </w:rPr>
              <w:t>Escrito mediante el cual manifiesten que los productos ofertados son auténticos y que en caso de resultar con adjudicación, se comprometen a entregar productos nuevos y de la mejor calidad.</w:t>
            </w:r>
          </w:p>
        </w:tc>
        <w:tc>
          <w:tcPr>
            <w:tcW w:w="567" w:type="dxa"/>
            <w:tcBorders>
              <w:top w:val="nil"/>
              <w:left w:val="nil"/>
              <w:bottom w:val="single" w:sz="8" w:space="0" w:color="auto"/>
              <w:right w:val="single" w:sz="8" w:space="0" w:color="auto"/>
            </w:tcBorders>
            <w:shd w:val="clear" w:color="auto" w:fill="auto"/>
            <w:vAlign w:val="center"/>
            <w:hideMark/>
          </w:tcPr>
          <w:p w14:paraId="4C9397D3"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55345357"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828" w:type="dxa"/>
            <w:tcBorders>
              <w:top w:val="nil"/>
              <w:left w:val="nil"/>
              <w:bottom w:val="single" w:sz="8" w:space="0" w:color="auto"/>
              <w:right w:val="single" w:sz="8" w:space="0" w:color="auto"/>
            </w:tcBorders>
            <w:shd w:val="clear" w:color="auto" w:fill="auto"/>
            <w:vAlign w:val="center"/>
            <w:hideMark/>
          </w:tcPr>
          <w:p w14:paraId="536E1AB4"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4279CB12" w14:textId="77777777" w:rsidTr="006B5080">
        <w:trPr>
          <w:trHeight w:val="300"/>
          <w:jc w:val="center"/>
        </w:trPr>
        <w:tc>
          <w:tcPr>
            <w:tcW w:w="416" w:type="dxa"/>
            <w:tcBorders>
              <w:top w:val="nil"/>
              <w:left w:val="single" w:sz="8" w:space="0" w:color="auto"/>
              <w:bottom w:val="single" w:sz="8" w:space="0" w:color="auto"/>
              <w:right w:val="single" w:sz="8" w:space="0" w:color="auto"/>
            </w:tcBorders>
            <w:shd w:val="clear" w:color="auto" w:fill="auto"/>
            <w:vAlign w:val="center"/>
          </w:tcPr>
          <w:p w14:paraId="13AEACA9" w14:textId="054C82C7" w:rsidR="00FF5278" w:rsidRPr="00FF5278" w:rsidRDefault="00263746" w:rsidP="00FF5278">
            <w:pPr>
              <w:jc w:val="center"/>
              <w:rPr>
                <w:rFonts w:ascii="Calibri" w:hAnsi="Calibri"/>
                <w:b/>
                <w:bCs/>
                <w:color w:val="000000"/>
                <w:sz w:val="16"/>
                <w:szCs w:val="16"/>
                <w:lang w:val="es-MX" w:eastAsia="es-MX"/>
              </w:rPr>
            </w:pPr>
            <w:r>
              <w:rPr>
                <w:rFonts w:ascii="Calibri" w:hAnsi="Calibri"/>
                <w:b/>
                <w:bCs/>
                <w:color w:val="000000"/>
                <w:sz w:val="16"/>
                <w:szCs w:val="16"/>
                <w:lang w:val="es-MX" w:eastAsia="es-MX"/>
              </w:rPr>
              <w:t>6</w:t>
            </w:r>
          </w:p>
        </w:tc>
        <w:tc>
          <w:tcPr>
            <w:tcW w:w="8788" w:type="dxa"/>
            <w:tcBorders>
              <w:top w:val="nil"/>
              <w:left w:val="nil"/>
              <w:bottom w:val="single" w:sz="8" w:space="0" w:color="auto"/>
              <w:right w:val="single" w:sz="8" w:space="0" w:color="auto"/>
            </w:tcBorders>
            <w:shd w:val="clear" w:color="auto" w:fill="auto"/>
            <w:vAlign w:val="center"/>
            <w:hideMark/>
          </w:tcPr>
          <w:p w14:paraId="2F227BD4" w14:textId="77777777" w:rsidR="00FF5278" w:rsidRPr="00FF5278" w:rsidRDefault="00FF5278" w:rsidP="00FF5278">
            <w:pPr>
              <w:jc w:val="both"/>
              <w:rPr>
                <w:rFonts w:ascii="Calibri" w:hAnsi="Calibri"/>
                <w:color w:val="000000"/>
                <w:sz w:val="14"/>
                <w:szCs w:val="14"/>
                <w:lang w:val="es-MX" w:eastAsia="es-MX"/>
              </w:rPr>
            </w:pPr>
            <w:r w:rsidRPr="00FF5278">
              <w:rPr>
                <w:rFonts w:ascii="Calibri" w:hAnsi="Calibri"/>
                <w:color w:val="000000"/>
                <w:sz w:val="14"/>
                <w:szCs w:val="14"/>
                <w:lang w:val="es-MX" w:eastAsia="es-MX"/>
              </w:rPr>
              <w:t>Certificado o escrito bajo protesta de decir verdad  de que cumplen con las Normas Oficiales Mexicanas o las Normas Mexicanas o Normas Internacionales aplicables y en el que manifieste que los insumos que oferte cumplen con la legislación sanitaria vigente, para las partidas y renglones que aplica, y con las Normas Oficiales Mexicanas, las Normas Mexicanas y a falta de éstas, con las Normas Internacionales.</w:t>
            </w:r>
          </w:p>
        </w:tc>
        <w:tc>
          <w:tcPr>
            <w:tcW w:w="567" w:type="dxa"/>
            <w:tcBorders>
              <w:top w:val="nil"/>
              <w:left w:val="nil"/>
              <w:bottom w:val="single" w:sz="8" w:space="0" w:color="auto"/>
              <w:right w:val="single" w:sz="8" w:space="0" w:color="auto"/>
            </w:tcBorders>
            <w:shd w:val="clear" w:color="auto" w:fill="auto"/>
            <w:vAlign w:val="center"/>
            <w:hideMark/>
          </w:tcPr>
          <w:p w14:paraId="58F542D7"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54120F3E"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828" w:type="dxa"/>
            <w:tcBorders>
              <w:top w:val="nil"/>
              <w:left w:val="nil"/>
              <w:bottom w:val="single" w:sz="8" w:space="0" w:color="auto"/>
              <w:right w:val="single" w:sz="8" w:space="0" w:color="auto"/>
            </w:tcBorders>
            <w:shd w:val="clear" w:color="auto" w:fill="auto"/>
            <w:vAlign w:val="center"/>
            <w:hideMark/>
          </w:tcPr>
          <w:p w14:paraId="53DF8EE5"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2C94D699" w14:textId="77777777" w:rsidTr="006B5080">
        <w:trPr>
          <w:trHeight w:val="60"/>
          <w:jc w:val="center"/>
        </w:trPr>
        <w:tc>
          <w:tcPr>
            <w:tcW w:w="416" w:type="dxa"/>
            <w:tcBorders>
              <w:top w:val="nil"/>
              <w:left w:val="single" w:sz="8" w:space="0" w:color="auto"/>
              <w:bottom w:val="single" w:sz="8" w:space="0" w:color="auto"/>
              <w:right w:val="single" w:sz="8" w:space="0" w:color="auto"/>
            </w:tcBorders>
            <w:shd w:val="clear" w:color="auto" w:fill="auto"/>
            <w:vAlign w:val="center"/>
          </w:tcPr>
          <w:p w14:paraId="5570503F" w14:textId="6341CC0E" w:rsidR="00FF5278" w:rsidRPr="00FF5278" w:rsidRDefault="00263746" w:rsidP="00FF5278">
            <w:pPr>
              <w:jc w:val="center"/>
              <w:rPr>
                <w:rFonts w:ascii="Calibri" w:hAnsi="Calibri"/>
                <w:b/>
                <w:bCs/>
                <w:color w:val="000000"/>
                <w:sz w:val="16"/>
                <w:szCs w:val="16"/>
                <w:lang w:val="es-MX" w:eastAsia="es-MX"/>
              </w:rPr>
            </w:pPr>
            <w:r>
              <w:rPr>
                <w:rFonts w:ascii="Calibri" w:hAnsi="Calibri"/>
                <w:b/>
                <w:bCs/>
                <w:color w:val="000000"/>
                <w:sz w:val="16"/>
                <w:szCs w:val="16"/>
                <w:lang w:val="es-MX" w:eastAsia="es-MX"/>
              </w:rPr>
              <w:t>7</w:t>
            </w:r>
          </w:p>
        </w:tc>
        <w:tc>
          <w:tcPr>
            <w:tcW w:w="8788" w:type="dxa"/>
            <w:tcBorders>
              <w:top w:val="nil"/>
              <w:left w:val="nil"/>
              <w:bottom w:val="single" w:sz="8" w:space="0" w:color="auto"/>
              <w:right w:val="single" w:sz="8" w:space="0" w:color="auto"/>
            </w:tcBorders>
            <w:shd w:val="clear" w:color="auto" w:fill="auto"/>
            <w:vAlign w:val="center"/>
            <w:hideMark/>
          </w:tcPr>
          <w:p w14:paraId="50C37181" w14:textId="3562234A" w:rsidR="00FF5278" w:rsidRPr="00FF5278" w:rsidRDefault="00A75DB4" w:rsidP="00FF5278">
            <w:pPr>
              <w:jc w:val="both"/>
              <w:rPr>
                <w:rFonts w:ascii="Calibri" w:hAnsi="Calibri"/>
                <w:color w:val="000000"/>
                <w:sz w:val="14"/>
                <w:szCs w:val="14"/>
                <w:lang w:val="es-MX" w:eastAsia="es-MX"/>
              </w:rPr>
            </w:pPr>
            <w:r w:rsidRPr="00A75DB4">
              <w:rPr>
                <w:rFonts w:ascii="Calibri" w:hAnsi="Calibri"/>
                <w:color w:val="000000"/>
                <w:sz w:val="14"/>
                <w:szCs w:val="14"/>
                <w:lang w:val="es-MX" w:eastAsia="es-MX"/>
              </w:rPr>
              <w:t>Carta bajo protesta de decir verdad que cuentan con la capacidad de distribución para atender los requerimientos establecidos en estas bases, indicando el equipo actual de distribución, el cual la Convocante se reserva el derecho de revisar, verificar y evaluar; además documentación comprobatoria o carta compromiso bajo protesta de decir verdad de cumplir con lo establecido en el numeral 1.2.3 de estas bases</w:t>
            </w:r>
          </w:p>
        </w:tc>
        <w:tc>
          <w:tcPr>
            <w:tcW w:w="567" w:type="dxa"/>
            <w:tcBorders>
              <w:top w:val="nil"/>
              <w:left w:val="nil"/>
              <w:bottom w:val="single" w:sz="8" w:space="0" w:color="auto"/>
              <w:right w:val="single" w:sz="8" w:space="0" w:color="auto"/>
            </w:tcBorders>
            <w:shd w:val="clear" w:color="auto" w:fill="auto"/>
            <w:vAlign w:val="center"/>
            <w:hideMark/>
          </w:tcPr>
          <w:p w14:paraId="74E63BED"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3F95D9AD"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828" w:type="dxa"/>
            <w:tcBorders>
              <w:top w:val="nil"/>
              <w:left w:val="nil"/>
              <w:bottom w:val="single" w:sz="8" w:space="0" w:color="auto"/>
              <w:right w:val="single" w:sz="8" w:space="0" w:color="auto"/>
            </w:tcBorders>
            <w:shd w:val="clear" w:color="auto" w:fill="auto"/>
            <w:vAlign w:val="center"/>
            <w:hideMark/>
          </w:tcPr>
          <w:p w14:paraId="72CC8EF2"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185B6DEB" w14:textId="77777777" w:rsidTr="006B5080">
        <w:trPr>
          <w:trHeight w:val="60"/>
          <w:jc w:val="center"/>
        </w:trPr>
        <w:tc>
          <w:tcPr>
            <w:tcW w:w="416" w:type="dxa"/>
            <w:tcBorders>
              <w:top w:val="nil"/>
              <w:left w:val="single" w:sz="8" w:space="0" w:color="auto"/>
              <w:bottom w:val="single" w:sz="8" w:space="0" w:color="auto"/>
              <w:right w:val="single" w:sz="8" w:space="0" w:color="auto"/>
            </w:tcBorders>
            <w:shd w:val="clear" w:color="auto" w:fill="auto"/>
            <w:vAlign w:val="center"/>
          </w:tcPr>
          <w:p w14:paraId="64F968A6" w14:textId="6E3E2507" w:rsidR="00FF5278" w:rsidRPr="00FF5278" w:rsidRDefault="00263746" w:rsidP="00FF5278">
            <w:pPr>
              <w:jc w:val="center"/>
              <w:rPr>
                <w:rFonts w:ascii="Calibri" w:hAnsi="Calibri"/>
                <w:b/>
                <w:bCs/>
                <w:color w:val="000000"/>
                <w:sz w:val="16"/>
                <w:szCs w:val="16"/>
                <w:lang w:val="es-MX" w:eastAsia="es-MX"/>
              </w:rPr>
            </w:pPr>
            <w:r>
              <w:rPr>
                <w:rFonts w:ascii="Calibri" w:hAnsi="Calibri"/>
                <w:b/>
                <w:bCs/>
                <w:color w:val="000000"/>
                <w:sz w:val="16"/>
                <w:szCs w:val="16"/>
                <w:lang w:val="es-MX" w:eastAsia="es-MX"/>
              </w:rPr>
              <w:t>8</w:t>
            </w:r>
          </w:p>
        </w:tc>
        <w:tc>
          <w:tcPr>
            <w:tcW w:w="8788" w:type="dxa"/>
            <w:tcBorders>
              <w:top w:val="nil"/>
              <w:left w:val="nil"/>
              <w:bottom w:val="single" w:sz="8" w:space="0" w:color="auto"/>
              <w:right w:val="single" w:sz="8" w:space="0" w:color="auto"/>
            </w:tcBorders>
            <w:shd w:val="clear" w:color="auto" w:fill="auto"/>
            <w:vAlign w:val="center"/>
            <w:hideMark/>
          </w:tcPr>
          <w:p w14:paraId="4F308391" w14:textId="77777777" w:rsidR="00FF5278" w:rsidRPr="00FF5278" w:rsidRDefault="00FF5278" w:rsidP="00FF5278">
            <w:pPr>
              <w:jc w:val="both"/>
              <w:rPr>
                <w:rFonts w:ascii="Calibri" w:hAnsi="Calibri"/>
                <w:color w:val="000000"/>
                <w:sz w:val="14"/>
                <w:szCs w:val="14"/>
                <w:lang w:val="es-MX" w:eastAsia="es-MX"/>
              </w:rPr>
            </w:pPr>
            <w:r w:rsidRPr="00FF5278">
              <w:rPr>
                <w:rFonts w:ascii="Calibri" w:hAnsi="Calibri"/>
                <w:color w:val="000000"/>
                <w:sz w:val="14"/>
                <w:szCs w:val="14"/>
                <w:lang w:eastAsia="es-MX"/>
              </w:rPr>
              <w:t>Carta de manifiesto bajo protesta de decir verdad que los materiales que ofertan cumplen y reúnen todos los requisitos de la legislación sanitaria vigente.</w:t>
            </w:r>
          </w:p>
        </w:tc>
        <w:tc>
          <w:tcPr>
            <w:tcW w:w="567" w:type="dxa"/>
            <w:tcBorders>
              <w:top w:val="nil"/>
              <w:left w:val="nil"/>
              <w:bottom w:val="single" w:sz="8" w:space="0" w:color="auto"/>
              <w:right w:val="single" w:sz="8" w:space="0" w:color="auto"/>
            </w:tcBorders>
            <w:shd w:val="clear" w:color="auto" w:fill="auto"/>
            <w:vAlign w:val="center"/>
            <w:hideMark/>
          </w:tcPr>
          <w:p w14:paraId="133434A9"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54D4E8D9"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828" w:type="dxa"/>
            <w:tcBorders>
              <w:top w:val="nil"/>
              <w:left w:val="nil"/>
              <w:bottom w:val="single" w:sz="8" w:space="0" w:color="auto"/>
              <w:right w:val="single" w:sz="8" w:space="0" w:color="auto"/>
            </w:tcBorders>
            <w:shd w:val="clear" w:color="auto" w:fill="auto"/>
            <w:vAlign w:val="center"/>
            <w:hideMark/>
          </w:tcPr>
          <w:p w14:paraId="06F5A22E"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04D96622" w14:textId="77777777" w:rsidTr="006B5080">
        <w:trPr>
          <w:trHeight w:val="84"/>
          <w:jc w:val="center"/>
        </w:trPr>
        <w:tc>
          <w:tcPr>
            <w:tcW w:w="416" w:type="dxa"/>
            <w:tcBorders>
              <w:top w:val="nil"/>
              <w:left w:val="single" w:sz="8" w:space="0" w:color="auto"/>
              <w:bottom w:val="single" w:sz="8" w:space="0" w:color="auto"/>
              <w:right w:val="single" w:sz="8" w:space="0" w:color="auto"/>
            </w:tcBorders>
            <w:shd w:val="clear" w:color="auto" w:fill="auto"/>
            <w:vAlign w:val="center"/>
          </w:tcPr>
          <w:p w14:paraId="0694947C" w14:textId="611F659E" w:rsidR="00FF5278" w:rsidRPr="00FF5278" w:rsidRDefault="00263746" w:rsidP="00FF5278">
            <w:pPr>
              <w:jc w:val="center"/>
              <w:rPr>
                <w:rFonts w:ascii="Calibri" w:hAnsi="Calibri"/>
                <w:b/>
                <w:bCs/>
                <w:color w:val="000000"/>
                <w:sz w:val="16"/>
                <w:szCs w:val="16"/>
                <w:lang w:val="es-MX" w:eastAsia="es-MX"/>
              </w:rPr>
            </w:pPr>
            <w:r>
              <w:rPr>
                <w:rFonts w:ascii="Calibri" w:hAnsi="Calibri"/>
                <w:b/>
                <w:bCs/>
                <w:color w:val="000000"/>
                <w:sz w:val="16"/>
                <w:szCs w:val="16"/>
                <w:lang w:val="es-MX" w:eastAsia="es-MX"/>
              </w:rPr>
              <w:t>9</w:t>
            </w:r>
          </w:p>
        </w:tc>
        <w:tc>
          <w:tcPr>
            <w:tcW w:w="8788" w:type="dxa"/>
            <w:tcBorders>
              <w:top w:val="nil"/>
              <w:left w:val="nil"/>
              <w:bottom w:val="single" w:sz="8" w:space="0" w:color="auto"/>
              <w:right w:val="single" w:sz="8" w:space="0" w:color="auto"/>
            </w:tcBorders>
            <w:shd w:val="clear" w:color="auto" w:fill="auto"/>
            <w:vAlign w:val="center"/>
            <w:hideMark/>
          </w:tcPr>
          <w:p w14:paraId="0D1110CC" w14:textId="77777777" w:rsidR="00FF5278" w:rsidRPr="00FF5278" w:rsidRDefault="00FF5278" w:rsidP="00FF5278">
            <w:pPr>
              <w:jc w:val="both"/>
              <w:rPr>
                <w:rFonts w:ascii="Calibri" w:hAnsi="Calibri"/>
                <w:color w:val="000000"/>
                <w:sz w:val="14"/>
                <w:szCs w:val="14"/>
                <w:lang w:val="es-MX" w:eastAsia="es-MX"/>
              </w:rPr>
            </w:pPr>
            <w:r w:rsidRPr="00FF5278">
              <w:rPr>
                <w:rFonts w:ascii="Calibri" w:hAnsi="Calibri"/>
                <w:color w:val="000000"/>
                <w:sz w:val="14"/>
                <w:szCs w:val="14"/>
                <w:lang w:eastAsia="es-MX"/>
              </w:rPr>
              <w:t>Documento que compruebe el domicilio fiscal del licitante, además deberá comprobar tener almacén o local de distribución establecido dentro del área metropolitana de la ciudad de Monterrey, Nuevo León para atender en el tiempo requerido las necesidades de la Convocante, (mediante Alta de Hacienda o Aviso de Funcionamiento o Licencia Sanitaria Vigente).</w:t>
            </w:r>
          </w:p>
        </w:tc>
        <w:tc>
          <w:tcPr>
            <w:tcW w:w="567" w:type="dxa"/>
            <w:tcBorders>
              <w:top w:val="nil"/>
              <w:left w:val="nil"/>
              <w:bottom w:val="single" w:sz="8" w:space="0" w:color="auto"/>
              <w:right w:val="single" w:sz="8" w:space="0" w:color="auto"/>
            </w:tcBorders>
            <w:shd w:val="clear" w:color="auto" w:fill="auto"/>
            <w:vAlign w:val="center"/>
            <w:hideMark/>
          </w:tcPr>
          <w:p w14:paraId="62BE1AFA"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321DE3DB"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828" w:type="dxa"/>
            <w:tcBorders>
              <w:top w:val="nil"/>
              <w:left w:val="nil"/>
              <w:bottom w:val="single" w:sz="8" w:space="0" w:color="auto"/>
              <w:right w:val="single" w:sz="8" w:space="0" w:color="auto"/>
            </w:tcBorders>
            <w:shd w:val="clear" w:color="auto" w:fill="auto"/>
            <w:vAlign w:val="center"/>
            <w:hideMark/>
          </w:tcPr>
          <w:p w14:paraId="3FBB05C6"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49C9DB0A" w14:textId="77777777" w:rsidTr="006B5080">
        <w:trPr>
          <w:trHeight w:val="303"/>
          <w:jc w:val="center"/>
        </w:trPr>
        <w:tc>
          <w:tcPr>
            <w:tcW w:w="416" w:type="dxa"/>
            <w:tcBorders>
              <w:top w:val="nil"/>
              <w:left w:val="single" w:sz="8" w:space="0" w:color="auto"/>
              <w:bottom w:val="single" w:sz="8" w:space="0" w:color="auto"/>
              <w:right w:val="single" w:sz="8" w:space="0" w:color="auto"/>
            </w:tcBorders>
            <w:shd w:val="clear" w:color="auto" w:fill="auto"/>
            <w:vAlign w:val="center"/>
          </w:tcPr>
          <w:p w14:paraId="232FDABB" w14:textId="0C8A43C8" w:rsidR="00FF5278" w:rsidRPr="00FF5278" w:rsidRDefault="00263746" w:rsidP="00FF5278">
            <w:pPr>
              <w:jc w:val="center"/>
              <w:rPr>
                <w:rFonts w:ascii="Calibri" w:hAnsi="Calibri"/>
                <w:b/>
                <w:bCs/>
                <w:color w:val="000000"/>
                <w:sz w:val="16"/>
                <w:szCs w:val="16"/>
                <w:lang w:val="es-MX" w:eastAsia="es-MX"/>
              </w:rPr>
            </w:pPr>
            <w:r>
              <w:rPr>
                <w:rFonts w:ascii="Calibri" w:hAnsi="Calibri"/>
                <w:b/>
                <w:bCs/>
                <w:color w:val="000000"/>
                <w:sz w:val="16"/>
                <w:szCs w:val="16"/>
                <w:lang w:val="es-MX" w:eastAsia="es-MX"/>
              </w:rPr>
              <w:t>10</w:t>
            </w:r>
          </w:p>
        </w:tc>
        <w:tc>
          <w:tcPr>
            <w:tcW w:w="8788" w:type="dxa"/>
            <w:tcBorders>
              <w:top w:val="nil"/>
              <w:left w:val="nil"/>
              <w:bottom w:val="single" w:sz="8" w:space="0" w:color="auto"/>
              <w:right w:val="single" w:sz="8" w:space="0" w:color="auto"/>
            </w:tcBorders>
            <w:shd w:val="clear" w:color="auto" w:fill="auto"/>
            <w:vAlign w:val="center"/>
            <w:hideMark/>
          </w:tcPr>
          <w:p w14:paraId="7DE6EA22" w14:textId="77777777" w:rsidR="00FF5278" w:rsidRPr="00FF5278" w:rsidRDefault="00FF5278" w:rsidP="00FF5278">
            <w:pPr>
              <w:jc w:val="both"/>
              <w:rPr>
                <w:rFonts w:ascii="Calibri" w:hAnsi="Calibri"/>
                <w:color w:val="000000"/>
                <w:sz w:val="14"/>
                <w:szCs w:val="14"/>
                <w:lang w:val="es-MX" w:eastAsia="es-MX"/>
              </w:rPr>
            </w:pPr>
            <w:r w:rsidRPr="00FF5278">
              <w:rPr>
                <w:rFonts w:ascii="Calibri" w:hAnsi="Calibri"/>
                <w:color w:val="000000"/>
                <w:sz w:val="14"/>
                <w:szCs w:val="14"/>
                <w:lang w:eastAsia="es-MX"/>
              </w:rPr>
              <w:t>Carta original de respaldo emitida por cada fabricante o distribuidor mayorista en la que manifieste que garantiza el abasto suficiente de los insumos que oferte el licitante, los cuales se solicitan en el anexo 1 de estas bases para cumplir con las adjudicaciones que se deriven de esta licitación</w:t>
            </w:r>
            <w:r w:rsidRPr="00FF5278">
              <w:rPr>
                <w:color w:val="000000"/>
                <w:sz w:val="14"/>
                <w:szCs w:val="14"/>
                <w:lang w:eastAsia="es-MX"/>
              </w:rPr>
              <w:t xml:space="preserve"> </w:t>
            </w:r>
            <w:r w:rsidRPr="00FF5278">
              <w:rPr>
                <w:rFonts w:ascii="Calibri" w:hAnsi="Calibri"/>
                <w:color w:val="000000"/>
                <w:sz w:val="14"/>
                <w:szCs w:val="14"/>
                <w:lang w:eastAsia="es-MX"/>
              </w:rPr>
              <w:t>en la que se mencione el número de licitación y se describan las partidas, marcas y cantidades ofertadas.</w:t>
            </w:r>
          </w:p>
        </w:tc>
        <w:tc>
          <w:tcPr>
            <w:tcW w:w="567" w:type="dxa"/>
            <w:tcBorders>
              <w:top w:val="nil"/>
              <w:left w:val="nil"/>
              <w:bottom w:val="single" w:sz="8" w:space="0" w:color="auto"/>
              <w:right w:val="single" w:sz="8" w:space="0" w:color="auto"/>
            </w:tcBorders>
            <w:shd w:val="clear" w:color="auto" w:fill="auto"/>
            <w:vAlign w:val="center"/>
            <w:hideMark/>
          </w:tcPr>
          <w:p w14:paraId="1EB10F04"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0999DF41"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828" w:type="dxa"/>
            <w:tcBorders>
              <w:top w:val="nil"/>
              <w:left w:val="nil"/>
              <w:bottom w:val="single" w:sz="8" w:space="0" w:color="auto"/>
              <w:right w:val="single" w:sz="8" w:space="0" w:color="auto"/>
            </w:tcBorders>
            <w:shd w:val="clear" w:color="auto" w:fill="auto"/>
            <w:vAlign w:val="center"/>
            <w:hideMark/>
          </w:tcPr>
          <w:p w14:paraId="6F166912"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4D80C381" w14:textId="77777777" w:rsidTr="006B5080">
        <w:trPr>
          <w:trHeight w:val="60"/>
          <w:jc w:val="center"/>
        </w:trPr>
        <w:tc>
          <w:tcPr>
            <w:tcW w:w="416" w:type="dxa"/>
            <w:tcBorders>
              <w:top w:val="nil"/>
              <w:left w:val="single" w:sz="8" w:space="0" w:color="auto"/>
              <w:bottom w:val="single" w:sz="8" w:space="0" w:color="auto"/>
              <w:right w:val="single" w:sz="8" w:space="0" w:color="auto"/>
            </w:tcBorders>
            <w:shd w:val="clear" w:color="auto" w:fill="auto"/>
            <w:vAlign w:val="center"/>
          </w:tcPr>
          <w:p w14:paraId="5FE4E014" w14:textId="2F56F9EB" w:rsidR="00FF5278" w:rsidRPr="00FF5278" w:rsidRDefault="00263746" w:rsidP="00FF5278">
            <w:pPr>
              <w:jc w:val="center"/>
              <w:rPr>
                <w:rFonts w:ascii="Calibri" w:hAnsi="Calibri"/>
                <w:b/>
                <w:bCs/>
                <w:color w:val="000000"/>
                <w:sz w:val="16"/>
                <w:szCs w:val="16"/>
                <w:lang w:val="es-MX" w:eastAsia="es-MX"/>
              </w:rPr>
            </w:pPr>
            <w:r>
              <w:rPr>
                <w:rFonts w:ascii="Calibri" w:hAnsi="Calibri"/>
                <w:b/>
                <w:bCs/>
                <w:color w:val="000000"/>
                <w:sz w:val="16"/>
                <w:szCs w:val="16"/>
                <w:lang w:val="es-MX" w:eastAsia="es-MX"/>
              </w:rPr>
              <w:t>11</w:t>
            </w:r>
          </w:p>
        </w:tc>
        <w:tc>
          <w:tcPr>
            <w:tcW w:w="8788" w:type="dxa"/>
            <w:tcBorders>
              <w:top w:val="nil"/>
              <w:left w:val="nil"/>
              <w:bottom w:val="single" w:sz="8" w:space="0" w:color="auto"/>
              <w:right w:val="single" w:sz="8" w:space="0" w:color="auto"/>
            </w:tcBorders>
            <w:shd w:val="clear" w:color="auto" w:fill="auto"/>
            <w:vAlign w:val="center"/>
            <w:hideMark/>
          </w:tcPr>
          <w:p w14:paraId="6A754A1C" w14:textId="0301E2BA" w:rsidR="00FF5278" w:rsidRPr="00FF5278" w:rsidRDefault="00FF5278" w:rsidP="00263746">
            <w:pPr>
              <w:jc w:val="both"/>
              <w:rPr>
                <w:rFonts w:ascii="Calibri" w:hAnsi="Calibri"/>
                <w:color w:val="000000"/>
                <w:sz w:val="14"/>
                <w:szCs w:val="14"/>
                <w:lang w:val="es-MX" w:eastAsia="es-MX"/>
              </w:rPr>
            </w:pPr>
            <w:r w:rsidRPr="00FF5278">
              <w:rPr>
                <w:rFonts w:ascii="Calibri" w:hAnsi="Calibri"/>
                <w:color w:val="000000"/>
                <w:sz w:val="14"/>
                <w:szCs w:val="14"/>
                <w:lang w:eastAsia="es-MX"/>
              </w:rPr>
              <w:t xml:space="preserve">Los licitantes que deseen participar en el presente concurso, deberán presentar cuando menos dos cartas en original, emitidas por clientes en hoja membretada de estos; en las cuales estipule que han prestado un buen servicio en la venta de </w:t>
            </w:r>
            <w:r w:rsidR="00517524">
              <w:rPr>
                <w:rFonts w:ascii="Calibri" w:hAnsi="Calibri"/>
                <w:color w:val="000000"/>
                <w:sz w:val="14"/>
                <w:szCs w:val="14"/>
                <w:lang w:eastAsia="es-MX"/>
              </w:rPr>
              <w:t>Sustancias químicas</w:t>
            </w:r>
            <w:r w:rsidR="00247E40">
              <w:rPr>
                <w:rFonts w:ascii="Calibri" w:hAnsi="Calibri"/>
                <w:color w:val="000000"/>
                <w:sz w:val="14"/>
                <w:szCs w:val="14"/>
                <w:lang w:eastAsia="es-MX"/>
              </w:rPr>
              <w:t xml:space="preserve"> y material de laboratorio</w:t>
            </w:r>
            <w:r w:rsidRPr="00FF5278">
              <w:rPr>
                <w:rFonts w:ascii="Calibri" w:hAnsi="Calibri"/>
                <w:color w:val="000000"/>
                <w:sz w:val="14"/>
                <w:szCs w:val="14"/>
                <w:lang w:eastAsia="es-MX"/>
              </w:rPr>
              <w:t xml:space="preserve"> como los requeridos en esta licitación, mismas que la Convocante se reserva el derecho de verificar, para su participación en el presente evento.</w:t>
            </w:r>
          </w:p>
        </w:tc>
        <w:tc>
          <w:tcPr>
            <w:tcW w:w="567" w:type="dxa"/>
            <w:tcBorders>
              <w:top w:val="nil"/>
              <w:left w:val="nil"/>
              <w:bottom w:val="single" w:sz="8" w:space="0" w:color="auto"/>
              <w:right w:val="single" w:sz="8" w:space="0" w:color="auto"/>
            </w:tcBorders>
            <w:shd w:val="clear" w:color="auto" w:fill="auto"/>
            <w:vAlign w:val="center"/>
            <w:hideMark/>
          </w:tcPr>
          <w:p w14:paraId="30A91520"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619C3740"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828" w:type="dxa"/>
            <w:tcBorders>
              <w:top w:val="nil"/>
              <w:left w:val="nil"/>
              <w:bottom w:val="single" w:sz="8" w:space="0" w:color="auto"/>
              <w:right w:val="single" w:sz="8" w:space="0" w:color="auto"/>
            </w:tcBorders>
            <w:shd w:val="clear" w:color="auto" w:fill="auto"/>
            <w:vAlign w:val="center"/>
            <w:hideMark/>
          </w:tcPr>
          <w:p w14:paraId="41008F28"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437C444E" w14:textId="77777777" w:rsidTr="006B5080">
        <w:trPr>
          <w:trHeight w:val="300"/>
          <w:jc w:val="center"/>
        </w:trPr>
        <w:tc>
          <w:tcPr>
            <w:tcW w:w="416" w:type="dxa"/>
            <w:tcBorders>
              <w:top w:val="nil"/>
              <w:left w:val="single" w:sz="8" w:space="0" w:color="auto"/>
              <w:bottom w:val="single" w:sz="8" w:space="0" w:color="auto"/>
              <w:right w:val="single" w:sz="8" w:space="0" w:color="auto"/>
            </w:tcBorders>
            <w:shd w:val="clear" w:color="auto" w:fill="auto"/>
            <w:vAlign w:val="center"/>
          </w:tcPr>
          <w:p w14:paraId="5FD8FAC3" w14:textId="36BE70EE" w:rsidR="00FF5278" w:rsidRPr="00FF5278" w:rsidRDefault="00263746" w:rsidP="00FF5278">
            <w:pPr>
              <w:jc w:val="center"/>
              <w:rPr>
                <w:rFonts w:ascii="Calibri" w:hAnsi="Calibri"/>
                <w:b/>
                <w:bCs/>
                <w:color w:val="000000"/>
                <w:sz w:val="16"/>
                <w:szCs w:val="16"/>
                <w:lang w:val="es-MX" w:eastAsia="es-MX"/>
              </w:rPr>
            </w:pPr>
            <w:r>
              <w:rPr>
                <w:rFonts w:ascii="Calibri" w:hAnsi="Calibri"/>
                <w:b/>
                <w:bCs/>
                <w:color w:val="000000"/>
                <w:sz w:val="16"/>
                <w:szCs w:val="16"/>
                <w:lang w:val="es-MX" w:eastAsia="es-MX"/>
              </w:rPr>
              <w:t>12</w:t>
            </w:r>
          </w:p>
        </w:tc>
        <w:tc>
          <w:tcPr>
            <w:tcW w:w="8788" w:type="dxa"/>
            <w:tcBorders>
              <w:top w:val="nil"/>
              <w:left w:val="nil"/>
              <w:bottom w:val="single" w:sz="8" w:space="0" w:color="auto"/>
              <w:right w:val="single" w:sz="8" w:space="0" w:color="auto"/>
            </w:tcBorders>
            <w:shd w:val="clear" w:color="auto" w:fill="auto"/>
            <w:vAlign w:val="center"/>
            <w:hideMark/>
          </w:tcPr>
          <w:p w14:paraId="2218EEF2" w14:textId="77777777" w:rsidR="00FF5278" w:rsidRPr="00FF5278" w:rsidRDefault="00FF5278" w:rsidP="00FF5278">
            <w:pPr>
              <w:jc w:val="both"/>
              <w:rPr>
                <w:rFonts w:ascii="Calibri" w:hAnsi="Calibri"/>
                <w:color w:val="000000"/>
                <w:sz w:val="14"/>
                <w:szCs w:val="14"/>
                <w:lang w:val="es-MX" w:eastAsia="es-MX"/>
              </w:rPr>
            </w:pPr>
            <w:r w:rsidRPr="00FF5278">
              <w:rPr>
                <w:rFonts w:ascii="Calibri" w:hAnsi="Calibri"/>
                <w:color w:val="000000"/>
                <w:sz w:val="14"/>
                <w:szCs w:val="14"/>
                <w:lang w:eastAsia="es-MX"/>
              </w:rPr>
              <w:t xml:space="preserve">Carta bajo protesta de decir verdad firmada por el representante legal, que manifieste que su representada cumple con todos los registros sanitarios para funcionar como negocio en la venta de productos de consumo en el Sector Salud. </w:t>
            </w:r>
          </w:p>
        </w:tc>
        <w:tc>
          <w:tcPr>
            <w:tcW w:w="567" w:type="dxa"/>
            <w:tcBorders>
              <w:top w:val="nil"/>
              <w:left w:val="nil"/>
              <w:bottom w:val="single" w:sz="8" w:space="0" w:color="auto"/>
              <w:right w:val="single" w:sz="8" w:space="0" w:color="auto"/>
            </w:tcBorders>
            <w:shd w:val="clear" w:color="auto" w:fill="auto"/>
            <w:vAlign w:val="center"/>
            <w:hideMark/>
          </w:tcPr>
          <w:p w14:paraId="3193872B"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03B53A84"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828" w:type="dxa"/>
            <w:tcBorders>
              <w:top w:val="nil"/>
              <w:left w:val="nil"/>
              <w:bottom w:val="single" w:sz="8" w:space="0" w:color="auto"/>
              <w:right w:val="single" w:sz="8" w:space="0" w:color="auto"/>
            </w:tcBorders>
            <w:shd w:val="clear" w:color="auto" w:fill="auto"/>
            <w:vAlign w:val="center"/>
            <w:hideMark/>
          </w:tcPr>
          <w:p w14:paraId="5A928EC7"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1DB4E21F" w14:textId="77777777" w:rsidTr="006B5080">
        <w:trPr>
          <w:trHeight w:val="60"/>
          <w:jc w:val="center"/>
        </w:trPr>
        <w:tc>
          <w:tcPr>
            <w:tcW w:w="416" w:type="dxa"/>
            <w:tcBorders>
              <w:top w:val="nil"/>
              <w:left w:val="single" w:sz="8" w:space="0" w:color="auto"/>
              <w:bottom w:val="single" w:sz="8" w:space="0" w:color="auto"/>
              <w:right w:val="single" w:sz="8" w:space="0" w:color="auto"/>
            </w:tcBorders>
            <w:shd w:val="clear" w:color="auto" w:fill="auto"/>
            <w:vAlign w:val="center"/>
          </w:tcPr>
          <w:p w14:paraId="11554047" w14:textId="42FF3C05" w:rsidR="00FF5278" w:rsidRPr="00FF5278" w:rsidRDefault="00263746" w:rsidP="00FF5278">
            <w:pPr>
              <w:jc w:val="center"/>
              <w:rPr>
                <w:rFonts w:ascii="Calibri" w:hAnsi="Calibri"/>
                <w:b/>
                <w:bCs/>
                <w:color w:val="000000"/>
                <w:sz w:val="16"/>
                <w:szCs w:val="16"/>
                <w:lang w:val="es-MX" w:eastAsia="es-MX"/>
              </w:rPr>
            </w:pPr>
            <w:r>
              <w:rPr>
                <w:rFonts w:ascii="Calibri" w:hAnsi="Calibri"/>
                <w:b/>
                <w:bCs/>
                <w:color w:val="000000"/>
                <w:sz w:val="16"/>
                <w:szCs w:val="16"/>
                <w:lang w:val="es-MX" w:eastAsia="es-MX"/>
              </w:rPr>
              <w:t>13</w:t>
            </w:r>
          </w:p>
        </w:tc>
        <w:tc>
          <w:tcPr>
            <w:tcW w:w="8788" w:type="dxa"/>
            <w:tcBorders>
              <w:top w:val="nil"/>
              <w:left w:val="nil"/>
              <w:bottom w:val="single" w:sz="8" w:space="0" w:color="auto"/>
              <w:right w:val="single" w:sz="8" w:space="0" w:color="auto"/>
            </w:tcBorders>
            <w:shd w:val="clear" w:color="auto" w:fill="auto"/>
            <w:vAlign w:val="center"/>
            <w:hideMark/>
          </w:tcPr>
          <w:p w14:paraId="0E8F9267" w14:textId="588321D1" w:rsidR="00FF5278" w:rsidRPr="00FF5278" w:rsidRDefault="00FF5278" w:rsidP="00FF5278">
            <w:pPr>
              <w:jc w:val="both"/>
              <w:rPr>
                <w:rFonts w:ascii="Calibri" w:hAnsi="Calibri"/>
                <w:color w:val="000000"/>
                <w:sz w:val="14"/>
                <w:szCs w:val="14"/>
                <w:lang w:val="es-MX" w:eastAsia="es-MX"/>
              </w:rPr>
            </w:pPr>
            <w:r w:rsidRPr="00FF5278">
              <w:rPr>
                <w:rFonts w:ascii="Calibri" w:hAnsi="Calibri"/>
                <w:color w:val="000000"/>
                <w:sz w:val="14"/>
                <w:szCs w:val="14"/>
                <w:lang w:eastAsia="es-MX"/>
              </w:rPr>
              <w:t xml:space="preserve">Escrito mediante el cual garantice que el período de caducidad de las </w:t>
            </w:r>
            <w:r w:rsidR="00517524">
              <w:rPr>
                <w:rFonts w:ascii="Calibri" w:hAnsi="Calibri"/>
                <w:color w:val="000000"/>
                <w:sz w:val="14"/>
                <w:szCs w:val="14"/>
                <w:lang w:eastAsia="es-MX"/>
              </w:rPr>
              <w:t>sustancias químicas</w:t>
            </w:r>
            <w:r w:rsidR="00247E40">
              <w:rPr>
                <w:rFonts w:ascii="Calibri" w:hAnsi="Calibri"/>
                <w:color w:val="000000"/>
                <w:sz w:val="14"/>
                <w:szCs w:val="14"/>
                <w:lang w:eastAsia="es-MX"/>
              </w:rPr>
              <w:t xml:space="preserve"> y material de laboratorio</w:t>
            </w:r>
            <w:r w:rsidRPr="00FF5278">
              <w:rPr>
                <w:rFonts w:ascii="Calibri" w:hAnsi="Calibri"/>
                <w:color w:val="000000"/>
                <w:sz w:val="14"/>
                <w:szCs w:val="14"/>
                <w:lang w:eastAsia="es-MX"/>
              </w:rPr>
              <w:t xml:space="preserve"> ofertados, deberá ser de 1-un año, como mínimo, contado a partir de la recepción en el Laboratorio Estatal de la Convocante, para los renglones que no aplique deberá señalarlo.</w:t>
            </w:r>
          </w:p>
        </w:tc>
        <w:tc>
          <w:tcPr>
            <w:tcW w:w="567" w:type="dxa"/>
            <w:tcBorders>
              <w:top w:val="nil"/>
              <w:left w:val="nil"/>
              <w:bottom w:val="single" w:sz="8" w:space="0" w:color="auto"/>
              <w:right w:val="single" w:sz="8" w:space="0" w:color="auto"/>
            </w:tcBorders>
            <w:shd w:val="clear" w:color="auto" w:fill="auto"/>
            <w:vAlign w:val="center"/>
            <w:hideMark/>
          </w:tcPr>
          <w:p w14:paraId="34F02C25"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7CDA6027"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828" w:type="dxa"/>
            <w:tcBorders>
              <w:top w:val="nil"/>
              <w:left w:val="nil"/>
              <w:bottom w:val="single" w:sz="8" w:space="0" w:color="auto"/>
              <w:right w:val="single" w:sz="8" w:space="0" w:color="auto"/>
            </w:tcBorders>
            <w:shd w:val="clear" w:color="auto" w:fill="auto"/>
            <w:vAlign w:val="center"/>
            <w:hideMark/>
          </w:tcPr>
          <w:p w14:paraId="60A7BAC4"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4D24DBC3" w14:textId="77777777" w:rsidTr="006B5080">
        <w:trPr>
          <w:trHeight w:val="60"/>
          <w:jc w:val="center"/>
        </w:trPr>
        <w:tc>
          <w:tcPr>
            <w:tcW w:w="416" w:type="dxa"/>
            <w:tcBorders>
              <w:top w:val="nil"/>
              <w:left w:val="single" w:sz="8" w:space="0" w:color="auto"/>
              <w:bottom w:val="single" w:sz="8" w:space="0" w:color="auto"/>
              <w:right w:val="single" w:sz="8" w:space="0" w:color="auto"/>
            </w:tcBorders>
            <w:shd w:val="clear" w:color="auto" w:fill="auto"/>
            <w:vAlign w:val="center"/>
          </w:tcPr>
          <w:p w14:paraId="3F538ED6" w14:textId="54AE5253" w:rsidR="00FF5278" w:rsidRPr="00FF5278" w:rsidRDefault="00263746" w:rsidP="00FF5278">
            <w:pPr>
              <w:jc w:val="center"/>
              <w:rPr>
                <w:rFonts w:ascii="Calibri" w:hAnsi="Calibri"/>
                <w:b/>
                <w:bCs/>
                <w:color w:val="000000"/>
                <w:sz w:val="16"/>
                <w:szCs w:val="16"/>
                <w:lang w:val="es-MX" w:eastAsia="es-MX"/>
              </w:rPr>
            </w:pPr>
            <w:r>
              <w:rPr>
                <w:rFonts w:ascii="Calibri" w:hAnsi="Calibri"/>
                <w:b/>
                <w:bCs/>
                <w:color w:val="000000"/>
                <w:sz w:val="16"/>
                <w:szCs w:val="16"/>
                <w:lang w:val="es-MX" w:eastAsia="es-MX"/>
              </w:rPr>
              <w:t>14</w:t>
            </w:r>
          </w:p>
        </w:tc>
        <w:tc>
          <w:tcPr>
            <w:tcW w:w="8788" w:type="dxa"/>
            <w:tcBorders>
              <w:top w:val="nil"/>
              <w:left w:val="nil"/>
              <w:bottom w:val="single" w:sz="8" w:space="0" w:color="auto"/>
              <w:right w:val="single" w:sz="8" w:space="0" w:color="auto"/>
            </w:tcBorders>
            <w:shd w:val="clear" w:color="auto" w:fill="auto"/>
            <w:vAlign w:val="center"/>
            <w:hideMark/>
          </w:tcPr>
          <w:p w14:paraId="039B7DD7" w14:textId="78A9F930" w:rsidR="00FF5278" w:rsidRPr="0030368D" w:rsidRDefault="0030368D" w:rsidP="0030368D">
            <w:pPr>
              <w:jc w:val="both"/>
              <w:rPr>
                <w:rFonts w:ascii="Calibri" w:hAnsi="Calibri"/>
                <w:color w:val="000000"/>
                <w:sz w:val="14"/>
                <w:szCs w:val="14"/>
                <w:lang w:eastAsia="es-MX"/>
              </w:rPr>
            </w:pPr>
            <w:r>
              <w:rPr>
                <w:rFonts w:ascii="Calibri" w:hAnsi="Calibri"/>
                <w:color w:val="000000"/>
                <w:sz w:val="14"/>
                <w:szCs w:val="14"/>
                <w:lang w:eastAsia="es-MX"/>
              </w:rPr>
              <w:t>C</w:t>
            </w:r>
            <w:r w:rsidRPr="0030368D">
              <w:rPr>
                <w:rFonts w:ascii="Calibri" w:hAnsi="Calibri"/>
                <w:color w:val="000000"/>
                <w:sz w:val="14"/>
                <w:szCs w:val="14"/>
                <w:lang w:eastAsia="es-MX"/>
              </w:rPr>
              <w:t>opia</w:t>
            </w:r>
            <w:r>
              <w:rPr>
                <w:rFonts w:ascii="Calibri" w:hAnsi="Calibri"/>
                <w:color w:val="000000"/>
                <w:sz w:val="14"/>
                <w:szCs w:val="14"/>
                <w:lang w:eastAsia="es-MX"/>
              </w:rPr>
              <w:t xml:space="preserve"> Simple</w:t>
            </w:r>
            <w:r w:rsidRPr="0030368D">
              <w:rPr>
                <w:rFonts w:ascii="Calibri" w:hAnsi="Calibri"/>
                <w:color w:val="000000"/>
                <w:sz w:val="14"/>
                <w:szCs w:val="14"/>
                <w:lang w:eastAsia="es-MX"/>
              </w:rPr>
              <w:t xml:space="preserve"> del Registro Sanitario de las sustancias químicas</w:t>
            </w:r>
            <w:r w:rsidR="00247E40">
              <w:rPr>
                <w:rFonts w:ascii="Calibri" w:hAnsi="Calibri"/>
                <w:color w:val="000000"/>
                <w:sz w:val="14"/>
                <w:szCs w:val="14"/>
                <w:lang w:eastAsia="es-MX"/>
              </w:rPr>
              <w:t xml:space="preserve"> y material de laboratorio</w:t>
            </w:r>
            <w:r w:rsidRPr="0030368D">
              <w:rPr>
                <w:rFonts w:ascii="Calibri" w:hAnsi="Calibri"/>
                <w:color w:val="000000"/>
                <w:sz w:val="14"/>
                <w:szCs w:val="14"/>
                <w:lang w:eastAsia="es-MX"/>
              </w:rPr>
              <w:t xml:space="preserve"> ofertadas.</w:t>
            </w:r>
          </w:p>
        </w:tc>
        <w:tc>
          <w:tcPr>
            <w:tcW w:w="567" w:type="dxa"/>
            <w:tcBorders>
              <w:top w:val="nil"/>
              <w:left w:val="nil"/>
              <w:bottom w:val="single" w:sz="8" w:space="0" w:color="auto"/>
              <w:right w:val="single" w:sz="8" w:space="0" w:color="auto"/>
            </w:tcBorders>
            <w:shd w:val="clear" w:color="auto" w:fill="auto"/>
            <w:vAlign w:val="center"/>
            <w:hideMark/>
          </w:tcPr>
          <w:p w14:paraId="7F374943"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07029D55"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828" w:type="dxa"/>
            <w:tcBorders>
              <w:top w:val="nil"/>
              <w:left w:val="nil"/>
              <w:bottom w:val="single" w:sz="8" w:space="0" w:color="auto"/>
              <w:right w:val="single" w:sz="8" w:space="0" w:color="auto"/>
            </w:tcBorders>
            <w:shd w:val="clear" w:color="auto" w:fill="auto"/>
            <w:vAlign w:val="center"/>
            <w:hideMark/>
          </w:tcPr>
          <w:p w14:paraId="0A5A8173"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09EC2A92" w14:textId="77777777" w:rsidTr="006B5080">
        <w:trPr>
          <w:trHeight w:val="60"/>
          <w:jc w:val="center"/>
        </w:trPr>
        <w:tc>
          <w:tcPr>
            <w:tcW w:w="416" w:type="dxa"/>
            <w:tcBorders>
              <w:top w:val="nil"/>
              <w:left w:val="single" w:sz="8" w:space="0" w:color="auto"/>
              <w:bottom w:val="single" w:sz="8" w:space="0" w:color="auto"/>
              <w:right w:val="single" w:sz="8" w:space="0" w:color="auto"/>
            </w:tcBorders>
            <w:shd w:val="clear" w:color="auto" w:fill="auto"/>
            <w:vAlign w:val="center"/>
          </w:tcPr>
          <w:p w14:paraId="1A0FB084" w14:textId="3E991112" w:rsidR="00FF5278" w:rsidRPr="00FF5278" w:rsidRDefault="00263746" w:rsidP="00FF5278">
            <w:pPr>
              <w:jc w:val="center"/>
              <w:rPr>
                <w:rFonts w:ascii="Calibri" w:hAnsi="Calibri"/>
                <w:b/>
                <w:bCs/>
                <w:color w:val="000000"/>
                <w:sz w:val="16"/>
                <w:szCs w:val="16"/>
                <w:lang w:val="es-MX" w:eastAsia="es-MX"/>
              </w:rPr>
            </w:pPr>
            <w:r>
              <w:rPr>
                <w:rFonts w:ascii="Calibri" w:hAnsi="Calibri"/>
                <w:b/>
                <w:bCs/>
                <w:color w:val="000000"/>
                <w:sz w:val="16"/>
                <w:szCs w:val="16"/>
                <w:lang w:val="es-MX" w:eastAsia="es-MX"/>
              </w:rPr>
              <w:t>15</w:t>
            </w:r>
          </w:p>
        </w:tc>
        <w:tc>
          <w:tcPr>
            <w:tcW w:w="8788" w:type="dxa"/>
            <w:tcBorders>
              <w:top w:val="nil"/>
              <w:left w:val="nil"/>
              <w:bottom w:val="single" w:sz="8" w:space="0" w:color="auto"/>
              <w:right w:val="single" w:sz="8" w:space="0" w:color="auto"/>
            </w:tcBorders>
            <w:shd w:val="clear" w:color="auto" w:fill="auto"/>
            <w:vAlign w:val="center"/>
            <w:hideMark/>
          </w:tcPr>
          <w:p w14:paraId="66F38846" w14:textId="77777777" w:rsidR="00FF5278" w:rsidRPr="00FF5278" w:rsidRDefault="00FF5278" w:rsidP="00FF5278">
            <w:pPr>
              <w:jc w:val="both"/>
              <w:rPr>
                <w:rFonts w:ascii="Calibri" w:hAnsi="Calibri"/>
                <w:color w:val="000000"/>
                <w:sz w:val="14"/>
                <w:szCs w:val="14"/>
                <w:lang w:val="es-MX" w:eastAsia="es-MX"/>
              </w:rPr>
            </w:pPr>
            <w:r w:rsidRPr="00FF5278">
              <w:rPr>
                <w:rFonts w:ascii="Calibri" w:hAnsi="Calibri"/>
                <w:color w:val="000000"/>
                <w:sz w:val="14"/>
                <w:szCs w:val="14"/>
                <w:lang w:eastAsia="es-MX"/>
              </w:rPr>
              <w:t xml:space="preserve">Cd o USB que contenga el total de los documentos incluidos en el sobre técnico en formato </w:t>
            </w:r>
            <w:proofErr w:type="spellStart"/>
            <w:r w:rsidRPr="00FF5278">
              <w:rPr>
                <w:rFonts w:ascii="Calibri" w:hAnsi="Calibri"/>
                <w:color w:val="000000"/>
                <w:sz w:val="14"/>
                <w:szCs w:val="14"/>
                <w:lang w:eastAsia="es-MX"/>
              </w:rPr>
              <w:t>pdf</w:t>
            </w:r>
            <w:proofErr w:type="spellEnd"/>
            <w:r w:rsidRPr="00FF5278">
              <w:rPr>
                <w:rFonts w:ascii="Calibri" w:hAnsi="Calibri"/>
                <w:color w:val="000000"/>
                <w:sz w:val="14"/>
                <w:szCs w:val="14"/>
                <w:lang w:eastAsia="es-MX"/>
              </w:rPr>
              <w:t xml:space="preserve">, </w:t>
            </w:r>
            <w:proofErr w:type="spellStart"/>
            <w:r w:rsidRPr="00FF5278">
              <w:rPr>
                <w:rFonts w:ascii="Calibri" w:hAnsi="Calibri"/>
                <w:color w:val="000000"/>
                <w:sz w:val="14"/>
                <w:szCs w:val="14"/>
                <w:lang w:eastAsia="es-MX"/>
              </w:rPr>
              <w:t>word</w:t>
            </w:r>
            <w:proofErr w:type="spellEnd"/>
            <w:r w:rsidRPr="00FF5278">
              <w:rPr>
                <w:rFonts w:ascii="Calibri" w:hAnsi="Calibri"/>
                <w:color w:val="000000"/>
                <w:sz w:val="14"/>
                <w:szCs w:val="14"/>
                <w:lang w:eastAsia="es-MX"/>
              </w:rPr>
              <w:t xml:space="preserve"> o Excel, el cual se requiere únicamente para agilizar la conducción del evento.</w:t>
            </w:r>
          </w:p>
        </w:tc>
        <w:tc>
          <w:tcPr>
            <w:tcW w:w="567" w:type="dxa"/>
            <w:tcBorders>
              <w:top w:val="nil"/>
              <w:left w:val="nil"/>
              <w:bottom w:val="single" w:sz="8" w:space="0" w:color="auto"/>
              <w:right w:val="single" w:sz="8" w:space="0" w:color="auto"/>
            </w:tcBorders>
            <w:shd w:val="clear" w:color="auto" w:fill="auto"/>
            <w:vAlign w:val="center"/>
            <w:hideMark/>
          </w:tcPr>
          <w:p w14:paraId="27BFDAD8"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063B5C26"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828" w:type="dxa"/>
            <w:tcBorders>
              <w:top w:val="nil"/>
              <w:left w:val="nil"/>
              <w:bottom w:val="single" w:sz="8" w:space="0" w:color="auto"/>
              <w:right w:val="single" w:sz="8" w:space="0" w:color="auto"/>
            </w:tcBorders>
            <w:shd w:val="clear" w:color="auto" w:fill="auto"/>
            <w:vAlign w:val="center"/>
            <w:hideMark/>
          </w:tcPr>
          <w:p w14:paraId="2E4AE2D1"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04FCA052" w14:textId="77777777" w:rsidTr="006B5080">
        <w:trPr>
          <w:trHeight w:val="60"/>
          <w:jc w:val="center"/>
        </w:trPr>
        <w:tc>
          <w:tcPr>
            <w:tcW w:w="416" w:type="dxa"/>
            <w:tcBorders>
              <w:top w:val="nil"/>
              <w:left w:val="single" w:sz="8" w:space="0" w:color="auto"/>
              <w:bottom w:val="single" w:sz="8" w:space="0" w:color="auto"/>
              <w:right w:val="single" w:sz="8" w:space="0" w:color="auto"/>
            </w:tcBorders>
            <w:shd w:val="clear" w:color="auto" w:fill="auto"/>
            <w:vAlign w:val="center"/>
          </w:tcPr>
          <w:p w14:paraId="4429D0D2" w14:textId="1130ADFE" w:rsidR="00FF5278" w:rsidRPr="00FF5278" w:rsidRDefault="00263746" w:rsidP="00FF5278">
            <w:pPr>
              <w:jc w:val="center"/>
              <w:rPr>
                <w:rFonts w:ascii="Calibri" w:hAnsi="Calibri"/>
                <w:b/>
                <w:bCs/>
                <w:color w:val="000000"/>
                <w:sz w:val="16"/>
                <w:szCs w:val="16"/>
                <w:lang w:val="es-MX" w:eastAsia="es-MX"/>
              </w:rPr>
            </w:pPr>
            <w:r>
              <w:rPr>
                <w:rFonts w:ascii="Calibri" w:hAnsi="Calibri"/>
                <w:b/>
                <w:bCs/>
                <w:color w:val="000000"/>
                <w:sz w:val="16"/>
                <w:szCs w:val="16"/>
                <w:lang w:val="es-MX" w:eastAsia="es-MX"/>
              </w:rPr>
              <w:t>16</w:t>
            </w:r>
          </w:p>
        </w:tc>
        <w:tc>
          <w:tcPr>
            <w:tcW w:w="8788" w:type="dxa"/>
            <w:tcBorders>
              <w:top w:val="nil"/>
              <w:left w:val="nil"/>
              <w:bottom w:val="single" w:sz="8" w:space="0" w:color="auto"/>
              <w:right w:val="single" w:sz="8" w:space="0" w:color="auto"/>
            </w:tcBorders>
            <w:shd w:val="clear" w:color="auto" w:fill="auto"/>
            <w:vAlign w:val="center"/>
            <w:hideMark/>
          </w:tcPr>
          <w:p w14:paraId="133CE175" w14:textId="77777777" w:rsidR="00FF5278" w:rsidRPr="00FF5278" w:rsidRDefault="00FF5278" w:rsidP="00FF5278">
            <w:pPr>
              <w:jc w:val="both"/>
              <w:rPr>
                <w:rFonts w:ascii="Calibri" w:hAnsi="Calibri"/>
                <w:b/>
                <w:bCs/>
                <w:color w:val="000000"/>
                <w:sz w:val="14"/>
                <w:szCs w:val="14"/>
                <w:lang w:val="es-MX" w:eastAsia="es-MX"/>
              </w:rPr>
            </w:pPr>
            <w:r w:rsidRPr="00FF5278">
              <w:rPr>
                <w:rFonts w:ascii="Calibri" w:hAnsi="Calibri"/>
                <w:b/>
                <w:bCs/>
                <w:color w:val="000000"/>
                <w:sz w:val="14"/>
                <w:szCs w:val="14"/>
                <w:lang w:eastAsia="es-MX"/>
              </w:rPr>
              <w:t>ANEXO 5</w:t>
            </w:r>
            <w:r w:rsidRPr="00FF5278">
              <w:rPr>
                <w:rFonts w:ascii="Calibri" w:hAnsi="Calibri"/>
                <w:color w:val="000000"/>
                <w:sz w:val="14"/>
                <w:szCs w:val="14"/>
                <w:lang w:eastAsia="es-MX"/>
              </w:rPr>
              <w:t>. Carta de presentación de proposiciones.</w:t>
            </w:r>
          </w:p>
        </w:tc>
        <w:tc>
          <w:tcPr>
            <w:tcW w:w="567" w:type="dxa"/>
            <w:tcBorders>
              <w:top w:val="nil"/>
              <w:left w:val="nil"/>
              <w:bottom w:val="single" w:sz="8" w:space="0" w:color="auto"/>
              <w:right w:val="single" w:sz="8" w:space="0" w:color="auto"/>
            </w:tcBorders>
            <w:shd w:val="clear" w:color="auto" w:fill="auto"/>
            <w:vAlign w:val="center"/>
            <w:hideMark/>
          </w:tcPr>
          <w:p w14:paraId="21A1FED4"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5EB9BCC4"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828" w:type="dxa"/>
            <w:tcBorders>
              <w:top w:val="nil"/>
              <w:left w:val="nil"/>
              <w:bottom w:val="single" w:sz="8" w:space="0" w:color="auto"/>
              <w:right w:val="single" w:sz="8" w:space="0" w:color="auto"/>
            </w:tcBorders>
            <w:shd w:val="clear" w:color="auto" w:fill="auto"/>
            <w:vAlign w:val="center"/>
            <w:hideMark/>
          </w:tcPr>
          <w:p w14:paraId="168B9C6C"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73548613" w14:textId="77777777" w:rsidTr="006B5080">
        <w:trPr>
          <w:trHeight w:val="196"/>
          <w:jc w:val="center"/>
        </w:trPr>
        <w:tc>
          <w:tcPr>
            <w:tcW w:w="416" w:type="dxa"/>
            <w:tcBorders>
              <w:top w:val="nil"/>
              <w:left w:val="single" w:sz="8" w:space="0" w:color="auto"/>
              <w:bottom w:val="single" w:sz="8" w:space="0" w:color="auto"/>
              <w:right w:val="single" w:sz="8" w:space="0" w:color="auto"/>
            </w:tcBorders>
            <w:shd w:val="clear" w:color="auto" w:fill="auto"/>
            <w:vAlign w:val="center"/>
          </w:tcPr>
          <w:p w14:paraId="6A9F2F65" w14:textId="138FA392" w:rsidR="00FF5278" w:rsidRPr="00FF5278" w:rsidRDefault="00263746" w:rsidP="00FF5278">
            <w:pPr>
              <w:jc w:val="center"/>
              <w:rPr>
                <w:rFonts w:ascii="Calibri" w:hAnsi="Calibri"/>
                <w:b/>
                <w:bCs/>
                <w:color w:val="000000"/>
                <w:sz w:val="16"/>
                <w:szCs w:val="16"/>
                <w:lang w:val="es-MX" w:eastAsia="es-MX"/>
              </w:rPr>
            </w:pPr>
            <w:r>
              <w:rPr>
                <w:rFonts w:ascii="Calibri" w:hAnsi="Calibri"/>
                <w:b/>
                <w:bCs/>
                <w:color w:val="000000"/>
                <w:sz w:val="16"/>
                <w:szCs w:val="16"/>
                <w:lang w:val="es-MX" w:eastAsia="es-MX"/>
              </w:rPr>
              <w:t>17</w:t>
            </w:r>
          </w:p>
        </w:tc>
        <w:tc>
          <w:tcPr>
            <w:tcW w:w="8788" w:type="dxa"/>
            <w:tcBorders>
              <w:top w:val="nil"/>
              <w:left w:val="nil"/>
              <w:bottom w:val="single" w:sz="8" w:space="0" w:color="auto"/>
              <w:right w:val="single" w:sz="8" w:space="0" w:color="auto"/>
            </w:tcBorders>
            <w:shd w:val="clear" w:color="auto" w:fill="auto"/>
            <w:vAlign w:val="center"/>
            <w:hideMark/>
          </w:tcPr>
          <w:p w14:paraId="77EA2C13" w14:textId="258D78B1" w:rsidR="00FF5278" w:rsidRPr="00FF5278" w:rsidRDefault="00FF5278" w:rsidP="00CD5BD1">
            <w:pPr>
              <w:jc w:val="both"/>
              <w:rPr>
                <w:rFonts w:ascii="Calibri" w:hAnsi="Calibri"/>
                <w:b/>
                <w:bCs/>
                <w:color w:val="000000"/>
                <w:sz w:val="14"/>
                <w:szCs w:val="14"/>
                <w:lang w:val="es-MX" w:eastAsia="es-MX"/>
              </w:rPr>
            </w:pPr>
            <w:r w:rsidRPr="00FF5278">
              <w:rPr>
                <w:rFonts w:ascii="Calibri" w:hAnsi="Calibri"/>
                <w:b/>
                <w:bCs/>
                <w:color w:val="000000"/>
                <w:sz w:val="14"/>
                <w:szCs w:val="14"/>
                <w:lang w:eastAsia="es-MX"/>
              </w:rPr>
              <w:t>ANEXO 7</w:t>
            </w:r>
            <w:r w:rsidRPr="00FF5278">
              <w:rPr>
                <w:rFonts w:ascii="Calibri" w:hAnsi="Calibri"/>
                <w:color w:val="000000"/>
                <w:sz w:val="14"/>
                <w:szCs w:val="14"/>
                <w:lang w:eastAsia="es-MX"/>
              </w:rPr>
              <w:t xml:space="preserve">. Declaración de no encontrarse en alguno de los supuestos establecidos en los </w:t>
            </w:r>
            <w:r w:rsidRPr="00FF5278">
              <w:rPr>
                <w:rFonts w:ascii="Calibri" w:hAnsi="Calibri"/>
                <w:i/>
                <w:iCs/>
                <w:color w:val="000000"/>
                <w:sz w:val="14"/>
                <w:szCs w:val="14"/>
                <w:lang w:eastAsia="es-MX"/>
              </w:rPr>
              <w:t>Artículos 37 y 95</w:t>
            </w:r>
            <w:r w:rsidRPr="00FF5278">
              <w:rPr>
                <w:rFonts w:ascii="Calibri" w:hAnsi="Calibri"/>
                <w:color w:val="000000"/>
                <w:sz w:val="14"/>
                <w:szCs w:val="14"/>
                <w:lang w:eastAsia="es-MX"/>
              </w:rPr>
              <w:t xml:space="preserve"> de la Ley y </w:t>
            </w:r>
            <w:r w:rsidRPr="00FF5278">
              <w:rPr>
                <w:rFonts w:ascii="Calibri" w:hAnsi="Calibri"/>
                <w:i/>
                <w:iCs/>
                <w:color w:val="000000"/>
                <w:sz w:val="14"/>
                <w:szCs w:val="14"/>
                <w:lang w:eastAsia="es-MX"/>
              </w:rPr>
              <w:t>Artículo 38</w:t>
            </w:r>
            <w:r w:rsidRPr="00FF5278">
              <w:rPr>
                <w:rFonts w:ascii="Calibri" w:hAnsi="Calibri"/>
                <w:color w:val="000000"/>
                <w:sz w:val="14"/>
                <w:szCs w:val="14"/>
                <w:lang w:eastAsia="es-MX"/>
              </w:rPr>
              <w:t xml:space="preserve"> del Reglamento de la Ley de Adquisiciones, arrendamientos y Contrataciones de Servicios del Estado de Nuevo León, Declaración de integridad y Certificado de Determinación Independiente de Propuesta.</w:t>
            </w:r>
          </w:p>
        </w:tc>
        <w:tc>
          <w:tcPr>
            <w:tcW w:w="567" w:type="dxa"/>
            <w:tcBorders>
              <w:top w:val="nil"/>
              <w:left w:val="nil"/>
              <w:bottom w:val="single" w:sz="8" w:space="0" w:color="auto"/>
              <w:right w:val="single" w:sz="8" w:space="0" w:color="auto"/>
            </w:tcBorders>
            <w:shd w:val="clear" w:color="auto" w:fill="auto"/>
            <w:vAlign w:val="center"/>
            <w:hideMark/>
          </w:tcPr>
          <w:p w14:paraId="6DA9D4CD"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2755BF13"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828" w:type="dxa"/>
            <w:tcBorders>
              <w:top w:val="nil"/>
              <w:left w:val="nil"/>
              <w:bottom w:val="single" w:sz="8" w:space="0" w:color="auto"/>
              <w:right w:val="single" w:sz="8" w:space="0" w:color="auto"/>
            </w:tcBorders>
            <w:shd w:val="clear" w:color="auto" w:fill="auto"/>
            <w:vAlign w:val="center"/>
            <w:hideMark/>
          </w:tcPr>
          <w:p w14:paraId="1F900675"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6A9D82EB" w14:textId="77777777" w:rsidTr="006B5080">
        <w:trPr>
          <w:trHeight w:val="848"/>
          <w:jc w:val="center"/>
        </w:trPr>
        <w:tc>
          <w:tcPr>
            <w:tcW w:w="416" w:type="dxa"/>
            <w:tcBorders>
              <w:top w:val="nil"/>
              <w:left w:val="single" w:sz="8" w:space="0" w:color="auto"/>
              <w:bottom w:val="single" w:sz="8" w:space="0" w:color="auto"/>
              <w:right w:val="single" w:sz="8" w:space="0" w:color="auto"/>
            </w:tcBorders>
            <w:shd w:val="clear" w:color="auto" w:fill="auto"/>
            <w:vAlign w:val="center"/>
          </w:tcPr>
          <w:p w14:paraId="0CA8835D" w14:textId="0882D7A8" w:rsidR="00FF5278" w:rsidRPr="00FF5278" w:rsidRDefault="00263746" w:rsidP="00FF5278">
            <w:pPr>
              <w:jc w:val="center"/>
              <w:rPr>
                <w:rFonts w:ascii="Calibri" w:hAnsi="Calibri"/>
                <w:b/>
                <w:bCs/>
                <w:color w:val="000000"/>
                <w:sz w:val="16"/>
                <w:szCs w:val="16"/>
                <w:lang w:val="es-MX" w:eastAsia="es-MX"/>
              </w:rPr>
            </w:pPr>
            <w:r>
              <w:rPr>
                <w:rFonts w:ascii="Calibri" w:hAnsi="Calibri"/>
                <w:b/>
                <w:bCs/>
                <w:color w:val="000000"/>
                <w:sz w:val="16"/>
                <w:szCs w:val="16"/>
                <w:lang w:val="es-MX" w:eastAsia="es-MX"/>
              </w:rPr>
              <w:t>18</w:t>
            </w:r>
          </w:p>
        </w:tc>
        <w:tc>
          <w:tcPr>
            <w:tcW w:w="8788" w:type="dxa"/>
            <w:tcBorders>
              <w:top w:val="nil"/>
              <w:left w:val="nil"/>
              <w:bottom w:val="single" w:sz="8" w:space="0" w:color="auto"/>
              <w:right w:val="single" w:sz="8" w:space="0" w:color="auto"/>
            </w:tcBorders>
            <w:shd w:val="clear" w:color="auto" w:fill="auto"/>
            <w:vAlign w:val="center"/>
            <w:hideMark/>
          </w:tcPr>
          <w:p w14:paraId="37C42F06" w14:textId="77777777" w:rsidR="00FF5278" w:rsidRPr="00FF5278" w:rsidRDefault="00FF5278" w:rsidP="00FF5278">
            <w:pPr>
              <w:jc w:val="both"/>
              <w:rPr>
                <w:rFonts w:ascii="Calibri" w:hAnsi="Calibri"/>
                <w:color w:val="000000"/>
                <w:sz w:val="14"/>
                <w:szCs w:val="14"/>
                <w:lang w:val="es-MX" w:eastAsia="es-MX"/>
              </w:rPr>
            </w:pPr>
            <w:r w:rsidRPr="00FF5278">
              <w:rPr>
                <w:rFonts w:ascii="Calibri" w:hAnsi="Calibri"/>
                <w:color w:val="000000"/>
                <w:sz w:val="14"/>
                <w:szCs w:val="14"/>
                <w:lang w:eastAsia="es-MX"/>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FF5278">
              <w:rPr>
                <w:rFonts w:ascii="Calibri" w:hAnsi="Calibri"/>
                <w:b/>
                <w:bCs/>
                <w:color w:val="000000"/>
                <w:sz w:val="14"/>
                <w:szCs w:val="14"/>
                <w:lang w:eastAsia="es-MX"/>
              </w:rPr>
              <w:t>Anexo 9”</w:t>
            </w:r>
            <w:r w:rsidRPr="00FF5278">
              <w:rPr>
                <w:rFonts w:ascii="Calibri" w:hAnsi="Calibri"/>
                <w:color w:val="000000"/>
                <w:sz w:val="14"/>
                <w:szCs w:val="14"/>
                <w:lang w:eastAsia="es-MX"/>
              </w:rPr>
              <w:t xml:space="preserve">; o con las reglas de origen correspondientes a los capítulos de compras del sector público de los tratados de libre comercio, citados en el numeral 1, utilizando el formato del </w:t>
            </w:r>
            <w:r w:rsidRPr="00FF5278">
              <w:rPr>
                <w:rFonts w:ascii="Calibri" w:hAnsi="Calibri"/>
                <w:b/>
                <w:bCs/>
                <w:color w:val="000000"/>
                <w:sz w:val="14"/>
                <w:szCs w:val="14"/>
                <w:lang w:eastAsia="es-MX"/>
              </w:rPr>
              <w:t>Anexo “9-A”</w:t>
            </w:r>
            <w:r w:rsidRPr="00FF5278">
              <w:rPr>
                <w:rFonts w:ascii="Calibri" w:hAnsi="Calibri"/>
                <w:color w:val="000000"/>
                <w:sz w:val="14"/>
                <w:szCs w:val="14"/>
                <w:lang w:eastAsia="es-MX"/>
              </w:rPr>
              <w:t xml:space="preserve">. ii.- Los bienes importados cumplen con las reglas de origen establecidas en el Capítulo de Compras del Sector Público del Tratado que corresponda, conforme al formato del </w:t>
            </w:r>
            <w:r w:rsidRPr="00FF5278">
              <w:rPr>
                <w:rFonts w:ascii="Calibri" w:hAnsi="Calibri"/>
                <w:b/>
                <w:bCs/>
                <w:color w:val="000000"/>
                <w:sz w:val="14"/>
                <w:szCs w:val="14"/>
                <w:lang w:eastAsia="es-MX"/>
              </w:rPr>
              <w:t>Anexo “9-B”.</w:t>
            </w:r>
          </w:p>
        </w:tc>
        <w:tc>
          <w:tcPr>
            <w:tcW w:w="567" w:type="dxa"/>
            <w:tcBorders>
              <w:top w:val="nil"/>
              <w:left w:val="nil"/>
              <w:bottom w:val="single" w:sz="8" w:space="0" w:color="auto"/>
              <w:right w:val="single" w:sz="8" w:space="0" w:color="auto"/>
            </w:tcBorders>
            <w:shd w:val="clear" w:color="auto" w:fill="auto"/>
            <w:vAlign w:val="center"/>
            <w:hideMark/>
          </w:tcPr>
          <w:p w14:paraId="7C4CC168"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27A4B6E2"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828" w:type="dxa"/>
            <w:tcBorders>
              <w:top w:val="nil"/>
              <w:left w:val="nil"/>
              <w:bottom w:val="single" w:sz="8" w:space="0" w:color="auto"/>
              <w:right w:val="single" w:sz="8" w:space="0" w:color="auto"/>
            </w:tcBorders>
            <w:shd w:val="clear" w:color="auto" w:fill="auto"/>
            <w:vAlign w:val="center"/>
            <w:hideMark/>
          </w:tcPr>
          <w:p w14:paraId="7508B891"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5FFAD534" w14:textId="77777777" w:rsidTr="006B5080">
        <w:trPr>
          <w:trHeight w:val="60"/>
          <w:jc w:val="center"/>
        </w:trPr>
        <w:tc>
          <w:tcPr>
            <w:tcW w:w="416" w:type="dxa"/>
            <w:tcBorders>
              <w:top w:val="nil"/>
              <w:left w:val="single" w:sz="8" w:space="0" w:color="auto"/>
              <w:bottom w:val="single" w:sz="8" w:space="0" w:color="auto"/>
              <w:right w:val="single" w:sz="8" w:space="0" w:color="auto"/>
            </w:tcBorders>
            <w:shd w:val="clear" w:color="auto" w:fill="auto"/>
            <w:vAlign w:val="center"/>
          </w:tcPr>
          <w:p w14:paraId="37B44F1B" w14:textId="1E9803AD" w:rsidR="00FF5278" w:rsidRPr="00FF5278" w:rsidRDefault="00263746" w:rsidP="00FF5278">
            <w:pPr>
              <w:jc w:val="center"/>
              <w:rPr>
                <w:rFonts w:ascii="Calibri" w:hAnsi="Calibri"/>
                <w:b/>
                <w:bCs/>
                <w:color w:val="000000"/>
                <w:sz w:val="16"/>
                <w:szCs w:val="16"/>
                <w:lang w:val="es-MX" w:eastAsia="es-MX"/>
              </w:rPr>
            </w:pPr>
            <w:r>
              <w:rPr>
                <w:rFonts w:ascii="Calibri" w:hAnsi="Calibri"/>
                <w:b/>
                <w:bCs/>
                <w:color w:val="000000"/>
                <w:sz w:val="16"/>
                <w:szCs w:val="16"/>
                <w:lang w:val="es-MX" w:eastAsia="es-MX"/>
              </w:rPr>
              <w:t>19</w:t>
            </w:r>
          </w:p>
        </w:tc>
        <w:tc>
          <w:tcPr>
            <w:tcW w:w="8788" w:type="dxa"/>
            <w:tcBorders>
              <w:top w:val="nil"/>
              <w:left w:val="nil"/>
              <w:bottom w:val="single" w:sz="8" w:space="0" w:color="auto"/>
              <w:right w:val="single" w:sz="8" w:space="0" w:color="auto"/>
            </w:tcBorders>
            <w:shd w:val="clear" w:color="auto" w:fill="auto"/>
            <w:vAlign w:val="center"/>
            <w:hideMark/>
          </w:tcPr>
          <w:p w14:paraId="1B4BA191" w14:textId="77777777" w:rsidR="00FF5278" w:rsidRPr="00FF5278" w:rsidRDefault="00FF5278" w:rsidP="00FF5278">
            <w:pPr>
              <w:jc w:val="both"/>
              <w:rPr>
                <w:rFonts w:ascii="Calibri" w:hAnsi="Calibri"/>
                <w:b/>
                <w:bCs/>
                <w:color w:val="000000"/>
                <w:sz w:val="14"/>
                <w:szCs w:val="14"/>
                <w:lang w:val="es-MX" w:eastAsia="es-MX"/>
              </w:rPr>
            </w:pPr>
            <w:r w:rsidRPr="00FF5278">
              <w:rPr>
                <w:rFonts w:ascii="Calibri" w:hAnsi="Calibri"/>
                <w:b/>
                <w:bCs/>
                <w:color w:val="000000"/>
                <w:sz w:val="14"/>
                <w:szCs w:val="14"/>
                <w:lang w:eastAsia="es-MX"/>
              </w:rPr>
              <w:t>ANEXO 11</w:t>
            </w:r>
            <w:r w:rsidRPr="00FF5278">
              <w:rPr>
                <w:rFonts w:ascii="Calibri" w:hAnsi="Calibri"/>
                <w:color w:val="000000"/>
                <w:sz w:val="14"/>
                <w:szCs w:val="14"/>
                <w:lang w:eastAsia="es-MX"/>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567" w:type="dxa"/>
            <w:tcBorders>
              <w:top w:val="nil"/>
              <w:left w:val="nil"/>
              <w:bottom w:val="single" w:sz="8" w:space="0" w:color="auto"/>
              <w:right w:val="single" w:sz="8" w:space="0" w:color="auto"/>
            </w:tcBorders>
            <w:shd w:val="clear" w:color="auto" w:fill="auto"/>
            <w:vAlign w:val="center"/>
            <w:hideMark/>
          </w:tcPr>
          <w:p w14:paraId="3F81FA96"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78772E32"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828" w:type="dxa"/>
            <w:tcBorders>
              <w:top w:val="nil"/>
              <w:left w:val="nil"/>
              <w:bottom w:val="single" w:sz="8" w:space="0" w:color="auto"/>
              <w:right w:val="single" w:sz="8" w:space="0" w:color="auto"/>
            </w:tcBorders>
            <w:shd w:val="clear" w:color="auto" w:fill="auto"/>
            <w:vAlign w:val="center"/>
            <w:hideMark/>
          </w:tcPr>
          <w:p w14:paraId="0F342EFA"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510D98CF" w14:textId="77777777" w:rsidTr="006B5080">
        <w:trPr>
          <w:trHeight w:val="60"/>
          <w:jc w:val="center"/>
        </w:trPr>
        <w:tc>
          <w:tcPr>
            <w:tcW w:w="416" w:type="dxa"/>
            <w:tcBorders>
              <w:top w:val="nil"/>
              <w:left w:val="single" w:sz="8" w:space="0" w:color="auto"/>
              <w:bottom w:val="single" w:sz="8" w:space="0" w:color="auto"/>
              <w:right w:val="single" w:sz="8" w:space="0" w:color="auto"/>
            </w:tcBorders>
            <w:shd w:val="clear" w:color="auto" w:fill="auto"/>
            <w:vAlign w:val="center"/>
          </w:tcPr>
          <w:p w14:paraId="34D2286C" w14:textId="48D1CDCD" w:rsidR="00FF5278" w:rsidRPr="00FF5278" w:rsidRDefault="00263746" w:rsidP="00FF5278">
            <w:pPr>
              <w:jc w:val="center"/>
              <w:rPr>
                <w:rFonts w:ascii="Calibri" w:hAnsi="Calibri"/>
                <w:b/>
                <w:bCs/>
                <w:color w:val="000000"/>
                <w:sz w:val="16"/>
                <w:szCs w:val="16"/>
                <w:lang w:val="es-MX" w:eastAsia="es-MX"/>
              </w:rPr>
            </w:pPr>
            <w:r>
              <w:rPr>
                <w:rFonts w:ascii="Calibri" w:hAnsi="Calibri"/>
                <w:b/>
                <w:bCs/>
                <w:color w:val="000000"/>
                <w:sz w:val="16"/>
                <w:szCs w:val="16"/>
                <w:lang w:val="es-MX" w:eastAsia="es-MX"/>
              </w:rPr>
              <w:t>20</w:t>
            </w:r>
          </w:p>
        </w:tc>
        <w:tc>
          <w:tcPr>
            <w:tcW w:w="8788" w:type="dxa"/>
            <w:tcBorders>
              <w:top w:val="nil"/>
              <w:left w:val="nil"/>
              <w:bottom w:val="single" w:sz="8" w:space="0" w:color="auto"/>
              <w:right w:val="single" w:sz="8" w:space="0" w:color="auto"/>
            </w:tcBorders>
            <w:shd w:val="clear" w:color="auto" w:fill="auto"/>
            <w:vAlign w:val="center"/>
            <w:hideMark/>
          </w:tcPr>
          <w:p w14:paraId="7D658CB9" w14:textId="77777777" w:rsidR="00FF5278" w:rsidRPr="00FF5278" w:rsidRDefault="00FF5278" w:rsidP="00FF5278">
            <w:pPr>
              <w:jc w:val="both"/>
              <w:rPr>
                <w:rFonts w:ascii="Calibri" w:hAnsi="Calibri"/>
                <w:b/>
                <w:bCs/>
                <w:color w:val="000000"/>
                <w:sz w:val="14"/>
                <w:szCs w:val="14"/>
                <w:lang w:val="es-MX" w:eastAsia="es-MX"/>
              </w:rPr>
            </w:pPr>
            <w:r w:rsidRPr="00FF5278">
              <w:rPr>
                <w:rFonts w:ascii="Calibri" w:hAnsi="Calibri"/>
                <w:b/>
                <w:bCs/>
                <w:color w:val="000000"/>
                <w:sz w:val="14"/>
                <w:szCs w:val="14"/>
                <w:lang w:eastAsia="es-MX"/>
              </w:rPr>
              <w:t>ANEXO 12</w:t>
            </w:r>
            <w:r w:rsidRPr="00FF5278">
              <w:rPr>
                <w:rFonts w:ascii="Calibri" w:hAnsi="Calibri"/>
                <w:color w:val="000000"/>
                <w:sz w:val="14"/>
                <w:szCs w:val="14"/>
                <w:lang w:eastAsia="es-MX"/>
              </w:rPr>
              <w:t>. Escrito a que hace referencia a la Estratificación de Micro, Pequeña o Mediana empresa.</w:t>
            </w:r>
          </w:p>
        </w:tc>
        <w:tc>
          <w:tcPr>
            <w:tcW w:w="567" w:type="dxa"/>
            <w:tcBorders>
              <w:top w:val="nil"/>
              <w:left w:val="nil"/>
              <w:bottom w:val="single" w:sz="8" w:space="0" w:color="auto"/>
              <w:right w:val="single" w:sz="8" w:space="0" w:color="auto"/>
            </w:tcBorders>
            <w:shd w:val="clear" w:color="auto" w:fill="auto"/>
            <w:vAlign w:val="center"/>
            <w:hideMark/>
          </w:tcPr>
          <w:p w14:paraId="3BD49F13"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66E77E22"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828" w:type="dxa"/>
            <w:tcBorders>
              <w:top w:val="nil"/>
              <w:left w:val="nil"/>
              <w:bottom w:val="single" w:sz="8" w:space="0" w:color="auto"/>
              <w:right w:val="single" w:sz="8" w:space="0" w:color="auto"/>
            </w:tcBorders>
            <w:shd w:val="clear" w:color="auto" w:fill="auto"/>
            <w:vAlign w:val="center"/>
            <w:hideMark/>
          </w:tcPr>
          <w:p w14:paraId="59DEBD36"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0AA6AA47" w14:textId="77777777" w:rsidTr="006B5080">
        <w:trPr>
          <w:trHeight w:val="60"/>
          <w:jc w:val="center"/>
        </w:trPr>
        <w:tc>
          <w:tcPr>
            <w:tcW w:w="416" w:type="dxa"/>
            <w:tcBorders>
              <w:top w:val="nil"/>
              <w:left w:val="single" w:sz="8" w:space="0" w:color="auto"/>
              <w:bottom w:val="single" w:sz="8" w:space="0" w:color="auto"/>
              <w:right w:val="single" w:sz="8" w:space="0" w:color="auto"/>
            </w:tcBorders>
            <w:shd w:val="clear" w:color="auto" w:fill="auto"/>
            <w:vAlign w:val="center"/>
          </w:tcPr>
          <w:p w14:paraId="11AC0F06" w14:textId="1A961FF5" w:rsidR="00FF5278" w:rsidRPr="00FF5278" w:rsidRDefault="002D381A" w:rsidP="00FF5278">
            <w:pPr>
              <w:jc w:val="center"/>
              <w:rPr>
                <w:rFonts w:ascii="Calibri" w:hAnsi="Calibri"/>
                <w:b/>
                <w:bCs/>
                <w:color w:val="000000"/>
                <w:sz w:val="16"/>
                <w:szCs w:val="16"/>
                <w:lang w:val="es-MX" w:eastAsia="es-MX"/>
              </w:rPr>
            </w:pPr>
            <w:r>
              <w:rPr>
                <w:rFonts w:ascii="Calibri" w:hAnsi="Calibri"/>
                <w:b/>
                <w:bCs/>
                <w:color w:val="000000"/>
                <w:sz w:val="16"/>
                <w:szCs w:val="16"/>
                <w:lang w:val="es-MX" w:eastAsia="es-MX"/>
              </w:rPr>
              <w:lastRenderedPageBreak/>
              <w:t>21</w:t>
            </w:r>
          </w:p>
        </w:tc>
        <w:tc>
          <w:tcPr>
            <w:tcW w:w="8788" w:type="dxa"/>
            <w:tcBorders>
              <w:top w:val="nil"/>
              <w:left w:val="nil"/>
              <w:bottom w:val="single" w:sz="8" w:space="0" w:color="auto"/>
              <w:right w:val="single" w:sz="8" w:space="0" w:color="auto"/>
            </w:tcBorders>
            <w:shd w:val="clear" w:color="auto" w:fill="auto"/>
            <w:vAlign w:val="center"/>
            <w:hideMark/>
          </w:tcPr>
          <w:p w14:paraId="10C91A25" w14:textId="77777777" w:rsidR="00FF5278" w:rsidRPr="00FF5278" w:rsidRDefault="00FF5278" w:rsidP="00FF5278">
            <w:pPr>
              <w:jc w:val="both"/>
              <w:rPr>
                <w:rFonts w:ascii="Calibri" w:hAnsi="Calibri"/>
                <w:color w:val="000000"/>
                <w:sz w:val="14"/>
                <w:szCs w:val="14"/>
                <w:lang w:val="es-MX" w:eastAsia="es-MX"/>
              </w:rPr>
            </w:pPr>
            <w:r w:rsidRPr="00FF5278">
              <w:rPr>
                <w:rFonts w:ascii="Calibri" w:hAnsi="Calibri"/>
                <w:color w:val="000000"/>
                <w:sz w:val="14"/>
                <w:szCs w:val="14"/>
                <w:lang w:val="es-MX" w:eastAsia="es-MX"/>
              </w:rPr>
              <w:t>Escrito de manifestación bajo protesta de decir verdad de no encontrarse en situación de mora, respecto al cumplimiento de otros contratos con cualquier sujeto obligado, de conformidad al Artículo 38, fracción I del Reglamento de la Ley.</w:t>
            </w:r>
          </w:p>
        </w:tc>
        <w:tc>
          <w:tcPr>
            <w:tcW w:w="567" w:type="dxa"/>
            <w:tcBorders>
              <w:top w:val="nil"/>
              <w:left w:val="nil"/>
              <w:bottom w:val="single" w:sz="8" w:space="0" w:color="auto"/>
              <w:right w:val="single" w:sz="8" w:space="0" w:color="auto"/>
            </w:tcBorders>
            <w:shd w:val="clear" w:color="auto" w:fill="auto"/>
            <w:vAlign w:val="center"/>
            <w:hideMark/>
          </w:tcPr>
          <w:p w14:paraId="0DFCC36E"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34E1F91A"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828" w:type="dxa"/>
            <w:tcBorders>
              <w:top w:val="nil"/>
              <w:left w:val="nil"/>
              <w:bottom w:val="single" w:sz="8" w:space="0" w:color="auto"/>
              <w:right w:val="single" w:sz="8" w:space="0" w:color="auto"/>
            </w:tcBorders>
            <w:shd w:val="clear" w:color="auto" w:fill="auto"/>
            <w:vAlign w:val="center"/>
            <w:hideMark/>
          </w:tcPr>
          <w:p w14:paraId="5C1E1F61"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41F78900" w14:textId="77777777" w:rsidTr="006B5080">
        <w:trPr>
          <w:trHeight w:val="60"/>
          <w:jc w:val="center"/>
        </w:trPr>
        <w:tc>
          <w:tcPr>
            <w:tcW w:w="416" w:type="dxa"/>
            <w:tcBorders>
              <w:top w:val="nil"/>
              <w:left w:val="single" w:sz="8" w:space="0" w:color="auto"/>
              <w:bottom w:val="single" w:sz="8" w:space="0" w:color="auto"/>
              <w:right w:val="single" w:sz="8" w:space="0" w:color="auto"/>
            </w:tcBorders>
            <w:shd w:val="clear" w:color="auto" w:fill="auto"/>
            <w:vAlign w:val="center"/>
          </w:tcPr>
          <w:p w14:paraId="36DF17B2" w14:textId="0C54BD11" w:rsidR="00FF5278" w:rsidRPr="00FF5278" w:rsidRDefault="002D381A" w:rsidP="00FF5278">
            <w:pPr>
              <w:jc w:val="center"/>
              <w:rPr>
                <w:rFonts w:ascii="Calibri" w:hAnsi="Calibri"/>
                <w:b/>
                <w:bCs/>
                <w:color w:val="000000"/>
                <w:sz w:val="16"/>
                <w:szCs w:val="16"/>
                <w:lang w:val="es-MX" w:eastAsia="es-MX"/>
              </w:rPr>
            </w:pPr>
            <w:r>
              <w:rPr>
                <w:rFonts w:ascii="Calibri" w:hAnsi="Calibri"/>
                <w:b/>
                <w:bCs/>
                <w:color w:val="000000"/>
                <w:sz w:val="16"/>
                <w:szCs w:val="16"/>
                <w:lang w:val="es-MX" w:eastAsia="es-MX"/>
              </w:rPr>
              <w:t>22</w:t>
            </w:r>
          </w:p>
        </w:tc>
        <w:tc>
          <w:tcPr>
            <w:tcW w:w="8788" w:type="dxa"/>
            <w:tcBorders>
              <w:top w:val="nil"/>
              <w:left w:val="nil"/>
              <w:bottom w:val="single" w:sz="8" w:space="0" w:color="auto"/>
              <w:right w:val="single" w:sz="8" w:space="0" w:color="auto"/>
            </w:tcBorders>
            <w:shd w:val="clear" w:color="auto" w:fill="auto"/>
            <w:vAlign w:val="center"/>
            <w:hideMark/>
          </w:tcPr>
          <w:p w14:paraId="279CE075" w14:textId="77777777" w:rsidR="00FF5278" w:rsidRPr="00FF5278" w:rsidRDefault="00FF5278" w:rsidP="00FF5278">
            <w:pPr>
              <w:jc w:val="both"/>
              <w:rPr>
                <w:rFonts w:ascii="Calibri" w:hAnsi="Calibri"/>
                <w:color w:val="000000"/>
                <w:sz w:val="14"/>
                <w:szCs w:val="14"/>
                <w:lang w:val="es-MX" w:eastAsia="es-MX"/>
              </w:rPr>
            </w:pPr>
            <w:r w:rsidRPr="00FF5278">
              <w:rPr>
                <w:rFonts w:ascii="Calibri" w:hAnsi="Calibri"/>
                <w:color w:val="000000"/>
                <w:sz w:val="14"/>
                <w:szCs w:val="14"/>
                <w:lang w:eastAsia="es-MX"/>
              </w:rPr>
              <w:t>Escrito indicando que en caso de violaciones en materia de derechos inherentes a la propiedad intelectual asumirán la responsabilidad correspondiente.</w:t>
            </w:r>
          </w:p>
        </w:tc>
        <w:tc>
          <w:tcPr>
            <w:tcW w:w="567" w:type="dxa"/>
            <w:tcBorders>
              <w:top w:val="nil"/>
              <w:left w:val="nil"/>
              <w:bottom w:val="single" w:sz="8" w:space="0" w:color="auto"/>
              <w:right w:val="single" w:sz="8" w:space="0" w:color="auto"/>
            </w:tcBorders>
            <w:shd w:val="clear" w:color="auto" w:fill="auto"/>
            <w:vAlign w:val="center"/>
            <w:hideMark/>
          </w:tcPr>
          <w:p w14:paraId="485BA558"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7EE30DB0"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828" w:type="dxa"/>
            <w:tcBorders>
              <w:top w:val="nil"/>
              <w:left w:val="nil"/>
              <w:bottom w:val="single" w:sz="8" w:space="0" w:color="auto"/>
              <w:right w:val="single" w:sz="8" w:space="0" w:color="auto"/>
            </w:tcBorders>
            <w:shd w:val="clear" w:color="auto" w:fill="auto"/>
            <w:vAlign w:val="center"/>
            <w:hideMark/>
          </w:tcPr>
          <w:p w14:paraId="67910847"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72FBDE1E" w14:textId="77777777" w:rsidTr="006B5080">
        <w:trPr>
          <w:trHeight w:val="60"/>
          <w:jc w:val="center"/>
        </w:trPr>
        <w:tc>
          <w:tcPr>
            <w:tcW w:w="416" w:type="dxa"/>
            <w:tcBorders>
              <w:top w:val="nil"/>
              <w:left w:val="single" w:sz="8" w:space="0" w:color="auto"/>
              <w:bottom w:val="single" w:sz="8" w:space="0" w:color="auto"/>
              <w:right w:val="single" w:sz="8" w:space="0" w:color="auto"/>
            </w:tcBorders>
            <w:shd w:val="clear" w:color="auto" w:fill="auto"/>
            <w:vAlign w:val="center"/>
          </w:tcPr>
          <w:p w14:paraId="504F8C7B" w14:textId="29E5FE75" w:rsidR="00FF5278" w:rsidRPr="00FF5278" w:rsidRDefault="002D381A" w:rsidP="00FF5278">
            <w:pPr>
              <w:jc w:val="center"/>
              <w:rPr>
                <w:rFonts w:ascii="Calibri" w:hAnsi="Calibri"/>
                <w:b/>
                <w:bCs/>
                <w:color w:val="000000"/>
                <w:sz w:val="16"/>
                <w:szCs w:val="16"/>
                <w:lang w:val="es-MX" w:eastAsia="es-MX"/>
              </w:rPr>
            </w:pPr>
            <w:r>
              <w:rPr>
                <w:rFonts w:ascii="Calibri" w:hAnsi="Calibri"/>
                <w:b/>
                <w:bCs/>
                <w:color w:val="000000"/>
                <w:sz w:val="16"/>
                <w:szCs w:val="16"/>
                <w:lang w:val="es-MX" w:eastAsia="es-MX"/>
              </w:rPr>
              <w:t>23</w:t>
            </w:r>
          </w:p>
        </w:tc>
        <w:tc>
          <w:tcPr>
            <w:tcW w:w="8788" w:type="dxa"/>
            <w:tcBorders>
              <w:top w:val="nil"/>
              <w:left w:val="nil"/>
              <w:bottom w:val="single" w:sz="8" w:space="0" w:color="auto"/>
              <w:right w:val="single" w:sz="8" w:space="0" w:color="auto"/>
            </w:tcBorders>
            <w:shd w:val="clear" w:color="auto" w:fill="auto"/>
            <w:vAlign w:val="center"/>
            <w:hideMark/>
          </w:tcPr>
          <w:p w14:paraId="16CD2F77" w14:textId="4718F306" w:rsidR="00FF5278" w:rsidRPr="00FF5278" w:rsidRDefault="00FF5278" w:rsidP="00C93985">
            <w:pPr>
              <w:jc w:val="both"/>
              <w:rPr>
                <w:rFonts w:ascii="Calibri" w:hAnsi="Calibri"/>
                <w:color w:val="000000"/>
                <w:sz w:val="14"/>
                <w:szCs w:val="14"/>
                <w:lang w:val="es-MX" w:eastAsia="es-MX"/>
              </w:rPr>
            </w:pPr>
            <w:r w:rsidRPr="00FF5278">
              <w:rPr>
                <w:rFonts w:ascii="Calibri" w:hAnsi="Calibri"/>
                <w:color w:val="000000"/>
                <w:sz w:val="14"/>
                <w:szCs w:val="14"/>
                <w:lang w:eastAsia="es-MX"/>
              </w:rPr>
              <w:t xml:space="preserve">Documentos que acrediten encontrarse al corriente en el cumplimiento de sus obligaciones fiscales, tanto federales como estatales y municipales, de acuerdo a lo señalado en el </w:t>
            </w:r>
            <w:r w:rsidRPr="00FF5278">
              <w:rPr>
                <w:rFonts w:ascii="Calibri" w:hAnsi="Calibri"/>
                <w:i/>
                <w:iCs/>
                <w:color w:val="000000"/>
                <w:sz w:val="14"/>
                <w:szCs w:val="14"/>
                <w:lang w:eastAsia="es-MX"/>
              </w:rPr>
              <w:t>Artículo 33 Bis</w:t>
            </w:r>
            <w:r w:rsidRPr="00FF5278">
              <w:rPr>
                <w:rFonts w:ascii="Calibri" w:hAnsi="Calibri"/>
                <w:color w:val="000000"/>
                <w:sz w:val="14"/>
                <w:szCs w:val="14"/>
                <w:lang w:eastAsia="es-MX"/>
              </w:rPr>
              <w:t xml:space="preserve"> del Código Fiscal del Estado de Nuevo León, siendo los siguientes: el documento actualizado expedido por el S.A.T., en el que se emita opinión positiva</w:t>
            </w:r>
            <w:r w:rsidR="00C93985">
              <w:rPr>
                <w:rFonts w:ascii="Calibri" w:hAnsi="Calibri"/>
                <w:color w:val="000000"/>
                <w:sz w:val="14"/>
                <w:szCs w:val="14"/>
                <w:lang w:eastAsia="es-MX"/>
              </w:rPr>
              <w:t xml:space="preserve"> y vigente</w:t>
            </w:r>
            <w:r w:rsidRPr="00FF5278">
              <w:rPr>
                <w:rFonts w:ascii="Calibri" w:hAnsi="Calibri"/>
                <w:color w:val="000000"/>
                <w:sz w:val="14"/>
                <w:szCs w:val="14"/>
                <w:lang w:eastAsia="es-MX"/>
              </w:rPr>
              <w:t xml:space="preserve"> sobre el cumplimiento de sus obligaciones fiscales, Comprobante del último pago de: Impuesto sobre Nóminas, Refrendo y/o Tenencia de los vehículos de su propiedad e Impuesto predial del domicilio fiscal del licitante, este último (predial) en caso de ser propietario.</w:t>
            </w:r>
          </w:p>
        </w:tc>
        <w:tc>
          <w:tcPr>
            <w:tcW w:w="567" w:type="dxa"/>
            <w:tcBorders>
              <w:top w:val="nil"/>
              <w:left w:val="nil"/>
              <w:bottom w:val="single" w:sz="8" w:space="0" w:color="auto"/>
              <w:right w:val="single" w:sz="8" w:space="0" w:color="auto"/>
            </w:tcBorders>
            <w:shd w:val="clear" w:color="auto" w:fill="auto"/>
            <w:vAlign w:val="center"/>
            <w:hideMark/>
          </w:tcPr>
          <w:p w14:paraId="58A2A778"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72FF8C1E"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828" w:type="dxa"/>
            <w:tcBorders>
              <w:top w:val="nil"/>
              <w:left w:val="nil"/>
              <w:bottom w:val="single" w:sz="8" w:space="0" w:color="auto"/>
              <w:right w:val="single" w:sz="8" w:space="0" w:color="auto"/>
            </w:tcBorders>
            <w:shd w:val="clear" w:color="auto" w:fill="auto"/>
            <w:vAlign w:val="center"/>
            <w:hideMark/>
          </w:tcPr>
          <w:p w14:paraId="50AF5FD2"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48B669BE" w14:textId="77777777" w:rsidTr="006B5080">
        <w:trPr>
          <w:trHeight w:val="60"/>
          <w:jc w:val="center"/>
        </w:trPr>
        <w:tc>
          <w:tcPr>
            <w:tcW w:w="416" w:type="dxa"/>
            <w:tcBorders>
              <w:top w:val="nil"/>
              <w:left w:val="single" w:sz="8" w:space="0" w:color="auto"/>
              <w:bottom w:val="single" w:sz="8" w:space="0" w:color="auto"/>
              <w:right w:val="single" w:sz="8" w:space="0" w:color="auto"/>
            </w:tcBorders>
            <w:shd w:val="clear" w:color="auto" w:fill="auto"/>
            <w:vAlign w:val="center"/>
          </w:tcPr>
          <w:p w14:paraId="43851524" w14:textId="775F9AB4" w:rsidR="00FF5278" w:rsidRPr="00FF5278" w:rsidRDefault="002D381A" w:rsidP="00FF5278">
            <w:pPr>
              <w:jc w:val="center"/>
              <w:rPr>
                <w:rFonts w:ascii="Calibri" w:hAnsi="Calibri"/>
                <w:b/>
                <w:bCs/>
                <w:color w:val="000000"/>
                <w:sz w:val="16"/>
                <w:szCs w:val="16"/>
                <w:lang w:val="es-MX" w:eastAsia="es-MX"/>
              </w:rPr>
            </w:pPr>
            <w:r>
              <w:rPr>
                <w:rFonts w:ascii="Calibri" w:hAnsi="Calibri"/>
                <w:b/>
                <w:bCs/>
                <w:color w:val="000000"/>
                <w:sz w:val="16"/>
                <w:szCs w:val="16"/>
                <w:lang w:val="es-MX" w:eastAsia="es-MX"/>
              </w:rPr>
              <w:t>24</w:t>
            </w:r>
          </w:p>
        </w:tc>
        <w:tc>
          <w:tcPr>
            <w:tcW w:w="8788" w:type="dxa"/>
            <w:tcBorders>
              <w:top w:val="nil"/>
              <w:left w:val="nil"/>
              <w:bottom w:val="single" w:sz="8" w:space="0" w:color="auto"/>
              <w:right w:val="single" w:sz="8" w:space="0" w:color="auto"/>
            </w:tcBorders>
            <w:shd w:val="clear" w:color="auto" w:fill="auto"/>
            <w:vAlign w:val="center"/>
            <w:hideMark/>
          </w:tcPr>
          <w:p w14:paraId="6388E3D0" w14:textId="77777777" w:rsidR="00FF5278" w:rsidRPr="00FF5278" w:rsidRDefault="00FF5278" w:rsidP="00FF5278">
            <w:pPr>
              <w:jc w:val="both"/>
              <w:rPr>
                <w:rFonts w:ascii="Calibri" w:hAnsi="Calibri"/>
                <w:color w:val="000000"/>
                <w:sz w:val="14"/>
                <w:szCs w:val="14"/>
                <w:lang w:val="es-MX" w:eastAsia="es-MX"/>
              </w:rPr>
            </w:pPr>
            <w:r w:rsidRPr="00FF5278">
              <w:rPr>
                <w:rFonts w:ascii="Calibri" w:hAnsi="Calibri"/>
                <w:color w:val="000000"/>
                <w:sz w:val="14"/>
                <w:szCs w:val="14"/>
                <w:lang w:val="es-MX" w:eastAsia="es-MX"/>
              </w:rPr>
              <w:t>Carta mediante la cual manifieste que su giro comercial comprende el suministro de los insumos a los que se refiere el anexo 1 de esta convocatoria.</w:t>
            </w:r>
          </w:p>
        </w:tc>
        <w:tc>
          <w:tcPr>
            <w:tcW w:w="567" w:type="dxa"/>
            <w:tcBorders>
              <w:top w:val="nil"/>
              <w:left w:val="nil"/>
              <w:bottom w:val="single" w:sz="8" w:space="0" w:color="auto"/>
              <w:right w:val="single" w:sz="8" w:space="0" w:color="auto"/>
            </w:tcBorders>
            <w:shd w:val="clear" w:color="auto" w:fill="auto"/>
            <w:vAlign w:val="center"/>
            <w:hideMark/>
          </w:tcPr>
          <w:p w14:paraId="15988552"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173F5DB4"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828" w:type="dxa"/>
            <w:tcBorders>
              <w:top w:val="nil"/>
              <w:left w:val="nil"/>
              <w:bottom w:val="single" w:sz="8" w:space="0" w:color="auto"/>
              <w:right w:val="single" w:sz="8" w:space="0" w:color="auto"/>
            </w:tcBorders>
            <w:shd w:val="clear" w:color="auto" w:fill="auto"/>
            <w:vAlign w:val="center"/>
            <w:hideMark/>
          </w:tcPr>
          <w:p w14:paraId="74FA7DBB"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4BAF8A73" w14:textId="77777777" w:rsidTr="006B5080">
        <w:trPr>
          <w:trHeight w:val="137"/>
          <w:jc w:val="center"/>
        </w:trPr>
        <w:tc>
          <w:tcPr>
            <w:tcW w:w="416" w:type="dxa"/>
            <w:tcBorders>
              <w:top w:val="nil"/>
              <w:left w:val="single" w:sz="8" w:space="0" w:color="auto"/>
              <w:bottom w:val="single" w:sz="8" w:space="0" w:color="auto"/>
              <w:right w:val="single" w:sz="8" w:space="0" w:color="auto"/>
            </w:tcBorders>
            <w:shd w:val="clear" w:color="auto" w:fill="auto"/>
            <w:vAlign w:val="center"/>
          </w:tcPr>
          <w:p w14:paraId="19036CC7" w14:textId="29BEE12E" w:rsidR="00FF5278" w:rsidRPr="00FF5278" w:rsidRDefault="002D381A" w:rsidP="00FF5278">
            <w:pPr>
              <w:jc w:val="center"/>
              <w:rPr>
                <w:rFonts w:ascii="Calibri" w:hAnsi="Calibri"/>
                <w:b/>
                <w:bCs/>
                <w:color w:val="000000"/>
                <w:sz w:val="16"/>
                <w:szCs w:val="16"/>
                <w:lang w:val="es-MX" w:eastAsia="es-MX"/>
              </w:rPr>
            </w:pPr>
            <w:r>
              <w:rPr>
                <w:rFonts w:ascii="Calibri" w:hAnsi="Calibri"/>
                <w:b/>
                <w:bCs/>
                <w:color w:val="000000"/>
                <w:sz w:val="16"/>
                <w:szCs w:val="16"/>
                <w:lang w:val="es-MX" w:eastAsia="es-MX"/>
              </w:rPr>
              <w:t>25</w:t>
            </w:r>
          </w:p>
        </w:tc>
        <w:tc>
          <w:tcPr>
            <w:tcW w:w="8788" w:type="dxa"/>
            <w:tcBorders>
              <w:top w:val="nil"/>
              <w:left w:val="nil"/>
              <w:bottom w:val="single" w:sz="8" w:space="0" w:color="auto"/>
              <w:right w:val="single" w:sz="8" w:space="0" w:color="auto"/>
            </w:tcBorders>
            <w:shd w:val="clear" w:color="auto" w:fill="auto"/>
            <w:vAlign w:val="center"/>
            <w:hideMark/>
          </w:tcPr>
          <w:p w14:paraId="3370BE19" w14:textId="77777777" w:rsidR="00FF5278" w:rsidRPr="00FF5278" w:rsidRDefault="00FF5278" w:rsidP="00FF5278">
            <w:pPr>
              <w:jc w:val="both"/>
              <w:rPr>
                <w:rFonts w:ascii="Calibri" w:hAnsi="Calibri"/>
                <w:color w:val="000000"/>
                <w:sz w:val="14"/>
                <w:szCs w:val="14"/>
                <w:lang w:val="es-MX" w:eastAsia="es-MX"/>
              </w:rPr>
            </w:pPr>
            <w:r w:rsidRPr="00FF5278">
              <w:rPr>
                <w:rFonts w:ascii="Calibri" w:hAnsi="Calibri"/>
                <w:color w:val="000000"/>
                <w:sz w:val="14"/>
                <w:szCs w:val="14"/>
                <w:lang w:val="es-MX" w:eastAsia="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567" w:type="dxa"/>
            <w:tcBorders>
              <w:top w:val="nil"/>
              <w:left w:val="nil"/>
              <w:bottom w:val="single" w:sz="8" w:space="0" w:color="auto"/>
              <w:right w:val="single" w:sz="8" w:space="0" w:color="auto"/>
            </w:tcBorders>
            <w:shd w:val="clear" w:color="auto" w:fill="auto"/>
            <w:vAlign w:val="center"/>
            <w:hideMark/>
          </w:tcPr>
          <w:p w14:paraId="07399A94"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47EBDCE8"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828" w:type="dxa"/>
            <w:tcBorders>
              <w:top w:val="nil"/>
              <w:left w:val="nil"/>
              <w:bottom w:val="single" w:sz="8" w:space="0" w:color="auto"/>
              <w:right w:val="single" w:sz="8" w:space="0" w:color="auto"/>
            </w:tcBorders>
            <w:shd w:val="clear" w:color="auto" w:fill="auto"/>
            <w:vAlign w:val="center"/>
            <w:hideMark/>
          </w:tcPr>
          <w:p w14:paraId="3E869283"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r w:rsidR="00FF5278" w:rsidRPr="00FF5278" w14:paraId="5CFA7A27" w14:textId="77777777" w:rsidTr="006B5080">
        <w:trPr>
          <w:trHeight w:val="60"/>
          <w:jc w:val="center"/>
        </w:trPr>
        <w:tc>
          <w:tcPr>
            <w:tcW w:w="416" w:type="dxa"/>
            <w:tcBorders>
              <w:top w:val="nil"/>
              <w:left w:val="single" w:sz="8" w:space="0" w:color="auto"/>
              <w:bottom w:val="single" w:sz="8" w:space="0" w:color="auto"/>
              <w:right w:val="single" w:sz="8" w:space="0" w:color="auto"/>
            </w:tcBorders>
            <w:shd w:val="clear" w:color="auto" w:fill="auto"/>
            <w:vAlign w:val="center"/>
          </w:tcPr>
          <w:p w14:paraId="285F35F8" w14:textId="1AD169DF" w:rsidR="00FF5278" w:rsidRPr="00FF5278" w:rsidRDefault="002D381A" w:rsidP="00FF5278">
            <w:pPr>
              <w:jc w:val="center"/>
              <w:rPr>
                <w:rFonts w:ascii="Calibri" w:hAnsi="Calibri"/>
                <w:b/>
                <w:bCs/>
                <w:color w:val="000000"/>
                <w:sz w:val="16"/>
                <w:szCs w:val="16"/>
                <w:lang w:val="es-MX" w:eastAsia="es-MX"/>
              </w:rPr>
            </w:pPr>
            <w:r>
              <w:rPr>
                <w:rFonts w:ascii="Calibri" w:hAnsi="Calibri"/>
                <w:b/>
                <w:bCs/>
                <w:color w:val="000000"/>
                <w:sz w:val="16"/>
                <w:szCs w:val="16"/>
                <w:lang w:val="es-MX" w:eastAsia="es-MX"/>
              </w:rPr>
              <w:t>26</w:t>
            </w:r>
          </w:p>
        </w:tc>
        <w:tc>
          <w:tcPr>
            <w:tcW w:w="8788" w:type="dxa"/>
            <w:tcBorders>
              <w:top w:val="nil"/>
              <w:left w:val="nil"/>
              <w:bottom w:val="single" w:sz="8" w:space="0" w:color="auto"/>
              <w:right w:val="single" w:sz="8" w:space="0" w:color="auto"/>
            </w:tcBorders>
            <w:shd w:val="clear" w:color="auto" w:fill="auto"/>
            <w:vAlign w:val="center"/>
            <w:hideMark/>
          </w:tcPr>
          <w:p w14:paraId="67A63CEA" w14:textId="77777777" w:rsidR="00FF5278" w:rsidRPr="00FF5278" w:rsidRDefault="00FF5278" w:rsidP="00FF5278">
            <w:pPr>
              <w:jc w:val="both"/>
              <w:rPr>
                <w:rFonts w:ascii="Calibri" w:hAnsi="Calibri"/>
                <w:color w:val="000000"/>
                <w:sz w:val="14"/>
                <w:szCs w:val="14"/>
                <w:lang w:val="es-MX" w:eastAsia="es-MX"/>
              </w:rPr>
            </w:pPr>
            <w:r w:rsidRPr="00FF5278">
              <w:rPr>
                <w:rFonts w:ascii="Calibri" w:hAnsi="Calibri"/>
                <w:color w:val="000000"/>
                <w:sz w:val="14"/>
                <w:szCs w:val="14"/>
                <w:lang w:eastAsia="es-MX"/>
              </w:rPr>
              <w:t xml:space="preserve">Para el caso del(los) PARTICIPANTE(s) que opte(n) por la presentación conjunta de propuestas, de conformidad con los </w:t>
            </w:r>
            <w:r w:rsidRPr="00FF5278">
              <w:rPr>
                <w:rFonts w:ascii="Calibri" w:hAnsi="Calibri"/>
                <w:i/>
                <w:iCs/>
                <w:color w:val="000000"/>
                <w:sz w:val="14"/>
                <w:szCs w:val="14"/>
                <w:lang w:eastAsia="es-MX"/>
              </w:rPr>
              <w:t>Artículos 36</w:t>
            </w:r>
            <w:r w:rsidRPr="00FF5278">
              <w:rPr>
                <w:rFonts w:ascii="Calibri" w:hAnsi="Calibri"/>
                <w:color w:val="000000"/>
                <w:sz w:val="14"/>
                <w:szCs w:val="14"/>
                <w:lang w:eastAsia="es-MX"/>
              </w:rPr>
              <w:t xml:space="preserve"> de la Ley de Adquisiciones, Arrendamientos y Contratación de Servicios del Estado de Nuevo León y </w:t>
            </w:r>
            <w:r w:rsidRPr="00FF5278">
              <w:rPr>
                <w:rFonts w:ascii="Calibri" w:hAnsi="Calibri"/>
                <w:i/>
                <w:iCs/>
                <w:color w:val="000000"/>
                <w:sz w:val="14"/>
                <w:szCs w:val="14"/>
                <w:lang w:eastAsia="es-MX"/>
              </w:rPr>
              <w:t>76</w:t>
            </w:r>
            <w:r w:rsidRPr="00FF5278">
              <w:rPr>
                <w:rFonts w:ascii="Calibri" w:hAnsi="Calibri"/>
                <w:color w:val="000000"/>
                <w:sz w:val="14"/>
                <w:szCs w:val="14"/>
                <w:lang w:eastAsia="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Las personas que integran la agrupación deberán celebrar en los términos de la legislación aplicable el convenio de propuesta conjunta, en el que se establecerán con precisión los aspectos siguientes.- 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INTERNACIONAL BAJO LA COBERTURA DE TRATADOS PRESENCIAL; Descripción de las partes objeto del contrato que corresponderá cumplir a cada persona integrante, así como la manera en que se exigirá el 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FF5278">
              <w:rPr>
                <w:rFonts w:ascii="Calibri" w:hAnsi="Calibri"/>
                <w:i/>
                <w:iCs/>
                <w:color w:val="000000"/>
                <w:sz w:val="14"/>
                <w:szCs w:val="14"/>
                <w:lang w:eastAsia="es-MX"/>
              </w:rPr>
              <w:t xml:space="preserve"> En caso de que no participen en propuestas conjuntas deberá manifestarlo por escrito, sin que la omisión de dicho escrito sea motivo de rechazo</w:t>
            </w:r>
            <w:r w:rsidRPr="00FF5278">
              <w:rPr>
                <w:rFonts w:ascii="Calibri" w:hAnsi="Calibri"/>
                <w:color w:val="000000"/>
                <w:sz w:val="14"/>
                <w:szCs w:val="14"/>
                <w:lang w:eastAsia="es-MX"/>
              </w:rPr>
              <w:t>.</w:t>
            </w:r>
          </w:p>
        </w:tc>
        <w:tc>
          <w:tcPr>
            <w:tcW w:w="567" w:type="dxa"/>
            <w:tcBorders>
              <w:top w:val="nil"/>
              <w:left w:val="nil"/>
              <w:bottom w:val="single" w:sz="8" w:space="0" w:color="auto"/>
              <w:right w:val="single" w:sz="8" w:space="0" w:color="auto"/>
            </w:tcBorders>
            <w:shd w:val="clear" w:color="auto" w:fill="auto"/>
            <w:vAlign w:val="center"/>
            <w:hideMark/>
          </w:tcPr>
          <w:p w14:paraId="6F7BC455"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Si ( )</w:t>
            </w:r>
          </w:p>
        </w:tc>
        <w:tc>
          <w:tcPr>
            <w:tcW w:w="731" w:type="dxa"/>
            <w:tcBorders>
              <w:top w:val="nil"/>
              <w:left w:val="nil"/>
              <w:bottom w:val="single" w:sz="8" w:space="0" w:color="auto"/>
              <w:right w:val="single" w:sz="8" w:space="0" w:color="auto"/>
            </w:tcBorders>
            <w:shd w:val="clear" w:color="auto" w:fill="auto"/>
            <w:vAlign w:val="center"/>
            <w:hideMark/>
          </w:tcPr>
          <w:p w14:paraId="7A27DD39" w14:textId="77777777" w:rsidR="00FF5278" w:rsidRPr="00FF5278" w:rsidRDefault="00FF5278" w:rsidP="00FF5278">
            <w:pPr>
              <w:jc w:val="center"/>
              <w:rPr>
                <w:rFonts w:ascii="Calibri" w:hAnsi="Calibri"/>
                <w:color w:val="000000"/>
                <w:sz w:val="16"/>
                <w:szCs w:val="16"/>
                <w:lang w:val="es-MX" w:eastAsia="es-MX"/>
              </w:rPr>
            </w:pPr>
            <w:r w:rsidRPr="00FF5278">
              <w:rPr>
                <w:rFonts w:ascii="Calibri" w:hAnsi="Calibri"/>
                <w:color w:val="000000"/>
                <w:sz w:val="16"/>
                <w:szCs w:val="16"/>
                <w:lang w:val="es-MX" w:eastAsia="es-MX"/>
              </w:rPr>
              <w:t>No ( )</w:t>
            </w:r>
          </w:p>
        </w:tc>
        <w:tc>
          <w:tcPr>
            <w:tcW w:w="828" w:type="dxa"/>
            <w:tcBorders>
              <w:top w:val="nil"/>
              <w:left w:val="nil"/>
              <w:bottom w:val="single" w:sz="8" w:space="0" w:color="auto"/>
              <w:right w:val="single" w:sz="8" w:space="0" w:color="auto"/>
            </w:tcBorders>
            <w:shd w:val="clear" w:color="auto" w:fill="auto"/>
            <w:vAlign w:val="center"/>
            <w:hideMark/>
          </w:tcPr>
          <w:p w14:paraId="665EC6B8" w14:textId="77777777" w:rsidR="00FF5278" w:rsidRPr="00FF5278" w:rsidRDefault="00FF5278" w:rsidP="00FF5278">
            <w:pPr>
              <w:rPr>
                <w:rFonts w:ascii="Calibri" w:hAnsi="Calibri"/>
                <w:color w:val="000000"/>
                <w:sz w:val="16"/>
                <w:szCs w:val="16"/>
                <w:lang w:val="es-MX" w:eastAsia="es-MX"/>
              </w:rPr>
            </w:pPr>
            <w:r w:rsidRPr="00FF5278">
              <w:rPr>
                <w:rFonts w:ascii="Calibri" w:hAnsi="Calibri"/>
                <w:color w:val="000000"/>
                <w:sz w:val="16"/>
                <w:szCs w:val="16"/>
                <w:lang w:val="es-MX" w:eastAsia="es-MX"/>
              </w:rPr>
              <w:t> </w:t>
            </w:r>
          </w:p>
        </w:tc>
      </w:tr>
    </w:tbl>
    <w:p w14:paraId="5AC717EE" w14:textId="77777777" w:rsidR="00FF5278" w:rsidRDefault="00FF5278" w:rsidP="002F5444">
      <w:pPr>
        <w:pStyle w:val="Default"/>
        <w:rPr>
          <w:rFonts w:ascii="Calibri" w:hAnsi="Calibri"/>
          <w:b/>
          <w:bCs/>
          <w:sz w:val="20"/>
          <w:szCs w:val="20"/>
        </w:rPr>
      </w:pPr>
    </w:p>
    <w:p w14:paraId="780BBD33" w14:textId="77777777"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14:paraId="16AC48F2" w14:textId="77777777" w:rsidTr="003632F9">
        <w:trPr>
          <w:trHeight w:val="474"/>
          <w:jc w:val="center"/>
        </w:trPr>
        <w:tc>
          <w:tcPr>
            <w:tcW w:w="4890" w:type="dxa"/>
          </w:tcPr>
          <w:p w14:paraId="756635E6" w14:textId="77777777"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14:paraId="6D2EB9CE" w14:textId="77777777"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14:paraId="349AFA6A" w14:textId="77777777"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14:paraId="3885819C" w14:textId="77777777"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14:paraId="74CA13FD" w14:textId="77777777"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14:paraId="076DB458" w14:textId="77777777"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14:paraId="6A772F7F" w14:textId="77777777" w:rsidR="00BA09CD" w:rsidRDefault="00BA09CD" w:rsidP="00BA09CD">
      <w:pPr>
        <w:pStyle w:val="Default"/>
        <w:jc w:val="both"/>
        <w:rPr>
          <w:rFonts w:ascii="Calibri" w:hAnsi="Calibri"/>
          <w:sz w:val="16"/>
          <w:szCs w:val="16"/>
        </w:rPr>
      </w:pPr>
    </w:p>
    <w:p w14:paraId="79661531" w14:textId="77777777"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14:paraId="5C47F4E1" w14:textId="77777777"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14:paraId="4F8A5426" w14:textId="1105CE72"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000566E4">
        <w:rPr>
          <w:rFonts w:ascii="Calibri" w:hAnsi="Calibri"/>
          <w:b/>
          <w:bCs/>
          <w:sz w:val="16"/>
          <w:szCs w:val="16"/>
        </w:rPr>
        <w:t>numerales 3</w:t>
      </w:r>
      <w:r w:rsidRPr="00AA0B61">
        <w:rPr>
          <w:rFonts w:ascii="Calibri" w:hAnsi="Calibri"/>
          <w:b/>
          <w:bCs/>
          <w:sz w:val="16"/>
          <w:szCs w:val="16"/>
        </w:rPr>
        <w:t xml:space="preserve"> y 3.</w:t>
      </w:r>
      <w:r w:rsidR="00C23289">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14:paraId="2C0D5864" w14:textId="77777777" w:rsidR="00F44036" w:rsidRDefault="00F44036" w:rsidP="00BA09CD">
      <w:pPr>
        <w:tabs>
          <w:tab w:val="left" w:pos="4253"/>
          <w:tab w:val="left" w:pos="8080"/>
        </w:tabs>
        <w:ind w:right="1"/>
        <w:jc w:val="both"/>
        <w:rPr>
          <w:rFonts w:ascii="Calibri" w:hAnsi="Calibri"/>
          <w:sz w:val="18"/>
          <w:szCs w:val="18"/>
        </w:rPr>
      </w:pPr>
    </w:p>
    <w:p w14:paraId="2C5255ED" w14:textId="77777777" w:rsidR="00263746" w:rsidRDefault="00263746" w:rsidP="00BA09CD">
      <w:pPr>
        <w:tabs>
          <w:tab w:val="left" w:pos="4253"/>
          <w:tab w:val="left" w:pos="8080"/>
        </w:tabs>
        <w:ind w:right="1"/>
        <w:jc w:val="both"/>
        <w:rPr>
          <w:rFonts w:ascii="Calibri" w:hAnsi="Calibri"/>
          <w:sz w:val="18"/>
          <w:szCs w:val="18"/>
        </w:rPr>
      </w:pPr>
    </w:p>
    <w:p w14:paraId="6DB732DF" w14:textId="77777777" w:rsidR="00263746" w:rsidRDefault="00263746" w:rsidP="00BA09CD">
      <w:pPr>
        <w:tabs>
          <w:tab w:val="left" w:pos="4253"/>
          <w:tab w:val="left" w:pos="8080"/>
        </w:tabs>
        <w:ind w:right="1"/>
        <w:jc w:val="both"/>
        <w:rPr>
          <w:rFonts w:ascii="Calibri" w:hAnsi="Calibri"/>
          <w:sz w:val="18"/>
          <w:szCs w:val="18"/>
        </w:rPr>
      </w:pPr>
    </w:p>
    <w:p w14:paraId="282783AF" w14:textId="77777777" w:rsidR="00263746" w:rsidRDefault="00263746" w:rsidP="00BA09CD">
      <w:pPr>
        <w:tabs>
          <w:tab w:val="left" w:pos="4253"/>
          <w:tab w:val="left" w:pos="8080"/>
        </w:tabs>
        <w:ind w:right="1"/>
        <w:jc w:val="both"/>
        <w:rPr>
          <w:rFonts w:ascii="Calibri" w:hAnsi="Calibri"/>
          <w:sz w:val="18"/>
          <w:szCs w:val="18"/>
        </w:rPr>
      </w:pPr>
    </w:p>
    <w:p w14:paraId="0EF38EFE" w14:textId="77777777" w:rsidR="00263746" w:rsidRDefault="00263746" w:rsidP="00BA09CD">
      <w:pPr>
        <w:tabs>
          <w:tab w:val="left" w:pos="4253"/>
          <w:tab w:val="left" w:pos="8080"/>
        </w:tabs>
        <w:ind w:right="1"/>
        <w:jc w:val="both"/>
        <w:rPr>
          <w:rFonts w:ascii="Calibri" w:hAnsi="Calibri"/>
          <w:sz w:val="18"/>
          <w:szCs w:val="18"/>
        </w:rPr>
      </w:pPr>
    </w:p>
    <w:p w14:paraId="30C16584" w14:textId="77777777" w:rsidR="00263746" w:rsidRDefault="00263746" w:rsidP="00BA09CD">
      <w:pPr>
        <w:tabs>
          <w:tab w:val="left" w:pos="4253"/>
          <w:tab w:val="left" w:pos="8080"/>
        </w:tabs>
        <w:ind w:right="1"/>
        <w:jc w:val="both"/>
        <w:rPr>
          <w:rFonts w:ascii="Calibri" w:hAnsi="Calibri"/>
          <w:sz w:val="18"/>
          <w:szCs w:val="18"/>
        </w:rPr>
      </w:pPr>
    </w:p>
    <w:p w14:paraId="0660381F" w14:textId="77777777" w:rsidR="00263746" w:rsidRDefault="00263746" w:rsidP="00BA09CD">
      <w:pPr>
        <w:tabs>
          <w:tab w:val="left" w:pos="4253"/>
          <w:tab w:val="left" w:pos="8080"/>
        </w:tabs>
        <w:ind w:right="1"/>
        <w:jc w:val="both"/>
        <w:rPr>
          <w:rFonts w:ascii="Calibri" w:hAnsi="Calibri"/>
          <w:sz w:val="18"/>
          <w:szCs w:val="18"/>
        </w:rPr>
      </w:pPr>
    </w:p>
    <w:p w14:paraId="3455B575" w14:textId="77777777" w:rsidR="00263746" w:rsidRDefault="00263746" w:rsidP="00BA09CD">
      <w:pPr>
        <w:tabs>
          <w:tab w:val="left" w:pos="4253"/>
          <w:tab w:val="left" w:pos="8080"/>
        </w:tabs>
        <w:ind w:right="1"/>
        <w:jc w:val="both"/>
        <w:rPr>
          <w:rFonts w:ascii="Calibri" w:hAnsi="Calibri"/>
          <w:sz w:val="18"/>
          <w:szCs w:val="18"/>
        </w:rPr>
      </w:pPr>
    </w:p>
    <w:p w14:paraId="571F2C2F" w14:textId="77777777" w:rsidR="00263746" w:rsidRDefault="00263746" w:rsidP="00BA09CD">
      <w:pPr>
        <w:tabs>
          <w:tab w:val="left" w:pos="4253"/>
          <w:tab w:val="left" w:pos="8080"/>
        </w:tabs>
        <w:ind w:right="1"/>
        <w:jc w:val="both"/>
        <w:rPr>
          <w:rFonts w:ascii="Calibri" w:hAnsi="Calibri"/>
          <w:sz w:val="18"/>
          <w:szCs w:val="18"/>
        </w:rPr>
      </w:pPr>
    </w:p>
    <w:p w14:paraId="61EEE961" w14:textId="77777777" w:rsidR="00263746" w:rsidRDefault="00263746" w:rsidP="00BA09CD">
      <w:pPr>
        <w:tabs>
          <w:tab w:val="left" w:pos="4253"/>
          <w:tab w:val="left" w:pos="8080"/>
        </w:tabs>
        <w:ind w:right="1"/>
        <w:jc w:val="both"/>
        <w:rPr>
          <w:rFonts w:ascii="Calibri" w:hAnsi="Calibri"/>
          <w:sz w:val="18"/>
          <w:szCs w:val="18"/>
        </w:rPr>
      </w:pPr>
    </w:p>
    <w:p w14:paraId="257C1411" w14:textId="77777777" w:rsidR="00263746" w:rsidRDefault="00263746" w:rsidP="00BA09CD">
      <w:pPr>
        <w:tabs>
          <w:tab w:val="left" w:pos="4253"/>
          <w:tab w:val="left" w:pos="8080"/>
        </w:tabs>
        <w:ind w:right="1"/>
        <w:jc w:val="both"/>
        <w:rPr>
          <w:rFonts w:ascii="Calibri" w:hAnsi="Calibri"/>
          <w:sz w:val="18"/>
          <w:szCs w:val="18"/>
        </w:rPr>
      </w:pPr>
    </w:p>
    <w:p w14:paraId="241AA43F" w14:textId="77777777" w:rsidR="00263746" w:rsidRDefault="00263746" w:rsidP="00BA09CD">
      <w:pPr>
        <w:tabs>
          <w:tab w:val="left" w:pos="4253"/>
          <w:tab w:val="left" w:pos="8080"/>
        </w:tabs>
        <w:ind w:right="1"/>
        <w:jc w:val="both"/>
        <w:rPr>
          <w:rFonts w:ascii="Calibri" w:hAnsi="Calibri"/>
          <w:sz w:val="18"/>
          <w:szCs w:val="18"/>
        </w:rPr>
      </w:pPr>
    </w:p>
    <w:p w14:paraId="3F4BFF77" w14:textId="77777777" w:rsidR="00990C86" w:rsidRDefault="00990C86" w:rsidP="00BA09CD">
      <w:pPr>
        <w:tabs>
          <w:tab w:val="left" w:pos="4253"/>
          <w:tab w:val="left" w:pos="8080"/>
        </w:tabs>
        <w:ind w:right="1"/>
        <w:jc w:val="both"/>
        <w:rPr>
          <w:rFonts w:ascii="Calibri" w:hAnsi="Calibri"/>
          <w:sz w:val="18"/>
          <w:szCs w:val="18"/>
        </w:rPr>
      </w:pPr>
    </w:p>
    <w:p w14:paraId="61943B37" w14:textId="77777777" w:rsidR="00990C86" w:rsidRDefault="00990C86" w:rsidP="00BA09CD">
      <w:pPr>
        <w:tabs>
          <w:tab w:val="left" w:pos="4253"/>
          <w:tab w:val="left" w:pos="8080"/>
        </w:tabs>
        <w:ind w:right="1"/>
        <w:jc w:val="both"/>
        <w:rPr>
          <w:rFonts w:ascii="Calibri" w:hAnsi="Calibri"/>
          <w:sz w:val="18"/>
          <w:szCs w:val="18"/>
        </w:rPr>
      </w:pPr>
    </w:p>
    <w:p w14:paraId="0EB095A9" w14:textId="77777777" w:rsidR="00990C86" w:rsidRDefault="00990C86" w:rsidP="00BA09CD">
      <w:pPr>
        <w:tabs>
          <w:tab w:val="left" w:pos="4253"/>
          <w:tab w:val="left" w:pos="8080"/>
        </w:tabs>
        <w:ind w:right="1"/>
        <w:jc w:val="both"/>
        <w:rPr>
          <w:rFonts w:ascii="Calibri" w:hAnsi="Calibri"/>
          <w:sz w:val="18"/>
          <w:szCs w:val="18"/>
        </w:rPr>
      </w:pPr>
    </w:p>
    <w:p w14:paraId="53177564" w14:textId="77777777" w:rsidR="002F5444" w:rsidRPr="00C765F1" w:rsidRDefault="002F5444" w:rsidP="00990C8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sz w:val="20"/>
          <w:szCs w:val="20"/>
        </w:rPr>
      </w:pPr>
      <w:r>
        <w:rPr>
          <w:rFonts w:asciiTheme="minorHAnsi" w:hAnsiTheme="minorHAnsi"/>
          <w:b/>
          <w:bCs/>
          <w:sz w:val="20"/>
          <w:szCs w:val="20"/>
        </w:rPr>
        <w:lastRenderedPageBreak/>
        <w:t>ANEXO 14</w:t>
      </w:r>
    </w:p>
    <w:p w14:paraId="45FF5E83" w14:textId="77777777" w:rsidR="002F5444" w:rsidRPr="00C765F1" w:rsidRDefault="002F5444" w:rsidP="002F5444">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14:paraId="70D9919E" w14:textId="77777777" w:rsidR="002F5444" w:rsidRPr="00C765F1" w:rsidRDefault="002F5444" w:rsidP="002F5444">
      <w:pPr>
        <w:pStyle w:val="Default"/>
        <w:rPr>
          <w:rFonts w:asciiTheme="minorHAnsi" w:hAnsiTheme="minorHAnsi"/>
          <w:sz w:val="20"/>
          <w:szCs w:val="20"/>
        </w:rPr>
      </w:pPr>
    </w:p>
    <w:p w14:paraId="65B445EB" w14:textId="77777777" w:rsidR="002F5444" w:rsidRPr="00C765F1" w:rsidRDefault="002F5444" w:rsidP="002F5444">
      <w:pPr>
        <w:pStyle w:val="Default"/>
        <w:rPr>
          <w:rFonts w:asciiTheme="minorHAnsi" w:hAnsiTheme="minorHAnsi"/>
          <w:sz w:val="20"/>
          <w:szCs w:val="20"/>
        </w:rPr>
      </w:pPr>
    </w:p>
    <w:p w14:paraId="4FEB3B63" w14:textId="77777777" w:rsidR="002F5444" w:rsidRPr="00C765F1" w:rsidRDefault="002F5444" w:rsidP="002F5444">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14:paraId="0E5217D7" w14:textId="77777777" w:rsidR="00C96B24" w:rsidRPr="00C96B24" w:rsidRDefault="00C96B24" w:rsidP="002F5444">
      <w:pPr>
        <w:pStyle w:val="Default"/>
        <w:jc w:val="right"/>
        <w:rPr>
          <w:rFonts w:asciiTheme="minorHAnsi" w:hAnsiTheme="minorHAnsi"/>
          <w:color w:val="auto"/>
          <w:sz w:val="18"/>
          <w:szCs w:val="16"/>
        </w:rPr>
      </w:pPr>
      <w:r>
        <w:rPr>
          <w:rFonts w:ascii="Calibri" w:hAnsi="Calibri" w:cs="Calibri"/>
          <w:b/>
          <w:bCs/>
          <w:sz w:val="20"/>
          <w:szCs w:val="20"/>
        </w:rPr>
        <w:t xml:space="preserve">LICITACIÓN PÚBLICA </w:t>
      </w:r>
      <w:r w:rsidR="00B85FF1">
        <w:rPr>
          <w:rFonts w:ascii="Calibri" w:hAnsi="Calibri" w:cs="Calibri"/>
          <w:b/>
          <w:bCs/>
          <w:sz w:val="20"/>
          <w:szCs w:val="20"/>
        </w:rPr>
        <w:t>INTER</w:t>
      </w:r>
      <w:r>
        <w:rPr>
          <w:rFonts w:ascii="Calibri" w:hAnsi="Calibri" w:cs="Calibri"/>
          <w:b/>
          <w:bCs/>
          <w:sz w:val="20"/>
          <w:szCs w:val="20"/>
        </w:rPr>
        <w:t xml:space="preserve">NACIONAL </w:t>
      </w:r>
      <w:r w:rsidR="00B85FF1">
        <w:rPr>
          <w:rFonts w:ascii="Calibri" w:hAnsi="Calibri" w:cs="Calibri"/>
          <w:b/>
          <w:bCs/>
          <w:sz w:val="20"/>
          <w:szCs w:val="20"/>
        </w:rPr>
        <w:t xml:space="preserve">BAJO LA COBERTURA DE TRATADOS </w:t>
      </w:r>
      <w:r w:rsidRPr="00C96B24">
        <w:rPr>
          <w:rFonts w:ascii="Calibri" w:hAnsi="Calibri" w:cs="Calibri"/>
          <w:b/>
          <w:bCs/>
          <w:color w:val="auto"/>
          <w:sz w:val="20"/>
          <w:szCs w:val="20"/>
        </w:rPr>
        <w:t>PRESENCIAL</w:t>
      </w:r>
      <w:r w:rsidR="002F5444" w:rsidRPr="00C96B24">
        <w:rPr>
          <w:rFonts w:asciiTheme="minorHAnsi" w:hAnsiTheme="minorHAnsi"/>
          <w:color w:val="auto"/>
          <w:sz w:val="18"/>
          <w:szCs w:val="16"/>
        </w:rPr>
        <w:t xml:space="preserve"> </w:t>
      </w:r>
    </w:p>
    <w:p w14:paraId="7E694288" w14:textId="37F25789" w:rsidR="002F5444" w:rsidRPr="00C96B24" w:rsidRDefault="002F5444" w:rsidP="002F5444">
      <w:pPr>
        <w:pStyle w:val="Default"/>
        <w:jc w:val="right"/>
        <w:rPr>
          <w:rFonts w:asciiTheme="minorHAnsi" w:hAnsiTheme="minorHAnsi"/>
          <w:color w:val="auto"/>
          <w:sz w:val="18"/>
          <w:szCs w:val="16"/>
        </w:rPr>
      </w:pPr>
      <w:r w:rsidRPr="00C96B24">
        <w:rPr>
          <w:rFonts w:asciiTheme="minorHAnsi" w:hAnsiTheme="minorHAnsi"/>
          <w:color w:val="auto"/>
          <w:sz w:val="18"/>
          <w:szCs w:val="16"/>
        </w:rPr>
        <w:t xml:space="preserve">No. </w:t>
      </w:r>
      <w:r w:rsidR="00CA0A51">
        <w:rPr>
          <w:rFonts w:asciiTheme="minorHAnsi" w:hAnsiTheme="minorHAnsi"/>
          <w:b/>
          <w:color w:val="auto"/>
          <w:sz w:val="18"/>
          <w:szCs w:val="16"/>
        </w:rPr>
        <w:t>LP-919044992-I21-2021</w:t>
      </w:r>
    </w:p>
    <w:p w14:paraId="272A5AC9" w14:textId="77777777" w:rsidR="002F5444" w:rsidRPr="00C96B24" w:rsidRDefault="002F5444" w:rsidP="002F5444">
      <w:pPr>
        <w:pStyle w:val="Default"/>
        <w:jc w:val="right"/>
        <w:rPr>
          <w:rFonts w:asciiTheme="minorHAnsi" w:hAnsiTheme="minorHAnsi"/>
          <w:color w:val="auto"/>
          <w:sz w:val="18"/>
          <w:szCs w:val="16"/>
        </w:rPr>
      </w:pPr>
    </w:p>
    <w:p w14:paraId="1EE9A2C5" w14:textId="77777777" w:rsidR="002F5444" w:rsidRPr="00C96B24" w:rsidRDefault="002F5444" w:rsidP="002F5444">
      <w:pPr>
        <w:pStyle w:val="Default"/>
        <w:jc w:val="right"/>
        <w:rPr>
          <w:rFonts w:asciiTheme="minorHAnsi" w:hAnsiTheme="minorHAnsi"/>
          <w:color w:val="auto"/>
          <w:sz w:val="18"/>
          <w:szCs w:val="16"/>
        </w:rPr>
      </w:pPr>
    </w:p>
    <w:p w14:paraId="04161991" w14:textId="2BEF358D" w:rsidR="002F5444" w:rsidRPr="00C765F1" w:rsidRDefault="00FA46B6" w:rsidP="002F5444">
      <w:pPr>
        <w:pStyle w:val="Default"/>
        <w:jc w:val="both"/>
        <w:rPr>
          <w:rFonts w:asciiTheme="minorHAnsi" w:hAnsiTheme="minorHAnsi"/>
          <w:sz w:val="18"/>
          <w:szCs w:val="16"/>
        </w:rPr>
      </w:pPr>
      <w:r w:rsidRPr="00E54736">
        <w:rPr>
          <w:rFonts w:asciiTheme="minorHAnsi" w:hAnsiTheme="minorHAnsi"/>
          <w:sz w:val="18"/>
          <w:szCs w:val="16"/>
        </w:rPr>
        <w:t xml:space="preserve">Con fundamento en el Artículo 34, </w:t>
      </w:r>
      <w:r>
        <w:rPr>
          <w:rFonts w:asciiTheme="minorHAnsi" w:hAnsiTheme="minorHAnsi"/>
          <w:sz w:val="18"/>
          <w:szCs w:val="16"/>
        </w:rPr>
        <w:t>Segundo</w:t>
      </w:r>
      <w:r w:rsidRPr="00E54736">
        <w:rPr>
          <w:rFonts w:asciiTheme="minorHAnsi" w:hAnsiTheme="minorHAnsi"/>
          <w:sz w:val="18"/>
          <w:szCs w:val="16"/>
        </w:rPr>
        <w:t xml:space="preserve"> Párrafo de la Ley de Adquisiciones, Arrendamientos y Contratación de Servicios del Estado de Nuevo León</w:t>
      </w:r>
      <w:r w:rsidR="002F5444" w:rsidRPr="00C96B24">
        <w:rPr>
          <w:rFonts w:asciiTheme="minorHAnsi" w:hAnsiTheme="minorHAnsi"/>
          <w:color w:val="auto"/>
          <w:sz w:val="18"/>
          <w:szCs w:val="16"/>
        </w:rPr>
        <w:t xml:space="preserve">, manifiesto que es de mi interés participar en la </w:t>
      </w:r>
      <w:r w:rsidR="00B85FF1" w:rsidRPr="00B85FF1">
        <w:rPr>
          <w:rFonts w:ascii="Calibri" w:hAnsi="Calibri" w:cs="Calibri"/>
          <w:b/>
          <w:bCs/>
          <w:color w:val="auto"/>
          <w:sz w:val="20"/>
          <w:szCs w:val="20"/>
        </w:rPr>
        <w:t>Licitación Pública Internacional Bajo la Cobertura de Tratados</w:t>
      </w:r>
      <w:r w:rsidR="003C4F21">
        <w:rPr>
          <w:rFonts w:ascii="Calibri" w:hAnsi="Calibri" w:cs="Calibri"/>
          <w:b/>
          <w:bCs/>
          <w:color w:val="auto"/>
          <w:sz w:val="20"/>
          <w:szCs w:val="20"/>
        </w:rPr>
        <w:t xml:space="preserve"> Presencial No</w:t>
      </w:r>
      <w:r w:rsidR="00B91115">
        <w:rPr>
          <w:rFonts w:ascii="Calibri" w:hAnsi="Calibri" w:cs="Calibri"/>
          <w:b/>
          <w:bCs/>
          <w:color w:val="auto"/>
          <w:sz w:val="20"/>
          <w:szCs w:val="20"/>
        </w:rPr>
        <w:t xml:space="preserve">. </w:t>
      </w:r>
      <w:r w:rsidR="00CA0A51">
        <w:rPr>
          <w:rFonts w:ascii="Calibri" w:hAnsi="Calibri" w:cs="Calibri"/>
          <w:b/>
          <w:bCs/>
          <w:color w:val="auto"/>
          <w:sz w:val="20"/>
          <w:szCs w:val="20"/>
        </w:rPr>
        <w:t>LP-919044992-I21-2021</w:t>
      </w:r>
      <w:r w:rsidR="002F5444" w:rsidRPr="00C96B24">
        <w:rPr>
          <w:rFonts w:asciiTheme="minorHAnsi" w:hAnsiTheme="minorHAnsi"/>
          <w:b/>
          <w:color w:val="auto"/>
          <w:sz w:val="18"/>
          <w:szCs w:val="16"/>
        </w:rPr>
        <w:t xml:space="preserve"> </w:t>
      </w:r>
      <w:r w:rsidR="002F5444" w:rsidRPr="00C96B24">
        <w:rPr>
          <w:rFonts w:asciiTheme="minorHAnsi" w:hAnsiTheme="minorHAnsi"/>
          <w:color w:val="auto"/>
          <w:sz w:val="18"/>
          <w:szCs w:val="16"/>
        </w:rPr>
        <w:t>que cuento con las facultades suficiente</w:t>
      </w:r>
      <w:r w:rsidR="002F5444" w:rsidRPr="00C765F1">
        <w:rPr>
          <w:rFonts w:asciiTheme="minorHAnsi" w:hAnsiTheme="minorHAnsi"/>
          <w:sz w:val="18"/>
          <w:szCs w:val="16"/>
        </w:rPr>
        <w:t xml:space="preserve">s para solicitar aclaraciones a los aspectos contenidos en la convocatoria y suscribir la Proposición en la presente a nombre y representación de: ____(persona física o moral)______________así como todos los datos aquí asentados, son ciertos y han sido verificados. </w:t>
      </w:r>
    </w:p>
    <w:p w14:paraId="5EDF736A" w14:textId="77777777" w:rsidR="002F5444" w:rsidRPr="00C765F1" w:rsidRDefault="002F5444" w:rsidP="002F5444">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2F5444" w:rsidRPr="00C765F1" w14:paraId="7E7C7474" w14:textId="77777777" w:rsidTr="009230E1">
        <w:trPr>
          <w:trHeight w:val="84"/>
          <w:jc w:val="center"/>
        </w:trPr>
        <w:tc>
          <w:tcPr>
            <w:tcW w:w="9639" w:type="dxa"/>
            <w:gridSpan w:val="4"/>
          </w:tcPr>
          <w:p w14:paraId="3D5B9C00"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F5444" w:rsidRPr="00C765F1" w14:paraId="33026733" w14:textId="77777777" w:rsidTr="009230E1">
        <w:trPr>
          <w:trHeight w:val="84"/>
          <w:jc w:val="center"/>
        </w:trPr>
        <w:tc>
          <w:tcPr>
            <w:tcW w:w="9639" w:type="dxa"/>
            <w:gridSpan w:val="4"/>
          </w:tcPr>
          <w:p w14:paraId="078C78C9"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F5444" w:rsidRPr="00C765F1" w14:paraId="61FBBF3B" w14:textId="77777777" w:rsidTr="009230E1">
        <w:trPr>
          <w:trHeight w:val="84"/>
          <w:jc w:val="center"/>
        </w:trPr>
        <w:tc>
          <w:tcPr>
            <w:tcW w:w="4536" w:type="dxa"/>
            <w:gridSpan w:val="2"/>
          </w:tcPr>
          <w:p w14:paraId="7E3DE17F"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14:paraId="2700BA67"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F5444" w:rsidRPr="00C765F1" w14:paraId="014CE80F" w14:textId="77777777" w:rsidTr="009230E1">
        <w:trPr>
          <w:trHeight w:val="84"/>
          <w:jc w:val="center"/>
        </w:trPr>
        <w:tc>
          <w:tcPr>
            <w:tcW w:w="4536" w:type="dxa"/>
            <w:gridSpan w:val="2"/>
          </w:tcPr>
          <w:p w14:paraId="11E43505"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14:paraId="7AD2BA95"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F5444" w:rsidRPr="00C765F1" w14:paraId="6D17373E" w14:textId="77777777" w:rsidTr="009230E1">
        <w:trPr>
          <w:trHeight w:val="84"/>
          <w:jc w:val="center"/>
        </w:trPr>
        <w:tc>
          <w:tcPr>
            <w:tcW w:w="4536" w:type="dxa"/>
            <w:gridSpan w:val="2"/>
          </w:tcPr>
          <w:p w14:paraId="7E6F39B9"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14:paraId="0C0669D8"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Fax: </w:t>
            </w:r>
          </w:p>
        </w:tc>
      </w:tr>
      <w:tr w:rsidR="002F5444" w:rsidRPr="00C765F1" w14:paraId="12470299" w14:textId="77777777" w:rsidTr="009230E1">
        <w:trPr>
          <w:trHeight w:val="84"/>
          <w:jc w:val="center"/>
        </w:trPr>
        <w:tc>
          <w:tcPr>
            <w:tcW w:w="9639" w:type="dxa"/>
            <w:gridSpan w:val="4"/>
          </w:tcPr>
          <w:p w14:paraId="2EAF3312"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F5444" w:rsidRPr="00C765F1" w14:paraId="5AE13713" w14:textId="77777777" w:rsidTr="009230E1">
        <w:trPr>
          <w:trHeight w:val="84"/>
          <w:jc w:val="center"/>
        </w:trPr>
        <w:tc>
          <w:tcPr>
            <w:tcW w:w="4536" w:type="dxa"/>
            <w:gridSpan w:val="2"/>
          </w:tcPr>
          <w:p w14:paraId="493B5EE1"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14:paraId="05B3B988"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14:paraId="6ED796C3" w14:textId="77777777" w:rsidTr="009230E1">
        <w:trPr>
          <w:trHeight w:val="84"/>
          <w:jc w:val="center"/>
        </w:trPr>
        <w:tc>
          <w:tcPr>
            <w:tcW w:w="9639" w:type="dxa"/>
            <w:gridSpan w:val="4"/>
          </w:tcPr>
          <w:p w14:paraId="0D0AB53D"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F5444" w:rsidRPr="00C765F1" w14:paraId="548864A9" w14:textId="77777777" w:rsidTr="009230E1">
        <w:trPr>
          <w:trHeight w:val="188"/>
          <w:jc w:val="center"/>
        </w:trPr>
        <w:tc>
          <w:tcPr>
            <w:tcW w:w="9639" w:type="dxa"/>
            <w:gridSpan w:val="4"/>
          </w:tcPr>
          <w:p w14:paraId="5FBF9A1E"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Relación de accionistas:</w:t>
            </w:r>
          </w:p>
        </w:tc>
      </w:tr>
      <w:tr w:rsidR="002F5444" w:rsidRPr="00C765F1" w14:paraId="5D2E73AB" w14:textId="77777777" w:rsidTr="009230E1">
        <w:trPr>
          <w:trHeight w:val="188"/>
          <w:jc w:val="center"/>
        </w:trPr>
        <w:tc>
          <w:tcPr>
            <w:tcW w:w="2661" w:type="dxa"/>
          </w:tcPr>
          <w:p w14:paraId="0F8A9997"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14:paraId="5332E270"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14:paraId="6225BF72"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F5444" w:rsidRPr="00C765F1" w14:paraId="6314D37C" w14:textId="77777777" w:rsidTr="009230E1">
        <w:trPr>
          <w:trHeight w:val="188"/>
          <w:jc w:val="center"/>
        </w:trPr>
        <w:tc>
          <w:tcPr>
            <w:tcW w:w="2661" w:type="dxa"/>
          </w:tcPr>
          <w:p w14:paraId="5A185F9B" w14:textId="77777777" w:rsidR="002F5444" w:rsidRPr="00C765F1" w:rsidRDefault="002F5444" w:rsidP="009230E1">
            <w:pPr>
              <w:pStyle w:val="Default"/>
              <w:rPr>
                <w:rFonts w:asciiTheme="minorHAnsi" w:hAnsiTheme="minorHAnsi"/>
                <w:sz w:val="16"/>
                <w:szCs w:val="16"/>
              </w:rPr>
            </w:pPr>
          </w:p>
        </w:tc>
        <w:tc>
          <w:tcPr>
            <w:tcW w:w="3293" w:type="dxa"/>
            <w:gridSpan w:val="2"/>
          </w:tcPr>
          <w:p w14:paraId="74189A24" w14:textId="77777777" w:rsidR="002F5444" w:rsidRPr="00C765F1" w:rsidRDefault="002F5444" w:rsidP="009230E1">
            <w:pPr>
              <w:pStyle w:val="Default"/>
              <w:rPr>
                <w:rFonts w:asciiTheme="minorHAnsi" w:hAnsiTheme="minorHAnsi"/>
                <w:sz w:val="16"/>
                <w:szCs w:val="16"/>
              </w:rPr>
            </w:pPr>
          </w:p>
        </w:tc>
        <w:tc>
          <w:tcPr>
            <w:tcW w:w="3685" w:type="dxa"/>
          </w:tcPr>
          <w:p w14:paraId="6EDE594D" w14:textId="77777777" w:rsidR="002F5444" w:rsidRPr="00C765F1" w:rsidRDefault="002F5444" w:rsidP="009230E1">
            <w:pPr>
              <w:pStyle w:val="Default"/>
              <w:rPr>
                <w:rFonts w:asciiTheme="minorHAnsi" w:hAnsiTheme="minorHAnsi"/>
                <w:sz w:val="16"/>
                <w:szCs w:val="16"/>
              </w:rPr>
            </w:pPr>
          </w:p>
        </w:tc>
      </w:tr>
      <w:tr w:rsidR="002F5444" w:rsidRPr="00C765F1" w14:paraId="1792B014" w14:textId="77777777" w:rsidTr="009230E1">
        <w:trPr>
          <w:trHeight w:val="188"/>
          <w:jc w:val="center"/>
        </w:trPr>
        <w:tc>
          <w:tcPr>
            <w:tcW w:w="2661" w:type="dxa"/>
          </w:tcPr>
          <w:p w14:paraId="31022745" w14:textId="77777777" w:rsidR="002F5444" w:rsidRPr="00C765F1" w:rsidRDefault="002F5444" w:rsidP="009230E1">
            <w:pPr>
              <w:pStyle w:val="Default"/>
              <w:rPr>
                <w:rFonts w:asciiTheme="minorHAnsi" w:hAnsiTheme="minorHAnsi"/>
                <w:sz w:val="16"/>
                <w:szCs w:val="16"/>
              </w:rPr>
            </w:pPr>
          </w:p>
        </w:tc>
        <w:tc>
          <w:tcPr>
            <w:tcW w:w="3293" w:type="dxa"/>
            <w:gridSpan w:val="2"/>
          </w:tcPr>
          <w:p w14:paraId="3AA95922" w14:textId="77777777" w:rsidR="002F5444" w:rsidRPr="00C765F1" w:rsidRDefault="002F5444" w:rsidP="009230E1">
            <w:pPr>
              <w:pStyle w:val="Default"/>
              <w:rPr>
                <w:rFonts w:asciiTheme="minorHAnsi" w:hAnsiTheme="minorHAnsi"/>
                <w:sz w:val="16"/>
                <w:szCs w:val="16"/>
              </w:rPr>
            </w:pPr>
          </w:p>
        </w:tc>
        <w:tc>
          <w:tcPr>
            <w:tcW w:w="3685" w:type="dxa"/>
          </w:tcPr>
          <w:p w14:paraId="0DCD49BE" w14:textId="77777777" w:rsidR="002F5444" w:rsidRPr="00C765F1" w:rsidRDefault="002F5444" w:rsidP="009230E1">
            <w:pPr>
              <w:pStyle w:val="Default"/>
              <w:rPr>
                <w:rFonts w:asciiTheme="minorHAnsi" w:hAnsiTheme="minorHAnsi"/>
                <w:sz w:val="16"/>
                <w:szCs w:val="16"/>
              </w:rPr>
            </w:pPr>
          </w:p>
        </w:tc>
      </w:tr>
      <w:tr w:rsidR="002F5444" w:rsidRPr="00C765F1" w14:paraId="56977BED" w14:textId="77777777" w:rsidTr="009230E1">
        <w:trPr>
          <w:trHeight w:val="188"/>
          <w:jc w:val="center"/>
        </w:trPr>
        <w:tc>
          <w:tcPr>
            <w:tcW w:w="2661" w:type="dxa"/>
          </w:tcPr>
          <w:p w14:paraId="7179AFA0" w14:textId="77777777" w:rsidR="002F5444" w:rsidRPr="00C765F1" w:rsidRDefault="002F5444" w:rsidP="009230E1">
            <w:pPr>
              <w:pStyle w:val="Default"/>
              <w:rPr>
                <w:rFonts w:asciiTheme="minorHAnsi" w:hAnsiTheme="minorHAnsi"/>
                <w:sz w:val="16"/>
                <w:szCs w:val="16"/>
              </w:rPr>
            </w:pPr>
          </w:p>
        </w:tc>
        <w:tc>
          <w:tcPr>
            <w:tcW w:w="3293" w:type="dxa"/>
            <w:gridSpan w:val="2"/>
          </w:tcPr>
          <w:p w14:paraId="64538E73" w14:textId="77777777" w:rsidR="002F5444" w:rsidRPr="00C765F1" w:rsidRDefault="002F5444" w:rsidP="009230E1">
            <w:pPr>
              <w:pStyle w:val="Default"/>
              <w:rPr>
                <w:rFonts w:asciiTheme="minorHAnsi" w:hAnsiTheme="minorHAnsi"/>
                <w:sz w:val="16"/>
                <w:szCs w:val="16"/>
              </w:rPr>
            </w:pPr>
          </w:p>
        </w:tc>
        <w:tc>
          <w:tcPr>
            <w:tcW w:w="3685" w:type="dxa"/>
          </w:tcPr>
          <w:p w14:paraId="748CBF65" w14:textId="77777777" w:rsidR="002F5444" w:rsidRPr="00C765F1" w:rsidRDefault="002F5444" w:rsidP="009230E1">
            <w:pPr>
              <w:pStyle w:val="Default"/>
              <w:rPr>
                <w:rFonts w:asciiTheme="minorHAnsi" w:hAnsiTheme="minorHAnsi"/>
                <w:sz w:val="16"/>
                <w:szCs w:val="16"/>
              </w:rPr>
            </w:pPr>
          </w:p>
        </w:tc>
      </w:tr>
      <w:tr w:rsidR="002F5444" w:rsidRPr="00C765F1" w14:paraId="05107DFD" w14:textId="77777777" w:rsidTr="009230E1">
        <w:trPr>
          <w:trHeight w:val="188"/>
          <w:jc w:val="center"/>
        </w:trPr>
        <w:tc>
          <w:tcPr>
            <w:tcW w:w="2661" w:type="dxa"/>
          </w:tcPr>
          <w:p w14:paraId="0C7A2538" w14:textId="77777777" w:rsidR="002F5444" w:rsidRPr="00C765F1" w:rsidRDefault="002F5444" w:rsidP="009230E1">
            <w:pPr>
              <w:pStyle w:val="Default"/>
              <w:rPr>
                <w:rFonts w:asciiTheme="minorHAnsi" w:hAnsiTheme="minorHAnsi"/>
                <w:sz w:val="16"/>
                <w:szCs w:val="16"/>
              </w:rPr>
            </w:pPr>
          </w:p>
        </w:tc>
        <w:tc>
          <w:tcPr>
            <w:tcW w:w="3293" w:type="dxa"/>
            <w:gridSpan w:val="2"/>
          </w:tcPr>
          <w:p w14:paraId="44F27AF5" w14:textId="77777777" w:rsidR="002F5444" w:rsidRPr="00C765F1" w:rsidRDefault="002F5444" w:rsidP="009230E1">
            <w:pPr>
              <w:pStyle w:val="Default"/>
              <w:rPr>
                <w:rFonts w:asciiTheme="minorHAnsi" w:hAnsiTheme="minorHAnsi"/>
                <w:sz w:val="16"/>
                <w:szCs w:val="16"/>
              </w:rPr>
            </w:pPr>
          </w:p>
        </w:tc>
        <w:tc>
          <w:tcPr>
            <w:tcW w:w="3685" w:type="dxa"/>
          </w:tcPr>
          <w:p w14:paraId="2563E9E3" w14:textId="77777777" w:rsidR="002F5444" w:rsidRPr="00C765F1" w:rsidRDefault="002F5444" w:rsidP="009230E1">
            <w:pPr>
              <w:pStyle w:val="Default"/>
              <w:rPr>
                <w:rFonts w:asciiTheme="minorHAnsi" w:hAnsiTheme="minorHAnsi"/>
                <w:sz w:val="16"/>
                <w:szCs w:val="16"/>
              </w:rPr>
            </w:pPr>
          </w:p>
        </w:tc>
      </w:tr>
      <w:tr w:rsidR="002F5444" w:rsidRPr="00C765F1" w14:paraId="6866DCE0" w14:textId="77777777" w:rsidTr="009230E1">
        <w:trPr>
          <w:trHeight w:val="84"/>
          <w:jc w:val="center"/>
        </w:trPr>
        <w:tc>
          <w:tcPr>
            <w:tcW w:w="9639" w:type="dxa"/>
            <w:gridSpan w:val="4"/>
          </w:tcPr>
          <w:p w14:paraId="64BE0230"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F5444" w:rsidRPr="00C765F1" w14:paraId="71C8282D" w14:textId="77777777" w:rsidTr="009230E1">
        <w:trPr>
          <w:trHeight w:val="84"/>
          <w:jc w:val="center"/>
        </w:trPr>
        <w:tc>
          <w:tcPr>
            <w:tcW w:w="9639" w:type="dxa"/>
            <w:gridSpan w:val="4"/>
          </w:tcPr>
          <w:p w14:paraId="4D347DBA"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F5444" w:rsidRPr="00C765F1" w14:paraId="51E3EFF8" w14:textId="77777777" w:rsidTr="009230E1">
        <w:trPr>
          <w:trHeight w:val="84"/>
          <w:jc w:val="center"/>
        </w:trPr>
        <w:tc>
          <w:tcPr>
            <w:tcW w:w="9639" w:type="dxa"/>
            <w:gridSpan w:val="4"/>
          </w:tcPr>
          <w:p w14:paraId="26BA3DDC"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2F5444" w:rsidRPr="00C765F1" w14:paraId="50D7D6B9" w14:textId="77777777" w:rsidTr="009230E1">
        <w:trPr>
          <w:trHeight w:val="84"/>
          <w:jc w:val="center"/>
        </w:trPr>
        <w:tc>
          <w:tcPr>
            <w:tcW w:w="9639" w:type="dxa"/>
            <w:gridSpan w:val="4"/>
          </w:tcPr>
          <w:p w14:paraId="3079EF23"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F5444" w:rsidRPr="00C765F1" w14:paraId="7CBF57C2" w14:textId="77777777" w:rsidTr="009230E1">
        <w:trPr>
          <w:trHeight w:val="84"/>
          <w:jc w:val="center"/>
        </w:trPr>
        <w:tc>
          <w:tcPr>
            <w:tcW w:w="9639" w:type="dxa"/>
            <w:gridSpan w:val="4"/>
          </w:tcPr>
          <w:p w14:paraId="03555C37"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F5444" w:rsidRPr="00C765F1" w14:paraId="5329FFA4" w14:textId="77777777" w:rsidTr="009230E1">
        <w:trPr>
          <w:trHeight w:val="84"/>
          <w:jc w:val="center"/>
        </w:trPr>
        <w:tc>
          <w:tcPr>
            <w:tcW w:w="4536" w:type="dxa"/>
            <w:gridSpan w:val="2"/>
          </w:tcPr>
          <w:p w14:paraId="5396AD02"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14:paraId="5677F620"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14:paraId="172207E3" w14:textId="77777777" w:rsidTr="009230E1">
        <w:trPr>
          <w:trHeight w:val="84"/>
          <w:jc w:val="center"/>
        </w:trPr>
        <w:tc>
          <w:tcPr>
            <w:tcW w:w="9639" w:type="dxa"/>
            <w:gridSpan w:val="4"/>
          </w:tcPr>
          <w:p w14:paraId="0D412480"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F5444" w:rsidRPr="00C765F1" w14:paraId="6D5B1C07" w14:textId="77777777" w:rsidTr="009230E1">
        <w:trPr>
          <w:trHeight w:val="84"/>
          <w:jc w:val="center"/>
        </w:trPr>
        <w:tc>
          <w:tcPr>
            <w:tcW w:w="9639" w:type="dxa"/>
            <w:gridSpan w:val="4"/>
          </w:tcPr>
          <w:p w14:paraId="0F954A96"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14:paraId="5B4F39F1" w14:textId="77777777" w:rsidR="002F5444" w:rsidRPr="00C765F1" w:rsidRDefault="002F5444" w:rsidP="002F5444">
      <w:pPr>
        <w:pStyle w:val="Default"/>
        <w:rPr>
          <w:rFonts w:asciiTheme="minorHAnsi" w:hAnsiTheme="minorHAnsi"/>
          <w:sz w:val="20"/>
          <w:szCs w:val="20"/>
        </w:rPr>
      </w:pPr>
    </w:p>
    <w:p w14:paraId="096EC711" w14:textId="77777777"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PROTESTO LO NECESARIO</w:t>
      </w:r>
    </w:p>
    <w:p w14:paraId="79D79BF5" w14:textId="77777777" w:rsidR="002F5444" w:rsidRPr="00C765F1" w:rsidRDefault="002F5444" w:rsidP="002F5444">
      <w:pPr>
        <w:pStyle w:val="Default"/>
        <w:jc w:val="center"/>
        <w:rPr>
          <w:rFonts w:asciiTheme="minorHAnsi" w:hAnsiTheme="minorHAnsi"/>
          <w:sz w:val="20"/>
          <w:szCs w:val="20"/>
        </w:rPr>
      </w:pPr>
    </w:p>
    <w:p w14:paraId="5F86FC77" w14:textId="77777777" w:rsidR="002F5444" w:rsidRPr="00C765F1" w:rsidRDefault="002F5444" w:rsidP="002F5444">
      <w:pPr>
        <w:pStyle w:val="Default"/>
        <w:jc w:val="center"/>
        <w:rPr>
          <w:rFonts w:asciiTheme="minorHAnsi" w:hAnsiTheme="minorHAnsi"/>
          <w:sz w:val="20"/>
          <w:szCs w:val="20"/>
        </w:rPr>
      </w:pPr>
    </w:p>
    <w:p w14:paraId="589041D0" w14:textId="77777777"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14:paraId="3139A793" w14:textId="77777777" w:rsidR="002F5444" w:rsidRPr="00C765F1" w:rsidRDefault="002F5444" w:rsidP="002F5444">
      <w:pPr>
        <w:pStyle w:val="Default"/>
        <w:jc w:val="center"/>
        <w:rPr>
          <w:rFonts w:asciiTheme="minorHAnsi" w:hAnsiTheme="minorHAnsi"/>
          <w:sz w:val="20"/>
          <w:szCs w:val="20"/>
        </w:rPr>
      </w:pPr>
    </w:p>
    <w:p w14:paraId="0BDE722B" w14:textId="77777777" w:rsidR="002F5444" w:rsidRPr="00C765F1" w:rsidRDefault="002F5444" w:rsidP="002F5444">
      <w:pPr>
        <w:pStyle w:val="Default"/>
        <w:rPr>
          <w:rFonts w:asciiTheme="minorHAnsi" w:hAnsiTheme="minorHAnsi"/>
          <w:sz w:val="20"/>
          <w:szCs w:val="20"/>
        </w:rPr>
      </w:pPr>
    </w:p>
    <w:p w14:paraId="6FCEA533" w14:textId="77777777" w:rsidR="002F5444" w:rsidRPr="00C765F1" w:rsidRDefault="002F5444" w:rsidP="002F5444">
      <w:pPr>
        <w:pStyle w:val="Default"/>
        <w:rPr>
          <w:rFonts w:asciiTheme="minorHAnsi" w:hAnsiTheme="minorHAnsi"/>
          <w:sz w:val="20"/>
          <w:szCs w:val="20"/>
        </w:rPr>
      </w:pPr>
    </w:p>
    <w:p w14:paraId="65A47D9A" w14:textId="77777777" w:rsidR="002F5444" w:rsidRDefault="002F5444" w:rsidP="002F5444">
      <w:pPr>
        <w:tabs>
          <w:tab w:val="left" w:pos="4253"/>
          <w:tab w:val="left" w:pos="8080"/>
        </w:tabs>
        <w:ind w:right="1"/>
        <w:jc w:val="center"/>
        <w:rPr>
          <w:rFonts w:ascii="Calibri" w:hAnsi="Calibri" w:cs="Arial"/>
          <w:b/>
          <w:bCs/>
          <w:lang w:val="es-MX"/>
        </w:rPr>
      </w:pPr>
    </w:p>
    <w:p w14:paraId="276A1E5B" w14:textId="77777777" w:rsidR="00990C86" w:rsidRDefault="00990C86" w:rsidP="002F5444">
      <w:pPr>
        <w:tabs>
          <w:tab w:val="left" w:pos="4253"/>
          <w:tab w:val="left" w:pos="8080"/>
        </w:tabs>
        <w:ind w:right="1"/>
        <w:jc w:val="center"/>
        <w:rPr>
          <w:rFonts w:ascii="Calibri" w:hAnsi="Calibri" w:cs="Arial"/>
          <w:b/>
          <w:bCs/>
          <w:lang w:val="es-MX"/>
        </w:rPr>
      </w:pPr>
    </w:p>
    <w:p w14:paraId="6ED7406A" w14:textId="77777777" w:rsidR="002D381A" w:rsidRDefault="002D381A" w:rsidP="002F5444">
      <w:pPr>
        <w:tabs>
          <w:tab w:val="left" w:pos="4253"/>
          <w:tab w:val="left" w:pos="8080"/>
        </w:tabs>
        <w:ind w:right="1"/>
        <w:jc w:val="center"/>
        <w:rPr>
          <w:rFonts w:ascii="Calibri" w:hAnsi="Calibri" w:cs="Arial"/>
          <w:b/>
          <w:bCs/>
          <w:lang w:val="es-MX"/>
        </w:rPr>
      </w:pPr>
    </w:p>
    <w:p w14:paraId="2D1B581C" w14:textId="77777777" w:rsidR="00990C86" w:rsidRPr="00190C8C" w:rsidRDefault="00990C86" w:rsidP="002F5444">
      <w:pPr>
        <w:tabs>
          <w:tab w:val="left" w:pos="4253"/>
          <w:tab w:val="left" w:pos="8080"/>
        </w:tabs>
        <w:ind w:right="1"/>
        <w:jc w:val="center"/>
        <w:rPr>
          <w:rFonts w:ascii="Calibri" w:hAnsi="Calibri" w:cs="Arial"/>
          <w:b/>
          <w:bCs/>
          <w:lang w:val="es-MX"/>
        </w:rPr>
      </w:pPr>
    </w:p>
    <w:p w14:paraId="72736252" w14:textId="77777777" w:rsidR="002F5444" w:rsidRDefault="002F5444" w:rsidP="002F5444">
      <w:pPr>
        <w:tabs>
          <w:tab w:val="left" w:pos="4253"/>
          <w:tab w:val="left" w:pos="8080"/>
        </w:tabs>
        <w:ind w:right="1"/>
        <w:jc w:val="center"/>
        <w:rPr>
          <w:rFonts w:ascii="Calibri" w:hAnsi="Calibri" w:cs="Arial"/>
          <w:b/>
          <w:bCs/>
        </w:rPr>
      </w:pPr>
    </w:p>
    <w:p w14:paraId="4F8FDAC6" w14:textId="77777777" w:rsidR="002F5444" w:rsidRPr="001C3B83" w:rsidRDefault="002F5444" w:rsidP="00990C86">
      <w:pPr>
        <w:pBdr>
          <w:top w:val="single" w:sz="4" w:space="1" w:color="auto"/>
          <w:left w:val="single" w:sz="4" w:space="4" w:color="auto"/>
          <w:bottom w:val="single" w:sz="4" w:space="1" w:color="auto"/>
          <w:right w:val="single" w:sz="4" w:space="4" w:color="auto"/>
        </w:pBdr>
        <w:shd w:val="clear" w:color="auto" w:fill="7030A0"/>
        <w:tabs>
          <w:tab w:val="left" w:pos="2835"/>
          <w:tab w:val="left" w:pos="5670"/>
          <w:tab w:val="left" w:pos="7655"/>
        </w:tabs>
        <w:ind w:right="-91"/>
        <w:jc w:val="center"/>
        <w:rPr>
          <w:rFonts w:ascii="Calibri" w:hAnsi="Calibri"/>
          <w:b/>
        </w:rPr>
      </w:pPr>
      <w:r w:rsidRPr="001C3B83">
        <w:rPr>
          <w:rFonts w:ascii="Calibri" w:hAnsi="Calibri"/>
          <w:b/>
        </w:rPr>
        <w:lastRenderedPageBreak/>
        <w:t>ANEXO 1</w:t>
      </w:r>
      <w:r>
        <w:rPr>
          <w:rFonts w:ascii="Calibri" w:hAnsi="Calibri"/>
          <w:b/>
        </w:rPr>
        <w:t>4-A</w:t>
      </w:r>
    </w:p>
    <w:p w14:paraId="5CC8C8DA" w14:textId="77777777" w:rsidR="002F5444" w:rsidRPr="001C3B83" w:rsidRDefault="00266EB5" w:rsidP="002F5444">
      <w:pPr>
        <w:ind w:right="-91"/>
        <w:jc w:val="center"/>
        <w:rPr>
          <w:rFonts w:ascii="Calibri" w:hAnsi="Calibri"/>
          <w:i/>
        </w:rPr>
      </w:pPr>
      <w:r>
        <w:rPr>
          <w:rFonts w:ascii="Calibri" w:hAnsi="Calibri" w:cs="Calibri"/>
          <w:b/>
          <w:bCs/>
        </w:rPr>
        <w:t xml:space="preserve">LICITACIÓN PÚBLICA </w:t>
      </w:r>
      <w:r w:rsidR="00B85FF1">
        <w:rPr>
          <w:rFonts w:ascii="Calibri" w:hAnsi="Calibri" w:cs="Calibri"/>
          <w:b/>
          <w:bCs/>
        </w:rPr>
        <w:t>INTER</w:t>
      </w:r>
      <w:r w:rsidR="00C96B24">
        <w:rPr>
          <w:rFonts w:ascii="Calibri" w:hAnsi="Calibri" w:cs="Calibri"/>
          <w:b/>
          <w:bCs/>
        </w:rPr>
        <w:t xml:space="preserve">NACIONAL </w:t>
      </w:r>
      <w:r w:rsidR="00B85FF1">
        <w:rPr>
          <w:rFonts w:ascii="Calibri" w:hAnsi="Calibri" w:cs="Calibri"/>
          <w:b/>
          <w:bCs/>
        </w:rPr>
        <w:t xml:space="preserve">BAJO LA COBERTURA DE TRATADOS </w:t>
      </w:r>
      <w:r w:rsidR="00C96B24">
        <w:rPr>
          <w:rFonts w:ascii="Calibri" w:hAnsi="Calibri" w:cs="Calibri"/>
          <w:b/>
          <w:bCs/>
        </w:rPr>
        <w:t>PRESENCIAL</w:t>
      </w:r>
      <w:r w:rsidR="00C96B24" w:rsidRPr="001C3B83">
        <w:rPr>
          <w:rFonts w:ascii="Calibri" w:hAnsi="Calibri"/>
          <w:b/>
          <w:i/>
        </w:rPr>
        <w:t xml:space="preserve"> </w:t>
      </w:r>
      <w:r w:rsidR="002F5444" w:rsidRPr="001C3B83">
        <w:rPr>
          <w:rFonts w:ascii="Calibri" w:hAnsi="Calibri"/>
          <w:b/>
          <w:i/>
        </w:rPr>
        <w:t>No.____________________</w:t>
      </w:r>
    </w:p>
    <w:p w14:paraId="1DCE34C1" w14:textId="77777777" w:rsidR="002F5444" w:rsidRPr="001C3B83" w:rsidRDefault="002F5444" w:rsidP="002F5444">
      <w:pPr>
        <w:tabs>
          <w:tab w:val="left" w:pos="2835"/>
          <w:tab w:val="left" w:pos="5670"/>
          <w:tab w:val="left" w:pos="7655"/>
        </w:tabs>
        <w:ind w:right="-91"/>
        <w:rPr>
          <w:rFonts w:ascii="Calibri" w:hAnsi="Calibri"/>
        </w:rPr>
      </w:pPr>
    </w:p>
    <w:p w14:paraId="0ACA96A0" w14:textId="77777777" w:rsidR="002F5444" w:rsidRPr="001C3B83" w:rsidRDefault="002F5444" w:rsidP="002F5444">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14:paraId="190128AE" w14:textId="77777777" w:rsidR="002F5444" w:rsidRPr="001C3B83" w:rsidRDefault="002F5444" w:rsidP="002F5444">
      <w:pPr>
        <w:tabs>
          <w:tab w:val="left" w:pos="2835"/>
          <w:tab w:val="left" w:pos="5670"/>
          <w:tab w:val="left" w:pos="7655"/>
        </w:tabs>
        <w:ind w:right="-91"/>
        <w:rPr>
          <w:rFonts w:ascii="Calibri" w:hAnsi="Calibri"/>
        </w:rPr>
      </w:pPr>
    </w:p>
    <w:p w14:paraId="5C8269A9" w14:textId="77777777" w:rsidR="002F5444" w:rsidRPr="001C3B83" w:rsidRDefault="002F5444" w:rsidP="002F5444">
      <w:pPr>
        <w:tabs>
          <w:tab w:val="left" w:pos="2835"/>
          <w:tab w:val="left" w:pos="5670"/>
          <w:tab w:val="left" w:pos="7655"/>
        </w:tabs>
        <w:ind w:right="-91"/>
        <w:rPr>
          <w:rFonts w:ascii="Calibri" w:hAnsi="Calibri"/>
        </w:rPr>
      </w:pPr>
    </w:p>
    <w:p w14:paraId="121C590E" w14:textId="77777777" w:rsidR="002F5444" w:rsidRPr="001C3B83" w:rsidRDefault="002F5444" w:rsidP="002F5444">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14:paraId="64912DB3" w14:textId="77777777" w:rsidR="002F5444" w:rsidRPr="002522C8" w:rsidRDefault="002F5444" w:rsidP="002F5444">
      <w:pPr>
        <w:tabs>
          <w:tab w:val="left" w:pos="2835"/>
          <w:tab w:val="left" w:pos="5670"/>
          <w:tab w:val="left" w:pos="7655"/>
        </w:tabs>
        <w:ind w:left="851" w:right="-91"/>
        <w:rPr>
          <w:rFonts w:ascii="Calibri" w:hAnsi="Calibri"/>
        </w:rPr>
      </w:pPr>
    </w:p>
    <w:p w14:paraId="30930E09" w14:textId="77777777" w:rsidR="002F5444" w:rsidRPr="002522C8" w:rsidRDefault="002F5444" w:rsidP="002F5444">
      <w:pPr>
        <w:tabs>
          <w:tab w:val="left" w:pos="2835"/>
          <w:tab w:val="left" w:pos="5670"/>
          <w:tab w:val="left" w:pos="7655"/>
        </w:tabs>
        <w:ind w:left="851" w:right="-91"/>
        <w:rPr>
          <w:rFonts w:ascii="Calibri" w:hAnsi="Calibri"/>
        </w:rPr>
      </w:pPr>
    </w:p>
    <w:p w14:paraId="66884287" w14:textId="77777777" w:rsidR="00B83531" w:rsidRPr="00EB0F15" w:rsidRDefault="00B83531" w:rsidP="00B83531">
      <w:pPr>
        <w:pStyle w:val="Prrafodelista"/>
        <w:numPr>
          <w:ilvl w:val="0"/>
          <w:numId w:val="35"/>
        </w:numPr>
        <w:rPr>
          <w:rFonts w:ascii="Arial" w:hAnsi="Arial" w:cs="Arial"/>
          <w:b/>
        </w:rPr>
      </w:pPr>
      <w:r w:rsidRPr="00EB0F15">
        <w:rPr>
          <w:rFonts w:ascii="Arial" w:hAnsi="Arial" w:cs="Arial"/>
          <w:b/>
          <w:i/>
        </w:rPr>
        <w:t>Dudas Administrativas</w:t>
      </w:r>
      <w:r w:rsidRPr="00EB0F15">
        <w:rPr>
          <w:rFonts w:ascii="Arial" w:hAnsi="Arial" w:cs="Arial"/>
          <w:b/>
        </w:rPr>
        <w:t>:</w:t>
      </w:r>
    </w:p>
    <w:p w14:paraId="146D3360" w14:textId="77777777" w:rsidR="00B83531" w:rsidRPr="00EB0F15" w:rsidRDefault="00B83531" w:rsidP="00B83531">
      <w:pPr>
        <w:pStyle w:val="Prrafodelista"/>
        <w:ind w:left="720"/>
        <w:rPr>
          <w:rFonts w:ascii="Arial" w:hAnsi="Arial" w:cs="Arial"/>
          <w:b/>
        </w:rPr>
      </w:pPr>
    </w:p>
    <w:tbl>
      <w:tblPr>
        <w:tblW w:w="9461" w:type="dxa"/>
        <w:jc w:val="center"/>
        <w:tblCellMar>
          <w:left w:w="70" w:type="dxa"/>
          <w:right w:w="70" w:type="dxa"/>
        </w:tblCellMar>
        <w:tblLook w:val="04A0" w:firstRow="1" w:lastRow="0" w:firstColumn="1" w:lastColumn="0" w:noHBand="0" w:noVBand="1"/>
      </w:tblPr>
      <w:tblGrid>
        <w:gridCol w:w="921"/>
        <w:gridCol w:w="1768"/>
        <w:gridCol w:w="1257"/>
        <w:gridCol w:w="5515"/>
      </w:tblGrid>
      <w:tr w:rsidR="00B83531" w:rsidRPr="00EB0F15" w14:paraId="1765FBAC" w14:textId="77777777" w:rsidTr="007B26A4">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14:paraId="3C58A6CB" w14:textId="77777777" w:rsidR="00B83531" w:rsidRPr="00EB0F15" w:rsidRDefault="00B83531" w:rsidP="007B26A4">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038713" w14:textId="77777777" w:rsidR="00B83531" w:rsidRPr="00EB0F15" w:rsidRDefault="00B83531" w:rsidP="007B26A4">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14:paraId="1261A8C4" w14:textId="77777777" w:rsidR="00B83531" w:rsidRPr="00EB0F15" w:rsidRDefault="00B83531" w:rsidP="007B26A4">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9417E8" w14:textId="77777777" w:rsidR="00B83531" w:rsidRPr="00EB0F15" w:rsidRDefault="00B83531" w:rsidP="007B26A4">
            <w:pPr>
              <w:jc w:val="center"/>
              <w:rPr>
                <w:rFonts w:ascii="Arial" w:hAnsi="Arial" w:cs="Arial"/>
                <w:b/>
                <w:color w:val="000000"/>
                <w:sz w:val="18"/>
                <w:szCs w:val="18"/>
              </w:rPr>
            </w:pPr>
            <w:r w:rsidRPr="00EB0F15">
              <w:rPr>
                <w:rFonts w:ascii="Arial" w:hAnsi="Arial" w:cs="Arial"/>
                <w:b/>
                <w:color w:val="000000"/>
                <w:sz w:val="18"/>
                <w:szCs w:val="18"/>
              </w:rPr>
              <w:t>Pregunta</w:t>
            </w:r>
          </w:p>
        </w:tc>
      </w:tr>
      <w:tr w:rsidR="00B83531" w:rsidRPr="00EB0F15" w14:paraId="395D3D86" w14:textId="77777777" w:rsidTr="007B26A4">
        <w:trPr>
          <w:trHeight w:val="300"/>
          <w:jc w:val="center"/>
        </w:trPr>
        <w:tc>
          <w:tcPr>
            <w:tcW w:w="921" w:type="dxa"/>
            <w:tcBorders>
              <w:top w:val="nil"/>
              <w:left w:val="single" w:sz="4" w:space="0" w:color="auto"/>
              <w:bottom w:val="single" w:sz="4" w:space="0" w:color="auto"/>
              <w:right w:val="single" w:sz="4" w:space="0" w:color="auto"/>
            </w:tcBorders>
            <w:vAlign w:val="bottom"/>
          </w:tcPr>
          <w:p w14:paraId="3E74A789"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1C4C1980"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2E7AF81A"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3E8CC48D"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r>
      <w:tr w:rsidR="00B83531" w:rsidRPr="00EB0F15" w14:paraId="0928B7C4" w14:textId="77777777" w:rsidTr="007B26A4">
        <w:trPr>
          <w:trHeight w:val="300"/>
          <w:jc w:val="center"/>
        </w:trPr>
        <w:tc>
          <w:tcPr>
            <w:tcW w:w="921" w:type="dxa"/>
            <w:tcBorders>
              <w:top w:val="nil"/>
              <w:left w:val="single" w:sz="4" w:space="0" w:color="auto"/>
              <w:bottom w:val="single" w:sz="4" w:space="0" w:color="auto"/>
              <w:right w:val="single" w:sz="4" w:space="0" w:color="auto"/>
            </w:tcBorders>
            <w:vAlign w:val="bottom"/>
          </w:tcPr>
          <w:p w14:paraId="490E1186"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3BC32556"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487C1E0C"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5C9988FA"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r>
      <w:tr w:rsidR="00B83531" w:rsidRPr="00EB0F15" w14:paraId="35072C59" w14:textId="77777777" w:rsidTr="007B26A4">
        <w:trPr>
          <w:trHeight w:val="300"/>
          <w:jc w:val="center"/>
        </w:trPr>
        <w:tc>
          <w:tcPr>
            <w:tcW w:w="921" w:type="dxa"/>
            <w:tcBorders>
              <w:top w:val="nil"/>
              <w:left w:val="single" w:sz="4" w:space="0" w:color="auto"/>
              <w:bottom w:val="single" w:sz="4" w:space="0" w:color="auto"/>
              <w:right w:val="single" w:sz="4" w:space="0" w:color="auto"/>
            </w:tcBorders>
            <w:vAlign w:val="bottom"/>
          </w:tcPr>
          <w:p w14:paraId="7A1E7E9D"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7EEC57E0"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4BF41C8B"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6EF7D730"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r>
      <w:tr w:rsidR="00B83531" w:rsidRPr="00EB0F15" w14:paraId="054087F1" w14:textId="77777777" w:rsidTr="007B26A4">
        <w:trPr>
          <w:trHeight w:val="300"/>
          <w:jc w:val="center"/>
        </w:trPr>
        <w:tc>
          <w:tcPr>
            <w:tcW w:w="921" w:type="dxa"/>
            <w:tcBorders>
              <w:top w:val="nil"/>
              <w:left w:val="single" w:sz="4" w:space="0" w:color="auto"/>
              <w:bottom w:val="single" w:sz="4" w:space="0" w:color="auto"/>
              <w:right w:val="single" w:sz="4" w:space="0" w:color="auto"/>
            </w:tcBorders>
            <w:vAlign w:val="bottom"/>
          </w:tcPr>
          <w:p w14:paraId="6F3D18FD"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15F486C4"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60E2D38F"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78DB044A"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r>
      <w:tr w:rsidR="00B83531" w:rsidRPr="00EB0F15" w14:paraId="650EBDD1" w14:textId="77777777" w:rsidTr="007B26A4">
        <w:trPr>
          <w:trHeight w:val="300"/>
          <w:jc w:val="center"/>
        </w:trPr>
        <w:tc>
          <w:tcPr>
            <w:tcW w:w="921" w:type="dxa"/>
            <w:tcBorders>
              <w:top w:val="nil"/>
              <w:left w:val="single" w:sz="4" w:space="0" w:color="auto"/>
              <w:bottom w:val="single" w:sz="4" w:space="0" w:color="auto"/>
              <w:right w:val="single" w:sz="4" w:space="0" w:color="auto"/>
            </w:tcBorders>
            <w:vAlign w:val="bottom"/>
          </w:tcPr>
          <w:p w14:paraId="17ABE22C"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38107F9C"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6BFC6467"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4CA4B05D"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r>
      <w:tr w:rsidR="00B83531" w:rsidRPr="00EB0F15" w14:paraId="5F25BD1A" w14:textId="77777777" w:rsidTr="007B26A4">
        <w:trPr>
          <w:trHeight w:val="300"/>
          <w:jc w:val="center"/>
        </w:trPr>
        <w:tc>
          <w:tcPr>
            <w:tcW w:w="921" w:type="dxa"/>
            <w:tcBorders>
              <w:top w:val="nil"/>
              <w:left w:val="single" w:sz="4" w:space="0" w:color="auto"/>
              <w:bottom w:val="single" w:sz="4" w:space="0" w:color="auto"/>
              <w:right w:val="single" w:sz="4" w:space="0" w:color="auto"/>
            </w:tcBorders>
            <w:vAlign w:val="bottom"/>
          </w:tcPr>
          <w:p w14:paraId="0194F98F"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4B369560"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080D6716"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05386274"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r>
    </w:tbl>
    <w:p w14:paraId="45D47ACB" w14:textId="77777777" w:rsidR="00B83531" w:rsidRPr="00EB0F15" w:rsidRDefault="00B83531" w:rsidP="00B83531">
      <w:pPr>
        <w:rPr>
          <w:rFonts w:ascii="Arial" w:hAnsi="Arial" w:cs="Arial"/>
        </w:rPr>
      </w:pPr>
    </w:p>
    <w:p w14:paraId="03778A40" w14:textId="77777777" w:rsidR="00B83531" w:rsidRPr="00EB0F15" w:rsidRDefault="00B83531" w:rsidP="00B83531">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14:paraId="1BFF7E30" w14:textId="77777777" w:rsidR="00B83531" w:rsidRPr="00EB0F15" w:rsidRDefault="00B83531" w:rsidP="00B83531">
      <w:pPr>
        <w:rPr>
          <w:rFonts w:ascii="Arial" w:hAnsi="Arial" w:cs="Arial"/>
          <w:b/>
          <w:i/>
        </w:rPr>
      </w:pPr>
    </w:p>
    <w:tbl>
      <w:tblPr>
        <w:tblW w:w="9479" w:type="dxa"/>
        <w:jc w:val="center"/>
        <w:tblCellMar>
          <w:left w:w="70" w:type="dxa"/>
          <w:right w:w="70" w:type="dxa"/>
        </w:tblCellMar>
        <w:tblLook w:val="04A0" w:firstRow="1" w:lastRow="0" w:firstColumn="1" w:lastColumn="0" w:noHBand="0" w:noVBand="1"/>
      </w:tblPr>
      <w:tblGrid>
        <w:gridCol w:w="921"/>
        <w:gridCol w:w="1503"/>
        <w:gridCol w:w="1540"/>
        <w:gridCol w:w="5515"/>
      </w:tblGrid>
      <w:tr w:rsidR="00B83531" w:rsidRPr="00EB0F15" w14:paraId="622B1A66" w14:textId="77777777" w:rsidTr="007B26A4">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14:paraId="3398AF1C" w14:textId="77777777" w:rsidR="00B83531" w:rsidRPr="00EB0F15" w:rsidRDefault="00B83531" w:rsidP="007B26A4">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829D71" w14:textId="77777777" w:rsidR="00B83531" w:rsidRPr="00EB0F15" w:rsidRDefault="00B83531" w:rsidP="007B26A4">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44DEAA7A" w14:textId="77777777" w:rsidR="00B83531" w:rsidRPr="00EB0F15" w:rsidRDefault="00B83531" w:rsidP="007B26A4">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EED87" w14:textId="77777777" w:rsidR="00B83531" w:rsidRPr="00EB0F15" w:rsidRDefault="00B83531" w:rsidP="007B26A4">
            <w:pPr>
              <w:jc w:val="center"/>
              <w:rPr>
                <w:rFonts w:ascii="Arial" w:hAnsi="Arial" w:cs="Arial"/>
                <w:b/>
                <w:color w:val="000000"/>
                <w:sz w:val="18"/>
                <w:szCs w:val="18"/>
              </w:rPr>
            </w:pPr>
            <w:r w:rsidRPr="00EB0F15">
              <w:rPr>
                <w:rFonts w:ascii="Arial" w:hAnsi="Arial" w:cs="Arial"/>
                <w:b/>
                <w:color w:val="000000"/>
                <w:sz w:val="18"/>
                <w:szCs w:val="18"/>
              </w:rPr>
              <w:t>Pregunta</w:t>
            </w:r>
          </w:p>
        </w:tc>
      </w:tr>
      <w:tr w:rsidR="00B83531" w:rsidRPr="00EB0F15" w14:paraId="7EC7738E" w14:textId="77777777" w:rsidTr="007B26A4">
        <w:trPr>
          <w:trHeight w:val="300"/>
          <w:jc w:val="center"/>
        </w:trPr>
        <w:tc>
          <w:tcPr>
            <w:tcW w:w="921" w:type="dxa"/>
            <w:tcBorders>
              <w:top w:val="nil"/>
              <w:left w:val="single" w:sz="4" w:space="0" w:color="auto"/>
              <w:bottom w:val="single" w:sz="4" w:space="0" w:color="auto"/>
              <w:right w:val="single" w:sz="4" w:space="0" w:color="auto"/>
            </w:tcBorders>
            <w:vAlign w:val="bottom"/>
          </w:tcPr>
          <w:p w14:paraId="2AA0AA66"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70B5E1BE"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0CA23C4C"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46EFF644"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r>
      <w:tr w:rsidR="00B83531" w:rsidRPr="00EB0F15" w14:paraId="1C3C8D24" w14:textId="77777777" w:rsidTr="007B26A4">
        <w:trPr>
          <w:trHeight w:val="300"/>
          <w:jc w:val="center"/>
        </w:trPr>
        <w:tc>
          <w:tcPr>
            <w:tcW w:w="921" w:type="dxa"/>
            <w:tcBorders>
              <w:top w:val="nil"/>
              <w:left w:val="single" w:sz="4" w:space="0" w:color="auto"/>
              <w:bottom w:val="single" w:sz="4" w:space="0" w:color="auto"/>
              <w:right w:val="single" w:sz="4" w:space="0" w:color="auto"/>
            </w:tcBorders>
            <w:vAlign w:val="bottom"/>
          </w:tcPr>
          <w:p w14:paraId="44A8FB28"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21B80F04"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2D24CBFE" w14:textId="77777777" w:rsidR="00B83531" w:rsidRPr="00EB0F15" w:rsidRDefault="00B83531" w:rsidP="007B26A4">
            <w:pPr>
              <w:ind w:right="-298"/>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77B2AA4F"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r>
      <w:tr w:rsidR="00B83531" w:rsidRPr="00EB0F15" w14:paraId="3C4BCD4A" w14:textId="77777777" w:rsidTr="007B26A4">
        <w:trPr>
          <w:trHeight w:val="300"/>
          <w:jc w:val="center"/>
        </w:trPr>
        <w:tc>
          <w:tcPr>
            <w:tcW w:w="921" w:type="dxa"/>
            <w:tcBorders>
              <w:top w:val="nil"/>
              <w:left w:val="single" w:sz="4" w:space="0" w:color="auto"/>
              <w:bottom w:val="single" w:sz="4" w:space="0" w:color="auto"/>
              <w:right w:val="single" w:sz="4" w:space="0" w:color="auto"/>
            </w:tcBorders>
            <w:vAlign w:val="bottom"/>
          </w:tcPr>
          <w:p w14:paraId="59FF5C0B"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347AF427"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6BF5540E"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3DA69FC3"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r>
      <w:tr w:rsidR="00B83531" w:rsidRPr="00EB0F15" w14:paraId="1E034992" w14:textId="77777777" w:rsidTr="007B26A4">
        <w:trPr>
          <w:trHeight w:val="300"/>
          <w:jc w:val="center"/>
        </w:trPr>
        <w:tc>
          <w:tcPr>
            <w:tcW w:w="921" w:type="dxa"/>
            <w:tcBorders>
              <w:top w:val="nil"/>
              <w:left w:val="single" w:sz="4" w:space="0" w:color="auto"/>
              <w:bottom w:val="single" w:sz="4" w:space="0" w:color="auto"/>
              <w:right w:val="single" w:sz="4" w:space="0" w:color="auto"/>
            </w:tcBorders>
            <w:vAlign w:val="bottom"/>
          </w:tcPr>
          <w:p w14:paraId="430F545E"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3E2474BD"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179F414B"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53988A6D"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r>
      <w:tr w:rsidR="00B83531" w:rsidRPr="00EB0F15" w14:paraId="2E6B2884" w14:textId="77777777" w:rsidTr="007B26A4">
        <w:trPr>
          <w:trHeight w:val="300"/>
          <w:jc w:val="center"/>
        </w:trPr>
        <w:tc>
          <w:tcPr>
            <w:tcW w:w="921" w:type="dxa"/>
            <w:tcBorders>
              <w:top w:val="nil"/>
              <w:left w:val="single" w:sz="4" w:space="0" w:color="auto"/>
              <w:bottom w:val="single" w:sz="4" w:space="0" w:color="auto"/>
              <w:right w:val="single" w:sz="4" w:space="0" w:color="auto"/>
            </w:tcBorders>
            <w:vAlign w:val="bottom"/>
          </w:tcPr>
          <w:p w14:paraId="7F2A34EF"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113DBF4B"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08E06D80"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24D58565"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r>
      <w:tr w:rsidR="00B83531" w:rsidRPr="00EB0F15" w14:paraId="28BD8035" w14:textId="77777777" w:rsidTr="007B26A4">
        <w:trPr>
          <w:trHeight w:val="300"/>
          <w:jc w:val="center"/>
        </w:trPr>
        <w:tc>
          <w:tcPr>
            <w:tcW w:w="921" w:type="dxa"/>
            <w:tcBorders>
              <w:top w:val="nil"/>
              <w:left w:val="single" w:sz="4" w:space="0" w:color="auto"/>
              <w:bottom w:val="single" w:sz="4" w:space="0" w:color="auto"/>
              <w:right w:val="single" w:sz="4" w:space="0" w:color="auto"/>
            </w:tcBorders>
            <w:vAlign w:val="bottom"/>
          </w:tcPr>
          <w:p w14:paraId="5FFE2BF7"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34E97EAB"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7CAD3B16"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1CC0BA73"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r>
    </w:tbl>
    <w:p w14:paraId="08EC2E19" w14:textId="77777777" w:rsidR="00B83531" w:rsidRPr="00EB0F15" w:rsidRDefault="00B83531" w:rsidP="00B83531">
      <w:pPr>
        <w:rPr>
          <w:rFonts w:ascii="Arial" w:hAnsi="Arial" w:cs="Arial"/>
        </w:rPr>
      </w:pPr>
    </w:p>
    <w:p w14:paraId="1686494B" w14:textId="77777777" w:rsidR="002F5444" w:rsidRPr="002522C8" w:rsidRDefault="002F5444" w:rsidP="002F5444">
      <w:pPr>
        <w:tabs>
          <w:tab w:val="left" w:pos="2835"/>
          <w:tab w:val="left" w:pos="5670"/>
          <w:tab w:val="left" w:pos="7655"/>
        </w:tabs>
        <w:ind w:left="851" w:right="-91"/>
        <w:jc w:val="both"/>
        <w:rPr>
          <w:rFonts w:ascii="Calibri" w:hAnsi="Calibri" w:cs="Arial"/>
        </w:rPr>
      </w:pPr>
    </w:p>
    <w:p w14:paraId="38B68D66" w14:textId="77777777" w:rsidR="002F5444" w:rsidRPr="002522C8" w:rsidRDefault="002F5444" w:rsidP="002F5444">
      <w:pPr>
        <w:tabs>
          <w:tab w:val="left" w:pos="2835"/>
          <w:tab w:val="left" w:pos="5670"/>
          <w:tab w:val="left" w:pos="7655"/>
        </w:tabs>
        <w:ind w:left="851" w:right="-91"/>
        <w:jc w:val="center"/>
        <w:rPr>
          <w:rFonts w:ascii="Calibri" w:hAnsi="Calibri"/>
        </w:rPr>
      </w:pPr>
    </w:p>
    <w:p w14:paraId="4E5B6303" w14:textId="77777777"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14:paraId="22F24594" w14:textId="77777777"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C o m p a ñ í a</w:t>
      </w:r>
    </w:p>
    <w:p w14:paraId="4364104A" w14:textId="77777777" w:rsidR="002F5444" w:rsidRPr="002522C8" w:rsidRDefault="002F5444" w:rsidP="002F5444">
      <w:pPr>
        <w:tabs>
          <w:tab w:val="left" w:pos="2835"/>
          <w:tab w:val="left" w:pos="5670"/>
          <w:tab w:val="left" w:pos="7655"/>
        </w:tabs>
        <w:ind w:left="851" w:right="-91"/>
        <w:rPr>
          <w:rFonts w:ascii="Calibri" w:hAnsi="Calibri"/>
        </w:rPr>
      </w:pPr>
    </w:p>
    <w:p w14:paraId="70D1B255" w14:textId="77777777" w:rsidR="002F5444" w:rsidRPr="002522C8" w:rsidRDefault="002F5444" w:rsidP="002F5444">
      <w:pPr>
        <w:tabs>
          <w:tab w:val="left" w:pos="2835"/>
          <w:tab w:val="left" w:pos="5670"/>
          <w:tab w:val="left" w:pos="7655"/>
        </w:tabs>
        <w:ind w:right="-91"/>
        <w:rPr>
          <w:rFonts w:ascii="Calibri" w:hAnsi="Calibri"/>
        </w:rPr>
      </w:pPr>
    </w:p>
    <w:p w14:paraId="37B363B6" w14:textId="77777777" w:rsidR="002F5444" w:rsidRPr="002522C8" w:rsidRDefault="002F5444" w:rsidP="002F5444">
      <w:pPr>
        <w:tabs>
          <w:tab w:val="left" w:pos="2835"/>
          <w:tab w:val="left" w:pos="5670"/>
          <w:tab w:val="left" w:pos="7655"/>
        </w:tabs>
        <w:ind w:right="-91"/>
        <w:rPr>
          <w:rFonts w:ascii="Calibri" w:hAnsi="Calibri"/>
        </w:rPr>
      </w:pPr>
    </w:p>
    <w:p w14:paraId="78050844" w14:textId="77777777" w:rsidR="002F5444" w:rsidRPr="002522C8" w:rsidRDefault="002F5444" w:rsidP="002F5444">
      <w:pPr>
        <w:tabs>
          <w:tab w:val="left" w:pos="2835"/>
          <w:tab w:val="left" w:pos="5670"/>
          <w:tab w:val="left" w:pos="7655"/>
        </w:tabs>
        <w:ind w:right="-91"/>
        <w:rPr>
          <w:rFonts w:ascii="Calibri" w:hAnsi="Calibri"/>
        </w:rPr>
      </w:pPr>
    </w:p>
    <w:p w14:paraId="741B2005" w14:textId="77777777" w:rsidR="002F5444" w:rsidRPr="002522C8" w:rsidRDefault="002F5444" w:rsidP="002F5444">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14:paraId="4FA861D1" w14:textId="77777777" w:rsidR="002F5444" w:rsidRDefault="002F5444" w:rsidP="002F5444">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14:paraId="0D0FF5DA" w14:textId="77777777" w:rsidR="00990C86" w:rsidRDefault="00990C86" w:rsidP="002F5444">
      <w:pPr>
        <w:tabs>
          <w:tab w:val="left" w:pos="567"/>
          <w:tab w:val="left" w:pos="3544"/>
          <w:tab w:val="left" w:pos="5670"/>
          <w:tab w:val="left" w:pos="8364"/>
        </w:tabs>
        <w:ind w:right="-91"/>
        <w:jc w:val="center"/>
        <w:rPr>
          <w:rFonts w:ascii="Calibri" w:hAnsi="Calibri"/>
        </w:rPr>
      </w:pPr>
    </w:p>
    <w:p w14:paraId="52CF0962" w14:textId="77777777" w:rsidR="002D381A" w:rsidRDefault="002D381A" w:rsidP="002F5444">
      <w:pPr>
        <w:tabs>
          <w:tab w:val="left" w:pos="567"/>
          <w:tab w:val="left" w:pos="3544"/>
          <w:tab w:val="left" w:pos="5670"/>
          <w:tab w:val="left" w:pos="8364"/>
        </w:tabs>
        <w:ind w:right="-91"/>
        <w:jc w:val="center"/>
        <w:rPr>
          <w:rFonts w:ascii="Calibri" w:hAnsi="Calibri"/>
        </w:rPr>
      </w:pPr>
    </w:p>
    <w:p w14:paraId="38577134" w14:textId="77777777" w:rsidR="00990C86" w:rsidRPr="002522C8" w:rsidRDefault="00990C86" w:rsidP="002F5444">
      <w:pPr>
        <w:tabs>
          <w:tab w:val="left" w:pos="567"/>
          <w:tab w:val="left" w:pos="3544"/>
          <w:tab w:val="left" w:pos="5670"/>
          <w:tab w:val="left" w:pos="8364"/>
        </w:tabs>
        <w:ind w:right="-91"/>
        <w:jc w:val="center"/>
        <w:rPr>
          <w:rFonts w:ascii="Calibri" w:hAnsi="Calibri"/>
        </w:rPr>
      </w:pPr>
    </w:p>
    <w:p w14:paraId="1B5DA2C2" w14:textId="77777777" w:rsidR="00B37CE3" w:rsidRDefault="002F5444" w:rsidP="00990C8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14:paraId="7239BF58" w14:textId="77777777" w:rsidR="00B149A6" w:rsidRPr="00E74FB0" w:rsidRDefault="00B149A6" w:rsidP="00B149A6">
      <w:pPr>
        <w:jc w:val="center"/>
        <w:rPr>
          <w:rFonts w:asciiTheme="minorHAnsi" w:hAnsiTheme="minorHAnsi" w:cstheme="minorHAnsi"/>
          <w:sz w:val="16"/>
          <w:szCs w:val="16"/>
          <w:lang w:val="es-MX"/>
        </w:rPr>
      </w:pPr>
      <w:r w:rsidRPr="00E74FB0">
        <w:rPr>
          <w:rFonts w:asciiTheme="minorHAnsi" w:hAnsiTheme="minorHAnsi" w:cstheme="minorHAnsi"/>
          <w:sz w:val="16"/>
          <w:szCs w:val="16"/>
          <w:lang w:val="es-MX"/>
        </w:rPr>
        <w:t>MODELO DE CONTRATO</w:t>
      </w:r>
    </w:p>
    <w:p w14:paraId="2C6E8F20" w14:textId="77777777" w:rsidR="00B149A6" w:rsidRPr="00E74FB0" w:rsidRDefault="00B149A6" w:rsidP="00B149A6">
      <w:pPr>
        <w:jc w:val="both"/>
        <w:rPr>
          <w:rFonts w:asciiTheme="minorHAnsi" w:hAnsiTheme="minorHAnsi" w:cstheme="minorHAnsi"/>
          <w:sz w:val="16"/>
          <w:szCs w:val="16"/>
          <w:lang w:val="es-MX"/>
        </w:rPr>
      </w:pPr>
    </w:p>
    <w:p w14:paraId="287597B7" w14:textId="022AD26C" w:rsidR="00AB2D98" w:rsidRPr="00E74FB0" w:rsidRDefault="004065DA" w:rsidP="00AB2D98">
      <w:pPr>
        <w:pStyle w:val="Sangra2detindependiente"/>
        <w:ind w:left="0"/>
        <w:jc w:val="both"/>
        <w:rPr>
          <w:rFonts w:asciiTheme="minorHAnsi" w:hAnsiTheme="minorHAnsi"/>
          <w:sz w:val="16"/>
          <w:szCs w:val="16"/>
        </w:rPr>
      </w:pPr>
      <w:r w:rsidRPr="004065DA">
        <w:rPr>
          <w:rFonts w:asciiTheme="minorHAnsi" w:hAnsiTheme="minorHAnsi"/>
          <w:bCs/>
          <w:sz w:val="16"/>
          <w:szCs w:val="16"/>
        </w:rPr>
        <w:t xml:space="preserve">CONTRATO DE COMPRAVENTA DE </w:t>
      </w:r>
      <w:r w:rsidR="00517524">
        <w:rPr>
          <w:rFonts w:asciiTheme="minorHAnsi" w:hAnsiTheme="minorHAnsi"/>
          <w:bCs/>
          <w:sz w:val="16"/>
          <w:szCs w:val="16"/>
        </w:rPr>
        <w:t xml:space="preserve">SUSTANCIAS </w:t>
      </w:r>
      <w:r w:rsidR="00247E40">
        <w:rPr>
          <w:rFonts w:asciiTheme="minorHAnsi" w:hAnsiTheme="minorHAnsi"/>
          <w:bCs/>
          <w:sz w:val="16"/>
          <w:szCs w:val="16"/>
        </w:rPr>
        <w:t>QUÍMICAS</w:t>
      </w:r>
      <w:r w:rsidR="00247E40" w:rsidRPr="003C4F21">
        <w:rPr>
          <w:rFonts w:asciiTheme="minorHAnsi" w:hAnsiTheme="minorHAnsi"/>
          <w:bCs/>
          <w:sz w:val="16"/>
          <w:szCs w:val="16"/>
        </w:rPr>
        <w:t xml:space="preserve"> </w:t>
      </w:r>
      <w:r w:rsidR="00247E40">
        <w:rPr>
          <w:rFonts w:ascii="Calibri" w:hAnsi="Calibri"/>
          <w:color w:val="000000"/>
          <w:sz w:val="14"/>
          <w:szCs w:val="14"/>
          <w:lang w:eastAsia="es-MX"/>
        </w:rPr>
        <w:t>Y MATERIAL DE LABORATORIO</w:t>
      </w:r>
      <w:r w:rsidR="00247E40" w:rsidRPr="003C4F21">
        <w:rPr>
          <w:rFonts w:asciiTheme="minorHAnsi" w:hAnsiTheme="minorHAnsi"/>
          <w:bCs/>
          <w:sz w:val="16"/>
          <w:szCs w:val="16"/>
        </w:rPr>
        <w:t xml:space="preserve"> PARA </w:t>
      </w:r>
      <w:r w:rsidR="00713C50">
        <w:rPr>
          <w:rFonts w:asciiTheme="minorHAnsi" w:hAnsiTheme="minorHAnsi"/>
          <w:bCs/>
          <w:sz w:val="16"/>
          <w:szCs w:val="16"/>
        </w:rPr>
        <w:t>LABORATORIO ESTATAL</w:t>
      </w:r>
      <w:r w:rsidR="00AB2D98" w:rsidRPr="00E74FB0">
        <w:rPr>
          <w:rFonts w:asciiTheme="minorHAnsi" w:hAnsiTheme="minorHAnsi"/>
          <w:bCs/>
          <w:sz w:val="16"/>
          <w:szCs w:val="16"/>
        </w:rPr>
        <w:t>, SERVICIOS DE SALUD DE NUEVO LEÓN</w:t>
      </w:r>
      <w:r w:rsidR="00AB2D98" w:rsidRPr="00E74FB0">
        <w:rPr>
          <w:rFonts w:asciiTheme="minorHAnsi" w:hAnsiTheme="minorHAnsi"/>
          <w:sz w:val="16"/>
          <w:szCs w:val="16"/>
        </w:rPr>
        <w:t xml:space="preserve">, ORGANISMO PÚBLICO DESCENTRALIZADO, </w:t>
      </w:r>
      <w:r w:rsidR="00E74FB0" w:rsidRPr="00E74FB0">
        <w:rPr>
          <w:rFonts w:asciiTheme="minorHAnsi" w:hAnsiTheme="minorHAnsi"/>
          <w:b/>
          <w:sz w:val="16"/>
          <w:szCs w:val="16"/>
        </w:rPr>
        <w:t>REPRESENTA</w:t>
      </w:r>
      <w:r w:rsidR="007129D9">
        <w:rPr>
          <w:rFonts w:asciiTheme="minorHAnsi" w:hAnsiTheme="minorHAnsi"/>
          <w:b/>
          <w:sz w:val="16"/>
          <w:szCs w:val="16"/>
        </w:rPr>
        <w:t xml:space="preserve">DO POR SU DIRECTOR GENERAL, EL </w:t>
      </w:r>
      <w:r w:rsidR="00E74FB0" w:rsidRPr="00E74FB0">
        <w:rPr>
          <w:rFonts w:asciiTheme="minorHAnsi" w:hAnsiTheme="minorHAnsi"/>
          <w:b/>
          <w:sz w:val="16"/>
          <w:szCs w:val="16"/>
        </w:rPr>
        <w:t>DR.</w:t>
      </w:r>
      <w:r w:rsidR="007129D9">
        <w:rPr>
          <w:rFonts w:asciiTheme="minorHAnsi" w:hAnsiTheme="minorHAnsi"/>
          <w:b/>
          <w:sz w:val="16"/>
          <w:szCs w:val="16"/>
        </w:rPr>
        <w:t xml:space="preserve"> </w:t>
      </w:r>
      <w:r w:rsidR="00E74FB0" w:rsidRPr="00E74FB0">
        <w:rPr>
          <w:rFonts w:asciiTheme="minorHAnsi" w:hAnsiTheme="minorHAnsi"/>
          <w:b/>
          <w:sz w:val="16"/>
          <w:szCs w:val="16"/>
        </w:rPr>
        <w:t>MED.</w:t>
      </w:r>
      <w:r w:rsidR="007129D9">
        <w:rPr>
          <w:rFonts w:asciiTheme="minorHAnsi" w:hAnsiTheme="minorHAnsi"/>
          <w:b/>
          <w:sz w:val="16"/>
          <w:szCs w:val="16"/>
        </w:rPr>
        <w:t xml:space="preserve"> </w:t>
      </w:r>
      <w:r w:rsidR="00E74FB0" w:rsidRPr="00E74FB0">
        <w:rPr>
          <w:rFonts w:asciiTheme="minorHAnsi" w:hAnsiTheme="minorHAnsi"/>
          <w:b/>
          <w:sz w:val="16"/>
          <w:szCs w:val="16"/>
        </w:rPr>
        <w:t xml:space="preserve">MANUEL ENRIQUE DE LA O CAVAZOS Y EL </w:t>
      </w:r>
      <w:r w:rsidR="007129D9">
        <w:rPr>
          <w:rFonts w:asciiTheme="minorHAnsi" w:hAnsiTheme="minorHAnsi"/>
          <w:b/>
          <w:sz w:val="16"/>
          <w:szCs w:val="16"/>
        </w:rPr>
        <w:t>DIRECTOR ADMINISTRATIVO</w:t>
      </w:r>
      <w:r w:rsidR="00713544">
        <w:rPr>
          <w:rFonts w:asciiTheme="minorHAnsi" w:hAnsiTheme="minorHAnsi"/>
          <w:b/>
          <w:sz w:val="16"/>
          <w:szCs w:val="16"/>
        </w:rPr>
        <w:t xml:space="preserve"> </w:t>
      </w:r>
      <w:r w:rsidR="00E15F88">
        <w:rPr>
          <w:rFonts w:asciiTheme="minorHAnsi" w:hAnsiTheme="minorHAnsi"/>
          <w:b/>
          <w:sz w:val="16"/>
          <w:szCs w:val="16"/>
        </w:rPr>
        <w:t>C.P. AARÓN SERRATO ARAOZ</w:t>
      </w:r>
      <w:r w:rsidR="00AB2D98" w:rsidRPr="00E74FB0">
        <w:rPr>
          <w:rFonts w:asciiTheme="minorHAnsi" w:hAnsiTheme="minorHAnsi"/>
          <w:sz w:val="16"/>
          <w:szCs w:val="16"/>
        </w:rPr>
        <w:t xml:space="preserve"> QUIEN EN LO SUCESIVO SE DENOMINARÁ “S.S.N.L.”, Y POR LA OTRA PARTE, LA COMPAÑÍA DENOMINADA _____ REPRESENTADA POR EL </w:t>
      </w:r>
      <w:r w:rsidR="00AB2D98" w:rsidRPr="00E74FB0">
        <w:rPr>
          <w:rFonts w:asciiTheme="minorHAnsi" w:hAnsiTheme="minorHAnsi"/>
          <w:bCs/>
          <w:sz w:val="16"/>
          <w:szCs w:val="16"/>
        </w:rPr>
        <w:t xml:space="preserve">C. _____________ </w:t>
      </w:r>
      <w:r w:rsidR="00AB2D98" w:rsidRPr="00E74FB0">
        <w:rPr>
          <w:rFonts w:asciiTheme="minorHAnsi" w:hAnsiTheme="minorHAnsi"/>
          <w:sz w:val="16"/>
          <w:szCs w:val="16"/>
        </w:rPr>
        <w:t>EN SU CARÁCTER DE REPRESENTANTE LEGAL, A QUIEN EN LO SUCESIVO SE LE DENOMINARÁ “EL PROVEEDOR”, AL TENOR DE LAS SIGUIENTES:</w:t>
      </w:r>
    </w:p>
    <w:p w14:paraId="424A2032" w14:textId="77777777" w:rsidR="00AB2D98" w:rsidRPr="00E74FB0" w:rsidRDefault="00AB2D98" w:rsidP="00AB2D98">
      <w:pPr>
        <w:ind w:right="-5"/>
        <w:jc w:val="both"/>
        <w:rPr>
          <w:rFonts w:asciiTheme="minorHAnsi" w:hAnsiTheme="minorHAnsi"/>
          <w:sz w:val="16"/>
          <w:szCs w:val="16"/>
        </w:rPr>
      </w:pPr>
    </w:p>
    <w:p w14:paraId="30C1FA67" w14:textId="77777777" w:rsidR="00AB2D98" w:rsidRPr="00E74FB0" w:rsidRDefault="00AB2D98" w:rsidP="00AB2D98">
      <w:pPr>
        <w:jc w:val="both"/>
        <w:rPr>
          <w:rFonts w:asciiTheme="minorHAnsi" w:hAnsiTheme="minorHAnsi" w:cs="Tahoma"/>
          <w:b/>
          <w:sz w:val="16"/>
          <w:szCs w:val="16"/>
        </w:rPr>
      </w:pPr>
      <w:r w:rsidRPr="00E74FB0">
        <w:rPr>
          <w:rFonts w:asciiTheme="minorHAnsi" w:hAnsiTheme="minorHAnsi"/>
          <w:b/>
          <w:sz w:val="16"/>
          <w:szCs w:val="16"/>
        </w:rPr>
        <w:t xml:space="preserve">  </w:t>
      </w:r>
      <w:r w:rsidRPr="00E74FB0">
        <w:rPr>
          <w:rFonts w:asciiTheme="minorHAnsi" w:hAnsiTheme="minorHAnsi" w:cs="Tahoma"/>
          <w:b/>
          <w:sz w:val="16"/>
          <w:szCs w:val="16"/>
        </w:rPr>
        <w:t>D E C L A R A C I O N E S</w:t>
      </w:r>
    </w:p>
    <w:p w14:paraId="1CB00BE6" w14:textId="77777777" w:rsidR="00AB2D98" w:rsidRPr="00E74FB0" w:rsidRDefault="00AB2D98" w:rsidP="00AB2D98">
      <w:pPr>
        <w:jc w:val="both"/>
        <w:rPr>
          <w:rFonts w:asciiTheme="minorHAnsi" w:hAnsiTheme="minorHAnsi" w:cs="Tahoma"/>
          <w:sz w:val="16"/>
          <w:szCs w:val="16"/>
        </w:rPr>
      </w:pPr>
    </w:p>
    <w:p w14:paraId="28C53F29" w14:textId="77777777" w:rsidR="00AB2D98" w:rsidRPr="00E74FB0" w:rsidRDefault="00AB2D98" w:rsidP="00AB2D98">
      <w:pPr>
        <w:ind w:left="567" w:hanging="567"/>
        <w:jc w:val="both"/>
        <w:rPr>
          <w:rFonts w:asciiTheme="minorHAnsi" w:hAnsiTheme="minorHAnsi"/>
          <w:b/>
          <w:sz w:val="16"/>
          <w:szCs w:val="16"/>
        </w:rPr>
      </w:pPr>
      <w:r w:rsidRPr="00E74FB0">
        <w:rPr>
          <w:rFonts w:asciiTheme="minorHAnsi" w:hAnsiTheme="minorHAnsi"/>
          <w:b/>
          <w:sz w:val="16"/>
          <w:szCs w:val="16"/>
        </w:rPr>
        <w:t>I.-   Declara “S.S.N.L.”:</w:t>
      </w:r>
    </w:p>
    <w:p w14:paraId="1D423A2F" w14:textId="77777777" w:rsidR="00B26309" w:rsidRDefault="00AB2D98" w:rsidP="00B26309">
      <w:pPr>
        <w:pStyle w:val="Sangra3detindependiente"/>
        <w:spacing w:after="0"/>
        <w:ind w:left="180" w:hanging="360"/>
        <w:jc w:val="both"/>
        <w:rPr>
          <w:rFonts w:asciiTheme="minorHAnsi" w:hAnsiTheme="minorHAnsi"/>
        </w:rPr>
      </w:pPr>
      <w:r w:rsidRPr="00E74FB0">
        <w:rPr>
          <w:rFonts w:asciiTheme="minorHAnsi" w:hAnsiTheme="minorHAnsi"/>
        </w:rPr>
        <w:t>I.1.- Que es un Organismo Público Descentralizado con personalidad jurídica y patrimonio propios, creado por decreto número 328 de fecha 18 de Diciembre de 1996. Con Registro Federal de Contribuyentes SSN-970115-QI9.</w:t>
      </w:r>
    </w:p>
    <w:p w14:paraId="0F62154A" w14:textId="10BEED07" w:rsidR="00AB2D98" w:rsidRPr="00E74FB0" w:rsidRDefault="00AB2D98" w:rsidP="00B26309">
      <w:pPr>
        <w:pStyle w:val="Sangra3detindependiente"/>
        <w:spacing w:after="0"/>
        <w:ind w:left="180" w:hanging="360"/>
        <w:jc w:val="both"/>
        <w:rPr>
          <w:rFonts w:asciiTheme="minorHAnsi" w:hAnsiTheme="minorHAnsi"/>
        </w:rPr>
      </w:pPr>
      <w:r w:rsidRPr="00E74FB0">
        <w:rPr>
          <w:rFonts w:asciiTheme="minorHAnsi" w:hAnsiTheme="minorHAnsi"/>
        </w:rPr>
        <w:t xml:space="preserve">I.2.- 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14:paraId="243E4E96" w14:textId="0D1A2353" w:rsidR="00E74FB0" w:rsidRPr="00E74FB0" w:rsidRDefault="00AB2D98" w:rsidP="00B26309">
      <w:pPr>
        <w:pStyle w:val="Sangra3detindependiente"/>
        <w:spacing w:after="0"/>
        <w:ind w:left="180" w:hanging="360"/>
        <w:jc w:val="both"/>
        <w:rPr>
          <w:rFonts w:asciiTheme="minorHAnsi" w:hAnsiTheme="minorHAnsi" w:cs="Arial"/>
        </w:rPr>
      </w:pPr>
      <w:r w:rsidRPr="00E74FB0">
        <w:rPr>
          <w:rFonts w:asciiTheme="minorHAnsi" w:hAnsiTheme="minorHAnsi"/>
          <w:b/>
        </w:rPr>
        <w:t xml:space="preserve"> </w:t>
      </w:r>
      <w:r w:rsidR="00E74FB0" w:rsidRPr="00E74FB0">
        <w:rPr>
          <w:rFonts w:asciiTheme="minorHAnsi" w:hAnsiTheme="minorHAnsi" w:cs="Arial"/>
        </w:rPr>
        <w:t xml:space="preserve">I.3.-. </w:t>
      </w:r>
      <w:r w:rsidR="00E74FB0" w:rsidRPr="00E74FB0">
        <w:rPr>
          <w:rFonts w:asciiTheme="minorHAnsi" w:hAnsiTheme="minorHAnsi"/>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E15F88">
        <w:rPr>
          <w:rFonts w:asciiTheme="minorHAnsi" w:hAnsiTheme="minorHAnsi"/>
        </w:rPr>
        <w:t>C.P. AARÓN SERRATO ARAOZ</w:t>
      </w:r>
      <w:r w:rsidR="00E74FB0" w:rsidRPr="00E74FB0">
        <w:rPr>
          <w:rFonts w:asciiTheme="minorHAnsi" w:hAnsiTheme="minorHAnsi"/>
        </w:rPr>
        <w:t xml:space="preserve">  justifica su personalidad m</w:t>
      </w:r>
      <w:r w:rsidR="005E3FDC">
        <w:rPr>
          <w:rFonts w:asciiTheme="minorHAnsi" w:hAnsiTheme="minorHAnsi"/>
        </w:rPr>
        <w:t>ediante oficio No. SRH-NOM/16/001</w:t>
      </w:r>
      <w:r w:rsidR="00752685">
        <w:rPr>
          <w:rFonts w:asciiTheme="minorHAnsi" w:hAnsiTheme="minorHAnsi"/>
        </w:rPr>
        <w:t>.</w:t>
      </w:r>
    </w:p>
    <w:p w14:paraId="05599462" w14:textId="5D6CCA09"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 I.4.-Que cuenta con recursos suficientes y disponibles en su presupuesto autorizado mediante oficio número </w:t>
      </w:r>
      <w:r w:rsidR="00E74FB0">
        <w:rPr>
          <w:rFonts w:asciiTheme="minorHAnsi" w:hAnsiTheme="minorHAnsi" w:cs="Tahoma"/>
          <w:sz w:val="16"/>
          <w:szCs w:val="16"/>
        </w:rPr>
        <w:t>____</w:t>
      </w:r>
      <w:r w:rsidRPr="00E74FB0">
        <w:rPr>
          <w:rFonts w:asciiTheme="minorHAnsi" w:hAnsiTheme="minorHAnsi" w:cs="Tahoma"/>
          <w:sz w:val="16"/>
          <w:szCs w:val="16"/>
        </w:rPr>
        <w:t xml:space="preserve">, con cargo al Presupuesto </w:t>
      </w:r>
      <w:r w:rsidR="00E74FB0">
        <w:rPr>
          <w:rFonts w:asciiTheme="minorHAnsi" w:hAnsiTheme="minorHAnsi" w:cs="Tahoma"/>
          <w:sz w:val="16"/>
          <w:szCs w:val="16"/>
        </w:rPr>
        <w:t>____</w:t>
      </w:r>
      <w:r w:rsidRPr="00E74FB0">
        <w:rPr>
          <w:rFonts w:asciiTheme="minorHAnsi" w:hAnsiTheme="minorHAnsi" w:cs="Tahoma"/>
          <w:sz w:val="16"/>
          <w:szCs w:val="16"/>
        </w:rPr>
        <w:t xml:space="preserve">, partida </w:t>
      </w:r>
      <w:r w:rsidR="00E74FB0">
        <w:rPr>
          <w:rFonts w:asciiTheme="minorHAnsi" w:hAnsiTheme="minorHAnsi" w:cs="Tahoma"/>
          <w:sz w:val="16"/>
          <w:szCs w:val="16"/>
        </w:rPr>
        <w:t>____</w:t>
      </w:r>
      <w:r w:rsidRPr="00E74FB0">
        <w:rPr>
          <w:rFonts w:asciiTheme="minorHAnsi" w:hAnsiTheme="minorHAnsi" w:cs="Tahoma"/>
          <w:sz w:val="16"/>
          <w:szCs w:val="16"/>
        </w:rPr>
        <w:t xml:space="preserve">, programa </w:t>
      </w:r>
      <w:r w:rsidR="00E74FB0">
        <w:rPr>
          <w:rFonts w:asciiTheme="minorHAnsi" w:hAnsiTheme="minorHAnsi" w:cs="Tahoma"/>
          <w:sz w:val="16"/>
          <w:szCs w:val="16"/>
        </w:rPr>
        <w:t>____</w:t>
      </w:r>
      <w:r w:rsidRPr="00E74FB0">
        <w:rPr>
          <w:rFonts w:asciiTheme="minorHAnsi" w:hAnsiTheme="minorHAnsi" w:cs="Tahoma"/>
          <w:sz w:val="16"/>
          <w:szCs w:val="16"/>
        </w:rPr>
        <w:t xml:space="preserve">, para celebrar el presente contrato que fue adjudicado en la </w:t>
      </w:r>
      <w:r w:rsidR="00E74FB0">
        <w:rPr>
          <w:rFonts w:asciiTheme="minorHAnsi" w:hAnsiTheme="minorHAnsi" w:cs="Tahoma"/>
          <w:sz w:val="16"/>
          <w:szCs w:val="16"/>
        </w:rPr>
        <w:t xml:space="preserve">Licitación </w:t>
      </w:r>
      <w:r w:rsidR="00266EB5">
        <w:rPr>
          <w:rFonts w:asciiTheme="minorHAnsi" w:hAnsiTheme="minorHAnsi" w:cs="Tahoma"/>
          <w:sz w:val="16"/>
          <w:szCs w:val="16"/>
        </w:rPr>
        <w:t>P</w:t>
      </w:r>
      <w:r w:rsidR="00E74FB0">
        <w:rPr>
          <w:rFonts w:asciiTheme="minorHAnsi" w:hAnsiTheme="minorHAnsi" w:cs="Tahoma"/>
          <w:sz w:val="16"/>
          <w:szCs w:val="16"/>
        </w:rPr>
        <w:t>ública</w:t>
      </w:r>
      <w:r w:rsidRPr="00E74FB0">
        <w:rPr>
          <w:rFonts w:asciiTheme="minorHAnsi" w:hAnsiTheme="minorHAnsi" w:cs="Tahoma"/>
          <w:sz w:val="16"/>
          <w:szCs w:val="16"/>
        </w:rPr>
        <w:t xml:space="preserve"> </w:t>
      </w:r>
      <w:r w:rsidR="00B85FF1">
        <w:rPr>
          <w:rFonts w:asciiTheme="minorHAnsi" w:hAnsiTheme="minorHAnsi" w:cs="Tahoma"/>
          <w:sz w:val="16"/>
          <w:szCs w:val="16"/>
        </w:rPr>
        <w:t>Interna</w:t>
      </w:r>
      <w:r w:rsidR="00B85FF1" w:rsidRPr="00E74FB0">
        <w:rPr>
          <w:rFonts w:asciiTheme="minorHAnsi" w:hAnsiTheme="minorHAnsi" w:cs="Tahoma"/>
          <w:sz w:val="16"/>
          <w:szCs w:val="16"/>
        </w:rPr>
        <w:t>cional</w:t>
      </w:r>
      <w:r w:rsidR="00B85FF1">
        <w:rPr>
          <w:rFonts w:asciiTheme="minorHAnsi" w:hAnsiTheme="minorHAnsi" w:cs="Tahoma"/>
          <w:sz w:val="16"/>
          <w:szCs w:val="16"/>
        </w:rPr>
        <w:t xml:space="preserve"> Bajo la Cobertura de Tratados</w:t>
      </w:r>
      <w:r w:rsidRPr="00E74FB0">
        <w:rPr>
          <w:rFonts w:asciiTheme="minorHAnsi" w:hAnsiTheme="minorHAnsi" w:cs="Tahoma"/>
          <w:sz w:val="16"/>
          <w:szCs w:val="16"/>
        </w:rPr>
        <w:t xml:space="preserve"> </w:t>
      </w:r>
      <w:r w:rsidR="00E74FB0">
        <w:rPr>
          <w:rFonts w:asciiTheme="minorHAnsi" w:hAnsiTheme="minorHAnsi" w:cs="Tahoma"/>
          <w:sz w:val="16"/>
          <w:szCs w:val="16"/>
        </w:rPr>
        <w:t xml:space="preserve">Presencial </w:t>
      </w:r>
      <w:r w:rsidRPr="00E74FB0">
        <w:rPr>
          <w:rFonts w:asciiTheme="minorHAnsi" w:hAnsiTheme="minorHAnsi" w:cs="Tahoma"/>
          <w:sz w:val="16"/>
          <w:szCs w:val="16"/>
        </w:rPr>
        <w:t xml:space="preserve">No. </w:t>
      </w:r>
      <w:r w:rsidR="00CA0A51">
        <w:rPr>
          <w:rFonts w:asciiTheme="minorHAnsi" w:hAnsiTheme="minorHAnsi" w:cs="Tahoma"/>
          <w:sz w:val="16"/>
          <w:szCs w:val="16"/>
        </w:rPr>
        <w:t>LP-919044992-I21-2021</w:t>
      </w:r>
      <w:r w:rsidRPr="00E74FB0">
        <w:rPr>
          <w:rFonts w:asciiTheme="minorHAnsi" w:hAnsiTheme="minorHAnsi" w:cs="Tahoma"/>
          <w:sz w:val="16"/>
          <w:szCs w:val="16"/>
        </w:rPr>
        <w:t xml:space="preserve"> referente a la </w:t>
      </w:r>
      <w:r w:rsidR="004065DA" w:rsidRPr="004065DA">
        <w:rPr>
          <w:rFonts w:asciiTheme="minorHAnsi" w:hAnsiTheme="minorHAnsi" w:cs="Tahoma"/>
          <w:sz w:val="16"/>
          <w:szCs w:val="16"/>
        </w:rPr>
        <w:t xml:space="preserve">Compraventa </w:t>
      </w:r>
      <w:r w:rsidR="00517524">
        <w:rPr>
          <w:rFonts w:asciiTheme="minorHAnsi" w:hAnsiTheme="minorHAnsi" w:cs="Tahoma"/>
          <w:sz w:val="16"/>
          <w:szCs w:val="16"/>
        </w:rPr>
        <w:t>SUSTANCIAS QUÍMICAS</w:t>
      </w:r>
      <w:r w:rsidR="00247E40">
        <w:rPr>
          <w:rFonts w:asciiTheme="minorHAnsi" w:hAnsiTheme="minorHAnsi" w:cs="Tahoma"/>
          <w:sz w:val="16"/>
          <w:szCs w:val="16"/>
        </w:rPr>
        <w:t xml:space="preserve"> </w:t>
      </w:r>
      <w:r w:rsidR="00247E40">
        <w:rPr>
          <w:rFonts w:ascii="Calibri" w:hAnsi="Calibri"/>
          <w:color w:val="000000"/>
          <w:sz w:val="14"/>
          <w:szCs w:val="14"/>
          <w:lang w:eastAsia="es-MX"/>
        </w:rPr>
        <w:t>y material de LABORATORIO</w:t>
      </w:r>
      <w:r w:rsidR="00247E40" w:rsidRPr="003C4F21">
        <w:rPr>
          <w:rFonts w:asciiTheme="minorHAnsi" w:hAnsiTheme="minorHAnsi" w:cs="Tahoma"/>
          <w:sz w:val="16"/>
          <w:szCs w:val="16"/>
        </w:rPr>
        <w:t xml:space="preserve"> </w:t>
      </w:r>
      <w:r w:rsidR="003C4F21" w:rsidRPr="003C4F21">
        <w:rPr>
          <w:rFonts w:asciiTheme="minorHAnsi" w:hAnsiTheme="minorHAnsi" w:cs="Tahoma"/>
          <w:sz w:val="16"/>
          <w:szCs w:val="16"/>
        </w:rPr>
        <w:t xml:space="preserve">PARA </w:t>
      </w:r>
      <w:r w:rsidR="00C9441D">
        <w:rPr>
          <w:rFonts w:asciiTheme="minorHAnsi" w:hAnsiTheme="minorHAnsi" w:cs="Tahoma"/>
          <w:sz w:val="16"/>
          <w:szCs w:val="16"/>
        </w:rPr>
        <w:t>LABORATORIO ESTATAL</w:t>
      </w:r>
      <w:r w:rsidR="004065DA" w:rsidRPr="004065DA">
        <w:rPr>
          <w:rFonts w:asciiTheme="minorHAnsi" w:hAnsiTheme="minorHAnsi" w:cs="Tahoma"/>
          <w:sz w:val="16"/>
          <w:szCs w:val="16"/>
        </w:rPr>
        <w:t>.</w:t>
      </w:r>
    </w:p>
    <w:p w14:paraId="589E1671" w14:textId="77777777" w:rsidR="00AB2D98" w:rsidRPr="00E74FB0" w:rsidRDefault="00AB2D98" w:rsidP="00AB2D98">
      <w:pPr>
        <w:pStyle w:val="Sangradetextonormal"/>
        <w:spacing w:after="0"/>
        <w:ind w:left="426" w:right="-5" w:hanging="426"/>
        <w:jc w:val="both"/>
        <w:rPr>
          <w:rFonts w:asciiTheme="minorHAnsi" w:hAnsiTheme="minorHAnsi" w:cs="Tahoma"/>
          <w:sz w:val="16"/>
          <w:szCs w:val="16"/>
        </w:rPr>
      </w:pPr>
    </w:p>
    <w:p w14:paraId="43CFD8A6" w14:textId="77777777"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I.5.-Que para los fines y efectos legales del presente instrumento señala como su domicilio el ubicado en la calle Matamoros Oriente, número 520, entre Escobedo y Zaragoza en el Centro de Monterrey, Nuevo León, C.P. 64000.</w:t>
      </w:r>
    </w:p>
    <w:p w14:paraId="17B72BDA" w14:textId="77777777" w:rsidR="00AB2D98" w:rsidRPr="00E74FB0" w:rsidRDefault="00AB2D98" w:rsidP="00AB2D98">
      <w:pPr>
        <w:ind w:left="709" w:right="-5" w:hanging="425"/>
        <w:jc w:val="both"/>
        <w:rPr>
          <w:rFonts w:asciiTheme="minorHAnsi" w:hAnsiTheme="minorHAnsi" w:cs="Tahoma"/>
          <w:sz w:val="16"/>
          <w:szCs w:val="16"/>
        </w:rPr>
      </w:pPr>
    </w:p>
    <w:p w14:paraId="691A11F9" w14:textId="77777777" w:rsidR="00AB2D98" w:rsidRPr="00E74FB0" w:rsidRDefault="00AB2D98" w:rsidP="00AB2D98">
      <w:pPr>
        <w:ind w:left="426" w:hanging="426"/>
        <w:jc w:val="both"/>
        <w:rPr>
          <w:rFonts w:asciiTheme="minorHAnsi" w:hAnsiTheme="minorHAnsi" w:cs="Tahoma"/>
          <w:b/>
          <w:bCs/>
          <w:sz w:val="16"/>
          <w:szCs w:val="16"/>
        </w:rPr>
      </w:pPr>
      <w:r w:rsidRPr="00E74FB0">
        <w:rPr>
          <w:rFonts w:asciiTheme="minorHAnsi" w:hAnsiTheme="minorHAnsi" w:cs="Tahoma"/>
          <w:b/>
          <w:bCs/>
          <w:sz w:val="16"/>
          <w:szCs w:val="16"/>
        </w:rPr>
        <w:t>II.-</w:t>
      </w:r>
      <w:r w:rsidRPr="00E74FB0">
        <w:rPr>
          <w:rFonts w:asciiTheme="minorHAnsi" w:hAnsiTheme="minorHAnsi" w:cs="Tahoma"/>
          <w:b/>
          <w:bCs/>
          <w:sz w:val="16"/>
          <w:szCs w:val="16"/>
        </w:rPr>
        <w:tab/>
        <w:t>Declara “EL PROVEEDOR”:</w:t>
      </w:r>
    </w:p>
    <w:p w14:paraId="6762CD4A" w14:textId="77777777"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II.1.-</w:t>
      </w:r>
      <w:r w:rsidRPr="00E74FB0">
        <w:rPr>
          <w:rFonts w:asciiTheme="minorHAnsi" w:hAnsiTheme="minorHAnsi"/>
          <w:sz w:val="16"/>
          <w:szCs w:val="16"/>
        </w:rPr>
        <w:t xml:space="preserve"> Que acredita la legal existencia de la compañía denominada</w:t>
      </w:r>
      <w:r w:rsidRPr="00E74FB0">
        <w:rPr>
          <w:rFonts w:asciiTheme="minorHAnsi" w:hAnsiTheme="minorHAnsi" w:cs="Tahoma"/>
          <w:sz w:val="16"/>
          <w:szCs w:val="16"/>
        </w:rPr>
        <w:t xml:space="preserve"> </w:t>
      </w:r>
      <w:r w:rsidRPr="00E74FB0">
        <w:rPr>
          <w:rFonts w:asciiTheme="minorHAnsi" w:hAnsiTheme="minorHAnsi"/>
          <w:sz w:val="16"/>
          <w:szCs w:val="16"/>
        </w:rPr>
        <w:t>_____</w:t>
      </w:r>
      <w:r w:rsidRPr="00E74FB0">
        <w:rPr>
          <w:rFonts w:asciiTheme="minorHAnsi" w:hAnsiTheme="minorHAnsi" w:cs="Tahoma"/>
          <w:sz w:val="16"/>
          <w:szCs w:val="16"/>
        </w:rPr>
        <w:t xml:space="preserve">, con Escritura Pública número ___ de fecha ___ de ___ </w:t>
      </w:r>
      <w:proofErr w:type="spellStart"/>
      <w:r w:rsidRPr="00E74FB0">
        <w:rPr>
          <w:rFonts w:asciiTheme="minorHAnsi" w:hAnsiTheme="minorHAnsi" w:cs="Tahoma"/>
          <w:sz w:val="16"/>
          <w:szCs w:val="16"/>
        </w:rPr>
        <w:t>de</w:t>
      </w:r>
      <w:proofErr w:type="spellEnd"/>
      <w:r w:rsidRPr="00E74FB0">
        <w:rPr>
          <w:rFonts w:asciiTheme="minorHAnsi" w:hAnsiTheme="minorHAnsi" w:cs="Tahoma"/>
          <w:sz w:val="16"/>
          <w:szCs w:val="16"/>
        </w:rPr>
        <w:t xml:space="preserve"> ___, pasada ante la fe del Lic. ___, titular de la Notaría Pública número ___, con ejercicio en la Ciudad de ___, ___, e inscrita en el Registro Público de la Propiedad y de Comercio bajo el número ___, a fojas ___, tomo ___, libro ___, que su Registro Federal de Contribuyentes es ___-___-___.</w:t>
      </w:r>
    </w:p>
    <w:p w14:paraId="546A76E9" w14:textId="77777777"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 II.2.- 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14:paraId="1360991F" w14:textId="77777777"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II.3.-</w:t>
      </w:r>
      <w:r w:rsidRPr="00E74FB0">
        <w:rPr>
          <w:rFonts w:asciiTheme="minorHAnsi" w:hAnsiTheme="minorHAnsi"/>
          <w:sz w:val="16"/>
          <w:szCs w:val="16"/>
        </w:rPr>
        <w:t xml:space="preserve"> Que el Representante Legal de dicha compañía, acredita la personalidad y carácter con que interviene en este acto, con Escritura Pública número </w:t>
      </w:r>
      <w:r w:rsidRPr="00E74FB0">
        <w:rPr>
          <w:rFonts w:asciiTheme="minorHAnsi" w:hAnsiTheme="minorHAnsi" w:cs="Tahoma"/>
          <w:sz w:val="16"/>
          <w:szCs w:val="16"/>
        </w:rPr>
        <w:t xml:space="preserve">___, de fecha ___ de ___ </w:t>
      </w:r>
      <w:proofErr w:type="spellStart"/>
      <w:r w:rsidRPr="00E74FB0">
        <w:rPr>
          <w:rFonts w:asciiTheme="minorHAnsi" w:hAnsiTheme="minorHAnsi" w:cs="Tahoma"/>
          <w:sz w:val="16"/>
          <w:szCs w:val="16"/>
        </w:rPr>
        <w:t>de</w:t>
      </w:r>
      <w:proofErr w:type="spellEnd"/>
      <w:r w:rsidRPr="00E74FB0">
        <w:rPr>
          <w:rFonts w:asciiTheme="minorHAnsi" w:hAnsiTheme="minorHAnsi" w:cs="Tahoma"/>
          <w:sz w:val="16"/>
          <w:szCs w:val="16"/>
        </w:rPr>
        <w:t xml:space="preserve"> ___, pasada ante la fe del Lic. _________, notario auxiliar de la Notaría Pública número ___, con ejercicio en la Ciudad de ___, ___, e inscrita en el Registro Público de la Propiedad y del Comercio bajo el número ___, a fojas ___, tomo ___, libro ___</w:t>
      </w:r>
      <w:r w:rsidRPr="00E74FB0">
        <w:rPr>
          <w:rFonts w:asciiTheme="minorHAnsi" w:hAnsiTheme="minorHAnsi"/>
          <w:sz w:val="16"/>
          <w:szCs w:val="16"/>
        </w:rPr>
        <w:t>. Manifestando bajo protesta de decir verdad que su cargo y facultades conferidas no le han sido revocadas o disminuidas a la fecha</w:t>
      </w:r>
      <w:r w:rsidRPr="00E74FB0">
        <w:rPr>
          <w:rFonts w:asciiTheme="minorHAnsi" w:hAnsiTheme="minorHAnsi" w:cs="Tahoma"/>
          <w:sz w:val="16"/>
          <w:szCs w:val="16"/>
        </w:rPr>
        <w:t>.</w:t>
      </w:r>
    </w:p>
    <w:p w14:paraId="7BDEF0E2" w14:textId="77777777"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II.4.- Continúa manifestando que su representada tiene capacidad jurídica y reúne las condiciones técnicas y económicas para obligarse a la venta del equipo objeto del presente contrato. </w:t>
      </w:r>
    </w:p>
    <w:p w14:paraId="32CBF7E7" w14:textId="77777777"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II.5.- Que conoce el contenido y los requisitos que establece la Ley de Adquisiciones, Arrendamientos y Contratación de Servicios del Estado de Nuevo León y las reglas generales para la contratación y ejecución de Adquisiciones, así como los términos del  presente contrato. </w:t>
      </w:r>
    </w:p>
    <w:p w14:paraId="55F21EAD" w14:textId="77777777"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II.6.- </w:t>
      </w:r>
      <w:r w:rsidRPr="00E74FB0">
        <w:rPr>
          <w:rFonts w:asciiTheme="minorHAnsi" w:hAnsiTheme="minorHAnsi"/>
          <w:sz w:val="16"/>
          <w:szCs w:val="16"/>
        </w:rPr>
        <w:t>Que para los fines y efectos legales del mismo, señala como su domicilio, el ubicado en</w:t>
      </w:r>
      <w:r w:rsidRPr="00E74FB0">
        <w:rPr>
          <w:rFonts w:asciiTheme="minorHAnsi" w:hAnsiTheme="minorHAnsi" w:cs="Tahoma"/>
          <w:sz w:val="16"/>
          <w:szCs w:val="16"/>
        </w:rPr>
        <w:t xml:space="preserve"> ___ No. ___, Colonia ___, ___, ___, C.P. ___</w:t>
      </w:r>
      <w:r w:rsidRPr="00E74FB0">
        <w:rPr>
          <w:rFonts w:asciiTheme="minorHAnsi" w:hAnsiTheme="minorHAnsi"/>
          <w:sz w:val="16"/>
          <w:szCs w:val="16"/>
        </w:rPr>
        <w:t>.</w:t>
      </w:r>
    </w:p>
    <w:p w14:paraId="448FB0CF" w14:textId="77777777" w:rsidR="00AB2D98" w:rsidRPr="00E74FB0" w:rsidRDefault="00AB2D98" w:rsidP="00AB2D98">
      <w:pPr>
        <w:pStyle w:val="Sangradetextonormal"/>
        <w:spacing w:after="0"/>
        <w:ind w:left="426" w:right="-5" w:hanging="426"/>
        <w:jc w:val="both"/>
        <w:rPr>
          <w:rFonts w:asciiTheme="minorHAnsi" w:hAnsiTheme="minorHAnsi" w:cs="Tahoma"/>
          <w:b/>
          <w:bCs/>
          <w:sz w:val="16"/>
          <w:szCs w:val="16"/>
        </w:rPr>
      </w:pPr>
    </w:p>
    <w:p w14:paraId="577EC67F" w14:textId="77777777" w:rsidR="00AB2D98" w:rsidRPr="00E74FB0" w:rsidRDefault="00AB2D98" w:rsidP="00AB2D98">
      <w:pPr>
        <w:pStyle w:val="Sangradetextonormal"/>
        <w:spacing w:after="0"/>
        <w:ind w:left="426" w:right="-5" w:hanging="426"/>
        <w:jc w:val="both"/>
        <w:rPr>
          <w:rFonts w:asciiTheme="minorHAnsi" w:hAnsiTheme="minorHAnsi" w:cs="Tahoma"/>
          <w:b/>
          <w:bCs/>
          <w:sz w:val="16"/>
          <w:szCs w:val="16"/>
        </w:rPr>
      </w:pPr>
      <w:r w:rsidRPr="00E74FB0">
        <w:rPr>
          <w:rFonts w:asciiTheme="minorHAnsi" w:hAnsiTheme="minorHAnsi" w:cs="Tahoma"/>
          <w:b/>
          <w:bCs/>
          <w:sz w:val="16"/>
          <w:szCs w:val="16"/>
        </w:rPr>
        <w:t>III.- DECLARAN “LAS PARTES”:</w:t>
      </w:r>
    </w:p>
    <w:p w14:paraId="365A5631" w14:textId="77777777"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III.1.- Que se reconocen la personalidad con la que comparecen y acuerdan celebrar el presente contrato al tenor de las siguientes:</w:t>
      </w:r>
    </w:p>
    <w:p w14:paraId="42A95FAE" w14:textId="77777777" w:rsidR="00AB2D98" w:rsidRPr="00E74FB0" w:rsidRDefault="00AB2D98" w:rsidP="00AB2D98">
      <w:pPr>
        <w:ind w:right="-5"/>
        <w:jc w:val="both"/>
        <w:rPr>
          <w:rFonts w:asciiTheme="minorHAnsi" w:hAnsiTheme="minorHAnsi" w:cs="Tahoma"/>
          <w:b/>
          <w:sz w:val="16"/>
          <w:szCs w:val="16"/>
        </w:rPr>
      </w:pPr>
    </w:p>
    <w:p w14:paraId="76C873CB" w14:textId="77777777" w:rsidR="00AB2D98" w:rsidRDefault="00AB2D98" w:rsidP="00E74FB0">
      <w:pPr>
        <w:ind w:right="-5"/>
        <w:jc w:val="center"/>
        <w:rPr>
          <w:rFonts w:asciiTheme="minorHAnsi" w:hAnsiTheme="minorHAnsi" w:cs="Tahoma"/>
          <w:b/>
          <w:sz w:val="16"/>
          <w:szCs w:val="16"/>
        </w:rPr>
      </w:pPr>
      <w:r w:rsidRPr="00E74FB0">
        <w:rPr>
          <w:rFonts w:asciiTheme="minorHAnsi" w:hAnsiTheme="minorHAnsi" w:cs="Tahoma"/>
          <w:b/>
          <w:sz w:val="16"/>
          <w:szCs w:val="16"/>
        </w:rPr>
        <w:t>C L Á U S U L A S</w:t>
      </w:r>
    </w:p>
    <w:p w14:paraId="030F2DEF" w14:textId="77777777" w:rsidR="002448EA" w:rsidRPr="00D85843" w:rsidRDefault="002448EA" w:rsidP="002448EA">
      <w:pPr>
        <w:ind w:right="-5"/>
        <w:rPr>
          <w:rFonts w:asciiTheme="minorHAnsi" w:hAnsiTheme="minorHAnsi" w:cs="Tahoma"/>
          <w:b/>
          <w:sz w:val="14"/>
          <w:szCs w:val="16"/>
        </w:rPr>
      </w:pPr>
    </w:p>
    <w:p w14:paraId="7861CE9C" w14:textId="47695693" w:rsidR="00D85843" w:rsidRPr="00D85843" w:rsidRDefault="00D85843" w:rsidP="00D85843">
      <w:pPr>
        <w:jc w:val="both"/>
        <w:rPr>
          <w:rFonts w:asciiTheme="minorHAnsi" w:hAnsiTheme="minorHAnsi" w:cs="Tahoma"/>
          <w:sz w:val="16"/>
          <w:szCs w:val="18"/>
        </w:rPr>
      </w:pPr>
      <w:r w:rsidRPr="00D85843">
        <w:rPr>
          <w:rFonts w:asciiTheme="minorHAnsi" w:hAnsiTheme="minorHAnsi" w:cs="Tahoma"/>
          <w:b/>
          <w:sz w:val="16"/>
          <w:szCs w:val="18"/>
        </w:rPr>
        <w:t>PRIMERA: OBJETO.-</w:t>
      </w:r>
      <w:r w:rsidRPr="00D85843">
        <w:rPr>
          <w:rFonts w:asciiTheme="minorHAnsi" w:hAnsiTheme="minorHAnsi" w:cs="Tahoma"/>
          <w:sz w:val="16"/>
          <w:szCs w:val="18"/>
        </w:rPr>
        <w:t xml:space="preserve"> </w:t>
      </w:r>
      <w:r w:rsidRPr="00D85843">
        <w:rPr>
          <w:rFonts w:asciiTheme="minorHAnsi" w:hAnsiTheme="minorHAnsi" w:cs="Tahoma"/>
          <w:b/>
          <w:sz w:val="16"/>
          <w:szCs w:val="18"/>
        </w:rPr>
        <w:t>“EL PROVEEDOR”</w:t>
      </w:r>
      <w:r w:rsidRPr="00D85843">
        <w:rPr>
          <w:rFonts w:asciiTheme="minorHAnsi" w:hAnsiTheme="minorHAnsi" w:cs="Tahoma"/>
          <w:sz w:val="16"/>
          <w:szCs w:val="18"/>
        </w:rPr>
        <w:t xml:space="preserve"> se obliga a vender a </w:t>
      </w:r>
      <w:r w:rsidRPr="00D85843">
        <w:rPr>
          <w:rFonts w:asciiTheme="minorHAnsi" w:hAnsiTheme="minorHAnsi" w:cs="Tahoma"/>
          <w:b/>
          <w:sz w:val="16"/>
          <w:szCs w:val="18"/>
        </w:rPr>
        <w:t xml:space="preserve">“S.S.N.L.” </w:t>
      </w:r>
      <w:r w:rsidR="003C4F21">
        <w:rPr>
          <w:rFonts w:asciiTheme="minorHAnsi" w:hAnsiTheme="minorHAnsi" w:cs="Tahoma"/>
          <w:sz w:val="16"/>
          <w:szCs w:val="18"/>
        </w:rPr>
        <w:t>la</w:t>
      </w:r>
      <w:r w:rsidRPr="00D85843">
        <w:rPr>
          <w:rFonts w:asciiTheme="minorHAnsi" w:hAnsiTheme="minorHAnsi" w:cs="Tahoma"/>
          <w:sz w:val="16"/>
          <w:szCs w:val="18"/>
        </w:rPr>
        <w:t>s</w:t>
      </w:r>
      <w:r w:rsidRPr="00D85843">
        <w:rPr>
          <w:rFonts w:asciiTheme="minorHAnsi" w:hAnsiTheme="minorHAnsi" w:cs="Tahoma"/>
          <w:b/>
          <w:sz w:val="16"/>
          <w:szCs w:val="18"/>
        </w:rPr>
        <w:t xml:space="preserve"> </w:t>
      </w:r>
      <w:r w:rsidR="00517524">
        <w:rPr>
          <w:rFonts w:asciiTheme="minorHAnsi" w:hAnsiTheme="minorHAnsi" w:cs="Tahoma"/>
          <w:sz w:val="16"/>
          <w:szCs w:val="18"/>
        </w:rPr>
        <w:t xml:space="preserve">SUSTANCIAS </w:t>
      </w:r>
      <w:r w:rsidR="00247E40">
        <w:rPr>
          <w:rFonts w:asciiTheme="minorHAnsi" w:hAnsiTheme="minorHAnsi" w:cs="Tahoma"/>
          <w:sz w:val="16"/>
          <w:szCs w:val="18"/>
        </w:rPr>
        <w:t>QUÍMICAS</w:t>
      </w:r>
      <w:r w:rsidR="00247E40" w:rsidRPr="003C4F21">
        <w:rPr>
          <w:rFonts w:asciiTheme="minorHAnsi" w:hAnsiTheme="minorHAnsi" w:cs="Tahoma"/>
          <w:sz w:val="16"/>
          <w:szCs w:val="18"/>
        </w:rPr>
        <w:t xml:space="preserve"> </w:t>
      </w:r>
      <w:r w:rsidR="00247E40">
        <w:rPr>
          <w:rFonts w:ascii="Calibri" w:hAnsi="Calibri"/>
          <w:color w:val="000000"/>
          <w:sz w:val="14"/>
          <w:szCs w:val="14"/>
          <w:lang w:eastAsia="es-MX"/>
        </w:rPr>
        <w:t>Y MATERIAL DE LABORATORIO</w:t>
      </w:r>
      <w:r w:rsidR="00247E40" w:rsidRPr="003C4F21">
        <w:rPr>
          <w:rFonts w:asciiTheme="minorHAnsi" w:hAnsiTheme="minorHAnsi" w:cs="Tahoma"/>
          <w:sz w:val="16"/>
          <w:szCs w:val="18"/>
        </w:rPr>
        <w:t xml:space="preserve"> </w:t>
      </w:r>
      <w:r w:rsidR="003C4F21" w:rsidRPr="003C4F21">
        <w:rPr>
          <w:rFonts w:asciiTheme="minorHAnsi" w:hAnsiTheme="minorHAnsi" w:cs="Tahoma"/>
          <w:sz w:val="16"/>
          <w:szCs w:val="18"/>
        </w:rPr>
        <w:t xml:space="preserve">PARA </w:t>
      </w:r>
      <w:r w:rsidR="00525340">
        <w:rPr>
          <w:rFonts w:asciiTheme="minorHAnsi" w:hAnsiTheme="minorHAnsi" w:cs="Tahoma"/>
          <w:sz w:val="16"/>
          <w:szCs w:val="18"/>
        </w:rPr>
        <w:t>LABORATORIO ESTATAL</w:t>
      </w:r>
      <w:r w:rsidRPr="00D85843">
        <w:rPr>
          <w:rFonts w:asciiTheme="minorHAnsi" w:hAnsiTheme="minorHAnsi" w:cs="Tahoma"/>
          <w:sz w:val="16"/>
          <w:szCs w:val="18"/>
        </w:rPr>
        <w:t xml:space="preserve">, de acuerdo a la descripción, precio, cantidad y características que se describen en el Anexo 1, que forma parte integral del presente instrumento y demás especificaciones solicitadas por </w:t>
      </w:r>
      <w:r w:rsidRPr="00D85843">
        <w:rPr>
          <w:rFonts w:asciiTheme="minorHAnsi" w:hAnsiTheme="minorHAnsi" w:cs="Tahoma"/>
          <w:b/>
          <w:sz w:val="16"/>
          <w:szCs w:val="18"/>
        </w:rPr>
        <w:t>“S.S.N.L.”</w:t>
      </w:r>
      <w:r w:rsidRPr="00D85843">
        <w:rPr>
          <w:rFonts w:asciiTheme="minorHAnsi" w:hAnsiTheme="minorHAnsi" w:cs="Tahoma"/>
          <w:sz w:val="16"/>
          <w:szCs w:val="18"/>
        </w:rPr>
        <w:t>, en las bases de la</w:t>
      </w:r>
      <w:r w:rsidRPr="00D85843">
        <w:rPr>
          <w:rFonts w:asciiTheme="minorHAnsi" w:hAnsiTheme="minorHAnsi"/>
          <w:sz w:val="16"/>
          <w:szCs w:val="18"/>
        </w:rPr>
        <w:t xml:space="preserve"> </w:t>
      </w:r>
      <w:r>
        <w:rPr>
          <w:rFonts w:asciiTheme="minorHAnsi" w:hAnsiTheme="minorHAnsi"/>
          <w:sz w:val="16"/>
          <w:szCs w:val="18"/>
        </w:rPr>
        <w:t xml:space="preserve">Licitación </w:t>
      </w:r>
      <w:r w:rsidR="00341301">
        <w:rPr>
          <w:rFonts w:asciiTheme="minorHAnsi" w:hAnsiTheme="minorHAnsi"/>
          <w:sz w:val="16"/>
          <w:szCs w:val="18"/>
        </w:rPr>
        <w:t>Pública</w:t>
      </w:r>
      <w:r w:rsidRPr="00D85843">
        <w:rPr>
          <w:rFonts w:asciiTheme="minorHAnsi" w:hAnsiTheme="minorHAnsi"/>
          <w:sz w:val="16"/>
          <w:szCs w:val="18"/>
        </w:rPr>
        <w:t xml:space="preserve"> </w:t>
      </w:r>
      <w:r w:rsidR="00B85FF1">
        <w:rPr>
          <w:rFonts w:asciiTheme="minorHAnsi" w:hAnsiTheme="minorHAnsi"/>
          <w:sz w:val="16"/>
          <w:szCs w:val="18"/>
        </w:rPr>
        <w:t>Intern</w:t>
      </w:r>
      <w:r w:rsidRPr="00D85843">
        <w:rPr>
          <w:rFonts w:asciiTheme="minorHAnsi" w:hAnsiTheme="minorHAnsi"/>
          <w:sz w:val="16"/>
          <w:szCs w:val="18"/>
        </w:rPr>
        <w:t xml:space="preserve">acional </w:t>
      </w:r>
      <w:r w:rsidR="00B85FF1">
        <w:rPr>
          <w:rFonts w:asciiTheme="minorHAnsi" w:hAnsiTheme="minorHAnsi"/>
          <w:sz w:val="16"/>
          <w:szCs w:val="18"/>
        </w:rPr>
        <w:t xml:space="preserve">Bajo la Cobertura de Tratados </w:t>
      </w:r>
      <w:r>
        <w:rPr>
          <w:rFonts w:asciiTheme="minorHAnsi" w:hAnsiTheme="minorHAnsi"/>
          <w:sz w:val="16"/>
          <w:szCs w:val="18"/>
        </w:rPr>
        <w:t xml:space="preserve">Presencial </w:t>
      </w:r>
      <w:r w:rsidRPr="00D85843">
        <w:rPr>
          <w:rFonts w:asciiTheme="minorHAnsi" w:hAnsiTheme="minorHAnsi"/>
          <w:sz w:val="16"/>
          <w:szCs w:val="18"/>
        </w:rPr>
        <w:t xml:space="preserve">No. </w:t>
      </w:r>
      <w:r w:rsidR="00CA0A51">
        <w:rPr>
          <w:rFonts w:asciiTheme="minorHAnsi" w:hAnsiTheme="minorHAnsi"/>
          <w:sz w:val="16"/>
          <w:szCs w:val="18"/>
        </w:rPr>
        <w:t>LP-919044992-I21-2021</w:t>
      </w:r>
      <w:r w:rsidRPr="00D85843">
        <w:rPr>
          <w:rFonts w:asciiTheme="minorHAnsi" w:hAnsiTheme="minorHAnsi"/>
          <w:sz w:val="16"/>
          <w:szCs w:val="18"/>
        </w:rPr>
        <w:t xml:space="preserve"> referente a la compraventa de </w:t>
      </w:r>
      <w:r w:rsidR="00517524">
        <w:rPr>
          <w:rFonts w:asciiTheme="minorHAnsi" w:hAnsiTheme="minorHAnsi"/>
          <w:sz w:val="16"/>
          <w:szCs w:val="18"/>
        </w:rPr>
        <w:t>SUSTANCIAS QUÍMICAS</w:t>
      </w:r>
      <w:r w:rsidR="003C4F21" w:rsidRPr="003C4F21">
        <w:rPr>
          <w:rFonts w:asciiTheme="minorHAnsi" w:hAnsiTheme="minorHAnsi"/>
          <w:sz w:val="16"/>
          <w:szCs w:val="18"/>
        </w:rPr>
        <w:t xml:space="preserve"> </w:t>
      </w:r>
      <w:r w:rsidR="00247E40">
        <w:rPr>
          <w:rFonts w:ascii="Calibri" w:hAnsi="Calibri"/>
          <w:color w:val="000000"/>
          <w:sz w:val="14"/>
          <w:szCs w:val="14"/>
          <w:lang w:eastAsia="es-MX"/>
        </w:rPr>
        <w:t>Y MATERIAL DE LABORATORIO</w:t>
      </w:r>
      <w:r w:rsidR="00247E40">
        <w:rPr>
          <w:rFonts w:asciiTheme="minorHAnsi" w:hAnsiTheme="minorHAnsi"/>
          <w:sz w:val="16"/>
          <w:szCs w:val="18"/>
        </w:rPr>
        <w:t xml:space="preserve">  </w:t>
      </w:r>
      <w:r w:rsidR="00525340">
        <w:rPr>
          <w:rFonts w:asciiTheme="minorHAnsi" w:hAnsiTheme="minorHAnsi"/>
          <w:sz w:val="16"/>
          <w:szCs w:val="18"/>
        </w:rPr>
        <w:t>PARA LABORATORIO ESTATAL</w:t>
      </w:r>
      <w:r w:rsidR="00341301">
        <w:rPr>
          <w:rFonts w:asciiTheme="minorHAnsi" w:hAnsiTheme="minorHAnsi" w:cs="Tahoma"/>
          <w:sz w:val="16"/>
          <w:szCs w:val="18"/>
        </w:rPr>
        <w:t>, junta</w:t>
      </w:r>
      <w:r w:rsidRPr="00D85843">
        <w:rPr>
          <w:rFonts w:asciiTheme="minorHAnsi" w:hAnsiTheme="minorHAnsi" w:cs="Tahoma"/>
          <w:sz w:val="16"/>
          <w:szCs w:val="18"/>
        </w:rPr>
        <w:t xml:space="preserve"> de aclaraciones y conforme a la propuesta técnica y oferta económica presentada por</w:t>
      </w:r>
      <w:r w:rsidRPr="00D85843">
        <w:rPr>
          <w:rFonts w:asciiTheme="minorHAnsi" w:hAnsiTheme="minorHAnsi" w:cs="Tahoma"/>
          <w:b/>
          <w:sz w:val="16"/>
          <w:szCs w:val="18"/>
        </w:rPr>
        <w:t xml:space="preserve"> “EL PROVEEDOR”</w:t>
      </w:r>
      <w:r w:rsidRPr="00D85843">
        <w:rPr>
          <w:rFonts w:asciiTheme="minorHAnsi" w:hAnsiTheme="minorHAnsi" w:cs="Tahoma"/>
          <w:sz w:val="16"/>
          <w:szCs w:val="18"/>
        </w:rPr>
        <w:t>,</w:t>
      </w:r>
      <w:r w:rsidRPr="00D85843">
        <w:rPr>
          <w:rFonts w:asciiTheme="minorHAnsi" w:hAnsiTheme="minorHAnsi" w:cs="Tahoma"/>
          <w:b/>
          <w:sz w:val="16"/>
          <w:szCs w:val="18"/>
        </w:rPr>
        <w:t xml:space="preserve"> </w:t>
      </w:r>
      <w:r w:rsidRPr="00D85843">
        <w:rPr>
          <w:rFonts w:asciiTheme="minorHAnsi" w:hAnsiTheme="minorHAnsi" w:cs="Tahoma"/>
          <w:sz w:val="16"/>
          <w:szCs w:val="18"/>
        </w:rPr>
        <w:t>las cuales forman parte de este contrato.</w:t>
      </w:r>
    </w:p>
    <w:p w14:paraId="5B403DFE" w14:textId="77777777" w:rsidR="00D85843" w:rsidRPr="00D85843" w:rsidRDefault="00D85843" w:rsidP="00D85843">
      <w:pPr>
        <w:jc w:val="both"/>
        <w:rPr>
          <w:rFonts w:asciiTheme="minorHAnsi" w:hAnsiTheme="minorHAnsi" w:cs="Tahoma"/>
          <w:sz w:val="16"/>
          <w:szCs w:val="18"/>
        </w:rPr>
      </w:pPr>
    </w:p>
    <w:p w14:paraId="4A972BD7" w14:textId="77777777" w:rsidR="00D85843" w:rsidRPr="00D85843" w:rsidRDefault="00D85843" w:rsidP="00D85843">
      <w:pPr>
        <w:jc w:val="both"/>
        <w:rPr>
          <w:rFonts w:asciiTheme="minorHAnsi" w:hAnsiTheme="minorHAnsi" w:cs="Tahoma"/>
          <w:sz w:val="16"/>
          <w:szCs w:val="18"/>
        </w:rPr>
      </w:pPr>
      <w:r w:rsidRPr="00D85843">
        <w:rPr>
          <w:rFonts w:asciiTheme="minorHAnsi" w:hAnsiTheme="minorHAnsi" w:cs="Tahoma"/>
          <w:b/>
          <w:sz w:val="16"/>
          <w:szCs w:val="18"/>
        </w:rPr>
        <w:t xml:space="preserve">SEGUNDA: MONTO DEL CONTRATO.- </w:t>
      </w:r>
      <w:r w:rsidRPr="00D85843">
        <w:rPr>
          <w:rFonts w:asciiTheme="minorHAnsi" w:hAnsiTheme="minorHAnsi" w:cs="Tahoma"/>
          <w:sz w:val="16"/>
          <w:szCs w:val="18"/>
        </w:rPr>
        <w:t>El monto del presente contrato será por la cantidad de $_________ (_________________ pesos 00/100 M.N.), que</w:t>
      </w:r>
      <w:r w:rsidRPr="00D85843">
        <w:rPr>
          <w:rFonts w:asciiTheme="minorHAnsi" w:hAnsiTheme="minorHAnsi" w:cs="Tahoma"/>
          <w:b/>
          <w:sz w:val="16"/>
          <w:szCs w:val="18"/>
        </w:rPr>
        <w:t xml:space="preserve"> “S.S.N.L.” </w:t>
      </w:r>
      <w:r w:rsidRPr="00D85843">
        <w:rPr>
          <w:rFonts w:asciiTheme="minorHAnsi" w:hAnsiTheme="minorHAnsi" w:cs="Tahoma"/>
          <w:sz w:val="16"/>
          <w:szCs w:val="18"/>
        </w:rPr>
        <w:t>cubrirá a</w:t>
      </w:r>
      <w:r w:rsidRPr="00D85843">
        <w:rPr>
          <w:rFonts w:asciiTheme="minorHAnsi" w:hAnsiTheme="minorHAnsi" w:cs="Tahoma"/>
          <w:b/>
          <w:sz w:val="16"/>
          <w:szCs w:val="18"/>
        </w:rPr>
        <w:t xml:space="preserve"> “EL PROVEEDOR” </w:t>
      </w:r>
      <w:r w:rsidRPr="00D85843">
        <w:rPr>
          <w:rFonts w:asciiTheme="minorHAnsi" w:hAnsiTheme="minorHAnsi" w:cs="Tahoma"/>
          <w:sz w:val="16"/>
          <w:szCs w:val="18"/>
        </w:rPr>
        <w:t xml:space="preserve">por concepto de los insumos objeto del presente contrato, </w:t>
      </w:r>
      <w:r w:rsidRPr="00D85843">
        <w:rPr>
          <w:rFonts w:asciiTheme="minorHAnsi" w:hAnsiTheme="minorHAnsi"/>
          <w:sz w:val="16"/>
          <w:szCs w:val="18"/>
        </w:rPr>
        <w:t xml:space="preserve">el pago antes referido se efectuará conforme a lo establecido en la Cláusula </w:t>
      </w:r>
      <w:r w:rsidRPr="00D85843">
        <w:rPr>
          <w:rFonts w:asciiTheme="minorHAnsi" w:hAnsiTheme="minorHAnsi"/>
          <w:bCs/>
          <w:iCs/>
          <w:sz w:val="16"/>
          <w:szCs w:val="18"/>
        </w:rPr>
        <w:t>Tercera</w:t>
      </w:r>
      <w:r w:rsidRPr="00D85843">
        <w:rPr>
          <w:rFonts w:asciiTheme="minorHAnsi" w:hAnsiTheme="minorHAnsi"/>
          <w:sz w:val="16"/>
          <w:szCs w:val="18"/>
        </w:rPr>
        <w:t>.</w:t>
      </w:r>
    </w:p>
    <w:p w14:paraId="2479A688" w14:textId="77777777" w:rsidR="00D85843" w:rsidRPr="00D85843" w:rsidRDefault="00D85843" w:rsidP="00D85843">
      <w:pPr>
        <w:jc w:val="both"/>
        <w:rPr>
          <w:rFonts w:asciiTheme="minorHAnsi" w:hAnsiTheme="minorHAnsi" w:cs="Tahoma"/>
          <w:sz w:val="16"/>
          <w:szCs w:val="18"/>
        </w:rPr>
      </w:pPr>
    </w:p>
    <w:p w14:paraId="69F6778F" w14:textId="77777777" w:rsidR="00D85843" w:rsidRPr="00D85843" w:rsidRDefault="00D85843" w:rsidP="00D85843">
      <w:pPr>
        <w:pStyle w:val="Textoindependiente"/>
        <w:ind w:right="-5"/>
        <w:rPr>
          <w:rFonts w:asciiTheme="minorHAnsi" w:hAnsiTheme="minorHAnsi"/>
          <w:sz w:val="16"/>
          <w:szCs w:val="18"/>
        </w:rPr>
      </w:pPr>
      <w:r w:rsidRPr="00D85843">
        <w:rPr>
          <w:rFonts w:asciiTheme="minorHAnsi" w:hAnsiTheme="minorHAnsi"/>
          <w:sz w:val="16"/>
          <w:szCs w:val="18"/>
        </w:rPr>
        <w:lastRenderedPageBreak/>
        <w:t xml:space="preserve">El precio señalado en su oferta económica y este instrumento, compensará a </w:t>
      </w:r>
      <w:r w:rsidRPr="00D85843">
        <w:rPr>
          <w:rFonts w:asciiTheme="minorHAnsi" w:hAnsiTheme="minorHAnsi"/>
          <w:b/>
          <w:sz w:val="16"/>
          <w:szCs w:val="18"/>
        </w:rPr>
        <w:t>“EL PROVEEDOR”</w:t>
      </w:r>
      <w:r w:rsidRPr="00D85843">
        <w:rPr>
          <w:rFonts w:asciiTheme="minorHAnsi" w:hAnsiTheme="minorHAnsi"/>
          <w:sz w:val="16"/>
          <w:szCs w:val="18"/>
        </w:rPr>
        <w:t xml:space="preserve"> por los insumos, transportación carga y descarga y todos los demás gastos que se originan como consecuencia del presente contrato, así como su utilidad, por lo que </w:t>
      </w:r>
      <w:r w:rsidRPr="00D85843">
        <w:rPr>
          <w:rFonts w:asciiTheme="minorHAnsi" w:hAnsiTheme="minorHAnsi"/>
          <w:b/>
          <w:sz w:val="16"/>
          <w:szCs w:val="18"/>
        </w:rPr>
        <w:t>“EL PROVEEDOR”</w:t>
      </w:r>
      <w:r w:rsidRPr="00D85843">
        <w:rPr>
          <w:rFonts w:asciiTheme="minorHAnsi" w:hAnsiTheme="minorHAnsi"/>
          <w:sz w:val="16"/>
          <w:szCs w:val="18"/>
        </w:rPr>
        <w:t xml:space="preserve"> no podrá exigir mayor retribución por ningún otro concepto.</w:t>
      </w:r>
    </w:p>
    <w:p w14:paraId="2F55A615" w14:textId="77777777" w:rsidR="00D85843" w:rsidRPr="00D85843" w:rsidRDefault="00D85843" w:rsidP="00D85843">
      <w:pPr>
        <w:jc w:val="both"/>
        <w:rPr>
          <w:rFonts w:asciiTheme="minorHAnsi" w:hAnsiTheme="minorHAnsi" w:cs="Tahoma"/>
          <w:sz w:val="16"/>
          <w:szCs w:val="18"/>
        </w:rPr>
      </w:pPr>
    </w:p>
    <w:p w14:paraId="03D13425" w14:textId="77777777" w:rsidR="00D85843" w:rsidRPr="00D85843" w:rsidRDefault="00D85843" w:rsidP="00D85843">
      <w:pPr>
        <w:jc w:val="both"/>
        <w:rPr>
          <w:rFonts w:asciiTheme="minorHAnsi" w:hAnsiTheme="minorHAnsi" w:cs="Tahoma"/>
          <w:sz w:val="16"/>
          <w:szCs w:val="18"/>
        </w:rPr>
      </w:pPr>
      <w:r w:rsidRPr="00D85843">
        <w:rPr>
          <w:rFonts w:asciiTheme="minorHAnsi" w:hAnsiTheme="minorHAnsi" w:cs="Tahoma"/>
          <w:sz w:val="16"/>
          <w:szCs w:val="18"/>
        </w:rPr>
        <w:t xml:space="preserve">El presente instrumento, se celebra bajo la condición de precio fijo, conforme a los precios establecidos por </w:t>
      </w:r>
      <w:r w:rsidRPr="00D85843">
        <w:rPr>
          <w:rFonts w:asciiTheme="minorHAnsi" w:hAnsiTheme="minorHAnsi" w:cs="Tahoma"/>
          <w:b/>
          <w:sz w:val="16"/>
          <w:szCs w:val="18"/>
        </w:rPr>
        <w:t>“EL PROVEEDOR”</w:t>
      </w:r>
      <w:r w:rsidRPr="00D85843">
        <w:rPr>
          <w:rFonts w:asciiTheme="minorHAnsi" w:hAnsiTheme="minorHAnsi" w:cs="Tahoma"/>
          <w:sz w:val="16"/>
          <w:szCs w:val="18"/>
        </w:rPr>
        <w:t xml:space="preserve"> en su oferta económica, misma que forma parte del presente contrato, por lo que no se reconocerá incremento alguno en los precios ofertados. </w:t>
      </w:r>
    </w:p>
    <w:p w14:paraId="0BCA31FB" w14:textId="77777777" w:rsidR="00D85843" w:rsidRPr="00D85843" w:rsidRDefault="00D85843" w:rsidP="00D85843">
      <w:pPr>
        <w:jc w:val="both"/>
        <w:rPr>
          <w:rFonts w:asciiTheme="minorHAnsi" w:hAnsiTheme="minorHAnsi"/>
          <w:b/>
          <w:sz w:val="16"/>
          <w:szCs w:val="18"/>
        </w:rPr>
      </w:pPr>
    </w:p>
    <w:p w14:paraId="66EC290C" w14:textId="49501AFB" w:rsidR="00D85843" w:rsidRPr="00D85843" w:rsidRDefault="00D85843" w:rsidP="00D85843">
      <w:pPr>
        <w:jc w:val="both"/>
        <w:rPr>
          <w:rFonts w:asciiTheme="minorHAnsi" w:hAnsiTheme="minorHAnsi"/>
          <w:sz w:val="16"/>
          <w:szCs w:val="18"/>
        </w:rPr>
      </w:pPr>
      <w:r w:rsidRPr="00D85843">
        <w:rPr>
          <w:rFonts w:asciiTheme="minorHAnsi" w:hAnsiTheme="minorHAnsi"/>
          <w:b/>
          <w:sz w:val="16"/>
          <w:szCs w:val="18"/>
        </w:rPr>
        <w:t xml:space="preserve">“EL PROVEEDOR” </w:t>
      </w:r>
      <w:r w:rsidRPr="00D85843">
        <w:rPr>
          <w:rFonts w:asciiTheme="minorHAnsi" w:hAnsiTheme="minorHAnsi"/>
          <w:sz w:val="16"/>
          <w:szCs w:val="18"/>
        </w:rPr>
        <w:t>se obliga a respetar el precio</w:t>
      </w:r>
      <w:r w:rsidR="00297FF7">
        <w:rPr>
          <w:rFonts w:asciiTheme="minorHAnsi" w:hAnsiTheme="minorHAnsi"/>
          <w:sz w:val="16"/>
          <w:szCs w:val="18"/>
        </w:rPr>
        <w:t xml:space="preserve"> fijo, en el supuesto de que el Laboratorio Estatal </w:t>
      </w:r>
      <w:r w:rsidRPr="00D85843">
        <w:rPr>
          <w:rFonts w:asciiTheme="minorHAnsi" w:hAnsiTheme="minorHAnsi"/>
          <w:sz w:val="16"/>
          <w:szCs w:val="18"/>
        </w:rPr>
        <w:t>de</w:t>
      </w:r>
      <w:r w:rsidRPr="00D85843">
        <w:rPr>
          <w:rFonts w:asciiTheme="minorHAnsi" w:hAnsiTheme="minorHAnsi"/>
          <w:b/>
          <w:sz w:val="16"/>
          <w:szCs w:val="18"/>
        </w:rPr>
        <w:t xml:space="preserve"> “S.S.N.L.” </w:t>
      </w:r>
      <w:r w:rsidRPr="00D85843">
        <w:rPr>
          <w:rFonts w:asciiTheme="minorHAnsi" w:hAnsiTheme="minorHAnsi"/>
          <w:sz w:val="16"/>
          <w:szCs w:val="18"/>
        </w:rPr>
        <w:t>realice compras directas, cuando se presenten circunstancias especiales o se establezcan programas que hagan necesaria la adquisición de los insumos que estén comprendidos dentro de este contrato.</w:t>
      </w:r>
    </w:p>
    <w:p w14:paraId="0CEF9A6A" w14:textId="77777777" w:rsidR="00D85843" w:rsidRPr="00D85843" w:rsidRDefault="00D85843" w:rsidP="00D85843">
      <w:pPr>
        <w:jc w:val="both"/>
        <w:rPr>
          <w:rFonts w:asciiTheme="minorHAnsi" w:hAnsiTheme="minorHAnsi" w:cs="Tahoma"/>
          <w:b/>
          <w:sz w:val="16"/>
          <w:szCs w:val="18"/>
        </w:rPr>
      </w:pPr>
    </w:p>
    <w:p w14:paraId="324AFF45" w14:textId="5E1A9C84" w:rsidR="00F60382" w:rsidRPr="00257801" w:rsidRDefault="00D85843" w:rsidP="00F60382">
      <w:pPr>
        <w:ind w:right="-1"/>
        <w:jc w:val="both"/>
        <w:rPr>
          <w:rFonts w:ascii="Calibri" w:hAnsi="Calibri"/>
        </w:rPr>
      </w:pPr>
      <w:r w:rsidRPr="00D85843">
        <w:rPr>
          <w:rFonts w:asciiTheme="minorHAnsi" w:hAnsiTheme="minorHAnsi"/>
          <w:b/>
          <w:bCs/>
          <w:sz w:val="16"/>
          <w:szCs w:val="18"/>
        </w:rPr>
        <w:t xml:space="preserve">TERCERA: FORMA DE PAGO.- </w:t>
      </w:r>
      <w:r w:rsidR="00F60382" w:rsidRPr="00F60382">
        <w:rPr>
          <w:rFonts w:ascii="Calibri" w:hAnsi="Calibri"/>
          <w:sz w:val="16"/>
          <w:szCs w:val="16"/>
        </w:rPr>
        <w:t xml:space="preserve">El pago de los insumos adquiridos en el presente concurso se realizará en Pesos Mexicanos dentro de los 20 (Veinte) días naturales siguientes a la presentación de la factura en el área de Recursos Financieros </w:t>
      </w:r>
      <w:r w:rsidR="00F60382" w:rsidRPr="00F60382">
        <w:rPr>
          <w:rFonts w:asciiTheme="minorHAnsi" w:hAnsiTheme="minorHAnsi"/>
          <w:sz w:val="16"/>
          <w:szCs w:val="16"/>
        </w:rPr>
        <w:t xml:space="preserve">de </w:t>
      </w:r>
      <w:r w:rsidR="00F60382" w:rsidRPr="00F60382">
        <w:rPr>
          <w:rFonts w:asciiTheme="minorHAnsi" w:hAnsiTheme="minorHAnsi"/>
          <w:b/>
          <w:bCs/>
          <w:sz w:val="16"/>
          <w:szCs w:val="16"/>
        </w:rPr>
        <w:t>“S.S.N.L.”</w:t>
      </w:r>
      <w:r w:rsidR="00F60382" w:rsidRPr="00F60382">
        <w:rPr>
          <w:rFonts w:asciiTheme="minorHAnsi" w:hAnsiTheme="minorHAnsi"/>
          <w:sz w:val="16"/>
          <w:szCs w:val="16"/>
        </w:rPr>
        <w:t xml:space="preserve">, </w:t>
      </w:r>
      <w:r w:rsidR="00F60382" w:rsidRPr="00F60382">
        <w:rPr>
          <w:rFonts w:ascii="Calibri" w:hAnsi="Calibri"/>
          <w:sz w:val="16"/>
          <w:szCs w:val="16"/>
        </w:rPr>
        <w:t xml:space="preserve"> de este Organismo y debidamente validada por el área encargada de su recepción. En el entendido de que los pagos se realizarán por Recursos Financieros los días 05 y 20 de cada mes, en caso de ser un día inhábil el pago se efectuará al siguiente día hábil</w:t>
      </w:r>
      <w:r w:rsidR="00F60382">
        <w:rPr>
          <w:rFonts w:ascii="Calibri" w:hAnsi="Calibri"/>
        </w:rPr>
        <w:t>.</w:t>
      </w:r>
    </w:p>
    <w:p w14:paraId="239076B9" w14:textId="77777777" w:rsidR="00D85843" w:rsidRPr="00D85843" w:rsidRDefault="00D85843" w:rsidP="00D85843">
      <w:pPr>
        <w:tabs>
          <w:tab w:val="right" w:pos="1276"/>
        </w:tabs>
        <w:jc w:val="both"/>
        <w:rPr>
          <w:rFonts w:asciiTheme="minorHAnsi" w:hAnsiTheme="minorHAnsi"/>
          <w:sz w:val="18"/>
        </w:rPr>
      </w:pPr>
    </w:p>
    <w:p w14:paraId="782764C1" w14:textId="21EC3C9A" w:rsidR="00D85843" w:rsidRPr="00D85843" w:rsidRDefault="00D85843" w:rsidP="00D85843">
      <w:pPr>
        <w:jc w:val="both"/>
        <w:rPr>
          <w:rFonts w:asciiTheme="minorHAnsi" w:hAnsiTheme="minorHAnsi"/>
          <w:sz w:val="16"/>
          <w:szCs w:val="18"/>
        </w:rPr>
      </w:pPr>
      <w:r w:rsidRPr="00D85843">
        <w:rPr>
          <w:rFonts w:asciiTheme="minorHAnsi" w:hAnsiTheme="minorHAnsi"/>
          <w:sz w:val="16"/>
          <w:szCs w:val="18"/>
        </w:rPr>
        <w:t xml:space="preserve">Las facturas que resulten de la entrega de los insumos serán presentadas por </w:t>
      </w:r>
      <w:r w:rsidRPr="00D85843">
        <w:rPr>
          <w:rFonts w:asciiTheme="minorHAnsi" w:hAnsiTheme="minorHAnsi"/>
          <w:b/>
          <w:bCs/>
          <w:sz w:val="16"/>
          <w:szCs w:val="18"/>
        </w:rPr>
        <w:t>“EL PROVEEDOR”</w:t>
      </w:r>
      <w:r w:rsidR="00297FF7">
        <w:rPr>
          <w:rFonts w:asciiTheme="minorHAnsi" w:hAnsiTheme="minorHAnsi"/>
          <w:sz w:val="16"/>
          <w:szCs w:val="18"/>
        </w:rPr>
        <w:t xml:space="preserve"> en el Laboratorio Estatal</w:t>
      </w:r>
      <w:r w:rsidRPr="00D85843">
        <w:rPr>
          <w:rFonts w:asciiTheme="minorHAnsi" w:hAnsiTheme="minorHAnsi"/>
          <w:sz w:val="16"/>
          <w:szCs w:val="18"/>
        </w:rPr>
        <w:t xml:space="preserve">, las mismas serán a favor de </w:t>
      </w:r>
      <w:r w:rsidRPr="00D85843">
        <w:rPr>
          <w:rFonts w:asciiTheme="minorHAnsi" w:hAnsiTheme="minorHAnsi"/>
          <w:b/>
          <w:bCs/>
          <w:sz w:val="16"/>
          <w:szCs w:val="18"/>
        </w:rPr>
        <w:t>“S.S.N.L.”</w:t>
      </w:r>
      <w:r w:rsidR="002D381A">
        <w:rPr>
          <w:rFonts w:asciiTheme="minorHAnsi" w:hAnsiTheme="minorHAnsi"/>
          <w:sz w:val="16"/>
          <w:szCs w:val="18"/>
        </w:rPr>
        <w:t>, R.F.C. SSN970115</w:t>
      </w:r>
      <w:r w:rsidRPr="00D85843">
        <w:rPr>
          <w:rFonts w:asciiTheme="minorHAnsi" w:hAnsiTheme="minorHAnsi"/>
          <w:sz w:val="16"/>
          <w:szCs w:val="18"/>
        </w:rPr>
        <w:t>QI9, con domicilio en Matamoros, Oriente., No. 520, entre Escobedo y Zaragoza en el Centro de Monterrey, N.L., C.P. 64000; una vez recibidas deberán ser selladas y fir</w:t>
      </w:r>
      <w:r w:rsidR="00297FF7">
        <w:rPr>
          <w:rFonts w:asciiTheme="minorHAnsi" w:hAnsiTheme="minorHAnsi"/>
          <w:sz w:val="16"/>
          <w:szCs w:val="18"/>
        </w:rPr>
        <w:t>madas por el Administrador del Laboratorio Estatal</w:t>
      </w:r>
      <w:r w:rsidRPr="00D85843">
        <w:rPr>
          <w:rFonts w:asciiTheme="minorHAnsi" w:hAnsiTheme="minorHAnsi"/>
          <w:sz w:val="16"/>
          <w:szCs w:val="18"/>
        </w:rPr>
        <w:t xml:space="preserve">, además deberán contener lo siguiente: nombre y firma del almacenista que realizó la recepción (se anexará a la factura copia de la Orden de Envío, mediante la cual se solicitó la mercancía); además deberá invariablemente describir en cada factura el número de </w:t>
      </w:r>
      <w:r>
        <w:rPr>
          <w:rFonts w:asciiTheme="minorHAnsi" w:hAnsiTheme="minorHAnsi"/>
          <w:sz w:val="16"/>
          <w:szCs w:val="18"/>
        </w:rPr>
        <w:t>licitación</w:t>
      </w:r>
      <w:r w:rsidRPr="00D85843">
        <w:rPr>
          <w:rFonts w:asciiTheme="minorHAnsi" w:hAnsiTheme="minorHAnsi"/>
          <w:sz w:val="16"/>
          <w:szCs w:val="18"/>
        </w:rPr>
        <w:t xml:space="preserve">, Contrato, marca del insumo y Orden de Envío y presentarse por dicha unidad en un plazo no mayor de 5 días hábiles en la Subdirección de Recursos Financieros de </w:t>
      </w:r>
      <w:r w:rsidRPr="00D85843">
        <w:rPr>
          <w:rFonts w:asciiTheme="minorHAnsi" w:hAnsiTheme="minorHAnsi"/>
          <w:b/>
          <w:bCs/>
          <w:sz w:val="16"/>
          <w:szCs w:val="18"/>
        </w:rPr>
        <w:t>“S.S.N.L.”</w:t>
      </w:r>
      <w:r w:rsidRPr="00D85843">
        <w:rPr>
          <w:rFonts w:asciiTheme="minorHAnsi" w:hAnsiTheme="minorHAnsi"/>
          <w:sz w:val="16"/>
          <w:szCs w:val="18"/>
        </w:rPr>
        <w:t>.</w:t>
      </w:r>
    </w:p>
    <w:p w14:paraId="1A51403E" w14:textId="77777777" w:rsidR="00D85843" w:rsidRPr="00D85843" w:rsidRDefault="00D85843" w:rsidP="00D85843">
      <w:pPr>
        <w:jc w:val="both"/>
        <w:rPr>
          <w:rFonts w:asciiTheme="minorHAnsi" w:hAnsiTheme="minorHAnsi"/>
          <w:b/>
          <w:bCs/>
          <w:sz w:val="16"/>
          <w:szCs w:val="18"/>
        </w:rPr>
      </w:pPr>
    </w:p>
    <w:p w14:paraId="3A1A5561" w14:textId="77777777" w:rsidR="00D85843" w:rsidRPr="00D85843" w:rsidRDefault="00D85843" w:rsidP="00D85843">
      <w:pPr>
        <w:jc w:val="both"/>
        <w:rPr>
          <w:rFonts w:asciiTheme="minorHAnsi" w:hAnsiTheme="minorHAnsi"/>
          <w:sz w:val="16"/>
          <w:szCs w:val="18"/>
        </w:rPr>
      </w:pPr>
      <w:r w:rsidRPr="00D85843">
        <w:rPr>
          <w:rFonts w:asciiTheme="minorHAnsi" w:hAnsiTheme="minorHAnsi"/>
          <w:b/>
          <w:bCs/>
          <w:sz w:val="16"/>
          <w:szCs w:val="18"/>
        </w:rPr>
        <w:t>“S.S.N.L.”</w:t>
      </w:r>
      <w:r w:rsidRPr="00D85843">
        <w:rPr>
          <w:rFonts w:asciiTheme="minorHAnsi" w:hAnsiTheme="minorHAnsi"/>
          <w:sz w:val="16"/>
          <w:szCs w:val="18"/>
        </w:rPr>
        <w:t xml:space="preserve"> se deslinda del pago de las facturas que no sean presentadas para su pago antes de 90 días posteriores a la fecha de recibo en la Unidad a las que va destinado el servicio, salvo caso justificado a consideración de la Convocante. En caso de no presentarse la factura en dicho periodo la Convocante no estará obligada a la devolución del servicio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14:paraId="1F4A2F53" w14:textId="77777777" w:rsidR="00D85843" w:rsidRPr="00D85843" w:rsidRDefault="00D85843" w:rsidP="00D85843">
      <w:pPr>
        <w:jc w:val="both"/>
        <w:rPr>
          <w:rFonts w:asciiTheme="minorHAnsi" w:hAnsiTheme="minorHAnsi"/>
          <w:sz w:val="16"/>
          <w:szCs w:val="18"/>
        </w:rPr>
      </w:pPr>
    </w:p>
    <w:p w14:paraId="7C0648C2" w14:textId="77777777" w:rsidR="00D85843" w:rsidRPr="00D85843" w:rsidRDefault="00D85843" w:rsidP="00D85843">
      <w:pPr>
        <w:jc w:val="both"/>
        <w:rPr>
          <w:rFonts w:asciiTheme="minorHAnsi" w:hAnsiTheme="minorHAnsi"/>
          <w:sz w:val="16"/>
          <w:szCs w:val="18"/>
        </w:rPr>
      </w:pPr>
      <w:r w:rsidRPr="00D85843">
        <w:rPr>
          <w:rFonts w:asciiTheme="minorHAnsi" w:hAnsiTheme="minorHAnsi"/>
          <w:sz w:val="16"/>
          <w:szCs w:val="18"/>
        </w:rPr>
        <w:t xml:space="preserve">La liquidación total de los insumos no significará la aceptación de los mismos, por lo tanto </w:t>
      </w:r>
      <w:r w:rsidRPr="00D85843">
        <w:rPr>
          <w:rFonts w:asciiTheme="minorHAnsi" w:hAnsiTheme="minorHAnsi"/>
          <w:b/>
          <w:bCs/>
          <w:sz w:val="16"/>
          <w:szCs w:val="18"/>
        </w:rPr>
        <w:t>“S.S.N.L.”</w:t>
      </w:r>
      <w:r w:rsidRPr="00D85843">
        <w:rPr>
          <w:rFonts w:asciiTheme="minorHAnsi" w:hAnsiTheme="minorHAnsi"/>
          <w:sz w:val="16"/>
          <w:szCs w:val="18"/>
        </w:rPr>
        <w:t xml:space="preserve"> se reserva expresamente el derecho de reclamar los vicios ocultos, insumos faltantes o el pago de lo indebido.  </w:t>
      </w:r>
    </w:p>
    <w:p w14:paraId="182230DE" w14:textId="77777777" w:rsidR="00D85843" w:rsidRPr="00D85843" w:rsidRDefault="00D85843" w:rsidP="00D85843">
      <w:pPr>
        <w:jc w:val="both"/>
        <w:rPr>
          <w:rFonts w:asciiTheme="minorHAnsi" w:hAnsiTheme="minorHAnsi"/>
          <w:sz w:val="16"/>
          <w:szCs w:val="18"/>
        </w:rPr>
      </w:pPr>
    </w:p>
    <w:p w14:paraId="72B967D2" w14:textId="77777777" w:rsidR="00D85843" w:rsidRPr="00D85843" w:rsidRDefault="00D85843" w:rsidP="00D85843">
      <w:pPr>
        <w:jc w:val="both"/>
        <w:rPr>
          <w:rFonts w:asciiTheme="minorHAnsi" w:hAnsiTheme="minorHAnsi"/>
          <w:sz w:val="16"/>
          <w:szCs w:val="18"/>
        </w:rPr>
      </w:pPr>
      <w:r w:rsidRPr="00D85843">
        <w:rPr>
          <w:rFonts w:asciiTheme="minorHAnsi" w:hAnsiTheme="minorHAnsi"/>
          <w:b/>
          <w:bCs/>
          <w:sz w:val="16"/>
          <w:szCs w:val="18"/>
        </w:rPr>
        <w:t>“S.S.N.L.”</w:t>
      </w:r>
      <w:r w:rsidRPr="00D85843">
        <w:rPr>
          <w:rFonts w:asciiTheme="minorHAnsi" w:hAnsiTheme="minorHAnsi"/>
          <w:sz w:val="16"/>
          <w:szCs w:val="18"/>
        </w:rPr>
        <w:t xml:space="preserve"> se reserva la potestad de efectuar modificaciones al proceso de pago.</w:t>
      </w:r>
    </w:p>
    <w:p w14:paraId="4DD0E5D0" w14:textId="77777777" w:rsidR="00D85843" w:rsidRPr="00D85843" w:rsidRDefault="00D85843" w:rsidP="00D85843">
      <w:pPr>
        <w:jc w:val="both"/>
        <w:rPr>
          <w:rFonts w:asciiTheme="minorHAnsi" w:hAnsiTheme="minorHAnsi"/>
          <w:sz w:val="16"/>
          <w:szCs w:val="18"/>
        </w:rPr>
      </w:pPr>
    </w:p>
    <w:p w14:paraId="3E16E17E"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CUARTA: PLAZO Y LUGAR DE ENTREGA.- Los insumos se entregarán en el plazo comprendido del ___ al ___, en horario de Lunes a Viernes de 8:00 a 14:00 horas. “EL PROVEEDOR” podrá hacer entregas parciales durante el período establecido de entrega, cumpliendo con las condiciones originalmente contratadas.</w:t>
      </w:r>
    </w:p>
    <w:p w14:paraId="0ED56A28" w14:textId="77777777" w:rsidR="00D843DF" w:rsidRPr="00D843DF" w:rsidRDefault="00D843DF" w:rsidP="00D843DF">
      <w:pPr>
        <w:ind w:right="-5"/>
        <w:jc w:val="both"/>
        <w:rPr>
          <w:rFonts w:asciiTheme="minorHAnsi" w:hAnsiTheme="minorHAnsi" w:cs="Tahoma"/>
          <w:sz w:val="16"/>
          <w:szCs w:val="18"/>
        </w:rPr>
      </w:pPr>
    </w:p>
    <w:p w14:paraId="2C5629AB"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Los insumos se entregarán dentro de los 7 días naturales posteriores a la recepción de la Orden de Envío por parte de “EL PROVEEDOR” y se entregarán en los Almacenes de cada uno de las siguientes unidades: …….</w:t>
      </w:r>
    </w:p>
    <w:p w14:paraId="00895440" w14:textId="77777777" w:rsidR="00D843DF" w:rsidRPr="00D843DF" w:rsidRDefault="00D843DF" w:rsidP="00D843DF">
      <w:pPr>
        <w:ind w:right="-5"/>
        <w:jc w:val="both"/>
        <w:rPr>
          <w:rFonts w:asciiTheme="minorHAnsi" w:hAnsiTheme="minorHAnsi" w:cs="Tahoma"/>
          <w:sz w:val="16"/>
          <w:szCs w:val="18"/>
        </w:rPr>
      </w:pPr>
    </w:p>
    <w:p w14:paraId="2F71C789" w14:textId="2437E0C0"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Es responsabilidad de “EL PROVEEDOR” asegurar los insumos desde el lugar de origen hasta su arribo en el lugar indicado; la entrega se realizará ante la presenci</w:t>
      </w:r>
      <w:r w:rsidR="00297FF7">
        <w:rPr>
          <w:rFonts w:asciiTheme="minorHAnsi" w:hAnsiTheme="minorHAnsi" w:cs="Tahoma"/>
          <w:sz w:val="16"/>
          <w:szCs w:val="18"/>
        </w:rPr>
        <w:t xml:space="preserve">a del personal designado por el Laboratorio Estatal </w:t>
      </w:r>
      <w:r w:rsidRPr="00D843DF">
        <w:rPr>
          <w:rFonts w:asciiTheme="minorHAnsi" w:hAnsiTheme="minorHAnsi" w:cs="Tahoma"/>
          <w:sz w:val="16"/>
          <w:szCs w:val="18"/>
        </w:rPr>
        <w:t>de “S.S.N.L.” para la verificación de la calidad, materiales y características de las sustancias químicas</w:t>
      </w:r>
      <w:r w:rsidR="00247E40">
        <w:rPr>
          <w:rFonts w:asciiTheme="minorHAnsi" w:hAnsiTheme="minorHAnsi" w:cs="Tahoma"/>
          <w:sz w:val="16"/>
          <w:szCs w:val="18"/>
        </w:rPr>
        <w:t xml:space="preserve"> </w:t>
      </w:r>
      <w:r w:rsidR="00247E40">
        <w:rPr>
          <w:rFonts w:ascii="Calibri" w:hAnsi="Calibri"/>
          <w:color w:val="000000"/>
          <w:sz w:val="14"/>
          <w:szCs w:val="14"/>
          <w:lang w:eastAsia="es-MX"/>
        </w:rPr>
        <w:t>y material de laboratorio</w:t>
      </w:r>
      <w:r w:rsidRPr="00D843DF">
        <w:rPr>
          <w:rFonts w:asciiTheme="minorHAnsi" w:hAnsiTheme="minorHAnsi" w:cs="Tahoma"/>
          <w:sz w:val="16"/>
          <w:szCs w:val="18"/>
        </w:rPr>
        <w:t xml:space="preserve"> objeto del presente contrato. Asimismo, se efectuará la verificación conforme a los lineamientos de “S.S.N.L.”. </w:t>
      </w:r>
    </w:p>
    <w:p w14:paraId="3B0093A9" w14:textId="77777777" w:rsidR="00D843DF" w:rsidRPr="00D843DF" w:rsidRDefault="00D843DF" w:rsidP="00D843DF">
      <w:pPr>
        <w:ind w:right="-5"/>
        <w:jc w:val="both"/>
        <w:rPr>
          <w:rFonts w:asciiTheme="minorHAnsi" w:hAnsiTheme="minorHAnsi" w:cs="Tahoma"/>
          <w:sz w:val="16"/>
          <w:szCs w:val="18"/>
        </w:rPr>
      </w:pPr>
    </w:p>
    <w:p w14:paraId="202D84EA"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En los casos fortuitos o de fuerza mayor, o cuando por cualquier otra causa no imputable a “EL PROVEEDOR” le fuera imposible a éste cumplir con la entrega de los insumos objeto del presente instrumento, podrá solicitar oportunamente y por escrito la prórroga que considere necesaria, expresando los motivos en que se apoye su solicitud, “S.S.N.L.” resolverá sobre la justificación y procedencia de la prorroga y en su caso, concederá la que estime conveniente, mediante la celebración de un convenio modificatorio.</w:t>
      </w:r>
    </w:p>
    <w:p w14:paraId="0D50BDF5" w14:textId="77777777" w:rsidR="00D843DF" w:rsidRPr="00D843DF" w:rsidRDefault="00D843DF" w:rsidP="00D843DF">
      <w:pPr>
        <w:ind w:right="-5"/>
        <w:jc w:val="both"/>
        <w:rPr>
          <w:rFonts w:asciiTheme="minorHAnsi" w:hAnsiTheme="minorHAnsi" w:cs="Tahoma"/>
          <w:sz w:val="16"/>
          <w:szCs w:val="18"/>
        </w:rPr>
      </w:pPr>
    </w:p>
    <w:p w14:paraId="6D941547"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Si se presentan causas que impidan la terminación de la entrega de los insumos, dentro de los plazos estipulados, que fueren imputables a “EL PROVEEDOR”, este podrá solicitar también una prorroga y será optativo para “S.S.N.L.” el concederla o negarla, en caso de concederla decidirá si procede imponer a “EL PROVEEDOR” las sanciones a que haya lugar, de acuerdo con la cláusula novena y, en caso de negarla, podrá exigir a “EL PROVEEDOR” el cumplimiento del contrato, ordenándole que adopte las medidas necesarias a fin de que la entrega de los insumos objeto del presente contrato no se interrumpa y quede concluida oportunamente, o bien procederá a rescindir el contrato de conformidad con lo establecido en la cláusula décima cuarta.</w:t>
      </w:r>
    </w:p>
    <w:p w14:paraId="65012440" w14:textId="77777777" w:rsidR="00D843DF" w:rsidRPr="00D843DF" w:rsidRDefault="00D843DF" w:rsidP="00D843DF">
      <w:pPr>
        <w:ind w:right="-5"/>
        <w:jc w:val="both"/>
        <w:rPr>
          <w:rFonts w:asciiTheme="minorHAnsi" w:hAnsiTheme="minorHAnsi" w:cs="Tahoma"/>
          <w:sz w:val="16"/>
          <w:szCs w:val="18"/>
        </w:rPr>
      </w:pPr>
    </w:p>
    <w:p w14:paraId="77D894F9"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QUINTA: CONDICIONES DE ENTREGA.- a) Procedimiento de Solicitud y Abastecimiento:</w:t>
      </w:r>
    </w:p>
    <w:p w14:paraId="4AD7F99C" w14:textId="72F38560"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 xml:space="preserve">Las entregas de </w:t>
      </w:r>
      <w:r w:rsidR="00517524">
        <w:rPr>
          <w:rFonts w:asciiTheme="minorHAnsi" w:hAnsiTheme="minorHAnsi" w:cs="Tahoma"/>
          <w:sz w:val="16"/>
          <w:szCs w:val="18"/>
        </w:rPr>
        <w:t>sustancias químicas</w:t>
      </w:r>
      <w:r w:rsidR="00247E40">
        <w:rPr>
          <w:rFonts w:asciiTheme="minorHAnsi" w:hAnsiTheme="minorHAnsi" w:cs="Tahoma"/>
          <w:sz w:val="16"/>
          <w:szCs w:val="18"/>
        </w:rPr>
        <w:t xml:space="preserve"> </w:t>
      </w:r>
      <w:r w:rsidR="00247E40">
        <w:rPr>
          <w:rFonts w:ascii="Calibri" w:hAnsi="Calibri"/>
          <w:color w:val="000000"/>
          <w:sz w:val="14"/>
          <w:szCs w:val="14"/>
          <w:lang w:eastAsia="es-MX"/>
        </w:rPr>
        <w:t>y material de laboratorio</w:t>
      </w:r>
      <w:r w:rsidRPr="00D843DF">
        <w:rPr>
          <w:rFonts w:asciiTheme="minorHAnsi" w:hAnsiTheme="minorHAnsi" w:cs="Tahoma"/>
          <w:sz w:val="16"/>
          <w:szCs w:val="18"/>
        </w:rPr>
        <w:t xml:space="preserve"> serán personalizados. “EL PROVEEDOR” deberá de identificar la marca, el No. de lote y caducidad de los productos al momento de la entrega; exceptuando los insumos que, por su naturaleza, no aplique período de caducidad,</w:t>
      </w:r>
    </w:p>
    <w:p w14:paraId="5A8FB7E7" w14:textId="77777777" w:rsidR="00D843DF" w:rsidRPr="00D843DF" w:rsidRDefault="00D843DF" w:rsidP="00D843DF">
      <w:pPr>
        <w:ind w:right="-5"/>
        <w:jc w:val="both"/>
        <w:rPr>
          <w:rFonts w:asciiTheme="minorHAnsi" w:hAnsiTheme="minorHAnsi" w:cs="Tahoma"/>
          <w:sz w:val="16"/>
          <w:szCs w:val="18"/>
        </w:rPr>
      </w:pPr>
    </w:p>
    <w:p w14:paraId="568EF7C7"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No se aceptarán entregas de más de tres lotes en cada producto además se entregará Certificado Analítico emitido por el fabricante, Así mismo “EL PROVEEDOR” cambiar los insumos que por algún motivo no fueren consumidos, tres meses antes de su caducidad de acuerdo a los lotes entregados en sus facturas.</w:t>
      </w:r>
    </w:p>
    <w:p w14:paraId="45C4657C" w14:textId="77777777" w:rsidR="00D843DF" w:rsidRPr="00D843DF" w:rsidRDefault="00D843DF" w:rsidP="00D843DF">
      <w:pPr>
        <w:ind w:right="-5"/>
        <w:jc w:val="both"/>
        <w:rPr>
          <w:rFonts w:asciiTheme="minorHAnsi" w:hAnsiTheme="minorHAnsi" w:cs="Tahoma"/>
          <w:sz w:val="16"/>
          <w:szCs w:val="18"/>
        </w:rPr>
      </w:pPr>
    </w:p>
    <w:p w14:paraId="1A7617DF" w14:textId="1B182EAA"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El control de calidad</w:t>
      </w:r>
      <w:r w:rsidR="00297FF7">
        <w:rPr>
          <w:rFonts w:asciiTheme="minorHAnsi" w:hAnsiTheme="minorHAnsi" w:cs="Tahoma"/>
          <w:sz w:val="16"/>
          <w:szCs w:val="18"/>
        </w:rPr>
        <w:t xml:space="preserve"> será llevado a cabo por el Laboratorio Estatal </w:t>
      </w:r>
      <w:r w:rsidRPr="00D843DF">
        <w:rPr>
          <w:rFonts w:asciiTheme="minorHAnsi" w:hAnsiTheme="minorHAnsi" w:cs="Tahoma"/>
          <w:sz w:val="16"/>
          <w:szCs w:val="18"/>
        </w:rPr>
        <w:t>y se hará conforme a los lineamientos de “S.S.N.L.” y se inicia desde el recibo de los insumos hasta la aplicación o uso de los mismos.</w:t>
      </w:r>
    </w:p>
    <w:p w14:paraId="3F7E86FA" w14:textId="77777777" w:rsidR="00D843DF" w:rsidRPr="00D843DF" w:rsidRDefault="00D843DF" w:rsidP="00D843DF">
      <w:pPr>
        <w:ind w:right="-5"/>
        <w:jc w:val="both"/>
        <w:rPr>
          <w:rFonts w:asciiTheme="minorHAnsi" w:hAnsiTheme="minorHAnsi" w:cs="Tahoma"/>
          <w:sz w:val="16"/>
          <w:szCs w:val="18"/>
        </w:rPr>
      </w:pPr>
    </w:p>
    <w:p w14:paraId="740CEACD" w14:textId="42F1AD60" w:rsidR="00D843DF" w:rsidRPr="00D843DF" w:rsidRDefault="00CF77AF" w:rsidP="00D843DF">
      <w:pPr>
        <w:ind w:right="-5"/>
        <w:jc w:val="both"/>
        <w:rPr>
          <w:rFonts w:asciiTheme="minorHAnsi" w:hAnsiTheme="minorHAnsi" w:cs="Tahoma"/>
          <w:sz w:val="16"/>
          <w:szCs w:val="18"/>
        </w:rPr>
      </w:pPr>
      <w:r>
        <w:rPr>
          <w:rFonts w:asciiTheme="minorHAnsi" w:hAnsiTheme="minorHAnsi" w:cs="Tahoma"/>
          <w:sz w:val="16"/>
          <w:szCs w:val="18"/>
        </w:rPr>
        <w:t xml:space="preserve">El Laboratorio Estatal </w:t>
      </w:r>
      <w:r w:rsidR="00D843DF" w:rsidRPr="00D843DF">
        <w:rPr>
          <w:rFonts w:asciiTheme="minorHAnsi" w:hAnsiTheme="minorHAnsi" w:cs="Tahoma"/>
          <w:sz w:val="16"/>
          <w:szCs w:val="18"/>
        </w:rPr>
        <w:t xml:space="preserve">hará la solicitud de los insumos requeridas en el formato de orden de envío, debidamente foliado y estableciendo en éste el lugar y la fecha de entrega en que las requieren, dicho formato será </w:t>
      </w:r>
      <w:r>
        <w:rPr>
          <w:rFonts w:asciiTheme="minorHAnsi" w:hAnsiTheme="minorHAnsi" w:cs="Tahoma"/>
          <w:sz w:val="16"/>
          <w:szCs w:val="18"/>
        </w:rPr>
        <w:t>firmado por el responsable del Laboratorio Estatal</w:t>
      </w:r>
      <w:r w:rsidR="00D843DF" w:rsidRPr="00D843DF">
        <w:rPr>
          <w:rFonts w:asciiTheme="minorHAnsi" w:hAnsiTheme="minorHAnsi" w:cs="Tahoma"/>
          <w:sz w:val="16"/>
          <w:szCs w:val="18"/>
        </w:rPr>
        <w:t xml:space="preserve">, y podrá ser enviado vía fax, o algún otro conducto, recabando </w:t>
      </w:r>
      <w:r>
        <w:rPr>
          <w:rFonts w:asciiTheme="minorHAnsi" w:hAnsiTheme="minorHAnsi" w:cs="Tahoma"/>
          <w:sz w:val="16"/>
          <w:szCs w:val="18"/>
        </w:rPr>
        <w:t xml:space="preserve">el Laboratorio Estatal </w:t>
      </w:r>
      <w:r w:rsidR="00D843DF" w:rsidRPr="00D843DF">
        <w:rPr>
          <w:rFonts w:asciiTheme="minorHAnsi" w:hAnsiTheme="minorHAnsi" w:cs="Tahoma"/>
          <w:sz w:val="16"/>
          <w:szCs w:val="18"/>
        </w:rPr>
        <w:t xml:space="preserve"> acuse de recibo de la orden de envío con firma y fecha por parte de “EL PROVEEDOR”,  lo anterior  se tomará  en </w:t>
      </w:r>
      <w:r w:rsidR="00297FF7">
        <w:rPr>
          <w:rFonts w:asciiTheme="minorHAnsi" w:hAnsiTheme="minorHAnsi" w:cs="Tahoma"/>
          <w:sz w:val="16"/>
          <w:szCs w:val="18"/>
        </w:rPr>
        <w:t xml:space="preserve">cuenta por el  Administrador del Laboratorio Estatal </w:t>
      </w:r>
      <w:r w:rsidR="00D843DF" w:rsidRPr="00D843DF">
        <w:rPr>
          <w:rFonts w:asciiTheme="minorHAnsi" w:hAnsiTheme="minorHAnsi" w:cs="Tahoma"/>
          <w:sz w:val="16"/>
          <w:szCs w:val="18"/>
        </w:rPr>
        <w:t>que reciba los insumos,  para el  cálculo y elaboración de sanción por el atraso en la entrega de los insumos. En caso de que no se cumpla lo señalado en esta cláusula, no se dará el alta correspondiente para su trámite de pago.</w:t>
      </w:r>
    </w:p>
    <w:p w14:paraId="2E98AD57" w14:textId="77777777" w:rsidR="00D843DF" w:rsidRPr="00D843DF" w:rsidRDefault="00D843DF" w:rsidP="00D843DF">
      <w:pPr>
        <w:ind w:right="-5"/>
        <w:jc w:val="both"/>
        <w:rPr>
          <w:rFonts w:asciiTheme="minorHAnsi" w:hAnsiTheme="minorHAnsi" w:cs="Tahoma"/>
          <w:sz w:val="16"/>
          <w:szCs w:val="18"/>
        </w:rPr>
      </w:pPr>
    </w:p>
    <w:p w14:paraId="323EA79E" w14:textId="047A3C28"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 xml:space="preserve">Para las Ordenes de Envío, de las cuales “EL PROVEEDOR” no remita acuse de recibo o no se tenga respuesta alguna por parte de “EL PROVEEDOR”, será tomada en cuenta por </w:t>
      </w:r>
      <w:r w:rsidR="00135C95">
        <w:rPr>
          <w:rFonts w:asciiTheme="minorHAnsi" w:hAnsiTheme="minorHAnsi" w:cs="Tahoma"/>
          <w:sz w:val="16"/>
          <w:szCs w:val="18"/>
        </w:rPr>
        <w:t>el Laboratorio Estatal</w:t>
      </w:r>
      <w:r w:rsidRPr="00D843DF">
        <w:rPr>
          <w:rFonts w:asciiTheme="minorHAnsi" w:hAnsiTheme="minorHAnsi" w:cs="Tahoma"/>
          <w:sz w:val="16"/>
          <w:szCs w:val="18"/>
        </w:rPr>
        <w:t>, como fecha de recepción el día siguiente en que se emite la orden de envío, para el cálculo y elaboración de sanción por el atraso en la entrega de mercancías.</w:t>
      </w:r>
    </w:p>
    <w:p w14:paraId="28B1170A" w14:textId="77777777" w:rsidR="00D843DF" w:rsidRPr="00D843DF" w:rsidRDefault="00D843DF" w:rsidP="00D843DF">
      <w:pPr>
        <w:ind w:right="-5"/>
        <w:jc w:val="both"/>
        <w:rPr>
          <w:rFonts w:asciiTheme="minorHAnsi" w:hAnsiTheme="minorHAnsi" w:cs="Tahoma"/>
          <w:sz w:val="16"/>
          <w:szCs w:val="18"/>
        </w:rPr>
      </w:pPr>
    </w:p>
    <w:p w14:paraId="2CCDAEC7"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 xml:space="preserve">Transportación: la transportación de los insumos, las maniobras de carga y descarga en el lugar de entrega, será por cuenta y riesgo de “EL PROVEEDOR”. “EL PROVEEDOR” será responsable del aseguramiento de los insumos hasta que estas sean recibidas de conformidad por “S.S.N.L.”. No será aceptada condición alguna en cuanto a cargos adicionales por concepto de fletes, maniobras de carga y descarga, seguros u otros costos adicionales para “S.S.N.L.”. Si en la entrega de los insumos se identifican defectos que afecten su duración y funcionalidad, “S.S.N.L.” procederá a no aceptar las mismas, o bien si no son de la marca ofertada y aceptada. </w:t>
      </w:r>
    </w:p>
    <w:p w14:paraId="69B6E175" w14:textId="77777777" w:rsidR="00D843DF" w:rsidRPr="00D843DF" w:rsidRDefault="00D843DF" w:rsidP="00D843DF">
      <w:pPr>
        <w:ind w:right="-5"/>
        <w:jc w:val="both"/>
        <w:rPr>
          <w:rFonts w:asciiTheme="minorHAnsi" w:hAnsiTheme="minorHAnsi" w:cs="Tahoma"/>
          <w:sz w:val="16"/>
          <w:szCs w:val="18"/>
        </w:rPr>
      </w:pPr>
    </w:p>
    <w:p w14:paraId="27F42530" w14:textId="4892469A"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 xml:space="preserve">Identificación y Empaque del Suministro de </w:t>
      </w:r>
      <w:r w:rsidR="00517524">
        <w:rPr>
          <w:rFonts w:asciiTheme="minorHAnsi" w:hAnsiTheme="minorHAnsi" w:cs="Tahoma"/>
          <w:sz w:val="16"/>
          <w:szCs w:val="18"/>
        </w:rPr>
        <w:t>sustancias químicas</w:t>
      </w:r>
      <w:r w:rsidR="00247E40">
        <w:rPr>
          <w:rFonts w:asciiTheme="minorHAnsi" w:hAnsiTheme="minorHAnsi" w:cs="Tahoma"/>
          <w:sz w:val="16"/>
          <w:szCs w:val="18"/>
        </w:rPr>
        <w:t xml:space="preserve"> </w:t>
      </w:r>
      <w:r w:rsidR="00247E40">
        <w:rPr>
          <w:rFonts w:ascii="Calibri" w:hAnsi="Calibri"/>
          <w:color w:val="000000"/>
          <w:sz w:val="14"/>
          <w:szCs w:val="14"/>
          <w:lang w:eastAsia="es-MX"/>
        </w:rPr>
        <w:t>y material de laboratorio</w:t>
      </w:r>
      <w:r w:rsidRPr="00D843DF">
        <w:rPr>
          <w:rFonts w:asciiTheme="minorHAnsi" w:hAnsiTheme="minorHAnsi" w:cs="Tahoma"/>
          <w:sz w:val="16"/>
          <w:szCs w:val="18"/>
        </w:rPr>
        <w:t>. “EL PROVEEDOR”, deberá dentro de su proceso de abastecimiento, cumplir con lo siguiente:</w:t>
      </w:r>
    </w:p>
    <w:p w14:paraId="5C437A8D"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1.</w:t>
      </w:r>
      <w:r w:rsidRPr="00D843DF">
        <w:rPr>
          <w:rFonts w:asciiTheme="minorHAnsi" w:hAnsiTheme="minorHAnsi" w:cs="Tahoma"/>
          <w:sz w:val="16"/>
          <w:szCs w:val="18"/>
        </w:rPr>
        <w:tab/>
        <w:t>Los insumos que “EL PROVEEDOR” entregue deberán cumplir con las especificaciones y presentaciones vigentes.</w:t>
      </w:r>
    </w:p>
    <w:p w14:paraId="23C16471"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2.</w:t>
      </w:r>
      <w:r w:rsidRPr="00D843DF">
        <w:rPr>
          <w:rFonts w:asciiTheme="minorHAnsi" w:hAnsiTheme="minorHAnsi" w:cs="Tahoma"/>
          <w:sz w:val="16"/>
          <w:szCs w:val="18"/>
        </w:rPr>
        <w:tab/>
        <w:t>Identificar los insumos que haya suministrado con el nombre, descripción del artículo, clave del cuadro básico, lote, cantidad.</w:t>
      </w:r>
    </w:p>
    <w:p w14:paraId="4D370822"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3.</w:t>
      </w:r>
      <w:r w:rsidRPr="00D843DF">
        <w:rPr>
          <w:rFonts w:asciiTheme="minorHAnsi" w:hAnsiTheme="minorHAnsi" w:cs="Tahoma"/>
          <w:sz w:val="16"/>
          <w:szCs w:val="18"/>
        </w:rPr>
        <w:tab/>
        <w:t>Empacar y embalar los insumos de tal forma que se asegure la preservación y características originales durante el flete, las maniobras de estiba y almacenaje.</w:t>
      </w:r>
    </w:p>
    <w:p w14:paraId="533FEC53"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4.</w:t>
      </w:r>
      <w:r w:rsidRPr="00D843DF">
        <w:rPr>
          <w:rFonts w:asciiTheme="minorHAnsi" w:hAnsiTheme="minorHAnsi" w:cs="Tahoma"/>
          <w:sz w:val="16"/>
          <w:szCs w:val="18"/>
        </w:rPr>
        <w:tab/>
        <w:t>Entregar los insumos en las fechas y lugares establecidos.</w:t>
      </w:r>
    </w:p>
    <w:p w14:paraId="5659FC2D" w14:textId="77777777" w:rsidR="00D843DF" w:rsidRPr="00D843DF" w:rsidRDefault="00D843DF" w:rsidP="00D843DF">
      <w:pPr>
        <w:ind w:right="-5"/>
        <w:jc w:val="both"/>
        <w:rPr>
          <w:rFonts w:asciiTheme="minorHAnsi" w:hAnsiTheme="minorHAnsi" w:cs="Tahoma"/>
          <w:sz w:val="16"/>
          <w:szCs w:val="18"/>
        </w:rPr>
      </w:pPr>
    </w:p>
    <w:p w14:paraId="552C23E3"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“S.S.N.L.” podrá aplicar las medidas de control de calidad que considere convenientes y aquellas requeridas por la normatividad sanitaria vigente.</w:t>
      </w:r>
    </w:p>
    <w:p w14:paraId="196997A1"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Importación. “EL PROVEEDOR” será responsable de efectuar los trámites de importación y pagar los impuestos y derechos que se generen.</w:t>
      </w:r>
    </w:p>
    <w:p w14:paraId="02EABF01" w14:textId="77777777" w:rsidR="00D843DF" w:rsidRPr="00D843DF" w:rsidRDefault="00D843DF" w:rsidP="00D843DF">
      <w:pPr>
        <w:ind w:right="-5"/>
        <w:jc w:val="both"/>
        <w:rPr>
          <w:rFonts w:asciiTheme="minorHAnsi" w:hAnsiTheme="minorHAnsi" w:cs="Tahoma"/>
          <w:sz w:val="16"/>
          <w:szCs w:val="18"/>
        </w:rPr>
      </w:pPr>
    </w:p>
    <w:p w14:paraId="02AE2FBB" w14:textId="6282C920"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 xml:space="preserve">SEXTA: DEVOLUCIONES.- “S.S.N.L.” podrá hacer devoluciones cuando se comprueben deficiencias en la calidad de los insumos, imputables a “EL PROVEEDOR”. La devolución será a través </w:t>
      </w:r>
      <w:r w:rsidR="00345071">
        <w:rPr>
          <w:rFonts w:asciiTheme="minorHAnsi" w:hAnsiTheme="minorHAnsi" w:cs="Tahoma"/>
          <w:sz w:val="16"/>
          <w:szCs w:val="18"/>
        </w:rPr>
        <w:t>del Laboratorio Estatal</w:t>
      </w:r>
      <w:r w:rsidRPr="00D843DF">
        <w:rPr>
          <w:rFonts w:asciiTheme="minorHAnsi" w:hAnsiTheme="minorHAnsi" w:cs="Tahoma"/>
          <w:sz w:val="16"/>
          <w:szCs w:val="18"/>
        </w:rPr>
        <w:t>, cuando se comprueben deficiencias en la calidad de las mismas, o cuando no se cumpla con el período de caducidad solicitado, y deberán ser repuestas por “EL PROVEEDOR”, dentro de los cinco días hábiles siguientes a la devolución.</w:t>
      </w:r>
    </w:p>
    <w:p w14:paraId="6F69CC69" w14:textId="77777777" w:rsidR="00D843DF" w:rsidRPr="00D843DF" w:rsidRDefault="00D843DF" w:rsidP="00D843DF">
      <w:pPr>
        <w:ind w:right="-5"/>
        <w:jc w:val="both"/>
        <w:rPr>
          <w:rFonts w:asciiTheme="minorHAnsi" w:hAnsiTheme="minorHAnsi" w:cs="Tahoma"/>
          <w:sz w:val="16"/>
          <w:szCs w:val="18"/>
        </w:rPr>
      </w:pPr>
    </w:p>
    <w:p w14:paraId="48D3C0D1"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 xml:space="preserve">En caso de que por causas imputables a “EL PROVEEDOR”, este no pueda hacer la reposición en el plazo antes señalado, se rescindirá el contrato y “EL PROVEEDOR” se obliga a devolver la cantidad recibida más los intereses generados a la tasa que señale la Ley de Ingresos de la Federación, en el caso de prórroga, créditos fiscales que se calcularán sobre el monto no amortizado, computándose por días calendario, desde la fecha de devolución de los insumos, hasta aquella en que se pongan efectivamente las cantidades a disposición de “S.S.N.L.” y en su caso podrá hacerse efectiva la garantía de cumplimiento de contrato. </w:t>
      </w:r>
    </w:p>
    <w:p w14:paraId="7E98DAAD" w14:textId="77777777" w:rsidR="00D843DF" w:rsidRPr="00D843DF" w:rsidRDefault="00D843DF" w:rsidP="00D843DF">
      <w:pPr>
        <w:ind w:right="-5"/>
        <w:jc w:val="both"/>
        <w:rPr>
          <w:rFonts w:asciiTheme="minorHAnsi" w:hAnsiTheme="minorHAnsi" w:cs="Tahoma"/>
          <w:sz w:val="16"/>
          <w:szCs w:val="18"/>
        </w:rPr>
      </w:pPr>
    </w:p>
    <w:p w14:paraId="490A2D5C" w14:textId="79AC74F5"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SÉPTIMA: SUPERVISIÓN.- “S.S.N</w:t>
      </w:r>
      <w:r w:rsidR="00D808A8">
        <w:rPr>
          <w:rFonts w:asciiTheme="minorHAnsi" w:hAnsiTheme="minorHAnsi" w:cs="Tahoma"/>
          <w:sz w:val="16"/>
          <w:szCs w:val="18"/>
        </w:rPr>
        <w:t xml:space="preserve">.L.” a través del titular del Laboratorio Estatal </w:t>
      </w:r>
      <w:r w:rsidRPr="00D843DF">
        <w:rPr>
          <w:rFonts w:asciiTheme="minorHAnsi" w:hAnsiTheme="minorHAnsi" w:cs="Tahoma"/>
          <w:sz w:val="16"/>
          <w:szCs w:val="18"/>
        </w:rPr>
        <w:t>o el personal que este último designe para ello está facultado para supervisar y vigilar en todo tiempo el debido cumplimiento de las obligaciones contraídas en este contrato por “EL PROVEEDOR” debiendo hacer del conocimiento de la Subdirección de Recursos Materiales cualquier irregularidad en la adquisición de los insumos objeto del presente contrato.</w:t>
      </w:r>
    </w:p>
    <w:p w14:paraId="267B0ED8" w14:textId="77777777" w:rsidR="00D843DF" w:rsidRPr="00D843DF" w:rsidRDefault="00D843DF" w:rsidP="00D843DF">
      <w:pPr>
        <w:ind w:right="-5"/>
        <w:jc w:val="both"/>
        <w:rPr>
          <w:rFonts w:asciiTheme="minorHAnsi" w:hAnsiTheme="minorHAnsi" w:cs="Tahoma"/>
          <w:sz w:val="16"/>
          <w:szCs w:val="18"/>
        </w:rPr>
      </w:pPr>
    </w:p>
    <w:p w14:paraId="59F547F0"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 xml:space="preserve">Asimismo, “S.S.N.L.” podrá proporcionar a “EL PROVEEDOR” por escrito, las instrucciones que estime convenientes y las relacionadas con la ejecución de la compraventa, a fin de que se ajuste a las especificaciones, características y a las modificaciones que, en su caso, ordene “S.S.N.L.”. </w:t>
      </w:r>
    </w:p>
    <w:p w14:paraId="31D5A95D" w14:textId="77777777" w:rsidR="00D843DF" w:rsidRPr="00D843DF" w:rsidRDefault="00D843DF" w:rsidP="00D843DF">
      <w:pPr>
        <w:ind w:right="-5"/>
        <w:jc w:val="both"/>
        <w:rPr>
          <w:rFonts w:asciiTheme="minorHAnsi" w:hAnsiTheme="minorHAnsi" w:cs="Tahoma"/>
          <w:sz w:val="16"/>
          <w:szCs w:val="18"/>
        </w:rPr>
      </w:pPr>
    </w:p>
    <w:p w14:paraId="6CCF3331"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OCTAVA: RELACIONES DE “EL PROVEEDOR” CON SU PERSONAL.- “EL PROVEEDOR”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“EL PROVEEDOR” conviene por lo mismo en responder de todas las reclamaciones que sus trabajadores llegasen a presentar en su contra o en contra de “S.S.N.L.” en relación con el objeto del presente contrato, eximiendo a “S.S.N.L.” de cualquier responsabilidad fiscal, laboral, de seguridad social, civil, penal y de cualquier otra índole. “S.S.N.L.” no será patrón sustituto.</w:t>
      </w:r>
    </w:p>
    <w:p w14:paraId="63EBD9E8" w14:textId="77777777" w:rsidR="00D843DF" w:rsidRPr="00D843DF" w:rsidRDefault="00D843DF" w:rsidP="00D843DF">
      <w:pPr>
        <w:ind w:right="-5"/>
        <w:jc w:val="both"/>
        <w:rPr>
          <w:rFonts w:asciiTheme="minorHAnsi" w:hAnsiTheme="minorHAnsi" w:cs="Tahoma"/>
          <w:sz w:val="16"/>
          <w:szCs w:val="18"/>
        </w:rPr>
      </w:pPr>
    </w:p>
    <w:p w14:paraId="6A1383E7" w14:textId="3F3EE1C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NOVENA: PENA CONVENCIONAL.- Se aplicará una p</w:t>
      </w:r>
      <w:r w:rsidR="00B819E5">
        <w:rPr>
          <w:rFonts w:asciiTheme="minorHAnsi" w:hAnsiTheme="minorHAnsi" w:cs="Tahoma"/>
          <w:sz w:val="16"/>
          <w:szCs w:val="18"/>
        </w:rPr>
        <w:t>ena convencional (Sanción) del 4</w:t>
      </w:r>
      <w:r w:rsidRPr="00D843DF">
        <w:rPr>
          <w:rFonts w:asciiTheme="minorHAnsi" w:hAnsiTheme="minorHAnsi" w:cs="Tahoma"/>
          <w:sz w:val="16"/>
          <w:szCs w:val="18"/>
        </w:rPr>
        <w:t xml:space="preserve">% por cada día hábil de retraso sobre el monto de la entrega de los insumos que se efectuare fuera de plazo, el cual no excederá del monto de la Garantía de cumplimiento de contrato. </w:t>
      </w:r>
    </w:p>
    <w:p w14:paraId="09B820F8" w14:textId="77777777" w:rsidR="00D843DF" w:rsidRPr="00D843DF" w:rsidRDefault="00D843DF" w:rsidP="00D843DF">
      <w:pPr>
        <w:ind w:right="-5"/>
        <w:jc w:val="both"/>
        <w:rPr>
          <w:rFonts w:asciiTheme="minorHAnsi" w:hAnsiTheme="minorHAnsi" w:cs="Tahoma"/>
          <w:sz w:val="16"/>
          <w:szCs w:val="18"/>
        </w:rPr>
      </w:pPr>
    </w:p>
    <w:p w14:paraId="77D57AB8" w14:textId="057599A1" w:rsidR="00D843DF" w:rsidRPr="00D843DF" w:rsidRDefault="00D843DF" w:rsidP="00D843DF">
      <w:pPr>
        <w:ind w:right="-5"/>
        <w:jc w:val="both"/>
        <w:rPr>
          <w:rFonts w:asciiTheme="minorHAnsi" w:hAnsiTheme="minorHAnsi" w:cs="Tahoma"/>
          <w:sz w:val="16"/>
          <w:szCs w:val="18"/>
        </w:rPr>
      </w:pPr>
      <w:r w:rsidRPr="007A4A67">
        <w:rPr>
          <w:rFonts w:asciiTheme="minorHAnsi" w:hAnsiTheme="minorHAnsi" w:cs="Tahoma"/>
          <w:sz w:val="16"/>
          <w:szCs w:val="18"/>
        </w:rPr>
        <w:t xml:space="preserve">La penalización por el retraso en la entrega iniciará a contar a partir del día siguiente en el que se dé el retraso. La penalización será de manera proporcional al importe de la garantía de cumplimiento.  En las operaciones en que se pactare ajuste de precios, la penalización se calculará sobre el precio ajustado, conforme a lo establecido en el </w:t>
      </w:r>
      <w:r w:rsidR="007A4A67" w:rsidRPr="007A4A67">
        <w:rPr>
          <w:rFonts w:asciiTheme="minorHAnsi" w:hAnsiTheme="minorHAnsi" w:cs="Tahoma"/>
          <w:sz w:val="16"/>
          <w:szCs w:val="18"/>
        </w:rPr>
        <w:t>artículo __</w:t>
      </w:r>
      <w:r w:rsidRPr="007A4A67">
        <w:rPr>
          <w:rFonts w:asciiTheme="minorHAnsi" w:hAnsiTheme="minorHAnsi" w:cs="Tahoma"/>
          <w:sz w:val="16"/>
          <w:szCs w:val="18"/>
        </w:rPr>
        <w:t xml:space="preserve"> de la Ley de </w:t>
      </w:r>
      <w:r w:rsidR="007A4A67" w:rsidRPr="007A4A67">
        <w:rPr>
          <w:rFonts w:asciiTheme="minorHAnsi" w:hAnsiTheme="minorHAnsi" w:cs="Tahoma"/>
          <w:sz w:val="16"/>
          <w:szCs w:val="18"/>
        </w:rPr>
        <w:t>_____________</w:t>
      </w:r>
      <w:r w:rsidRPr="007A4A67">
        <w:rPr>
          <w:rFonts w:asciiTheme="minorHAnsi" w:hAnsiTheme="minorHAnsi" w:cs="Tahoma"/>
          <w:sz w:val="16"/>
          <w:szCs w:val="18"/>
        </w:rPr>
        <w:t>para su trámite correspondiente.</w:t>
      </w:r>
    </w:p>
    <w:p w14:paraId="53D1E0A0" w14:textId="77777777" w:rsidR="00D843DF" w:rsidRPr="00D843DF" w:rsidRDefault="00D843DF" w:rsidP="00D843DF">
      <w:pPr>
        <w:ind w:right="-5"/>
        <w:jc w:val="both"/>
        <w:rPr>
          <w:rFonts w:asciiTheme="minorHAnsi" w:hAnsiTheme="minorHAnsi" w:cs="Tahoma"/>
          <w:sz w:val="16"/>
          <w:szCs w:val="18"/>
        </w:rPr>
      </w:pPr>
    </w:p>
    <w:p w14:paraId="35A336AA" w14:textId="6AE9239D"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lastRenderedPageBreak/>
        <w:t>En el supuesto de que se requiera la aplicación de la Pena Convencional, el Ad</w:t>
      </w:r>
      <w:r w:rsidR="00D808A8">
        <w:rPr>
          <w:rFonts w:asciiTheme="minorHAnsi" w:hAnsiTheme="minorHAnsi" w:cs="Tahoma"/>
          <w:sz w:val="16"/>
          <w:szCs w:val="18"/>
        </w:rPr>
        <w:t xml:space="preserve">ministrador o equivalente del Laboratorio Estatal </w:t>
      </w:r>
      <w:r w:rsidRPr="00D843DF">
        <w:rPr>
          <w:rFonts w:asciiTheme="minorHAnsi" w:hAnsiTheme="minorHAnsi" w:cs="Tahoma"/>
          <w:sz w:val="16"/>
          <w:szCs w:val="18"/>
        </w:rPr>
        <w:t>deberá elaborar el cálculo de dicha pena y hacerlo del conocimiento de “EL PROVEEDOR”, así como también remitirlo a la Subdirección de Recursos Financieros.</w:t>
      </w:r>
    </w:p>
    <w:p w14:paraId="5174D7BF" w14:textId="77777777" w:rsidR="00D843DF" w:rsidRPr="00D843DF" w:rsidRDefault="00D843DF" w:rsidP="00D843DF">
      <w:pPr>
        <w:ind w:right="-5"/>
        <w:jc w:val="both"/>
        <w:rPr>
          <w:rFonts w:asciiTheme="minorHAnsi" w:hAnsiTheme="minorHAnsi" w:cs="Tahoma"/>
          <w:sz w:val="16"/>
          <w:szCs w:val="18"/>
        </w:rPr>
      </w:pPr>
    </w:p>
    <w:p w14:paraId="0A8598E0"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Las penas se harán efectivas descontándose de los pagos que “S.S.N.L.” tenga pendientes de efectuar a “EL PROVEEDOR” mediante nota de crédito sobre la factura o en su caso éste efectuará el pago correspondiente en las oficinas de Recursos Financieros de “S.S.N.L.”, independientemente de que “S.S.N.L.” opte por hacer efectiva la garantía otorgada por “EL PROVEEDOR” hasta por el monto de las sanciones no cubiertas.</w:t>
      </w:r>
    </w:p>
    <w:p w14:paraId="42467EB9" w14:textId="77777777" w:rsidR="00D843DF" w:rsidRPr="00D843DF" w:rsidRDefault="00D843DF" w:rsidP="00D843DF">
      <w:pPr>
        <w:ind w:right="-5"/>
        <w:jc w:val="both"/>
        <w:rPr>
          <w:rFonts w:asciiTheme="minorHAnsi" w:hAnsiTheme="minorHAnsi" w:cs="Tahoma"/>
          <w:sz w:val="16"/>
          <w:szCs w:val="18"/>
        </w:rPr>
      </w:pPr>
    </w:p>
    <w:p w14:paraId="257865A3"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DÉCIMA: DAÑOS Y PERJUICIOS.- “EL PROVEEDOR” se obliga al pago de los daños y perjuicios que ocasione a “S.S.N.L.” por la falta de entrega de los insumos, en los plazos pactados y cuando éstos no reúnan los requisitos de calidad, así como el pago de daños que se causen a terceros en su persona, así como por cualquier incumplimiento a lo establecido en el presente instrumento.</w:t>
      </w:r>
    </w:p>
    <w:p w14:paraId="16DFDD4F" w14:textId="77777777" w:rsidR="00D843DF" w:rsidRPr="00D843DF" w:rsidRDefault="00D843DF" w:rsidP="00D843DF">
      <w:pPr>
        <w:ind w:right="-5"/>
        <w:jc w:val="both"/>
        <w:rPr>
          <w:rFonts w:asciiTheme="minorHAnsi" w:hAnsiTheme="minorHAnsi" w:cs="Tahoma"/>
          <w:sz w:val="16"/>
          <w:szCs w:val="18"/>
        </w:rPr>
      </w:pPr>
    </w:p>
    <w:p w14:paraId="2539D0EE"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 xml:space="preserve">DÉCIMA PRIMERA: VIGENCIA.- La vigencia del presente contrato iniciará a partir del día ___ y concluirá el ___, en la inteligencia de que si a la fecha de la conclusión de la vigencia del contrato los insumos no han sido entregadas a satisfacción de “S.S.N.L.” el instrumento continuará vigente hasta en tanto no se cumpla dicha condición. </w:t>
      </w:r>
    </w:p>
    <w:p w14:paraId="3610FAE6" w14:textId="77777777" w:rsidR="00D843DF" w:rsidRPr="00D843DF" w:rsidRDefault="00D843DF" w:rsidP="00D843DF">
      <w:pPr>
        <w:ind w:right="-5"/>
        <w:jc w:val="both"/>
        <w:rPr>
          <w:rFonts w:asciiTheme="minorHAnsi" w:hAnsiTheme="minorHAnsi" w:cs="Tahoma"/>
          <w:sz w:val="16"/>
          <w:szCs w:val="18"/>
        </w:rPr>
      </w:pPr>
    </w:p>
    <w:p w14:paraId="44762B7C"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“S.S.N.L.” podrá suspender temporalmente todo o en parte la adquisición de los insumos objeto del presente contrato, en cualquier momento por causas justificadas o por razones de interés general, sin que ello implique su terminación definitiva, lo que se hará del conocimiento de “EL PROVEEDOR” por escrito.</w:t>
      </w:r>
    </w:p>
    <w:p w14:paraId="046F1D66" w14:textId="77777777" w:rsidR="00D843DF" w:rsidRPr="00D843DF" w:rsidRDefault="00D843DF" w:rsidP="00D843DF">
      <w:pPr>
        <w:ind w:right="-5"/>
        <w:jc w:val="both"/>
        <w:rPr>
          <w:rFonts w:asciiTheme="minorHAnsi" w:hAnsiTheme="minorHAnsi" w:cs="Tahoma"/>
          <w:sz w:val="16"/>
          <w:szCs w:val="18"/>
        </w:rPr>
      </w:pPr>
    </w:p>
    <w:p w14:paraId="35C7945E"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El presente contrato podrá continuar produciendo todos sus efectos legales una vez que hayan desaparecido las causas que motivaron dicha suspensión.</w:t>
      </w:r>
    </w:p>
    <w:p w14:paraId="4493AA79" w14:textId="77777777" w:rsidR="00D843DF" w:rsidRPr="00D843DF" w:rsidRDefault="00D843DF" w:rsidP="00D843DF">
      <w:pPr>
        <w:ind w:right="-5"/>
        <w:jc w:val="both"/>
        <w:rPr>
          <w:rFonts w:asciiTheme="minorHAnsi" w:hAnsiTheme="minorHAnsi" w:cs="Tahoma"/>
          <w:sz w:val="16"/>
          <w:szCs w:val="18"/>
        </w:rPr>
      </w:pPr>
    </w:p>
    <w:p w14:paraId="6FFFB301" w14:textId="3CAFE2CF" w:rsidR="00BD2921" w:rsidRPr="00D843DF" w:rsidRDefault="00D843DF" w:rsidP="00D843DF">
      <w:pPr>
        <w:ind w:right="-5"/>
        <w:jc w:val="both"/>
        <w:rPr>
          <w:rFonts w:asciiTheme="minorHAnsi" w:hAnsiTheme="minorHAnsi" w:cs="Tahoma"/>
          <w:sz w:val="16"/>
          <w:szCs w:val="16"/>
        </w:rPr>
      </w:pPr>
      <w:r w:rsidRPr="00D843DF">
        <w:rPr>
          <w:rFonts w:asciiTheme="minorHAnsi" w:hAnsiTheme="minorHAnsi" w:cs="Tahoma"/>
          <w:sz w:val="16"/>
          <w:szCs w:val="18"/>
        </w:rPr>
        <w:t>DÉCIMA SEGUNDA: PERÍODO DE GARANTÍA.- El período de caducidad de los insumos, objeto de este contrato estará sujeta, como mínimo a nueve meses a part</w:t>
      </w:r>
      <w:r w:rsidR="0006552E">
        <w:rPr>
          <w:rFonts w:asciiTheme="minorHAnsi" w:hAnsiTheme="minorHAnsi" w:cs="Tahoma"/>
          <w:sz w:val="16"/>
          <w:szCs w:val="18"/>
        </w:rPr>
        <w:t>ir de la fecha de entrega en el Laboratorio Estatal.</w:t>
      </w:r>
    </w:p>
    <w:p w14:paraId="3F831F68" w14:textId="77777777" w:rsidR="00D843DF" w:rsidRDefault="00D843DF" w:rsidP="002448EA">
      <w:pPr>
        <w:ind w:right="-5"/>
        <w:jc w:val="both"/>
        <w:rPr>
          <w:rFonts w:asciiTheme="minorHAnsi" w:hAnsiTheme="minorHAnsi" w:cs="Tahoma"/>
          <w:b/>
          <w:sz w:val="16"/>
          <w:szCs w:val="16"/>
        </w:rPr>
      </w:pPr>
    </w:p>
    <w:p w14:paraId="24589DF1" w14:textId="77777777" w:rsidR="002448EA" w:rsidRPr="002448EA" w:rsidRDefault="002448EA" w:rsidP="002448EA">
      <w:pPr>
        <w:ind w:right="-5"/>
        <w:jc w:val="both"/>
        <w:rPr>
          <w:rFonts w:asciiTheme="minorHAnsi" w:hAnsiTheme="minorHAnsi" w:cs="Tahoma"/>
          <w:sz w:val="16"/>
          <w:szCs w:val="16"/>
        </w:rPr>
      </w:pPr>
      <w:r w:rsidRPr="00D85843">
        <w:rPr>
          <w:rFonts w:asciiTheme="minorHAnsi" w:hAnsiTheme="minorHAnsi" w:cs="Tahoma"/>
          <w:b/>
          <w:sz w:val="16"/>
          <w:szCs w:val="16"/>
        </w:rPr>
        <w:t xml:space="preserve">DÉCIMA </w:t>
      </w:r>
      <w:r w:rsidR="00D843DF">
        <w:rPr>
          <w:rFonts w:asciiTheme="minorHAnsi" w:hAnsiTheme="minorHAnsi" w:cs="Tahoma"/>
          <w:b/>
          <w:sz w:val="16"/>
          <w:szCs w:val="16"/>
        </w:rPr>
        <w:t>TERCERA</w:t>
      </w:r>
      <w:r w:rsidRPr="002448EA">
        <w:rPr>
          <w:rFonts w:asciiTheme="minorHAnsi" w:hAnsiTheme="minorHAnsi" w:cs="Tahoma"/>
          <w:sz w:val="16"/>
          <w:szCs w:val="16"/>
        </w:rPr>
        <w:t>: GARANTÍA DE BUEN CUMPLIMIENTO DE CONTRATO.- Para garantizar el cumplimiento de las obligaciones derivadas del presente contrato “EL PROVEEDOR” se obliga a otorgar dentro de los 10 días hábiles siguientes a la fecha de firma del presente contrato, fianza por un monto equivalente al 20% del valor total del presente instrumento incluyendo el Impuesto al Valor Agregado.</w:t>
      </w:r>
    </w:p>
    <w:p w14:paraId="76AFF320" w14:textId="77777777" w:rsidR="00AB2D98" w:rsidRPr="00E74FB0" w:rsidRDefault="00AB2D98" w:rsidP="00AB2D98">
      <w:pPr>
        <w:ind w:right="-5"/>
        <w:jc w:val="both"/>
        <w:rPr>
          <w:rFonts w:asciiTheme="minorHAnsi" w:hAnsiTheme="minorHAnsi" w:cs="Tahoma"/>
          <w:b/>
          <w:sz w:val="16"/>
          <w:szCs w:val="16"/>
        </w:rPr>
      </w:pPr>
    </w:p>
    <w:p w14:paraId="570F04E4" w14:textId="77777777" w:rsidR="00000ADE" w:rsidRPr="00E74FB0" w:rsidRDefault="00000ADE" w:rsidP="00000ADE">
      <w:pPr>
        <w:ind w:right="-5"/>
        <w:jc w:val="both"/>
        <w:rPr>
          <w:rFonts w:asciiTheme="minorHAnsi" w:hAnsiTheme="minorHAnsi" w:cs="Tahoma"/>
          <w:sz w:val="16"/>
          <w:szCs w:val="16"/>
        </w:rPr>
      </w:pPr>
      <w:r w:rsidRPr="00E74FB0">
        <w:rPr>
          <w:rFonts w:asciiTheme="minorHAnsi" w:hAnsiTheme="minorHAnsi" w:cs="Tahoma"/>
          <w:sz w:val="16"/>
          <w:szCs w:val="16"/>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763B78D0" w14:textId="77777777" w:rsidR="00000ADE" w:rsidRPr="00E74FB0" w:rsidRDefault="00000ADE" w:rsidP="00000ADE">
      <w:pPr>
        <w:ind w:left="426" w:hanging="426"/>
        <w:jc w:val="both"/>
        <w:rPr>
          <w:rFonts w:asciiTheme="minorHAnsi" w:hAnsiTheme="minorHAnsi" w:cs="Tahoma"/>
          <w:sz w:val="16"/>
          <w:szCs w:val="16"/>
        </w:rPr>
      </w:pPr>
      <w:r w:rsidRPr="00E74FB0">
        <w:rPr>
          <w:rFonts w:asciiTheme="minorHAnsi" w:hAnsiTheme="minorHAnsi" w:cs="Tahoma"/>
          <w:sz w:val="16"/>
          <w:szCs w:val="16"/>
        </w:rPr>
        <w:t>a).- Que la Fianza se otorga en los términos del presente contrato.</w:t>
      </w:r>
    </w:p>
    <w:p w14:paraId="6296C988" w14:textId="77777777" w:rsidR="00000ADE" w:rsidRPr="00E74FB0" w:rsidRDefault="00000ADE" w:rsidP="00000ADE">
      <w:pPr>
        <w:ind w:left="426" w:hanging="426"/>
        <w:jc w:val="both"/>
        <w:rPr>
          <w:rFonts w:asciiTheme="minorHAnsi" w:hAnsiTheme="minorHAnsi" w:cs="Tahoma"/>
          <w:sz w:val="16"/>
          <w:szCs w:val="16"/>
        </w:rPr>
      </w:pPr>
      <w:r w:rsidRPr="00E74FB0">
        <w:rPr>
          <w:rFonts w:asciiTheme="minorHAnsi" w:hAnsiTheme="minorHAnsi" w:cs="Tahoma"/>
          <w:sz w:val="16"/>
          <w:szCs w:val="16"/>
        </w:rPr>
        <w:t xml:space="preserve">b).- Que la Fianza estará en vigor por un año, y en el caso de defectos y/o responsabilidades imputables a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4DBE5DEB" w14:textId="77777777" w:rsidR="00000ADE" w:rsidRPr="00E74FB0" w:rsidRDefault="00000ADE" w:rsidP="00000ADE">
      <w:pPr>
        <w:ind w:left="426" w:hanging="426"/>
        <w:jc w:val="both"/>
        <w:rPr>
          <w:rFonts w:asciiTheme="minorHAnsi" w:hAnsiTheme="minorHAnsi" w:cs="Tahoma"/>
          <w:sz w:val="16"/>
          <w:szCs w:val="16"/>
        </w:rPr>
      </w:pPr>
      <w:r w:rsidRPr="00E74FB0">
        <w:rPr>
          <w:rFonts w:asciiTheme="minorHAnsi" w:hAnsiTheme="minorHAnsi" w:cs="Tahoma"/>
          <w:sz w:val="16"/>
          <w:szCs w:val="16"/>
        </w:rPr>
        <w:t xml:space="preserve">c).- Que esta fianza continuará vigente en el caso de que se otorgue prórroga a </w:t>
      </w:r>
      <w:r w:rsidRPr="00E74FB0">
        <w:rPr>
          <w:rFonts w:asciiTheme="minorHAnsi" w:hAnsiTheme="minorHAnsi" w:cs="Tahoma"/>
          <w:b/>
          <w:sz w:val="16"/>
          <w:szCs w:val="16"/>
        </w:rPr>
        <w:t xml:space="preserve">“EL       PROVEEDOR” </w:t>
      </w:r>
      <w:r w:rsidRPr="00E74FB0">
        <w:rPr>
          <w:rFonts w:asciiTheme="minorHAnsi" w:hAnsiTheme="minorHAnsi" w:cs="Tahoma"/>
          <w:sz w:val="16"/>
          <w:szCs w:val="16"/>
        </w:rPr>
        <w:t xml:space="preserve">para el cumplimiento de las obligaciones que se afianzan, </w:t>
      </w:r>
      <w:proofErr w:type="spellStart"/>
      <w:r w:rsidRPr="00E74FB0">
        <w:rPr>
          <w:rFonts w:asciiTheme="minorHAnsi" w:hAnsiTheme="minorHAnsi" w:cs="Tahoma"/>
          <w:sz w:val="16"/>
          <w:szCs w:val="16"/>
        </w:rPr>
        <w:t>aún</w:t>
      </w:r>
      <w:proofErr w:type="spellEnd"/>
      <w:r w:rsidRPr="00E74FB0">
        <w:rPr>
          <w:rFonts w:asciiTheme="minorHAnsi" w:hAnsiTheme="minorHAnsi" w:cs="Tahoma"/>
          <w:sz w:val="16"/>
          <w:szCs w:val="16"/>
        </w:rPr>
        <w:t xml:space="preserve"> cuando haya sido solicitada y autorizada extemporáneamente. </w:t>
      </w:r>
    </w:p>
    <w:p w14:paraId="1B25CF59" w14:textId="77777777" w:rsidR="00000ADE" w:rsidRPr="00E74FB0" w:rsidRDefault="00000ADE" w:rsidP="00000ADE">
      <w:pPr>
        <w:ind w:left="426" w:right="51" w:hanging="426"/>
        <w:jc w:val="both"/>
        <w:rPr>
          <w:rFonts w:asciiTheme="minorHAnsi" w:hAnsiTheme="minorHAnsi" w:cs="Tahoma"/>
          <w:b/>
          <w:sz w:val="16"/>
          <w:szCs w:val="16"/>
        </w:rPr>
      </w:pPr>
      <w:r w:rsidRPr="00E74FB0">
        <w:rPr>
          <w:rFonts w:asciiTheme="minorHAnsi" w:hAnsiTheme="minorHAnsi" w:cs="Tahoma"/>
          <w:sz w:val="16"/>
          <w:szCs w:val="16"/>
        </w:rPr>
        <w:t xml:space="preserve">d).- Que sólo podrá ser cancelada mediante aviso por escrito de </w:t>
      </w:r>
      <w:r w:rsidRPr="00E74FB0">
        <w:rPr>
          <w:rFonts w:asciiTheme="minorHAnsi" w:hAnsiTheme="minorHAnsi" w:cs="Tahoma"/>
          <w:b/>
          <w:sz w:val="16"/>
          <w:szCs w:val="16"/>
        </w:rPr>
        <w:t>“S.S.N.L.”</w:t>
      </w:r>
      <w:r w:rsidRPr="00E74FB0">
        <w:rPr>
          <w:rFonts w:asciiTheme="minorHAnsi" w:hAnsiTheme="minorHAnsi" w:cs="Tahoma"/>
          <w:sz w:val="16"/>
          <w:szCs w:val="16"/>
        </w:rPr>
        <w:t>.</w:t>
      </w:r>
    </w:p>
    <w:p w14:paraId="14904E0B" w14:textId="77777777" w:rsidR="00000ADE" w:rsidRPr="00E74FB0" w:rsidRDefault="00000ADE" w:rsidP="00000ADE">
      <w:pPr>
        <w:ind w:left="426" w:right="51" w:hanging="426"/>
        <w:jc w:val="both"/>
        <w:rPr>
          <w:rFonts w:asciiTheme="minorHAnsi" w:hAnsiTheme="minorHAnsi" w:cs="Tahoma"/>
          <w:sz w:val="16"/>
          <w:szCs w:val="16"/>
        </w:rPr>
      </w:pPr>
      <w:r w:rsidRPr="00E74FB0">
        <w:rPr>
          <w:rFonts w:asciiTheme="minorHAnsi" w:hAnsiTheme="minorHAnsi" w:cs="Tahoma"/>
          <w:sz w:val="16"/>
          <w:szCs w:val="16"/>
        </w:rPr>
        <w:t xml:space="preserve">e).- Que la Institución Afianzadora acepta lo preceptuado por los </w:t>
      </w:r>
      <w:r w:rsidRPr="00E50CE0">
        <w:rPr>
          <w:rFonts w:asciiTheme="minorHAnsi" w:hAnsiTheme="minorHAnsi" w:cstheme="minorHAnsi"/>
          <w:sz w:val="17"/>
          <w:szCs w:val="17"/>
          <w:lang w:val="es-MX"/>
        </w:rPr>
        <w:t xml:space="preserve">artículos 11, 36, 75, 174,  178, 282, 283 y 289 </w:t>
      </w:r>
      <w:r w:rsidRPr="00E74FB0">
        <w:rPr>
          <w:rFonts w:asciiTheme="minorHAnsi" w:hAnsiTheme="minorHAnsi" w:cs="Tahoma"/>
          <w:sz w:val="16"/>
          <w:szCs w:val="16"/>
        </w:rPr>
        <w:t>de la Ley Federal de Instituciones de Fianzas en vigor.</w:t>
      </w:r>
    </w:p>
    <w:p w14:paraId="7F0EC51F" w14:textId="77777777" w:rsidR="00B149A6" w:rsidRDefault="00B149A6" w:rsidP="00B149A6">
      <w:pPr>
        <w:jc w:val="both"/>
        <w:rPr>
          <w:rFonts w:asciiTheme="minorHAnsi" w:hAnsiTheme="minorHAnsi" w:cstheme="minorHAnsi"/>
          <w:sz w:val="17"/>
          <w:szCs w:val="17"/>
        </w:rPr>
      </w:pPr>
    </w:p>
    <w:p w14:paraId="74AD4140" w14:textId="77777777"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Se hará efectiva la garantía de cumplimiento de contrato a criterio de “S.S.N.L.”:</w:t>
      </w:r>
    </w:p>
    <w:p w14:paraId="35AD325B" w14:textId="77777777"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I.</w:t>
      </w:r>
      <w:r w:rsidRPr="00000ADE">
        <w:rPr>
          <w:rFonts w:asciiTheme="minorHAnsi" w:hAnsiTheme="minorHAnsi" w:cstheme="minorHAnsi"/>
          <w:sz w:val="17"/>
          <w:szCs w:val="17"/>
        </w:rPr>
        <w:tab/>
        <w:t xml:space="preserve">Cuando “EL PROVEEDOR” no cumpla con la entrega de los </w:t>
      </w:r>
      <w:r w:rsidR="00437ACF">
        <w:rPr>
          <w:rFonts w:asciiTheme="minorHAnsi" w:hAnsiTheme="minorHAnsi" w:cstheme="minorHAnsi"/>
          <w:sz w:val="17"/>
          <w:szCs w:val="17"/>
        </w:rPr>
        <w:t>insumos</w:t>
      </w:r>
      <w:r w:rsidRPr="00000ADE">
        <w:rPr>
          <w:rFonts w:asciiTheme="minorHAnsi" w:hAnsiTheme="minorHAnsi" w:cstheme="minorHAnsi"/>
          <w:sz w:val="17"/>
          <w:szCs w:val="17"/>
        </w:rPr>
        <w:t xml:space="preserve"> objeto del presente contrato.</w:t>
      </w:r>
    </w:p>
    <w:p w14:paraId="50719B82" w14:textId="77777777"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II.</w:t>
      </w:r>
      <w:r w:rsidRPr="00000ADE">
        <w:rPr>
          <w:rFonts w:asciiTheme="minorHAnsi" w:hAnsiTheme="minorHAnsi" w:cstheme="minorHAnsi"/>
          <w:sz w:val="17"/>
          <w:szCs w:val="17"/>
        </w:rPr>
        <w:tab/>
        <w:t xml:space="preserve">Si “EL PROVEEDOR” no entrega dentro del plazo señalado la totalidad de los </w:t>
      </w:r>
      <w:r w:rsidR="00437ACF">
        <w:rPr>
          <w:rFonts w:asciiTheme="minorHAnsi" w:hAnsiTheme="minorHAnsi" w:cstheme="minorHAnsi"/>
          <w:sz w:val="17"/>
          <w:szCs w:val="17"/>
        </w:rPr>
        <w:t>insumos</w:t>
      </w:r>
      <w:r w:rsidRPr="00000ADE">
        <w:rPr>
          <w:rFonts w:asciiTheme="minorHAnsi" w:hAnsiTheme="minorHAnsi" w:cstheme="minorHAnsi"/>
          <w:sz w:val="17"/>
          <w:szCs w:val="17"/>
        </w:rPr>
        <w:t xml:space="preserve"> objeto del presente instrumento.</w:t>
      </w:r>
    </w:p>
    <w:p w14:paraId="3167AAE3" w14:textId="77777777"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III.</w:t>
      </w:r>
      <w:r w:rsidRPr="00000ADE">
        <w:rPr>
          <w:rFonts w:asciiTheme="minorHAnsi" w:hAnsiTheme="minorHAnsi" w:cstheme="minorHAnsi"/>
          <w:sz w:val="17"/>
          <w:szCs w:val="17"/>
        </w:rPr>
        <w:tab/>
        <w:t xml:space="preserve">Si incumple “EL PROVEEDOR” con cualquiera de las obligaciones establecidas en este contrato. </w:t>
      </w:r>
    </w:p>
    <w:p w14:paraId="71138614" w14:textId="77777777" w:rsidR="00000ADE" w:rsidRPr="00000ADE" w:rsidRDefault="00000ADE" w:rsidP="00000ADE">
      <w:pPr>
        <w:jc w:val="both"/>
        <w:rPr>
          <w:rFonts w:asciiTheme="minorHAnsi" w:hAnsiTheme="minorHAnsi" w:cstheme="minorHAnsi"/>
          <w:sz w:val="17"/>
          <w:szCs w:val="17"/>
        </w:rPr>
      </w:pPr>
    </w:p>
    <w:p w14:paraId="150B8F46" w14:textId="77777777" w:rsidR="00D85843" w:rsidRPr="00D85843" w:rsidRDefault="00D85843" w:rsidP="00D85843">
      <w:pPr>
        <w:jc w:val="both"/>
        <w:rPr>
          <w:rFonts w:ascii="Calibri" w:hAnsi="Calibri" w:cs="Tahoma"/>
          <w:sz w:val="16"/>
          <w:szCs w:val="18"/>
        </w:rPr>
      </w:pPr>
      <w:r w:rsidRPr="00D85843">
        <w:rPr>
          <w:rFonts w:ascii="Calibri" w:hAnsi="Calibri" w:cs="Tahoma"/>
          <w:b/>
          <w:sz w:val="16"/>
          <w:szCs w:val="18"/>
        </w:rPr>
        <w:t xml:space="preserve">DÉCIMA </w:t>
      </w:r>
      <w:r w:rsidR="00D843DF">
        <w:rPr>
          <w:rFonts w:ascii="Calibri" w:hAnsi="Calibri" w:cs="Tahoma"/>
          <w:b/>
          <w:sz w:val="16"/>
          <w:szCs w:val="18"/>
        </w:rPr>
        <w:t>CUARTA</w:t>
      </w:r>
      <w:r w:rsidRPr="00D85843">
        <w:rPr>
          <w:rFonts w:ascii="Calibri" w:hAnsi="Calibri" w:cs="Tahoma"/>
          <w:b/>
          <w:sz w:val="16"/>
          <w:szCs w:val="18"/>
        </w:rPr>
        <w:t>: RESCISIÓN ADMINISTRATIVA</w:t>
      </w:r>
      <w:r w:rsidRPr="00D85843">
        <w:rPr>
          <w:rFonts w:ascii="Calibri" w:hAnsi="Calibri" w:cs="Tahoma"/>
          <w:sz w:val="16"/>
          <w:szCs w:val="18"/>
        </w:rPr>
        <w:t xml:space="preserve">.- El incumplimiento de las obligaciones que asume </w:t>
      </w:r>
      <w:r w:rsidRPr="00D85843">
        <w:rPr>
          <w:rFonts w:ascii="Calibri" w:hAnsi="Calibri" w:cs="Tahoma"/>
          <w:b/>
          <w:sz w:val="16"/>
          <w:szCs w:val="18"/>
        </w:rPr>
        <w:t>“EL PROVEEDOR”</w:t>
      </w:r>
      <w:r w:rsidRPr="00D85843">
        <w:rPr>
          <w:rFonts w:ascii="Calibri" w:hAnsi="Calibri" w:cs="Tahoma"/>
          <w:sz w:val="16"/>
          <w:szCs w:val="18"/>
        </w:rPr>
        <w:t xml:space="preserve"> por virtud de este contrato, faculta a </w:t>
      </w:r>
      <w:r w:rsidRPr="00D85843">
        <w:rPr>
          <w:rFonts w:ascii="Calibri" w:hAnsi="Calibri" w:cs="Tahoma"/>
          <w:b/>
          <w:sz w:val="16"/>
          <w:szCs w:val="18"/>
        </w:rPr>
        <w:t>“S.S.N.L.”</w:t>
      </w:r>
      <w:r w:rsidRPr="00D85843">
        <w:rPr>
          <w:rFonts w:ascii="Calibri" w:hAnsi="Calibri" w:cs="Tahoma"/>
          <w:sz w:val="16"/>
          <w:szCs w:val="18"/>
        </w:rPr>
        <w:t xml:space="preserve"> para darlo por rescindido total o parcialmente, sin ninguna responsabilidad a su cargo, especialmente si éste incurre en alguno de los siguientes supuestos:</w:t>
      </w:r>
    </w:p>
    <w:p w14:paraId="77843A61" w14:textId="77777777" w:rsidR="00D85843" w:rsidRPr="00D85843" w:rsidRDefault="00D85843" w:rsidP="00D85843">
      <w:pPr>
        <w:jc w:val="both"/>
        <w:rPr>
          <w:rFonts w:ascii="Calibri" w:hAnsi="Calibri" w:cs="Tahoma"/>
          <w:sz w:val="16"/>
          <w:szCs w:val="18"/>
        </w:rPr>
      </w:pPr>
    </w:p>
    <w:p w14:paraId="26C0A628" w14:textId="77777777" w:rsidR="00D85843" w:rsidRPr="00D85843" w:rsidRDefault="00D85843" w:rsidP="00EB7555">
      <w:pPr>
        <w:numPr>
          <w:ilvl w:val="0"/>
          <w:numId w:val="28"/>
        </w:numPr>
        <w:spacing w:before="40" w:after="40"/>
        <w:ind w:left="714" w:hanging="357"/>
        <w:jc w:val="both"/>
        <w:rPr>
          <w:rFonts w:ascii="Calibri" w:hAnsi="Calibri" w:cs="Tahoma"/>
          <w:sz w:val="16"/>
          <w:szCs w:val="18"/>
        </w:rPr>
      </w:pPr>
      <w:r w:rsidRPr="00D85843">
        <w:rPr>
          <w:rFonts w:ascii="Calibri" w:hAnsi="Calibri" w:cs="Tahoma"/>
          <w:sz w:val="16"/>
          <w:szCs w:val="18"/>
        </w:rPr>
        <w:t xml:space="preserve">El incumplimiento grave de las obligaciones contraídas por </w:t>
      </w:r>
      <w:r w:rsidRPr="00D85843">
        <w:rPr>
          <w:rFonts w:ascii="Calibri" w:hAnsi="Calibri" w:cs="Tahoma"/>
          <w:b/>
          <w:sz w:val="16"/>
          <w:szCs w:val="18"/>
        </w:rPr>
        <w:t>“EL PROVEEDOR”</w:t>
      </w:r>
      <w:r w:rsidRPr="00D85843">
        <w:rPr>
          <w:rFonts w:ascii="Calibri" w:hAnsi="Calibri" w:cs="Tahoma"/>
          <w:sz w:val="16"/>
          <w:szCs w:val="18"/>
        </w:rPr>
        <w:t>.</w:t>
      </w:r>
    </w:p>
    <w:p w14:paraId="47B31D61" w14:textId="77777777" w:rsidR="00D85843" w:rsidRPr="00D85843" w:rsidRDefault="00D85843" w:rsidP="00EB7555">
      <w:pPr>
        <w:numPr>
          <w:ilvl w:val="0"/>
          <w:numId w:val="28"/>
        </w:numPr>
        <w:spacing w:before="40" w:after="40"/>
        <w:ind w:left="714" w:hanging="357"/>
        <w:jc w:val="both"/>
        <w:rPr>
          <w:rFonts w:ascii="Calibri" w:hAnsi="Calibri" w:cs="Tahoma"/>
          <w:sz w:val="16"/>
          <w:szCs w:val="18"/>
        </w:rPr>
      </w:pPr>
      <w:r w:rsidRPr="00D85843">
        <w:rPr>
          <w:rFonts w:ascii="Calibri" w:hAnsi="Calibri" w:cs="Tahoma"/>
          <w:sz w:val="16"/>
          <w:szCs w:val="18"/>
        </w:rPr>
        <w:t xml:space="preserve">Si </w:t>
      </w:r>
      <w:r w:rsidRPr="00D85843">
        <w:rPr>
          <w:rFonts w:ascii="Calibri" w:hAnsi="Calibri" w:cs="Tahoma"/>
          <w:b/>
          <w:sz w:val="16"/>
          <w:szCs w:val="18"/>
        </w:rPr>
        <w:t xml:space="preserve">“EL PROVEEDOR” </w:t>
      </w:r>
      <w:r w:rsidRPr="00D85843">
        <w:rPr>
          <w:rFonts w:ascii="Calibri" w:hAnsi="Calibri" w:cs="Tahoma"/>
          <w:sz w:val="16"/>
          <w:szCs w:val="18"/>
        </w:rPr>
        <w:t>no cumple con la entrega de los insumos objeto del presente contrato.</w:t>
      </w:r>
    </w:p>
    <w:p w14:paraId="3D7AEBB4" w14:textId="77777777" w:rsidR="00D85843" w:rsidRPr="00D85843" w:rsidRDefault="00D85843" w:rsidP="00EB7555">
      <w:pPr>
        <w:numPr>
          <w:ilvl w:val="0"/>
          <w:numId w:val="28"/>
        </w:numPr>
        <w:spacing w:before="40" w:after="40"/>
        <w:ind w:left="714" w:hanging="357"/>
        <w:jc w:val="both"/>
        <w:rPr>
          <w:rFonts w:ascii="Calibri" w:hAnsi="Calibri" w:cs="Tahoma"/>
          <w:sz w:val="16"/>
          <w:szCs w:val="18"/>
        </w:rPr>
      </w:pPr>
      <w:r w:rsidRPr="00D85843">
        <w:rPr>
          <w:rFonts w:ascii="Calibri" w:hAnsi="Calibri" w:cs="Tahoma"/>
          <w:sz w:val="16"/>
          <w:szCs w:val="18"/>
        </w:rPr>
        <w:t xml:space="preserve">Si </w:t>
      </w:r>
      <w:r w:rsidRPr="00D85843">
        <w:rPr>
          <w:rFonts w:ascii="Calibri" w:hAnsi="Calibri" w:cs="Tahoma"/>
          <w:b/>
          <w:sz w:val="16"/>
          <w:szCs w:val="18"/>
        </w:rPr>
        <w:t xml:space="preserve">“EL PROVEEDOR” </w:t>
      </w:r>
      <w:r w:rsidRPr="00D85843">
        <w:rPr>
          <w:rFonts w:ascii="Calibri" w:hAnsi="Calibri" w:cs="Tahoma"/>
          <w:sz w:val="16"/>
          <w:szCs w:val="18"/>
        </w:rPr>
        <w:t>no entrega dentro del plazo señalado, la totalidad de los insumos objeto del presente contrato.</w:t>
      </w:r>
    </w:p>
    <w:p w14:paraId="2FB12D96" w14:textId="77777777" w:rsidR="00D85843" w:rsidRPr="00D85843" w:rsidRDefault="00D85843" w:rsidP="00EB7555">
      <w:pPr>
        <w:numPr>
          <w:ilvl w:val="0"/>
          <w:numId w:val="28"/>
        </w:numPr>
        <w:spacing w:before="40" w:after="40"/>
        <w:ind w:left="714" w:hanging="357"/>
        <w:jc w:val="both"/>
        <w:rPr>
          <w:rFonts w:ascii="Calibri" w:hAnsi="Calibri" w:cs="Tahoma"/>
          <w:sz w:val="16"/>
          <w:szCs w:val="18"/>
        </w:rPr>
      </w:pPr>
      <w:r w:rsidRPr="00D85843">
        <w:rPr>
          <w:rFonts w:ascii="Calibri" w:hAnsi="Calibri" w:cs="Tahoma"/>
          <w:sz w:val="16"/>
          <w:szCs w:val="18"/>
        </w:rPr>
        <w:t xml:space="preserve">Si no otorga la fianza de cumplimiento, en los términos que se establecen en la cláusula </w:t>
      </w:r>
      <w:r w:rsidRPr="00D85843">
        <w:rPr>
          <w:rFonts w:ascii="Calibri" w:hAnsi="Calibri" w:cs="Tahoma"/>
          <w:bCs/>
          <w:iCs/>
          <w:sz w:val="16"/>
          <w:szCs w:val="18"/>
        </w:rPr>
        <w:t>décima primera</w:t>
      </w:r>
      <w:r w:rsidRPr="00D85843">
        <w:rPr>
          <w:rFonts w:ascii="Calibri" w:hAnsi="Calibri" w:cs="Tahoma"/>
          <w:sz w:val="16"/>
          <w:szCs w:val="18"/>
        </w:rPr>
        <w:t xml:space="preserve">, siendo a su cargo los daños y perjuicios que pudiere sufrir </w:t>
      </w:r>
      <w:r w:rsidRPr="00D85843">
        <w:rPr>
          <w:rFonts w:ascii="Calibri" w:hAnsi="Calibri" w:cs="Tahoma"/>
          <w:b/>
          <w:sz w:val="16"/>
          <w:szCs w:val="18"/>
        </w:rPr>
        <w:t>“S.S.N.L.”</w:t>
      </w:r>
      <w:r w:rsidRPr="00D85843">
        <w:rPr>
          <w:rFonts w:ascii="Calibri" w:hAnsi="Calibri" w:cs="Tahoma"/>
          <w:sz w:val="16"/>
          <w:szCs w:val="18"/>
        </w:rPr>
        <w:t xml:space="preserve"> por la falta de entrega de los insumos objeto del presente instrumento.</w:t>
      </w:r>
    </w:p>
    <w:p w14:paraId="3B2E9B20" w14:textId="77777777" w:rsidR="00D85843" w:rsidRPr="00D85843" w:rsidRDefault="00D85843" w:rsidP="00EB7555">
      <w:pPr>
        <w:numPr>
          <w:ilvl w:val="0"/>
          <w:numId w:val="28"/>
        </w:numPr>
        <w:spacing w:before="40" w:after="40"/>
        <w:ind w:left="714" w:hanging="357"/>
        <w:jc w:val="both"/>
        <w:rPr>
          <w:rFonts w:ascii="Calibri" w:hAnsi="Calibri" w:cs="Tahoma"/>
          <w:sz w:val="16"/>
          <w:szCs w:val="18"/>
        </w:rPr>
      </w:pPr>
      <w:r w:rsidRPr="00D85843">
        <w:rPr>
          <w:rFonts w:ascii="Calibri" w:hAnsi="Calibri" w:cs="Tahoma"/>
          <w:sz w:val="16"/>
          <w:szCs w:val="18"/>
        </w:rPr>
        <w:t xml:space="preserve">Si </w:t>
      </w:r>
      <w:r w:rsidRPr="00D85843">
        <w:rPr>
          <w:rFonts w:ascii="Calibri" w:hAnsi="Calibri" w:cs="Tahoma"/>
          <w:b/>
          <w:sz w:val="16"/>
          <w:szCs w:val="18"/>
        </w:rPr>
        <w:t>“EL PROVEEDOR”</w:t>
      </w:r>
      <w:r w:rsidRPr="00D85843">
        <w:rPr>
          <w:rFonts w:ascii="Calibri" w:hAnsi="Calibri" w:cs="Tahoma"/>
          <w:sz w:val="16"/>
          <w:szCs w:val="18"/>
        </w:rPr>
        <w:t xml:space="preserve"> incumple con cualquiera de las obligaciones establecidas en el presente contrato.</w:t>
      </w:r>
    </w:p>
    <w:p w14:paraId="0601E6FB" w14:textId="77777777" w:rsidR="00D85843" w:rsidRPr="00D85843" w:rsidRDefault="00D85843" w:rsidP="00EB7555">
      <w:pPr>
        <w:numPr>
          <w:ilvl w:val="0"/>
          <w:numId w:val="28"/>
        </w:numPr>
        <w:spacing w:before="40" w:after="40"/>
        <w:ind w:left="714" w:hanging="357"/>
        <w:jc w:val="both"/>
        <w:rPr>
          <w:rFonts w:ascii="Calibri" w:hAnsi="Calibri" w:cs="Tahoma"/>
          <w:sz w:val="16"/>
          <w:szCs w:val="18"/>
        </w:rPr>
      </w:pPr>
      <w:r w:rsidRPr="00D85843">
        <w:rPr>
          <w:rFonts w:ascii="Calibri" w:hAnsi="Calibri" w:cs="Tahoma"/>
          <w:sz w:val="16"/>
          <w:szCs w:val="18"/>
        </w:rPr>
        <w:t xml:space="preserve">Si </w:t>
      </w:r>
      <w:r w:rsidRPr="00D85843">
        <w:rPr>
          <w:rFonts w:ascii="Calibri" w:hAnsi="Calibri" w:cs="Tahoma"/>
          <w:b/>
          <w:sz w:val="16"/>
          <w:szCs w:val="18"/>
        </w:rPr>
        <w:t>“EL PROVEEDOR”</w:t>
      </w:r>
      <w:r w:rsidRPr="00D85843">
        <w:rPr>
          <w:rFonts w:ascii="Calibri" w:hAnsi="Calibri" w:cs="Tahoma"/>
          <w:sz w:val="16"/>
          <w:szCs w:val="18"/>
        </w:rPr>
        <w:t xml:space="preserve"> no entrega de los insumos objeto del presente contrato, conforme a la descripción, cantidad y características establecidas en el Anexo No.1.  </w:t>
      </w:r>
    </w:p>
    <w:p w14:paraId="1206E22F" w14:textId="77777777" w:rsidR="00D85843" w:rsidRPr="00D85843" w:rsidRDefault="00D85843" w:rsidP="00EB7555">
      <w:pPr>
        <w:numPr>
          <w:ilvl w:val="0"/>
          <w:numId w:val="28"/>
        </w:numPr>
        <w:spacing w:before="40" w:after="40"/>
        <w:ind w:left="714" w:hanging="357"/>
        <w:jc w:val="both"/>
        <w:rPr>
          <w:rFonts w:ascii="Calibri" w:hAnsi="Calibri" w:cs="Tahoma"/>
          <w:sz w:val="16"/>
          <w:szCs w:val="18"/>
        </w:rPr>
      </w:pPr>
      <w:r w:rsidRPr="00D85843">
        <w:rPr>
          <w:rFonts w:ascii="Calibri" w:hAnsi="Calibri" w:cs="Tahoma"/>
          <w:sz w:val="16"/>
          <w:szCs w:val="18"/>
        </w:rPr>
        <w:t xml:space="preserve">Si no da las facilidades necesarias a los supervisores que al efecto designe </w:t>
      </w:r>
      <w:r w:rsidRPr="00D85843">
        <w:rPr>
          <w:rFonts w:ascii="Calibri" w:hAnsi="Calibri" w:cs="Tahoma"/>
          <w:b/>
          <w:sz w:val="16"/>
          <w:szCs w:val="18"/>
        </w:rPr>
        <w:t>“S.S.N.L.”</w:t>
      </w:r>
      <w:r w:rsidRPr="00D85843">
        <w:rPr>
          <w:rFonts w:ascii="Calibri" w:hAnsi="Calibri" w:cs="Tahoma"/>
          <w:bCs/>
          <w:sz w:val="16"/>
          <w:szCs w:val="18"/>
        </w:rPr>
        <w:t>,</w:t>
      </w:r>
      <w:r w:rsidRPr="00D85843">
        <w:rPr>
          <w:rFonts w:ascii="Calibri" w:hAnsi="Calibri" w:cs="Tahoma"/>
          <w:sz w:val="16"/>
          <w:szCs w:val="18"/>
        </w:rPr>
        <w:t xml:space="preserve"> para el ejercicio de su función.</w:t>
      </w:r>
    </w:p>
    <w:p w14:paraId="2D1FE4FD" w14:textId="77777777" w:rsidR="00D85843" w:rsidRPr="00D85843" w:rsidRDefault="00D85843" w:rsidP="00EB7555">
      <w:pPr>
        <w:numPr>
          <w:ilvl w:val="0"/>
          <w:numId w:val="28"/>
        </w:numPr>
        <w:spacing w:before="40" w:after="40"/>
        <w:ind w:left="714" w:hanging="357"/>
        <w:jc w:val="both"/>
        <w:rPr>
          <w:rFonts w:ascii="Calibri" w:hAnsi="Calibri" w:cs="Tahoma"/>
          <w:sz w:val="16"/>
          <w:szCs w:val="18"/>
        </w:rPr>
      </w:pPr>
      <w:r w:rsidRPr="00D85843">
        <w:rPr>
          <w:rFonts w:ascii="Calibri" w:hAnsi="Calibri" w:cs="Tahoma"/>
          <w:sz w:val="16"/>
          <w:szCs w:val="18"/>
        </w:rPr>
        <w:t xml:space="preserve">Por negativa a repetir o completar la entrega de los insumos que </w:t>
      </w:r>
      <w:r w:rsidRPr="00D85843">
        <w:rPr>
          <w:rFonts w:ascii="Calibri" w:hAnsi="Calibri" w:cs="Tahoma"/>
          <w:b/>
          <w:sz w:val="16"/>
          <w:szCs w:val="18"/>
        </w:rPr>
        <w:t>“S.S.N.L.”</w:t>
      </w:r>
      <w:r w:rsidRPr="00D85843">
        <w:rPr>
          <w:rFonts w:ascii="Calibri" w:hAnsi="Calibri" w:cs="Tahoma"/>
          <w:sz w:val="16"/>
          <w:szCs w:val="18"/>
        </w:rPr>
        <w:t xml:space="preserve"> no acepte por deficientes.</w:t>
      </w:r>
    </w:p>
    <w:p w14:paraId="3BA0956D" w14:textId="77777777" w:rsidR="00D85843" w:rsidRPr="00D85843" w:rsidRDefault="00D85843" w:rsidP="00EB7555">
      <w:pPr>
        <w:numPr>
          <w:ilvl w:val="0"/>
          <w:numId w:val="28"/>
        </w:numPr>
        <w:spacing w:before="40" w:after="40"/>
        <w:ind w:left="714" w:hanging="357"/>
        <w:jc w:val="both"/>
        <w:rPr>
          <w:rFonts w:ascii="Calibri" w:hAnsi="Calibri" w:cs="Tahoma"/>
          <w:sz w:val="16"/>
          <w:szCs w:val="18"/>
        </w:rPr>
      </w:pPr>
      <w:r w:rsidRPr="00D85843">
        <w:rPr>
          <w:rFonts w:ascii="Calibri" w:hAnsi="Calibri" w:cs="Tahoma"/>
          <w:sz w:val="16"/>
          <w:szCs w:val="18"/>
        </w:rPr>
        <w:t>Por no cubrir con personal suficiente y capacitado para realizar la entrega de los insumos objeto del presente contrato.</w:t>
      </w:r>
    </w:p>
    <w:p w14:paraId="1A91566F" w14:textId="77777777" w:rsidR="00D85843" w:rsidRPr="00D85843" w:rsidRDefault="00D85843" w:rsidP="00EB7555">
      <w:pPr>
        <w:numPr>
          <w:ilvl w:val="0"/>
          <w:numId w:val="28"/>
        </w:numPr>
        <w:spacing w:before="40" w:after="40"/>
        <w:ind w:left="714" w:hanging="357"/>
        <w:jc w:val="both"/>
        <w:rPr>
          <w:rFonts w:ascii="Calibri" w:hAnsi="Calibri" w:cs="Tahoma"/>
          <w:sz w:val="16"/>
          <w:szCs w:val="18"/>
        </w:rPr>
      </w:pPr>
      <w:r w:rsidRPr="00D85843">
        <w:rPr>
          <w:rFonts w:ascii="Calibri" w:hAnsi="Calibri" w:cs="Tahoma"/>
          <w:sz w:val="16"/>
          <w:szCs w:val="18"/>
        </w:rPr>
        <w:lastRenderedPageBreak/>
        <w:t>Si cede, traspasa o subcontrata el suministro de los insumos objeto de este contrato.</w:t>
      </w:r>
    </w:p>
    <w:p w14:paraId="54ADA003" w14:textId="77777777" w:rsidR="00D85843" w:rsidRPr="00D85843" w:rsidRDefault="00D85843" w:rsidP="00EB7555">
      <w:pPr>
        <w:numPr>
          <w:ilvl w:val="0"/>
          <w:numId w:val="28"/>
        </w:numPr>
        <w:spacing w:before="40" w:after="40"/>
        <w:ind w:left="714" w:hanging="357"/>
        <w:jc w:val="both"/>
        <w:rPr>
          <w:rFonts w:ascii="Calibri" w:hAnsi="Calibri" w:cs="Tahoma"/>
          <w:sz w:val="16"/>
          <w:szCs w:val="18"/>
        </w:rPr>
      </w:pPr>
      <w:r w:rsidRPr="00D85843">
        <w:rPr>
          <w:rFonts w:ascii="Calibri" w:hAnsi="Calibri" w:cs="Tahoma"/>
          <w:sz w:val="16"/>
          <w:szCs w:val="18"/>
        </w:rPr>
        <w:t>Si es declarado en estado de quiebra o suspensión de pagos, por autoridad competente.</w:t>
      </w:r>
    </w:p>
    <w:p w14:paraId="23E07C11" w14:textId="77777777" w:rsidR="00D85843" w:rsidRPr="00D85843" w:rsidRDefault="00D85843" w:rsidP="00D85843">
      <w:pPr>
        <w:jc w:val="both"/>
        <w:rPr>
          <w:rFonts w:ascii="Calibri" w:hAnsi="Calibri" w:cs="Tahoma"/>
          <w:sz w:val="16"/>
          <w:szCs w:val="18"/>
        </w:rPr>
      </w:pPr>
    </w:p>
    <w:p w14:paraId="76045E02" w14:textId="77777777" w:rsidR="00D85843" w:rsidRPr="00D85843" w:rsidRDefault="00D85843" w:rsidP="00D85843">
      <w:pPr>
        <w:jc w:val="both"/>
        <w:rPr>
          <w:rFonts w:ascii="Calibri" w:hAnsi="Calibri" w:cs="Tahoma"/>
          <w:sz w:val="16"/>
          <w:szCs w:val="18"/>
        </w:rPr>
      </w:pPr>
      <w:r w:rsidRPr="00D85843">
        <w:rPr>
          <w:rFonts w:ascii="Calibri" w:hAnsi="Calibri" w:cs="Tahoma"/>
          <w:sz w:val="16"/>
          <w:szCs w:val="18"/>
        </w:rPr>
        <w:t xml:space="preserve">Si se actualiza una o varias hipótesis de las previstas en la presente Cláusula, con excepción, de la señalada en el inciso k) la cual surtirá su efecto de inmediato, </w:t>
      </w:r>
      <w:r w:rsidRPr="00D85843">
        <w:rPr>
          <w:rFonts w:ascii="Calibri" w:hAnsi="Calibri" w:cs="Tahoma"/>
          <w:b/>
          <w:sz w:val="16"/>
          <w:szCs w:val="18"/>
        </w:rPr>
        <w:t>“S.S.N.L.”</w:t>
      </w:r>
      <w:r w:rsidRPr="00D85843">
        <w:rPr>
          <w:rFonts w:ascii="Calibri" w:hAnsi="Calibri" w:cs="Tahoma"/>
          <w:sz w:val="16"/>
          <w:szCs w:val="18"/>
        </w:rPr>
        <w:t xml:space="preserve"> requerirá por escrito a </w:t>
      </w:r>
      <w:r w:rsidRPr="00D85843">
        <w:rPr>
          <w:rFonts w:ascii="Calibri" w:hAnsi="Calibri" w:cs="Tahoma"/>
          <w:b/>
          <w:sz w:val="16"/>
          <w:szCs w:val="18"/>
        </w:rPr>
        <w:t xml:space="preserve">“EL PROVEEDOR” </w:t>
      </w:r>
      <w:r w:rsidRPr="00D85843">
        <w:rPr>
          <w:rFonts w:ascii="Calibri" w:hAnsi="Calibri" w:cs="Tahoma"/>
          <w:sz w:val="16"/>
          <w:szCs w:val="18"/>
        </w:rPr>
        <w:t xml:space="preserve">para que dentro de los 5 días hábiles contados a partir de que se le notifique el incumplimiento de cualquiera de las obligaciones consignada en este contrato, la subsane o manifieste lo que a su derecho convenga.  Si </w:t>
      </w:r>
      <w:r w:rsidRPr="00D85843">
        <w:rPr>
          <w:rFonts w:ascii="Calibri" w:hAnsi="Calibri" w:cs="Tahoma"/>
          <w:b/>
          <w:sz w:val="16"/>
          <w:szCs w:val="18"/>
        </w:rPr>
        <w:t xml:space="preserve">“EL PROVEEDOR” </w:t>
      </w:r>
      <w:r w:rsidRPr="00D85843">
        <w:rPr>
          <w:rFonts w:ascii="Calibri" w:hAnsi="Calibri" w:cs="Tahoma"/>
          <w:sz w:val="16"/>
          <w:szCs w:val="18"/>
        </w:rPr>
        <w:t xml:space="preserve">no cumpliere satisfactoriamente dicho requerimiento a juicio de </w:t>
      </w:r>
      <w:r w:rsidRPr="00D85843">
        <w:rPr>
          <w:rFonts w:ascii="Calibri" w:hAnsi="Calibri" w:cs="Tahoma"/>
          <w:b/>
          <w:sz w:val="16"/>
          <w:szCs w:val="18"/>
        </w:rPr>
        <w:t>“S.S.N.L.”</w:t>
      </w:r>
      <w:r w:rsidRPr="00D85843">
        <w:rPr>
          <w:rFonts w:ascii="Calibri" w:hAnsi="Calibri" w:cs="Tahoma"/>
          <w:sz w:val="16"/>
          <w:szCs w:val="18"/>
        </w:rPr>
        <w:t>, se podrá ejercitar el derecho de rescisión previsto en esta Cláusula.</w:t>
      </w:r>
    </w:p>
    <w:p w14:paraId="209757A8" w14:textId="77777777" w:rsidR="00D85843" w:rsidRPr="00D85843" w:rsidRDefault="00D85843" w:rsidP="00D85843">
      <w:pPr>
        <w:ind w:left="-284"/>
        <w:jc w:val="both"/>
        <w:rPr>
          <w:rFonts w:ascii="Calibri" w:hAnsi="Calibri" w:cs="Tahoma"/>
          <w:sz w:val="16"/>
          <w:szCs w:val="18"/>
        </w:rPr>
      </w:pPr>
    </w:p>
    <w:p w14:paraId="690A9548" w14:textId="77777777" w:rsidR="00D85843" w:rsidRPr="00D85843" w:rsidRDefault="00D85843" w:rsidP="00D85843">
      <w:pPr>
        <w:jc w:val="both"/>
        <w:rPr>
          <w:rFonts w:ascii="Calibri" w:hAnsi="Calibri"/>
          <w:sz w:val="16"/>
          <w:szCs w:val="18"/>
        </w:rPr>
      </w:pPr>
      <w:r w:rsidRPr="00D85843">
        <w:rPr>
          <w:rFonts w:ascii="Calibri" w:hAnsi="Calibri" w:cs="Tahoma"/>
          <w:sz w:val="16"/>
          <w:szCs w:val="18"/>
        </w:rPr>
        <w:t xml:space="preserve">La recisión a que se refiere esta cláusula operará de pleno derecho y sin necesidad de Declaración Judicial, bastando para ello que </w:t>
      </w:r>
      <w:r w:rsidRPr="00D85843">
        <w:rPr>
          <w:rFonts w:ascii="Calibri" w:hAnsi="Calibri" w:cs="Tahoma"/>
          <w:b/>
          <w:sz w:val="16"/>
          <w:szCs w:val="18"/>
        </w:rPr>
        <w:t xml:space="preserve">“S.S.N.L.” </w:t>
      </w:r>
      <w:r w:rsidRPr="00D85843">
        <w:rPr>
          <w:rFonts w:ascii="Calibri" w:hAnsi="Calibri" w:cs="Tahoma"/>
          <w:sz w:val="16"/>
          <w:szCs w:val="18"/>
        </w:rPr>
        <w:t xml:space="preserve">comunique a </w:t>
      </w:r>
      <w:r w:rsidRPr="00D85843">
        <w:rPr>
          <w:rFonts w:ascii="Calibri" w:hAnsi="Calibri" w:cs="Tahoma"/>
          <w:b/>
          <w:sz w:val="16"/>
          <w:szCs w:val="18"/>
        </w:rPr>
        <w:t>“EL PROVEEDOR”</w:t>
      </w:r>
      <w:r w:rsidRPr="00D85843">
        <w:rPr>
          <w:rFonts w:ascii="Calibri" w:hAnsi="Calibri" w:cs="Tahoma"/>
          <w:sz w:val="16"/>
          <w:szCs w:val="18"/>
        </w:rPr>
        <w:t xml:space="preserve"> por escrito tal determinación. Contra la resolución que se emita no procederá recurso alguno.</w:t>
      </w:r>
    </w:p>
    <w:p w14:paraId="560DCF69" w14:textId="77777777" w:rsidR="00D85843" w:rsidRPr="00D85843" w:rsidRDefault="00D85843" w:rsidP="00D85843">
      <w:pPr>
        <w:ind w:right="51"/>
        <w:jc w:val="both"/>
        <w:rPr>
          <w:rFonts w:ascii="Calibri" w:hAnsi="Calibri"/>
          <w:b/>
          <w:sz w:val="16"/>
          <w:szCs w:val="18"/>
        </w:rPr>
      </w:pPr>
    </w:p>
    <w:p w14:paraId="6ADACA54" w14:textId="77777777" w:rsidR="00D85843" w:rsidRPr="00D85843" w:rsidRDefault="00D843DF" w:rsidP="00D85843">
      <w:pPr>
        <w:jc w:val="both"/>
        <w:rPr>
          <w:rFonts w:ascii="Calibri" w:hAnsi="Calibri" w:cs="Tahoma"/>
          <w:sz w:val="16"/>
          <w:szCs w:val="18"/>
        </w:rPr>
      </w:pPr>
      <w:r>
        <w:rPr>
          <w:rFonts w:ascii="Calibri" w:hAnsi="Calibri" w:cs="Tahoma"/>
          <w:b/>
          <w:sz w:val="16"/>
          <w:szCs w:val="18"/>
        </w:rPr>
        <w:t>DÉCIMA QUINTA</w:t>
      </w:r>
      <w:r w:rsidR="00D85843" w:rsidRPr="00D85843">
        <w:rPr>
          <w:rFonts w:ascii="Calibri" w:hAnsi="Calibri" w:cs="Tahoma"/>
          <w:b/>
          <w:sz w:val="16"/>
          <w:szCs w:val="18"/>
        </w:rPr>
        <w:t>: MODIFICACIONES AL CONTRATO.-</w:t>
      </w:r>
      <w:r w:rsidR="00D85843" w:rsidRPr="00D85843">
        <w:rPr>
          <w:rFonts w:ascii="Calibri" w:hAnsi="Calibri" w:cs="Tahoma"/>
          <w:sz w:val="16"/>
          <w:szCs w:val="18"/>
        </w:rPr>
        <w:t xml:space="preserve"> El presente contrato, podrá ser modificado siempre que el monto total de las modificaciones no rebase, en conjunto, el veinte por ciento de la cantidad de los conceptos establecidos originalmente en los mismos, y el precio de los insumos sea igual al pactado originalmente, de conformidad con lo establecido en el último párrafo del artículo 47 de la Ley de Adquisiciones, Arrendamientos y Contratación de Servicios del Estado de Nuevo León.</w:t>
      </w:r>
    </w:p>
    <w:p w14:paraId="6690FAE4" w14:textId="77777777" w:rsidR="00D85843" w:rsidRPr="00D85843" w:rsidRDefault="00D85843" w:rsidP="00D85843">
      <w:pPr>
        <w:jc w:val="both"/>
        <w:rPr>
          <w:rFonts w:ascii="Calibri" w:hAnsi="Calibri" w:cs="Tahoma"/>
          <w:sz w:val="16"/>
          <w:szCs w:val="18"/>
        </w:rPr>
      </w:pPr>
    </w:p>
    <w:p w14:paraId="62F5D8C3" w14:textId="77777777" w:rsidR="00D85843" w:rsidRPr="00D85843" w:rsidRDefault="00D85843" w:rsidP="00D85843">
      <w:pPr>
        <w:jc w:val="both"/>
        <w:rPr>
          <w:rFonts w:ascii="Calibri" w:hAnsi="Calibri" w:cs="Tahoma"/>
          <w:sz w:val="16"/>
          <w:szCs w:val="18"/>
        </w:rPr>
      </w:pPr>
      <w:r w:rsidRPr="00D85843">
        <w:rPr>
          <w:rFonts w:ascii="Calibri" w:hAnsi="Calibri" w:cs="Tahoma"/>
          <w:sz w:val="16"/>
          <w:szCs w:val="18"/>
        </w:rPr>
        <w:t xml:space="preserve">En caso de otorgamiento de prórrogas o esperas a </w:t>
      </w:r>
      <w:r w:rsidRPr="00D85843">
        <w:rPr>
          <w:rFonts w:ascii="Calibri" w:hAnsi="Calibri" w:cs="Tahoma"/>
          <w:b/>
          <w:sz w:val="16"/>
          <w:szCs w:val="18"/>
        </w:rPr>
        <w:t>“EL PROVEEDOR”</w:t>
      </w:r>
      <w:r w:rsidRPr="00D85843">
        <w:rPr>
          <w:rFonts w:ascii="Calibri" w:hAnsi="Calibri" w:cs="Tahoma"/>
          <w:sz w:val="16"/>
          <w:szCs w:val="18"/>
        </w:rPr>
        <w:t xml:space="preserve"> para el cumplimiento de sus obligaciones, derivadas de la formalización de convenios de ampliación al monto o al plazo del contrato, se deberá realizar la modificación correspondiente a la fianza.</w:t>
      </w:r>
    </w:p>
    <w:p w14:paraId="0C89AC2D" w14:textId="77777777" w:rsidR="00D85843" w:rsidRPr="00D85843" w:rsidRDefault="00D85843" w:rsidP="00D85843">
      <w:pPr>
        <w:jc w:val="both"/>
        <w:rPr>
          <w:rFonts w:ascii="Calibri" w:hAnsi="Calibri" w:cs="Tahoma"/>
          <w:sz w:val="16"/>
          <w:szCs w:val="18"/>
        </w:rPr>
      </w:pPr>
    </w:p>
    <w:p w14:paraId="189EED14" w14:textId="77777777" w:rsidR="00D85843" w:rsidRPr="00D85843" w:rsidRDefault="00D85843" w:rsidP="00D85843">
      <w:pPr>
        <w:jc w:val="both"/>
        <w:rPr>
          <w:rFonts w:ascii="Calibri" w:hAnsi="Calibri" w:cs="Tahoma"/>
          <w:sz w:val="16"/>
          <w:szCs w:val="18"/>
        </w:rPr>
      </w:pPr>
      <w:r w:rsidRPr="00D85843">
        <w:rPr>
          <w:rFonts w:ascii="Calibri" w:hAnsi="Calibri" w:cs="Tahoma"/>
          <w:b/>
          <w:sz w:val="16"/>
          <w:szCs w:val="18"/>
        </w:rPr>
        <w:t xml:space="preserve">DÉCIMA </w:t>
      </w:r>
      <w:r w:rsidR="00D843DF">
        <w:rPr>
          <w:rFonts w:ascii="Calibri" w:hAnsi="Calibri" w:cs="Tahoma"/>
          <w:b/>
          <w:sz w:val="16"/>
          <w:szCs w:val="18"/>
        </w:rPr>
        <w:t>SEXTA</w:t>
      </w:r>
      <w:r w:rsidRPr="00D85843">
        <w:rPr>
          <w:rFonts w:ascii="Calibri" w:hAnsi="Calibri" w:cs="Tahoma"/>
          <w:b/>
          <w:sz w:val="16"/>
          <w:szCs w:val="18"/>
        </w:rPr>
        <w:t>: SUBCONTRATACIÓN.-</w:t>
      </w:r>
      <w:r w:rsidRPr="00D85843">
        <w:rPr>
          <w:rFonts w:ascii="Calibri" w:hAnsi="Calibri" w:cs="Tahoma"/>
          <w:sz w:val="16"/>
          <w:szCs w:val="18"/>
        </w:rPr>
        <w:t xml:space="preserve"> De conformidad con lo establecido en el </w:t>
      </w:r>
      <w:r w:rsidRPr="00D85843">
        <w:rPr>
          <w:rFonts w:ascii="Calibri" w:hAnsi="Calibri" w:cs="Tahoma"/>
          <w:i/>
          <w:sz w:val="16"/>
          <w:szCs w:val="18"/>
        </w:rPr>
        <w:t>Artículo 49</w:t>
      </w:r>
      <w:r w:rsidRPr="00D85843">
        <w:rPr>
          <w:rFonts w:ascii="Calibri" w:hAnsi="Calibri" w:cs="Tahoma"/>
          <w:sz w:val="16"/>
          <w:szCs w:val="18"/>
        </w:rPr>
        <w:t xml:space="preserve"> de la Ley de Adquisiciones, Arrendamientos y Contratación de Servicios del Estado de Nuevo León </w:t>
      </w:r>
      <w:r w:rsidRPr="00D85843">
        <w:rPr>
          <w:rFonts w:asciiTheme="minorHAnsi" w:hAnsiTheme="minorHAnsi"/>
          <w:sz w:val="16"/>
          <w:szCs w:val="18"/>
        </w:rPr>
        <w:t xml:space="preserve">y </w:t>
      </w:r>
      <w:r w:rsidRPr="00D85843">
        <w:rPr>
          <w:rFonts w:asciiTheme="minorHAnsi" w:hAnsiTheme="minorHAnsi"/>
          <w:i/>
          <w:sz w:val="16"/>
          <w:szCs w:val="18"/>
        </w:rPr>
        <w:t>Artículo 110</w:t>
      </w:r>
      <w:r w:rsidRPr="00D85843">
        <w:rPr>
          <w:rFonts w:asciiTheme="minorHAnsi" w:hAnsiTheme="minorHAnsi"/>
          <w:sz w:val="16"/>
          <w:szCs w:val="18"/>
        </w:rPr>
        <w:t xml:space="preserve"> del Reglamento de la Ley de Adquisiciones, Arrendamientos y Contratación de Servicios del Estado de Nuevo León</w:t>
      </w:r>
      <w:r w:rsidRPr="00D85843">
        <w:rPr>
          <w:rFonts w:ascii="Calibri" w:hAnsi="Calibri" w:cs="Tahoma"/>
          <w:sz w:val="16"/>
          <w:szCs w:val="18"/>
        </w:rPr>
        <w:t>, los derechos y obligaciones que se generen por la celebración del presente contrato serán intransferibles, no se permite la subcontratación.</w:t>
      </w:r>
    </w:p>
    <w:p w14:paraId="23F9CA9F" w14:textId="77777777" w:rsidR="00D85843" w:rsidRPr="00D85843" w:rsidRDefault="00D85843" w:rsidP="00D85843">
      <w:pPr>
        <w:ind w:right="51"/>
        <w:jc w:val="both"/>
        <w:rPr>
          <w:rFonts w:ascii="Calibri" w:hAnsi="Calibri" w:cs="Tahoma"/>
          <w:sz w:val="16"/>
          <w:szCs w:val="18"/>
        </w:rPr>
      </w:pPr>
    </w:p>
    <w:p w14:paraId="40DEEBA3" w14:textId="77777777" w:rsidR="00D85843" w:rsidRPr="00D85843" w:rsidRDefault="00D85843" w:rsidP="00D85843">
      <w:pPr>
        <w:jc w:val="both"/>
        <w:rPr>
          <w:rFonts w:ascii="Calibri" w:hAnsi="Calibri" w:cs="Tahoma"/>
          <w:sz w:val="16"/>
          <w:szCs w:val="18"/>
        </w:rPr>
      </w:pPr>
      <w:r w:rsidRPr="00D85843">
        <w:rPr>
          <w:rFonts w:ascii="Calibri" w:hAnsi="Calibri" w:cs="Tahoma"/>
          <w:b/>
          <w:sz w:val="16"/>
          <w:szCs w:val="18"/>
        </w:rPr>
        <w:t xml:space="preserve">DÉCIMA </w:t>
      </w:r>
      <w:r w:rsidR="00D843DF">
        <w:rPr>
          <w:rFonts w:ascii="Calibri" w:hAnsi="Calibri" w:cs="Tahoma"/>
          <w:b/>
          <w:sz w:val="16"/>
          <w:szCs w:val="18"/>
        </w:rPr>
        <w:t>SÉPTIMA</w:t>
      </w:r>
      <w:r w:rsidRPr="00D85843">
        <w:rPr>
          <w:rFonts w:ascii="Calibri" w:hAnsi="Calibri" w:cs="Tahoma"/>
          <w:b/>
          <w:sz w:val="16"/>
          <w:szCs w:val="18"/>
        </w:rPr>
        <w:t xml:space="preserve">: </w:t>
      </w:r>
      <w:r w:rsidRPr="00D85843">
        <w:rPr>
          <w:rFonts w:ascii="Calibri" w:hAnsi="Calibri" w:cs="Tahoma"/>
          <w:b/>
          <w:bCs/>
          <w:sz w:val="16"/>
          <w:szCs w:val="18"/>
        </w:rPr>
        <w:t>LICENCIAS O PERMISOS.-</w:t>
      </w:r>
      <w:r w:rsidRPr="00D85843">
        <w:rPr>
          <w:rFonts w:ascii="Calibri" w:hAnsi="Calibri" w:cs="Tahoma"/>
          <w:sz w:val="16"/>
          <w:szCs w:val="18"/>
        </w:rPr>
        <w:t xml:space="preserve"> </w:t>
      </w:r>
      <w:r w:rsidRPr="00D85843">
        <w:rPr>
          <w:rFonts w:ascii="Calibri" w:hAnsi="Calibri" w:cs="Tahoma"/>
          <w:b/>
          <w:bCs/>
          <w:sz w:val="16"/>
          <w:szCs w:val="18"/>
        </w:rPr>
        <w:t>“EL PROVEEDOR”</w:t>
      </w:r>
      <w:r w:rsidRPr="00D85843">
        <w:rPr>
          <w:rFonts w:ascii="Calibri" w:hAnsi="Calibri" w:cs="Tahoma"/>
          <w:sz w:val="16"/>
          <w:szCs w:val="18"/>
        </w:rPr>
        <w:t xml:space="preserve"> se obliga a cumplir con las licencias, autorizaciones y/o permisos que conforme a otras disposiciones sea necesario contar para la celebración del presente instrumento.</w:t>
      </w:r>
    </w:p>
    <w:p w14:paraId="430296B2" w14:textId="77777777" w:rsidR="00D85843" w:rsidRPr="00D85843" w:rsidRDefault="00D85843" w:rsidP="00D85843">
      <w:pPr>
        <w:jc w:val="center"/>
        <w:rPr>
          <w:rFonts w:ascii="Calibri" w:hAnsi="Calibri" w:cs="Tahoma"/>
          <w:b/>
          <w:bCs/>
          <w:sz w:val="16"/>
          <w:szCs w:val="18"/>
        </w:rPr>
      </w:pPr>
    </w:p>
    <w:p w14:paraId="555BF345" w14:textId="77777777" w:rsidR="00D85843" w:rsidRPr="00D85843" w:rsidRDefault="00D85843" w:rsidP="00D85843">
      <w:pPr>
        <w:jc w:val="both"/>
        <w:rPr>
          <w:rFonts w:ascii="Calibri" w:hAnsi="Calibri" w:cs="Tahoma"/>
          <w:sz w:val="16"/>
          <w:szCs w:val="18"/>
        </w:rPr>
      </w:pPr>
      <w:r w:rsidRPr="00D85843">
        <w:rPr>
          <w:rFonts w:ascii="Calibri" w:hAnsi="Calibri" w:cs="Tahoma"/>
          <w:b/>
          <w:bCs/>
          <w:sz w:val="16"/>
          <w:szCs w:val="18"/>
        </w:rPr>
        <w:t xml:space="preserve">DÉCIMA </w:t>
      </w:r>
      <w:r w:rsidR="00D843DF">
        <w:rPr>
          <w:rFonts w:ascii="Calibri" w:hAnsi="Calibri" w:cs="Tahoma"/>
          <w:b/>
          <w:bCs/>
          <w:sz w:val="16"/>
          <w:szCs w:val="18"/>
        </w:rPr>
        <w:t>OCTAVA</w:t>
      </w:r>
      <w:r w:rsidRPr="00D85843">
        <w:rPr>
          <w:rFonts w:ascii="Calibri" w:hAnsi="Calibri" w:cs="Tahoma"/>
          <w:b/>
          <w:bCs/>
          <w:sz w:val="16"/>
          <w:szCs w:val="18"/>
        </w:rPr>
        <w:t xml:space="preserve">: DERECHOS DE AUTOR.- </w:t>
      </w:r>
      <w:r w:rsidRPr="00D85843">
        <w:rPr>
          <w:rFonts w:ascii="Calibri" w:hAnsi="Calibri" w:cs="Tahoma"/>
          <w:b/>
          <w:sz w:val="16"/>
          <w:szCs w:val="18"/>
        </w:rPr>
        <w:t xml:space="preserve">“EL PROVEEDOR” </w:t>
      </w:r>
      <w:r w:rsidRPr="00D85843">
        <w:rPr>
          <w:rFonts w:ascii="Calibri" w:hAnsi="Calibri" w:cs="Tahoma"/>
          <w:sz w:val="16"/>
          <w:szCs w:val="18"/>
        </w:rPr>
        <w:t>será el responsable de las violaciones en materia de derechos inherentes a la propiedad intelectual que se deriven de la venta de los insumos objeto del presente contrato y que se pudieran generar con la celebración del mismo.</w:t>
      </w:r>
    </w:p>
    <w:p w14:paraId="43907848" w14:textId="77777777" w:rsidR="00D85843" w:rsidRPr="00D85843" w:rsidRDefault="00D85843" w:rsidP="00D85843">
      <w:pPr>
        <w:ind w:firstLine="708"/>
        <w:jc w:val="both"/>
        <w:rPr>
          <w:rFonts w:ascii="Calibri" w:hAnsi="Calibri" w:cs="Tahoma"/>
          <w:b/>
          <w:sz w:val="16"/>
          <w:szCs w:val="18"/>
        </w:rPr>
      </w:pPr>
    </w:p>
    <w:p w14:paraId="1863304F" w14:textId="77777777" w:rsidR="00D85843" w:rsidRPr="00D85843" w:rsidRDefault="00D85843" w:rsidP="00D85843">
      <w:pPr>
        <w:jc w:val="both"/>
        <w:rPr>
          <w:rFonts w:ascii="Calibri" w:hAnsi="Calibri" w:cs="Tahoma"/>
          <w:sz w:val="16"/>
          <w:szCs w:val="18"/>
        </w:rPr>
      </w:pPr>
      <w:r w:rsidRPr="00D85843">
        <w:rPr>
          <w:rFonts w:ascii="Calibri" w:hAnsi="Calibri" w:cs="Tahoma"/>
          <w:b/>
          <w:sz w:val="16"/>
          <w:szCs w:val="18"/>
        </w:rPr>
        <w:t xml:space="preserve">DÉCIMA </w:t>
      </w:r>
      <w:r w:rsidR="00D843DF">
        <w:rPr>
          <w:rFonts w:ascii="Calibri" w:hAnsi="Calibri" w:cs="Tahoma"/>
          <w:b/>
          <w:sz w:val="16"/>
          <w:szCs w:val="18"/>
        </w:rPr>
        <w:t>NOVENA</w:t>
      </w:r>
      <w:r w:rsidRPr="00D85843">
        <w:rPr>
          <w:rFonts w:ascii="Calibri" w:hAnsi="Calibri" w:cs="Tahoma"/>
          <w:b/>
          <w:sz w:val="16"/>
          <w:szCs w:val="18"/>
        </w:rPr>
        <w:t>: LEGISLACIÓN.- “LAS PARTES”</w:t>
      </w:r>
      <w:r w:rsidRPr="00D85843">
        <w:rPr>
          <w:rFonts w:ascii="Calibri" w:hAnsi="Calibri" w:cs="Tahoma"/>
          <w:sz w:val="16"/>
          <w:szCs w:val="18"/>
        </w:rPr>
        <w:t xml:space="preserve"> se obligan a sujetarse estrictamente para la ejecución del presente contrato, a todas y cada una de la Cláusulas que lo integran, propuesta técnica, oferta económica y a su anexo, así como a los términos, lineamientos, procedimientos y requisitos que establece la Ley de Adquisiciones, Arrendamientos y Contratación de Servicios del Estado de Nuevo León.</w:t>
      </w:r>
    </w:p>
    <w:p w14:paraId="30410B7C" w14:textId="77777777" w:rsidR="00D85843" w:rsidRPr="00D85843" w:rsidRDefault="00D85843" w:rsidP="00D85843">
      <w:pPr>
        <w:jc w:val="both"/>
        <w:rPr>
          <w:rFonts w:ascii="Calibri" w:hAnsi="Calibri" w:cs="Tahoma"/>
          <w:b/>
          <w:sz w:val="16"/>
          <w:szCs w:val="18"/>
        </w:rPr>
      </w:pPr>
    </w:p>
    <w:p w14:paraId="4A626425" w14:textId="77777777" w:rsidR="00D34CF7" w:rsidRPr="00D85843" w:rsidRDefault="00D843DF" w:rsidP="00D85843">
      <w:pPr>
        <w:jc w:val="both"/>
        <w:rPr>
          <w:rFonts w:asciiTheme="minorHAnsi" w:hAnsiTheme="minorHAnsi" w:cstheme="minorHAnsi"/>
          <w:sz w:val="16"/>
          <w:szCs w:val="17"/>
          <w:lang w:val="es-MX"/>
        </w:rPr>
      </w:pPr>
      <w:r>
        <w:rPr>
          <w:rFonts w:ascii="Calibri" w:hAnsi="Calibri" w:cs="Tahoma"/>
          <w:b/>
          <w:sz w:val="16"/>
          <w:szCs w:val="18"/>
        </w:rPr>
        <w:t>VÍGESIMA</w:t>
      </w:r>
      <w:r w:rsidR="00D85843" w:rsidRPr="00D85843">
        <w:rPr>
          <w:rFonts w:ascii="Calibri" w:hAnsi="Calibri" w:cs="Tahoma"/>
          <w:b/>
          <w:sz w:val="16"/>
          <w:szCs w:val="18"/>
        </w:rPr>
        <w:t>: JURISDICCIÓN</w:t>
      </w:r>
      <w:r w:rsidR="00D85843" w:rsidRPr="00D85843">
        <w:rPr>
          <w:rFonts w:ascii="Calibri" w:hAnsi="Calibri" w:cs="Tahoma"/>
          <w:sz w:val="16"/>
          <w:szCs w:val="18"/>
        </w:rPr>
        <w:t xml:space="preserve">.- Para la interpretación y cumplimiento del presente contrato, así como para todo aquello que no esté expresamente estipulado en el mismo, </w:t>
      </w:r>
      <w:r w:rsidR="00D85843" w:rsidRPr="00D85843">
        <w:rPr>
          <w:rFonts w:ascii="Calibri" w:hAnsi="Calibri" w:cs="Tahoma"/>
          <w:b/>
          <w:sz w:val="16"/>
          <w:szCs w:val="18"/>
        </w:rPr>
        <w:t>“LAS PARTES”</w:t>
      </w:r>
      <w:r w:rsidR="00D85843" w:rsidRPr="00D85843">
        <w:rPr>
          <w:rFonts w:ascii="Calibri" w:hAnsi="Calibri" w:cs="Tahoma"/>
          <w:sz w:val="16"/>
          <w:szCs w:val="18"/>
        </w:rPr>
        <w:t xml:space="preserve"> lo resolverán de común acuerdo y de no ser esto posible, se someten a la jurisdicción de los Tribunales Competentes de la Ciudad de Monterrey, Nuevo León, por lo tanto, </w:t>
      </w:r>
      <w:r w:rsidR="00D85843" w:rsidRPr="00D85843">
        <w:rPr>
          <w:rFonts w:ascii="Calibri" w:hAnsi="Calibri" w:cs="Tahoma"/>
          <w:b/>
          <w:sz w:val="16"/>
          <w:szCs w:val="18"/>
        </w:rPr>
        <w:t>“EL PROVEEDOR”</w:t>
      </w:r>
      <w:r w:rsidR="00D85843" w:rsidRPr="00D85843">
        <w:rPr>
          <w:rFonts w:ascii="Calibri" w:hAnsi="Calibri" w:cs="Tahoma"/>
          <w:sz w:val="16"/>
          <w:szCs w:val="18"/>
        </w:rPr>
        <w:t xml:space="preserve"> renuncia al fuero que por razón de su domicilio presente o futuro pudiera corresponderle.</w:t>
      </w:r>
    </w:p>
    <w:p w14:paraId="3BA8BFF3" w14:textId="77777777" w:rsidR="00BD2921" w:rsidRPr="00E50CE0" w:rsidRDefault="00BD2921" w:rsidP="00B149A6">
      <w:pPr>
        <w:jc w:val="both"/>
        <w:rPr>
          <w:rFonts w:asciiTheme="minorHAnsi" w:hAnsiTheme="minorHAnsi" w:cstheme="minorHAnsi"/>
          <w:sz w:val="17"/>
          <w:szCs w:val="17"/>
          <w:lang w:val="es-MX"/>
        </w:rPr>
      </w:pPr>
    </w:p>
    <w:p w14:paraId="53D8A551" w14:textId="77777777" w:rsidR="00E73AB6" w:rsidRPr="00E50CE0" w:rsidRDefault="00B149A6" w:rsidP="00B149A6">
      <w:pPr>
        <w:jc w:val="both"/>
        <w:rPr>
          <w:rFonts w:ascii="Calibri" w:hAnsi="Calibri" w:cs="Tahoma"/>
          <w:sz w:val="17"/>
          <w:szCs w:val="17"/>
        </w:rPr>
      </w:pPr>
      <w:r w:rsidRPr="00E50CE0">
        <w:rPr>
          <w:rFonts w:asciiTheme="minorHAnsi" w:hAnsiTheme="minorHAnsi" w:cstheme="minorHAnsi"/>
          <w:sz w:val="17"/>
          <w:szCs w:val="17"/>
          <w:lang w:val="es-MX"/>
        </w:rPr>
        <w:t>Leído que fue el presente contrato y enteradas las partes de su valor y consecuencias legales, se firma por triplicado en la Ciudad de Monterrey, Nuevo León, a los ___ de ______ del _____.</w:t>
      </w:r>
    </w:p>
    <w:p w14:paraId="0D18FC0E" w14:textId="77777777" w:rsidR="00572D88" w:rsidRPr="00E50CE0" w:rsidRDefault="00572D88" w:rsidP="00FF24B4">
      <w:pPr>
        <w:ind w:right="-5"/>
        <w:jc w:val="both"/>
        <w:rPr>
          <w:rFonts w:asciiTheme="minorHAnsi" w:hAnsiTheme="minorHAnsi"/>
          <w:sz w:val="17"/>
          <w:szCs w:val="17"/>
        </w:rPr>
      </w:pPr>
    </w:p>
    <w:p w14:paraId="128A6A53" w14:textId="77777777"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POR “S.S.N.L.”</w:t>
      </w:r>
    </w:p>
    <w:p w14:paraId="631D9F55" w14:textId="77777777" w:rsidR="00572D88" w:rsidRPr="00E50CE0" w:rsidRDefault="00572D88" w:rsidP="00572D88">
      <w:pPr>
        <w:ind w:right="-5"/>
        <w:jc w:val="center"/>
        <w:rPr>
          <w:rFonts w:asciiTheme="minorHAnsi" w:hAnsiTheme="minorHAnsi"/>
          <w:sz w:val="17"/>
          <w:szCs w:val="17"/>
        </w:rPr>
      </w:pPr>
    </w:p>
    <w:p w14:paraId="02766E07" w14:textId="77777777" w:rsidR="00572D88" w:rsidRPr="00E50CE0" w:rsidRDefault="00572D88" w:rsidP="00572D88">
      <w:pPr>
        <w:ind w:right="-5"/>
        <w:jc w:val="center"/>
        <w:rPr>
          <w:rFonts w:asciiTheme="minorHAnsi" w:hAnsiTheme="minorHAnsi"/>
          <w:sz w:val="17"/>
          <w:szCs w:val="17"/>
        </w:rPr>
        <w:sectPr w:rsidR="00572D88" w:rsidRPr="00E50CE0" w:rsidSect="004637BE">
          <w:headerReference w:type="default" r:id="rId9"/>
          <w:footerReference w:type="default" r:id="rId10"/>
          <w:pgSz w:w="12240" w:h="15840" w:code="1"/>
          <w:pgMar w:top="2370" w:right="474" w:bottom="1134" w:left="851" w:header="567" w:footer="906" w:gutter="0"/>
          <w:cols w:space="708"/>
          <w:docGrid w:linePitch="360"/>
        </w:sectPr>
      </w:pPr>
    </w:p>
    <w:p w14:paraId="1467B679" w14:textId="77777777"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DR. MED.MANUEL ENRIQUE DE LA O CAVAZOS</w:t>
      </w:r>
    </w:p>
    <w:p w14:paraId="69CFEEB6" w14:textId="77777777"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DIRECTOR GENERAL</w:t>
      </w:r>
    </w:p>
    <w:p w14:paraId="6905BA25" w14:textId="4C172C29" w:rsidR="00572D88" w:rsidRPr="00E50CE0" w:rsidRDefault="00E15F88" w:rsidP="00572D88">
      <w:pPr>
        <w:ind w:right="-5"/>
        <w:jc w:val="center"/>
        <w:rPr>
          <w:rFonts w:asciiTheme="minorHAnsi" w:hAnsiTheme="minorHAnsi"/>
          <w:sz w:val="17"/>
          <w:szCs w:val="17"/>
        </w:rPr>
      </w:pPr>
      <w:r>
        <w:rPr>
          <w:rFonts w:asciiTheme="minorHAnsi" w:hAnsiTheme="minorHAnsi"/>
          <w:sz w:val="17"/>
          <w:szCs w:val="17"/>
        </w:rPr>
        <w:t>C.P. AARÓN SERRATO ARAOZ</w:t>
      </w:r>
    </w:p>
    <w:p w14:paraId="1BC30B37" w14:textId="63C0A199" w:rsidR="00572D88" w:rsidRPr="00E50CE0" w:rsidRDefault="00167531" w:rsidP="00572D88">
      <w:pPr>
        <w:ind w:right="-5"/>
        <w:jc w:val="center"/>
        <w:rPr>
          <w:rFonts w:asciiTheme="minorHAnsi" w:hAnsiTheme="minorHAnsi"/>
          <w:sz w:val="17"/>
          <w:szCs w:val="17"/>
        </w:rPr>
      </w:pPr>
      <w:r>
        <w:rPr>
          <w:rFonts w:asciiTheme="minorHAnsi" w:hAnsiTheme="minorHAnsi"/>
          <w:sz w:val="17"/>
          <w:szCs w:val="17"/>
        </w:rPr>
        <w:t>DIRECTOR ADMINISTRATIVO</w:t>
      </w:r>
    </w:p>
    <w:p w14:paraId="2491F46E" w14:textId="77777777" w:rsidR="00572D88" w:rsidRPr="00E50CE0" w:rsidRDefault="00572D88" w:rsidP="00572D88">
      <w:pPr>
        <w:ind w:right="-5"/>
        <w:jc w:val="center"/>
        <w:rPr>
          <w:rFonts w:asciiTheme="minorHAnsi" w:hAnsiTheme="minorHAnsi"/>
          <w:sz w:val="17"/>
          <w:szCs w:val="17"/>
        </w:rPr>
        <w:sectPr w:rsidR="00572D88" w:rsidRPr="00E50CE0" w:rsidSect="00572D88">
          <w:type w:val="continuous"/>
          <w:pgSz w:w="12240" w:h="15840" w:code="1"/>
          <w:pgMar w:top="2370" w:right="748" w:bottom="1134" w:left="851" w:header="567" w:footer="567" w:gutter="0"/>
          <w:cols w:num="2" w:space="708"/>
          <w:docGrid w:linePitch="360"/>
        </w:sectPr>
      </w:pPr>
    </w:p>
    <w:p w14:paraId="0E5AE353" w14:textId="77777777" w:rsidR="00572D88" w:rsidRPr="00E50CE0" w:rsidRDefault="00572D88" w:rsidP="00572D88">
      <w:pPr>
        <w:ind w:right="-5"/>
        <w:jc w:val="center"/>
        <w:rPr>
          <w:rFonts w:asciiTheme="minorHAnsi" w:hAnsiTheme="minorHAnsi"/>
          <w:sz w:val="17"/>
          <w:szCs w:val="17"/>
        </w:rPr>
      </w:pPr>
    </w:p>
    <w:p w14:paraId="4FCFA5F1" w14:textId="77777777"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POR “EL PROVEEDOR”</w:t>
      </w:r>
    </w:p>
    <w:p w14:paraId="6C1DF0A1" w14:textId="77777777"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C. ___________________________________</w:t>
      </w:r>
    </w:p>
    <w:p w14:paraId="53A547C6" w14:textId="77777777"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REPRESENTANTE LEGAL</w:t>
      </w:r>
    </w:p>
    <w:p w14:paraId="06BF575E" w14:textId="77777777" w:rsidR="00572D88" w:rsidRPr="00E50CE0" w:rsidRDefault="00572D88" w:rsidP="00572D88">
      <w:pPr>
        <w:ind w:right="-5"/>
        <w:jc w:val="center"/>
        <w:rPr>
          <w:rFonts w:asciiTheme="minorHAnsi" w:hAnsiTheme="minorHAnsi"/>
          <w:sz w:val="17"/>
          <w:szCs w:val="17"/>
        </w:rPr>
      </w:pPr>
    </w:p>
    <w:p w14:paraId="75875BDB" w14:textId="77777777"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“TESTIGOS”:</w:t>
      </w:r>
    </w:p>
    <w:p w14:paraId="64DBCEED" w14:textId="77777777"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 xml:space="preserve">____________________________________ </w:t>
      </w:r>
      <w:r w:rsidRPr="00E50CE0">
        <w:rPr>
          <w:rFonts w:asciiTheme="minorHAnsi" w:hAnsiTheme="minorHAnsi"/>
          <w:sz w:val="17"/>
          <w:szCs w:val="17"/>
        </w:rPr>
        <w:tab/>
        <w:t>____________________________________</w:t>
      </w:r>
    </w:p>
    <w:sectPr w:rsidR="00572D88" w:rsidRPr="00E50CE0"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2BA7BF" w14:textId="77777777" w:rsidR="009C3597" w:rsidRDefault="009C3597" w:rsidP="007F0B73">
      <w:r>
        <w:separator/>
      </w:r>
    </w:p>
  </w:endnote>
  <w:endnote w:type="continuationSeparator" w:id="0">
    <w:p w14:paraId="1C3A7068" w14:textId="77777777" w:rsidR="009C3597" w:rsidRDefault="009C3597"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2AF6B" w14:textId="6A9A0A36" w:rsidR="006B5080" w:rsidRPr="00A060C8" w:rsidRDefault="006B5080" w:rsidP="002E0243">
    <w:pPr>
      <w:pStyle w:val="Piedepgina"/>
      <w:tabs>
        <w:tab w:val="left" w:pos="6379"/>
      </w:tabs>
      <w:ind w:right="-232" w:hanging="284"/>
      <w:jc w:val="center"/>
      <w:rPr>
        <w:rFonts w:ascii="Century Gothic" w:hAnsi="Century Gothic"/>
        <w:b/>
        <w:color w:val="7030A0"/>
        <w:sz w:val="18"/>
        <w:szCs w:val="14"/>
      </w:rPr>
    </w:pPr>
    <w:r w:rsidRPr="00A060C8">
      <w:rPr>
        <w:rFonts w:ascii="Century Gothic" w:hAnsi="Century Gothic"/>
        <w:b/>
        <w:color w:val="7030A0"/>
        <w:sz w:val="18"/>
        <w:szCs w:val="14"/>
      </w:rPr>
      <w:t xml:space="preserve">LICITACIÓN PÚBLICA </w:t>
    </w:r>
    <w:r>
      <w:rPr>
        <w:rFonts w:ascii="Century Gothic" w:hAnsi="Century Gothic"/>
        <w:b/>
        <w:color w:val="7030A0"/>
        <w:sz w:val="18"/>
        <w:szCs w:val="14"/>
      </w:rPr>
      <w:t>INTER</w:t>
    </w:r>
    <w:r w:rsidRPr="00A060C8">
      <w:rPr>
        <w:rFonts w:ascii="Century Gothic" w:hAnsi="Century Gothic"/>
        <w:b/>
        <w:color w:val="7030A0"/>
        <w:sz w:val="18"/>
        <w:szCs w:val="14"/>
      </w:rPr>
      <w:t>NACIONAL</w:t>
    </w:r>
    <w:r>
      <w:rPr>
        <w:rFonts w:ascii="Century Gothic" w:hAnsi="Century Gothic"/>
        <w:b/>
        <w:color w:val="7030A0"/>
        <w:sz w:val="18"/>
        <w:szCs w:val="14"/>
      </w:rPr>
      <w:t xml:space="preserve"> BAJO LA COBERTURA DE TRATADOS</w:t>
    </w:r>
    <w:r w:rsidRPr="00A060C8">
      <w:rPr>
        <w:rFonts w:ascii="Century Gothic" w:hAnsi="Century Gothic"/>
        <w:b/>
        <w:color w:val="7030A0"/>
        <w:sz w:val="18"/>
        <w:szCs w:val="14"/>
      </w:rPr>
      <w:t xml:space="preserve"> PRESENCIAL</w:t>
    </w:r>
  </w:p>
  <w:p w14:paraId="3B90430F" w14:textId="5A8F4928" w:rsidR="006B5080" w:rsidRPr="00A060C8" w:rsidRDefault="006B5080" w:rsidP="002E0243">
    <w:pPr>
      <w:pStyle w:val="Piedepgina"/>
      <w:jc w:val="center"/>
      <w:rPr>
        <w:b/>
        <w:color w:val="7030A0"/>
        <w:szCs w:val="16"/>
      </w:rPr>
    </w:pPr>
    <w:r w:rsidRPr="00CA0A51">
      <w:rPr>
        <w:noProof/>
        <w:lang w:val="es-MX" w:eastAsia="es-MX"/>
      </w:rPr>
      <w:drawing>
        <wp:anchor distT="0" distB="0" distL="114300" distR="114300" simplePos="0" relativeHeight="251669504" behindDoc="1" locked="0" layoutInCell="1" allowOverlap="1" wp14:anchorId="7002B8AE" wp14:editId="3373EF16">
          <wp:simplePos x="0" y="0"/>
          <wp:positionH relativeFrom="margin">
            <wp:posOffset>-235585</wp:posOffset>
          </wp:positionH>
          <wp:positionV relativeFrom="page">
            <wp:posOffset>9115425</wp:posOffset>
          </wp:positionV>
          <wp:extent cx="7162800" cy="137477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0" cy="1374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0A51">
      <w:rPr>
        <w:rFonts w:ascii="Century Gothic" w:hAnsi="Century Gothic"/>
        <w:b/>
        <w:color w:val="7030A0"/>
        <w:sz w:val="18"/>
        <w:szCs w:val="16"/>
      </w:rPr>
      <w:t>No. LP-919044992-I21</w:t>
    </w:r>
    <w:r w:rsidRPr="00CA0A51">
      <w:rPr>
        <w:rFonts w:ascii="Century Gothic" w:hAnsi="Century Gothic"/>
        <w:b/>
        <w:color w:val="7030A0"/>
        <w:sz w:val="18"/>
        <w:szCs w:val="16"/>
      </w:rPr>
      <w:t>-2021</w:t>
    </w:r>
    <w:r w:rsidRPr="00A060C8">
      <w:rPr>
        <w:rFonts w:ascii="Century Gothic" w:hAnsi="Century Gothic"/>
        <w:b/>
        <w:color w:val="7030A0"/>
        <w:sz w:val="18"/>
        <w:szCs w:val="16"/>
      </w:rPr>
      <w:t xml:space="preserve">                                                                                                                           Página </w:t>
    </w:r>
    <w:r w:rsidRPr="00A060C8">
      <w:rPr>
        <w:rFonts w:ascii="Century Gothic" w:hAnsi="Century Gothic"/>
        <w:b/>
        <w:color w:val="7030A0"/>
        <w:sz w:val="18"/>
        <w:szCs w:val="16"/>
      </w:rPr>
      <w:fldChar w:fldCharType="begin"/>
    </w:r>
    <w:r w:rsidRPr="00A060C8">
      <w:rPr>
        <w:rFonts w:ascii="Century Gothic" w:hAnsi="Century Gothic"/>
        <w:b/>
        <w:color w:val="7030A0"/>
        <w:sz w:val="18"/>
        <w:szCs w:val="16"/>
      </w:rPr>
      <w:instrText>PAGE</w:instrText>
    </w:r>
    <w:r w:rsidRPr="00A060C8">
      <w:rPr>
        <w:rFonts w:ascii="Century Gothic" w:hAnsi="Century Gothic"/>
        <w:b/>
        <w:color w:val="7030A0"/>
        <w:sz w:val="18"/>
        <w:szCs w:val="16"/>
      </w:rPr>
      <w:fldChar w:fldCharType="separate"/>
    </w:r>
    <w:r w:rsidR="003F63F5">
      <w:rPr>
        <w:rFonts w:ascii="Century Gothic" w:hAnsi="Century Gothic"/>
        <w:b/>
        <w:noProof/>
        <w:color w:val="7030A0"/>
        <w:sz w:val="18"/>
        <w:szCs w:val="16"/>
      </w:rPr>
      <w:t>41</w:t>
    </w:r>
    <w:r w:rsidRPr="00A060C8">
      <w:rPr>
        <w:rFonts w:ascii="Century Gothic" w:hAnsi="Century Gothic"/>
        <w:b/>
        <w:color w:val="7030A0"/>
        <w:sz w:val="18"/>
        <w:szCs w:val="16"/>
      </w:rPr>
      <w:fldChar w:fldCharType="end"/>
    </w:r>
    <w:r w:rsidRPr="00A060C8">
      <w:rPr>
        <w:rFonts w:ascii="Century Gothic" w:hAnsi="Century Gothic"/>
        <w:b/>
        <w:color w:val="7030A0"/>
        <w:sz w:val="18"/>
        <w:szCs w:val="16"/>
      </w:rPr>
      <w:t xml:space="preserve"> de </w:t>
    </w:r>
    <w:r w:rsidRPr="00A060C8">
      <w:rPr>
        <w:rFonts w:ascii="Century Gothic" w:hAnsi="Century Gothic"/>
        <w:b/>
        <w:color w:val="7030A0"/>
        <w:sz w:val="18"/>
        <w:szCs w:val="16"/>
      </w:rPr>
      <w:fldChar w:fldCharType="begin"/>
    </w:r>
    <w:r w:rsidRPr="00A060C8">
      <w:rPr>
        <w:rFonts w:ascii="Century Gothic" w:hAnsi="Century Gothic"/>
        <w:b/>
        <w:color w:val="7030A0"/>
        <w:sz w:val="18"/>
        <w:szCs w:val="16"/>
      </w:rPr>
      <w:instrText>NUMPAGES</w:instrText>
    </w:r>
    <w:r w:rsidRPr="00A060C8">
      <w:rPr>
        <w:rFonts w:ascii="Century Gothic" w:hAnsi="Century Gothic"/>
        <w:b/>
        <w:color w:val="7030A0"/>
        <w:sz w:val="18"/>
        <w:szCs w:val="16"/>
      </w:rPr>
      <w:fldChar w:fldCharType="separate"/>
    </w:r>
    <w:r w:rsidR="003F63F5">
      <w:rPr>
        <w:rFonts w:ascii="Century Gothic" w:hAnsi="Century Gothic"/>
        <w:b/>
        <w:noProof/>
        <w:color w:val="7030A0"/>
        <w:sz w:val="18"/>
        <w:szCs w:val="16"/>
      </w:rPr>
      <w:t>47</w:t>
    </w:r>
    <w:r w:rsidRPr="00A060C8">
      <w:rPr>
        <w:rFonts w:ascii="Century Gothic" w:hAnsi="Century Gothic"/>
        <w:b/>
        <w:color w:val="7030A0"/>
        <w:sz w:val="18"/>
        <w:szCs w:val="16"/>
      </w:rPr>
      <w:fldChar w:fldCharType="end"/>
    </w:r>
  </w:p>
  <w:p w14:paraId="28697037" w14:textId="77777777" w:rsidR="006B5080" w:rsidRPr="004C675C" w:rsidRDefault="006B5080" w:rsidP="002E0243">
    <w:pPr>
      <w:pStyle w:val="Piedepgina"/>
      <w:jc w:val="center"/>
    </w:pPr>
  </w:p>
  <w:p w14:paraId="0E57AC24" w14:textId="6DAD3AF3" w:rsidR="006B5080" w:rsidRDefault="006B5080" w:rsidP="002E0243">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FF5B68" w14:textId="77777777" w:rsidR="009C3597" w:rsidRDefault="009C3597" w:rsidP="007F0B73">
      <w:r>
        <w:separator/>
      </w:r>
    </w:p>
  </w:footnote>
  <w:footnote w:type="continuationSeparator" w:id="0">
    <w:p w14:paraId="47EC019F" w14:textId="77777777" w:rsidR="009C3597" w:rsidRDefault="009C3597"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5F2A2" w14:textId="77777777" w:rsidR="006B5080" w:rsidRPr="00C765F1" w:rsidRDefault="006B5080" w:rsidP="002E0243">
    <w:pPr>
      <w:jc w:val="center"/>
      <w:rPr>
        <w:rFonts w:ascii="Corbel" w:hAnsi="Corbel"/>
        <w:b/>
        <w:szCs w:val="16"/>
      </w:rPr>
    </w:pPr>
    <w:r>
      <w:rPr>
        <w:noProof/>
        <w:lang w:val="es-MX" w:eastAsia="es-MX"/>
      </w:rPr>
      <w:drawing>
        <wp:anchor distT="0" distB="0" distL="114300" distR="114300" simplePos="0" relativeHeight="251667456" behindDoc="1" locked="0" layoutInCell="1" allowOverlap="1" wp14:anchorId="62F26CA0" wp14:editId="093E27BC">
          <wp:simplePos x="0" y="0"/>
          <wp:positionH relativeFrom="column">
            <wp:posOffset>-406400</wp:posOffset>
          </wp:positionH>
          <wp:positionV relativeFrom="paragraph">
            <wp:posOffset>-350520</wp:posOffset>
          </wp:positionV>
          <wp:extent cx="2076450" cy="160386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6038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765F1">
      <w:rPr>
        <w:rFonts w:ascii="Corbel" w:hAnsi="Corbel"/>
        <w:b/>
        <w:szCs w:val="16"/>
      </w:rPr>
      <w:t>GOBIERNO DEL ESTADO DE NUEVO LEÓN</w:t>
    </w:r>
  </w:p>
  <w:p w14:paraId="01E9EEBF" w14:textId="77777777" w:rsidR="006B5080" w:rsidRPr="00C765F1" w:rsidRDefault="006B5080" w:rsidP="002E0243">
    <w:pPr>
      <w:jc w:val="center"/>
      <w:rPr>
        <w:rFonts w:ascii="Corbel" w:hAnsi="Corbel"/>
        <w:b/>
        <w:szCs w:val="16"/>
      </w:rPr>
    </w:pPr>
    <w:r w:rsidRPr="00C765F1">
      <w:rPr>
        <w:rFonts w:ascii="Corbel" w:hAnsi="Corbel"/>
        <w:b/>
        <w:szCs w:val="16"/>
      </w:rPr>
      <w:t>SERVICIOS DE SALUD DE NUEVO LEÓN</w:t>
    </w:r>
  </w:p>
  <w:p w14:paraId="0678CA38" w14:textId="77777777" w:rsidR="006B5080" w:rsidRPr="00180FA7" w:rsidRDefault="006B5080" w:rsidP="002E0243">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14:paraId="285C7DDB" w14:textId="77777777" w:rsidR="006B5080" w:rsidRDefault="006B5080"/>
  <w:p w14:paraId="7F54F107" w14:textId="77777777" w:rsidR="006B5080" w:rsidRDefault="006B5080"/>
  <w:p w14:paraId="78AF9BC4" w14:textId="77777777" w:rsidR="006B5080" w:rsidRDefault="006B5080"/>
  <w:p w14:paraId="03F7A2B8" w14:textId="77777777" w:rsidR="006B5080" w:rsidRDefault="006B5080"/>
  <w:p w14:paraId="4E2A31B4" w14:textId="77777777" w:rsidR="006B5080" w:rsidRDefault="006B508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1E42B20"/>
    <w:multiLevelType w:val="hybridMultilevel"/>
    <w:tmpl w:val="E6D4DB12"/>
    <w:lvl w:ilvl="0" w:tplc="080A0019">
      <w:start w:val="1"/>
      <w:numFmt w:val="lowerLetter"/>
      <w:lvlText w:val="%1."/>
      <w:lvlJc w:val="left"/>
      <w:pPr>
        <w:ind w:left="720" w:hanging="360"/>
      </w:pPr>
    </w:lvl>
    <w:lvl w:ilvl="1" w:tplc="C68690D4">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41E2464"/>
    <w:multiLevelType w:val="hybridMultilevel"/>
    <w:tmpl w:val="42E6C2D8"/>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9"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0"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1"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4" w15:restartNumberingAfterBreak="0">
    <w:nsid w:val="1F4308DA"/>
    <w:multiLevelType w:val="multilevel"/>
    <w:tmpl w:val="9A3C822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 w15:restartNumberingAfterBreak="0">
    <w:nsid w:val="206D2399"/>
    <w:multiLevelType w:val="hybridMultilevel"/>
    <w:tmpl w:val="EB50147E"/>
    <w:lvl w:ilvl="0" w:tplc="863663CE">
      <w:start w:val="1"/>
      <w:numFmt w:val="decimal"/>
      <w:lvlText w:val="%1."/>
      <w:lvlJc w:val="left"/>
      <w:pPr>
        <w:ind w:left="1429" w:hanging="360"/>
      </w:pPr>
      <w:rPr>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6" w15:restartNumberingAfterBreak="0">
    <w:nsid w:val="258E669D"/>
    <w:multiLevelType w:val="hybridMultilevel"/>
    <w:tmpl w:val="A79478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2CE6261C"/>
    <w:multiLevelType w:val="hybridMultilevel"/>
    <w:tmpl w:val="599E5F74"/>
    <w:lvl w:ilvl="0" w:tplc="1BBC5B20">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20C3F06"/>
    <w:multiLevelType w:val="hybridMultilevel"/>
    <w:tmpl w:val="7D22F974"/>
    <w:lvl w:ilvl="0" w:tplc="FF04F494">
      <w:start w:val="1"/>
      <w:numFmt w:val="decimal"/>
      <w:lvlText w:val="%1."/>
      <w:lvlJc w:val="left"/>
      <w:pPr>
        <w:ind w:left="1563" w:hanging="57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2"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C20455B"/>
    <w:multiLevelType w:val="hybridMultilevel"/>
    <w:tmpl w:val="F814A4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4"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5" w15:restartNumberingAfterBreak="0">
    <w:nsid w:val="3D2D1FC7"/>
    <w:multiLevelType w:val="hybridMultilevel"/>
    <w:tmpl w:val="9F38BF96"/>
    <w:lvl w:ilvl="0" w:tplc="1BBC5B20">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2F72134"/>
    <w:multiLevelType w:val="hybridMultilevel"/>
    <w:tmpl w:val="E21CC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3F111AF"/>
    <w:multiLevelType w:val="hybridMultilevel"/>
    <w:tmpl w:val="E21CC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6" w15:restartNumberingAfterBreak="0">
    <w:nsid w:val="580A4E54"/>
    <w:multiLevelType w:val="hybridMultilevel"/>
    <w:tmpl w:val="D6A050AE"/>
    <w:lvl w:ilvl="0" w:tplc="BD944F3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8"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79586B80"/>
    <w:multiLevelType w:val="hybridMultilevel"/>
    <w:tmpl w:val="B4C8015A"/>
    <w:lvl w:ilvl="0" w:tplc="080A0019">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2" w15:restartNumberingAfterBreak="0">
    <w:nsid w:val="7D4F1CC8"/>
    <w:multiLevelType w:val="hybridMultilevel"/>
    <w:tmpl w:val="B2A4BC9E"/>
    <w:lvl w:ilvl="0" w:tplc="1BBC5B20">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38"/>
  </w:num>
  <w:num w:numId="2">
    <w:abstractNumId w:val="9"/>
  </w:num>
  <w:num w:numId="3">
    <w:abstractNumId w:val="24"/>
  </w:num>
  <w:num w:numId="4">
    <w:abstractNumId w:val="35"/>
  </w:num>
  <w:num w:numId="5">
    <w:abstractNumId w:val="7"/>
  </w:num>
  <w:num w:numId="6">
    <w:abstractNumId w:val="0"/>
  </w:num>
  <w:num w:numId="7">
    <w:abstractNumId w:val="17"/>
  </w:num>
  <w:num w:numId="8">
    <w:abstractNumId w:val="15"/>
  </w:num>
  <w:num w:numId="9">
    <w:abstractNumId w:val="31"/>
  </w:num>
  <w:num w:numId="10">
    <w:abstractNumId w:val="18"/>
  </w:num>
  <w:num w:numId="11">
    <w:abstractNumId w:val="11"/>
  </w:num>
  <w:num w:numId="12">
    <w:abstractNumId w:val="12"/>
  </w:num>
  <w:num w:numId="13">
    <w:abstractNumId w:val="13"/>
  </w:num>
  <w:num w:numId="14">
    <w:abstractNumId w:val="19"/>
  </w:num>
  <w:num w:numId="15">
    <w:abstractNumId w:val="22"/>
  </w:num>
  <w:num w:numId="16">
    <w:abstractNumId w:val="30"/>
  </w:num>
  <w:num w:numId="17">
    <w:abstractNumId w:val="28"/>
  </w:num>
  <w:num w:numId="18">
    <w:abstractNumId w:val="27"/>
  </w:num>
  <w:num w:numId="19">
    <w:abstractNumId w:val="26"/>
  </w:num>
  <w:num w:numId="20">
    <w:abstractNumId w:val="40"/>
  </w:num>
  <w:num w:numId="21">
    <w:abstractNumId w:val="10"/>
  </w:num>
  <w:num w:numId="22">
    <w:abstractNumId w:val="29"/>
  </w:num>
  <w:num w:numId="23">
    <w:abstractNumId w:val="39"/>
  </w:num>
  <w:num w:numId="24">
    <w:abstractNumId w:val="23"/>
  </w:num>
  <w:num w:numId="25">
    <w:abstractNumId w:val="6"/>
  </w:num>
  <w:num w:numId="26">
    <w:abstractNumId w:val="32"/>
  </w:num>
  <w:num w:numId="27">
    <w:abstractNumId w:val="37"/>
  </w:num>
  <w:num w:numId="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16"/>
  </w:num>
  <w:num w:numId="33">
    <w:abstractNumId w:val="21"/>
  </w:num>
  <w:num w:numId="34">
    <w:abstractNumId w:val="33"/>
  </w:num>
  <w:num w:numId="35">
    <w:abstractNumId w:val="43"/>
  </w:num>
  <w:num w:numId="36">
    <w:abstractNumId w:val="20"/>
  </w:num>
  <w:num w:numId="37">
    <w:abstractNumId w:val="42"/>
  </w:num>
  <w:num w:numId="38">
    <w:abstractNumId w:val="34"/>
  </w:num>
  <w:num w:numId="39">
    <w:abstractNumId w:val="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0ADE"/>
    <w:rsid w:val="00003E66"/>
    <w:rsid w:val="000065A3"/>
    <w:rsid w:val="00011E90"/>
    <w:rsid w:val="00015993"/>
    <w:rsid w:val="00015B0A"/>
    <w:rsid w:val="000163C5"/>
    <w:rsid w:val="00016725"/>
    <w:rsid w:val="000173BC"/>
    <w:rsid w:val="0002217C"/>
    <w:rsid w:val="0002354C"/>
    <w:rsid w:val="00023C9A"/>
    <w:rsid w:val="00024558"/>
    <w:rsid w:val="000250D0"/>
    <w:rsid w:val="00025D27"/>
    <w:rsid w:val="00026280"/>
    <w:rsid w:val="00027E19"/>
    <w:rsid w:val="00030424"/>
    <w:rsid w:val="000348C5"/>
    <w:rsid w:val="00037C00"/>
    <w:rsid w:val="00037DE1"/>
    <w:rsid w:val="00043532"/>
    <w:rsid w:val="00043AC2"/>
    <w:rsid w:val="0004563D"/>
    <w:rsid w:val="000469C3"/>
    <w:rsid w:val="00047F4B"/>
    <w:rsid w:val="000506F4"/>
    <w:rsid w:val="000566E4"/>
    <w:rsid w:val="000640BB"/>
    <w:rsid w:val="0006552E"/>
    <w:rsid w:val="00070C5B"/>
    <w:rsid w:val="000716F8"/>
    <w:rsid w:val="00071AB3"/>
    <w:rsid w:val="00071E7A"/>
    <w:rsid w:val="000732D7"/>
    <w:rsid w:val="0007345B"/>
    <w:rsid w:val="000748B3"/>
    <w:rsid w:val="00080D85"/>
    <w:rsid w:val="000817B9"/>
    <w:rsid w:val="00083EA1"/>
    <w:rsid w:val="0008536E"/>
    <w:rsid w:val="00085C6B"/>
    <w:rsid w:val="00086A95"/>
    <w:rsid w:val="000908D8"/>
    <w:rsid w:val="0009417E"/>
    <w:rsid w:val="000951D2"/>
    <w:rsid w:val="00095E6C"/>
    <w:rsid w:val="00096CA8"/>
    <w:rsid w:val="000A0057"/>
    <w:rsid w:val="000A1DF4"/>
    <w:rsid w:val="000A238F"/>
    <w:rsid w:val="000A25FB"/>
    <w:rsid w:val="000A3481"/>
    <w:rsid w:val="000A3C7F"/>
    <w:rsid w:val="000A5DDD"/>
    <w:rsid w:val="000A6AA1"/>
    <w:rsid w:val="000A7510"/>
    <w:rsid w:val="000A7763"/>
    <w:rsid w:val="000B09BD"/>
    <w:rsid w:val="000B0A03"/>
    <w:rsid w:val="000B3333"/>
    <w:rsid w:val="000B49ED"/>
    <w:rsid w:val="000B6BBA"/>
    <w:rsid w:val="000B737B"/>
    <w:rsid w:val="000B78E5"/>
    <w:rsid w:val="000C0D8F"/>
    <w:rsid w:val="000C3ABC"/>
    <w:rsid w:val="000C48DF"/>
    <w:rsid w:val="000C5771"/>
    <w:rsid w:val="000C6F01"/>
    <w:rsid w:val="000D0FC8"/>
    <w:rsid w:val="000D23BF"/>
    <w:rsid w:val="000D34A8"/>
    <w:rsid w:val="000D40B5"/>
    <w:rsid w:val="000D5CC3"/>
    <w:rsid w:val="000D6B1B"/>
    <w:rsid w:val="000D7D14"/>
    <w:rsid w:val="000E0520"/>
    <w:rsid w:val="000E0C23"/>
    <w:rsid w:val="000E1551"/>
    <w:rsid w:val="000E2867"/>
    <w:rsid w:val="000E2A16"/>
    <w:rsid w:val="000E4467"/>
    <w:rsid w:val="000E5B6C"/>
    <w:rsid w:val="000E640F"/>
    <w:rsid w:val="000E6B6A"/>
    <w:rsid w:val="000F10D2"/>
    <w:rsid w:val="000F1356"/>
    <w:rsid w:val="000F1FE2"/>
    <w:rsid w:val="000F2E5D"/>
    <w:rsid w:val="000F51FA"/>
    <w:rsid w:val="000F6369"/>
    <w:rsid w:val="000F63CC"/>
    <w:rsid w:val="000F6CD0"/>
    <w:rsid w:val="000F72BF"/>
    <w:rsid w:val="001001BE"/>
    <w:rsid w:val="001045E8"/>
    <w:rsid w:val="00104CD6"/>
    <w:rsid w:val="001061A5"/>
    <w:rsid w:val="00113520"/>
    <w:rsid w:val="00113DC1"/>
    <w:rsid w:val="00115038"/>
    <w:rsid w:val="00115B93"/>
    <w:rsid w:val="001161D4"/>
    <w:rsid w:val="001165A7"/>
    <w:rsid w:val="00116652"/>
    <w:rsid w:val="0012053B"/>
    <w:rsid w:val="00121BF4"/>
    <w:rsid w:val="00124B69"/>
    <w:rsid w:val="00125C4F"/>
    <w:rsid w:val="00126089"/>
    <w:rsid w:val="001311AB"/>
    <w:rsid w:val="001320ED"/>
    <w:rsid w:val="00132636"/>
    <w:rsid w:val="001334E1"/>
    <w:rsid w:val="00133C07"/>
    <w:rsid w:val="00135C95"/>
    <w:rsid w:val="00137738"/>
    <w:rsid w:val="00141837"/>
    <w:rsid w:val="00142657"/>
    <w:rsid w:val="0014435E"/>
    <w:rsid w:val="00144E06"/>
    <w:rsid w:val="001457CC"/>
    <w:rsid w:val="0014744D"/>
    <w:rsid w:val="0014767F"/>
    <w:rsid w:val="00147930"/>
    <w:rsid w:val="001516EC"/>
    <w:rsid w:val="00153B44"/>
    <w:rsid w:val="0015498D"/>
    <w:rsid w:val="00154BCB"/>
    <w:rsid w:val="0015768D"/>
    <w:rsid w:val="001578FF"/>
    <w:rsid w:val="001629C3"/>
    <w:rsid w:val="0016702D"/>
    <w:rsid w:val="00167531"/>
    <w:rsid w:val="001706F1"/>
    <w:rsid w:val="00170B81"/>
    <w:rsid w:val="00171F39"/>
    <w:rsid w:val="00173E15"/>
    <w:rsid w:val="00175E7D"/>
    <w:rsid w:val="001800A0"/>
    <w:rsid w:val="00180FA7"/>
    <w:rsid w:val="00181514"/>
    <w:rsid w:val="001865DF"/>
    <w:rsid w:val="00190C8C"/>
    <w:rsid w:val="00191051"/>
    <w:rsid w:val="001925AF"/>
    <w:rsid w:val="00192B2D"/>
    <w:rsid w:val="00194C59"/>
    <w:rsid w:val="00197078"/>
    <w:rsid w:val="00197333"/>
    <w:rsid w:val="00197F66"/>
    <w:rsid w:val="001A0EBB"/>
    <w:rsid w:val="001A154A"/>
    <w:rsid w:val="001A2B75"/>
    <w:rsid w:val="001A3132"/>
    <w:rsid w:val="001A3AC3"/>
    <w:rsid w:val="001B0172"/>
    <w:rsid w:val="001B316B"/>
    <w:rsid w:val="001B47EB"/>
    <w:rsid w:val="001B5AF2"/>
    <w:rsid w:val="001C147E"/>
    <w:rsid w:val="001C2CDE"/>
    <w:rsid w:val="001D05DE"/>
    <w:rsid w:val="001D0C2C"/>
    <w:rsid w:val="001D2899"/>
    <w:rsid w:val="001D7F79"/>
    <w:rsid w:val="001E4087"/>
    <w:rsid w:val="001E66DB"/>
    <w:rsid w:val="001E6B43"/>
    <w:rsid w:val="001E7D0E"/>
    <w:rsid w:val="001F0E80"/>
    <w:rsid w:val="001F505D"/>
    <w:rsid w:val="001F56DB"/>
    <w:rsid w:val="001F585B"/>
    <w:rsid w:val="001F5F06"/>
    <w:rsid w:val="001F7C8E"/>
    <w:rsid w:val="00200279"/>
    <w:rsid w:val="002018C5"/>
    <w:rsid w:val="002021D2"/>
    <w:rsid w:val="00202AD4"/>
    <w:rsid w:val="0020302B"/>
    <w:rsid w:val="00203E02"/>
    <w:rsid w:val="002043AA"/>
    <w:rsid w:val="0020449C"/>
    <w:rsid w:val="0020579E"/>
    <w:rsid w:val="00207277"/>
    <w:rsid w:val="00207C9D"/>
    <w:rsid w:val="00213927"/>
    <w:rsid w:val="00214160"/>
    <w:rsid w:val="002148BF"/>
    <w:rsid w:val="00214C5C"/>
    <w:rsid w:val="002157EE"/>
    <w:rsid w:val="00217D47"/>
    <w:rsid w:val="00220020"/>
    <w:rsid w:val="00221D91"/>
    <w:rsid w:val="00222C8B"/>
    <w:rsid w:val="0022343A"/>
    <w:rsid w:val="002246EE"/>
    <w:rsid w:val="0023049A"/>
    <w:rsid w:val="0023262D"/>
    <w:rsid w:val="00232672"/>
    <w:rsid w:val="00236689"/>
    <w:rsid w:val="00237794"/>
    <w:rsid w:val="00237FF6"/>
    <w:rsid w:val="002448EA"/>
    <w:rsid w:val="00247E40"/>
    <w:rsid w:val="00250FC6"/>
    <w:rsid w:val="00252C3D"/>
    <w:rsid w:val="00253114"/>
    <w:rsid w:val="00257801"/>
    <w:rsid w:val="00260867"/>
    <w:rsid w:val="00261EB0"/>
    <w:rsid w:val="00261F27"/>
    <w:rsid w:val="00262420"/>
    <w:rsid w:val="00262CA6"/>
    <w:rsid w:val="00263746"/>
    <w:rsid w:val="00263BDA"/>
    <w:rsid w:val="00265704"/>
    <w:rsid w:val="00266E4C"/>
    <w:rsid w:val="00266EB5"/>
    <w:rsid w:val="00267C25"/>
    <w:rsid w:val="0027103A"/>
    <w:rsid w:val="00274C32"/>
    <w:rsid w:val="002752D3"/>
    <w:rsid w:val="002752D9"/>
    <w:rsid w:val="0027668D"/>
    <w:rsid w:val="00277106"/>
    <w:rsid w:val="002800CD"/>
    <w:rsid w:val="00280B21"/>
    <w:rsid w:val="00280BD9"/>
    <w:rsid w:val="0028407E"/>
    <w:rsid w:val="00284B77"/>
    <w:rsid w:val="00284F3E"/>
    <w:rsid w:val="00286133"/>
    <w:rsid w:val="00286D6C"/>
    <w:rsid w:val="00292E04"/>
    <w:rsid w:val="00296CA2"/>
    <w:rsid w:val="00297643"/>
    <w:rsid w:val="00297FF7"/>
    <w:rsid w:val="002A0B8B"/>
    <w:rsid w:val="002A290C"/>
    <w:rsid w:val="002A4264"/>
    <w:rsid w:val="002A470F"/>
    <w:rsid w:val="002B1415"/>
    <w:rsid w:val="002B2579"/>
    <w:rsid w:val="002B2868"/>
    <w:rsid w:val="002B4A2A"/>
    <w:rsid w:val="002B5737"/>
    <w:rsid w:val="002B64C8"/>
    <w:rsid w:val="002B6BE9"/>
    <w:rsid w:val="002C0C5A"/>
    <w:rsid w:val="002C0FDC"/>
    <w:rsid w:val="002C1849"/>
    <w:rsid w:val="002C39FB"/>
    <w:rsid w:val="002C477F"/>
    <w:rsid w:val="002C4DEC"/>
    <w:rsid w:val="002C54E8"/>
    <w:rsid w:val="002C627F"/>
    <w:rsid w:val="002D0FCB"/>
    <w:rsid w:val="002D1629"/>
    <w:rsid w:val="002D201D"/>
    <w:rsid w:val="002D381A"/>
    <w:rsid w:val="002D64B4"/>
    <w:rsid w:val="002E0243"/>
    <w:rsid w:val="002E1616"/>
    <w:rsid w:val="002E38D0"/>
    <w:rsid w:val="002F0BF1"/>
    <w:rsid w:val="002F0CE3"/>
    <w:rsid w:val="002F17A3"/>
    <w:rsid w:val="002F2667"/>
    <w:rsid w:val="002F3291"/>
    <w:rsid w:val="002F3EDC"/>
    <w:rsid w:val="002F4109"/>
    <w:rsid w:val="002F5444"/>
    <w:rsid w:val="0030368D"/>
    <w:rsid w:val="00305044"/>
    <w:rsid w:val="00305C08"/>
    <w:rsid w:val="00305FEB"/>
    <w:rsid w:val="00306A6D"/>
    <w:rsid w:val="003109DF"/>
    <w:rsid w:val="00310ACA"/>
    <w:rsid w:val="003110CA"/>
    <w:rsid w:val="00311440"/>
    <w:rsid w:val="00311634"/>
    <w:rsid w:val="00311B0C"/>
    <w:rsid w:val="0031203E"/>
    <w:rsid w:val="00313C66"/>
    <w:rsid w:val="00316789"/>
    <w:rsid w:val="003179CA"/>
    <w:rsid w:val="00321765"/>
    <w:rsid w:val="003226DC"/>
    <w:rsid w:val="00322C8C"/>
    <w:rsid w:val="00325647"/>
    <w:rsid w:val="00325F91"/>
    <w:rsid w:val="0032677F"/>
    <w:rsid w:val="003333E2"/>
    <w:rsid w:val="00333A15"/>
    <w:rsid w:val="00336DC6"/>
    <w:rsid w:val="00340D61"/>
    <w:rsid w:val="00341301"/>
    <w:rsid w:val="00344C04"/>
    <w:rsid w:val="00345071"/>
    <w:rsid w:val="0034525E"/>
    <w:rsid w:val="0035351D"/>
    <w:rsid w:val="003561D9"/>
    <w:rsid w:val="0035685B"/>
    <w:rsid w:val="003632F9"/>
    <w:rsid w:val="00364DB0"/>
    <w:rsid w:val="00365F73"/>
    <w:rsid w:val="00367F8B"/>
    <w:rsid w:val="00374189"/>
    <w:rsid w:val="00374519"/>
    <w:rsid w:val="003764AF"/>
    <w:rsid w:val="00380E29"/>
    <w:rsid w:val="00381894"/>
    <w:rsid w:val="00383B73"/>
    <w:rsid w:val="00385897"/>
    <w:rsid w:val="003915FB"/>
    <w:rsid w:val="00394C2E"/>
    <w:rsid w:val="00396725"/>
    <w:rsid w:val="003A12A5"/>
    <w:rsid w:val="003A176E"/>
    <w:rsid w:val="003A1ACD"/>
    <w:rsid w:val="003A2E13"/>
    <w:rsid w:val="003A31D5"/>
    <w:rsid w:val="003A6F62"/>
    <w:rsid w:val="003A7926"/>
    <w:rsid w:val="003B3107"/>
    <w:rsid w:val="003C0F1A"/>
    <w:rsid w:val="003C1B00"/>
    <w:rsid w:val="003C4F21"/>
    <w:rsid w:val="003C7CE4"/>
    <w:rsid w:val="003D1990"/>
    <w:rsid w:val="003D29C1"/>
    <w:rsid w:val="003E0DDC"/>
    <w:rsid w:val="003E261C"/>
    <w:rsid w:val="003E3F99"/>
    <w:rsid w:val="003E4D22"/>
    <w:rsid w:val="003E6595"/>
    <w:rsid w:val="003F0BD1"/>
    <w:rsid w:val="003F146D"/>
    <w:rsid w:val="003F2962"/>
    <w:rsid w:val="003F3046"/>
    <w:rsid w:val="003F4106"/>
    <w:rsid w:val="003F63F5"/>
    <w:rsid w:val="004017C9"/>
    <w:rsid w:val="00406379"/>
    <w:rsid w:val="004065DA"/>
    <w:rsid w:val="0040777D"/>
    <w:rsid w:val="0041098D"/>
    <w:rsid w:val="00412DF3"/>
    <w:rsid w:val="00415180"/>
    <w:rsid w:val="00415612"/>
    <w:rsid w:val="0041639A"/>
    <w:rsid w:val="0041641A"/>
    <w:rsid w:val="00417F7B"/>
    <w:rsid w:val="004217E7"/>
    <w:rsid w:val="00422034"/>
    <w:rsid w:val="00424F21"/>
    <w:rsid w:val="00425437"/>
    <w:rsid w:val="00426B28"/>
    <w:rsid w:val="00427176"/>
    <w:rsid w:val="00431510"/>
    <w:rsid w:val="00432C2F"/>
    <w:rsid w:val="00433CCB"/>
    <w:rsid w:val="00435A81"/>
    <w:rsid w:val="00435E03"/>
    <w:rsid w:val="00435FEC"/>
    <w:rsid w:val="0043607F"/>
    <w:rsid w:val="004376F6"/>
    <w:rsid w:val="00437ACF"/>
    <w:rsid w:val="00442AB6"/>
    <w:rsid w:val="00446A86"/>
    <w:rsid w:val="00447374"/>
    <w:rsid w:val="004503D5"/>
    <w:rsid w:val="00451746"/>
    <w:rsid w:val="00455A7A"/>
    <w:rsid w:val="00455E3E"/>
    <w:rsid w:val="00456142"/>
    <w:rsid w:val="00457412"/>
    <w:rsid w:val="00462584"/>
    <w:rsid w:val="00463389"/>
    <w:rsid w:val="004637BE"/>
    <w:rsid w:val="004717AF"/>
    <w:rsid w:val="00471AEC"/>
    <w:rsid w:val="004728C3"/>
    <w:rsid w:val="00474DDD"/>
    <w:rsid w:val="004779C6"/>
    <w:rsid w:val="004826C9"/>
    <w:rsid w:val="00482C1C"/>
    <w:rsid w:val="004852C0"/>
    <w:rsid w:val="0048727C"/>
    <w:rsid w:val="004912B4"/>
    <w:rsid w:val="0049243D"/>
    <w:rsid w:val="004950EF"/>
    <w:rsid w:val="004A0277"/>
    <w:rsid w:val="004A12B3"/>
    <w:rsid w:val="004A27F8"/>
    <w:rsid w:val="004A4C14"/>
    <w:rsid w:val="004A5811"/>
    <w:rsid w:val="004A66BA"/>
    <w:rsid w:val="004B0FAF"/>
    <w:rsid w:val="004B16BB"/>
    <w:rsid w:val="004B2D24"/>
    <w:rsid w:val="004B4AB7"/>
    <w:rsid w:val="004B5954"/>
    <w:rsid w:val="004C2ED5"/>
    <w:rsid w:val="004C675C"/>
    <w:rsid w:val="004C7731"/>
    <w:rsid w:val="004D23B2"/>
    <w:rsid w:val="004D49AF"/>
    <w:rsid w:val="004D5065"/>
    <w:rsid w:val="004D516C"/>
    <w:rsid w:val="004D5BD4"/>
    <w:rsid w:val="004E077E"/>
    <w:rsid w:val="004E09BD"/>
    <w:rsid w:val="004E179D"/>
    <w:rsid w:val="004E1D69"/>
    <w:rsid w:val="004E353A"/>
    <w:rsid w:val="004E432C"/>
    <w:rsid w:val="004E48C3"/>
    <w:rsid w:val="004E4C08"/>
    <w:rsid w:val="004E5E3F"/>
    <w:rsid w:val="004E6598"/>
    <w:rsid w:val="004E6966"/>
    <w:rsid w:val="004F278A"/>
    <w:rsid w:val="004F27C5"/>
    <w:rsid w:val="004F439F"/>
    <w:rsid w:val="004F6AFD"/>
    <w:rsid w:val="00502229"/>
    <w:rsid w:val="0050254B"/>
    <w:rsid w:val="00502717"/>
    <w:rsid w:val="005044AB"/>
    <w:rsid w:val="005048F4"/>
    <w:rsid w:val="00504C12"/>
    <w:rsid w:val="00507AB8"/>
    <w:rsid w:val="00510269"/>
    <w:rsid w:val="00510CBA"/>
    <w:rsid w:val="00512C9B"/>
    <w:rsid w:val="00513013"/>
    <w:rsid w:val="00517524"/>
    <w:rsid w:val="00521B8D"/>
    <w:rsid w:val="00521D5D"/>
    <w:rsid w:val="005222C5"/>
    <w:rsid w:val="00522392"/>
    <w:rsid w:val="00525340"/>
    <w:rsid w:val="005255EA"/>
    <w:rsid w:val="00526791"/>
    <w:rsid w:val="00526C68"/>
    <w:rsid w:val="00531967"/>
    <w:rsid w:val="005323AE"/>
    <w:rsid w:val="00533F52"/>
    <w:rsid w:val="00534C07"/>
    <w:rsid w:val="00540A9C"/>
    <w:rsid w:val="005416AC"/>
    <w:rsid w:val="005418B0"/>
    <w:rsid w:val="0054229F"/>
    <w:rsid w:val="00544481"/>
    <w:rsid w:val="005478DA"/>
    <w:rsid w:val="00552680"/>
    <w:rsid w:val="00555692"/>
    <w:rsid w:val="00555CC5"/>
    <w:rsid w:val="005569D0"/>
    <w:rsid w:val="005573F0"/>
    <w:rsid w:val="00557A51"/>
    <w:rsid w:val="0056156A"/>
    <w:rsid w:val="0056254E"/>
    <w:rsid w:val="005653C6"/>
    <w:rsid w:val="00572D81"/>
    <w:rsid w:val="00572D88"/>
    <w:rsid w:val="005763A8"/>
    <w:rsid w:val="0057776D"/>
    <w:rsid w:val="0058000A"/>
    <w:rsid w:val="0058024D"/>
    <w:rsid w:val="005815BB"/>
    <w:rsid w:val="005830E1"/>
    <w:rsid w:val="00583653"/>
    <w:rsid w:val="00583E44"/>
    <w:rsid w:val="005865D5"/>
    <w:rsid w:val="005902C4"/>
    <w:rsid w:val="005917C0"/>
    <w:rsid w:val="00592406"/>
    <w:rsid w:val="00592E82"/>
    <w:rsid w:val="00594609"/>
    <w:rsid w:val="00596024"/>
    <w:rsid w:val="005974DE"/>
    <w:rsid w:val="005A0081"/>
    <w:rsid w:val="005A43AA"/>
    <w:rsid w:val="005B0DA4"/>
    <w:rsid w:val="005B4A57"/>
    <w:rsid w:val="005B4BA6"/>
    <w:rsid w:val="005B56DF"/>
    <w:rsid w:val="005B753E"/>
    <w:rsid w:val="005C1467"/>
    <w:rsid w:val="005C3279"/>
    <w:rsid w:val="005C6793"/>
    <w:rsid w:val="005C6D35"/>
    <w:rsid w:val="005C79F2"/>
    <w:rsid w:val="005D0711"/>
    <w:rsid w:val="005D0FFB"/>
    <w:rsid w:val="005D169F"/>
    <w:rsid w:val="005D1765"/>
    <w:rsid w:val="005D54BE"/>
    <w:rsid w:val="005E0A2B"/>
    <w:rsid w:val="005E12FA"/>
    <w:rsid w:val="005E143A"/>
    <w:rsid w:val="005E3FDC"/>
    <w:rsid w:val="005E43D1"/>
    <w:rsid w:val="005E4645"/>
    <w:rsid w:val="005E531C"/>
    <w:rsid w:val="005E5323"/>
    <w:rsid w:val="005E61B7"/>
    <w:rsid w:val="005E6330"/>
    <w:rsid w:val="005E70BD"/>
    <w:rsid w:val="005E7136"/>
    <w:rsid w:val="005F16F3"/>
    <w:rsid w:val="005F2391"/>
    <w:rsid w:val="005F42F7"/>
    <w:rsid w:val="005F7092"/>
    <w:rsid w:val="0060144F"/>
    <w:rsid w:val="0060179C"/>
    <w:rsid w:val="006038E4"/>
    <w:rsid w:val="00603AD3"/>
    <w:rsid w:val="00606B41"/>
    <w:rsid w:val="0061030C"/>
    <w:rsid w:val="00617AB2"/>
    <w:rsid w:val="00621670"/>
    <w:rsid w:val="006218FB"/>
    <w:rsid w:val="00623E9B"/>
    <w:rsid w:val="00624D6B"/>
    <w:rsid w:val="0062749A"/>
    <w:rsid w:val="00631726"/>
    <w:rsid w:val="00636A62"/>
    <w:rsid w:val="006377DF"/>
    <w:rsid w:val="006406C4"/>
    <w:rsid w:val="00641E93"/>
    <w:rsid w:val="00642C31"/>
    <w:rsid w:val="00642ED4"/>
    <w:rsid w:val="006473F8"/>
    <w:rsid w:val="00647AED"/>
    <w:rsid w:val="00647B68"/>
    <w:rsid w:val="006557BC"/>
    <w:rsid w:val="00661318"/>
    <w:rsid w:val="006624CB"/>
    <w:rsid w:val="00662F4D"/>
    <w:rsid w:val="00664844"/>
    <w:rsid w:val="006649B0"/>
    <w:rsid w:val="00670AB4"/>
    <w:rsid w:val="0067689F"/>
    <w:rsid w:val="006848D7"/>
    <w:rsid w:val="0068550E"/>
    <w:rsid w:val="006902EA"/>
    <w:rsid w:val="00692550"/>
    <w:rsid w:val="00692EB0"/>
    <w:rsid w:val="00695181"/>
    <w:rsid w:val="00695BCA"/>
    <w:rsid w:val="006976AD"/>
    <w:rsid w:val="006A2D51"/>
    <w:rsid w:val="006A478B"/>
    <w:rsid w:val="006A6DD0"/>
    <w:rsid w:val="006B31B0"/>
    <w:rsid w:val="006B5080"/>
    <w:rsid w:val="006B5D25"/>
    <w:rsid w:val="006B5DC2"/>
    <w:rsid w:val="006B6BC3"/>
    <w:rsid w:val="006C0DF5"/>
    <w:rsid w:val="006C1EB1"/>
    <w:rsid w:val="006C2F78"/>
    <w:rsid w:val="006C33C7"/>
    <w:rsid w:val="006C39F5"/>
    <w:rsid w:val="006C459B"/>
    <w:rsid w:val="006C7216"/>
    <w:rsid w:val="006D142E"/>
    <w:rsid w:val="006D61E7"/>
    <w:rsid w:val="006D63EA"/>
    <w:rsid w:val="006E0108"/>
    <w:rsid w:val="006E031A"/>
    <w:rsid w:val="006E0D26"/>
    <w:rsid w:val="006E183F"/>
    <w:rsid w:val="006E2D38"/>
    <w:rsid w:val="006E4CB1"/>
    <w:rsid w:val="006E5452"/>
    <w:rsid w:val="006E5523"/>
    <w:rsid w:val="006E6D30"/>
    <w:rsid w:val="006E6DB1"/>
    <w:rsid w:val="006E7531"/>
    <w:rsid w:val="006F253A"/>
    <w:rsid w:val="006F2D7A"/>
    <w:rsid w:val="006F697A"/>
    <w:rsid w:val="006F7E9E"/>
    <w:rsid w:val="0070099E"/>
    <w:rsid w:val="007032AA"/>
    <w:rsid w:val="0070351F"/>
    <w:rsid w:val="0070450C"/>
    <w:rsid w:val="0071071F"/>
    <w:rsid w:val="007129D9"/>
    <w:rsid w:val="00713544"/>
    <w:rsid w:val="00713C50"/>
    <w:rsid w:val="00714213"/>
    <w:rsid w:val="007211AA"/>
    <w:rsid w:val="007230C0"/>
    <w:rsid w:val="0072316E"/>
    <w:rsid w:val="00724040"/>
    <w:rsid w:val="007250AE"/>
    <w:rsid w:val="007269C5"/>
    <w:rsid w:val="00727531"/>
    <w:rsid w:val="00727A6A"/>
    <w:rsid w:val="0073288D"/>
    <w:rsid w:val="00741FB8"/>
    <w:rsid w:val="00742118"/>
    <w:rsid w:val="00744DD4"/>
    <w:rsid w:val="0074621C"/>
    <w:rsid w:val="007466C0"/>
    <w:rsid w:val="007475E6"/>
    <w:rsid w:val="00752685"/>
    <w:rsid w:val="00764202"/>
    <w:rsid w:val="00767331"/>
    <w:rsid w:val="0077129F"/>
    <w:rsid w:val="0077218D"/>
    <w:rsid w:val="00772AC9"/>
    <w:rsid w:val="007748F9"/>
    <w:rsid w:val="007752A0"/>
    <w:rsid w:val="00777D45"/>
    <w:rsid w:val="007804C1"/>
    <w:rsid w:val="0078059E"/>
    <w:rsid w:val="0078415A"/>
    <w:rsid w:val="0078553C"/>
    <w:rsid w:val="00787013"/>
    <w:rsid w:val="007879F6"/>
    <w:rsid w:val="0079006A"/>
    <w:rsid w:val="007913C9"/>
    <w:rsid w:val="0079146E"/>
    <w:rsid w:val="0079431A"/>
    <w:rsid w:val="00795175"/>
    <w:rsid w:val="007951C5"/>
    <w:rsid w:val="007952CB"/>
    <w:rsid w:val="007953BF"/>
    <w:rsid w:val="00796DB8"/>
    <w:rsid w:val="007A1C0C"/>
    <w:rsid w:val="007A2902"/>
    <w:rsid w:val="007A4A67"/>
    <w:rsid w:val="007A53B0"/>
    <w:rsid w:val="007B0AAA"/>
    <w:rsid w:val="007B18E2"/>
    <w:rsid w:val="007B26A4"/>
    <w:rsid w:val="007B3013"/>
    <w:rsid w:val="007B6019"/>
    <w:rsid w:val="007B6108"/>
    <w:rsid w:val="007B6782"/>
    <w:rsid w:val="007C2F3C"/>
    <w:rsid w:val="007C39F8"/>
    <w:rsid w:val="007C48A2"/>
    <w:rsid w:val="007C4C2D"/>
    <w:rsid w:val="007C68EE"/>
    <w:rsid w:val="007C76BD"/>
    <w:rsid w:val="007C79D4"/>
    <w:rsid w:val="007D2C11"/>
    <w:rsid w:val="007D3169"/>
    <w:rsid w:val="007D6FC1"/>
    <w:rsid w:val="007D73B5"/>
    <w:rsid w:val="007E1D34"/>
    <w:rsid w:val="007E205F"/>
    <w:rsid w:val="007E2352"/>
    <w:rsid w:val="007E2CF0"/>
    <w:rsid w:val="007E3074"/>
    <w:rsid w:val="007E347F"/>
    <w:rsid w:val="007E6C76"/>
    <w:rsid w:val="007E6F34"/>
    <w:rsid w:val="007E7587"/>
    <w:rsid w:val="007F04BE"/>
    <w:rsid w:val="007F0B73"/>
    <w:rsid w:val="007F1AC0"/>
    <w:rsid w:val="007F2C1C"/>
    <w:rsid w:val="007F4217"/>
    <w:rsid w:val="007F508A"/>
    <w:rsid w:val="007F7F27"/>
    <w:rsid w:val="008037DE"/>
    <w:rsid w:val="00803A98"/>
    <w:rsid w:val="00806AC9"/>
    <w:rsid w:val="0081239A"/>
    <w:rsid w:val="00813559"/>
    <w:rsid w:val="00813A03"/>
    <w:rsid w:val="00816221"/>
    <w:rsid w:val="008163E5"/>
    <w:rsid w:val="0081748F"/>
    <w:rsid w:val="00820037"/>
    <w:rsid w:val="00822A52"/>
    <w:rsid w:val="00825003"/>
    <w:rsid w:val="00826156"/>
    <w:rsid w:val="0082731F"/>
    <w:rsid w:val="00833292"/>
    <w:rsid w:val="008345F7"/>
    <w:rsid w:val="0083552D"/>
    <w:rsid w:val="00835FDB"/>
    <w:rsid w:val="0083635F"/>
    <w:rsid w:val="00836D85"/>
    <w:rsid w:val="008374DF"/>
    <w:rsid w:val="008409DB"/>
    <w:rsid w:val="008435E3"/>
    <w:rsid w:val="00843C0D"/>
    <w:rsid w:val="008470F6"/>
    <w:rsid w:val="008476AC"/>
    <w:rsid w:val="0084779E"/>
    <w:rsid w:val="00851D35"/>
    <w:rsid w:val="00852515"/>
    <w:rsid w:val="00856B50"/>
    <w:rsid w:val="0086006A"/>
    <w:rsid w:val="008602E6"/>
    <w:rsid w:val="00860FF7"/>
    <w:rsid w:val="00861D52"/>
    <w:rsid w:val="008627EC"/>
    <w:rsid w:val="00862FE8"/>
    <w:rsid w:val="008630D6"/>
    <w:rsid w:val="0086640F"/>
    <w:rsid w:val="00870E58"/>
    <w:rsid w:val="008769BE"/>
    <w:rsid w:val="00876D96"/>
    <w:rsid w:val="0088041A"/>
    <w:rsid w:val="00880CE6"/>
    <w:rsid w:val="00880D51"/>
    <w:rsid w:val="0088241C"/>
    <w:rsid w:val="00883100"/>
    <w:rsid w:val="00883293"/>
    <w:rsid w:val="0088336C"/>
    <w:rsid w:val="008872E6"/>
    <w:rsid w:val="0089093C"/>
    <w:rsid w:val="008919D3"/>
    <w:rsid w:val="00892441"/>
    <w:rsid w:val="00893BA2"/>
    <w:rsid w:val="00895009"/>
    <w:rsid w:val="00895B60"/>
    <w:rsid w:val="00896158"/>
    <w:rsid w:val="008A0301"/>
    <w:rsid w:val="008A2507"/>
    <w:rsid w:val="008A7C89"/>
    <w:rsid w:val="008A7DA0"/>
    <w:rsid w:val="008B1AF9"/>
    <w:rsid w:val="008B33A1"/>
    <w:rsid w:val="008B58D8"/>
    <w:rsid w:val="008B695F"/>
    <w:rsid w:val="008B698D"/>
    <w:rsid w:val="008C56D3"/>
    <w:rsid w:val="008C6D74"/>
    <w:rsid w:val="008D02D1"/>
    <w:rsid w:val="008D17B5"/>
    <w:rsid w:val="008D548E"/>
    <w:rsid w:val="008D5713"/>
    <w:rsid w:val="008D592B"/>
    <w:rsid w:val="008D6B3E"/>
    <w:rsid w:val="008D763A"/>
    <w:rsid w:val="008E13E4"/>
    <w:rsid w:val="008E21BA"/>
    <w:rsid w:val="008E27A4"/>
    <w:rsid w:val="008E4DDD"/>
    <w:rsid w:val="008E5822"/>
    <w:rsid w:val="008E695E"/>
    <w:rsid w:val="008E6FF6"/>
    <w:rsid w:val="008F083A"/>
    <w:rsid w:val="008F1241"/>
    <w:rsid w:val="008F3933"/>
    <w:rsid w:val="008F4A68"/>
    <w:rsid w:val="008F4E54"/>
    <w:rsid w:val="008F6C49"/>
    <w:rsid w:val="00910768"/>
    <w:rsid w:val="00914B60"/>
    <w:rsid w:val="00915F11"/>
    <w:rsid w:val="0091626B"/>
    <w:rsid w:val="00916BE4"/>
    <w:rsid w:val="00920772"/>
    <w:rsid w:val="00922F7F"/>
    <w:rsid w:val="009230E1"/>
    <w:rsid w:val="00926292"/>
    <w:rsid w:val="009274C1"/>
    <w:rsid w:val="009302C1"/>
    <w:rsid w:val="00932E42"/>
    <w:rsid w:val="0093321E"/>
    <w:rsid w:val="00934D52"/>
    <w:rsid w:val="00936CD8"/>
    <w:rsid w:val="00940178"/>
    <w:rsid w:val="00941BB2"/>
    <w:rsid w:val="00942711"/>
    <w:rsid w:val="00943C5E"/>
    <w:rsid w:val="00946459"/>
    <w:rsid w:val="00947153"/>
    <w:rsid w:val="00953BB5"/>
    <w:rsid w:val="00953F78"/>
    <w:rsid w:val="009549E5"/>
    <w:rsid w:val="0096297A"/>
    <w:rsid w:val="00965EEA"/>
    <w:rsid w:val="00967600"/>
    <w:rsid w:val="00970B27"/>
    <w:rsid w:val="00970C99"/>
    <w:rsid w:val="009765D5"/>
    <w:rsid w:val="0098036D"/>
    <w:rsid w:val="00981B5A"/>
    <w:rsid w:val="00981D8E"/>
    <w:rsid w:val="00982B64"/>
    <w:rsid w:val="00983BB5"/>
    <w:rsid w:val="009841A6"/>
    <w:rsid w:val="00985062"/>
    <w:rsid w:val="0098589F"/>
    <w:rsid w:val="00990461"/>
    <w:rsid w:val="00990C86"/>
    <w:rsid w:val="009912D6"/>
    <w:rsid w:val="00991DE3"/>
    <w:rsid w:val="009952B4"/>
    <w:rsid w:val="0099549F"/>
    <w:rsid w:val="009A1A77"/>
    <w:rsid w:val="009A5378"/>
    <w:rsid w:val="009B032C"/>
    <w:rsid w:val="009B05C2"/>
    <w:rsid w:val="009B2E0E"/>
    <w:rsid w:val="009B36C4"/>
    <w:rsid w:val="009B40B5"/>
    <w:rsid w:val="009B51C4"/>
    <w:rsid w:val="009B56EB"/>
    <w:rsid w:val="009B67D9"/>
    <w:rsid w:val="009B6D47"/>
    <w:rsid w:val="009C2A7F"/>
    <w:rsid w:val="009C3597"/>
    <w:rsid w:val="009C4727"/>
    <w:rsid w:val="009C4A79"/>
    <w:rsid w:val="009C5BAF"/>
    <w:rsid w:val="009C7D4D"/>
    <w:rsid w:val="009D0457"/>
    <w:rsid w:val="009D460F"/>
    <w:rsid w:val="009D555E"/>
    <w:rsid w:val="009D5A1F"/>
    <w:rsid w:val="009E04A4"/>
    <w:rsid w:val="009E14B2"/>
    <w:rsid w:val="009E1CA5"/>
    <w:rsid w:val="009E7EBF"/>
    <w:rsid w:val="009F0596"/>
    <w:rsid w:val="009F25D5"/>
    <w:rsid w:val="009F3005"/>
    <w:rsid w:val="009F4F5A"/>
    <w:rsid w:val="009F6015"/>
    <w:rsid w:val="00A0118F"/>
    <w:rsid w:val="00A01537"/>
    <w:rsid w:val="00A02465"/>
    <w:rsid w:val="00A0351D"/>
    <w:rsid w:val="00A0483B"/>
    <w:rsid w:val="00A10B88"/>
    <w:rsid w:val="00A11436"/>
    <w:rsid w:val="00A1692B"/>
    <w:rsid w:val="00A16B2E"/>
    <w:rsid w:val="00A1701D"/>
    <w:rsid w:val="00A20660"/>
    <w:rsid w:val="00A210CB"/>
    <w:rsid w:val="00A22278"/>
    <w:rsid w:val="00A23C9C"/>
    <w:rsid w:val="00A23CBF"/>
    <w:rsid w:val="00A245D6"/>
    <w:rsid w:val="00A25224"/>
    <w:rsid w:val="00A306B7"/>
    <w:rsid w:val="00A424F7"/>
    <w:rsid w:val="00A4317B"/>
    <w:rsid w:val="00A469AB"/>
    <w:rsid w:val="00A46AFE"/>
    <w:rsid w:val="00A50A01"/>
    <w:rsid w:val="00A51063"/>
    <w:rsid w:val="00A52507"/>
    <w:rsid w:val="00A5309F"/>
    <w:rsid w:val="00A547B5"/>
    <w:rsid w:val="00A55608"/>
    <w:rsid w:val="00A55736"/>
    <w:rsid w:val="00A56D1D"/>
    <w:rsid w:val="00A57CB2"/>
    <w:rsid w:val="00A60D28"/>
    <w:rsid w:val="00A6164B"/>
    <w:rsid w:val="00A618E9"/>
    <w:rsid w:val="00A62AEA"/>
    <w:rsid w:val="00A62BF8"/>
    <w:rsid w:val="00A62EFE"/>
    <w:rsid w:val="00A634B3"/>
    <w:rsid w:val="00A63F53"/>
    <w:rsid w:val="00A64ECF"/>
    <w:rsid w:val="00A64EF8"/>
    <w:rsid w:val="00A710F9"/>
    <w:rsid w:val="00A71E7D"/>
    <w:rsid w:val="00A72FF2"/>
    <w:rsid w:val="00A75DB4"/>
    <w:rsid w:val="00A820D8"/>
    <w:rsid w:val="00A826CE"/>
    <w:rsid w:val="00A83A41"/>
    <w:rsid w:val="00A85BB6"/>
    <w:rsid w:val="00A866FC"/>
    <w:rsid w:val="00A86DA7"/>
    <w:rsid w:val="00A8741D"/>
    <w:rsid w:val="00A87685"/>
    <w:rsid w:val="00A9016E"/>
    <w:rsid w:val="00A91551"/>
    <w:rsid w:val="00A91686"/>
    <w:rsid w:val="00A94373"/>
    <w:rsid w:val="00AA0A4C"/>
    <w:rsid w:val="00AA1FBB"/>
    <w:rsid w:val="00AA554B"/>
    <w:rsid w:val="00AA5CD1"/>
    <w:rsid w:val="00AA5D16"/>
    <w:rsid w:val="00AB0CB7"/>
    <w:rsid w:val="00AB18B8"/>
    <w:rsid w:val="00AB280C"/>
    <w:rsid w:val="00AB2928"/>
    <w:rsid w:val="00AB2AC2"/>
    <w:rsid w:val="00AB2D98"/>
    <w:rsid w:val="00AB2F3A"/>
    <w:rsid w:val="00AB5AB1"/>
    <w:rsid w:val="00AB7D71"/>
    <w:rsid w:val="00AB7FB6"/>
    <w:rsid w:val="00AC0860"/>
    <w:rsid w:val="00AC11E8"/>
    <w:rsid w:val="00AC2E8D"/>
    <w:rsid w:val="00AC50B3"/>
    <w:rsid w:val="00AC6C3E"/>
    <w:rsid w:val="00AC78E8"/>
    <w:rsid w:val="00AD2739"/>
    <w:rsid w:val="00AD5A14"/>
    <w:rsid w:val="00AD6451"/>
    <w:rsid w:val="00AE0B09"/>
    <w:rsid w:val="00AE1DAE"/>
    <w:rsid w:val="00AE25F5"/>
    <w:rsid w:val="00AE3C5C"/>
    <w:rsid w:val="00AE481A"/>
    <w:rsid w:val="00AE5467"/>
    <w:rsid w:val="00AF0388"/>
    <w:rsid w:val="00AF064C"/>
    <w:rsid w:val="00AF291D"/>
    <w:rsid w:val="00AF2CCB"/>
    <w:rsid w:val="00AF3045"/>
    <w:rsid w:val="00AF7232"/>
    <w:rsid w:val="00AF7D82"/>
    <w:rsid w:val="00B03EC4"/>
    <w:rsid w:val="00B06A98"/>
    <w:rsid w:val="00B06D4A"/>
    <w:rsid w:val="00B07CD4"/>
    <w:rsid w:val="00B126C8"/>
    <w:rsid w:val="00B13DAB"/>
    <w:rsid w:val="00B149A6"/>
    <w:rsid w:val="00B15316"/>
    <w:rsid w:val="00B24C11"/>
    <w:rsid w:val="00B26309"/>
    <w:rsid w:val="00B26E1B"/>
    <w:rsid w:val="00B27804"/>
    <w:rsid w:val="00B32CA1"/>
    <w:rsid w:val="00B33162"/>
    <w:rsid w:val="00B3348C"/>
    <w:rsid w:val="00B334CE"/>
    <w:rsid w:val="00B33781"/>
    <w:rsid w:val="00B35032"/>
    <w:rsid w:val="00B36678"/>
    <w:rsid w:val="00B37CE3"/>
    <w:rsid w:val="00B40175"/>
    <w:rsid w:val="00B411FB"/>
    <w:rsid w:val="00B43A0B"/>
    <w:rsid w:val="00B4456E"/>
    <w:rsid w:val="00B55500"/>
    <w:rsid w:val="00B56FE4"/>
    <w:rsid w:val="00B5716B"/>
    <w:rsid w:val="00B5795E"/>
    <w:rsid w:val="00B62A5E"/>
    <w:rsid w:val="00B64229"/>
    <w:rsid w:val="00B65DA6"/>
    <w:rsid w:val="00B66465"/>
    <w:rsid w:val="00B66AA9"/>
    <w:rsid w:val="00B701D3"/>
    <w:rsid w:val="00B70781"/>
    <w:rsid w:val="00B7261F"/>
    <w:rsid w:val="00B73545"/>
    <w:rsid w:val="00B73968"/>
    <w:rsid w:val="00B75994"/>
    <w:rsid w:val="00B7791E"/>
    <w:rsid w:val="00B819E5"/>
    <w:rsid w:val="00B82FB5"/>
    <w:rsid w:val="00B83531"/>
    <w:rsid w:val="00B85FF1"/>
    <w:rsid w:val="00B86433"/>
    <w:rsid w:val="00B906DD"/>
    <w:rsid w:val="00B91115"/>
    <w:rsid w:val="00B911FB"/>
    <w:rsid w:val="00B92119"/>
    <w:rsid w:val="00B92911"/>
    <w:rsid w:val="00BA09CD"/>
    <w:rsid w:val="00BA573C"/>
    <w:rsid w:val="00BA6858"/>
    <w:rsid w:val="00BA7798"/>
    <w:rsid w:val="00BB026D"/>
    <w:rsid w:val="00BB06FC"/>
    <w:rsid w:val="00BB0CBE"/>
    <w:rsid w:val="00BB2189"/>
    <w:rsid w:val="00BB2D06"/>
    <w:rsid w:val="00BB31B6"/>
    <w:rsid w:val="00BB34C0"/>
    <w:rsid w:val="00BB4DDA"/>
    <w:rsid w:val="00BC033B"/>
    <w:rsid w:val="00BC22F3"/>
    <w:rsid w:val="00BC2F13"/>
    <w:rsid w:val="00BC32A1"/>
    <w:rsid w:val="00BC5687"/>
    <w:rsid w:val="00BC6754"/>
    <w:rsid w:val="00BC74F6"/>
    <w:rsid w:val="00BD2921"/>
    <w:rsid w:val="00BD3DB0"/>
    <w:rsid w:val="00BD4E80"/>
    <w:rsid w:val="00BD6DDA"/>
    <w:rsid w:val="00BE20FE"/>
    <w:rsid w:val="00BE3219"/>
    <w:rsid w:val="00BE37DD"/>
    <w:rsid w:val="00BE62A5"/>
    <w:rsid w:val="00BE7C07"/>
    <w:rsid w:val="00BF2EBF"/>
    <w:rsid w:val="00BF5155"/>
    <w:rsid w:val="00BF6189"/>
    <w:rsid w:val="00BF6B98"/>
    <w:rsid w:val="00C00CF7"/>
    <w:rsid w:val="00C00E7F"/>
    <w:rsid w:val="00C00FBC"/>
    <w:rsid w:val="00C02600"/>
    <w:rsid w:val="00C1070D"/>
    <w:rsid w:val="00C1246A"/>
    <w:rsid w:val="00C14EDA"/>
    <w:rsid w:val="00C16270"/>
    <w:rsid w:val="00C16313"/>
    <w:rsid w:val="00C23289"/>
    <w:rsid w:val="00C232E6"/>
    <w:rsid w:val="00C367FC"/>
    <w:rsid w:val="00C3718C"/>
    <w:rsid w:val="00C37403"/>
    <w:rsid w:val="00C4183B"/>
    <w:rsid w:val="00C4313E"/>
    <w:rsid w:val="00C43A0E"/>
    <w:rsid w:val="00C50B96"/>
    <w:rsid w:val="00C521B1"/>
    <w:rsid w:val="00C52BA3"/>
    <w:rsid w:val="00C53500"/>
    <w:rsid w:val="00C552DE"/>
    <w:rsid w:val="00C56D6B"/>
    <w:rsid w:val="00C6175F"/>
    <w:rsid w:val="00C63AD1"/>
    <w:rsid w:val="00C658F8"/>
    <w:rsid w:val="00C66677"/>
    <w:rsid w:val="00C66C75"/>
    <w:rsid w:val="00C701FC"/>
    <w:rsid w:val="00C7072C"/>
    <w:rsid w:val="00C74492"/>
    <w:rsid w:val="00C75C58"/>
    <w:rsid w:val="00C75E01"/>
    <w:rsid w:val="00C77B3E"/>
    <w:rsid w:val="00C80593"/>
    <w:rsid w:val="00C87C77"/>
    <w:rsid w:val="00C90011"/>
    <w:rsid w:val="00C93985"/>
    <w:rsid w:val="00C93C5B"/>
    <w:rsid w:val="00C9441D"/>
    <w:rsid w:val="00C96B24"/>
    <w:rsid w:val="00CA0A51"/>
    <w:rsid w:val="00CA2BF7"/>
    <w:rsid w:val="00CA35BE"/>
    <w:rsid w:val="00CA606E"/>
    <w:rsid w:val="00CB0B2E"/>
    <w:rsid w:val="00CB2871"/>
    <w:rsid w:val="00CB4CB1"/>
    <w:rsid w:val="00CB531A"/>
    <w:rsid w:val="00CB5521"/>
    <w:rsid w:val="00CC28CB"/>
    <w:rsid w:val="00CC6FB9"/>
    <w:rsid w:val="00CC7551"/>
    <w:rsid w:val="00CC79E3"/>
    <w:rsid w:val="00CD34F3"/>
    <w:rsid w:val="00CD43AC"/>
    <w:rsid w:val="00CD58F7"/>
    <w:rsid w:val="00CD5BD1"/>
    <w:rsid w:val="00CE04FD"/>
    <w:rsid w:val="00CE0DF5"/>
    <w:rsid w:val="00CE17EE"/>
    <w:rsid w:val="00CE28F7"/>
    <w:rsid w:val="00CE2E1F"/>
    <w:rsid w:val="00CE2F46"/>
    <w:rsid w:val="00CE6525"/>
    <w:rsid w:val="00CE7AF5"/>
    <w:rsid w:val="00CF1E88"/>
    <w:rsid w:val="00CF45BB"/>
    <w:rsid w:val="00CF77AF"/>
    <w:rsid w:val="00CF7EFC"/>
    <w:rsid w:val="00D00DD5"/>
    <w:rsid w:val="00D02B2D"/>
    <w:rsid w:val="00D11328"/>
    <w:rsid w:val="00D11EAE"/>
    <w:rsid w:val="00D12ED7"/>
    <w:rsid w:val="00D130C5"/>
    <w:rsid w:val="00D14897"/>
    <w:rsid w:val="00D14A6E"/>
    <w:rsid w:val="00D1566F"/>
    <w:rsid w:val="00D16279"/>
    <w:rsid w:val="00D16830"/>
    <w:rsid w:val="00D20B9A"/>
    <w:rsid w:val="00D23176"/>
    <w:rsid w:val="00D23B17"/>
    <w:rsid w:val="00D2423B"/>
    <w:rsid w:val="00D34CF7"/>
    <w:rsid w:val="00D363AF"/>
    <w:rsid w:val="00D401C2"/>
    <w:rsid w:val="00D441ED"/>
    <w:rsid w:val="00D45B5A"/>
    <w:rsid w:val="00D479E2"/>
    <w:rsid w:val="00D51B7C"/>
    <w:rsid w:val="00D53C1F"/>
    <w:rsid w:val="00D60AD8"/>
    <w:rsid w:val="00D60C55"/>
    <w:rsid w:val="00D61C5C"/>
    <w:rsid w:val="00D61FCA"/>
    <w:rsid w:val="00D64411"/>
    <w:rsid w:val="00D664C4"/>
    <w:rsid w:val="00D6662E"/>
    <w:rsid w:val="00D773BF"/>
    <w:rsid w:val="00D808A8"/>
    <w:rsid w:val="00D843DF"/>
    <w:rsid w:val="00D85843"/>
    <w:rsid w:val="00D8666B"/>
    <w:rsid w:val="00D86D21"/>
    <w:rsid w:val="00D94CE2"/>
    <w:rsid w:val="00D95B43"/>
    <w:rsid w:val="00D96EEF"/>
    <w:rsid w:val="00D97E2C"/>
    <w:rsid w:val="00DA6342"/>
    <w:rsid w:val="00DA6A8A"/>
    <w:rsid w:val="00DA6E70"/>
    <w:rsid w:val="00DB2723"/>
    <w:rsid w:val="00DB69DA"/>
    <w:rsid w:val="00DB77E2"/>
    <w:rsid w:val="00DB7B88"/>
    <w:rsid w:val="00DC149B"/>
    <w:rsid w:val="00DC237B"/>
    <w:rsid w:val="00DC4739"/>
    <w:rsid w:val="00DD1185"/>
    <w:rsid w:val="00DD29A7"/>
    <w:rsid w:val="00DD310C"/>
    <w:rsid w:val="00DD528A"/>
    <w:rsid w:val="00DD54AE"/>
    <w:rsid w:val="00DD609C"/>
    <w:rsid w:val="00DD7E43"/>
    <w:rsid w:val="00DE22DC"/>
    <w:rsid w:val="00DE63CF"/>
    <w:rsid w:val="00DF2505"/>
    <w:rsid w:val="00DF7F62"/>
    <w:rsid w:val="00E00D80"/>
    <w:rsid w:val="00E032ED"/>
    <w:rsid w:val="00E03B1D"/>
    <w:rsid w:val="00E04364"/>
    <w:rsid w:val="00E101E9"/>
    <w:rsid w:val="00E1428C"/>
    <w:rsid w:val="00E14AA4"/>
    <w:rsid w:val="00E15F88"/>
    <w:rsid w:val="00E1651D"/>
    <w:rsid w:val="00E17F10"/>
    <w:rsid w:val="00E20131"/>
    <w:rsid w:val="00E20A39"/>
    <w:rsid w:val="00E22C85"/>
    <w:rsid w:val="00E23A9C"/>
    <w:rsid w:val="00E266A7"/>
    <w:rsid w:val="00E32600"/>
    <w:rsid w:val="00E340EB"/>
    <w:rsid w:val="00E364DF"/>
    <w:rsid w:val="00E376C3"/>
    <w:rsid w:val="00E42B9C"/>
    <w:rsid w:val="00E446CB"/>
    <w:rsid w:val="00E44C3A"/>
    <w:rsid w:val="00E50CE0"/>
    <w:rsid w:val="00E518F6"/>
    <w:rsid w:val="00E5363D"/>
    <w:rsid w:val="00E553E2"/>
    <w:rsid w:val="00E558AD"/>
    <w:rsid w:val="00E63971"/>
    <w:rsid w:val="00E64BAE"/>
    <w:rsid w:val="00E6536B"/>
    <w:rsid w:val="00E73AB6"/>
    <w:rsid w:val="00E74FB0"/>
    <w:rsid w:val="00E7534A"/>
    <w:rsid w:val="00E76ADC"/>
    <w:rsid w:val="00E80DD5"/>
    <w:rsid w:val="00E80E27"/>
    <w:rsid w:val="00E8124D"/>
    <w:rsid w:val="00E872C1"/>
    <w:rsid w:val="00E90239"/>
    <w:rsid w:val="00E94FB6"/>
    <w:rsid w:val="00E9636F"/>
    <w:rsid w:val="00E9644B"/>
    <w:rsid w:val="00EA0C6B"/>
    <w:rsid w:val="00EA1D40"/>
    <w:rsid w:val="00EA4456"/>
    <w:rsid w:val="00EA7EF6"/>
    <w:rsid w:val="00EB012F"/>
    <w:rsid w:val="00EB0644"/>
    <w:rsid w:val="00EB11D0"/>
    <w:rsid w:val="00EB1FF4"/>
    <w:rsid w:val="00EB5703"/>
    <w:rsid w:val="00EB66DA"/>
    <w:rsid w:val="00EB6974"/>
    <w:rsid w:val="00EB7555"/>
    <w:rsid w:val="00EB7E8F"/>
    <w:rsid w:val="00EC015A"/>
    <w:rsid w:val="00EC1705"/>
    <w:rsid w:val="00EC225E"/>
    <w:rsid w:val="00EC47BC"/>
    <w:rsid w:val="00ED695B"/>
    <w:rsid w:val="00EE5326"/>
    <w:rsid w:val="00EE5F02"/>
    <w:rsid w:val="00EE6430"/>
    <w:rsid w:val="00EF115D"/>
    <w:rsid w:val="00EF17F7"/>
    <w:rsid w:val="00EF2025"/>
    <w:rsid w:val="00EF45FB"/>
    <w:rsid w:val="00EF5429"/>
    <w:rsid w:val="00EF586F"/>
    <w:rsid w:val="00EF7E15"/>
    <w:rsid w:val="00F026E5"/>
    <w:rsid w:val="00F02AF5"/>
    <w:rsid w:val="00F046FB"/>
    <w:rsid w:val="00F0714E"/>
    <w:rsid w:val="00F16F73"/>
    <w:rsid w:val="00F171CD"/>
    <w:rsid w:val="00F172EF"/>
    <w:rsid w:val="00F23C07"/>
    <w:rsid w:val="00F24884"/>
    <w:rsid w:val="00F30CCD"/>
    <w:rsid w:val="00F31658"/>
    <w:rsid w:val="00F371BB"/>
    <w:rsid w:val="00F37F8E"/>
    <w:rsid w:val="00F40439"/>
    <w:rsid w:val="00F43160"/>
    <w:rsid w:val="00F44036"/>
    <w:rsid w:val="00F504F0"/>
    <w:rsid w:val="00F51966"/>
    <w:rsid w:val="00F52141"/>
    <w:rsid w:val="00F52C5A"/>
    <w:rsid w:val="00F56786"/>
    <w:rsid w:val="00F57539"/>
    <w:rsid w:val="00F60382"/>
    <w:rsid w:val="00F61393"/>
    <w:rsid w:val="00F63839"/>
    <w:rsid w:val="00F6397A"/>
    <w:rsid w:val="00F70B66"/>
    <w:rsid w:val="00F71157"/>
    <w:rsid w:val="00F71B46"/>
    <w:rsid w:val="00F72A88"/>
    <w:rsid w:val="00F73C0A"/>
    <w:rsid w:val="00F74E74"/>
    <w:rsid w:val="00F75035"/>
    <w:rsid w:val="00F757CA"/>
    <w:rsid w:val="00F765BC"/>
    <w:rsid w:val="00F76EF8"/>
    <w:rsid w:val="00F77C83"/>
    <w:rsid w:val="00F81C18"/>
    <w:rsid w:val="00F8439F"/>
    <w:rsid w:val="00F85227"/>
    <w:rsid w:val="00F85F39"/>
    <w:rsid w:val="00F864BA"/>
    <w:rsid w:val="00F90C73"/>
    <w:rsid w:val="00F91400"/>
    <w:rsid w:val="00F92E0A"/>
    <w:rsid w:val="00F978BB"/>
    <w:rsid w:val="00FA118E"/>
    <w:rsid w:val="00FA2C73"/>
    <w:rsid w:val="00FA46B6"/>
    <w:rsid w:val="00FA4A0F"/>
    <w:rsid w:val="00FA7A5A"/>
    <w:rsid w:val="00FB02E3"/>
    <w:rsid w:val="00FB0B75"/>
    <w:rsid w:val="00FB12B2"/>
    <w:rsid w:val="00FB14A7"/>
    <w:rsid w:val="00FB1736"/>
    <w:rsid w:val="00FB1B03"/>
    <w:rsid w:val="00FB256E"/>
    <w:rsid w:val="00FB5482"/>
    <w:rsid w:val="00FB5D7E"/>
    <w:rsid w:val="00FB63C9"/>
    <w:rsid w:val="00FC026D"/>
    <w:rsid w:val="00FC03D4"/>
    <w:rsid w:val="00FC32B0"/>
    <w:rsid w:val="00FC59D9"/>
    <w:rsid w:val="00FC6911"/>
    <w:rsid w:val="00FC75CA"/>
    <w:rsid w:val="00FD2566"/>
    <w:rsid w:val="00FD2C23"/>
    <w:rsid w:val="00FD2D77"/>
    <w:rsid w:val="00FD57F2"/>
    <w:rsid w:val="00FD7BF3"/>
    <w:rsid w:val="00FE09CC"/>
    <w:rsid w:val="00FE283B"/>
    <w:rsid w:val="00FE2EB3"/>
    <w:rsid w:val="00FE3900"/>
    <w:rsid w:val="00FE5F4D"/>
    <w:rsid w:val="00FE636E"/>
    <w:rsid w:val="00FE6EF2"/>
    <w:rsid w:val="00FE7C58"/>
    <w:rsid w:val="00FF0530"/>
    <w:rsid w:val="00FF08D0"/>
    <w:rsid w:val="00FF24B4"/>
    <w:rsid w:val="00FF38A5"/>
    <w:rsid w:val="00FF5278"/>
    <w:rsid w:val="00FF61D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68340C5E"/>
  <w15:docId w15:val="{95D5A809-DBED-4D72-8DD4-DD111C0CC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9"/>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uiPriority w:val="99"/>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uiPriority w:val="99"/>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uiPriority w:val="99"/>
    <w:qFormat/>
    <w:rsid w:val="007F0B73"/>
    <w:pPr>
      <w:keepNext/>
      <w:jc w:val="center"/>
      <w:outlineLvl w:val="3"/>
    </w:pPr>
    <w:rPr>
      <w:rFonts w:ascii="Century Gothic" w:hAnsi="Century Gothic"/>
      <w:b/>
      <w:noProof/>
    </w:rPr>
  </w:style>
  <w:style w:type="paragraph" w:styleId="Ttulo5">
    <w:name w:val="heading 5"/>
    <w:basedOn w:val="Normal"/>
    <w:next w:val="Normal"/>
    <w:link w:val="Ttulo5Car"/>
    <w:uiPriority w:val="99"/>
    <w:qFormat/>
    <w:rsid w:val="007F0B73"/>
    <w:pPr>
      <w:keepNext/>
      <w:jc w:val="center"/>
      <w:outlineLvl w:val="4"/>
    </w:pPr>
    <w:rPr>
      <w:rFonts w:ascii="Century Gothic" w:hAnsi="Century Gothic"/>
      <w:b/>
      <w:sz w:val="22"/>
    </w:rPr>
  </w:style>
  <w:style w:type="paragraph" w:styleId="Ttulo6">
    <w:name w:val="heading 6"/>
    <w:basedOn w:val="Normal"/>
    <w:next w:val="Normal"/>
    <w:link w:val="Ttulo6Car"/>
    <w:uiPriority w:val="99"/>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uiPriority w:val="99"/>
    <w:qFormat/>
    <w:rsid w:val="007F0B73"/>
    <w:pPr>
      <w:keepNext/>
      <w:ind w:right="-518"/>
      <w:jc w:val="both"/>
      <w:outlineLvl w:val="6"/>
    </w:pPr>
    <w:rPr>
      <w:rFonts w:ascii="Arial" w:hAnsi="Arial"/>
      <w:b/>
    </w:rPr>
  </w:style>
  <w:style w:type="paragraph" w:styleId="Ttulo8">
    <w:name w:val="heading 8"/>
    <w:basedOn w:val="Normal"/>
    <w:next w:val="Normal"/>
    <w:link w:val="Ttulo8Car"/>
    <w:uiPriority w:val="99"/>
    <w:qFormat/>
    <w:rsid w:val="007F0B73"/>
    <w:pPr>
      <w:keepNext/>
      <w:ind w:right="-70"/>
      <w:jc w:val="center"/>
      <w:outlineLvl w:val="7"/>
    </w:pPr>
    <w:rPr>
      <w:rFonts w:ascii="Arial" w:hAnsi="Arial"/>
      <w:b/>
      <w:sz w:val="22"/>
    </w:rPr>
  </w:style>
  <w:style w:type="paragraph" w:styleId="Ttulo9">
    <w:name w:val="heading 9"/>
    <w:basedOn w:val="Normal"/>
    <w:next w:val="Normal"/>
    <w:link w:val="Ttulo9Car"/>
    <w:uiPriority w:val="99"/>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uiPriority w:val="99"/>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uiPriority w:val="99"/>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uiPriority w:val="99"/>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uiPriority w:val="99"/>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uiPriority w:val="99"/>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uiPriority w:val="99"/>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uiPriority w:val="99"/>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uiPriority w:val="9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uiPriority w:val="99"/>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uiPriority w:val="99"/>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uiPriority w:val="99"/>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uiPriority w:val="99"/>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uiPriority w:val="99"/>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uiPriority w:val="99"/>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uiPriority w:val="99"/>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uiPriority w:val="99"/>
    <w:qFormat/>
    <w:rsid w:val="007F0B73"/>
    <w:pPr>
      <w:ind w:left="851"/>
      <w:jc w:val="center"/>
    </w:pPr>
    <w:rPr>
      <w:rFonts w:ascii="Arial" w:hAnsi="Arial"/>
      <w:b/>
      <w:sz w:val="22"/>
    </w:rPr>
  </w:style>
  <w:style w:type="paragraph" w:customStyle="1" w:styleId="xl32">
    <w:name w:val="xl32"/>
    <w:basedOn w:val="Normal"/>
    <w:uiPriority w:val="99"/>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uiPriority w:val="99"/>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uiPriority w:val="99"/>
    <w:semiHidden/>
    <w:rsid w:val="007F0B73"/>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uiPriority w:val="99"/>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uiPriority w:val="99"/>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uiPriority w:val="99"/>
    <w:rsid w:val="00F046FB"/>
    <w:rPr>
      <w:rFonts w:ascii="Arial" w:hAnsi="Arial"/>
      <w:sz w:val="18"/>
    </w:rPr>
  </w:style>
  <w:style w:type="paragraph" w:customStyle="1" w:styleId="Textodebloque2">
    <w:name w:val="Texto de bloque2"/>
    <w:basedOn w:val="Normal"/>
    <w:uiPriority w:val="99"/>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uiPriority w:val="99"/>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uiPriority w:val="99"/>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uiPriority w:val="99"/>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uiPriority w:val="99"/>
    <w:rsid w:val="009765D5"/>
    <w:pPr>
      <w:spacing w:before="100" w:beforeAutospacing="1" w:after="100" w:afterAutospacing="1"/>
    </w:pPr>
    <w:rPr>
      <w:sz w:val="24"/>
      <w:szCs w:val="24"/>
      <w:lang w:val="es-MX" w:eastAsia="es-MX"/>
    </w:rPr>
  </w:style>
  <w:style w:type="paragraph" w:customStyle="1" w:styleId="BlockText1">
    <w:name w:val="Block Text1"/>
    <w:basedOn w:val="Normal"/>
    <w:uiPriority w:val="99"/>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uiPriority w:val="99"/>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uiPriority w:val="1"/>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uiPriority w:val="99"/>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uiPriority w:val="99"/>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uiPriority w:val="99"/>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uiPriority w:val="99"/>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uiPriority w:val="99"/>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uiPriority w:val="99"/>
    <w:rsid w:val="0023049A"/>
    <w:pPr>
      <w:ind w:left="708"/>
    </w:pPr>
    <w:rPr>
      <w:rFonts w:eastAsia="Calibri"/>
    </w:rPr>
  </w:style>
  <w:style w:type="paragraph" w:customStyle="1" w:styleId="Prrafodelista5">
    <w:name w:val="Párrafo de lista5"/>
    <w:basedOn w:val="Normal"/>
    <w:rsid w:val="00E50CE0"/>
    <w:pPr>
      <w:ind w:left="708"/>
    </w:pPr>
    <w:rPr>
      <w:rFonts w:eastAsia="Calibri"/>
    </w:rPr>
  </w:style>
  <w:style w:type="paragraph" w:customStyle="1" w:styleId="font7">
    <w:name w:val="font7"/>
    <w:basedOn w:val="Normal"/>
    <w:rsid w:val="00E50CE0"/>
    <w:pPr>
      <w:spacing w:before="100" w:beforeAutospacing="1" w:after="100" w:afterAutospacing="1"/>
    </w:pPr>
    <w:rPr>
      <w:rFonts w:ascii="Arial" w:hAnsi="Arial" w:cs="Arial"/>
      <w:b/>
      <w:bCs/>
      <w:color w:val="000000"/>
      <w:lang w:val="es-ES"/>
    </w:rPr>
  </w:style>
  <w:style w:type="paragraph" w:customStyle="1" w:styleId="font8">
    <w:name w:val="font8"/>
    <w:basedOn w:val="Normal"/>
    <w:rsid w:val="00E50CE0"/>
    <w:pPr>
      <w:spacing w:before="100" w:beforeAutospacing="1" w:after="100" w:afterAutospacing="1"/>
    </w:pPr>
    <w:rPr>
      <w:rFonts w:ascii="Arial" w:hAnsi="Arial" w:cs="Arial"/>
      <w:b/>
      <w:bCs/>
      <w:color w:val="000000"/>
      <w:lang w:val="es-ES"/>
    </w:rPr>
  </w:style>
  <w:style w:type="paragraph" w:customStyle="1" w:styleId="font9">
    <w:name w:val="font9"/>
    <w:basedOn w:val="Normal"/>
    <w:rsid w:val="00E50CE0"/>
    <w:pPr>
      <w:spacing w:before="100" w:beforeAutospacing="1" w:after="100" w:afterAutospacing="1"/>
    </w:pPr>
    <w:rPr>
      <w:rFonts w:ascii="Arial" w:hAnsi="Arial" w:cs="Arial"/>
      <w:b/>
      <w:bCs/>
      <w:color w:val="000000"/>
      <w:lang w:val="es-ES"/>
    </w:rPr>
  </w:style>
  <w:style w:type="paragraph" w:customStyle="1" w:styleId="font10">
    <w:name w:val="font10"/>
    <w:basedOn w:val="Normal"/>
    <w:rsid w:val="00E50CE0"/>
    <w:pPr>
      <w:spacing w:before="100" w:beforeAutospacing="1" w:after="100" w:afterAutospacing="1"/>
    </w:pPr>
    <w:rPr>
      <w:rFonts w:ascii="Arial" w:hAnsi="Arial" w:cs="Arial"/>
      <w:color w:val="000000"/>
      <w:lang w:val="es-ES"/>
    </w:rPr>
  </w:style>
  <w:style w:type="paragraph" w:customStyle="1" w:styleId="Textoindependiente221">
    <w:name w:val="Texto independiente 221"/>
    <w:basedOn w:val="Normal"/>
    <w:uiPriority w:val="99"/>
    <w:rsid w:val="00E50CE0"/>
    <w:rPr>
      <w:rFonts w:ascii="Arial" w:hAnsi="Arial"/>
      <w:sz w:val="18"/>
    </w:rPr>
  </w:style>
  <w:style w:type="paragraph" w:customStyle="1" w:styleId="ListParagraph2">
    <w:name w:val="List Paragraph2"/>
    <w:basedOn w:val="Normal"/>
    <w:uiPriority w:val="99"/>
    <w:rsid w:val="00E50CE0"/>
    <w:pPr>
      <w:ind w:left="708"/>
    </w:pPr>
    <w:rPr>
      <w:rFonts w:eastAsia="Calibri"/>
    </w:rPr>
  </w:style>
  <w:style w:type="paragraph" w:customStyle="1" w:styleId="ParaAttribute0">
    <w:name w:val="ParaAttribute0"/>
    <w:rsid w:val="00820037"/>
    <w:pPr>
      <w:widowControl w:val="0"/>
      <w:wordWrap w:val="0"/>
      <w:spacing w:line="240" w:lineRule="auto"/>
      <w:jc w:val="center"/>
    </w:pPr>
    <w:rPr>
      <w:rFonts w:ascii="Times New Roman" w:eastAsia="Batang" w:hAnsi="Times New Roman" w:cs="Times New Roman"/>
      <w:sz w:val="20"/>
      <w:szCs w:val="20"/>
      <w:lang w:eastAsia="es-ES"/>
    </w:rPr>
  </w:style>
  <w:style w:type="paragraph" w:customStyle="1" w:styleId="ParaAttribute1">
    <w:name w:val="ParaAttribute1"/>
    <w:rsid w:val="00820037"/>
    <w:pPr>
      <w:widowControl w:val="0"/>
      <w:wordWrap w:val="0"/>
      <w:spacing w:line="240" w:lineRule="auto"/>
      <w:ind w:left="720"/>
    </w:pPr>
    <w:rPr>
      <w:rFonts w:ascii="Times New Roman" w:eastAsia="Batang" w:hAnsi="Times New Roman" w:cs="Times New Roman"/>
      <w:sz w:val="20"/>
      <w:szCs w:val="20"/>
      <w:lang w:eastAsia="es-ES"/>
    </w:rPr>
  </w:style>
  <w:style w:type="paragraph" w:customStyle="1" w:styleId="ParaAttribute2">
    <w:name w:val="ParaAttribute2"/>
    <w:rsid w:val="00820037"/>
    <w:pPr>
      <w:widowControl w:val="0"/>
      <w:wordWrap w:val="0"/>
      <w:spacing w:after="0" w:line="240" w:lineRule="auto"/>
      <w:ind w:left="720"/>
    </w:pPr>
    <w:rPr>
      <w:rFonts w:ascii="Times New Roman" w:eastAsia="Batang" w:hAnsi="Times New Roman" w:cs="Times New Roman"/>
      <w:sz w:val="20"/>
      <w:szCs w:val="20"/>
      <w:lang w:eastAsia="es-ES"/>
    </w:rPr>
  </w:style>
  <w:style w:type="paragraph" w:customStyle="1" w:styleId="ParaAttribute5">
    <w:name w:val="ParaAttribute5"/>
    <w:rsid w:val="00820037"/>
    <w:pPr>
      <w:widowControl w:val="0"/>
      <w:wordWrap w:val="0"/>
      <w:spacing w:after="0" w:line="240" w:lineRule="auto"/>
      <w:ind w:left="1440"/>
    </w:pPr>
    <w:rPr>
      <w:rFonts w:ascii="Times New Roman" w:eastAsia="Batang" w:hAnsi="Times New Roman" w:cs="Times New Roman"/>
      <w:sz w:val="20"/>
      <w:szCs w:val="20"/>
      <w:lang w:eastAsia="es-ES"/>
    </w:rPr>
  </w:style>
  <w:style w:type="paragraph" w:customStyle="1" w:styleId="ParaAttribute7">
    <w:name w:val="ParaAttribute7"/>
    <w:rsid w:val="00820037"/>
    <w:pPr>
      <w:widowControl w:val="0"/>
      <w:wordWrap w:val="0"/>
      <w:spacing w:line="240" w:lineRule="auto"/>
      <w:ind w:left="1080"/>
    </w:pPr>
    <w:rPr>
      <w:rFonts w:ascii="Times New Roman" w:eastAsia="Batang" w:hAnsi="Times New Roman" w:cs="Times New Roman"/>
      <w:sz w:val="20"/>
      <w:szCs w:val="20"/>
      <w:lang w:eastAsia="es-ES"/>
    </w:rPr>
  </w:style>
  <w:style w:type="paragraph" w:customStyle="1" w:styleId="ParaAttribute10">
    <w:name w:val="ParaAttribute10"/>
    <w:rsid w:val="00820037"/>
    <w:pPr>
      <w:widowControl w:val="0"/>
      <w:wordWrap w:val="0"/>
      <w:spacing w:line="240" w:lineRule="auto"/>
      <w:jc w:val="both"/>
    </w:pPr>
    <w:rPr>
      <w:rFonts w:ascii="Times New Roman" w:eastAsia="Batang" w:hAnsi="Times New Roman" w:cs="Times New Roman"/>
      <w:sz w:val="20"/>
      <w:szCs w:val="20"/>
      <w:lang w:eastAsia="es-ES"/>
    </w:rPr>
  </w:style>
  <w:style w:type="character" w:customStyle="1" w:styleId="CharAttribute1">
    <w:name w:val="CharAttribute1"/>
    <w:rsid w:val="00820037"/>
    <w:rPr>
      <w:rFonts w:ascii="Calibri" w:eastAsia="Calibri" w:hAnsi="Calibri" w:hint="default"/>
      <w:b/>
      <w:bCs w:val="0"/>
      <w:sz w:val="32"/>
    </w:rPr>
  </w:style>
  <w:style w:type="character" w:customStyle="1" w:styleId="CharAttribute3">
    <w:name w:val="CharAttribute3"/>
    <w:rsid w:val="00820037"/>
    <w:rPr>
      <w:rFonts w:ascii="Calibri" w:eastAsia="Calibri" w:hAnsi="Calibri" w:hint="default"/>
      <w:b/>
      <w:bCs w:val="0"/>
      <w:sz w:val="22"/>
    </w:rPr>
  </w:style>
  <w:style w:type="character" w:customStyle="1" w:styleId="CharAttribute7">
    <w:name w:val="CharAttribute7"/>
    <w:rsid w:val="00820037"/>
    <w:rPr>
      <w:rFonts w:ascii="Calibri" w:eastAsia="Calibri" w:hAnsi="Calibri" w:hint="defaul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82504">
      <w:bodyDiv w:val="1"/>
      <w:marLeft w:val="0"/>
      <w:marRight w:val="0"/>
      <w:marTop w:val="0"/>
      <w:marBottom w:val="0"/>
      <w:divBdr>
        <w:top w:val="none" w:sz="0" w:space="0" w:color="auto"/>
        <w:left w:val="none" w:sz="0" w:space="0" w:color="auto"/>
        <w:bottom w:val="none" w:sz="0" w:space="0" w:color="auto"/>
        <w:right w:val="none" w:sz="0" w:space="0" w:color="auto"/>
      </w:divBdr>
    </w:div>
    <w:div w:id="94177776">
      <w:bodyDiv w:val="1"/>
      <w:marLeft w:val="0"/>
      <w:marRight w:val="0"/>
      <w:marTop w:val="0"/>
      <w:marBottom w:val="0"/>
      <w:divBdr>
        <w:top w:val="none" w:sz="0" w:space="0" w:color="auto"/>
        <w:left w:val="none" w:sz="0" w:space="0" w:color="auto"/>
        <w:bottom w:val="none" w:sz="0" w:space="0" w:color="auto"/>
        <w:right w:val="none" w:sz="0" w:space="0" w:color="auto"/>
      </w:divBdr>
    </w:div>
    <w:div w:id="129134035">
      <w:bodyDiv w:val="1"/>
      <w:marLeft w:val="0"/>
      <w:marRight w:val="0"/>
      <w:marTop w:val="0"/>
      <w:marBottom w:val="0"/>
      <w:divBdr>
        <w:top w:val="none" w:sz="0" w:space="0" w:color="auto"/>
        <w:left w:val="none" w:sz="0" w:space="0" w:color="auto"/>
        <w:bottom w:val="none" w:sz="0" w:space="0" w:color="auto"/>
        <w:right w:val="none" w:sz="0" w:space="0" w:color="auto"/>
      </w:divBdr>
    </w:div>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235018254">
      <w:bodyDiv w:val="1"/>
      <w:marLeft w:val="0"/>
      <w:marRight w:val="0"/>
      <w:marTop w:val="0"/>
      <w:marBottom w:val="0"/>
      <w:divBdr>
        <w:top w:val="none" w:sz="0" w:space="0" w:color="auto"/>
        <w:left w:val="none" w:sz="0" w:space="0" w:color="auto"/>
        <w:bottom w:val="none" w:sz="0" w:space="0" w:color="auto"/>
        <w:right w:val="none" w:sz="0" w:space="0" w:color="auto"/>
      </w:divBdr>
    </w:div>
    <w:div w:id="246505355">
      <w:bodyDiv w:val="1"/>
      <w:marLeft w:val="0"/>
      <w:marRight w:val="0"/>
      <w:marTop w:val="0"/>
      <w:marBottom w:val="0"/>
      <w:divBdr>
        <w:top w:val="none" w:sz="0" w:space="0" w:color="auto"/>
        <w:left w:val="none" w:sz="0" w:space="0" w:color="auto"/>
        <w:bottom w:val="none" w:sz="0" w:space="0" w:color="auto"/>
        <w:right w:val="none" w:sz="0" w:space="0" w:color="auto"/>
      </w:divBdr>
    </w:div>
    <w:div w:id="274750848">
      <w:bodyDiv w:val="1"/>
      <w:marLeft w:val="0"/>
      <w:marRight w:val="0"/>
      <w:marTop w:val="0"/>
      <w:marBottom w:val="0"/>
      <w:divBdr>
        <w:top w:val="none" w:sz="0" w:space="0" w:color="auto"/>
        <w:left w:val="none" w:sz="0" w:space="0" w:color="auto"/>
        <w:bottom w:val="none" w:sz="0" w:space="0" w:color="auto"/>
        <w:right w:val="none" w:sz="0" w:space="0" w:color="auto"/>
      </w:divBdr>
    </w:div>
    <w:div w:id="354308657">
      <w:bodyDiv w:val="1"/>
      <w:marLeft w:val="0"/>
      <w:marRight w:val="0"/>
      <w:marTop w:val="0"/>
      <w:marBottom w:val="0"/>
      <w:divBdr>
        <w:top w:val="none" w:sz="0" w:space="0" w:color="auto"/>
        <w:left w:val="none" w:sz="0" w:space="0" w:color="auto"/>
        <w:bottom w:val="none" w:sz="0" w:space="0" w:color="auto"/>
        <w:right w:val="none" w:sz="0" w:space="0" w:color="auto"/>
      </w:divBdr>
    </w:div>
    <w:div w:id="361327097">
      <w:bodyDiv w:val="1"/>
      <w:marLeft w:val="0"/>
      <w:marRight w:val="0"/>
      <w:marTop w:val="0"/>
      <w:marBottom w:val="0"/>
      <w:divBdr>
        <w:top w:val="none" w:sz="0" w:space="0" w:color="auto"/>
        <w:left w:val="none" w:sz="0" w:space="0" w:color="auto"/>
        <w:bottom w:val="none" w:sz="0" w:space="0" w:color="auto"/>
        <w:right w:val="none" w:sz="0" w:space="0" w:color="auto"/>
      </w:divBdr>
    </w:div>
    <w:div w:id="375081973">
      <w:bodyDiv w:val="1"/>
      <w:marLeft w:val="0"/>
      <w:marRight w:val="0"/>
      <w:marTop w:val="0"/>
      <w:marBottom w:val="0"/>
      <w:divBdr>
        <w:top w:val="none" w:sz="0" w:space="0" w:color="auto"/>
        <w:left w:val="none" w:sz="0" w:space="0" w:color="auto"/>
        <w:bottom w:val="none" w:sz="0" w:space="0" w:color="auto"/>
        <w:right w:val="none" w:sz="0" w:space="0" w:color="auto"/>
      </w:divBdr>
    </w:div>
    <w:div w:id="381754414">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26219076">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02953138">
      <w:bodyDiv w:val="1"/>
      <w:marLeft w:val="0"/>
      <w:marRight w:val="0"/>
      <w:marTop w:val="0"/>
      <w:marBottom w:val="0"/>
      <w:divBdr>
        <w:top w:val="none" w:sz="0" w:space="0" w:color="auto"/>
        <w:left w:val="none" w:sz="0" w:space="0" w:color="auto"/>
        <w:bottom w:val="none" w:sz="0" w:space="0" w:color="auto"/>
        <w:right w:val="none" w:sz="0" w:space="0" w:color="auto"/>
      </w:divBdr>
    </w:div>
    <w:div w:id="616765451">
      <w:bodyDiv w:val="1"/>
      <w:marLeft w:val="0"/>
      <w:marRight w:val="0"/>
      <w:marTop w:val="0"/>
      <w:marBottom w:val="0"/>
      <w:divBdr>
        <w:top w:val="none" w:sz="0" w:space="0" w:color="auto"/>
        <w:left w:val="none" w:sz="0" w:space="0" w:color="auto"/>
        <w:bottom w:val="none" w:sz="0" w:space="0" w:color="auto"/>
        <w:right w:val="none" w:sz="0" w:space="0" w:color="auto"/>
      </w:divBdr>
    </w:div>
    <w:div w:id="621112921">
      <w:bodyDiv w:val="1"/>
      <w:marLeft w:val="0"/>
      <w:marRight w:val="0"/>
      <w:marTop w:val="0"/>
      <w:marBottom w:val="0"/>
      <w:divBdr>
        <w:top w:val="none" w:sz="0" w:space="0" w:color="auto"/>
        <w:left w:val="none" w:sz="0" w:space="0" w:color="auto"/>
        <w:bottom w:val="none" w:sz="0" w:space="0" w:color="auto"/>
        <w:right w:val="none" w:sz="0" w:space="0" w:color="auto"/>
      </w:divBdr>
    </w:div>
    <w:div w:id="643589026">
      <w:bodyDiv w:val="1"/>
      <w:marLeft w:val="0"/>
      <w:marRight w:val="0"/>
      <w:marTop w:val="0"/>
      <w:marBottom w:val="0"/>
      <w:divBdr>
        <w:top w:val="none" w:sz="0" w:space="0" w:color="auto"/>
        <w:left w:val="none" w:sz="0" w:space="0" w:color="auto"/>
        <w:bottom w:val="none" w:sz="0" w:space="0" w:color="auto"/>
        <w:right w:val="none" w:sz="0" w:space="0" w:color="auto"/>
      </w:divBdr>
    </w:div>
    <w:div w:id="728646596">
      <w:bodyDiv w:val="1"/>
      <w:marLeft w:val="0"/>
      <w:marRight w:val="0"/>
      <w:marTop w:val="0"/>
      <w:marBottom w:val="0"/>
      <w:divBdr>
        <w:top w:val="none" w:sz="0" w:space="0" w:color="auto"/>
        <w:left w:val="none" w:sz="0" w:space="0" w:color="auto"/>
        <w:bottom w:val="none" w:sz="0" w:space="0" w:color="auto"/>
        <w:right w:val="none" w:sz="0" w:space="0" w:color="auto"/>
      </w:divBdr>
    </w:div>
    <w:div w:id="730230437">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809632868">
      <w:bodyDiv w:val="1"/>
      <w:marLeft w:val="0"/>
      <w:marRight w:val="0"/>
      <w:marTop w:val="0"/>
      <w:marBottom w:val="0"/>
      <w:divBdr>
        <w:top w:val="none" w:sz="0" w:space="0" w:color="auto"/>
        <w:left w:val="none" w:sz="0" w:space="0" w:color="auto"/>
        <w:bottom w:val="none" w:sz="0" w:space="0" w:color="auto"/>
        <w:right w:val="none" w:sz="0" w:space="0" w:color="auto"/>
      </w:divBdr>
    </w:div>
    <w:div w:id="846140417">
      <w:bodyDiv w:val="1"/>
      <w:marLeft w:val="0"/>
      <w:marRight w:val="0"/>
      <w:marTop w:val="0"/>
      <w:marBottom w:val="0"/>
      <w:divBdr>
        <w:top w:val="none" w:sz="0" w:space="0" w:color="auto"/>
        <w:left w:val="none" w:sz="0" w:space="0" w:color="auto"/>
        <w:bottom w:val="none" w:sz="0" w:space="0" w:color="auto"/>
        <w:right w:val="none" w:sz="0" w:space="0" w:color="auto"/>
      </w:divBdr>
    </w:div>
    <w:div w:id="880479146">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60130459">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23773590">
      <w:bodyDiv w:val="1"/>
      <w:marLeft w:val="0"/>
      <w:marRight w:val="0"/>
      <w:marTop w:val="0"/>
      <w:marBottom w:val="0"/>
      <w:divBdr>
        <w:top w:val="none" w:sz="0" w:space="0" w:color="auto"/>
        <w:left w:val="none" w:sz="0" w:space="0" w:color="auto"/>
        <w:bottom w:val="none" w:sz="0" w:space="0" w:color="auto"/>
        <w:right w:val="none" w:sz="0" w:space="0" w:color="auto"/>
      </w:divBdr>
    </w:div>
    <w:div w:id="1220282210">
      <w:bodyDiv w:val="1"/>
      <w:marLeft w:val="0"/>
      <w:marRight w:val="0"/>
      <w:marTop w:val="0"/>
      <w:marBottom w:val="0"/>
      <w:divBdr>
        <w:top w:val="none" w:sz="0" w:space="0" w:color="auto"/>
        <w:left w:val="none" w:sz="0" w:space="0" w:color="auto"/>
        <w:bottom w:val="none" w:sz="0" w:space="0" w:color="auto"/>
        <w:right w:val="none" w:sz="0" w:space="0" w:color="auto"/>
      </w:divBdr>
    </w:div>
    <w:div w:id="1240628317">
      <w:bodyDiv w:val="1"/>
      <w:marLeft w:val="0"/>
      <w:marRight w:val="0"/>
      <w:marTop w:val="0"/>
      <w:marBottom w:val="0"/>
      <w:divBdr>
        <w:top w:val="none" w:sz="0" w:space="0" w:color="auto"/>
        <w:left w:val="none" w:sz="0" w:space="0" w:color="auto"/>
        <w:bottom w:val="none" w:sz="0" w:space="0" w:color="auto"/>
        <w:right w:val="none" w:sz="0" w:space="0" w:color="auto"/>
      </w:divBdr>
    </w:div>
    <w:div w:id="1246065440">
      <w:bodyDiv w:val="1"/>
      <w:marLeft w:val="0"/>
      <w:marRight w:val="0"/>
      <w:marTop w:val="0"/>
      <w:marBottom w:val="0"/>
      <w:divBdr>
        <w:top w:val="none" w:sz="0" w:space="0" w:color="auto"/>
        <w:left w:val="none" w:sz="0" w:space="0" w:color="auto"/>
        <w:bottom w:val="none" w:sz="0" w:space="0" w:color="auto"/>
        <w:right w:val="none" w:sz="0" w:space="0" w:color="auto"/>
      </w:divBdr>
    </w:div>
    <w:div w:id="1266112047">
      <w:bodyDiv w:val="1"/>
      <w:marLeft w:val="0"/>
      <w:marRight w:val="0"/>
      <w:marTop w:val="0"/>
      <w:marBottom w:val="0"/>
      <w:divBdr>
        <w:top w:val="none" w:sz="0" w:space="0" w:color="auto"/>
        <w:left w:val="none" w:sz="0" w:space="0" w:color="auto"/>
        <w:bottom w:val="none" w:sz="0" w:space="0" w:color="auto"/>
        <w:right w:val="none" w:sz="0" w:space="0" w:color="auto"/>
      </w:divBdr>
    </w:div>
    <w:div w:id="1267344287">
      <w:bodyDiv w:val="1"/>
      <w:marLeft w:val="0"/>
      <w:marRight w:val="0"/>
      <w:marTop w:val="0"/>
      <w:marBottom w:val="0"/>
      <w:divBdr>
        <w:top w:val="none" w:sz="0" w:space="0" w:color="auto"/>
        <w:left w:val="none" w:sz="0" w:space="0" w:color="auto"/>
        <w:bottom w:val="none" w:sz="0" w:space="0" w:color="auto"/>
        <w:right w:val="none" w:sz="0" w:space="0" w:color="auto"/>
      </w:divBdr>
    </w:div>
    <w:div w:id="1283926479">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10477016">
      <w:bodyDiv w:val="1"/>
      <w:marLeft w:val="0"/>
      <w:marRight w:val="0"/>
      <w:marTop w:val="0"/>
      <w:marBottom w:val="0"/>
      <w:divBdr>
        <w:top w:val="none" w:sz="0" w:space="0" w:color="auto"/>
        <w:left w:val="none" w:sz="0" w:space="0" w:color="auto"/>
        <w:bottom w:val="none" w:sz="0" w:space="0" w:color="auto"/>
        <w:right w:val="none" w:sz="0" w:space="0" w:color="auto"/>
      </w:divBdr>
    </w:div>
    <w:div w:id="1350832848">
      <w:bodyDiv w:val="1"/>
      <w:marLeft w:val="0"/>
      <w:marRight w:val="0"/>
      <w:marTop w:val="0"/>
      <w:marBottom w:val="0"/>
      <w:divBdr>
        <w:top w:val="none" w:sz="0" w:space="0" w:color="auto"/>
        <w:left w:val="none" w:sz="0" w:space="0" w:color="auto"/>
        <w:bottom w:val="none" w:sz="0" w:space="0" w:color="auto"/>
        <w:right w:val="none" w:sz="0" w:space="0" w:color="auto"/>
      </w:divBdr>
    </w:div>
    <w:div w:id="1367022941">
      <w:bodyDiv w:val="1"/>
      <w:marLeft w:val="0"/>
      <w:marRight w:val="0"/>
      <w:marTop w:val="0"/>
      <w:marBottom w:val="0"/>
      <w:divBdr>
        <w:top w:val="none" w:sz="0" w:space="0" w:color="auto"/>
        <w:left w:val="none" w:sz="0" w:space="0" w:color="auto"/>
        <w:bottom w:val="none" w:sz="0" w:space="0" w:color="auto"/>
        <w:right w:val="none" w:sz="0" w:space="0" w:color="auto"/>
      </w:divBdr>
    </w:div>
    <w:div w:id="1410927906">
      <w:bodyDiv w:val="1"/>
      <w:marLeft w:val="0"/>
      <w:marRight w:val="0"/>
      <w:marTop w:val="0"/>
      <w:marBottom w:val="0"/>
      <w:divBdr>
        <w:top w:val="none" w:sz="0" w:space="0" w:color="auto"/>
        <w:left w:val="none" w:sz="0" w:space="0" w:color="auto"/>
        <w:bottom w:val="none" w:sz="0" w:space="0" w:color="auto"/>
        <w:right w:val="none" w:sz="0" w:space="0" w:color="auto"/>
      </w:divBdr>
    </w:div>
    <w:div w:id="1452167376">
      <w:bodyDiv w:val="1"/>
      <w:marLeft w:val="0"/>
      <w:marRight w:val="0"/>
      <w:marTop w:val="0"/>
      <w:marBottom w:val="0"/>
      <w:divBdr>
        <w:top w:val="none" w:sz="0" w:space="0" w:color="auto"/>
        <w:left w:val="none" w:sz="0" w:space="0" w:color="auto"/>
        <w:bottom w:val="none" w:sz="0" w:space="0" w:color="auto"/>
        <w:right w:val="none" w:sz="0" w:space="0" w:color="auto"/>
      </w:divBdr>
    </w:div>
    <w:div w:id="1478305348">
      <w:bodyDiv w:val="1"/>
      <w:marLeft w:val="0"/>
      <w:marRight w:val="0"/>
      <w:marTop w:val="0"/>
      <w:marBottom w:val="0"/>
      <w:divBdr>
        <w:top w:val="none" w:sz="0" w:space="0" w:color="auto"/>
        <w:left w:val="none" w:sz="0" w:space="0" w:color="auto"/>
        <w:bottom w:val="none" w:sz="0" w:space="0" w:color="auto"/>
        <w:right w:val="none" w:sz="0" w:space="0" w:color="auto"/>
      </w:divBdr>
    </w:div>
    <w:div w:id="1546723329">
      <w:bodyDiv w:val="1"/>
      <w:marLeft w:val="0"/>
      <w:marRight w:val="0"/>
      <w:marTop w:val="0"/>
      <w:marBottom w:val="0"/>
      <w:divBdr>
        <w:top w:val="none" w:sz="0" w:space="0" w:color="auto"/>
        <w:left w:val="none" w:sz="0" w:space="0" w:color="auto"/>
        <w:bottom w:val="none" w:sz="0" w:space="0" w:color="auto"/>
        <w:right w:val="none" w:sz="0" w:space="0" w:color="auto"/>
      </w:divBdr>
    </w:div>
    <w:div w:id="1582324768">
      <w:bodyDiv w:val="1"/>
      <w:marLeft w:val="0"/>
      <w:marRight w:val="0"/>
      <w:marTop w:val="0"/>
      <w:marBottom w:val="0"/>
      <w:divBdr>
        <w:top w:val="none" w:sz="0" w:space="0" w:color="auto"/>
        <w:left w:val="none" w:sz="0" w:space="0" w:color="auto"/>
        <w:bottom w:val="none" w:sz="0" w:space="0" w:color="auto"/>
        <w:right w:val="none" w:sz="0" w:space="0" w:color="auto"/>
      </w:divBdr>
    </w:div>
    <w:div w:id="1591504963">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820267868">
      <w:bodyDiv w:val="1"/>
      <w:marLeft w:val="0"/>
      <w:marRight w:val="0"/>
      <w:marTop w:val="0"/>
      <w:marBottom w:val="0"/>
      <w:divBdr>
        <w:top w:val="none" w:sz="0" w:space="0" w:color="auto"/>
        <w:left w:val="none" w:sz="0" w:space="0" w:color="auto"/>
        <w:bottom w:val="none" w:sz="0" w:space="0" w:color="auto"/>
        <w:right w:val="none" w:sz="0" w:space="0" w:color="auto"/>
      </w:divBdr>
    </w:div>
    <w:div w:id="1820730855">
      <w:bodyDiv w:val="1"/>
      <w:marLeft w:val="0"/>
      <w:marRight w:val="0"/>
      <w:marTop w:val="0"/>
      <w:marBottom w:val="0"/>
      <w:divBdr>
        <w:top w:val="none" w:sz="0" w:space="0" w:color="auto"/>
        <w:left w:val="none" w:sz="0" w:space="0" w:color="auto"/>
        <w:bottom w:val="none" w:sz="0" w:space="0" w:color="auto"/>
        <w:right w:val="none" w:sz="0" w:space="0" w:color="auto"/>
      </w:divBdr>
    </w:div>
    <w:div w:id="1933707250">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1985888381">
      <w:bodyDiv w:val="1"/>
      <w:marLeft w:val="0"/>
      <w:marRight w:val="0"/>
      <w:marTop w:val="0"/>
      <w:marBottom w:val="0"/>
      <w:divBdr>
        <w:top w:val="none" w:sz="0" w:space="0" w:color="auto"/>
        <w:left w:val="none" w:sz="0" w:space="0" w:color="auto"/>
        <w:bottom w:val="none" w:sz="0" w:space="0" w:color="auto"/>
        <w:right w:val="none" w:sz="0" w:space="0" w:color="auto"/>
      </w:divBdr>
    </w:div>
    <w:div w:id="2005812204">
      <w:bodyDiv w:val="1"/>
      <w:marLeft w:val="0"/>
      <w:marRight w:val="0"/>
      <w:marTop w:val="0"/>
      <w:marBottom w:val="0"/>
      <w:divBdr>
        <w:top w:val="none" w:sz="0" w:space="0" w:color="auto"/>
        <w:left w:val="none" w:sz="0" w:space="0" w:color="auto"/>
        <w:bottom w:val="none" w:sz="0" w:space="0" w:color="auto"/>
        <w:right w:val="none" w:sz="0" w:space="0" w:color="auto"/>
      </w:divBdr>
    </w:div>
    <w:div w:id="2014212892">
      <w:bodyDiv w:val="1"/>
      <w:marLeft w:val="0"/>
      <w:marRight w:val="0"/>
      <w:marTop w:val="0"/>
      <w:marBottom w:val="0"/>
      <w:divBdr>
        <w:top w:val="none" w:sz="0" w:space="0" w:color="auto"/>
        <w:left w:val="none" w:sz="0" w:space="0" w:color="auto"/>
        <w:bottom w:val="none" w:sz="0" w:space="0" w:color="auto"/>
        <w:right w:val="none" w:sz="0" w:space="0" w:color="auto"/>
      </w:divBdr>
    </w:div>
    <w:div w:id="2031836538">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067338213">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D5E0F-5AB8-41A1-922A-3B2E47339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23296</Words>
  <Characters>128131</Characters>
  <Application>Microsoft Office Word</Application>
  <DocSecurity>0</DocSecurity>
  <Lines>1067</Lines>
  <Paragraphs>302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151125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Leyla Montalvan Tueme</dc:creator>
  <cp:lastModifiedBy>Leyla Montalvan Tueme</cp:lastModifiedBy>
  <cp:revision>11</cp:revision>
  <cp:lastPrinted>2021-04-07T18:37:00Z</cp:lastPrinted>
  <dcterms:created xsi:type="dcterms:W3CDTF">2021-04-07T14:27:00Z</dcterms:created>
  <dcterms:modified xsi:type="dcterms:W3CDTF">2021-04-09T15:03:00Z</dcterms:modified>
</cp:coreProperties>
</file>