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0D79E9" w:rsidRPr="001B5AF2" w:rsidRDefault="000D79E9" w:rsidP="000D79E9">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0D79E9" w:rsidRDefault="000D79E9" w:rsidP="000D79E9">
      <w:pPr>
        <w:pStyle w:val="Ttulo9"/>
        <w:ind w:right="-232"/>
        <w:jc w:val="center"/>
        <w:rPr>
          <w:rFonts w:asciiTheme="minorHAnsi" w:eastAsiaTheme="minorHAnsi" w:hAnsiTheme="minorHAnsi" w:cstheme="minorBidi"/>
          <w:sz w:val="28"/>
          <w:szCs w:val="28"/>
          <w:lang w:val="es-ES" w:eastAsia="en-US"/>
        </w:rPr>
      </w:pPr>
    </w:p>
    <w:p w:rsidR="000D79E9" w:rsidRDefault="000D79E9" w:rsidP="000D79E9"/>
    <w:p w:rsidR="000D79E9" w:rsidRPr="00A351DF" w:rsidRDefault="000D79E9" w:rsidP="000D79E9"/>
    <w:p w:rsidR="000D79E9" w:rsidRPr="00D15163" w:rsidRDefault="000D79E9" w:rsidP="000D79E9">
      <w:pPr>
        <w:pStyle w:val="Ttulo9"/>
        <w:ind w:right="-232"/>
        <w:jc w:val="center"/>
        <w:rPr>
          <w:rFonts w:ascii="Meiryo" w:eastAsia="Meiryo" w:hAnsi="Meiryo" w:cs="Meiryo"/>
          <w:color w:val="7030A0"/>
          <w:sz w:val="28"/>
          <w:szCs w:val="28"/>
          <w:lang w:val="es-ES" w:eastAsia="en-US"/>
        </w:rPr>
      </w:pPr>
      <w:r w:rsidRPr="00D15163">
        <w:rPr>
          <w:rFonts w:ascii="Meiryo" w:eastAsia="Meiryo" w:hAnsi="Meiryo" w:cs="Meiryo"/>
          <w:color w:val="7030A0"/>
          <w:sz w:val="28"/>
          <w:szCs w:val="28"/>
          <w:lang w:val="es-ES" w:eastAsia="en-US"/>
        </w:rPr>
        <w:t>LP-919044992-</w:t>
      </w:r>
      <w:r w:rsidR="00E30530">
        <w:rPr>
          <w:rFonts w:ascii="Meiryo" w:eastAsia="Meiryo" w:hAnsi="Meiryo" w:cs="Meiryo"/>
          <w:color w:val="7030A0"/>
          <w:sz w:val="28"/>
          <w:szCs w:val="28"/>
          <w:lang w:val="es-ES" w:eastAsia="en-US"/>
        </w:rPr>
        <w:t>N19-2020</w:t>
      </w:r>
    </w:p>
    <w:p w:rsidR="000D79E9" w:rsidRPr="00D15163" w:rsidRDefault="000D79E9" w:rsidP="000D79E9">
      <w:pPr>
        <w:jc w:val="center"/>
        <w:rPr>
          <w:b/>
          <w:color w:val="7030A0"/>
          <w:sz w:val="28"/>
          <w:szCs w:val="28"/>
        </w:rPr>
      </w:pPr>
    </w:p>
    <w:p w:rsidR="000D79E9" w:rsidRPr="00D15163" w:rsidRDefault="000D79E9" w:rsidP="000D79E9">
      <w:pPr>
        <w:jc w:val="center"/>
        <w:rPr>
          <w:b/>
          <w:color w:val="7030A0"/>
          <w:sz w:val="28"/>
          <w:szCs w:val="28"/>
        </w:rPr>
      </w:pPr>
    </w:p>
    <w:p w:rsidR="000D79E9" w:rsidRPr="00D15163" w:rsidRDefault="000D79E9" w:rsidP="000D79E9">
      <w:pPr>
        <w:jc w:val="center"/>
        <w:rPr>
          <w:rFonts w:ascii="Arial Black" w:hAnsi="Arial Black"/>
          <w:color w:val="7030A0"/>
          <w:sz w:val="36"/>
          <w:szCs w:val="28"/>
        </w:rPr>
      </w:pPr>
      <w:r w:rsidRPr="00D15163">
        <w:rPr>
          <w:rFonts w:ascii="Arial Black" w:hAnsi="Arial Black"/>
          <w:b/>
          <w:color w:val="7030A0"/>
          <w:sz w:val="36"/>
          <w:szCs w:val="28"/>
        </w:rPr>
        <w:t>“SERVICIO DE SEGURIDAD Y VIGILANCIA”</w:t>
      </w:r>
    </w:p>
    <w:p w:rsidR="000D79E9" w:rsidRDefault="000D79E9" w:rsidP="000D79E9">
      <w:pPr>
        <w:jc w:val="center"/>
        <w:rPr>
          <w:rFonts w:asciiTheme="minorHAnsi" w:hAnsiTheme="minorHAnsi"/>
          <w:b/>
          <w:sz w:val="36"/>
        </w:rPr>
      </w:pPr>
    </w:p>
    <w:p w:rsidR="000D79E9" w:rsidRPr="00037DE1" w:rsidRDefault="000D79E9" w:rsidP="000D79E9">
      <w:pPr>
        <w:jc w:val="center"/>
        <w:rPr>
          <w:rFonts w:asciiTheme="minorHAnsi" w:hAnsiTheme="minorHAnsi"/>
          <w:b/>
          <w:sz w:val="36"/>
        </w:rPr>
      </w:pPr>
    </w:p>
    <w:p w:rsidR="000D79E9" w:rsidRPr="0061030C" w:rsidRDefault="000D79E9" w:rsidP="000D79E9">
      <w:pPr>
        <w:jc w:val="center"/>
        <w:rPr>
          <w:rFonts w:asciiTheme="minorHAnsi" w:hAnsiTheme="minorHAnsi"/>
          <w:b/>
          <w:sz w:val="96"/>
          <w:szCs w:val="60"/>
        </w:rPr>
      </w:pPr>
      <w:r w:rsidRPr="0061030C">
        <w:rPr>
          <w:rFonts w:asciiTheme="minorHAnsi" w:hAnsiTheme="minorHAnsi"/>
          <w:b/>
          <w:sz w:val="96"/>
          <w:szCs w:val="60"/>
        </w:rPr>
        <w:t>BASES</w:t>
      </w:r>
    </w:p>
    <w:p w:rsidR="000D79E9" w:rsidRPr="00037DE1" w:rsidRDefault="000D79E9" w:rsidP="000D79E9">
      <w:pPr>
        <w:jc w:val="both"/>
        <w:rPr>
          <w:rFonts w:asciiTheme="minorHAnsi" w:hAnsiTheme="minorHAnsi"/>
          <w:b/>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61030C" w:rsidRDefault="000D79E9" w:rsidP="000D79E9">
      <w:pPr>
        <w:jc w:val="center"/>
        <w:rPr>
          <w:rFonts w:asciiTheme="minorHAnsi" w:hAnsiTheme="minorHAnsi"/>
          <w:b/>
          <w:sz w:val="32"/>
        </w:rPr>
      </w:pPr>
      <w:r>
        <w:rPr>
          <w:rFonts w:asciiTheme="minorHAnsi" w:hAnsiTheme="minorHAnsi"/>
          <w:b/>
          <w:sz w:val="32"/>
        </w:rPr>
        <w:t>EJERCICIO FISCAL 2020</w:t>
      </w: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B00C6D" w:rsidRDefault="00B00C6D" w:rsidP="000D79E9">
      <w:pPr>
        <w:jc w:val="both"/>
        <w:rPr>
          <w:rFonts w:asciiTheme="minorHAnsi" w:hAnsiTheme="minorHAnsi"/>
        </w:rPr>
      </w:pPr>
    </w:p>
    <w:p w:rsidR="00B00C6D" w:rsidRDefault="00B00C6D" w:rsidP="000D79E9">
      <w:pPr>
        <w:jc w:val="both"/>
        <w:rPr>
          <w:rFonts w:asciiTheme="minorHAnsi" w:hAnsiTheme="minorHAnsi"/>
        </w:rPr>
      </w:pPr>
    </w:p>
    <w:p w:rsidR="000D79E9" w:rsidRPr="00037DE1"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0D79E9" w:rsidRPr="00037DE1" w:rsidRDefault="000D79E9" w:rsidP="000D79E9">
      <w:pPr>
        <w:jc w:val="both"/>
        <w:rPr>
          <w:rFonts w:asciiTheme="minorHAnsi" w:hAnsiTheme="minorHAnsi"/>
          <w:b/>
        </w:rPr>
      </w:pPr>
    </w:p>
    <w:p w:rsidR="000D79E9" w:rsidRPr="00037DE1" w:rsidRDefault="000D79E9" w:rsidP="000D79E9">
      <w:pPr>
        <w:jc w:val="both"/>
        <w:rPr>
          <w:rFonts w:asciiTheme="minorHAnsi" w:hAnsiTheme="minorHAnsi"/>
          <w:b/>
        </w:rPr>
      </w:pPr>
    </w:p>
    <w:p w:rsidR="000D79E9" w:rsidRPr="00B733B8" w:rsidRDefault="000D79E9" w:rsidP="000D79E9">
      <w:pPr>
        <w:jc w:val="both"/>
        <w:rPr>
          <w:rFonts w:asciiTheme="minorHAnsi" w:hAnsiTheme="minorHAnsi"/>
        </w:rPr>
      </w:pPr>
      <w:r w:rsidRPr="00B733B8">
        <w:rPr>
          <w:rFonts w:asciiTheme="minorHAnsi" w:hAnsiTheme="minorHAnsi"/>
        </w:rPr>
        <w:t>Las presentes bases señalan el procedimiento de la Licitación Pública Nacional Presencial</w:t>
      </w:r>
      <w:r w:rsidRPr="00B733B8">
        <w:rPr>
          <w:rFonts w:asciiTheme="minorHAnsi" w:hAnsiTheme="minorHAnsi" w:cs="Arial"/>
        </w:rPr>
        <w:t xml:space="preserve"> No </w:t>
      </w:r>
      <w:r>
        <w:rPr>
          <w:rFonts w:asciiTheme="minorHAnsi" w:hAnsiTheme="minorHAnsi" w:cs="Arial"/>
        </w:rPr>
        <w:t>LP-919044992-</w:t>
      </w:r>
      <w:r w:rsidR="00E30530">
        <w:rPr>
          <w:rFonts w:asciiTheme="minorHAnsi" w:hAnsiTheme="minorHAnsi" w:cs="Arial"/>
        </w:rPr>
        <w:t>N19-2020</w:t>
      </w:r>
      <w:r w:rsidRPr="00B733B8">
        <w:rPr>
          <w:rFonts w:asciiTheme="minorHAnsi" w:hAnsiTheme="minorHAnsi"/>
        </w:rPr>
        <w:t>; así mismo describe el “SERVICIO DE SEGURIDAD Y VIGILANCIA”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rsidR="000D79E9" w:rsidRPr="00B733B8" w:rsidRDefault="000D79E9" w:rsidP="000D79E9">
      <w:pPr>
        <w:jc w:val="both"/>
        <w:rPr>
          <w:rFonts w:asciiTheme="minorHAnsi" w:hAnsiTheme="minorHAnsi"/>
        </w:rPr>
      </w:pPr>
    </w:p>
    <w:p w:rsidR="000D79E9" w:rsidRPr="00B733B8" w:rsidRDefault="000D79E9" w:rsidP="000D79E9">
      <w:pPr>
        <w:jc w:val="both"/>
        <w:rPr>
          <w:rFonts w:asciiTheme="minorHAnsi" w:hAnsiTheme="minorHAnsi"/>
        </w:rPr>
      </w:pPr>
      <w:r w:rsidRPr="00B733B8">
        <w:rPr>
          <w:rFonts w:asciiTheme="minorHAnsi" w:hAnsiTheme="minorHAnsi"/>
        </w:rPr>
        <w:t>Para los efectos de estas bases a Servicios de Salud de Nuevo León, Organismo Público Descentralizado, en lo sucesivo se le denominará la Convocante.</w:t>
      </w:r>
    </w:p>
    <w:p w:rsidR="000D79E9" w:rsidRPr="00B733B8" w:rsidRDefault="000D79E9" w:rsidP="000D79E9">
      <w:pPr>
        <w:jc w:val="center"/>
        <w:rPr>
          <w:rFonts w:asciiTheme="minorHAnsi" w:hAnsiTheme="minorHAnsi"/>
        </w:rPr>
      </w:pPr>
    </w:p>
    <w:p w:rsidR="000D79E9" w:rsidRDefault="000D79E9" w:rsidP="000D79E9">
      <w:pPr>
        <w:jc w:val="center"/>
        <w:rPr>
          <w:rFonts w:asciiTheme="minorHAnsi" w:hAnsiTheme="minorHAnsi"/>
          <w:b/>
        </w:rPr>
      </w:pPr>
    </w:p>
    <w:p w:rsidR="00B00C6D" w:rsidRDefault="00B00C6D" w:rsidP="000D79E9">
      <w:pPr>
        <w:jc w:val="center"/>
        <w:rPr>
          <w:rFonts w:asciiTheme="minorHAnsi" w:hAnsiTheme="minorHAnsi"/>
          <w:b/>
        </w:rPr>
      </w:pPr>
    </w:p>
    <w:p w:rsidR="00B00C6D" w:rsidRPr="0078059E" w:rsidRDefault="00B00C6D" w:rsidP="000D79E9">
      <w:pPr>
        <w:jc w:val="center"/>
        <w:rPr>
          <w:rFonts w:asciiTheme="minorHAnsi" w:hAnsiTheme="minorHAnsi"/>
          <w:b/>
        </w:rPr>
      </w:pPr>
    </w:p>
    <w:p w:rsidR="000D79E9" w:rsidRPr="0078059E"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0D79E9" w:rsidRPr="0078059E" w:rsidRDefault="000D79E9" w:rsidP="000D79E9">
      <w:pPr>
        <w:jc w:val="both"/>
        <w:rPr>
          <w:rFonts w:asciiTheme="minorHAnsi" w:hAnsiTheme="minorHAnsi"/>
          <w:b/>
        </w:rPr>
      </w:pPr>
    </w:p>
    <w:p w:rsidR="000D79E9" w:rsidRPr="00037DE1" w:rsidRDefault="000D79E9" w:rsidP="000D79E9">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León y 19 Fracción XV del Reglamento </w:t>
      </w:r>
      <w:r w:rsidRPr="00B733B8">
        <w:rPr>
          <w:rFonts w:asciiTheme="minorHAnsi" w:hAnsiTheme="minorHAnsi" w:cs="Arial"/>
        </w:rPr>
        <w:t>Interior de Servicios de Salud de Nuevo León, O.P.D.,</w:t>
      </w:r>
      <w:r w:rsidRPr="00B733B8">
        <w:rPr>
          <w:rFonts w:asciiTheme="minorHAnsi" w:hAnsiTheme="minorHAnsi"/>
        </w:rPr>
        <w:t xml:space="preserve"> en debida concordancia con </w:t>
      </w:r>
      <w:r>
        <w:rPr>
          <w:rFonts w:asciiTheme="minorHAnsi" w:hAnsiTheme="minorHAnsi"/>
        </w:rPr>
        <w:t xml:space="preserve">el Artículo 64 de </w:t>
      </w:r>
      <w:r w:rsidRPr="00B733B8">
        <w:rPr>
          <w:rFonts w:asciiTheme="minorHAnsi" w:hAnsiTheme="minorHAnsi" w:cs="Arial"/>
        </w:rPr>
        <w:t>la Le</w:t>
      </w:r>
      <w:r>
        <w:rPr>
          <w:rFonts w:asciiTheme="minorHAnsi" w:hAnsiTheme="minorHAnsi" w:cs="Arial"/>
        </w:rPr>
        <w:t>y de Egresos para el año del 2020</w:t>
      </w:r>
      <w:r w:rsidRPr="00B733B8">
        <w:rPr>
          <w:rFonts w:asciiTheme="minorHAnsi" w:hAnsiTheme="minorHAnsi" w:cs="Arial"/>
        </w:rPr>
        <w:t>,</w:t>
      </w:r>
      <w:r w:rsidRPr="00B733B8">
        <w:rPr>
          <w:rFonts w:asciiTheme="minorHAnsi" w:hAnsiTheme="minorHAnsi"/>
        </w:rPr>
        <w:t xml:space="preserve"> CONVOCA a las personas físicas o morales </w:t>
      </w:r>
      <w:r w:rsidRPr="00B733B8">
        <w:rPr>
          <w:rFonts w:asciiTheme="minorHAnsi" w:hAnsiTheme="minorHAnsi" w:cs="Arial"/>
        </w:rPr>
        <w:t>a participar en</w:t>
      </w:r>
      <w:r w:rsidRPr="00B733B8">
        <w:rPr>
          <w:rFonts w:asciiTheme="minorHAnsi" w:hAnsiTheme="minorHAnsi"/>
        </w:rPr>
        <w:t xml:space="preserve"> la </w:t>
      </w:r>
      <w:r w:rsidRPr="00B733B8">
        <w:rPr>
          <w:rFonts w:asciiTheme="minorHAnsi" w:hAnsiTheme="minorHAnsi" w:cs="Arial"/>
        </w:rPr>
        <w:t xml:space="preserve">Licitación Pública Nacional Presencial No. </w:t>
      </w:r>
      <w:r>
        <w:rPr>
          <w:rFonts w:asciiTheme="minorHAnsi" w:hAnsiTheme="minorHAnsi" w:cs="Arial"/>
        </w:rPr>
        <w:t>LP-919044992-</w:t>
      </w:r>
      <w:r w:rsidR="00E30530">
        <w:rPr>
          <w:rFonts w:asciiTheme="minorHAnsi" w:hAnsiTheme="minorHAnsi" w:cs="Arial"/>
        </w:rPr>
        <w:t>N19-2020</w:t>
      </w:r>
      <w:r w:rsidRPr="00B733B8">
        <w:rPr>
          <w:rFonts w:asciiTheme="minorHAnsi" w:hAnsiTheme="minorHAnsi" w:cs="Arial"/>
        </w:rPr>
        <w:t xml:space="preserve"> para la</w:t>
      </w:r>
      <w:r w:rsidRPr="0078059E">
        <w:rPr>
          <w:rFonts w:asciiTheme="minorHAnsi" w:hAnsiTheme="minorHAnsi" w:cs="Arial"/>
        </w:rPr>
        <w:t xml:space="preserve"> </w:t>
      </w:r>
      <w:r>
        <w:rPr>
          <w:rFonts w:asciiTheme="minorHAnsi" w:hAnsiTheme="minorHAnsi" w:cs="Arial"/>
        </w:rPr>
        <w:t>contratación</w:t>
      </w:r>
      <w:r w:rsidRPr="0078059E">
        <w:rPr>
          <w:rFonts w:asciiTheme="minorHAnsi" w:hAnsiTheme="minorHAnsi" w:cs="Arial"/>
        </w:rPr>
        <w:t xml:space="preserve"> de</w:t>
      </w:r>
      <w:r>
        <w:rPr>
          <w:rFonts w:asciiTheme="minorHAnsi" w:hAnsiTheme="minorHAnsi" w:cs="Arial"/>
        </w:rPr>
        <w:t>l</w:t>
      </w:r>
      <w:r w:rsidRPr="0078059E">
        <w:rPr>
          <w:rFonts w:asciiTheme="minorHAnsi" w:hAnsiTheme="minorHAnsi" w:cs="Arial"/>
        </w:rPr>
        <w:t xml:space="preserve"> “</w:t>
      </w:r>
      <w:r>
        <w:rPr>
          <w:rFonts w:asciiTheme="minorHAnsi" w:hAnsiTheme="minorHAnsi" w:cs="Arial"/>
        </w:rPr>
        <w:t>SERVICIO DE SEGURIDAD Y VIGILANCIA</w:t>
      </w:r>
      <w:r w:rsidRPr="0078059E">
        <w:rPr>
          <w:rFonts w:asciiTheme="minorHAnsi" w:hAnsiTheme="minorHAnsi" w:cs="Arial"/>
        </w:rPr>
        <w:t>”.</w:t>
      </w:r>
    </w:p>
    <w:p w:rsidR="000D79E9" w:rsidRPr="00037DE1" w:rsidRDefault="000D79E9" w:rsidP="000D79E9">
      <w:pPr>
        <w:jc w:val="both"/>
        <w:rPr>
          <w:rFonts w:asciiTheme="minorHAnsi" w:hAnsiTheme="minorHAnsi" w:cs="Arial"/>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jc w:val="center"/>
        <w:rPr>
          <w:rFonts w:asciiTheme="minorHAnsi" w:hAnsiTheme="minorHAnsi"/>
          <w:b/>
          <w:bCs/>
          <w:sz w:val="60"/>
          <w:szCs w:val="60"/>
        </w:rPr>
      </w:pPr>
    </w:p>
    <w:p w:rsidR="000D79E9" w:rsidRDefault="000D79E9" w:rsidP="000D79E9">
      <w:pPr>
        <w:jc w:val="center"/>
        <w:rPr>
          <w:rFonts w:asciiTheme="minorHAnsi" w:hAnsiTheme="minorHAnsi"/>
          <w:b/>
          <w:bCs/>
          <w:sz w:val="60"/>
          <w:szCs w:val="60"/>
        </w:rPr>
      </w:pPr>
    </w:p>
    <w:p w:rsidR="000D79E9" w:rsidRDefault="000D79E9" w:rsidP="000D79E9">
      <w:pPr>
        <w:jc w:val="center"/>
        <w:rPr>
          <w:rFonts w:asciiTheme="minorHAnsi" w:hAnsiTheme="minorHAnsi"/>
          <w:b/>
          <w:bCs/>
          <w:sz w:val="60"/>
          <w:szCs w:val="60"/>
        </w:rPr>
      </w:pPr>
    </w:p>
    <w:p w:rsidR="000D79E9" w:rsidRPr="00BC2F13" w:rsidRDefault="000D79E9" w:rsidP="000D79E9">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0D79E9" w:rsidRPr="00037DE1" w:rsidRDefault="000D79E9" w:rsidP="000D79E9">
      <w:pPr>
        <w:jc w:val="center"/>
        <w:rPr>
          <w:rFonts w:asciiTheme="minorHAnsi" w:hAnsiTheme="minorHAnsi"/>
          <w:b/>
          <w:bCs/>
          <w:sz w:val="24"/>
          <w:szCs w:val="24"/>
        </w:rPr>
      </w:pPr>
    </w:p>
    <w:p w:rsidR="000D79E9" w:rsidRPr="0078059E"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DATOS GENERALES Y DE IDENTIFICACIÓN. </w:t>
      </w:r>
    </w:p>
    <w:p w:rsidR="000D79E9" w:rsidRPr="0078059E" w:rsidRDefault="000D79E9" w:rsidP="000D79E9">
      <w:pPr>
        <w:tabs>
          <w:tab w:val="left" w:pos="284"/>
        </w:tabs>
        <w:ind w:right="-1"/>
        <w:jc w:val="both"/>
        <w:rPr>
          <w:rFonts w:asciiTheme="minorHAnsi" w:hAnsiTheme="minorHAnsi" w:cs="Arial"/>
        </w:rPr>
      </w:pPr>
    </w:p>
    <w:p w:rsidR="000D79E9" w:rsidRDefault="000D79E9" w:rsidP="000D79E9">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Pr>
          <w:rFonts w:asciiTheme="minorHAnsi" w:hAnsiTheme="minorHAnsi" w:cs="Arial"/>
        </w:rPr>
        <w:t>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81 30 70 4</w:t>
      </w:r>
      <w:r>
        <w:rPr>
          <w:rFonts w:asciiTheme="minorHAnsi" w:hAnsiTheme="minorHAnsi" w:cs="Arial"/>
        </w:rPr>
        <w:t>9</w:t>
      </w:r>
      <w:r w:rsidRPr="0078059E">
        <w:rPr>
          <w:rFonts w:asciiTheme="minorHAnsi" w:hAnsiTheme="minorHAnsi" w:cs="Arial"/>
        </w:rPr>
        <w:t>.</w:t>
      </w:r>
    </w:p>
    <w:p w:rsidR="000D79E9" w:rsidRPr="0078059E" w:rsidRDefault="000D79E9" w:rsidP="000D79E9">
      <w:pPr>
        <w:tabs>
          <w:tab w:val="left" w:pos="284"/>
        </w:tabs>
        <w:ind w:left="720" w:right="-1"/>
        <w:jc w:val="both"/>
        <w:rPr>
          <w:rFonts w:asciiTheme="minorHAnsi" w:hAnsiTheme="minorHAnsi" w:cs="Arial"/>
        </w:rPr>
      </w:pPr>
    </w:p>
    <w:p w:rsidR="000D79E9" w:rsidRPr="00CE2E1F"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Departamento de </w:t>
      </w:r>
      <w:r>
        <w:rPr>
          <w:rFonts w:asciiTheme="minorHAnsi" w:hAnsiTheme="minorHAnsi" w:cs="Arial"/>
        </w:rPr>
        <w:t>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a.m. a 3</w:t>
      </w:r>
      <w:r w:rsidRPr="00CE2E1F">
        <w:rPr>
          <w:rFonts w:asciiTheme="minorHAnsi" w:hAnsiTheme="minorHAnsi" w:cs="Arial"/>
        </w:rPr>
        <w:t xml:space="preserve">:00 p.m. </w:t>
      </w:r>
    </w:p>
    <w:p w:rsidR="000D79E9" w:rsidRPr="00BC2F13" w:rsidRDefault="000D79E9" w:rsidP="000D79E9">
      <w:pPr>
        <w:pStyle w:val="Prrafodelista"/>
        <w:rPr>
          <w:rFonts w:asciiTheme="minorHAnsi" w:hAnsiTheme="minorHAnsi" w:cs="Arial"/>
        </w:rPr>
      </w:pPr>
    </w:p>
    <w:p w:rsidR="000D79E9" w:rsidRDefault="000D79E9" w:rsidP="000D79E9">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 xml:space="preserve">La Participación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Nacional.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0D79E9" w:rsidRDefault="000D79E9" w:rsidP="000D79E9">
      <w:pPr>
        <w:pStyle w:val="Prrafodelista"/>
        <w:rPr>
          <w:rFonts w:asciiTheme="minorHAnsi" w:hAnsiTheme="minorHAnsi" w:cs="Arial"/>
        </w:rPr>
      </w:pPr>
    </w:p>
    <w:p w:rsidR="000D79E9" w:rsidRDefault="000D79E9" w:rsidP="000D79E9">
      <w:pPr>
        <w:pStyle w:val="Prrafodelista"/>
        <w:numPr>
          <w:ilvl w:val="0"/>
          <w:numId w:val="9"/>
        </w:numPr>
        <w:tabs>
          <w:tab w:val="left" w:pos="284"/>
        </w:tabs>
        <w:ind w:right="-1"/>
        <w:jc w:val="both"/>
        <w:rPr>
          <w:rFonts w:asciiTheme="minorHAnsi" w:hAnsiTheme="minorHAnsi" w:cs="Arial"/>
        </w:rPr>
      </w:pPr>
      <w:r w:rsidRPr="006D505D">
        <w:rPr>
          <w:rFonts w:asciiTheme="minorHAnsi" w:hAnsiTheme="minorHAnsi" w:cs="Arial"/>
        </w:rPr>
        <w:t xml:space="preserve">La presente Licitación Pública Nacional Presencial será identificada por el No. </w:t>
      </w:r>
      <w:r>
        <w:rPr>
          <w:rFonts w:asciiTheme="minorHAnsi" w:hAnsiTheme="minorHAnsi" w:cs="Arial"/>
        </w:rPr>
        <w:t>LP-919044992-</w:t>
      </w:r>
      <w:r w:rsidR="00E30530">
        <w:rPr>
          <w:rFonts w:asciiTheme="minorHAnsi" w:hAnsiTheme="minorHAnsi" w:cs="Arial"/>
        </w:rPr>
        <w:t>N19-2020</w:t>
      </w:r>
      <w:r>
        <w:rPr>
          <w:rFonts w:asciiTheme="minorHAnsi" w:hAnsiTheme="minorHAnsi" w:cs="Arial"/>
        </w:rPr>
        <w:t>.</w:t>
      </w:r>
    </w:p>
    <w:p w:rsidR="000D79E9" w:rsidRPr="006D505D" w:rsidRDefault="000D79E9" w:rsidP="000D79E9">
      <w:pPr>
        <w:pStyle w:val="Prrafodelista"/>
        <w:rPr>
          <w:rFonts w:asciiTheme="minorHAnsi" w:hAnsiTheme="minorHAnsi" w:cs="Arial"/>
        </w:rPr>
      </w:pPr>
    </w:p>
    <w:p w:rsidR="000D79E9" w:rsidRPr="0078059E"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Pr>
          <w:rFonts w:asciiTheme="minorHAnsi" w:hAnsiTheme="minorHAnsi" w:cs="Arial"/>
        </w:rPr>
        <w:t>contratación del servicio incluido</w:t>
      </w:r>
      <w:r w:rsidRPr="0078059E">
        <w:rPr>
          <w:rFonts w:asciiTheme="minorHAnsi" w:hAnsiTheme="minorHAnsi" w:cs="Arial"/>
        </w:rPr>
        <w:t xml:space="preserve"> en esta Convocatoria corresponde al </w:t>
      </w:r>
      <w:r>
        <w:rPr>
          <w:rFonts w:asciiTheme="minorHAnsi" w:hAnsiTheme="minorHAnsi" w:cs="Arial"/>
        </w:rPr>
        <w:t>EJERCICIO FISCAL 2020</w:t>
      </w:r>
      <w:r w:rsidRPr="0078059E">
        <w:rPr>
          <w:rFonts w:asciiTheme="minorHAnsi" w:hAnsiTheme="minorHAnsi" w:cs="Arial"/>
        </w:rPr>
        <w:t>.</w:t>
      </w:r>
    </w:p>
    <w:p w:rsidR="000D79E9" w:rsidRDefault="000D79E9" w:rsidP="000D79E9">
      <w:pPr>
        <w:pStyle w:val="Prrafodelista"/>
        <w:tabs>
          <w:tab w:val="left" w:pos="284"/>
        </w:tabs>
        <w:ind w:left="720" w:right="-1"/>
        <w:jc w:val="both"/>
        <w:rPr>
          <w:rFonts w:asciiTheme="minorHAnsi" w:hAnsiTheme="minorHAnsi" w:cs="Arial"/>
        </w:rPr>
      </w:pPr>
    </w:p>
    <w:p w:rsidR="000D79E9" w:rsidRPr="001A0EBB" w:rsidRDefault="000D79E9" w:rsidP="000D79E9">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Pr>
          <w:rFonts w:asciiTheme="minorHAnsi" w:hAnsiTheme="minorHAnsi" w:cs="Arial"/>
        </w:rPr>
        <w:t xml:space="preserve">folletos, anexos y demás información relativa a la prestación del servicio </w:t>
      </w:r>
      <w:r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con traducción simple al español.</w:t>
      </w:r>
    </w:p>
    <w:p w:rsidR="000D79E9" w:rsidRPr="001A0EBB" w:rsidRDefault="000D79E9" w:rsidP="000D79E9">
      <w:pPr>
        <w:pStyle w:val="Prrafodelista"/>
        <w:rPr>
          <w:rFonts w:asciiTheme="minorHAnsi" w:hAnsiTheme="minorHAnsi" w:cs="Arial"/>
        </w:rPr>
      </w:pPr>
    </w:p>
    <w:p w:rsidR="000D79E9" w:rsidRPr="00372DA6" w:rsidRDefault="000D79E9" w:rsidP="000D79E9">
      <w:pPr>
        <w:pStyle w:val="Prrafodelista"/>
        <w:numPr>
          <w:ilvl w:val="0"/>
          <w:numId w:val="9"/>
        </w:numPr>
        <w:tabs>
          <w:tab w:val="left" w:pos="284"/>
        </w:tabs>
        <w:ind w:right="-1"/>
        <w:jc w:val="both"/>
        <w:rPr>
          <w:rFonts w:asciiTheme="minorHAnsi" w:hAnsiTheme="minorHAnsi" w:cs="Arial"/>
        </w:rPr>
      </w:pPr>
      <w:r w:rsidRPr="00372DA6">
        <w:rPr>
          <w:rFonts w:asciiTheme="minorHAnsi" w:hAnsiTheme="minorHAnsi" w:cs="Arial"/>
        </w:rPr>
        <w:t xml:space="preserve">La contratación del servicio requerido por la </w:t>
      </w:r>
      <w:r w:rsidRPr="00372DA6">
        <w:rPr>
          <w:rFonts w:asciiTheme="minorHAnsi" w:hAnsiTheme="minorHAnsi" w:cs="Arial"/>
          <w:bCs/>
        </w:rPr>
        <w:t>C</w:t>
      </w:r>
      <w:r w:rsidRPr="00372DA6">
        <w:rPr>
          <w:rFonts w:asciiTheme="minorHAnsi" w:hAnsiTheme="minorHAnsi" w:cs="Arial"/>
        </w:rPr>
        <w:t>onvocante</w:t>
      </w:r>
      <w:r w:rsidRPr="00372DA6">
        <w:rPr>
          <w:rFonts w:asciiTheme="minorHAnsi" w:hAnsiTheme="minorHAnsi" w:cs="Arial"/>
          <w:b/>
        </w:rPr>
        <w:t xml:space="preserve">, </w:t>
      </w:r>
      <w:r w:rsidRPr="00372DA6">
        <w:rPr>
          <w:rFonts w:asciiTheme="minorHAnsi" w:hAnsiTheme="minorHAnsi" w:cs="Arial"/>
        </w:rPr>
        <w:t>se realizará con recursos de</w:t>
      </w:r>
      <w:r w:rsidR="00372DA6" w:rsidRPr="00372DA6">
        <w:rPr>
          <w:rFonts w:asciiTheme="minorHAnsi" w:hAnsiTheme="minorHAnsi" w:cs="Arial"/>
        </w:rPr>
        <w:t xml:space="preserve"> </w:t>
      </w:r>
      <w:r w:rsidRPr="00372DA6">
        <w:rPr>
          <w:rFonts w:asciiTheme="minorHAnsi" w:hAnsiTheme="minorHAnsi" w:cs="Arial"/>
        </w:rPr>
        <w:t>l</w:t>
      </w:r>
      <w:r w:rsidR="00372DA6" w:rsidRPr="00372DA6">
        <w:rPr>
          <w:rFonts w:asciiTheme="minorHAnsi" w:hAnsiTheme="minorHAnsi" w:cs="Arial"/>
        </w:rPr>
        <w:t>os</w:t>
      </w:r>
      <w:r w:rsidRPr="00372DA6">
        <w:rPr>
          <w:rFonts w:asciiTheme="minorHAnsi" w:hAnsiTheme="minorHAnsi" w:cs="Arial"/>
        </w:rPr>
        <w:t xml:space="preserve"> tipo</w:t>
      </w:r>
      <w:r w:rsidR="00372DA6" w:rsidRPr="00372DA6">
        <w:rPr>
          <w:rFonts w:asciiTheme="minorHAnsi" w:hAnsiTheme="minorHAnsi" w:cs="Arial"/>
        </w:rPr>
        <w:t>s</w:t>
      </w:r>
      <w:r w:rsidRPr="00372DA6">
        <w:rPr>
          <w:rFonts w:asciiTheme="minorHAnsi" w:hAnsiTheme="minorHAnsi" w:cs="Arial"/>
        </w:rPr>
        <w:t xml:space="preserve"> de presupuesto </w:t>
      </w:r>
      <w:r w:rsidR="00372DA6" w:rsidRPr="00372DA6">
        <w:rPr>
          <w:rFonts w:asciiTheme="minorHAnsi" w:hAnsiTheme="minorHAnsi" w:cs="Arial"/>
        </w:rPr>
        <w:t xml:space="preserve">202024 y </w:t>
      </w:r>
      <w:r w:rsidR="008F1723" w:rsidRPr="00372DA6">
        <w:rPr>
          <w:rFonts w:asciiTheme="minorHAnsi" w:hAnsiTheme="minorHAnsi" w:cs="Arial"/>
        </w:rPr>
        <w:t>110101, Cuenta</w:t>
      </w:r>
      <w:r w:rsidR="00372DA6" w:rsidRPr="00372DA6">
        <w:rPr>
          <w:rFonts w:asciiTheme="minorHAnsi" w:hAnsiTheme="minorHAnsi" w:cs="Arial"/>
        </w:rPr>
        <w:t>s</w:t>
      </w:r>
      <w:r w:rsidR="008F1723" w:rsidRPr="00372DA6">
        <w:rPr>
          <w:rFonts w:asciiTheme="minorHAnsi" w:hAnsiTheme="minorHAnsi" w:cs="Arial"/>
        </w:rPr>
        <w:t xml:space="preserve"> Bancaria</w:t>
      </w:r>
      <w:r w:rsidR="00372DA6" w:rsidRPr="00372DA6">
        <w:rPr>
          <w:rFonts w:asciiTheme="minorHAnsi" w:hAnsiTheme="minorHAnsi" w:cs="Arial"/>
        </w:rPr>
        <w:t>s No.</w:t>
      </w:r>
      <w:r w:rsidR="008F1723" w:rsidRPr="00372DA6">
        <w:rPr>
          <w:rFonts w:asciiTheme="minorHAnsi" w:hAnsiTheme="minorHAnsi" w:cs="Arial"/>
        </w:rPr>
        <w:t xml:space="preserve"> </w:t>
      </w:r>
      <w:r w:rsidR="00372DA6" w:rsidRPr="00372DA6">
        <w:rPr>
          <w:rFonts w:asciiTheme="minorHAnsi" w:hAnsiTheme="minorHAnsi" w:cs="Arial"/>
        </w:rPr>
        <w:t>0115114268 y 1087344443</w:t>
      </w:r>
      <w:r w:rsidRPr="00372DA6">
        <w:rPr>
          <w:rFonts w:asciiTheme="minorHAnsi" w:hAnsiTheme="minorHAnsi" w:cs="Arial"/>
        </w:rPr>
        <w:t>, partida 33801, diversas unidades.</w:t>
      </w:r>
    </w:p>
    <w:p w:rsidR="000D79E9" w:rsidRPr="005B2D64" w:rsidRDefault="000D79E9" w:rsidP="000D79E9">
      <w:pPr>
        <w:pStyle w:val="Prrafodelista"/>
        <w:rPr>
          <w:rFonts w:asciiTheme="minorHAnsi" w:hAnsiTheme="minorHAnsi" w:cs="Arial"/>
        </w:rPr>
      </w:pPr>
    </w:p>
    <w:p w:rsidR="000D79E9"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0D79E9" w:rsidRDefault="000D79E9" w:rsidP="000D79E9">
      <w:pPr>
        <w:tabs>
          <w:tab w:val="left" w:pos="284"/>
        </w:tabs>
        <w:ind w:right="-1"/>
        <w:jc w:val="both"/>
        <w:rPr>
          <w:rFonts w:asciiTheme="minorHAnsi" w:hAnsiTheme="minorHAnsi" w:cs="Arial"/>
        </w:rPr>
      </w:pPr>
    </w:p>
    <w:p w:rsidR="000D79E9" w:rsidRPr="00CE2E1F" w:rsidRDefault="000D79E9" w:rsidP="000D79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t xml:space="preserve">OBJETO Y ALCANCE. </w:t>
      </w:r>
      <w:r>
        <w:rPr>
          <w:rFonts w:asciiTheme="minorHAnsi" w:hAnsiTheme="minorHAnsi"/>
          <w:b/>
          <w:u w:val="single"/>
        </w:rPr>
        <w:t>Precisiones</w:t>
      </w:r>
      <w:r w:rsidRPr="00CE2E1F">
        <w:rPr>
          <w:rFonts w:asciiTheme="minorHAnsi" w:hAnsiTheme="minorHAnsi"/>
          <w:b/>
          <w:u w:val="single"/>
        </w:rPr>
        <w:t>.</w:t>
      </w:r>
    </w:p>
    <w:p w:rsidR="000D79E9" w:rsidRPr="00B1660C" w:rsidRDefault="000D79E9" w:rsidP="000D79E9">
      <w:pPr>
        <w:tabs>
          <w:tab w:val="right" w:pos="1276"/>
        </w:tabs>
        <w:ind w:left="567"/>
        <w:jc w:val="both"/>
        <w:rPr>
          <w:rFonts w:asciiTheme="minorHAnsi" w:hAnsiTheme="minorHAnsi"/>
          <w:b/>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mismas que deberán de ser tomadas como enunciativas más no limitativas ya que en todo momento el área técnica de acuerdo a las necesidades específicas del servicio que cada unidad o instalación requiera podrá variar, ampliar o reubicar los guardias, dichas cantidades podrán variar sin rebasar los presupuestos autorizados.</w:t>
      </w: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guardias, de igual forma podrá reubicar </w:t>
      </w:r>
      <w:r w:rsidRPr="00B1660C">
        <w:rPr>
          <w:rFonts w:asciiTheme="minorHAnsi" w:hAnsiTheme="minorHAnsi" w:cs="Arial"/>
        </w:rPr>
        <w:lastRenderedPageBreak/>
        <w:t xml:space="preserve">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0D79E9" w:rsidRPr="00B1660C" w:rsidRDefault="000D79E9" w:rsidP="000D79E9">
      <w:pPr>
        <w:pStyle w:val="Prrafodelista"/>
        <w:tabs>
          <w:tab w:val="right" w:pos="1418"/>
        </w:tabs>
        <w:ind w:left="1418" w:hanging="567"/>
        <w:rPr>
          <w:rFonts w:asciiTheme="minorHAnsi" w:hAnsiTheme="minorHAnsi" w:cs="Arial"/>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Cabe aclarar que las características correspondientes del servicio objeto de</w:t>
      </w:r>
      <w:r>
        <w:rPr>
          <w:rFonts w:asciiTheme="minorHAnsi" w:hAnsiTheme="minorHAnsi" w:cs="Arial"/>
        </w:rPr>
        <w:t xml:space="preserve"> </w:t>
      </w:r>
      <w:r w:rsidRPr="00B1660C">
        <w:rPr>
          <w:rFonts w:asciiTheme="minorHAnsi" w:hAnsiTheme="minorHAnsi" w:cs="Arial"/>
        </w:rPr>
        <w:t>l</w:t>
      </w:r>
      <w:r>
        <w:rPr>
          <w:rFonts w:asciiTheme="minorHAnsi" w:hAnsiTheme="minorHAnsi" w:cs="Arial"/>
        </w:rPr>
        <w:t>a</w:t>
      </w:r>
      <w:r w:rsidRPr="00B1660C">
        <w:rPr>
          <w:rFonts w:asciiTheme="minorHAnsi" w:hAnsiTheme="minorHAnsi" w:cs="Arial"/>
        </w:rPr>
        <w:t xml:space="preserve"> presente licitación corresponden a lo mínimo solicitado por las Unidades Técnicas, Unidades Médicas y Unidades Administrativas que integran a la convocante, por lo que no se aceptará propuesta alternativa que demerite la calidad de este servicio. </w:t>
      </w:r>
    </w:p>
    <w:p w:rsidR="000D79E9" w:rsidRPr="00B1660C" w:rsidRDefault="000D79E9" w:rsidP="000D79E9">
      <w:pPr>
        <w:pStyle w:val="Prrafodelista"/>
        <w:tabs>
          <w:tab w:val="right" w:pos="1418"/>
        </w:tabs>
        <w:ind w:left="1418" w:hanging="567"/>
        <w:rPr>
          <w:rFonts w:asciiTheme="minorHAnsi" w:hAnsiTheme="minorHAnsi" w:cs="Arial"/>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 xml:space="preserve">La descripción y características se encuentran completamente detalladas en los ANEXO 1, </w:t>
      </w:r>
      <w:r>
        <w:rPr>
          <w:rFonts w:asciiTheme="minorHAnsi" w:hAnsiTheme="minorHAnsi" w:cs="Arial"/>
        </w:rPr>
        <w:t>1-A</w:t>
      </w:r>
      <w:r w:rsidRPr="00B1660C">
        <w:rPr>
          <w:rFonts w:asciiTheme="minorHAnsi" w:hAnsiTheme="minorHAnsi" w:cs="Arial"/>
        </w:rPr>
        <w:t xml:space="preserve"> y </w:t>
      </w:r>
      <w:r>
        <w:rPr>
          <w:rFonts w:asciiTheme="minorHAnsi" w:hAnsiTheme="minorHAnsi" w:cs="Arial"/>
        </w:rPr>
        <w:t>1-B</w:t>
      </w:r>
      <w:r w:rsidRPr="00B1660C">
        <w:rPr>
          <w:rFonts w:asciiTheme="minorHAnsi" w:hAnsiTheme="minorHAnsi" w:cs="Arial"/>
        </w:rPr>
        <w:t xml:space="preserve"> de estas bases.</w:t>
      </w:r>
    </w:p>
    <w:p w:rsidR="000D79E9" w:rsidRPr="00B1660C" w:rsidRDefault="000D79E9" w:rsidP="000D79E9">
      <w:pPr>
        <w:pStyle w:val="Prrafodelista"/>
        <w:tabs>
          <w:tab w:val="right" w:pos="1418"/>
        </w:tabs>
        <w:ind w:left="1418" w:hanging="567"/>
        <w:rPr>
          <w:rFonts w:asciiTheme="minorHAnsi" w:hAnsiTheme="minorHAnsi"/>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rsidR="000D79E9" w:rsidRPr="00B1660C" w:rsidRDefault="000D79E9" w:rsidP="000D79E9">
      <w:pPr>
        <w:pStyle w:val="Prrafodelista"/>
        <w:tabs>
          <w:tab w:val="right" w:pos="1418"/>
        </w:tabs>
        <w:ind w:left="1418" w:hanging="567"/>
        <w:rPr>
          <w:rFonts w:asciiTheme="minorHAnsi" w:hAnsiTheme="minorHAnsi"/>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 xml:space="preserve">Las facturas que resulten de la prestación del servicio, </w:t>
      </w:r>
      <w:r>
        <w:rPr>
          <w:rFonts w:asciiTheme="minorHAnsi" w:hAnsiTheme="minorHAnsi" w:cs="Arial"/>
        </w:rPr>
        <w:t xml:space="preserve">deberán elaborarse de manera quincenal, </w:t>
      </w:r>
      <w:r w:rsidRPr="00B1660C">
        <w:rPr>
          <w:rFonts w:asciiTheme="minorHAnsi" w:hAnsiTheme="minorHAnsi" w:cs="Arial"/>
        </w:rPr>
        <w:t>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rsidR="000D79E9" w:rsidRPr="00B1660C" w:rsidRDefault="000D79E9" w:rsidP="000D79E9">
      <w:pPr>
        <w:pStyle w:val="Prrafodelista"/>
        <w:tabs>
          <w:tab w:val="right" w:pos="1418"/>
        </w:tabs>
        <w:ind w:left="1418" w:hanging="567"/>
        <w:rPr>
          <w:rFonts w:asciiTheme="minorHAnsi" w:hAnsiTheme="minorHAnsi"/>
        </w:rPr>
      </w:pPr>
    </w:p>
    <w:p w:rsidR="000D79E9" w:rsidRPr="00B1660C" w:rsidRDefault="000D79E9" w:rsidP="00FF317A">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rsidR="000D79E9" w:rsidRPr="00B1660C" w:rsidRDefault="000D79E9" w:rsidP="000D79E9">
      <w:pPr>
        <w:pStyle w:val="Prrafodelista"/>
        <w:tabs>
          <w:tab w:val="right" w:pos="1418"/>
        </w:tabs>
        <w:ind w:left="1418" w:hanging="567"/>
        <w:rPr>
          <w:rFonts w:asciiTheme="minorHAnsi" w:hAnsiTheme="minorHAnsi"/>
        </w:rPr>
      </w:pPr>
    </w:p>
    <w:p w:rsidR="000D79E9" w:rsidRDefault="000D79E9" w:rsidP="00FF317A">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0D79E9" w:rsidRDefault="000D79E9" w:rsidP="000D79E9">
      <w:pPr>
        <w:pStyle w:val="Prrafodelista"/>
        <w:tabs>
          <w:tab w:val="right" w:pos="1418"/>
        </w:tabs>
        <w:ind w:left="1418" w:right="51"/>
        <w:jc w:val="both"/>
        <w:rPr>
          <w:rFonts w:asciiTheme="minorHAnsi" w:hAnsiTheme="minorHAnsi"/>
        </w:rPr>
      </w:pPr>
    </w:p>
    <w:p w:rsidR="000D79E9" w:rsidRDefault="000D79E9" w:rsidP="00FF317A">
      <w:pPr>
        <w:pStyle w:val="Prrafodelista"/>
        <w:numPr>
          <w:ilvl w:val="2"/>
          <w:numId w:val="26"/>
        </w:numPr>
        <w:tabs>
          <w:tab w:val="right" w:pos="1418"/>
        </w:tabs>
        <w:ind w:left="1418" w:right="51" w:hanging="567"/>
        <w:jc w:val="both"/>
        <w:rPr>
          <w:rFonts w:asciiTheme="minorHAnsi" w:hAnsiTheme="minorHAnsi"/>
        </w:rPr>
      </w:pPr>
      <w:r>
        <w:rPr>
          <w:rFonts w:asciiTheme="minorHAnsi" w:hAnsiTheme="minorHAnsi"/>
        </w:rPr>
        <w:t>P</w:t>
      </w:r>
      <w:r w:rsidRPr="00E87248">
        <w:rPr>
          <w:rFonts w:asciiTheme="minorHAnsi" w:hAnsiTheme="minorHAnsi"/>
        </w:rPr>
        <w:t xml:space="preserve">ara el desarrollo de los eventos y menciones en las presentes bases se señalan los domicilios de la Subsecretaria de Prevención y Control de Enfermedades y la Dirección Administrativa de la Convocante, ubicadas en Matamoros No. 520 </w:t>
      </w:r>
      <w:proofErr w:type="spellStart"/>
      <w:r w:rsidRPr="00E87248">
        <w:rPr>
          <w:rFonts w:asciiTheme="minorHAnsi" w:hAnsiTheme="minorHAnsi"/>
        </w:rPr>
        <w:t>Ote</w:t>
      </w:r>
      <w:proofErr w:type="spellEnd"/>
      <w:r w:rsidRPr="00E87248">
        <w:rPr>
          <w:rFonts w:asciiTheme="minorHAnsi" w:hAnsiTheme="minorHAnsi"/>
        </w:rPr>
        <w:t>, 3er. y 2do piso</w:t>
      </w:r>
      <w:r>
        <w:rPr>
          <w:rFonts w:asciiTheme="minorHAnsi" w:hAnsiTheme="minorHAnsi"/>
        </w:rPr>
        <w:t xml:space="preserve"> respectivamente</w:t>
      </w:r>
      <w:r w:rsidRPr="00E87248">
        <w:rPr>
          <w:rFonts w:asciiTheme="minorHAnsi" w:hAnsiTheme="minorHAnsi"/>
        </w:rPr>
        <w:t>, Centro de Monterrey Nuevo León, C.P. 64000.</w:t>
      </w:r>
    </w:p>
    <w:p w:rsidR="000D79E9" w:rsidRPr="00ED558F" w:rsidRDefault="000D79E9" w:rsidP="000D79E9">
      <w:pPr>
        <w:pStyle w:val="Prrafodelista"/>
        <w:rPr>
          <w:rFonts w:asciiTheme="minorHAnsi" w:hAnsiTheme="minorHAnsi"/>
        </w:rPr>
      </w:pPr>
    </w:p>
    <w:p w:rsidR="000D79E9" w:rsidRPr="00B00C6D" w:rsidRDefault="000D79E9" w:rsidP="00FF317A">
      <w:pPr>
        <w:pStyle w:val="Prrafodelista"/>
        <w:numPr>
          <w:ilvl w:val="2"/>
          <w:numId w:val="26"/>
        </w:numPr>
        <w:tabs>
          <w:tab w:val="right" w:pos="1276"/>
        </w:tabs>
        <w:ind w:right="51"/>
        <w:jc w:val="both"/>
        <w:rPr>
          <w:rFonts w:asciiTheme="minorHAnsi" w:hAnsiTheme="minorHAnsi"/>
        </w:rPr>
      </w:pPr>
      <w:r w:rsidRPr="006D460B">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B00C6D" w:rsidRPr="00B00C6D" w:rsidRDefault="00B00C6D" w:rsidP="00B00C6D">
      <w:pPr>
        <w:pStyle w:val="Prrafodelista"/>
        <w:rPr>
          <w:rFonts w:asciiTheme="minorHAnsi" w:hAnsiTheme="minorHAnsi"/>
        </w:rPr>
      </w:pPr>
    </w:p>
    <w:p w:rsidR="00B00C6D" w:rsidRDefault="00B00C6D" w:rsidP="00B00C6D">
      <w:pPr>
        <w:tabs>
          <w:tab w:val="right" w:pos="1276"/>
        </w:tabs>
        <w:ind w:right="51"/>
        <w:jc w:val="both"/>
        <w:rPr>
          <w:rFonts w:asciiTheme="minorHAnsi" w:hAnsiTheme="minorHAnsi"/>
        </w:rPr>
      </w:pPr>
    </w:p>
    <w:p w:rsidR="00B00C6D" w:rsidRDefault="00B00C6D" w:rsidP="00B00C6D">
      <w:pPr>
        <w:tabs>
          <w:tab w:val="right" w:pos="1276"/>
        </w:tabs>
        <w:ind w:right="51"/>
        <w:jc w:val="both"/>
        <w:rPr>
          <w:rFonts w:asciiTheme="minorHAnsi" w:hAnsiTheme="minorHAnsi"/>
        </w:rPr>
      </w:pPr>
    </w:p>
    <w:p w:rsidR="00B00C6D" w:rsidRPr="00B00C6D" w:rsidRDefault="00B00C6D" w:rsidP="00B00C6D">
      <w:pPr>
        <w:tabs>
          <w:tab w:val="right" w:pos="1276"/>
        </w:tabs>
        <w:ind w:right="51"/>
        <w:jc w:val="both"/>
        <w:rPr>
          <w:rFonts w:asciiTheme="minorHAnsi" w:hAnsiTheme="minorHAnsi"/>
        </w:rPr>
      </w:pPr>
    </w:p>
    <w:p w:rsidR="000D79E9" w:rsidRPr="001A154A" w:rsidRDefault="000D79E9" w:rsidP="000D79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Pr>
          <w:rFonts w:asciiTheme="minorHAnsi" w:hAnsiTheme="minorHAnsi"/>
          <w:b/>
          <w:u w:val="single"/>
        </w:rPr>
        <w:t>. Período,</w:t>
      </w:r>
      <w:r w:rsidRPr="001A154A">
        <w:rPr>
          <w:rFonts w:asciiTheme="minorHAnsi" w:hAnsiTheme="minorHAnsi"/>
          <w:b/>
          <w:u w:val="single"/>
        </w:rPr>
        <w:t xml:space="preserve"> lugar </w:t>
      </w:r>
      <w:r>
        <w:rPr>
          <w:rFonts w:asciiTheme="minorHAnsi" w:hAnsiTheme="minorHAnsi"/>
          <w:b/>
          <w:u w:val="single"/>
        </w:rPr>
        <w:t>y condiciones de la prestación del servicio</w:t>
      </w:r>
      <w:r w:rsidRPr="001A154A">
        <w:rPr>
          <w:rFonts w:asciiTheme="minorHAnsi" w:hAnsiTheme="minorHAnsi"/>
          <w:b/>
          <w:u w:val="single"/>
        </w:rPr>
        <w:t>.</w:t>
      </w:r>
    </w:p>
    <w:p w:rsidR="000D79E9" w:rsidRPr="00037DE1" w:rsidRDefault="000D79E9" w:rsidP="000D79E9">
      <w:pPr>
        <w:tabs>
          <w:tab w:val="left" w:pos="851"/>
        </w:tabs>
        <w:ind w:right="-1"/>
        <w:jc w:val="both"/>
        <w:rPr>
          <w:rFonts w:asciiTheme="minorHAnsi" w:hAnsiTheme="minorHAnsi"/>
          <w:b/>
        </w:rPr>
      </w:pPr>
    </w:p>
    <w:p w:rsidR="000D79E9" w:rsidRDefault="000D79E9" w:rsidP="000D79E9">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prestación del servicio</w:t>
      </w:r>
      <w:r w:rsidRPr="00AB7D71">
        <w:rPr>
          <w:rFonts w:asciiTheme="minorHAnsi" w:hAnsiTheme="minorHAnsi"/>
          <w:b/>
        </w:rPr>
        <w:t xml:space="preserve">: </w:t>
      </w:r>
    </w:p>
    <w:p w:rsidR="000D79E9" w:rsidRDefault="000D79E9" w:rsidP="000D79E9">
      <w:pPr>
        <w:tabs>
          <w:tab w:val="left" w:pos="851"/>
        </w:tabs>
        <w:ind w:left="709" w:right="-1"/>
        <w:jc w:val="both"/>
        <w:rPr>
          <w:rFonts w:asciiTheme="minorHAnsi" w:hAnsiTheme="minorHAnsi"/>
          <w:b/>
        </w:rPr>
      </w:pPr>
    </w:p>
    <w:p w:rsidR="000D79E9" w:rsidRPr="00B1660C" w:rsidRDefault="000D79E9" w:rsidP="000D79E9">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w:t>
      </w:r>
      <w:r w:rsidR="00931601">
        <w:rPr>
          <w:rFonts w:asciiTheme="minorHAnsi" w:hAnsiTheme="minorHAnsi"/>
          <w:sz w:val="20"/>
        </w:rPr>
        <w:t>partir del 1</w:t>
      </w:r>
      <w:r w:rsidR="00C7690B">
        <w:rPr>
          <w:rFonts w:asciiTheme="minorHAnsi" w:hAnsiTheme="minorHAnsi"/>
          <w:sz w:val="20"/>
        </w:rPr>
        <w:t xml:space="preserve">6 </w:t>
      </w:r>
      <w:r w:rsidR="00E30530">
        <w:rPr>
          <w:rFonts w:asciiTheme="minorHAnsi" w:hAnsiTheme="minorHAnsi"/>
          <w:sz w:val="20"/>
        </w:rPr>
        <w:t xml:space="preserve">de Mayo </w:t>
      </w:r>
      <w:r w:rsidR="00EF4B74" w:rsidRPr="00917026">
        <w:rPr>
          <w:rFonts w:asciiTheme="minorHAnsi" w:hAnsiTheme="minorHAnsi"/>
          <w:sz w:val="20"/>
        </w:rPr>
        <w:t>del 2020</w:t>
      </w:r>
      <w:r w:rsidR="00C7690B">
        <w:rPr>
          <w:rFonts w:asciiTheme="minorHAnsi" w:hAnsiTheme="minorHAnsi"/>
          <w:sz w:val="20"/>
        </w:rPr>
        <w:t xml:space="preserve"> al 31 de Diciembre del 2020</w:t>
      </w:r>
      <w:r w:rsidRPr="00917026">
        <w:rPr>
          <w:rFonts w:asciiTheme="minorHAnsi" w:hAnsiTheme="minorHAnsi"/>
          <w:sz w:val="20"/>
        </w:rPr>
        <w:t>.</w:t>
      </w:r>
    </w:p>
    <w:p w:rsidR="000D79E9" w:rsidRPr="00780E06" w:rsidRDefault="000D79E9" w:rsidP="000D79E9">
      <w:pPr>
        <w:ind w:left="1276" w:right="49" w:hanging="283"/>
        <w:jc w:val="both"/>
        <w:rPr>
          <w:rFonts w:asciiTheme="minorHAnsi" w:hAnsiTheme="minorHAnsi" w:cstheme="minorHAnsi"/>
        </w:rPr>
      </w:pPr>
    </w:p>
    <w:p w:rsidR="000D79E9" w:rsidRDefault="000D79E9" w:rsidP="000D79E9">
      <w:pPr>
        <w:ind w:left="709" w:right="-1"/>
        <w:jc w:val="both"/>
        <w:rPr>
          <w:rFonts w:asciiTheme="minorHAnsi" w:hAnsiTheme="minorHAnsi"/>
          <w:b/>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 xml:space="preserve">Lugar de </w:t>
      </w:r>
      <w:r>
        <w:rPr>
          <w:rFonts w:asciiTheme="minorHAnsi" w:hAnsiTheme="minorHAnsi"/>
          <w:b/>
        </w:rPr>
        <w:t>prestación del servicio</w:t>
      </w:r>
      <w:r w:rsidRPr="00A16B2E">
        <w:rPr>
          <w:rFonts w:asciiTheme="minorHAnsi" w:hAnsiTheme="minorHAnsi"/>
          <w:b/>
        </w:rPr>
        <w:t>:</w:t>
      </w:r>
      <w:r>
        <w:rPr>
          <w:rFonts w:asciiTheme="minorHAnsi" w:hAnsiTheme="minorHAnsi"/>
          <w:b/>
        </w:rPr>
        <w:t xml:space="preserve"> </w:t>
      </w:r>
    </w:p>
    <w:p w:rsidR="000D79E9" w:rsidRDefault="000D79E9" w:rsidP="000D79E9">
      <w:pPr>
        <w:ind w:left="709" w:right="-1"/>
        <w:jc w:val="both"/>
        <w:rPr>
          <w:rFonts w:asciiTheme="minorHAnsi" w:hAnsiTheme="minorHAnsi"/>
          <w:b/>
        </w:rPr>
      </w:pPr>
    </w:p>
    <w:p w:rsidR="000D79E9" w:rsidRDefault="000D79E9" w:rsidP="000D79E9">
      <w:pPr>
        <w:tabs>
          <w:tab w:val="right" w:pos="709"/>
        </w:tabs>
        <w:ind w:left="709" w:right="-1"/>
        <w:jc w:val="both"/>
        <w:rPr>
          <w:rFonts w:asciiTheme="minorHAnsi" w:hAnsiTheme="minorHAnsi"/>
        </w:rPr>
      </w:pPr>
      <w:r>
        <w:rPr>
          <w:rFonts w:asciiTheme="minorHAnsi" w:hAnsiTheme="minorHAnsi"/>
        </w:rPr>
        <w:t xml:space="preserve">La prestación del servicio </w:t>
      </w:r>
      <w:r w:rsidRPr="00AC310A">
        <w:rPr>
          <w:rFonts w:asciiTheme="minorHAnsi" w:hAnsiTheme="minorHAnsi"/>
        </w:rPr>
        <w:t>será en</w:t>
      </w:r>
      <w:r>
        <w:rPr>
          <w:rFonts w:asciiTheme="minorHAnsi" w:hAnsiTheme="minorHAnsi"/>
        </w:rPr>
        <w:t xml:space="preserve"> los domicilios señalados en el Anexo 1-A.</w:t>
      </w:r>
    </w:p>
    <w:p w:rsidR="000D79E9" w:rsidRDefault="000D79E9" w:rsidP="000D79E9">
      <w:pPr>
        <w:tabs>
          <w:tab w:val="right" w:pos="709"/>
        </w:tabs>
        <w:ind w:left="709" w:right="-1"/>
        <w:jc w:val="both"/>
        <w:rPr>
          <w:rFonts w:asciiTheme="minorHAnsi" w:hAnsiTheme="minorHAnsi"/>
        </w:rPr>
      </w:pPr>
    </w:p>
    <w:p w:rsidR="00EF4B74" w:rsidRDefault="00EF4B74" w:rsidP="000D79E9">
      <w:pPr>
        <w:tabs>
          <w:tab w:val="right" w:pos="709"/>
        </w:tabs>
        <w:ind w:left="709" w:right="-1"/>
        <w:jc w:val="both"/>
        <w:rPr>
          <w:rFonts w:asciiTheme="minorHAnsi" w:hAnsiTheme="minorHAnsi"/>
        </w:rPr>
      </w:pPr>
    </w:p>
    <w:p w:rsidR="000D79E9" w:rsidRPr="00780E06" w:rsidRDefault="000D79E9" w:rsidP="000D79E9">
      <w:pPr>
        <w:ind w:left="709"/>
        <w:jc w:val="both"/>
        <w:rPr>
          <w:rFonts w:asciiTheme="minorHAnsi" w:hAnsiTheme="minorHAnsi" w:cstheme="minorHAnsi"/>
          <w:b/>
        </w:rPr>
      </w:pPr>
      <w:r w:rsidRPr="00780E06">
        <w:rPr>
          <w:rFonts w:asciiTheme="minorHAnsi" w:hAnsiTheme="minorHAnsi" w:cstheme="minorHAnsi"/>
          <w:b/>
        </w:rPr>
        <w:t xml:space="preserve">1.2.3.- Condiciones de </w:t>
      </w:r>
      <w:r>
        <w:rPr>
          <w:rFonts w:asciiTheme="minorHAnsi" w:hAnsiTheme="minorHAnsi" w:cstheme="minorHAnsi"/>
          <w:b/>
        </w:rPr>
        <w:t>prestación del servicio</w:t>
      </w:r>
      <w:r w:rsidRPr="00780E06">
        <w:rPr>
          <w:rFonts w:asciiTheme="minorHAnsi" w:hAnsiTheme="minorHAnsi" w:cstheme="minorHAnsi"/>
          <w:b/>
        </w:rPr>
        <w:t>:</w:t>
      </w:r>
    </w:p>
    <w:p w:rsidR="000D79E9" w:rsidRPr="00780E06" w:rsidRDefault="000D79E9" w:rsidP="000D79E9">
      <w:pPr>
        <w:tabs>
          <w:tab w:val="right" w:pos="1276"/>
        </w:tabs>
        <w:ind w:left="709"/>
        <w:jc w:val="both"/>
        <w:rPr>
          <w:rFonts w:asciiTheme="minorHAnsi" w:hAnsiTheme="minorHAnsi" w:cstheme="minorHAnsi"/>
        </w:rPr>
      </w:pPr>
    </w:p>
    <w:p w:rsidR="000D79E9" w:rsidRPr="00B1660C" w:rsidRDefault="000D79E9" w:rsidP="000D79E9">
      <w:pPr>
        <w:ind w:left="851"/>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Pr>
          <w:rFonts w:asciiTheme="minorHAnsi" w:hAnsiTheme="minorHAnsi" w:cs="Arial"/>
        </w:rPr>
        <w:t>1-A</w:t>
      </w:r>
      <w:r w:rsidRPr="00B1660C">
        <w:rPr>
          <w:rFonts w:asciiTheme="minorHAnsi" w:hAnsiTheme="minorHAnsi" w:cs="Arial"/>
        </w:rPr>
        <w:t>.</w:t>
      </w:r>
    </w:p>
    <w:p w:rsidR="000D79E9" w:rsidRPr="00B1660C" w:rsidRDefault="000D79E9" w:rsidP="000D79E9">
      <w:pPr>
        <w:ind w:left="851"/>
        <w:jc w:val="both"/>
        <w:rPr>
          <w:rFonts w:asciiTheme="minorHAnsi" w:hAnsiTheme="minorHAnsi" w:cs="Arial"/>
        </w:rPr>
      </w:pPr>
    </w:p>
    <w:p w:rsidR="000D79E9" w:rsidRPr="00B1660C" w:rsidRDefault="000D79E9" w:rsidP="000D79E9">
      <w:pPr>
        <w:ind w:left="851"/>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rsidR="000D79E9" w:rsidRPr="00B1660C" w:rsidRDefault="000D79E9" w:rsidP="000D79E9">
      <w:pPr>
        <w:ind w:left="851"/>
        <w:jc w:val="both"/>
        <w:rPr>
          <w:rFonts w:asciiTheme="minorHAnsi" w:hAnsiTheme="minorHAnsi" w:cs="Arial"/>
        </w:rPr>
      </w:pPr>
      <w:r w:rsidRPr="00B1660C">
        <w:rPr>
          <w:rFonts w:asciiTheme="minorHAnsi" w:hAnsiTheme="minorHAnsi" w:cs="Arial"/>
        </w:rPr>
        <w:t xml:space="preserve"> </w:t>
      </w:r>
    </w:p>
    <w:p w:rsidR="000D79E9" w:rsidRPr="00B1660C" w:rsidRDefault="000D79E9" w:rsidP="000D79E9">
      <w:pPr>
        <w:tabs>
          <w:tab w:val="left" w:pos="851"/>
          <w:tab w:val="right" w:pos="1276"/>
        </w:tabs>
        <w:ind w:left="851" w:right="49"/>
        <w:jc w:val="both"/>
        <w:rPr>
          <w:rFonts w:asciiTheme="minorHAnsi" w:hAnsiTheme="minorHAnsi"/>
          <w:bCs/>
        </w:rPr>
      </w:pPr>
      <w:r w:rsidRPr="00B1660C">
        <w:rPr>
          <w:rFonts w:asciiTheme="minorHAnsi" w:hAnsiTheme="minorHAnsi" w:cs="Arial"/>
        </w:rPr>
        <w:t>La convocante podrá solicitar el re</w:t>
      </w:r>
      <w:r>
        <w:rPr>
          <w:rFonts w:asciiTheme="minorHAnsi" w:hAnsiTheme="minorHAnsi" w:cs="Arial"/>
        </w:rPr>
        <w:t>e</w:t>
      </w:r>
      <w:r w:rsidRPr="00B1660C">
        <w:rPr>
          <w:rFonts w:asciiTheme="minorHAnsi" w:hAnsiTheme="minorHAnsi" w:cs="Arial"/>
        </w:rPr>
        <w:t xml:space="preserve">mplazo de los guardias de seguridad que no cumpla con los requisitos solicitados; así como, cuando se comprueben deficiencias en la calidad de los servicios suministrados, imputables al licitante ganador por su </w:t>
      </w:r>
      <w:r w:rsidR="00EF4B74">
        <w:rPr>
          <w:rFonts w:asciiTheme="minorHAnsi" w:hAnsiTheme="minorHAnsi" w:cs="Arial"/>
        </w:rPr>
        <w:t>personal a su cargo, en caso de</w:t>
      </w:r>
      <w:r w:rsidRPr="00B1660C">
        <w:rPr>
          <w:rFonts w:asciiTheme="minorHAnsi" w:hAnsiTheme="minorHAnsi" w:cs="Arial"/>
        </w:rPr>
        <w:t xml:space="preserve"> que se den estos supuestos, la compañía prestadora del servicio deberá prever con anticipación estas anomalías para que las unidades en las que se prestará el servicio no se queden sin el servicio de seguridad y vigilancia.</w:t>
      </w:r>
    </w:p>
    <w:p w:rsidR="000D79E9" w:rsidRPr="00893E81" w:rsidRDefault="000D79E9" w:rsidP="000D79E9">
      <w:pPr>
        <w:jc w:val="both"/>
        <w:rPr>
          <w:rFonts w:asciiTheme="minorHAnsi" w:hAnsiTheme="minorHAnsi"/>
          <w:b/>
        </w:rPr>
      </w:pPr>
    </w:p>
    <w:p w:rsidR="000D79E9" w:rsidRPr="00B1660C" w:rsidRDefault="000D79E9" w:rsidP="000D79E9">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rsidR="000D79E9" w:rsidRPr="00B1660C" w:rsidRDefault="000D79E9" w:rsidP="000D79E9">
      <w:pPr>
        <w:ind w:left="567" w:right="51"/>
        <w:jc w:val="both"/>
        <w:rPr>
          <w:rFonts w:asciiTheme="minorHAnsi" w:hAnsiTheme="minorHAnsi"/>
        </w:rPr>
      </w:pPr>
    </w:p>
    <w:p w:rsidR="000D79E9" w:rsidRPr="00B1660C" w:rsidRDefault="000D79E9" w:rsidP="000D79E9">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rsidR="000D79E9" w:rsidRPr="00B1660C" w:rsidRDefault="000D79E9" w:rsidP="000D79E9">
      <w:pPr>
        <w:tabs>
          <w:tab w:val="left" w:pos="851"/>
          <w:tab w:val="right" w:pos="1276"/>
        </w:tabs>
        <w:ind w:left="567" w:right="49"/>
        <w:jc w:val="both"/>
        <w:rPr>
          <w:rFonts w:asciiTheme="minorHAnsi" w:hAnsiTheme="minorHAnsi"/>
          <w:b/>
        </w:rPr>
      </w:pPr>
    </w:p>
    <w:p w:rsidR="000D79E9" w:rsidRPr="00B1660C" w:rsidRDefault="000D79E9" w:rsidP="000D79E9">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rsidR="000D79E9" w:rsidRPr="00B1660C" w:rsidRDefault="000D79E9" w:rsidP="000D79E9">
      <w:pPr>
        <w:tabs>
          <w:tab w:val="left" w:pos="851"/>
          <w:tab w:val="right" w:pos="1276"/>
        </w:tabs>
        <w:ind w:left="567" w:right="49"/>
        <w:jc w:val="both"/>
        <w:rPr>
          <w:rFonts w:asciiTheme="minorHAnsi" w:hAnsiTheme="minorHAnsi"/>
          <w:b/>
        </w:rPr>
      </w:pPr>
    </w:p>
    <w:p w:rsidR="000D79E9" w:rsidRPr="00B1660C" w:rsidRDefault="000D79E9" w:rsidP="000D79E9">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r w:rsidR="00EF4B74">
        <w:rPr>
          <w:rFonts w:asciiTheme="minorHAnsi" w:hAnsiTheme="minorHAnsi"/>
        </w:rPr>
        <w:t>.</w:t>
      </w:r>
    </w:p>
    <w:p w:rsidR="000D79E9" w:rsidRPr="00B1660C" w:rsidRDefault="000D79E9" w:rsidP="000D79E9">
      <w:pPr>
        <w:tabs>
          <w:tab w:val="left" w:pos="851"/>
          <w:tab w:val="right" w:pos="1276"/>
        </w:tabs>
        <w:ind w:left="567" w:right="49"/>
        <w:jc w:val="both"/>
        <w:rPr>
          <w:rFonts w:asciiTheme="minorHAnsi" w:hAnsiTheme="minorHAnsi"/>
          <w:b/>
          <w:u w:val="single"/>
        </w:rPr>
      </w:pPr>
    </w:p>
    <w:p w:rsidR="000D79E9" w:rsidRPr="00B1660C" w:rsidRDefault="000D79E9" w:rsidP="000D79E9">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rsidR="000D79E9" w:rsidRPr="00B1660C" w:rsidRDefault="000D79E9" w:rsidP="000D79E9">
      <w:pPr>
        <w:tabs>
          <w:tab w:val="left" w:pos="851"/>
          <w:tab w:val="right" w:pos="1276"/>
        </w:tabs>
        <w:ind w:left="567" w:right="49"/>
        <w:jc w:val="both"/>
        <w:rPr>
          <w:rFonts w:asciiTheme="minorHAnsi" w:hAnsiTheme="minorHAnsi"/>
          <w:b/>
        </w:rPr>
      </w:pPr>
    </w:p>
    <w:p w:rsidR="000D79E9" w:rsidRDefault="000D79E9" w:rsidP="000D79E9">
      <w:pPr>
        <w:tabs>
          <w:tab w:val="left" w:pos="851"/>
          <w:tab w:val="right" w:pos="1276"/>
        </w:tabs>
        <w:ind w:left="567" w:right="49"/>
        <w:jc w:val="both"/>
        <w:rPr>
          <w:rFonts w:asciiTheme="minorHAnsi" w:hAnsiTheme="minorHAnsi"/>
        </w:rPr>
      </w:pPr>
      <w:r w:rsidRPr="00B1660C">
        <w:rPr>
          <w:rFonts w:asciiTheme="minorHAnsi" w:hAnsiTheme="minorHAnsi"/>
        </w:rPr>
        <w:t>La supervisión será llevada a cabo por cada una de las unidades aplicativas y se hará conforme a los lineamientos de la Convocante durante la prestación del servicio.</w:t>
      </w:r>
    </w:p>
    <w:p w:rsidR="000D79E9" w:rsidRDefault="000D79E9" w:rsidP="000D79E9">
      <w:pPr>
        <w:tabs>
          <w:tab w:val="left" w:pos="851"/>
          <w:tab w:val="right" w:pos="1276"/>
        </w:tabs>
        <w:ind w:left="567" w:right="49"/>
        <w:jc w:val="both"/>
        <w:rPr>
          <w:rFonts w:asciiTheme="minorHAnsi" w:hAnsiTheme="minorHAnsi"/>
        </w:rPr>
      </w:pPr>
    </w:p>
    <w:p w:rsidR="000D79E9" w:rsidRPr="00893E81" w:rsidRDefault="000D79E9" w:rsidP="000D79E9">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rsidR="000D79E9" w:rsidRDefault="000D79E9" w:rsidP="000D79E9">
      <w:pPr>
        <w:ind w:left="284"/>
        <w:jc w:val="both"/>
        <w:rPr>
          <w:rFonts w:asciiTheme="minorHAnsi" w:hAnsiTheme="minorHAnsi" w:cs="Arial"/>
        </w:rPr>
      </w:pPr>
    </w:p>
    <w:p w:rsidR="000D79E9" w:rsidRDefault="000D79E9" w:rsidP="000D79E9">
      <w:pPr>
        <w:ind w:left="284"/>
        <w:jc w:val="both"/>
        <w:rPr>
          <w:rFonts w:asciiTheme="minorHAnsi" w:hAnsiTheme="minorHAnsi" w:cs="Arial"/>
        </w:rPr>
      </w:pPr>
    </w:p>
    <w:p w:rsidR="000D79E9" w:rsidRDefault="000D79E9" w:rsidP="000D79E9">
      <w:pPr>
        <w:ind w:left="284"/>
        <w:jc w:val="both"/>
        <w:rPr>
          <w:rFonts w:asciiTheme="minorHAnsi" w:hAnsiTheme="minorHAnsi" w:cs="Arial"/>
        </w:rPr>
      </w:pPr>
    </w:p>
    <w:p w:rsidR="00B00C6D" w:rsidRDefault="00B00C6D" w:rsidP="000D79E9">
      <w:pPr>
        <w:ind w:left="284"/>
        <w:jc w:val="both"/>
        <w:rPr>
          <w:rFonts w:asciiTheme="minorHAnsi" w:hAnsiTheme="minorHAnsi" w:cs="Arial"/>
        </w:rPr>
      </w:pPr>
    </w:p>
    <w:p w:rsidR="000D79E9" w:rsidRPr="00037DE1" w:rsidRDefault="000D79E9" w:rsidP="00D1516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0D79E9" w:rsidRDefault="000D79E9" w:rsidP="000D79E9">
      <w:pPr>
        <w:jc w:val="both"/>
        <w:rPr>
          <w:rFonts w:asciiTheme="minorHAnsi" w:hAnsiTheme="minorHAnsi"/>
          <w:b/>
        </w:rPr>
      </w:pPr>
    </w:p>
    <w:p w:rsidR="000D79E9" w:rsidRPr="005E6330" w:rsidRDefault="000D79E9" w:rsidP="000D79E9">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0D79E9" w:rsidRPr="00037DE1" w:rsidRDefault="000D79E9" w:rsidP="000D79E9">
      <w:pPr>
        <w:ind w:left="284"/>
        <w:jc w:val="both"/>
        <w:rPr>
          <w:rFonts w:asciiTheme="minorHAnsi" w:hAnsiTheme="minorHAnsi"/>
          <w:b/>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 a</w:t>
      </w:r>
      <w:r>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0D79E9" w:rsidRPr="002B2579" w:rsidRDefault="000D79E9" w:rsidP="000D79E9">
      <w:pPr>
        <w:pStyle w:val="Prrafodelista"/>
        <w:tabs>
          <w:tab w:val="right" w:pos="851"/>
        </w:tabs>
        <w:ind w:left="567" w:right="49"/>
        <w:jc w:val="both"/>
        <w:rPr>
          <w:rFonts w:asciiTheme="minorHAnsi" w:hAnsiTheme="minorHAnsi"/>
          <w:bCs/>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0D79E9" w:rsidRPr="00AB7D71" w:rsidRDefault="000D79E9" w:rsidP="000D79E9">
      <w:pPr>
        <w:pStyle w:val="Prrafodelista"/>
        <w:tabs>
          <w:tab w:val="right" w:pos="851"/>
        </w:tabs>
        <w:ind w:left="567" w:right="49"/>
        <w:jc w:val="both"/>
        <w:rPr>
          <w:rFonts w:asciiTheme="minorHAnsi" w:hAnsiTheme="minorHAnsi"/>
          <w:bCs/>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0D79E9" w:rsidRPr="00AB7D71" w:rsidRDefault="000D79E9" w:rsidP="000D79E9">
      <w:pPr>
        <w:pStyle w:val="Prrafodelista"/>
        <w:tabs>
          <w:tab w:val="right" w:pos="851"/>
        </w:tabs>
        <w:ind w:left="567" w:right="49"/>
        <w:jc w:val="both"/>
        <w:rPr>
          <w:rFonts w:asciiTheme="minorHAnsi" w:hAnsiTheme="minorHAnsi"/>
          <w:bCs/>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Pr="00AB7D71">
        <w:rPr>
          <w:rFonts w:asciiTheme="minorHAnsi" w:hAnsiTheme="minorHAnsi"/>
          <w:bCs/>
        </w:rPr>
        <w:t xml:space="preserve"> vigente en el Padrón de Pro</w:t>
      </w:r>
      <w:r w:rsidR="00EF4B74">
        <w:rPr>
          <w:rFonts w:asciiTheme="minorHAnsi" w:hAnsiTheme="minorHAnsi"/>
          <w:bCs/>
        </w:rPr>
        <w:t>veedores de Gobierno del Estado, o el vínculo electrónico donde aparezca dicho padrón o certificado de registro en el padrón,</w:t>
      </w:r>
      <w:r w:rsidRPr="00AB7D71">
        <w:rPr>
          <w:rFonts w:asciiTheme="minorHAnsi" w:hAnsiTheme="minorHAnsi"/>
          <w:bCs/>
        </w:rPr>
        <w:t xml:space="preserve"> en caso de no presentar este requisito, sus proposiciones estarán condicionadas al registro en el Padrón a más tardar a la fecha de</w:t>
      </w:r>
      <w:r w:rsidR="00EF4B74">
        <w:rPr>
          <w:rFonts w:asciiTheme="minorHAnsi" w:hAnsiTheme="minorHAnsi"/>
          <w:bCs/>
        </w:rPr>
        <w:t>l fallo correspondiente. Lo anterior de conformidad con lo dispuesto en los Artículos 24 de la Ley de Adquisiciones, Arrendamientos y Contratación de Servicios del Estado de Nuevo León y 22 y 36 de su Reglamento.</w:t>
      </w:r>
    </w:p>
    <w:p w:rsidR="000D79E9" w:rsidRDefault="000D79E9" w:rsidP="000D79E9">
      <w:pPr>
        <w:ind w:left="284"/>
        <w:jc w:val="both"/>
        <w:rPr>
          <w:rFonts w:asciiTheme="minorHAnsi" w:hAnsiTheme="minorHAnsi"/>
          <w:b/>
        </w:rPr>
      </w:pPr>
    </w:p>
    <w:p w:rsidR="000D79E9" w:rsidRDefault="000D79E9" w:rsidP="000D79E9">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0D79E9" w:rsidRDefault="000D79E9" w:rsidP="000D79E9">
      <w:pPr>
        <w:ind w:left="284" w:right="-1"/>
        <w:jc w:val="both"/>
        <w:rPr>
          <w:rFonts w:ascii="Calibri" w:hAnsi="Calibri"/>
          <w:b/>
          <w:u w:val="single"/>
        </w:rPr>
      </w:pPr>
    </w:p>
    <w:p w:rsidR="000D79E9" w:rsidRDefault="000D79E9" w:rsidP="000D79E9">
      <w:pPr>
        <w:ind w:left="284" w:right="-1"/>
        <w:jc w:val="both"/>
        <w:rPr>
          <w:rFonts w:ascii="Calibri" w:hAnsi="Calibri"/>
          <w:b/>
          <w:u w:val="single"/>
        </w:rPr>
      </w:pPr>
    </w:p>
    <w:p w:rsidR="000D79E9" w:rsidRPr="00487AE9" w:rsidRDefault="000D79E9" w:rsidP="000D79E9">
      <w:pPr>
        <w:ind w:left="284" w:right="-1"/>
        <w:jc w:val="both"/>
        <w:rPr>
          <w:rFonts w:ascii="Calibri" w:hAnsi="Calibri"/>
          <w:b/>
          <w:u w:val="single"/>
        </w:rPr>
      </w:pPr>
      <w:r>
        <w:rPr>
          <w:rFonts w:ascii="Calibri" w:hAnsi="Calibri"/>
          <w:b/>
          <w:u w:val="single"/>
        </w:rPr>
        <w:t>2.2. Inscripción de participantes:</w:t>
      </w:r>
    </w:p>
    <w:p w:rsidR="000D79E9" w:rsidRDefault="000D79E9" w:rsidP="000D79E9">
      <w:pPr>
        <w:ind w:right="-1"/>
        <w:jc w:val="both"/>
        <w:rPr>
          <w:rFonts w:ascii="Calibri" w:hAnsi="Calibri"/>
        </w:rPr>
      </w:pPr>
    </w:p>
    <w:p w:rsidR="000D79E9" w:rsidRPr="0039320A" w:rsidRDefault="000D79E9" w:rsidP="000D79E9">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Pr>
          <w:rFonts w:ascii="Calibri" w:hAnsi="Calibri"/>
        </w:rPr>
        <w:t>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Pr>
          <w:rFonts w:ascii="Calibri" w:hAnsi="Calibri"/>
        </w:rPr>
        <w:t xml:space="preserve">6 y </w:t>
      </w:r>
      <w:r w:rsidRPr="0039320A">
        <w:rPr>
          <w:rFonts w:ascii="Calibri" w:hAnsi="Calibri"/>
        </w:rPr>
        <w:t xml:space="preserve"> 8130</w:t>
      </w:r>
      <w:r>
        <w:rPr>
          <w:rFonts w:ascii="Calibri" w:hAnsi="Calibri"/>
        </w:rPr>
        <w:t>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Pr>
          <w:rFonts w:ascii="Calibri" w:hAnsi="Calibri"/>
        </w:rPr>
        <w:t xml:space="preserve">segundo párrafo del </w:t>
      </w:r>
      <w:r w:rsidRPr="000B14D2">
        <w:rPr>
          <w:rFonts w:ascii="Calibri" w:hAnsi="Calibri"/>
          <w:i/>
        </w:rPr>
        <w:t>Artículo</w:t>
      </w:r>
      <w:r w:rsidR="00EF4B74">
        <w:rPr>
          <w:rFonts w:ascii="Calibri" w:hAnsi="Calibri"/>
          <w:i/>
        </w:rPr>
        <w:t xml:space="preserve"> </w:t>
      </w:r>
      <w:r>
        <w:rPr>
          <w:rFonts w:ascii="Calibri" w:hAnsi="Calibri"/>
          <w:i/>
        </w:rPr>
        <w:t>74</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0D79E9" w:rsidRPr="0039320A" w:rsidRDefault="000D79E9" w:rsidP="000D79E9">
      <w:pPr>
        <w:ind w:left="284" w:right="-1"/>
        <w:jc w:val="both"/>
        <w:rPr>
          <w:rFonts w:ascii="Calibri" w:hAnsi="Calibri"/>
        </w:rPr>
      </w:pPr>
    </w:p>
    <w:p w:rsidR="000D79E9" w:rsidRDefault="000D79E9" w:rsidP="000D79E9">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0D79E9" w:rsidRDefault="000D79E9" w:rsidP="000D79E9">
      <w:pPr>
        <w:ind w:left="284"/>
        <w:jc w:val="both"/>
        <w:rPr>
          <w:rFonts w:ascii="Calibri" w:hAnsi="Calibri"/>
        </w:rPr>
      </w:pPr>
    </w:p>
    <w:p w:rsidR="000D79E9" w:rsidRPr="00037DE1"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0D79E9" w:rsidRPr="00037DE1" w:rsidRDefault="000D79E9" w:rsidP="000D79E9">
      <w:pPr>
        <w:ind w:right="49"/>
        <w:jc w:val="both"/>
        <w:rPr>
          <w:rFonts w:asciiTheme="minorHAnsi" w:hAnsiTheme="minorHAnsi"/>
          <w:b/>
        </w:rPr>
      </w:pPr>
    </w:p>
    <w:p w:rsidR="000D79E9" w:rsidRPr="003E6595" w:rsidRDefault="000D79E9" w:rsidP="000D79E9">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0D79E9" w:rsidRPr="00E27A5A" w:rsidRDefault="000D79E9" w:rsidP="000D79E9">
      <w:pPr>
        <w:pStyle w:val="Prrafodelista"/>
        <w:ind w:left="1065" w:right="49"/>
        <w:jc w:val="both"/>
        <w:rPr>
          <w:rFonts w:asciiTheme="minorHAnsi" w:hAnsiTheme="minorHAnsi"/>
          <w:b/>
        </w:rPr>
      </w:pPr>
    </w:p>
    <w:p w:rsidR="000D79E9" w:rsidRDefault="000D79E9" w:rsidP="000D79E9">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w:t>
      </w:r>
      <w:r w:rsidRPr="00E27A5A">
        <w:rPr>
          <w:rFonts w:asciiTheme="minorHAnsi" w:hAnsiTheme="minorHAnsi"/>
          <w:b w:val="0"/>
          <w:bCs/>
          <w:sz w:val="20"/>
          <w:lang w:val="es-ES"/>
        </w:rPr>
        <w:lastRenderedPageBreak/>
        <w:t xml:space="preserve">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0D79E9" w:rsidRPr="003E6595" w:rsidRDefault="000D79E9" w:rsidP="000D79E9"/>
    <w:p w:rsidR="000D79E9" w:rsidRDefault="000D79E9" w:rsidP="000D79E9">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 propuesta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0D79E9" w:rsidRDefault="000D79E9" w:rsidP="000D79E9">
      <w:pPr>
        <w:pStyle w:val="Prrafodelista"/>
        <w:rPr>
          <w:rFonts w:asciiTheme="minorHAnsi" w:hAnsiTheme="minorHAnsi"/>
        </w:rPr>
      </w:pPr>
    </w:p>
    <w:p w:rsidR="000D79E9" w:rsidRPr="00E27A5A" w:rsidRDefault="000D79E9" w:rsidP="000D79E9">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El (los) licitante (s), sufragará (n) todos los costos relacionados con la preparación y presentación de su (s) propuesta (s), liberando de cualquier responsabilidad a la Convocante por dicho concepto, por lo que la Convocante no devolverá dic</w:t>
      </w:r>
      <w:r w:rsidR="00EF4B74">
        <w:rPr>
          <w:rFonts w:asciiTheme="minorHAnsi" w:hAnsiTheme="minorHAnsi"/>
        </w:rPr>
        <w:t xml:space="preserve">hos costos, cualquiera que sea </w:t>
      </w:r>
      <w:r w:rsidRPr="00E27A5A">
        <w:rPr>
          <w:rFonts w:asciiTheme="minorHAnsi" w:hAnsiTheme="minorHAnsi"/>
        </w:rPr>
        <w:t xml:space="preserve">el resultado de la </w:t>
      </w:r>
      <w:r>
        <w:rPr>
          <w:rFonts w:asciiTheme="minorHAnsi" w:hAnsiTheme="minorHAnsi"/>
        </w:rPr>
        <w:t>licitación pública nacional presencial</w:t>
      </w:r>
      <w:r w:rsidRPr="00E27A5A">
        <w:rPr>
          <w:rFonts w:asciiTheme="minorHAnsi" w:hAnsiTheme="minorHAnsi"/>
        </w:rPr>
        <w:t>.</w:t>
      </w:r>
    </w:p>
    <w:p w:rsidR="000D79E9" w:rsidRDefault="000D79E9" w:rsidP="000D79E9">
      <w:pPr>
        <w:pStyle w:val="Prrafodelista"/>
        <w:ind w:left="426"/>
        <w:rPr>
          <w:rFonts w:asciiTheme="minorHAnsi" w:hAnsiTheme="minorHAnsi"/>
        </w:rPr>
      </w:pPr>
    </w:p>
    <w:p w:rsidR="000D79E9" w:rsidRPr="003E6595" w:rsidRDefault="000D79E9" w:rsidP="000D79E9">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0D79E9" w:rsidRPr="00E27A5A" w:rsidRDefault="000D79E9" w:rsidP="000D79E9">
      <w:pPr>
        <w:pStyle w:val="Prrafodelista"/>
        <w:tabs>
          <w:tab w:val="left" w:pos="720"/>
          <w:tab w:val="left" w:pos="9639"/>
        </w:tabs>
        <w:ind w:left="1065"/>
        <w:jc w:val="both"/>
        <w:rPr>
          <w:rFonts w:asciiTheme="minorHAnsi" w:hAnsiTheme="minorHAnsi"/>
          <w:b/>
        </w:rPr>
      </w:pPr>
    </w:p>
    <w:p w:rsidR="000D79E9" w:rsidRDefault="000D79E9" w:rsidP="000D79E9">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dentro de dicho sobre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0D79E9" w:rsidRPr="00E27A5A" w:rsidRDefault="000D79E9" w:rsidP="000D79E9">
      <w:pPr>
        <w:pStyle w:val="Prrafodelista"/>
        <w:tabs>
          <w:tab w:val="left" w:pos="9639"/>
        </w:tabs>
        <w:ind w:left="1418"/>
        <w:jc w:val="both"/>
        <w:rPr>
          <w:rFonts w:asciiTheme="minorHAnsi" w:hAnsiTheme="minorHAnsi"/>
        </w:rPr>
      </w:pPr>
    </w:p>
    <w:p w:rsidR="000D79E9" w:rsidRDefault="000D79E9" w:rsidP="000D79E9">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Pr>
          <w:rFonts w:asciiTheme="minorHAnsi" w:hAnsiTheme="minorHAnsi"/>
        </w:rPr>
        <w:t>la última hoja</w:t>
      </w:r>
      <w:r w:rsidRPr="00E27A5A">
        <w:rPr>
          <w:rFonts w:asciiTheme="minorHAnsi" w:hAnsiTheme="minorHAnsi"/>
        </w:rPr>
        <w:t xml:space="preserve"> de todos los documentos; la falta de presentación, omisión o incumplimiento de cualquiera de los requisitos y documentos antes señalados será motivo de rechazo de sus propuestas</w:t>
      </w:r>
    </w:p>
    <w:p w:rsidR="000D79E9" w:rsidRDefault="000D79E9" w:rsidP="000D79E9">
      <w:pPr>
        <w:pStyle w:val="Prrafodelista"/>
        <w:rPr>
          <w:rFonts w:asciiTheme="minorHAnsi" w:hAnsiTheme="minorHAnsi"/>
        </w:rPr>
      </w:pPr>
    </w:p>
    <w:p w:rsidR="000D79E9" w:rsidRPr="00FF0B00" w:rsidRDefault="000D79E9" w:rsidP="000D79E9">
      <w:pPr>
        <w:pStyle w:val="Prrafodelista"/>
        <w:rPr>
          <w:rFonts w:asciiTheme="minorHAnsi" w:hAnsiTheme="minorHAnsi"/>
        </w:rPr>
      </w:pPr>
    </w:p>
    <w:p w:rsidR="000D79E9" w:rsidRPr="003E6595" w:rsidRDefault="000D79E9" w:rsidP="000D79E9">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rsidR="000D79E9" w:rsidRPr="00AB7D71" w:rsidRDefault="000D79E9" w:rsidP="000D79E9">
      <w:pPr>
        <w:pStyle w:val="Prrafodelista"/>
        <w:ind w:left="426" w:right="49"/>
        <w:jc w:val="both"/>
        <w:rPr>
          <w:rFonts w:asciiTheme="minorHAnsi" w:hAnsiTheme="minorHAnsi"/>
          <w:b/>
          <w:bCs/>
        </w:rPr>
      </w:pPr>
    </w:p>
    <w:p w:rsidR="000D79E9" w:rsidRPr="00CA04EA" w:rsidRDefault="000D79E9" w:rsidP="000D79E9">
      <w:pPr>
        <w:numPr>
          <w:ilvl w:val="0"/>
          <w:numId w:val="8"/>
        </w:numPr>
        <w:tabs>
          <w:tab w:val="left" w:pos="1418"/>
        </w:tabs>
        <w:ind w:right="49"/>
        <w:jc w:val="both"/>
        <w:rPr>
          <w:rFonts w:asciiTheme="minorHAnsi" w:hAnsiTheme="minorHAnsi"/>
          <w:bCs/>
        </w:rPr>
      </w:pPr>
      <w:r w:rsidRPr="00CA04EA">
        <w:rPr>
          <w:rFonts w:asciiTheme="minorHAnsi" w:hAnsiTheme="minorHAnsi" w:cs="Arial"/>
          <w:b/>
        </w:rPr>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0D79E9" w:rsidRPr="00CA04EA" w:rsidRDefault="000D79E9" w:rsidP="000D79E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0D79E9" w:rsidRPr="007E5216" w:rsidRDefault="000D79E9" w:rsidP="000D79E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w:t>
      </w:r>
      <w:r>
        <w:rPr>
          <w:rFonts w:asciiTheme="minorHAnsi" w:hAnsiTheme="minorHAnsi"/>
        </w:rPr>
        <w:t xml:space="preserve"> contratos o con </w:t>
      </w:r>
      <w:r w:rsidRPr="007E5216">
        <w:rPr>
          <w:rFonts w:asciiTheme="minorHAnsi" w:hAnsiTheme="minorHAnsi"/>
        </w:rPr>
        <w:t>una relación de las principales operaciones de ventas o prestación de servicio</w:t>
      </w:r>
      <w:r>
        <w:rPr>
          <w:rFonts w:asciiTheme="minorHAnsi" w:hAnsiTheme="minorHAnsi"/>
        </w:rPr>
        <w:t xml:space="preserve"> en la Administración Pública, Estatal, Federal o Municipal</w:t>
      </w:r>
      <w:r w:rsidRPr="007E5216">
        <w:rPr>
          <w:rFonts w:asciiTheme="minorHAnsi" w:hAnsiTheme="minorHAnsi"/>
        </w:rPr>
        <w:t xml:space="preserve"> de</w:t>
      </w:r>
      <w:r>
        <w:rPr>
          <w:rFonts w:asciiTheme="minorHAnsi" w:hAnsiTheme="minorHAnsi"/>
        </w:rPr>
        <w:t>ntro de</w:t>
      </w:r>
      <w:r w:rsidRPr="007E5216">
        <w:rPr>
          <w:rFonts w:asciiTheme="minorHAnsi" w:hAnsiTheme="minorHAnsi"/>
        </w:rPr>
        <w:t xml:space="preserv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0D79E9" w:rsidRPr="003B3E89" w:rsidRDefault="000D79E9" w:rsidP="000D79E9">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Pr="003B3E89">
        <w:rPr>
          <w:rFonts w:asciiTheme="minorHAnsi" w:hAnsiTheme="minorHAnsi"/>
        </w:rPr>
        <w:t xml:space="preserve">. Propuesta Técnica conforme al formato del anexo 2 de las presentes bases. </w:t>
      </w:r>
    </w:p>
    <w:p w:rsidR="000D79E9" w:rsidRDefault="000D79E9" w:rsidP="000D79E9">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lastRenderedPageBreak/>
        <w:t>Carta bajo protesta de decir verdad que el recurso humano con el que prestará el servicio está capacitado, goza de buena salud, higiene personal y que no cuenta con antecedentes penales y que están dados de alta en el I.M.S.S.</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 xml:space="preserve">Copia del último pago provisional del IMSS e </w:t>
      </w:r>
      <w:proofErr w:type="spellStart"/>
      <w:r w:rsidRPr="00B1660C">
        <w:rPr>
          <w:rFonts w:asciiTheme="minorHAnsi" w:hAnsiTheme="minorHAnsi" w:cs="Arial"/>
        </w:rPr>
        <w:t>Infonavit</w:t>
      </w:r>
      <w:proofErr w:type="spellEnd"/>
      <w:r w:rsidRPr="00B1660C">
        <w:rPr>
          <w:rFonts w:asciiTheme="minorHAnsi" w:hAnsiTheme="minorHAnsi" w:cs="Arial"/>
        </w:rPr>
        <w:t>, así como el del Impuesto sobre nómina, respecto del personal de vigilancia con el que cuente al momento de concursar.</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 xml:space="preserve">Detalle del equipo que utilizará cada uno de los elementos, tales como: *Equipo de comunicación </w:t>
      </w:r>
      <w:r>
        <w:rPr>
          <w:rFonts w:asciiTheme="minorHAnsi" w:hAnsiTheme="minorHAnsi" w:cs="Arial"/>
        </w:rPr>
        <w:t xml:space="preserve">tales como </w:t>
      </w:r>
      <w:r w:rsidRPr="00B1660C">
        <w:rPr>
          <w:rFonts w:asciiTheme="minorHAnsi" w:hAnsiTheme="minorHAnsi" w:cs="Arial"/>
        </w:rPr>
        <w:t>r</w:t>
      </w:r>
      <w:r>
        <w:rPr>
          <w:rFonts w:asciiTheme="minorHAnsi" w:hAnsiTheme="minorHAnsi" w:cs="Arial"/>
        </w:rPr>
        <w:t>adiofrecuencia, teléfonos, etc.</w:t>
      </w:r>
      <w:r w:rsidRPr="00B1660C">
        <w:rPr>
          <w:rFonts w:asciiTheme="minorHAnsi" w:hAnsiTheme="minorHAnsi" w:cs="Arial"/>
        </w:rPr>
        <w:t xml:space="preserve"> </w:t>
      </w:r>
      <w:r>
        <w:rPr>
          <w:rFonts w:asciiTheme="minorHAnsi" w:hAnsiTheme="minorHAnsi" w:cs="Arial"/>
        </w:rPr>
        <w:t>(</w:t>
      </w:r>
      <w:r w:rsidRPr="00B1660C">
        <w:rPr>
          <w:rFonts w:asciiTheme="minorHAnsi" w:hAnsiTheme="minorHAnsi" w:cs="Arial"/>
        </w:rPr>
        <w:t>anexar muestra</w:t>
      </w:r>
      <w:r>
        <w:rPr>
          <w:rFonts w:asciiTheme="minorHAnsi" w:hAnsiTheme="minorHAnsi" w:cs="Arial"/>
        </w:rPr>
        <w:t>)</w:t>
      </w:r>
      <w:r w:rsidRPr="00B1660C">
        <w:rPr>
          <w:rFonts w:asciiTheme="minorHAnsi" w:hAnsiTheme="minorHAnsi" w:cs="Arial"/>
        </w:rPr>
        <w:t>, especificaciones y copia</w:t>
      </w:r>
      <w:r>
        <w:rPr>
          <w:rFonts w:asciiTheme="minorHAnsi" w:hAnsiTheme="minorHAnsi" w:cs="Arial"/>
        </w:rPr>
        <w:t xml:space="preserve">s del catálogo correspondiente. </w:t>
      </w:r>
      <w:r w:rsidRPr="00B1660C">
        <w:rPr>
          <w:rFonts w:asciiTheme="minorHAnsi" w:hAnsiTheme="minorHAnsi" w:cs="Arial"/>
        </w:rPr>
        <w:t>*Equipo de protecci</w:t>
      </w:r>
      <w:r>
        <w:rPr>
          <w:rFonts w:asciiTheme="minorHAnsi" w:hAnsiTheme="minorHAnsi" w:cs="Arial"/>
        </w:rPr>
        <w:t xml:space="preserve">ón tales como </w:t>
      </w:r>
      <w:r w:rsidRPr="00B1660C">
        <w:rPr>
          <w:rFonts w:asciiTheme="minorHAnsi" w:hAnsiTheme="minorHAnsi" w:cs="Arial"/>
        </w:rPr>
        <w:t>gas lacrimógeno, bastón de protección y lámpara sorda</w:t>
      </w:r>
      <w:r>
        <w:rPr>
          <w:rFonts w:asciiTheme="minorHAnsi" w:hAnsiTheme="minorHAnsi" w:cs="Arial"/>
        </w:rPr>
        <w:t>,</w:t>
      </w:r>
      <w:r w:rsidRPr="00B1660C">
        <w:rPr>
          <w:rFonts w:asciiTheme="minorHAnsi" w:hAnsiTheme="minorHAnsi" w:cs="Arial"/>
        </w:rPr>
        <w:t xml:space="preserve"> </w:t>
      </w:r>
      <w:r>
        <w:rPr>
          <w:rFonts w:asciiTheme="minorHAnsi" w:hAnsiTheme="minorHAnsi" w:cs="Arial"/>
        </w:rPr>
        <w:t>(</w:t>
      </w:r>
      <w:r w:rsidRPr="00B1660C">
        <w:rPr>
          <w:rFonts w:asciiTheme="minorHAnsi" w:hAnsiTheme="minorHAnsi" w:cs="Arial"/>
        </w:rPr>
        <w:t>anexar muestra</w:t>
      </w:r>
      <w:r>
        <w:rPr>
          <w:rFonts w:asciiTheme="minorHAnsi" w:hAnsiTheme="minorHAnsi" w:cs="Arial"/>
        </w:rPr>
        <w:t>,</w:t>
      </w:r>
      <w:r w:rsidRPr="00B1660C">
        <w:rPr>
          <w:rFonts w:asciiTheme="minorHAnsi" w:hAnsiTheme="minorHAnsi" w:cs="Arial"/>
        </w:rPr>
        <w:t xml:space="preserve"> especificaciones y copias del catálogo correspondiente</w:t>
      </w:r>
      <w:r>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rsidR="000D79E9" w:rsidRPr="001A3E9D"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w:t>
      </w:r>
      <w:r w:rsidRPr="001A3E9D">
        <w:rPr>
          <w:rFonts w:asciiTheme="minorHAnsi" w:hAnsiTheme="minorHAnsi" w:cs="Arial"/>
        </w:rPr>
        <w:t>de Seguridad Pública Federal en caso de ser una empresa que brinda servicios en dos o más Estados del País.</w:t>
      </w:r>
    </w:p>
    <w:p w:rsidR="000D79E9" w:rsidRPr="001A3E9D" w:rsidRDefault="000D79E9" w:rsidP="000D79E9">
      <w:pPr>
        <w:pStyle w:val="Prrafodelista"/>
        <w:numPr>
          <w:ilvl w:val="0"/>
          <w:numId w:val="8"/>
        </w:numPr>
        <w:spacing w:after="120"/>
        <w:contextualSpacing/>
        <w:jc w:val="both"/>
        <w:rPr>
          <w:rFonts w:asciiTheme="minorHAnsi" w:hAnsiTheme="minorHAnsi" w:cs="Arial"/>
        </w:rPr>
      </w:pPr>
      <w:r>
        <w:rPr>
          <w:rFonts w:asciiTheme="minorHAnsi" w:hAnsiTheme="minorHAnsi" w:cs="Arial"/>
        </w:rPr>
        <w:t>Carta compromiso de que en caso de resultar adjudicado el licitante dentro del plazo de 20 días entregará c</w:t>
      </w:r>
      <w:r w:rsidRPr="001A3E9D">
        <w:rPr>
          <w:rFonts w:asciiTheme="minorHAnsi" w:hAnsiTheme="minorHAnsi" w:cs="Arial"/>
        </w:rPr>
        <w:t>opia simple y original para su cotejo de los registros de sus elementos ante la Dirección de Seguridad Pública, así como de la Carta de No Antecedentes Penales de no más de 60 días de antigüedad.</w:t>
      </w:r>
    </w:p>
    <w:p w:rsidR="000D79E9" w:rsidRPr="001A3E9D" w:rsidRDefault="000D79E9" w:rsidP="000D79E9">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rsidR="000D79E9" w:rsidRPr="00B1660C" w:rsidRDefault="000D79E9" w:rsidP="000D79E9">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Pr>
          <w:rFonts w:asciiTheme="minorHAnsi" w:hAnsiTheme="minorHAnsi" w:cs="Arial"/>
        </w:rPr>
        <w:t>de</w:t>
      </w:r>
      <w:r w:rsidRPr="00B1660C">
        <w:rPr>
          <w:rFonts w:asciiTheme="minorHAnsi" w:hAnsiTheme="minorHAnsi" w:cs="Arial"/>
        </w:rPr>
        <w:t xml:space="preserve"> </w:t>
      </w:r>
      <w:r>
        <w:rPr>
          <w:rFonts w:asciiTheme="minorHAnsi" w:hAnsiTheme="minorHAnsi" w:cs="Arial"/>
        </w:rPr>
        <w:t xml:space="preserve">una </w:t>
      </w:r>
      <w:r w:rsidRPr="00B1660C">
        <w:rPr>
          <w:rFonts w:asciiTheme="minorHAnsi" w:hAnsiTheme="minorHAnsi" w:cs="Arial"/>
        </w:rPr>
        <w:t>póliza de seguro de responsabilidad civil</w:t>
      </w:r>
      <w:r>
        <w:rPr>
          <w:rFonts w:asciiTheme="minorHAnsi" w:hAnsiTheme="minorHAnsi" w:cs="Arial"/>
        </w:rPr>
        <w:t xml:space="preserve"> en el plazo de 15 días contados a partir del fallo de esta licitación, que </w:t>
      </w:r>
      <w:r w:rsidRPr="00B1660C">
        <w:rPr>
          <w:rFonts w:asciiTheme="minorHAnsi" w:hAnsiTheme="minorHAnsi" w:cs="Arial"/>
        </w:rPr>
        <w:t xml:space="preserve"> </w:t>
      </w:r>
      <w:r>
        <w:rPr>
          <w:rFonts w:asciiTheme="minorHAnsi" w:hAnsiTheme="minorHAnsi" w:cs="Arial"/>
        </w:rPr>
        <w:t>por lo menos que respalde el 40% del valor de la propuesta económica del licitante.</w:t>
      </w:r>
    </w:p>
    <w:p w:rsidR="000D79E9" w:rsidRPr="00B1660C" w:rsidRDefault="000D79E9" w:rsidP="000D79E9">
      <w:pPr>
        <w:pStyle w:val="Prrafodelista"/>
        <w:numPr>
          <w:ilvl w:val="0"/>
          <w:numId w:val="8"/>
        </w:numPr>
        <w:jc w:val="both"/>
        <w:rPr>
          <w:rFonts w:asciiTheme="minorHAnsi" w:hAnsiTheme="minorHAnsi"/>
        </w:rPr>
      </w:pPr>
      <w:r w:rsidRPr="00B1660C">
        <w:rPr>
          <w:rFonts w:asciiTheme="minorHAnsi" w:hAnsiTheme="minorHAnsi"/>
          <w:bCs/>
        </w:rPr>
        <w:t>Los licitantes que deseen participar</w:t>
      </w:r>
      <w:r w:rsidRPr="00B1660C">
        <w:rPr>
          <w:rFonts w:asciiTheme="minorHAnsi" w:hAnsiTheme="minorHAnsi"/>
        </w:rPr>
        <w:t>, deberá</w:t>
      </w:r>
      <w:r>
        <w:rPr>
          <w:rFonts w:asciiTheme="minorHAnsi" w:hAnsiTheme="minorHAnsi"/>
        </w:rPr>
        <w:t>n</w:t>
      </w:r>
      <w:r w:rsidRPr="00B1660C">
        <w:rPr>
          <w:rFonts w:asciiTheme="minorHAnsi" w:hAnsiTheme="minorHAnsi"/>
        </w:rPr>
        <w:t xml:space="preserve"> </w:t>
      </w:r>
      <w:r>
        <w:rPr>
          <w:rFonts w:asciiTheme="minorHAnsi" w:hAnsiTheme="minorHAnsi"/>
        </w:rPr>
        <w:t>presentar un mínimo de 2</w:t>
      </w:r>
      <w:r w:rsidRPr="00B1660C">
        <w:rPr>
          <w:rFonts w:asciiTheme="minorHAnsi" w:hAnsiTheme="minorHAnsi"/>
        </w:rPr>
        <w:t xml:space="preserve"> cartas de recomendación </w:t>
      </w:r>
      <w:r>
        <w:rPr>
          <w:rFonts w:asciiTheme="minorHAnsi" w:hAnsiTheme="minorHAnsi"/>
        </w:rPr>
        <w:t xml:space="preserve">de buen servicio </w:t>
      </w:r>
      <w:r w:rsidRPr="00B1660C">
        <w:rPr>
          <w:rFonts w:asciiTheme="minorHAnsi" w:hAnsiTheme="minorHAnsi"/>
        </w:rPr>
        <w:t>de las empresas que hayan contratado su servicio, mismas que la Convocante se reserva el derecho de verificar dicha información, para su participación en el presente evento.</w:t>
      </w:r>
    </w:p>
    <w:p w:rsidR="000D79E9" w:rsidRPr="008059CD" w:rsidRDefault="000D79E9" w:rsidP="000D79E9">
      <w:pPr>
        <w:pStyle w:val="Prrafodelista"/>
        <w:numPr>
          <w:ilvl w:val="0"/>
          <w:numId w:val="8"/>
        </w:numPr>
        <w:ind w:right="180"/>
        <w:jc w:val="both"/>
        <w:rPr>
          <w:rFonts w:ascii="Calibri" w:hAnsi="Calibri"/>
          <w:bCs/>
        </w:rPr>
      </w:pPr>
      <w:r w:rsidRPr="00CF19B9">
        <w:rPr>
          <w:rFonts w:asciiTheme="minorHAnsi" w:hAnsiTheme="minorHAnsi"/>
          <w:b/>
          <w:bCs/>
        </w:rPr>
        <w:t>Cd o USB</w:t>
      </w:r>
      <w:r w:rsidRPr="008059CD">
        <w:rPr>
          <w:rFonts w:asciiTheme="minorHAnsi" w:hAnsiTheme="minorHAnsi"/>
          <w:bCs/>
        </w:rPr>
        <w:t xml:space="preserve"> que contenga el total de los documentos incluidos en el sobre técnico en formato </w:t>
      </w:r>
      <w:proofErr w:type="spellStart"/>
      <w:r w:rsidRPr="008059CD">
        <w:rPr>
          <w:rFonts w:asciiTheme="minorHAnsi" w:hAnsiTheme="minorHAnsi"/>
          <w:bCs/>
        </w:rPr>
        <w:t>pdf</w:t>
      </w:r>
      <w:proofErr w:type="spellEnd"/>
      <w:r w:rsidRPr="008059CD">
        <w:rPr>
          <w:rFonts w:asciiTheme="minorHAnsi" w:hAnsiTheme="minorHAnsi"/>
          <w:bCs/>
        </w:rPr>
        <w:t xml:space="preserve">, </w:t>
      </w:r>
      <w:proofErr w:type="spellStart"/>
      <w:r w:rsidRPr="008059CD">
        <w:rPr>
          <w:rFonts w:asciiTheme="minorHAnsi" w:hAnsiTheme="minorHAnsi"/>
          <w:bCs/>
        </w:rPr>
        <w:t>word</w:t>
      </w:r>
      <w:proofErr w:type="spellEnd"/>
      <w:r w:rsidRPr="008059CD">
        <w:rPr>
          <w:rFonts w:asciiTheme="minorHAnsi" w:hAnsiTheme="minorHAnsi"/>
          <w:bCs/>
        </w:rPr>
        <w:t xml:space="preserve"> o Excel que se requiere para facilitar el desarrollo y conducción del evento.</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r>
        <w:rPr>
          <w:rFonts w:asciiTheme="minorHAnsi" w:hAnsiTheme="minorHAnsi"/>
          <w:color w:val="000000"/>
        </w:rPr>
        <w:t xml:space="preserve"> (fuera del sobre)</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DB6F18">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w:t>
      </w:r>
      <w:r w:rsidR="00DB6F18">
        <w:rPr>
          <w:rFonts w:asciiTheme="minorHAnsi" w:hAnsiTheme="minorHAnsi" w:cs="Arial"/>
        </w:rPr>
        <w:t>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Pr>
          <w:rFonts w:asciiTheme="minorHAnsi" w:hAnsiTheme="minorHAnsi"/>
        </w:rPr>
        <w:t xml:space="preserve">servicios </w:t>
      </w:r>
      <w:r w:rsidRPr="00CA04EA">
        <w:rPr>
          <w:rFonts w:asciiTheme="minorHAnsi" w:hAnsiTheme="minorHAnsi"/>
        </w:rPr>
        <w:t xml:space="preserve">que oferta y </w:t>
      </w:r>
      <w:r>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0D79E9" w:rsidRPr="007E5216"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00D106C0">
        <w:rPr>
          <w:rFonts w:asciiTheme="minorHAnsi" w:hAnsiTheme="minorHAnsi" w:cs="Arial"/>
        </w:rPr>
        <w:t xml:space="preserve">y vigente </w:t>
      </w:r>
      <w:r w:rsidRPr="007E5216">
        <w:rPr>
          <w:rFonts w:asciiTheme="minorHAnsi" w:hAnsiTheme="minorHAnsi" w:cs="Arial"/>
        </w:rPr>
        <w:t>sobre el cumplimient</w:t>
      </w:r>
      <w:r w:rsidR="00D106C0">
        <w:rPr>
          <w:rFonts w:asciiTheme="minorHAnsi" w:hAnsiTheme="minorHAnsi" w:cs="Arial"/>
        </w:rPr>
        <w:t>o de sus obligaciones fiscales</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este último en caso de ser propietario.</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Pr>
          <w:rFonts w:asciiTheme="minorHAnsi" w:hAnsiTheme="minorHAnsi" w:cs="Arial"/>
          <w:lang w:val="es-MX"/>
        </w:rPr>
        <w:t xml:space="preserve">la prestación del servicio </w:t>
      </w:r>
      <w:r w:rsidRPr="00CA04EA">
        <w:rPr>
          <w:rFonts w:asciiTheme="minorHAnsi" w:hAnsiTheme="minorHAnsi" w:cs="Arial"/>
          <w:lang w:val="es-MX"/>
        </w:rPr>
        <w:t>a que se refiere el anexo 1 de esta convocatoria.</w:t>
      </w:r>
    </w:p>
    <w:p w:rsidR="000D79E9"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0D79E9" w:rsidRPr="001D420A" w:rsidRDefault="000D79E9" w:rsidP="000D79E9">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DB6F18">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w:t>
      </w:r>
      <w:r>
        <w:rPr>
          <w:rFonts w:asciiTheme="minorHAnsi" w:hAnsiTheme="minorHAnsi" w:cstheme="minorHAnsi"/>
        </w:rPr>
        <w:t xml:space="preserve">o bajo protesta de decir verdad, en este último en este último supuesto, la no presentación de dicho escrito no será motivo de rechazo. </w:t>
      </w:r>
    </w:p>
    <w:p w:rsidR="000D79E9" w:rsidRDefault="000D79E9" w:rsidP="000D79E9">
      <w:pPr>
        <w:tabs>
          <w:tab w:val="left" w:pos="1134"/>
        </w:tabs>
        <w:ind w:left="1429" w:right="49"/>
        <w:jc w:val="both"/>
        <w:rPr>
          <w:rFonts w:asciiTheme="minorHAnsi" w:hAnsiTheme="minorHAnsi"/>
          <w:color w:val="000000"/>
        </w:rPr>
      </w:pPr>
    </w:p>
    <w:p w:rsidR="00C7690B" w:rsidRPr="003D2A1F" w:rsidRDefault="00C7690B" w:rsidP="000D79E9">
      <w:pPr>
        <w:tabs>
          <w:tab w:val="left" w:pos="1134"/>
        </w:tabs>
        <w:ind w:left="1429" w:right="49"/>
        <w:jc w:val="both"/>
        <w:rPr>
          <w:rFonts w:asciiTheme="minorHAnsi" w:hAnsiTheme="minorHAnsi"/>
          <w:color w:val="000000"/>
        </w:rPr>
      </w:pPr>
    </w:p>
    <w:p w:rsidR="000D79E9" w:rsidRPr="00CA04EA" w:rsidRDefault="000D79E9" w:rsidP="000D79E9">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0D79E9" w:rsidRDefault="000D79E9" w:rsidP="000D79E9">
      <w:pPr>
        <w:numPr>
          <w:ilvl w:val="0"/>
          <w:numId w:val="11"/>
        </w:numPr>
        <w:ind w:left="1418" w:right="180" w:hanging="284"/>
        <w:jc w:val="both"/>
        <w:rPr>
          <w:rFonts w:ascii="Calibri" w:hAnsi="Calibri"/>
          <w:bCs/>
        </w:rPr>
      </w:pPr>
      <w:r>
        <w:rPr>
          <w:rFonts w:ascii="Calibri" w:hAnsi="Calibri"/>
          <w:b/>
          <w:bCs/>
        </w:rPr>
        <w:t>ANEXOS 3 y 4</w:t>
      </w:r>
      <w:r w:rsidRPr="008059CD">
        <w:rPr>
          <w:rFonts w:ascii="Calibri" w:hAnsi="Calibri"/>
          <w:b/>
          <w:bCs/>
        </w:rPr>
        <w:t>.</w:t>
      </w:r>
    </w:p>
    <w:p w:rsidR="000D79E9" w:rsidRPr="00A16B2E" w:rsidRDefault="000D79E9" w:rsidP="000D79E9">
      <w:pPr>
        <w:numPr>
          <w:ilvl w:val="0"/>
          <w:numId w:val="11"/>
        </w:numPr>
        <w:ind w:left="1418" w:right="180" w:hanging="284"/>
        <w:jc w:val="both"/>
        <w:rPr>
          <w:rFonts w:ascii="Calibri" w:hAnsi="Calibri"/>
          <w:bCs/>
        </w:rPr>
      </w:pPr>
      <w:r w:rsidRPr="008059CD">
        <w:rPr>
          <w:rFonts w:asciiTheme="minorHAnsi" w:hAnsiTheme="minorHAnsi"/>
          <w:b/>
          <w:bCs/>
        </w:rPr>
        <w:t>CD o USB</w:t>
      </w:r>
      <w:r>
        <w:rPr>
          <w:rFonts w:asciiTheme="minorHAnsi" w:hAnsiTheme="minorHAnsi"/>
          <w:bCs/>
        </w:rPr>
        <w:t xml:space="preserve"> que contenga el desglose de la oferta económica en formato Excel que se requiere para facilitar el desarrollo y conducción del evento.</w:t>
      </w:r>
    </w:p>
    <w:p w:rsidR="000D79E9" w:rsidRDefault="000D79E9" w:rsidP="000D79E9">
      <w:pPr>
        <w:tabs>
          <w:tab w:val="left" w:pos="0"/>
          <w:tab w:val="left" w:pos="10064"/>
        </w:tabs>
        <w:ind w:right="-1" w:firstLine="4"/>
        <w:jc w:val="both"/>
        <w:rPr>
          <w:rFonts w:ascii="Calibri" w:hAnsi="Calibri"/>
          <w:b/>
          <w:u w:val="single"/>
        </w:rPr>
      </w:pPr>
    </w:p>
    <w:p w:rsidR="000D79E9" w:rsidRPr="00A16B2E" w:rsidRDefault="000D79E9" w:rsidP="000D79E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D79E9" w:rsidRPr="00A16B2E" w:rsidRDefault="000D79E9" w:rsidP="000D79E9">
      <w:pPr>
        <w:jc w:val="both"/>
        <w:rPr>
          <w:rFonts w:ascii="Calibri" w:hAnsi="Calibri"/>
        </w:rPr>
      </w:pPr>
    </w:p>
    <w:p w:rsidR="000D79E9" w:rsidRPr="000B78E5" w:rsidRDefault="000D79E9" w:rsidP="000D79E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D79E9" w:rsidRPr="000B78E5" w:rsidRDefault="000D79E9" w:rsidP="000D79E9">
      <w:pPr>
        <w:jc w:val="both"/>
        <w:rPr>
          <w:rFonts w:asciiTheme="minorHAnsi" w:hAnsiTheme="minorHAnsi"/>
        </w:rPr>
      </w:pPr>
    </w:p>
    <w:p w:rsidR="000D79E9" w:rsidRPr="000B78E5" w:rsidRDefault="000D79E9" w:rsidP="000D79E9">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D79E9" w:rsidRPr="000B78E5" w:rsidRDefault="000D79E9" w:rsidP="000D79E9">
      <w:pPr>
        <w:pStyle w:val="Prrafodelista"/>
        <w:ind w:left="0"/>
        <w:jc w:val="both"/>
        <w:rPr>
          <w:rFonts w:asciiTheme="minorHAnsi" w:hAnsiTheme="minorHAnsi"/>
        </w:rPr>
      </w:pPr>
    </w:p>
    <w:p w:rsidR="000D79E9" w:rsidRPr="000B78E5" w:rsidRDefault="000D79E9" w:rsidP="000D79E9">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D79E9" w:rsidRPr="000B78E5" w:rsidRDefault="000D79E9" w:rsidP="000D79E9">
      <w:pPr>
        <w:pStyle w:val="Prrafodelista"/>
        <w:ind w:left="360"/>
        <w:jc w:val="both"/>
        <w:rPr>
          <w:rFonts w:asciiTheme="minorHAnsi" w:hAnsiTheme="minorHAnsi"/>
        </w:rPr>
      </w:pPr>
    </w:p>
    <w:p w:rsidR="000D79E9" w:rsidRPr="000B78E5" w:rsidRDefault="000D79E9" w:rsidP="000D79E9">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D79E9" w:rsidRPr="000B78E5" w:rsidRDefault="000D79E9" w:rsidP="000D79E9">
      <w:pPr>
        <w:tabs>
          <w:tab w:val="left" w:pos="10064"/>
        </w:tabs>
        <w:ind w:right="-1"/>
        <w:jc w:val="both"/>
        <w:rPr>
          <w:rFonts w:asciiTheme="minorHAnsi" w:hAnsiTheme="minorHAnsi"/>
          <w:b/>
        </w:rPr>
      </w:pPr>
    </w:p>
    <w:p w:rsidR="000D79E9" w:rsidRPr="000B78E5" w:rsidRDefault="000D79E9" w:rsidP="000D79E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D79E9" w:rsidRPr="000B78E5" w:rsidRDefault="000D79E9" w:rsidP="000D79E9">
      <w:pPr>
        <w:tabs>
          <w:tab w:val="left" w:pos="9923"/>
        </w:tabs>
        <w:ind w:right="-1"/>
        <w:jc w:val="both"/>
        <w:rPr>
          <w:rFonts w:asciiTheme="minorHAnsi" w:hAnsiTheme="minorHAnsi"/>
          <w:b/>
        </w:rPr>
      </w:pPr>
    </w:p>
    <w:p w:rsidR="000D79E9" w:rsidRPr="005E7DE4"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Pr>
          <w:rFonts w:asciiTheme="minorHAnsi" w:hAnsiTheme="minorHAnsi"/>
        </w:rPr>
        <w:t xml:space="preserve"> así como de Propuesta Técnica o Económica, según corresponda,</w:t>
      </w:r>
      <w:r w:rsidRPr="000B78E5">
        <w:rPr>
          <w:rFonts w:asciiTheme="minorHAnsi" w:hAnsiTheme="minorHAnsi"/>
        </w:rPr>
        <w:t xml:space="preserve">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w:t>
      </w:r>
      <w:r w:rsidRPr="005E7DE4">
        <w:rPr>
          <w:rFonts w:asciiTheme="minorHAnsi" w:hAnsiTheme="minorHAnsi"/>
        </w:rPr>
        <w:t xml:space="preserve">acuerdo a los formatos que para tal efecto se anexan. Al momento de entregar sus sobres, el licitante, deberá entregar las cartas a que hace </w:t>
      </w:r>
      <w:r w:rsidR="00E27B62">
        <w:rPr>
          <w:rFonts w:asciiTheme="minorHAnsi" w:hAnsiTheme="minorHAnsi"/>
        </w:rPr>
        <w:t>referencia el</w:t>
      </w:r>
      <w:r w:rsidRPr="005E7DE4">
        <w:rPr>
          <w:rFonts w:asciiTheme="minorHAnsi" w:hAnsiTheme="minorHAnsi"/>
        </w:rPr>
        <w:t xml:space="preserve"> punto 3.1 de estas bases, fuera de los sobres.</w:t>
      </w:r>
    </w:p>
    <w:p w:rsidR="000D79E9" w:rsidRPr="005E7DE4"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5E7DE4">
        <w:rPr>
          <w:rFonts w:asciiTheme="minorHAnsi" w:hAnsiTheme="minorHAnsi"/>
        </w:rPr>
        <w:t>Las propuestas económicas serán cotizadas en Pesos Mexicanos.</w:t>
      </w:r>
    </w:p>
    <w:p w:rsidR="000D79E9"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0D79E9" w:rsidRPr="0039320A" w:rsidRDefault="000D79E9" w:rsidP="000D79E9">
      <w:pPr>
        <w:ind w:left="720" w:right="49"/>
        <w:jc w:val="both"/>
        <w:rPr>
          <w:rFonts w:ascii="Calibri" w:hAnsi="Calibri"/>
        </w:rPr>
      </w:pPr>
    </w:p>
    <w:p w:rsidR="000D79E9" w:rsidRDefault="000D79E9" w:rsidP="000D79E9">
      <w:pPr>
        <w:tabs>
          <w:tab w:val="left" w:pos="567"/>
        </w:tabs>
        <w:ind w:left="567" w:right="-1" w:hanging="567"/>
        <w:jc w:val="both"/>
        <w:rPr>
          <w:rFonts w:ascii="Calibri" w:hAnsi="Calibri"/>
          <w:b/>
          <w:u w:val="single"/>
        </w:rPr>
      </w:pPr>
    </w:p>
    <w:p w:rsidR="000D79E9" w:rsidRDefault="000D79E9" w:rsidP="000D79E9">
      <w:pPr>
        <w:tabs>
          <w:tab w:val="left" w:pos="567"/>
        </w:tabs>
        <w:ind w:left="567" w:right="-1" w:hanging="567"/>
        <w:jc w:val="both"/>
        <w:rPr>
          <w:rFonts w:ascii="Calibri" w:hAnsi="Calibri"/>
          <w:b/>
          <w:u w:val="single"/>
        </w:rPr>
      </w:pPr>
    </w:p>
    <w:p w:rsidR="000D79E9" w:rsidRPr="00A16B2E" w:rsidRDefault="000D79E9" w:rsidP="000D79E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0D79E9" w:rsidRPr="00A16B2E" w:rsidRDefault="000D79E9" w:rsidP="000D79E9">
      <w:pPr>
        <w:ind w:left="567" w:right="-1" w:hanging="567"/>
        <w:jc w:val="both"/>
        <w:rPr>
          <w:rFonts w:ascii="Calibri" w:hAnsi="Calibri"/>
          <w:b/>
        </w:rPr>
      </w:pPr>
    </w:p>
    <w:p w:rsidR="000D79E9" w:rsidRPr="00A16B2E" w:rsidRDefault="000D79E9" w:rsidP="000D79E9">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D79E9" w:rsidRPr="00A16B2E" w:rsidRDefault="000D79E9" w:rsidP="000D79E9">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D79E9" w:rsidRPr="0039320A" w:rsidRDefault="000D79E9" w:rsidP="000D79E9">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D79E9" w:rsidRPr="0039320A" w:rsidRDefault="000D79E9" w:rsidP="000D79E9">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D79E9" w:rsidRPr="00E27A9B" w:rsidRDefault="000D79E9" w:rsidP="000D79E9">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0D79E9" w:rsidRPr="00E27A9B" w:rsidRDefault="000D79E9" w:rsidP="000D79E9">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D79E9" w:rsidRPr="00E27A9B" w:rsidRDefault="000D79E9" w:rsidP="000D79E9">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931039">
        <w:rPr>
          <w:rFonts w:ascii="Calibri" w:hAnsi="Calibri"/>
        </w:rPr>
        <w:t xml:space="preserve"> se</w:t>
      </w:r>
      <w:r w:rsidRPr="00E27A9B">
        <w:rPr>
          <w:rFonts w:ascii="Calibri" w:hAnsi="Calibri"/>
        </w:rPr>
        <w:t xml:space="preserv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0D79E9" w:rsidRPr="0039320A" w:rsidRDefault="000D79E9" w:rsidP="000D79E9">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D79E9" w:rsidRDefault="000D79E9" w:rsidP="000D79E9">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Pr>
          <w:rFonts w:ascii="Calibri" w:hAnsi="Calibri"/>
        </w:rPr>
        <w:t>e</w:t>
      </w:r>
      <w:r w:rsidRPr="0039320A">
        <w:rPr>
          <w:rFonts w:ascii="Calibri" w:hAnsi="Calibri"/>
        </w:rPr>
        <w:t xml:space="preserve"> procederá a expedir nueva convocatoria.</w:t>
      </w:r>
    </w:p>
    <w:p w:rsidR="000D79E9" w:rsidRDefault="000D79E9" w:rsidP="000D79E9">
      <w:pPr>
        <w:tabs>
          <w:tab w:val="left" w:pos="10064"/>
        </w:tabs>
        <w:ind w:left="709" w:right="-1"/>
        <w:jc w:val="both"/>
        <w:rPr>
          <w:rFonts w:ascii="Calibri" w:hAnsi="Calibri"/>
        </w:rPr>
      </w:pPr>
    </w:p>
    <w:p w:rsidR="000D79E9" w:rsidRPr="0039320A" w:rsidRDefault="000D79E9" w:rsidP="000D79E9">
      <w:pPr>
        <w:tabs>
          <w:tab w:val="left" w:pos="10064"/>
        </w:tabs>
        <w:ind w:left="709" w:right="-1"/>
        <w:jc w:val="both"/>
        <w:rPr>
          <w:rFonts w:ascii="Calibri" w:hAnsi="Calibr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D79E9" w:rsidRPr="0039320A" w:rsidRDefault="000D79E9" w:rsidP="000D79E9">
      <w:pPr>
        <w:ind w:right="-1"/>
        <w:jc w:val="both"/>
        <w:rPr>
          <w:rFonts w:ascii="Calibri" w:hAnsi="Calibri"/>
          <w:b/>
        </w:rPr>
      </w:pPr>
    </w:p>
    <w:p w:rsidR="000D79E9" w:rsidRPr="0039320A" w:rsidRDefault="000D79E9" w:rsidP="000D79E9">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D79E9" w:rsidRPr="0039320A"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0D79E9" w:rsidRPr="0039320A" w:rsidRDefault="000D79E9" w:rsidP="000D79E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D79E9" w:rsidRDefault="000D79E9" w:rsidP="000D79E9">
      <w:pPr>
        <w:tabs>
          <w:tab w:val="left" w:pos="705"/>
        </w:tabs>
        <w:ind w:right="-1"/>
        <w:jc w:val="both"/>
        <w:rPr>
          <w:rFonts w:ascii="Calibri" w:hAnsi="Calibri"/>
        </w:rPr>
      </w:pPr>
    </w:p>
    <w:p w:rsidR="000D79E9" w:rsidRDefault="000D79E9" w:rsidP="000D79E9">
      <w:pPr>
        <w:tabs>
          <w:tab w:val="left" w:pos="705"/>
        </w:tabs>
        <w:ind w:right="-1"/>
        <w:jc w:val="both"/>
        <w:rPr>
          <w:rFonts w:ascii="Calibri" w:hAnsi="Calibri"/>
        </w:rPr>
      </w:pPr>
    </w:p>
    <w:p w:rsidR="000D79E9" w:rsidRPr="0039320A" w:rsidRDefault="000D79E9" w:rsidP="00D1516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D79E9" w:rsidRPr="0039320A" w:rsidRDefault="000D79E9" w:rsidP="000D79E9">
      <w:pPr>
        <w:pStyle w:val="Textoindependiente26"/>
        <w:tabs>
          <w:tab w:val="clear" w:pos="1276"/>
        </w:tabs>
        <w:ind w:right="-1"/>
        <w:rPr>
          <w:rFonts w:ascii="Calibri" w:hAnsi="Calibri"/>
          <w:sz w:val="20"/>
        </w:rPr>
      </w:pPr>
    </w:p>
    <w:p w:rsidR="000D79E9" w:rsidRPr="0039320A" w:rsidRDefault="000D79E9" w:rsidP="000D79E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D79E9"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p>
    <w:p w:rsidR="000D79E9" w:rsidRPr="0039320A" w:rsidRDefault="000D79E9" w:rsidP="00D1516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0D79E9" w:rsidRPr="0039320A" w:rsidRDefault="000D79E9" w:rsidP="000D79E9">
      <w:pPr>
        <w:pStyle w:val="Textoindependiente26"/>
        <w:tabs>
          <w:tab w:val="clear" w:pos="1276"/>
        </w:tabs>
        <w:ind w:right="-1"/>
        <w:rPr>
          <w:rFonts w:ascii="Calibri" w:hAnsi="Calibri"/>
          <w:b w:val="0"/>
          <w:sz w:val="20"/>
        </w:rPr>
      </w:pPr>
    </w:p>
    <w:p w:rsidR="000D79E9" w:rsidRPr="000B78E5" w:rsidRDefault="000D79E9" w:rsidP="000D79E9">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D79E9" w:rsidRDefault="000D79E9" w:rsidP="000D79E9">
      <w:pPr>
        <w:pStyle w:val="BodyText21"/>
        <w:ind w:right="-1"/>
        <w:rPr>
          <w:rFonts w:ascii="Calibri" w:hAnsi="Calibri"/>
          <w:b/>
          <w:sz w:val="20"/>
        </w:rPr>
      </w:pPr>
    </w:p>
    <w:p w:rsidR="000D79E9" w:rsidRPr="0039320A" w:rsidRDefault="000D79E9" w:rsidP="000D79E9">
      <w:pPr>
        <w:pStyle w:val="BodyText21"/>
        <w:ind w:right="-1"/>
        <w:rPr>
          <w:rFonts w:ascii="Calibri" w:hAnsi="Calibri"/>
          <w:b/>
          <w:sz w:val="20"/>
        </w:rPr>
      </w:pPr>
    </w:p>
    <w:p w:rsidR="000D79E9" w:rsidRPr="0039320A" w:rsidRDefault="000D79E9" w:rsidP="00D1516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rsidR="000D79E9" w:rsidRPr="0039320A"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0D79E9"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D79E9" w:rsidRDefault="000D79E9" w:rsidP="000D79E9">
      <w:pPr>
        <w:ind w:right="-1"/>
        <w:jc w:val="both"/>
        <w:rPr>
          <w:rFonts w:ascii="Calibri" w:hAnsi="Calibri"/>
          <w:b/>
        </w:rPr>
      </w:pPr>
    </w:p>
    <w:p w:rsidR="000D79E9" w:rsidRPr="0090500C" w:rsidRDefault="000D79E9" w:rsidP="000D79E9">
      <w:pPr>
        <w:ind w:right="-1"/>
        <w:jc w:val="both"/>
        <w:rPr>
          <w:rFonts w:ascii="Calibri" w:hAnsi="Calibri"/>
          <w:b/>
          <w:u w:val="single"/>
        </w:rPr>
      </w:pPr>
      <w:r w:rsidRPr="0090500C">
        <w:rPr>
          <w:rFonts w:ascii="Calibri" w:hAnsi="Calibri"/>
          <w:b/>
          <w:u w:val="single"/>
        </w:rPr>
        <w:t>8.1. Forma de Pago.</w:t>
      </w:r>
    </w:p>
    <w:p w:rsidR="000D79E9" w:rsidRDefault="000D79E9" w:rsidP="000D79E9">
      <w:pPr>
        <w:ind w:right="-1"/>
        <w:jc w:val="both"/>
        <w:rPr>
          <w:rFonts w:ascii="Calibri" w:hAnsi="Calibri"/>
        </w:rPr>
      </w:pPr>
    </w:p>
    <w:p w:rsidR="000D79E9" w:rsidRPr="0090500C" w:rsidRDefault="000D79E9" w:rsidP="000D79E9">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en Pesos Mexicanos </w:t>
      </w:r>
      <w:r w:rsidRPr="00257801">
        <w:rPr>
          <w:rFonts w:ascii="Calibri" w:hAnsi="Calibri"/>
        </w:rPr>
        <w:t>dentro de los 20 (Veinte) días naturales siguientes a la presentación de la factura en el área de Recursos Financieros de este Organismo y debidamente validada por el área encargada de su recepción.</w:t>
      </w:r>
      <w:r>
        <w:rPr>
          <w:rFonts w:ascii="Calibri" w:hAnsi="Calibri"/>
        </w:rPr>
        <w:t xml:space="preserve"> En el entendido de que los pagos se realizarán por Recursos Financieros los días 05 y 20 de cada mes, en caso de ser un día inhábil el pago se efectuará al siguiente día hábil.</w:t>
      </w:r>
      <w:r w:rsidRPr="0090500C">
        <w:rPr>
          <w:rFonts w:ascii="Calibri" w:hAnsi="Calibri"/>
        </w:rPr>
        <w:t xml:space="preserve">  </w:t>
      </w:r>
    </w:p>
    <w:p w:rsidR="000D79E9" w:rsidRPr="0039320A" w:rsidRDefault="000D79E9" w:rsidP="000D79E9">
      <w:pPr>
        <w:ind w:right="-1"/>
        <w:jc w:val="both"/>
        <w:rPr>
          <w:rFonts w:ascii="Calibri" w:hAnsi="Calibri"/>
        </w:rPr>
      </w:pPr>
    </w:p>
    <w:p w:rsidR="000D79E9" w:rsidRPr="0090500C" w:rsidRDefault="000D79E9" w:rsidP="000D79E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Pr>
          <w:rFonts w:ascii="Calibri" w:hAnsi="Calibri" w:cs="Arial"/>
          <w:iCs/>
        </w:rPr>
        <w:t xml:space="preserve">deberán elaborarse de manera quincenal y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 dicha factura</w:t>
      </w:r>
      <w:r>
        <w:rPr>
          <w:rFonts w:ascii="Calibri" w:hAnsi="Calibri" w:cs="Arial"/>
          <w:iCs/>
        </w:rPr>
        <w:t>, número de licitación y número de orden de envío. La unidad aplicativa</w:t>
      </w:r>
      <w:r w:rsidRPr="0090500C">
        <w:rPr>
          <w:rFonts w:ascii="Calibri" w:hAnsi="Calibri" w:cs="Arial"/>
          <w:iCs/>
        </w:rPr>
        <w:t xml:space="preserve"> posterior a la revisión de dicha factura deberá enviar</w:t>
      </w:r>
      <w:r>
        <w:rPr>
          <w:rFonts w:ascii="Calibri" w:hAnsi="Calibri" w:cs="Arial"/>
          <w:iCs/>
        </w:rPr>
        <w:t>la</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a Convocante para su trámite correspondiente</w:t>
      </w:r>
      <w:r>
        <w:rPr>
          <w:rFonts w:ascii="Calibri" w:hAnsi="Calibri" w:cs="Arial"/>
          <w:iCs/>
        </w:rPr>
        <w:t xml:space="preserve"> en un plazo no mayor de 5 días hábiles.</w:t>
      </w:r>
    </w:p>
    <w:p w:rsidR="000D79E9" w:rsidRDefault="000D79E9" w:rsidP="000D79E9">
      <w:pPr>
        <w:ind w:right="-1"/>
        <w:jc w:val="both"/>
        <w:rPr>
          <w:rFonts w:ascii="Calibri" w:hAnsi="Calibri"/>
        </w:rPr>
      </w:pPr>
    </w:p>
    <w:p w:rsidR="000D79E9" w:rsidRPr="009D6CA3" w:rsidRDefault="000D79E9" w:rsidP="000D79E9">
      <w:pPr>
        <w:pStyle w:val="Default"/>
        <w:jc w:val="both"/>
        <w:rPr>
          <w:rFonts w:ascii="Calibri" w:hAnsi="Calibri" w:cs="Arial"/>
          <w:iCs/>
          <w:color w:val="auto"/>
          <w:sz w:val="20"/>
          <w:szCs w:val="20"/>
          <w:lang w:val="es-ES_tradnl" w:eastAsia="es-ES"/>
        </w:rPr>
      </w:pPr>
      <w:r w:rsidRPr="009D6CA3">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0D79E9" w:rsidRPr="009D6CA3" w:rsidRDefault="000D79E9" w:rsidP="000D79E9">
      <w:pPr>
        <w:ind w:right="-1"/>
        <w:jc w:val="both"/>
        <w:rPr>
          <w:rFonts w:ascii="Calibri" w:hAnsi="Calibri" w:cs="Arial"/>
          <w:iCs/>
        </w:rPr>
      </w:pPr>
    </w:p>
    <w:p w:rsidR="000D79E9" w:rsidRPr="0090500C" w:rsidRDefault="000D79E9" w:rsidP="000D79E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D79E9" w:rsidRPr="0090500C" w:rsidRDefault="000D79E9" w:rsidP="000D79E9">
      <w:pPr>
        <w:ind w:right="49"/>
        <w:jc w:val="both"/>
        <w:rPr>
          <w:rFonts w:ascii="Calibri" w:hAnsi="Calibri"/>
        </w:rPr>
      </w:pPr>
    </w:p>
    <w:p w:rsidR="000D79E9" w:rsidRPr="0090500C" w:rsidRDefault="000D79E9" w:rsidP="000D79E9">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D79E9" w:rsidRPr="0090500C" w:rsidRDefault="000D79E9" w:rsidP="000D79E9">
      <w:pPr>
        <w:ind w:right="51"/>
        <w:jc w:val="both"/>
        <w:rPr>
          <w:rFonts w:ascii="Calibri" w:hAnsi="Calibri"/>
        </w:rPr>
      </w:pPr>
    </w:p>
    <w:p w:rsidR="000D79E9" w:rsidRPr="0090500C" w:rsidRDefault="000D79E9" w:rsidP="000D79E9">
      <w:pPr>
        <w:jc w:val="both"/>
        <w:rPr>
          <w:rFonts w:ascii="Calibri" w:hAnsi="Calibri"/>
        </w:rPr>
      </w:pPr>
      <w:r w:rsidRPr="0090500C">
        <w:rPr>
          <w:rFonts w:ascii="Calibri" w:hAnsi="Calibri"/>
        </w:rPr>
        <w:t>La convocante se reserva la potestad de efectuar modificaciones al proceso de pago.</w:t>
      </w:r>
    </w:p>
    <w:p w:rsidR="000D79E9" w:rsidRPr="0090500C" w:rsidRDefault="000D79E9" w:rsidP="000D79E9">
      <w:pPr>
        <w:ind w:right="51"/>
        <w:jc w:val="both"/>
        <w:rPr>
          <w:rFonts w:ascii="Calibri" w:hAnsi="Calibri"/>
        </w:rPr>
      </w:pPr>
    </w:p>
    <w:p w:rsidR="000D79E9" w:rsidRPr="0090500C" w:rsidRDefault="000D79E9" w:rsidP="000D79E9">
      <w:pPr>
        <w:ind w:right="-1"/>
        <w:jc w:val="both"/>
        <w:rPr>
          <w:rFonts w:ascii="Calibri" w:hAnsi="Calibri"/>
          <w:b/>
          <w:u w:val="single"/>
        </w:rPr>
      </w:pPr>
      <w:r w:rsidRPr="0090500C">
        <w:rPr>
          <w:rFonts w:ascii="Calibri" w:hAnsi="Calibri"/>
          <w:b/>
          <w:u w:val="single"/>
        </w:rPr>
        <w:t>8.2. Precio.</w:t>
      </w:r>
    </w:p>
    <w:p w:rsidR="000D79E9" w:rsidRPr="0039320A" w:rsidRDefault="000D79E9" w:rsidP="000D79E9">
      <w:pPr>
        <w:ind w:right="-1"/>
        <w:jc w:val="both"/>
        <w:rPr>
          <w:rFonts w:ascii="Calibri" w:hAnsi="Calibri"/>
        </w:rPr>
      </w:pPr>
    </w:p>
    <w:p w:rsidR="000D79E9" w:rsidRDefault="000D79E9" w:rsidP="000D79E9">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0D79E9" w:rsidRDefault="000D79E9" w:rsidP="000D79E9">
      <w:pPr>
        <w:ind w:right="-1"/>
        <w:jc w:val="both"/>
        <w:rPr>
          <w:rFonts w:asciiTheme="minorHAnsi" w:hAnsiTheme="minorHAnsi" w:cstheme="minorHAnsi"/>
        </w:rPr>
      </w:pPr>
    </w:p>
    <w:p w:rsidR="000D79E9" w:rsidRPr="00661318" w:rsidRDefault="000D79E9" w:rsidP="000D79E9">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rsidR="000D79E9" w:rsidRDefault="000D79E9" w:rsidP="000D79E9">
      <w:pPr>
        <w:ind w:right="-1"/>
        <w:jc w:val="both"/>
        <w:rPr>
          <w:rFonts w:ascii="Calibri" w:hAnsi="Calibri"/>
        </w:rPr>
      </w:pPr>
    </w:p>
    <w:p w:rsidR="000D79E9" w:rsidRDefault="000D79E9" w:rsidP="000D79E9">
      <w:pPr>
        <w:ind w:right="-1"/>
        <w:jc w:val="both"/>
        <w:rPr>
          <w:rFonts w:ascii="Calibri" w:hAnsi="Calibr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D79E9" w:rsidRPr="0039320A" w:rsidRDefault="000D79E9" w:rsidP="000D79E9">
      <w:pPr>
        <w:ind w:right="-1"/>
        <w:jc w:val="both"/>
        <w:rPr>
          <w:rFonts w:ascii="Calibri" w:hAnsi="Calibri"/>
        </w:rPr>
      </w:pPr>
    </w:p>
    <w:p w:rsidR="000D79E9" w:rsidRPr="00B865E8" w:rsidRDefault="000D79E9" w:rsidP="000D79E9">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0D79E9" w:rsidRPr="00B865E8" w:rsidRDefault="000D79E9" w:rsidP="000D79E9">
      <w:pPr>
        <w:jc w:val="both"/>
        <w:rPr>
          <w:rFonts w:asciiTheme="minorHAnsi" w:hAnsiTheme="minorHAnsi" w:cs="Arial"/>
        </w:rPr>
      </w:pPr>
    </w:p>
    <w:p w:rsidR="000D79E9" w:rsidRDefault="000D79E9" w:rsidP="000D79E9">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0D79E9" w:rsidRPr="00D07EC4" w:rsidRDefault="000D79E9" w:rsidP="000D79E9">
      <w:pPr>
        <w:ind w:right="-1"/>
        <w:jc w:val="both"/>
        <w:rPr>
          <w:rFonts w:asciiTheme="minorHAnsi" w:hAnsiTheme="minorHAnsi" w:cs="Arial"/>
        </w:rPr>
      </w:pPr>
    </w:p>
    <w:p w:rsidR="000D79E9" w:rsidRPr="00D07EC4" w:rsidRDefault="000D79E9" w:rsidP="000D79E9">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xml:space="preserve">. En el supuesto de que se requiera la aplicación de la pena convencional, el Administrador o equivalente de la Unidad Aplicativa deberá elaborar el cálculo </w:t>
      </w:r>
      <w:r w:rsidR="00931039">
        <w:rPr>
          <w:rFonts w:asciiTheme="minorHAnsi" w:hAnsiTheme="minorHAnsi" w:cs="Arial"/>
        </w:rPr>
        <w:t>d</w:t>
      </w:r>
      <w:r>
        <w:rPr>
          <w:rFonts w:asciiTheme="minorHAnsi" w:hAnsiTheme="minorHAnsi" w:cs="Arial"/>
        </w:rPr>
        <w:t>e dicha pena y hacerlo del conocimiento del licitante ganador, así como también remitirlo a la Subdirección de Recursos Financieros, para el cobro de la pena convencional.</w:t>
      </w:r>
    </w:p>
    <w:p w:rsidR="000D79E9" w:rsidRPr="00D07EC4" w:rsidRDefault="000D79E9" w:rsidP="000D79E9">
      <w:pPr>
        <w:ind w:right="49"/>
        <w:jc w:val="both"/>
        <w:rPr>
          <w:rFonts w:asciiTheme="minorHAnsi" w:hAnsiTheme="minorHAnsi" w:cs="Arial"/>
        </w:rPr>
      </w:pPr>
    </w:p>
    <w:p w:rsidR="000D79E9" w:rsidRPr="00D07EC4" w:rsidRDefault="000D79E9" w:rsidP="000D79E9">
      <w:pPr>
        <w:ind w:right="49"/>
        <w:jc w:val="both"/>
        <w:rPr>
          <w:rFonts w:asciiTheme="minorHAnsi" w:hAnsiTheme="minorHAnsi" w:cs="Arial"/>
        </w:rPr>
      </w:pPr>
      <w:r w:rsidRPr="00D07EC4">
        <w:rPr>
          <w:rFonts w:asciiTheme="minorHAnsi" w:hAnsiTheme="minorHAnsi" w:cs="Arial"/>
        </w:rPr>
        <w:t xml:space="preserve">Las penas se harán efectivas descontándose de los pagos que la CONVOCANTE tenga pendientes de efectuar al licitante adjudicado mediante nota de crédito sobre la factura o en su caso éste efectuará el pago correspondiente en </w:t>
      </w:r>
      <w:r w:rsidRPr="00D07EC4">
        <w:rPr>
          <w:rFonts w:asciiTheme="minorHAnsi" w:hAnsiTheme="minorHAnsi" w:cs="Arial"/>
          <w:bCs/>
        </w:rPr>
        <w:t xml:space="preserve">las oficinas </w:t>
      </w:r>
      <w:r w:rsidRPr="00D07EC4">
        <w:rPr>
          <w:rFonts w:asciiTheme="minorHAnsi" w:hAnsiTheme="minorHAnsi" w:cs="Arial"/>
        </w:rPr>
        <w:t>de Recursos Financieros</w:t>
      </w:r>
      <w:r w:rsidRPr="00D07EC4">
        <w:rPr>
          <w:rFonts w:asciiTheme="minorHAnsi" w:hAnsiTheme="minorHAnsi" w:cs="Arial"/>
          <w:bCs/>
        </w:rPr>
        <w:t xml:space="preserve"> de la CONVOCANTE, independientemente de que la CONVOCANTE opte por hacer efectiva la garantía oto</w:t>
      </w:r>
      <w:r w:rsidRPr="00D07EC4">
        <w:rPr>
          <w:rFonts w:asciiTheme="minorHAnsi" w:hAnsiTheme="minorHAnsi" w:cs="Arial"/>
        </w:rPr>
        <w:t>rgada por el licitante que resulte adjudicado hasta por el monto de las sanciones no cubiertas.</w:t>
      </w:r>
    </w:p>
    <w:p w:rsidR="000D79E9" w:rsidRPr="00B865E8" w:rsidRDefault="000D79E9" w:rsidP="000D79E9">
      <w:pPr>
        <w:ind w:right="-1"/>
        <w:jc w:val="both"/>
        <w:rPr>
          <w:rFonts w:asciiTheme="minorHAnsi" w:hAnsiTheme="minorHAns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0D79E9" w:rsidRDefault="000D79E9" w:rsidP="000D79E9">
      <w:pPr>
        <w:ind w:right="-1"/>
        <w:jc w:val="both"/>
        <w:rPr>
          <w:rFonts w:ascii="Calibri" w:hAnsi="Calibri"/>
          <w:b/>
        </w:rPr>
      </w:pPr>
    </w:p>
    <w:p w:rsidR="000D79E9" w:rsidRPr="00EF4E71" w:rsidRDefault="000D79E9" w:rsidP="000D79E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0D79E9" w:rsidRPr="0039320A" w:rsidRDefault="000D79E9" w:rsidP="000D79E9">
      <w:pPr>
        <w:ind w:right="-1"/>
        <w:jc w:val="both"/>
        <w:rPr>
          <w:rFonts w:ascii="Calibri" w:hAnsi="Calibri"/>
        </w:rPr>
      </w:pPr>
    </w:p>
    <w:p w:rsidR="000D79E9" w:rsidRPr="00661318" w:rsidRDefault="000D79E9" w:rsidP="000D79E9">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w:t>
      </w:r>
      <w:r>
        <w:rPr>
          <w:rFonts w:ascii="Calibri" w:hAnsi="Calibri"/>
          <w:sz w:val="20"/>
        </w:rPr>
        <w:t xml:space="preserve">sponsabilidades imputables al licitante ganador </w:t>
      </w:r>
      <w:r w:rsidRPr="00661318">
        <w:rPr>
          <w:rFonts w:ascii="Calibri" w:hAnsi="Calibri"/>
          <w:sz w:val="20"/>
        </w:rPr>
        <w:t>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D79E9" w:rsidRDefault="000D79E9" w:rsidP="000D79E9">
      <w:pPr>
        <w:pStyle w:val="Textoindependiente2"/>
        <w:ind w:right="-1"/>
        <w:rPr>
          <w:rFonts w:ascii="Calibri" w:hAnsi="Calibri"/>
          <w:sz w:val="20"/>
        </w:rPr>
      </w:pPr>
    </w:p>
    <w:p w:rsidR="000D79E9" w:rsidRDefault="000D79E9" w:rsidP="000D79E9">
      <w:pPr>
        <w:pStyle w:val="Textoindependiente2"/>
        <w:ind w:right="-1"/>
        <w:rPr>
          <w:rFonts w:ascii="Calibri" w:hAnsi="Calibri"/>
          <w:sz w:val="20"/>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0D79E9" w:rsidRPr="0039320A" w:rsidRDefault="000D79E9" w:rsidP="000D79E9">
      <w:pPr>
        <w:ind w:right="-1"/>
        <w:jc w:val="both"/>
        <w:rPr>
          <w:rFonts w:ascii="Calibri" w:hAnsi="Calibri"/>
        </w:rPr>
      </w:pPr>
    </w:p>
    <w:p w:rsidR="000D79E9" w:rsidRDefault="000D79E9" w:rsidP="000D79E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D4D63">
        <w:rPr>
          <w:rFonts w:asciiTheme="minorHAnsi" w:hAnsiTheme="minorHAnsi"/>
          <w:color w:val="auto"/>
          <w:sz w:val="20"/>
          <w:szCs w:val="20"/>
        </w:rPr>
        <w:t>24 de Abril</w:t>
      </w:r>
      <w:r w:rsidR="00931039">
        <w:rPr>
          <w:rFonts w:asciiTheme="minorHAnsi" w:hAnsiTheme="minorHAnsi"/>
          <w:color w:val="auto"/>
          <w:sz w:val="20"/>
          <w:szCs w:val="20"/>
        </w:rPr>
        <w:t xml:space="preserve"> del 2020</w:t>
      </w:r>
      <w:r w:rsidRPr="001A3D86">
        <w:rPr>
          <w:rFonts w:asciiTheme="minorHAnsi" w:hAnsiTheme="minorHAnsi"/>
          <w:color w:val="auto"/>
          <w:sz w:val="20"/>
          <w:szCs w:val="20"/>
        </w:rPr>
        <w:t xml:space="preserve">. </w:t>
      </w:r>
    </w:p>
    <w:p w:rsidR="000D79E9" w:rsidRDefault="000D79E9" w:rsidP="000D79E9">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D4D63">
        <w:rPr>
          <w:rFonts w:asciiTheme="minorHAnsi" w:hAnsiTheme="minorHAnsi"/>
          <w:color w:val="auto"/>
          <w:sz w:val="20"/>
          <w:szCs w:val="20"/>
        </w:rPr>
        <w:t>e</w:t>
      </w:r>
      <w:r w:rsidR="004D4D63" w:rsidRPr="001A3D86">
        <w:rPr>
          <w:rFonts w:asciiTheme="minorHAnsi" w:hAnsiTheme="minorHAnsi"/>
          <w:color w:val="auto"/>
          <w:sz w:val="20"/>
          <w:szCs w:val="20"/>
        </w:rPr>
        <w:t xml:space="preserve">l </w:t>
      </w:r>
      <w:r w:rsidR="004D4D63">
        <w:rPr>
          <w:rFonts w:asciiTheme="minorHAnsi" w:hAnsiTheme="minorHAnsi"/>
          <w:color w:val="auto"/>
          <w:sz w:val="20"/>
          <w:szCs w:val="20"/>
        </w:rPr>
        <w:t>24 de Abril del 2020</w:t>
      </w:r>
      <w:r>
        <w:rPr>
          <w:rFonts w:asciiTheme="minorHAnsi" w:hAnsiTheme="minorHAnsi"/>
          <w:color w:val="auto"/>
          <w:sz w:val="20"/>
          <w:szCs w:val="20"/>
        </w:rPr>
        <w:t>.</w:t>
      </w:r>
    </w:p>
    <w:p w:rsidR="000D79E9" w:rsidRDefault="000D79E9" w:rsidP="000D79E9">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0D79E9" w:rsidRPr="004A4FC1" w:rsidTr="00D15163">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0D79E9" w:rsidRPr="00E50172" w:rsidRDefault="000D79E9" w:rsidP="000D79E9">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LP-919044992-</w:t>
            </w:r>
            <w:r w:rsidR="00E30530">
              <w:rPr>
                <w:rFonts w:ascii="Century Gothic" w:hAnsi="Century Gothic" w:cs="Arial"/>
                <w:b/>
                <w:color w:val="000000"/>
                <w:sz w:val="18"/>
              </w:rPr>
              <w:t>N19-2020</w:t>
            </w:r>
          </w:p>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SEGURIDAD Y VIGILANCIA”</w:t>
            </w:r>
          </w:p>
        </w:tc>
      </w:tr>
      <w:tr w:rsidR="000D79E9" w:rsidRPr="004A4FC1" w:rsidTr="00D15163">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0D79E9" w:rsidRPr="00E50172" w:rsidTr="000D79E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0D79E9" w:rsidRPr="00E50172" w:rsidTr="000D79E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4D4D63" w:rsidP="000D79E9">
            <w:pPr>
              <w:jc w:val="center"/>
              <w:rPr>
                <w:rFonts w:ascii="Century Gothic" w:hAnsi="Century Gothic" w:cs="Arial"/>
                <w:sz w:val="16"/>
                <w:szCs w:val="18"/>
              </w:rPr>
            </w:pPr>
            <w:r>
              <w:rPr>
                <w:rFonts w:ascii="Century Gothic" w:hAnsi="Century Gothic" w:cs="Arial"/>
                <w:sz w:val="16"/>
                <w:szCs w:val="18"/>
              </w:rPr>
              <w:t>30</w:t>
            </w:r>
            <w:r w:rsidR="00C7690B">
              <w:rPr>
                <w:rFonts w:ascii="Century Gothic" w:hAnsi="Century Gothic" w:cs="Arial"/>
                <w:sz w:val="16"/>
                <w:szCs w:val="18"/>
              </w:rPr>
              <w:t>/04</w:t>
            </w:r>
            <w:r w:rsidR="00931039">
              <w:rPr>
                <w:rFonts w:ascii="Century Gothic" w:hAnsi="Century Gothic" w:cs="Arial"/>
                <w:sz w:val="16"/>
                <w:szCs w:val="18"/>
              </w:rPr>
              <w:t>/2020</w:t>
            </w:r>
          </w:p>
          <w:p w:rsidR="000D79E9" w:rsidRPr="001A3E9D" w:rsidRDefault="002D6155" w:rsidP="000D79E9">
            <w:pPr>
              <w:jc w:val="center"/>
              <w:rPr>
                <w:rFonts w:ascii="Century Gothic" w:hAnsi="Century Gothic" w:cs="Arial"/>
                <w:sz w:val="16"/>
                <w:szCs w:val="18"/>
              </w:rPr>
            </w:pPr>
            <w:r>
              <w:rPr>
                <w:rFonts w:ascii="Century Gothic" w:hAnsi="Century Gothic" w:cs="Arial"/>
                <w:sz w:val="16"/>
                <w:szCs w:val="18"/>
              </w:rPr>
              <w:t>10</w:t>
            </w:r>
            <w:bookmarkStart w:id="0" w:name="_GoBack"/>
            <w:bookmarkEnd w:id="0"/>
            <w:r w:rsidR="00205675">
              <w:rPr>
                <w:rFonts w:ascii="Century Gothic" w:hAnsi="Century Gothic" w:cs="Arial"/>
                <w:sz w:val="16"/>
                <w:szCs w:val="18"/>
              </w:rPr>
              <w:t>:0</w:t>
            </w:r>
            <w:r w:rsidR="000D79E9">
              <w:rPr>
                <w:rFonts w:ascii="Century Gothic" w:hAnsi="Century Gothic" w:cs="Arial"/>
                <w:sz w:val="16"/>
                <w:szCs w:val="18"/>
              </w:rPr>
              <w:t>0</w:t>
            </w:r>
            <w:r w:rsidR="000D79E9" w:rsidRPr="001A3E9D">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0D79E9" w:rsidRPr="00E50172" w:rsidTr="000D79E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4D4D63" w:rsidP="000D79E9">
            <w:pPr>
              <w:jc w:val="center"/>
              <w:rPr>
                <w:rFonts w:ascii="Century Gothic" w:hAnsi="Century Gothic" w:cs="Arial"/>
                <w:sz w:val="16"/>
                <w:szCs w:val="18"/>
              </w:rPr>
            </w:pPr>
            <w:r>
              <w:rPr>
                <w:rFonts w:ascii="Century Gothic" w:hAnsi="Century Gothic" w:cs="Arial"/>
                <w:sz w:val="16"/>
                <w:szCs w:val="18"/>
              </w:rPr>
              <w:t>11/05</w:t>
            </w:r>
            <w:r w:rsidR="00931039">
              <w:rPr>
                <w:rFonts w:ascii="Century Gothic" w:hAnsi="Century Gothic" w:cs="Arial"/>
                <w:sz w:val="16"/>
                <w:szCs w:val="18"/>
              </w:rPr>
              <w:t>/2020</w:t>
            </w:r>
          </w:p>
          <w:p w:rsidR="000D79E9" w:rsidRPr="001A3E9D" w:rsidRDefault="00205675" w:rsidP="000D79E9">
            <w:pPr>
              <w:jc w:val="center"/>
              <w:rPr>
                <w:rFonts w:ascii="Century Gothic" w:hAnsi="Century Gothic" w:cs="Arial"/>
                <w:sz w:val="16"/>
                <w:szCs w:val="18"/>
              </w:rPr>
            </w:pPr>
            <w:r>
              <w:rPr>
                <w:rFonts w:ascii="Century Gothic" w:hAnsi="Century Gothic" w:cs="Arial"/>
                <w:sz w:val="16"/>
                <w:szCs w:val="18"/>
              </w:rPr>
              <w:t>10</w:t>
            </w:r>
            <w:r w:rsidR="000D79E9" w:rsidRPr="001A3E9D">
              <w:rPr>
                <w:rFonts w:ascii="Century Gothic" w:hAnsi="Century Gothic" w:cs="Arial"/>
                <w:sz w:val="16"/>
                <w:szCs w:val="18"/>
              </w:rPr>
              <w:t>:</w:t>
            </w:r>
            <w:r w:rsidR="000D79E9">
              <w:rPr>
                <w:rFonts w:ascii="Century Gothic" w:hAnsi="Century Gothic" w:cs="Arial"/>
                <w:sz w:val="16"/>
                <w:szCs w:val="18"/>
              </w:rPr>
              <w:t>0</w:t>
            </w:r>
            <w:r w:rsidR="000D79E9" w:rsidRPr="001A3E9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p>
        </w:tc>
      </w:tr>
      <w:tr w:rsidR="000D79E9" w:rsidRPr="00E50172"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4D4D63" w:rsidP="000D79E9">
            <w:pPr>
              <w:jc w:val="center"/>
              <w:rPr>
                <w:rFonts w:ascii="Century Gothic" w:hAnsi="Century Gothic" w:cs="Arial"/>
                <w:sz w:val="16"/>
                <w:szCs w:val="18"/>
              </w:rPr>
            </w:pPr>
            <w:r>
              <w:rPr>
                <w:rFonts w:ascii="Century Gothic" w:hAnsi="Century Gothic" w:cs="Arial"/>
                <w:sz w:val="16"/>
                <w:szCs w:val="18"/>
              </w:rPr>
              <w:t>13/05</w:t>
            </w:r>
            <w:r w:rsidR="00931039">
              <w:rPr>
                <w:rFonts w:ascii="Century Gothic" w:hAnsi="Century Gothic" w:cs="Arial"/>
                <w:sz w:val="16"/>
                <w:szCs w:val="18"/>
              </w:rPr>
              <w:t>/2020</w:t>
            </w:r>
          </w:p>
          <w:p w:rsidR="000D79E9" w:rsidRPr="001A3E9D" w:rsidRDefault="004D4D63" w:rsidP="000D79E9">
            <w:pPr>
              <w:jc w:val="center"/>
              <w:rPr>
                <w:rFonts w:ascii="Century Gothic" w:hAnsi="Century Gothic" w:cs="Arial"/>
                <w:sz w:val="16"/>
                <w:szCs w:val="18"/>
              </w:rPr>
            </w:pPr>
            <w:r>
              <w:rPr>
                <w:rFonts w:ascii="Century Gothic" w:hAnsi="Century Gothic" w:cs="Arial"/>
                <w:sz w:val="16"/>
                <w:szCs w:val="18"/>
              </w:rPr>
              <w:t>10:00</w:t>
            </w:r>
            <w:r w:rsidR="000D79E9"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0D79E9" w:rsidRPr="00E50172" w:rsidRDefault="000D79E9" w:rsidP="000D79E9">
            <w:pPr>
              <w:jc w:val="center"/>
              <w:rPr>
                <w:rFonts w:ascii="Century Gothic" w:hAnsi="Century Gothic" w:cs="Arial"/>
                <w:color w:val="000000"/>
                <w:sz w:val="16"/>
                <w:szCs w:val="18"/>
              </w:rPr>
            </w:pPr>
          </w:p>
        </w:tc>
      </w:tr>
      <w:tr w:rsidR="000D79E9" w:rsidRPr="00E50172"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4D4D63" w:rsidRPr="001A3E9D" w:rsidRDefault="004D4D63" w:rsidP="004D4D63">
            <w:pPr>
              <w:jc w:val="center"/>
              <w:rPr>
                <w:rFonts w:ascii="Century Gothic" w:hAnsi="Century Gothic" w:cs="Arial"/>
                <w:sz w:val="16"/>
                <w:szCs w:val="18"/>
              </w:rPr>
            </w:pPr>
            <w:r>
              <w:rPr>
                <w:rFonts w:ascii="Century Gothic" w:hAnsi="Century Gothic" w:cs="Arial"/>
                <w:sz w:val="16"/>
                <w:szCs w:val="18"/>
              </w:rPr>
              <w:t>13/05/2020</w:t>
            </w:r>
          </w:p>
          <w:p w:rsidR="000D79E9" w:rsidRPr="001A3E9D" w:rsidRDefault="004D4D63" w:rsidP="00C7690B">
            <w:pPr>
              <w:jc w:val="center"/>
              <w:rPr>
                <w:rFonts w:ascii="Century Gothic" w:hAnsi="Century Gothic" w:cs="Arial"/>
                <w:sz w:val="16"/>
                <w:szCs w:val="18"/>
              </w:rPr>
            </w:pPr>
            <w:r>
              <w:rPr>
                <w:rFonts w:ascii="Century Gothic" w:hAnsi="Century Gothic" w:cs="Arial"/>
                <w:sz w:val="16"/>
                <w:szCs w:val="18"/>
              </w:rPr>
              <w:t>10:15</w:t>
            </w:r>
            <w:r w:rsidR="00C769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0D79E9" w:rsidRPr="00E50172" w:rsidRDefault="000D79E9" w:rsidP="000D79E9">
            <w:pPr>
              <w:jc w:val="center"/>
              <w:rPr>
                <w:rFonts w:ascii="Century Gothic" w:hAnsi="Century Gothic" w:cs="Arial"/>
                <w:color w:val="000000"/>
                <w:sz w:val="16"/>
                <w:szCs w:val="18"/>
              </w:rPr>
            </w:pPr>
          </w:p>
        </w:tc>
      </w:tr>
      <w:tr w:rsidR="000D79E9" w:rsidRPr="00E50172"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4D4D63" w:rsidRPr="001A3E9D" w:rsidRDefault="004D4D63" w:rsidP="004D4D63">
            <w:pPr>
              <w:jc w:val="center"/>
              <w:rPr>
                <w:rFonts w:ascii="Century Gothic" w:hAnsi="Century Gothic" w:cs="Arial"/>
                <w:sz w:val="16"/>
                <w:szCs w:val="18"/>
              </w:rPr>
            </w:pPr>
            <w:r>
              <w:rPr>
                <w:rFonts w:ascii="Century Gothic" w:hAnsi="Century Gothic" w:cs="Arial"/>
                <w:sz w:val="16"/>
                <w:szCs w:val="18"/>
              </w:rPr>
              <w:t>13/05/2020</w:t>
            </w:r>
          </w:p>
          <w:p w:rsidR="000D79E9" w:rsidRPr="001A3E9D" w:rsidRDefault="004D4D63" w:rsidP="00C7690B">
            <w:pPr>
              <w:jc w:val="center"/>
              <w:rPr>
                <w:rFonts w:ascii="Century Gothic" w:hAnsi="Century Gothic" w:cs="Arial"/>
                <w:sz w:val="16"/>
                <w:szCs w:val="18"/>
              </w:rPr>
            </w:pPr>
            <w:r>
              <w:rPr>
                <w:rFonts w:ascii="Century Gothic" w:hAnsi="Century Gothic" w:cs="Arial"/>
                <w:sz w:val="16"/>
                <w:szCs w:val="18"/>
              </w:rPr>
              <w:t>10:30</w:t>
            </w:r>
            <w:r w:rsidR="00C7690B" w:rsidRPr="001A3E9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center"/>
              <w:rPr>
                <w:rFonts w:ascii="Century Gothic" w:hAnsi="Century Gothic" w:cs="Arial"/>
                <w:color w:val="000000"/>
                <w:sz w:val="16"/>
                <w:szCs w:val="18"/>
              </w:rPr>
            </w:pPr>
          </w:p>
        </w:tc>
      </w:tr>
      <w:tr w:rsidR="000D79E9" w:rsidRPr="00E50172" w:rsidTr="000D79E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D79E9" w:rsidRPr="00E50172" w:rsidRDefault="000D79E9" w:rsidP="00733D3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C7690B">
              <w:rPr>
                <w:rFonts w:ascii="Century Gothic" w:hAnsi="Century Gothic" w:cs="Arial"/>
                <w:sz w:val="16"/>
                <w:szCs w:val="18"/>
              </w:rPr>
              <w:t>2</w:t>
            </w:r>
            <w:r w:rsidR="00733D39">
              <w:rPr>
                <w:rFonts w:ascii="Century Gothic" w:hAnsi="Century Gothic" w:cs="Arial"/>
                <w:sz w:val="16"/>
                <w:szCs w:val="18"/>
              </w:rPr>
              <w:t>7 de Mayo</w:t>
            </w:r>
            <w:r w:rsidR="001D7501">
              <w:rPr>
                <w:rFonts w:ascii="Century Gothic" w:hAnsi="Century Gothic" w:cs="Arial"/>
                <w:sz w:val="16"/>
                <w:szCs w:val="18"/>
              </w:rPr>
              <w:t xml:space="preserve"> del 2020</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0D79E9" w:rsidRPr="00E50172" w:rsidTr="000D79E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0D79E9" w:rsidRDefault="000D79E9" w:rsidP="000D79E9">
      <w:pPr>
        <w:ind w:right="51"/>
        <w:jc w:val="both"/>
        <w:rPr>
          <w:rFonts w:ascii="Calibri" w:hAnsi="Calibri"/>
        </w:rPr>
      </w:pPr>
    </w:p>
    <w:p w:rsidR="000D79E9" w:rsidRDefault="000D79E9" w:rsidP="000D79E9">
      <w:pPr>
        <w:ind w:right="51"/>
        <w:jc w:val="both"/>
        <w:rPr>
          <w:rFonts w:ascii="Calibri" w:hAnsi="Calibri"/>
        </w:rPr>
      </w:pPr>
    </w:p>
    <w:p w:rsidR="000D79E9" w:rsidRDefault="000D79E9" w:rsidP="000D79E9">
      <w:pPr>
        <w:ind w:right="51"/>
        <w:jc w:val="both"/>
        <w:rPr>
          <w:rFonts w:ascii="Calibri" w:hAnsi="Calibri"/>
        </w:rPr>
      </w:pPr>
      <w:r>
        <w:rPr>
          <w:rFonts w:ascii="Calibri" w:hAnsi="Calibri"/>
        </w:rPr>
        <w:t>Los eventos se llevarán bajo las siguientes condiciones:</w:t>
      </w:r>
    </w:p>
    <w:p w:rsidR="000D79E9" w:rsidRDefault="000D79E9" w:rsidP="000D79E9">
      <w:pPr>
        <w:ind w:right="51"/>
        <w:jc w:val="both"/>
        <w:rPr>
          <w:rFonts w:ascii="Calibri" w:hAnsi="Calibri"/>
        </w:rPr>
      </w:pPr>
    </w:p>
    <w:p w:rsidR="000D79E9" w:rsidRDefault="000D79E9" w:rsidP="00FF317A">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Pr>
          <w:rFonts w:ascii="Calibri" w:hAnsi="Calibri"/>
        </w:rPr>
        <w:t>Control de Insumos y Almacén</w:t>
      </w:r>
      <w:r w:rsidRPr="00C84FE6">
        <w:rPr>
          <w:rFonts w:ascii="Calibri" w:hAnsi="Calibri"/>
        </w:rPr>
        <w:t>, ubicado en Matamoros oriente, No. 520, primer piso, Centro de la Ciudad, Monterrey, Nuevo León, C.P. 64000, Tel</w:t>
      </w:r>
      <w:r w:rsidR="00047839">
        <w:rPr>
          <w:rFonts w:ascii="Calibri" w:hAnsi="Calibri"/>
        </w:rPr>
        <w:t>.</w:t>
      </w:r>
      <w:r w:rsidRPr="00C84FE6">
        <w:rPr>
          <w:rFonts w:ascii="Calibri" w:hAnsi="Calibri"/>
        </w:rPr>
        <w:t xml:space="preserve"> 81</w:t>
      </w:r>
      <w:r>
        <w:rPr>
          <w:rFonts w:ascii="Calibri" w:hAnsi="Calibri"/>
        </w:rPr>
        <w:t xml:space="preserve"> </w:t>
      </w:r>
      <w:r w:rsidRPr="00C84FE6">
        <w:rPr>
          <w:rFonts w:ascii="Calibri" w:hAnsi="Calibri"/>
        </w:rPr>
        <w:t>30 70 4</w:t>
      </w:r>
      <w:r>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0D79E9" w:rsidRDefault="000D79E9" w:rsidP="00FF317A">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0D79E9" w:rsidRDefault="000D79E9" w:rsidP="00FF317A">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0D79E9" w:rsidRPr="001C463D" w:rsidRDefault="000D79E9" w:rsidP="00FF317A">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0D79E9" w:rsidRPr="009A3619" w:rsidRDefault="000D79E9" w:rsidP="00FF317A">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0D79E9" w:rsidRPr="009A3619" w:rsidRDefault="000D79E9" w:rsidP="000D79E9">
      <w:pPr>
        <w:pStyle w:val="Prrafodelista"/>
        <w:rPr>
          <w:rFonts w:asciiTheme="minorHAnsi" w:hAnsiTheme="minorHAnsi"/>
        </w:rPr>
      </w:pPr>
    </w:p>
    <w:p w:rsidR="000D79E9" w:rsidRPr="009A3619" w:rsidRDefault="000D79E9" w:rsidP="000D79E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D79E9" w:rsidRDefault="000D79E9" w:rsidP="000D79E9">
      <w:pPr>
        <w:ind w:right="-1"/>
        <w:jc w:val="both"/>
        <w:rPr>
          <w:rFonts w:ascii="Calibri" w:hAnsi="Calibri" w:cs="Arial"/>
        </w:rPr>
      </w:pPr>
    </w:p>
    <w:p w:rsidR="000D79E9" w:rsidRPr="001B316B" w:rsidRDefault="000D79E9" w:rsidP="000D79E9">
      <w:pPr>
        <w:ind w:right="-1"/>
        <w:jc w:val="both"/>
        <w:rPr>
          <w:rFonts w:ascii="Calibri" w:hAnsi="Calibri" w:cs="Arial"/>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rsidR="000D79E9" w:rsidRDefault="000D79E9" w:rsidP="000D79E9">
      <w:pPr>
        <w:ind w:right="-1"/>
        <w:jc w:val="both"/>
        <w:rPr>
          <w:rFonts w:ascii="Calibri" w:hAnsi="Calibri"/>
          <w:b/>
        </w:rPr>
      </w:pPr>
    </w:p>
    <w:p w:rsidR="000D79E9" w:rsidRDefault="000D79E9" w:rsidP="000D79E9">
      <w:pPr>
        <w:ind w:right="51"/>
        <w:jc w:val="both"/>
        <w:rPr>
          <w:rFonts w:asciiTheme="minorHAnsi" w:hAnsiTheme="minorHAns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D79E9" w:rsidRPr="0039320A" w:rsidRDefault="000D79E9" w:rsidP="000D79E9">
      <w:pPr>
        <w:ind w:right="-1"/>
        <w:jc w:val="both"/>
        <w:rPr>
          <w:rFonts w:ascii="Calibri" w:hAnsi="Calibri"/>
        </w:rPr>
      </w:pPr>
    </w:p>
    <w:p w:rsidR="000D79E9" w:rsidRPr="0039320A" w:rsidRDefault="000D79E9" w:rsidP="000D79E9">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D79E9" w:rsidRPr="0039320A" w:rsidRDefault="000D79E9" w:rsidP="000D79E9">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D79E9" w:rsidRPr="0039320A" w:rsidRDefault="000D79E9" w:rsidP="000D79E9">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D79E9" w:rsidRPr="0039320A" w:rsidRDefault="000D79E9" w:rsidP="000D79E9">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D79E9" w:rsidRDefault="000D79E9" w:rsidP="000D79E9">
      <w:pPr>
        <w:numPr>
          <w:ilvl w:val="0"/>
          <w:numId w:val="16"/>
        </w:numPr>
        <w:ind w:right="-1"/>
        <w:jc w:val="both"/>
        <w:rPr>
          <w:rFonts w:ascii="Calibri" w:hAnsi="Calibri"/>
        </w:rPr>
      </w:pPr>
      <w:r>
        <w:rPr>
          <w:rFonts w:ascii="Calibri" w:hAnsi="Calibri"/>
        </w:rPr>
        <w:t>Si se comprueba que tiene acuerdo con otro u otros licitantes participantes para elevar el precio de los bienes que se concursan, o cualquier otro acuerdo que tenga como fin obtener una ventaja sobre los demás licitantes</w:t>
      </w:r>
    </w:p>
    <w:p w:rsidR="000D79E9" w:rsidRPr="0039320A" w:rsidRDefault="000D79E9" w:rsidP="000D79E9">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D79E9" w:rsidRPr="0039320A" w:rsidRDefault="000D79E9" w:rsidP="000D79E9">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D79E9" w:rsidRPr="0039320A" w:rsidRDefault="000D79E9" w:rsidP="000D79E9">
      <w:pPr>
        <w:numPr>
          <w:ilvl w:val="0"/>
          <w:numId w:val="16"/>
        </w:numPr>
        <w:ind w:right="-1"/>
        <w:jc w:val="both"/>
        <w:rPr>
          <w:rFonts w:ascii="Calibri" w:hAnsi="Calibri"/>
        </w:rPr>
      </w:pPr>
      <w:r w:rsidRPr="0039320A">
        <w:rPr>
          <w:rFonts w:ascii="Calibri" w:hAnsi="Calibri"/>
        </w:rPr>
        <w:t>La falta de firma del Lici</w:t>
      </w:r>
      <w:r>
        <w:rPr>
          <w:rFonts w:ascii="Calibri" w:hAnsi="Calibri"/>
        </w:rPr>
        <w:t xml:space="preserve">tante o Representante Legal en los documentos que integran </w:t>
      </w:r>
      <w:r w:rsidRPr="0039320A">
        <w:rPr>
          <w:rFonts w:ascii="Calibri" w:hAnsi="Calibri"/>
        </w:rPr>
        <w:t>su</w:t>
      </w:r>
      <w:r>
        <w:rPr>
          <w:rFonts w:ascii="Calibri" w:hAnsi="Calibri"/>
        </w:rPr>
        <w:t>s</w:t>
      </w:r>
      <w:r w:rsidRPr="0039320A">
        <w:rPr>
          <w:rFonts w:ascii="Calibri" w:hAnsi="Calibri"/>
        </w:rPr>
        <w:t xml:space="preserve"> propuesta</w:t>
      </w:r>
      <w:r>
        <w:rPr>
          <w:rFonts w:ascii="Calibri" w:hAnsi="Calibri"/>
        </w:rPr>
        <w:t>s</w:t>
      </w:r>
      <w:r w:rsidRPr="0039320A">
        <w:rPr>
          <w:rFonts w:ascii="Calibri" w:hAnsi="Calibri"/>
        </w:rPr>
        <w:t xml:space="preserve"> técnica y/o económica.</w:t>
      </w:r>
    </w:p>
    <w:p w:rsidR="000D79E9" w:rsidRPr="0039320A" w:rsidRDefault="000D79E9" w:rsidP="000D79E9">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D79E9" w:rsidRPr="0039320A" w:rsidRDefault="000D79E9" w:rsidP="000D79E9">
      <w:pPr>
        <w:ind w:right="-1"/>
        <w:jc w:val="both"/>
        <w:rPr>
          <w:rFonts w:ascii="Calibri" w:hAnsi="Calibri"/>
        </w:rPr>
      </w:pPr>
    </w:p>
    <w:p w:rsidR="000D79E9" w:rsidRPr="009E04A4" w:rsidRDefault="000D79E9" w:rsidP="000D79E9">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0D79E9" w:rsidRDefault="000D79E9" w:rsidP="000D79E9">
      <w:pPr>
        <w:ind w:right="-1"/>
        <w:jc w:val="both"/>
        <w:rPr>
          <w:rFonts w:ascii="Calibri" w:hAnsi="Calibri"/>
          <w:b/>
          <w:sz w:val="16"/>
        </w:rPr>
      </w:pPr>
    </w:p>
    <w:p w:rsidR="000D79E9" w:rsidRPr="00813E12" w:rsidRDefault="000D79E9" w:rsidP="000D79E9">
      <w:pPr>
        <w:ind w:right="-1"/>
        <w:jc w:val="both"/>
        <w:rPr>
          <w:rFonts w:ascii="Calibri" w:hAnsi="Calibri"/>
          <w:b/>
          <w:sz w:val="16"/>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w:t>
      </w:r>
      <w:r w:rsidRPr="0039320A">
        <w:rPr>
          <w:rFonts w:ascii="Calibri" w:hAnsi="Calibri"/>
        </w:rPr>
        <w:lastRenderedPageBreak/>
        <w:t xml:space="preserve">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0D79E9" w:rsidRPr="0039320A" w:rsidRDefault="000D79E9" w:rsidP="000D79E9">
      <w:pPr>
        <w:ind w:right="-1"/>
        <w:jc w:val="both"/>
        <w:rPr>
          <w:rFonts w:ascii="Calibri" w:hAnsi="Calibri"/>
        </w:rPr>
      </w:pPr>
    </w:p>
    <w:p w:rsidR="000D79E9" w:rsidRPr="00E1107E" w:rsidRDefault="000D79E9" w:rsidP="000D79E9">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0D79E9" w:rsidRPr="0039320A" w:rsidRDefault="000D79E9" w:rsidP="000D79E9">
      <w:pPr>
        <w:ind w:left="284" w:right="-1"/>
        <w:jc w:val="both"/>
        <w:rPr>
          <w:rFonts w:ascii="Calibri" w:hAnsi="Calibri"/>
        </w:rPr>
      </w:pPr>
    </w:p>
    <w:p w:rsidR="000D79E9" w:rsidRPr="0039320A" w:rsidRDefault="000D79E9" w:rsidP="000D79E9">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0D79E9" w:rsidRPr="0039320A" w:rsidRDefault="000D79E9" w:rsidP="000D79E9">
      <w:pPr>
        <w:ind w:left="284" w:right="-1"/>
        <w:jc w:val="both"/>
        <w:rPr>
          <w:rFonts w:ascii="Calibri" w:hAnsi="Calibri"/>
        </w:rPr>
      </w:pPr>
    </w:p>
    <w:p w:rsidR="000D79E9" w:rsidRPr="0039320A" w:rsidRDefault="000D79E9" w:rsidP="000D79E9">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0D79E9" w:rsidRDefault="000D79E9" w:rsidP="000D79E9">
      <w:pPr>
        <w:ind w:left="284" w:right="-1"/>
        <w:jc w:val="both"/>
        <w:rPr>
          <w:rFonts w:ascii="Calibri" w:hAnsi="Calibri"/>
          <w:b/>
          <w:u w:val="single"/>
        </w:rPr>
      </w:pPr>
    </w:p>
    <w:p w:rsidR="000D79E9" w:rsidRPr="00E1107E" w:rsidRDefault="000D79E9" w:rsidP="000D79E9">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0D79E9" w:rsidRPr="0039320A" w:rsidRDefault="000D79E9" w:rsidP="000D79E9">
      <w:pPr>
        <w:ind w:left="284" w:right="-1"/>
        <w:jc w:val="both"/>
        <w:rPr>
          <w:rFonts w:ascii="Calibri" w:hAnsi="Calibri"/>
          <w:b/>
        </w:rPr>
      </w:pPr>
    </w:p>
    <w:p w:rsidR="000D79E9" w:rsidRPr="0039320A" w:rsidRDefault="000D79E9" w:rsidP="000D79E9">
      <w:pPr>
        <w:ind w:left="284" w:right="-1"/>
        <w:jc w:val="both"/>
        <w:rPr>
          <w:rFonts w:ascii="Calibri" w:hAnsi="Calibri"/>
        </w:rPr>
      </w:pPr>
      <w:r w:rsidRPr="0039320A">
        <w:rPr>
          <w:rFonts w:ascii="Calibri" w:hAnsi="Calibri"/>
        </w:rPr>
        <w:t>En el contrato o contratos que se deriven del presente concurso, el</w:t>
      </w:r>
      <w:r>
        <w:rPr>
          <w:rFonts w:ascii="Calibri" w:hAnsi="Calibri"/>
        </w:rPr>
        <w:t xml:space="preserve"> licitante ganador </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0D79E9" w:rsidRDefault="000D79E9" w:rsidP="000D79E9">
      <w:pPr>
        <w:ind w:left="284" w:right="-1"/>
        <w:jc w:val="both"/>
        <w:rPr>
          <w:rFonts w:ascii="Calibri" w:hAnsi="Calibri"/>
          <w:b/>
          <w:u w:val="single"/>
        </w:rPr>
      </w:pPr>
    </w:p>
    <w:p w:rsidR="000D79E9" w:rsidRPr="00E1107E" w:rsidRDefault="000D79E9" w:rsidP="000D79E9">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0D79E9" w:rsidRDefault="000D79E9" w:rsidP="000D79E9">
      <w:pPr>
        <w:ind w:left="284" w:right="-1"/>
        <w:jc w:val="both"/>
        <w:rPr>
          <w:rFonts w:ascii="Calibri" w:hAnsi="Calibri"/>
        </w:rPr>
      </w:pPr>
    </w:p>
    <w:p w:rsidR="000D79E9" w:rsidRPr="0039320A" w:rsidRDefault="000D79E9" w:rsidP="000D79E9">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0D79E9" w:rsidRDefault="000D79E9" w:rsidP="000D79E9">
      <w:pPr>
        <w:ind w:left="284" w:right="-1"/>
        <w:jc w:val="both"/>
        <w:rPr>
          <w:rFonts w:ascii="Calibri" w:hAnsi="Calibri"/>
          <w:b/>
          <w:u w:val="single"/>
        </w:rPr>
      </w:pPr>
    </w:p>
    <w:p w:rsidR="000D79E9" w:rsidRPr="00933CEB" w:rsidRDefault="000D79E9" w:rsidP="000D79E9">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0D79E9" w:rsidRDefault="000D79E9" w:rsidP="000D79E9">
      <w:pPr>
        <w:pStyle w:val="Textoindependiente2"/>
        <w:ind w:left="284" w:right="-1"/>
        <w:rPr>
          <w:rFonts w:ascii="Calibri" w:hAnsi="Calibri"/>
          <w:sz w:val="20"/>
        </w:rPr>
      </w:pPr>
    </w:p>
    <w:p w:rsidR="000D79E9" w:rsidRPr="009E04A4" w:rsidRDefault="000D79E9" w:rsidP="000D79E9">
      <w:pPr>
        <w:pStyle w:val="Textoindependiente2"/>
        <w:ind w:left="284" w:right="-1"/>
        <w:rPr>
          <w:rFonts w:ascii="Calibri" w:hAnsi="Calibri"/>
          <w:sz w:val="20"/>
        </w:rPr>
      </w:pPr>
      <w:r w:rsidRPr="00205675">
        <w:rPr>
          <w:rFonts w:ascii="Calibri" w:hAnsi="Calibri"/>
          <w:sz w:val="20"/>
        </w:rPr>
        <w:t>La vigencia del contrato que se derive de la presente licitación, será del 1</w:t>
      </w:r>
      <w:r w:rsidR="00C7690B">
        <w:rPr>
          <w:rFonts w:ascii="Calibri" w:hAnsi="Calibri"/>
          <w:sz w:val="20"/>
        </w:rPr>
        <w:t>6</w:t>
      </w:r>
      <w:r w:rsidRPr="00205675">
        <w:rPr>
          <w:rFonts w:ascii="Calibri" w:hAnsi="Calibri"/>
          <w:sz w:val="20"/>
        </w:rPr>
        <w:t xml:space="preserve"> de </w:t>
      </w:r>
      <w:r w:rsidR="00733D39">
        <w:rPr>
          <w:rFonts w:ascii="Calibri" w:hAnsi="Calibri"/>
          <w:sz w:val="20"/>
        </w:rPr>
        <w:t>Mayo</w:t>
      </w:r>
      <w:r w:rsidRPr="00205675">
        <w:rPr>
          <w:rFonts w:ascii="Calibri" w:hAnsi="Calibri"/>
          <w:sz w:val="20"/>
        </w:rPr>
        <w:t xml:space="preserve"> </w:t>
      </w:r>
      <w:r w:rsidR="00047839" w:rsidRPr="00205675">
        <w:rPr>
          <w:rFonts w:ascii="Calibri" w:hAnsi="Calibri"/>
          <w:sz w:val="20"/>
        </w:rPr>
        <w:t>del 2020</w:t>
      </w:r>
      <w:r w:rsidRPr="00205675">
        <w:rPr>
          <w:rFonts w:ascii="Calibri" w:hAnsi="Calibri"/>
          <w:sz w:val="20"/>
        </w:rPr>
        <w:t xml:space="preserve"> al </w:t>
      </w:r>
      <w:r w:rsidR="00C7690B">
        <w:rPr>
          <w:rFonts w:ascii="Calibri" w:hAnsi="Calibri"/>
          <w:sz w:val="20"/>
        </w:rPr>
        <w:t>31</w:t>
      </w:r>
      <w:r w:rsidRPr="00205675">
        <w:rPr>
          <w:rFonts w:ascii="Calibri" w:hAnsi="Calibri"/>
          <w:sz w:val="20"/>
        </w:rPr>
        <w:t xml:space="preserve"> de </w:t>
      </w:r>
      <w:r w:rsidR="00C7690B">
        <w:rPr>
          <w:rFonts w:ascii="Calibri" w:hAnsi="Calibri"/>
          <w:sz w:val="20"/>
        </w:rPr>
        <w:t>Diciembre</w:t>
      </w:r>
      <w:r w:rsidR="00047839" w:rsidRPr="00205675">
        <w:rPr>
          <w:rFonts w:ascii="Calibri" w:hAnsi="Calibri"/>
          <w:sz w:val="20"/>
        </w:rPr>
        <w:t xml:space="preserve"> del 2020</w:t>
      </w:r>
      <w:r w:rsidRPr="00205675">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Pr="0039320A" w:rsidRDefault="000D79E9" w:rsidP="00D1516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0D79E9" w:rsidRPr="0039320A" w:rsidRDefault="000D79E9" w:rsidP="000D79E9">
      <w:pPr>
        <w:ind w:right="-1"/>
        <w:jc w:val="both"/>
        <w:rPr>
          <w:rFonts w:ascii="Calibri" w:hAnsi="Calibri"/>
        </w:rPr>
      </w:pPr>
    </w:p>
    <w:p w:rsidR="000D79E9" w:rsidRDefault="000D79E9" w:rsidP="000D79E9">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0D79E9" w:rsidRDefault="000D79E9" w:rsidP="000D79E9">
      <w:pPr>
        <w:ind w:right="-1"/>
        <w:jc w:val="both"/>
        <w:rPr>
          <w:rFonts w:ascii="Calibri" w:hAnsi="Calibri"/>
        </w:rPr>
      </w:pPr>
    </w:p>
    <w:p w:rsidR="00B00C6D" w:rsidRDefault="00B00C6D" w:rsidP="000D79E9">
      <w:pPr>
        <w:ind w:right="-1"/>
        <w:jc w:val="both"/>
        <w:rPr>
          <w:rFonts w:ascii="Calibri" w:hAnsi="Calibri"/>
        </w:rPr>
      </w:pPr>
    </w:p>
    <w:p w:rsidR="000D79E9" w:rsidRPr="0039320A" w:rsidRDefault="000D79E9" w:rsidP="000D79E9">
      <w:pPr>
        <w:ind w:right="-1"/>
        <w:jc w:val="both"/>
        <w:rPr>
          <w:rFonts w:ascii="Calibri" w:hAnsi="Calibr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rsidR="000D79E9" w:rsidRPr="0039320A" w:rsidRDefault="000D79E9" w:rsidP="000D79E9">
      <w:pPr>
        <w:ind w:right="-1"/>
        <w:jc w:val="both"/>
        <w:rPr>
          <w:rFonts w:ascii="Calibri" w:hAnsi="Calibri"/>
        </w:rPr>
      </w:pPr>
    </w:p>
    <w:p w:rsidR="000D79E9" w:rsidRPr="00E1107E" w:rsidRDefault="000D79E9" w:rsidP="000D79E9">
      <w:pPr>
        <w:ind w:right="-1"/>
        <w:jc w:val="both"/>
        <w:outlineLvl w:val="0"/>
        <w:rPr>
          <w:rFonts w:ascii="Calibri" w:hAnsi="Calibri"/>
        </w:rPr>
      </w:pPr>
      <w:r w:rsidRPr="00E1107E">
        <w:rPr>
          <w:rFonts w:ascii="Calibri" w:hAnsi="Calibri"/>
        </w:rPr>
        <w:t>Se hará efectiva la garantía de cumplimiento de contrato:</w:t>
      </w:r>
    </w:p>
    <w:p w:rsidR="000D79E9" w:rsidRPr="0039320A" w:rsidRDefault="000D79E9" w:rsidP="000D79E9">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0D79E9" w:rsidRPr="0039320A" w:rsidRDefault="000D79E9" w:rsidP="000D79E9">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0D79E9" w:rsidRDefault="000D79E9" w:rsidP="000D79E9">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0D79E9" w:rsidRDefault="000D79E9" w:rsidP="000D79E9">
      <w:pPr>
        <w:ind w:right="-1"/>
        <w:jc w:val="both"/>
        <w:rPr>
          <w:rFonts w:ascii="Calibri" w:hAnsi="Calibri"/>
          <w:b/>
        </w:rPr>
      </w:pPr>
    </w:p>
    <w:p w:rsidR="000D79E9" w:rsidRPr="0039320A" w:rsidRDefault="000D79E9" w:rsidP="000D79E9">
      <w:pPr>
        <w:ind w:right="-1"/>
        <w:jc w:val="both"/>
        <w:rPr>
          <w:rFonts w:ascii="Calibri" w:hAnsi="Calibri"/>
          <w:b/>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0D79E9" w:rsidRPr="0039320A" w:rsidRDefault="000D79E9" w:rsidP="000D79E9">
      <w:pPr>
        <w:ind w:right="-1"/>
        <w:jc w:val="both"/>
        <w:rPr>
          <w:rFonts w:ascii="Calibri" w:hAnsi="Calibri"/>
        </w:rPr>
      </w:pPr>
    </w:p>
    <w:p w:rsidR="000D79E9" w:rsidRDefault="000D79E9" w:rsidP="000D79E9">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0D79E9" w:rsidRPr="00472E53" w:rsidRDefault="000D79E9" w:rsidP="000D79E9">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0D79E9" w:rsidRPr="0039320A" w:rsidRDefault="000D79E9" w:rsidP="000D79E9">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0D79E9" w:rsidRPr="0039320A" w:rsidRDefault="000D79E9" w:rsidP="000D79E9">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0D79E9" w:rsidRPr="00DB6160" w:rsidRDefault="000D79E9" w:rsidP="000D79E9">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0D79E9" w:rsidRPr="00DB6160" w:rsidRDefault="000D79E9" w:rsidP="000D79E9">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0D79E9" w:rsidRPr="00DB6160" w:rsidRDefault="000D79E9" w:rsidP="000D79E9">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0D79E9" w:rsidRPr="00DB6160" w:rsidRDefault="000D79E9" w:rsidP="000D79E9">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0D79E9" w:rsidRPr="00DB6160" w:rsidRDefault="000D79E9" w:rsidP="000D79E9">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0D79E9" w:rsidRPr="00DB6160" w:rsidRDefault="000D79E9" w:rsidP="000D79E9">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0D79E9" w:rsidRPr="00DB6160" w:rsidRDefault="000D79E9" w:rsidP="000D79E9">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0D79E9" w:rsidRPr="00DB6160" w:rsidRDefault="000D79E9" w:rsidP="000D79E9">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0D79E9" w:rsidRPr="00DB6160" w:rsidRDefault="000D79E9" w:rsidP="000D79E9">
      <w:pPr>
        <w:ind w:right="-1"/>
        <w:jc w:val="both"/>
        <w:rPr>
          <w:rFonts w:ascii="Calibri" w:hAnsi="Calibri"/>
        </w:rPr>
      </w:pPr>
    </w:p>
    <w:p w:rsidR="000D79E9" w:rsidRDefault="000D79E9" w:rsidP="000D79E9">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0D79E9" w:rsidRDefault="000D79E9" w:rsidP="000D79E9">
      <w:pPr>
        <w:ind w:right="-1"/>
        <w:jc w:val="both"/>
        <w:rPr>
          <w:rFonts w:ascii="Calibri" w:hAnsi="Calibri"/>
        </w:rPr>
      </w:pPr>
    </w:p>
    <w:p w:rsidR="000D79E9" w:rsidRDefault="000D79E9" w:rsidP="000D79E9">
      <w:pPr>
        <w:ind w:right="-1"/>
        <w:jc w:val="both"/>
        <w:rPr>
          <w:rFonts w:ascii="Calibri" w:hAnsi="Calibr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0D79E9" w:rsidRPr="0039320A" w:rsidRDefault="000D79E9" w:rsidP="000D79E9">
      <w:pPr>
        <w:ind w:right="-1"/>
        <w:jc w:val="both"/>
        <w:rPr>
          <w:rFonts w:ascii="Calibri" w:hAnsi="Calibri"/>
        </w:rPr>
      </w:pPr>
    </w:p>
    <w:p w:rsidR="000D79E9" w:rsidRPr="00DB6160" w:rsidRDefault="000D79E9" w:rsidP="000D79E9">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0D79E9" w:rsidRPr="00DB6160" w:rsidRDefault="000D79E9" w:rsidP="000D79E9">
      <w:pPr>
        <w:ind w:right="-1"/>
        <w:jc w:val="both"/>
        <w:rPr>
          <w:rFonts w:ascii="Calibri" w:hAnsi="Calibri"/>
        </w:rPr>
      </w:pPr>
    </w:p>
    <w:p w:rsidR="000D79E9" w:rsidRDefault="000D79E9" w:rsidP="000D79E9">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00C6D" w:rsidRPr="0039320A" w:rsidRDefault="00B00C6D" w:rsidP="000D79E9">
      <w:pPr>
        <w:ind w:right="-1"/>
        <w:jc w:val="both"/>
        <w:rPr>
          <w:rFonts w:ascii="Calibri" w:hAnsi="Calibri"/>
        </w:rPr>
      </w:pP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rsidR="000D79E9" w:rsidRPr="0039320A" w:rsidRDefault="000D79E9" w:rsidP="000D79E9">
      <w:pPr>
        <w:ind w:right="-1"/>
        <w:jc w:val="both"/>
        <w:rPr>
          <w:rFonts w:ascii="Calibri" w:hAnsi="Calibri"/>
          <w:b/>
        </w:rPr>
      </w:pPr>
    </w:p>
    <w:p w:rsidR="000D79E9" w:rsidRPr="00DB6160" w:rsidRDefault="000D79E9" w:rsidP="000D79E9">
      <w:pPr>
        <w:ind w:right="-1"/>
        <w:jc w:val="both"/>
        <w:outlineLvl w:val="0"/>
        <w:rPr>
          <w:rFonts w:ascii="Calibri" w:hAnsi="Calibri"/>
        </w:rPr>
      </w:pPr>
      <w:r w:rsidRPr="00DB6160">
        <w:rPr>
          <w:rFonts w:ascii="Calibri" w:hAnsi="Calibri"/>
        </w:rPr>
        <w:t>Un concurso será declarado desierto por las siguientes razones:</w:t>
      </w:r>
    </w:p>
    <w:p w:rsidR="000D79E9" w:rsidRPr="00DB6160" w:rsidRDefault="000D79E9" w:rsidP="000D79E9">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0D79E9" w:rsidRPr="00DB6160" w:rsidRDefault="000D79E9" w:rsidP="000D79E9">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0D79E9" w:rsidRPr="00DB6160" w:rsidRDefault="000D79E9" w:rsidP="000D79E9">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0D79E9" w:rsidRDefault="000D79E9" w:rsidP="000D79E9">
      <w:pPr>
        <w:ind w:right="-1"/>
        <w:jc w:val="both"/>
        <w:rPr>
          <w:rFonts w:ascii="Calibri" w:hAnsi="Calibri"/>
          <w:b/>
        </w:rPr>
      </w:pPr>
    </w:p>
    <w:p w:rsidR="000D79E9" w:rsidRPr="0039320A" w:rsidRDefault="000D79E9" w:rsidP="000D79E9">
      <w:pPr>
        <w:ind w:right="-1"/>
        <w:jc w:val="both"/>
        <w:rPr>
          <w:rFonts w:ascii="Calibri" w:hAnsi="Calibri"/>
          <w:b/>
        </w:rPr>
      </w:pPr>
    </w:p>
    <w:p w:rsidR="000D79E9"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0D79E9" w:rsidRDefault="000D79E9" w:rsidP="000D79E9">
      <w:pPr>
        <w:ind w:right="-1"/>
        <w:jc w:val="both"/>
        <w:rPr>
          <w:rFonts w:ascii="Calibri" w:hAnsi="Calibri"/>
          <w:b/>
        </w:rPr>
      </w:pPr>
    </w:p>
    <w:p w:rsidR="000D79E9" w:rsidRPr="00DB6160" w:rsidRDefault="000D79E9" w:rsidP="000D79E9">
      <w:pPr>
        <w:ind w:right="-1"/>
        <w:jc w:val="both"/>
        <w:rPr>
          <w:rFonts w:ascii="Calibri" w:hAnsi="Calibri"/>
        </w:rPr>
      </w:pPr>
      <w:r w:rsidRPr="00DB6160">
        <w:rPr>
          <w:rFonts w:ascii="Calibri" w:hAnsi="Calibri"/>
        </w:rPr>
        <w:t>Un concurso podrá ser declarado cancelado por las siguientes razones:</w:t>
      </w:r>
    </w:p>
    <w:p w:rsidR="000D79E9" w:rsidRPr="00572D88" w:rsidRDefault="000D79E9" w:rsidP="000D79E9">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0D79E9" w:rsidRPr="00DB6160" w:rsidRDefault="000D79E9" w:rsidP="000D79E9">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0D79E9" w:rsidRPr="0039320A" w:rsidRDefault="000D79E9" w:rsidP="000D79E9">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0D79E9" w:rsidRPr="0039320A" w:rsidRDefault="000D79E9" w:rsidP="000D79E9">
      <w:pPr>
        <w:ind w:right="-1"/>
        <w:jc w:val="both"/>
        <w:rPr>
          <w:rFonts w:ascii="Calibri" w:hAnsi="Calibri"/>
          <w:b/>
        </w:rPr>
      </w:pPr>
    </w:p>
    <w:p w:rsidR="000D79E9" w:rsidRDefault="000D79E9" w:rsidP="000D79E9">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0D79E9" w:rsidRPr="00037DE1" w:rsidRDefault="000D79E9" w:rsidP="000D79E9">
      <w:pPr>
        <w:ind w:right="49"/>
        <w:jc w:val="center"/>
        <w:rPr>
          <w:rFonts w:asciiTheme="minorHAnsi" w:hAnsiTheme="minorHAnsi"/>
          <w:b/>
        </w:rPr>
      </w:pP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ATENTAMENTE</w:t>
      </w:r>
    </w:p>
    <w:p w:rsidR="000D79E9" w:rsidRPr="003030BA" w:rsidRDefault="000D79E9" w:rsidP="000D79E9">
      <w:pPr>
        <w:jc w:val="center"/>
        <w:rPr>
          <w:rFonts w:asciiTheme="minorHAnsi" w:hAnsiTheme="minorHAnsi" w:cs="Arial"/>
          <w:b/>
          <w:sz w:val="22"/>
          <w:szCs w:val="22"/>
        </w:rPr>
      </w:pP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C.P. AARÓN SERRATO ARAOZ</w:t>
      </w: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DIRECTOR ADMINISTRATIVO</w:t>
      </w: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DE SERVICIOS DE SALUD DE NUEVO LEÓN, O.P.D.</w:t>
      </w:r>
    </w:p>
    <w:p w:rsidR="000D79E9" w:rsidRDefault="000D79E9" w:rsidP="000D79E9">
      <w:pPr>
        <w:ind w:right="284"/>
        <w:jc w:val="center"/>
        <w:rPr>
          <w:rFonts w:asciiTheme="minorHAnsi" w:hAnsiTheme="minorHAnsi"/>
          <w:b/>
          <w:sz w:val="22"/>
          <w:szCs w:val="22"/>
        </w:rPr>
      </w:pPr>
      <w:r w:rsidRPr="003030BA">
        <w:rPr>
          <w:rFonts w:asciiTheme="minorHAnsi" w:hAnsiTheme="minorHAnsi"/>
          <w:b/>
          <w:sz w:val="22"/>
          <w:szCs w:val="22"/>
        </w:rPr>
        <w:t xml:space="preserve">MONTERREY, NUEVO LEÓN A </w:t>
      </w:r>
      <w:r w:rsidR="0000550D">
        <w:rPr>
          <w:rFonts w:asciiTheme="minorHAnsi" w:hAnsiTheme="minorHAnsi"/>
          <w:b/>
          <w:sz w:val="22"/>
          <w:szCs w:val="22"/>
        </w:rPr>
        <w:t>2</w:t>
      </w:r>
      <w:r w:rsidR="006F7F4B">
        <w:rPr>
          <w:rFonts w:asciiTheme="minorHAnsi" w:hAnsiTheme="minorHAnsi"/>
          <w:b/>
          <w:sz w:val="22"/>
          <w:szCs w:val="22"/>
        </w:rPr>
        <w:t>4</w:t>
      </w:r>
      <w:r w:rsidR="0000550D">
        <w:rPr>
          <w:rFonts w:asciiTheme="minorHAnsi" w:hAnsiTheme="minorHAnsi"/>
          <w:b/>
          <w:sz w:val="22"/>
          <w:szCs w:val="22"/>
        </w:rPr>
        <w:t xml:space="preserve"> DE </w:t>
      </w:r>
      <w:r w:rsidR="006F7F4B">
        <w:rPr>
          <w:rFonts w:asciiTheme="minorHAnsi" w:hAnsiTheme="minorHAnsi"/>
          <w:b/>
          <w:sz w:val="22"/>
          <w:szCs w:val="22"/>
        </w:rPr>
        <w:t>ABRIL</w:t>
      </w:r>
      <w:r w:rsidR="00AC2889">
        <w:rPr>
          <w:rFonts w:asciiTheme="minorHAnsi" w:hAnsiTheme="minorHAnsi"/>
          <w:b/>
          <w:sz w:val="22"/>
          <w:szCs w:val="22"/>
        </w:rPr>
        <w:t xml:space="preserve"> </w:t>
      </w:r>
      <w:r w:rsidR="00597D44">
        <w:rPr>
          <w:rFonts w:asciiTheme="minorHAnsi" w:hAnsiTheme="minorHAnsi"/>
          <w:b/>
          <w:sz w:val="22"/>
          <w:szCs w:val="22"/>
        </w:rPr>
        <w:t>DEL 2020</w:t>
      </w: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Pr="00AB7D71"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p>
    <w:p w:rsidR="000D79E9" w:rsidRPr="00AC310A" w:rsidRDefault="000D79E9" w:rsidP="000D79E9">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8"/>
        <w:gridCol w:w="1192"/>
        <w:gridCol w:w="798"/>
        <w:gridCol w:w="1039"/>
        <w:gridCol w:w="6430"/>
      </w:tblGrid>
      <w:tr w:rsidR="000D79E9" w:rsidRPr="00AC310A" w:rsidTr="00D15163">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Especificaciones Técnicas</w:t>
            </w:r>
          </w:p>
        </w:tc>
      </w:tr>
      <w:tr w:rsidR="000D79E9" w:rsidRPr="00AC310A" w:rsidTr="0021799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D79E9" w:rsidRPr="008B470B" w:rsidRDefault="000D79E9" w:rsidP="000D79E9">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D79E9" w:rsidRPr="00B1660C" w:rsidRDefault="000D79E9" w:rsidP="000D79E9">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000000"/>
              <w:left w:val="single" w:sz="4" w:space="0" w:color="000000"/>
              <w:bottom w:val="single" w:sz="4" w:space="0" w:color="000000"/>
              <w:right w:val="single" w:sz="4" w:space="0" w:color="000000"/>
            </w:tcBorders>
            <w:vAlign w:val="center"/>
          </w:tcPr>
          <w:p w:rsidR="000D79E9" w:rsidRPr="00B1660C" w:rsidRDefault="000D79E9" w:rsidP="000D79E9">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D79E9" w:rsidRPr="00B1660C" w:rsidRDefault="000D79E9" w:rsidP="000D79E9">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Paquete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79E9" w:rsidRPr="00217998" w:rsidRDefault="000D79E9" w:rsidP="000D79E9">
            <w:pPr>
              <w:jc w:val="both"/>
              <w:rPr>
                <w:rFonts w:asciiTheme="minorHAnsi" w:hAnsiTheme="minorHAnsi" w:cs="AvantGarde Bk BT"/>
                <w:color w:val="000000"/>
                <w:sz w:val="18"/>
                <w:szCs w:val="18"/>
              </w:rPr>
            </w:pPr>
            <w:r w:rsidRPr="00217998">
              <w:rPr>
                <w:rFonts w:asciiTheme="minorHAnsi" w:hAnsiTheme="minorHAnsi" w:cs="AvantGarde Bk BT"/>
                <w:color w:val="000000"/>
                <w:sz w:val="18"/>
                <w:szCs w:val="18"/>
              </w:rPr>
              <w:t xml:space="preserve">Servicio </w:t>
            </w:r>
            <w:r w:rsidR="00152A40" w:rsidRPr="00217998">
              <w:rPr>
                <w:rFonts w:asciiTheme="minorHAnsi" w:hAnsiTheme="minorHAnsi" w:cs="AvantGarde Bk BT"/>
                <w:color w:val="000000"/>
                <w:sz w:val="18"/>
                <w:szCs w:val="18"/>
              </w:rPr>
              <w:t>354</w:t>
            </w:r>
            <w:r w:rsidRPr="00217998">
              <w:rPr>
                <w:rFonts w:asciiTheme="minorHAnsi" w:hAnsiTheme="minorHAnsi" w:cs="AvantGarde Bk BT"/>
                <w:color w:val="000000"/>
                <w:sz w:val="18"/>
                <w:szCs w:val="18"/>
              </w:rPr>
              <w:t xml:space="preserve"> Guardias de Seguridad y Vigilancia que deberán cubrir 12 horas diarias en los turnos diurno y nocturno, el servicio se prestará en:</w:t>
            </w:r>
          </w:p>
          <w:tbl>
            <w:tblPr>
              <w:tblW w:w="6280" w:type="dxa"/>
              <w:tblCellMar>
                <w:left w:w="70" w:type="dxa"/>
                <w:right w:w="70" w:type="dxa"/>
              </w:tblCellMar>
              <w:tblLook w:val="04A0" w:firstRow="1" w:lastRow="0" w:firstColumn="1" w:lastColumn="0" w:noHBand="0" w:noVBand="1"/>
            </w:tblPr>
            <w:tblGrid>
              <w:gridCol w:w="640"/>
              <w:gridCol w:w="5640"/>
            </w:tblGrid>
            <w:tr w:rsidR="000D79E9" w:rsidRPr="00217998" w:rsidTr="000D79E9">
              <w:trPr>
                <w:trHeight w:val="16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REGIONAL DE ALTA ESPECIALIDAD MATERNO INFANTIL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8</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METROPOLITANO "DR. BERNARDO SEPÚLVEDA"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9</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PEDIÁTRICA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SABINAS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CERRALVO</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LINARES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DR. ARROYO</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CENTRO DE REHABILITACIÓN FÍSICA Y ORTOPEDIA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OFICINA CENTRAL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MATERIALES (ALMACÉN GENERAL)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17</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LABORATORIO ESTATAL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CENTRO ESTATAL DE LA TRANSFUSIÓN SANGUÍNEA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19</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FINANCIEROS (ALMACÉN DE BIENES MUEBLES )</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SUBSECRETARIA DE PREVENCIÓN Y ENFERMEDADES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21</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DIRECCIÓN DE ENSEÑANZA E INVESTIGACIÓN EN SALUD</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COESIDA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ESCOBEDO</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24</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CENTRO DE ESPECIALIDADES DENTALES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25</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DEDICAM</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26</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5</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27</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PESQUERÍA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28</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7</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29</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SHOCK TRAUMA GALEANA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30</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TIERRA Y LIBERTAD</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31</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UNIDAD DE REHABILITACIÓN PSIQUIÁTRICA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MONTEMORELOS</w:t>
                  </w:r>
                </w:p>
              </w:tc>
            </w:tr>
            <w:tr w:rsidR="000D79E9" w:rsidRPr="00960393"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960393"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GALEANA</w:t>
                  </w:r>
                </w:p>
              </w:tc>
            </w:tr>
          </w:tbl>
          <w:p w:rsidR="000D79E9" w:rsidRPr="00960393" w:rsidRDefault="000D79E9" w:rsidP="000D79E9">
            <w:pPr>
              <w:jc w:val="both"/>
              <w:rPr>
                <w:rFonts w:asciiTheme="minorHAnsi" w:hAnsiTheme="minorHAnsi" w:cs="AvantGarde Bk BT"/>
                <w:color w:val="000000"/>
                <w:sz w:val="18"/>
                <w:szCs w:val="18"/>
              </w:rPr>
            </w:pPr>
          </w:p>
        </w:tc>
      </w:tr>
    </w:tbl>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B00C6D" w:rsidRDefault="00B00C6D" w:rsidP="000D79E9">
      <w:pPr>
        <w:tabs>
          <w:tab w:val="left" w:pos="2760"/>
        </w:tabs>
        <w:rPr>
          <w:rFonts w:asciiTheme="minorHAnsi" w:hAnsiTheme="minorHAnsi" w:cs="Arial"/>
          <w:sz w:val="18"/>
          <w:szCs w:val="18"/>
          <w:lang w:val="es-MX"/>
        </w:rPr>
      </w:pPr>
    </w:p>
    <w:p w:rsidR="00B00C6D" w:rsidRDefault="00B00C6D"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Pr="00B1660C"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Arial"/>
          <w:b/>
          <w:bCs/>
        </w:rPr>
      </w:pPr>
      <w:r>
        <w:rPr>
          <w:rFonts w:asciiTheme="minorHAnsi" w:hAnsiTheme="minorHAnsi" w:cs="Arial"/>
          <w:b/>
          <w:bCs/>
        </w:rPr>
        <w:lastRenderedPageBreak/>
        <w:t>ANEXO 1-A</w:t>
      </w:r>
    </w:p>
    <w:p w:rsidR="000D79E9" w:rsidRDefault="000D79E9" w:rsidP="000D79E9">
      <w:pPr>
        <w:tabs>
          <w:tab w:val="left" w:pos="851"/>
          <w:tab w:val="left" w:pos="3544"/>
          <w:tab w:val="left" w:pos="5670"/>
          <w:tab w:val="left" w:pos="8647"/>
        </w:tabs>
        <w:ind w:right="-91"/>
        <w:jc w:val="center"/>
        <w:rPr>
          <w:rFonts w:asciiTheme="minorHAnsi" w:hAnsiTheme="minorHAnsi" w:cs="Arial"/>
          <w:b/>
          <w:bCs/>
        </w:rPr>
      </w:pPr>
    </w:p>
    <w:p w:rsidR="000D79E9" w:rsidRDefault="000D79E9" w:rsidP="000D79E9">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217998" w:rsidRDefault="00217998" w:rsidP="000D79E9">
      <w:pPr>
        <w:tabs>
          <w:tab w:val="left" w:pos="851"/>
          <w:tab w:val="left" w:pos="3544"/>
          <w:tab w:val="left" w:pos="5670"/>
          <w:tab w:val="left" w:pos="8647"/>
        </w:tabs>
        <w:ind w:right="-91"/>
        <w:jc w:val="center"/>
        <w:rPr>
          <w:rFonts w:asciiTheme="minorHAnsi" w:hAnsiTheme="minorHAnsi" w:cs="Arial"/>
          <w:b/>
          <w:bCs/>
        </w:rPr>
      </w:pPr>
    </w:p>
    <w:tbl>
      <w:tblPr>
        <w:tblW w:w="10915" w:type="dxa"/>
        <w:tblInd w:w="-147" w:type="dxa"/>
        <w:tblCellMar>
          <w:left w:w="70" w:type="dxa"/>
          <w:right w:w="70" w:type="dxa"/>
        </w:tblCellMar>
        <w:tblLook w:val="04A0" w:firstRow="1" w:lastRow="0" w:firstColumn="1" w:lastColumn="0" w:noHBand="0" w:noVBand="1"/>
      </w:tblPr>
      <w:tblGrid>
        <w:gridCol w:w="851"/>
        <w:gridCol w:w="2552"/>
        <w:gridCol w:w="850"/>
        <w:gridCol w:w="851"/>
        <w:gridCol w:w="992"/>
        <w:gridCol w:w="4819"/>
      </w:tblGrid>
      <w:tr w:rsidR="00217998" w:rsidRPr="00217998" w:rsidTr="00D15163">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217998" w:rsidRPr="00217998" w:rsidRDefault="00217998" w:rsidP="00217998">
            <w:pPr>
              <w:rPr>
                <w:rFonts w:ascii="Calibri" w:hAnsi="Calibri"/>
                <w:b/>
                <w:bCs/>
                <w:color w:val="000000"/>
                <w:sz w:val="14"/>
                <w:szCs w:val="14"/>
                <w:lang w:val="es-MX" w:eastAsia="es-MX"/>
              </w:rPr>
            </w:pPr>
            <w:r w:rsidRPr="00217998">
              <w:rPr>
                <w:rFonts w:ascii="Calibri" w:hAnsi="Calibri"/>
                <w:b/>
                <w:bCs/>
                <w:color w:val="000000"/>
                <w:sz w:val="14"/>
                <w:szCs w:val="14"/>
                <w:lang w:val="es-MX" w:eastAsia="es-MX"/>
              </w:rPr>
              <w:t>UNIDAD</w:t>
            </w:r>
          </w:p>
        </w:tc>
        <w:tc>
          <w:tcPr>
            <w:tcW w:w="2552"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rPr>
                <w:rFonts w:ascii="Calibri" w:hAnsi="Calibri"/>
                <w:b/>
                <w:bCs/>
                <w:color w:val="000000"/>
                <w:sz w:val="14"/>
                <w:szCs w:val="14"/>
                <w:lang w:val="es-MX" w:eastAsia="es-MX"/>
              </w:rPr>
            </w:pPr>
            <w:r w:rsidRPr="00217998">
              <w:rPr>
                <w:rFonts w:ascii="Calibri" w:hAnsi="Calibri"/>
                <w:b/>
                <w:bCs/>
                <w:color w:val="000000"/>
                <w:sz w:val="14"/>
                <w:szCs w:val="14"/>
                <w:lang w:val="es-MX" w:eastAsia="es-MX"/>
              </w:rPr>
              <w:t>DESCRIPCIÓN</w:t>
            </w:r>
          </w:p>
        </w:tc>
        <w:tc>
          <w:tcPr>
            <w:tcW w:w="850"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ELEMENTOS</w:t>
            </w:r>
          </w:p>
        </w:tc>
        <w:tc>
          <w:tcPr>
            <w:tcW w:w="851"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DIURNO</w:t>
            </w:r>
          </w:p>
        </w:tc>
        <w:tc>
          <w:tcPr>
            <w:tcW w:w="992"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NOCTURNO</w:t>
            </w:r>
          </w:p>
        </w:tc>
        <w:tc>
          <w:tcPr>
            <w:tcW w:w="4819"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DOMICILIO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 CENTRAL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MATAMOROS NO. 520 OTE, CENTRO MONTERREY,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MATERIALES (ALMACÉN GENERAL)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PROL. DÍAZ ORDAZ NO. 204, COL. DÍAZ ORDAZ, SAN NICOLÁS DE LOS GARZA,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LABORATORIO ESTATAL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SERAFÍN PEÑA NO. 2211, COLONIA VALLES DE LA SILLA, GUADALUPE, NUEVO LEÓN.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ESTATAL DE LA TRANSFUSIÓN SANGUÍNEA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HERMOSILLO NO. 3363, COLONIA MITRAS CENTRO, MONTERREY, NUEVO LEÓN.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FINANCIEROS (ALMACÉN DE BIENES MUEBLES )</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NUEVO LEÓN NO. 101 ENTRE SERAFÍN PEÑA E INSURGENTES, COL. INSURGENTES,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SUBSECRETARIA DE PREVENCIÓN Y ENFERMEDADES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PARQUE MUNICIPAL PIPO, CENTRAL, LOS LERMAS,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DIRECCIÓN DE ENSEÑANZA E INVESTIGACIÓN EN SALUD</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ZUAZUA 250 SUR, CENTRO MTY.,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COESIDA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MIGUEL BARRAGÁN S/N CRUZ CON CALZADA VICTORIA COL. INDUSTRIAL</w:t>
            </w:r>
          </w:p>
        </w:tc>
      </w:tr>
      <w:tr w:rsidR="00217998" w:rsidRPr="00217998" w:rsidTr="00217998">
        <w:trPr>
          <w:trHeight w:val="156"/>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C.S.U. FRANCISCO VILLA  JUAN DOSALNo.204 COL. FRANCISCO VILLA , MTY.NL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C.S.U. NUEVA MORELOS AV. NUEVO MEXICO S/N ESQ. FIDEL VELAZQUEZ COL. NUEVA MORELOS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JURISDICCIÓN EMILIO CARRANZA 730 SUR, MTY.</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ALIANZA REAL ESCOBEDO CAMINO A SAN MIGUEL S/N Y ARTICULO 72  ESCOBEDO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ALIANZA REAL EL CARMEN  ARTICULO 3ERO. S/N ENTRE NIÑOS HEROS Y ALIANZA REAL, EL CARMEN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 DE JURISDICCION  FELIX U. GOMEZ 1700 NTE MTY.N.LL</w:t>
            </w:r>
          </w:p>
        </w:tc>
      </w:tr>
      <w:tr w:rsidR="00217998" w:rsidRPr="00217998" w:rsidTr="00217998">
        <w:trPr>
          <w:trHeight w:val="155"/>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REAL DE PALMAS ZUAZUA IMPERIO S/N  ZUAZUA N.L.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CARMEN ROMANO / CAPA SAN NICOLAS FINLANDESES 728 / CALLE ELIZONDO S/NUM.</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1285000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ESCOBEDO</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 Constitución y Av. Articulo 72 S/N. Col Privadas de Camino Real II, Escobedo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SAN PEDRO PLOMO S/N, COL. SAN PEDRO 400, SAN PEDRO GARZA GARCIA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ARTURO B DE LA GARZA  ELVIRA RENTERIA 900,M COL. ARTURO B. DE LA GARZA MONTERREY  NUEVO LEON</w:t>
            </w:r>
          </w:p>
        </w:tc>
      </w:tr>
      <w:tr w:rsidR="00217998" w:rsidRPr="00217998" w:rsidTr="00217998">
        <w:trPr>
          <w:trHeight w:val="137"/>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PIO x 16 DE SEPTIMBRE S/N, COL. PIOX, MONTERREY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LA FAMA  SAN FRANCISCO 169, COL LA FAMA, SANTA CATARINA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AMERICA 2 MARIA DOS AMANTES 803, COL. FRACCIONAMIENTO INDEPENDENCIA, MONTERREY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SANTA CATARINA MARIANO JIMENEZ S/N, COL. HACIENDA SANTA CATARINA, SANTA CATARINA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AGUSTIN LARA 106 COL. BUENOS AIRES, MONTERREY NUEVO LEON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 S. EL FRAILE  JOSE MARTI 201. COL NUEVO AMANECER, GARCIA NUEVO LEON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LAS PALMAS  LAS PALMAS S/N, COL. LAS PALMAS GARCIA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ESTANZUELA TESORERIA S/N, COL. NUEVA ESTANZUELA MONTERREY NUEVO LEON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GARCIA RIO SAN LUIS S/N Col. COLINAS DEL RIO, GARCIA NUEVO LEON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ELVIRA RENTERIA NO. 900 COL. ARTURO B. DE LA GARZA, MONTERREY,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1340000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ESPECIALIDADES DENTALES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BAJA CALIFORNIA NO. 356, COLONIA INDEPENDENCIA, MONTERREY, NUEVO LEÓN.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METROPLEX AV. METROPLEX ESQ. CON CALLE NUM 27 COL. MERTOPLEX, APODACA N. L</w:t>
            </w:r>
          </w:p>
        </w:tc>
      </w:tr>
      <w:tr w:rsidR="00217998" w:rsidRPr="00217998" w:rsidTr="00217998">
        <w:trPr>
          <w:trHeight w:val="149"/>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FOMERREY XIX SABINO 921 Y  FOMERREY 3 COL. FOMERREY 19, GUADALUPE N. L.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INSURGENTES </w:t>
            </w:r>
            <w:proofErr w:type="spellStart"/>
            <w:r w:rsidRPr="00217998">
              <w:rPr>
                <w:rFonts w:ascii="Calibri" w:hAnsi="Calibri"/>
                <w:color w:val="000000"/>
                <w:sz w:val="14"/>
                <w:szCs w:val="14"/>
                <w:lang w:val="es-MX" w:eastAsia="es-MX"/>
              </w:rPr>
              <w:t>INSURGENTES</w:t>
            </w:r>
            <w:proofErr w:type="spellEnd"/>
            <w:r w:rsidRPr="00217998">
              <w:rPr>
                <w:rFonts w:ascii="Calibri" w:hAnsi="Calibri"/>
                <w:color w:val="000000"/>
                <w:sz w:val="14"/>
                <w:szCs w:val="14"/>
                <w:lang w:val="es-MX" w:eastAsia="es-MX"/>
              </w:rPr>
              <w:t xml:space="preserve"> No. 101 Y NUEVO LEÓN COL INSURGENTES MEXICANOS, GUADALUPE N.L. </w:t>
            </w:r>
          </w:p>
        </w:tc>
      </w:tr>
      <w:tr w:rsidR="00217998" w:rsidRPr="00217998" w:rsidTr="00217998">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lastRenderedPageBreak/>
              <w:t>1400000</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AVE. CONSTITUYENTES DE NUEVO LEON No. 120 INT. COL. ALAMOS DE LA CORREGIDORA,  MONTERREY, N.L.                                                               </w:t>
            </w:r>
          </w:p>
        </w:tc>
      </w:tr>
      <w:tr w:rsidR="00217998" w:rsidRPr="00217998" w:rsidTr="00217998">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ALMACEN JURISDICCIONAL   AVE. 20 DE NOV. 720 COLONIA 20 DE NOV,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AVE. CONSTITUYENTES DE NUEVO LEON No. 120 INT. COL. ALAMOS DE LA CORREGIDORA,  MONTERREY, N.L.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ALMACEN JURISDICCIONAL   AVE. 20 DE NOV. 720 COLONIA 20 DE NOV,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ALMACEN DE MEDICAMENTOS  AQUILES SERDAN 3161 A Y B  CRUZ CON 20 DE NOV COL.  20 DE NOVIEMBRE,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1482000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DEDICAM</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IGNACIO MORONES PRIETO S/N CRUZ CON AVE AZTECA, COL. AZTECA,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5</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LA JURISDICCIÓN Alberto Chapa #550, Col. Bellavista, Sabinas Hidalgo,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5</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con Servicios Ampliados Anáhuac Hidalgo y Nadadores S/N, Col. Centro, Anáhuac,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URBANO CHINA JUAREZ # 410 CENTRO DE CHINA N.L. C.P. 67050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CENTRO DE SALUD URBANO GENERAL BRAVO CALLE CANALES # 465 GENERAL BRAVO NUEVO LEÓN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CENTRO DE SALUD URBANO RAMONES CALLE MINA S/N RAMONES N.L. 66800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URBANO CADEREYTA  ESCOBEDO Y MUTUALISMO S/N ZONA CENTRO CADEREYTA JIMENEZ N.L. 64780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JUAREZ # 708 Y 710 PTE. COL. CENTRO CADEREYTA JIMENEZ N.L. C.P. 67480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ALMACEN JURDISCCIONAL  ZARAGOZA # 500 PTE. COL. CENTRO CADEREYTA JIMENEZ N.L. C.P. 67480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1679000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PESQUERÍA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José López Portillo No. 100, esq. Batallón De San Blas, Col. Centro De Pesquería C.P. 66650, Pesquería, N. 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1700000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7</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JURISDICCION AVE. LIBERTAD S/N ENTRE TAPIA E ITURBIDE, MONTEMORELOS,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1700000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7</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UNIDAD SHOCK TRAUMA SANTIAGO N.L. CARRETERA NACIONAL, KM 241.5, COL. CONGREGACION SAN PEDRO, SANTIAGO,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DOCTOR ARROYO "B" PADRE SEVERIANO SIN NUMERO</w:t>
            </w:r>
          </w:p>
        </w:tc>
      </w:tr>
      <w:tr w:rsidR="00217998" w:rsidRPr="00217998" w:rsidTr="00217998">
        <w:trPr>
          <w:trHeight w:val="176"/>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ARAMBERRI NARANJO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ZARAGOZA NICOLAS BRAVO S/N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SANTANA CARRETERA 57 KM 60</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MIER Y NORIEGA ALDAMA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LA ASCENSION REFORMA S/N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SAN RAFAEL GALEANA FRANCISCO I MADERA S/N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GALEANA CONSTITUCION #57</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LA JURISDICCIÓN PADRE SEVERIANO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ITURBIDE ABASOLO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1844000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SHOCK TRAUMA GALEANA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Carretera Federal 57 Km 180, San Rafael, Galeana, N.L.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2120000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TIERRA Y LIBERTAD</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9</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RODRIGO GÓMEZ Y ALMAZÁN, COL. TIERRA Y LIBERAD. MONTERREY,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2220000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REGIONAL DE ALTA ESPECIALIDAD MATERNO INFANTIL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53</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ALDAMA NO. 460 ENTRE INDEPENDENCIA Y 18 DE MARZO, COLONIA SAN RAFAEL EN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2225000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METROPOLITANO "DR. BERNARDO SEPÚLVEDA"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53</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ADOLFO LÓPEZ MATEOS NO. 4600, COL. BOSQUES DEL NOGALAR, SAN NICOLÁS DE LOS GARZA,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2303000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UNENME PEDIÁTRICA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ISABEL LA CATÓLICA NO. 110, FRACC. CENTRO, MONTERREY, N.L., C.P. 64720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2350000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UNIDAD DE REHABILITACIÓN PSIQUIÁTRICA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CAPITÁN MARIANO AZUETA NO. 680, COL. BUENOS AIRES, MONTERREY,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2520000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SABINAS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ALBERTO CHAPA NO. 500, SABINAS HGO,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2650000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CERRALVO</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DR.  CORNELIO GONZÁLEZ RAMOS NO. 400, LIBRAMIENTO CARRETERA MONTERREY-MIGUEL ALEMÁN, CERRALVO,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2730000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MONTEMORELOS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AMEL BAROCIO Y PANAMÁ, BARRIO ZARAGOZA, MONTEMORELOS,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2740000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LINARES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ALAMO Y NARANJO S/N, COL. PROVILEÓN LINARES,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2835000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GALEANA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CARRETERA A GALEANA-LINARES, KM. 1, GALEANA, N.L., C.P. 67850</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2840000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DR. ARROYO</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PADRE SEVERIANO MARTÍNEZ S/N, DR. ARROYO, N.L., C.P. 67900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REHABILITACIÓN FÍSICA Y ORTOPEDIA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LÁZARO CÁRDENAS NO. 750, COL VIVIENDA POPULAR, GUADALUPE, NUEVO LEÓN.</w:t>
            </w:r>
          </w:p>
        </w:tc>
      </w:tr>
    </w:tbl>
    <w:p w:rsidR="00217998" w:rsidRDefault="00217998" w:rsidP="000D79E9">
      <w:pPr>
        <w:tabs>
          <w:tab w:val="left" w:pos="851"/>
          <w:tab w:val="left" w:pos="3544"/>
          <w:tab w:val="left" w:pos="5670"/>
          <w:tab w:val="left" w:pos="8647"/>
        </w:tabs>
        <w:ind w:right="-91"/>
        <w:jc w:val="center"/>
        <w:rPr>
          <w:rFonts w:asciiTheme="minorHAnsi" w:hAnsiTheme="minorHAnsi" w:cs="Arial"/>
          <w:b/>
          <w:bCs/>
        </w:rPr>
      </w:pPr>
    </w:p>
    <w:p w:rsidR="00217998" w:rsidRDefault="00217998" w:rsidP="000D79E9">
      <w:pPr>
        <w:tabs>
          <w:tab w:val="left" w:pos="851"/>
          <w:tab w:val="left" w:pos="3544"/>
          <w:tab w:val="left" w:pos="5670"/>
          <w:tab w:val="left" w:pos="8647"/>
        </w:tabs>
        <w:ind w:right="-91"/>
        <w:jc w:val="center"/>
        <w:rPr>
          <w:rFonts w:asciiTheme="minorHAnsi" w:hAnsiTheme="minorHAnsi" w:cs="Arial"/>
          <w:b/>
          <w:bCs/>
        </w:rPr>
      </w:pPr>
    </w:p>
    <w:p w:rsidR="000D79E9" w:rsidRPr="00B1660C" w:rsidRDefault="000D79E9" w:rsidP="00D15163">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rPr>
          <w:rFonts w:asciiTheme="minorHAnsi" w:hAnsiTheme="minorHAnsi"/>
          <w:sz w:val="20"/>
          <w:szCs w:val="20"/>
        </w:rPr>
      </w:pPr>
      <w:r>
        <w:rPr>
          <w:rFonts w:asciiTheme="minorHAnsi" w:hAnsiTheme="minorHAnsi"/>
          <w:sz w:val="20"/>
          <w:szCs w:val="20"/>
        </w:rPr>
        <w:lastRenderedPageBreak/>
        <w:t>ANEXO 1-B</w:t>
      </w:r>
    </w:p>
    <w:p w:rsidR="000D79E9" w:rsidRPr="004076A2" w:rsidRDefault="000D79E9" w:rsidP="000D79E9">
      <w:pPr>
        <w:pStyle w:val="Puesto"/>
        <w:rPr>
          <w:rFonts w:asciiTheme="minorHAnsi" w:hAnsiTheme="minorHAnsi"/>
          <w:sz w:val="20"/>
          <w:szCs w:val="20"/>
        </w:rPr>
      </w:pPr>
      <w:r w:rsidRPr="004076A2">
        <w:rPr>
          <w:rFonts w:asciiTheme="minorHAnsi" w:hAnsiTheme="minorHAnsi"/>
          <w:sz w:val="20"/>
          <w:szCs w:val="20"/>
        </w:rPr>
        <w:t>ANEXO TÉCNICO</w:t>
      </w:r>
    </w:p>
    <w:p w:rsidR="000D79E9" w:rsidRPr="004076A2" w:rsidRDefault="000D79E9" w:rsidP="000D79E9">
      <w:pPr>
        <w:pStyle w:val="Puesto"/>
        <w:rPr>
          <w:rFonts w:asciiTheme="minorHAnsi" w:hAnsiTheme="minorHAnsi"/>
          <w:sz w:val="20"/>
          <w:szCs w:val="20"/>
        </w:rPr>
      </w:pPr>
      <w:r w:rsidRPr="004076A2">
        <w:rPr>
          <w:rFonts w:asciiTheme="minorHAnsi" w:hAnsiTheme="minorHAnsi"/>
          <w:sz w:val="20"/>
          <w:szCs w:val="20"/>
        </w:rPr>
        <w:t>ESPECIFICACIONES TÉCNICAS Y ALCANCES DEL SERVICIO</w:t>
      </w: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ALCANCES DEL SERVICIO </w:t>
      </w:r>
    </w:p>
    <w:p w:rsidR="000D79E9" w:rsidRPr="004076A2" w:rsidRDefault="000D79E9" w:rsidP="000D79E9">
      <w:pPr>
        <w:jc w:val="both"/>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 xml:space="preserve">El alcance del servicio que se pretende contratar para los Servicios de Salud de Nuevo León es el de Mantener el orden y la seguridad en las instalaciones de los Servicios de Salud de Nuevo León, que permita la adecuada prestación de los servicios que proporciona mediante la ejecución de acciones preventivas necesarias para identificar, disminuir, evitar o eliminar, cualquier tipo de amenaza que pueda causar daño moral o físico a las personas que prestan sus servicios (empleados, personal en formación, servicios externos), usuarios y visitantes del servicio, bienes e instalaciones de la </w:t>
      </w:r>
      <w:r w:rsidRPr="004076A2">
        <w:rPr>
          <w:rFonts w:asciiTheme="minorHAnsi" w:hAnsiTheme="minorHAnsi" w:cs="Arial"/>
          <w:b/>
        </w:rPr>
        <w:t>CONVOCANTE</w:t>
      </w:r>
      <w:r w:rsidRPr="004076A2">
        <w:rPr>
          <w:rFonts w:asciiTheme="minorHAnsi" w:hAnsiTheme="minorHAnsi" w:cs="Arial"/>
        </w:rPr>
        <w:t xml:space="preserve"> con el fin de garantizar el orden y salvaguardar los bienes muebles, inmuebles e instalaciones de la </w:t>
      </w:r>
      <w:r w:rsidRPr="004076A2">
        <w:rPr>
          <w:rFonts w:asciiTheme="minorHAnsi" w:hAnsiTheme="minorHAnsi" w:cs="Arial"/>
          <w:b/>
        </w:rPr>
        <w:t>CONVOCANTE</w:t>
      </w:r>
      <w:r w:rsidRPr="004076A2">
        <w:rPr>
          <w:rFonts w:asciiTheme="minorHAnsi" w:hAnsiTheme="minorHAnsi" w:cs="Arial"/>
        </w:rPr>
        <w:t xml:space="preserve"> como objetivo será el de evitar que se cometan daños o robos.</w:t>
      </w:r>
    </w:p>
    <w:p w:rsidR="000D79E9" w:rsidRPr="004076A2" w:rsidRDefault="000D79E9" w:rsidP="000D79E9">
      <w:pPr>
        <w:jc w:val="both"/>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Mediante la realización de acciones de prevención y protección (disuasivas y reactivas), de las cuales los Guardias de Seguridad estarán capacitados y contar</w:t>
      </w:r>
      <w:r w:rsidR="00C92ECD">
        <w:rPr>
          <w:rFonts w:asciiTheme="minorHAnsi" w:hAnsiTheme="minorHAnsi" w:cs="Arial"/>
        </w:rPr>
        <w:t xml:space="preserve"> con</w:t>
      </w:r>
      <w:r w:rsidRPr="004076A2">
        <w:rPr>
          <w:rFonts w:asciiTheme="minorHAnsi" w:hAnsiTheme="minorHAnsi" w:cs="Arial"/>
        </w:rPr>
        <w:t xml:space="preserve"> los conocimientos necesarios, por ser inherentes a su empleo, así como las que establezca la </w:t>
      </w:r>
      <w:r w:rsidRPr="004076A2">
        <w:rPr>
          <w:rFonts w:asciiTheme="minorHAnsi" w:hAnsiTheme="minorHAnsi" w:cs="Arial"/>
          <w:b/>
        </w:rPr>
        <w:t>CONVOCANTE</w:t>
      </w:r>
      <w:r w:rsidRPr="004076A2">
        <w:rPr>
          <w:rFonts w:asciiTheme="minorHAnsi" w:hAnsiTheme="minorHAnsi" w:cs="Arial"/>
        </w:rPr>
        <w:t>, según las necesidades de cada punto donde se requiera.</w:t>
      </w:r>
    </w:p>
    <w:p w:rsidR="000D79E9" w:rsidRPr="004076A2" w:rsidRDefault="000D79E9" w:rsidP="000D79E9">
      <w:pPr>
        <w:jc w:val="both"/>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El Servicio de Seguridad y Vigilancia será proporcionado en forma continua y permanente</w:t>
      </w:r>
      <w:r w:rsidRPr="00217998">
        <w:rPr>
          <w:rFonts w:asciiTheme="minorHAnsi" w:hAnsiTheme="minorHAnsi" w:cs="Arial"/>
        </w:rPr>
        <w:t xml:space="preserve">, con </w:t>
      </w:r>
      <w:r w:rsidR="00152A40" w:rsidRPr="00217998">
        <w:rPr>
          <w:rFonts w:asciiTheme="minorHAnsi" w:hAnsiTheme="minorHAnsi" w:cs="Arial"/>
          <w:b/>
        </w:rPr>
        <w:t>354</w:t>
      </w:r>
      <w:r w:rsidRPr="00217998">
        <w:rPr>
          <w:rFonts w:asciiTheme="minorHAnsi" w:hAnsiTheme="minorHAnsi" w:cs="Arial"/>
          <w:b/>
        </w:rPr>
        <w:t xml:space="preserve"> </w:t>
      </w:r>
      <w:r w:rsidRPr="00217998">
        <w:rPr>
          <w:rFonts w:asciiTheme="minorHAnsi" w:hAnsiTheme="minorHAnsi" w:cs="Arial"/>
        </w:rPr>
        <w:t>elementos</w:t>
      </w:r>
      <w:r w:rsidRPr="004076A2">
        <w:rPr>
          <w:rFonts w:asciiTheme="minorHAnsi" w:hAnsiTheme="minorHAnsi" w:cs="Arial"/>
        </w:rPr>
        <w:t xml:space="preserve"> de Guardias de Seguridad (personal humano) distribuidos en las diferentes Unidades Médicas y Unidades Administrativas.</w:t>
      </w:r>
    </w:p>
    <w:p w:rsidR="000D79E9" w:rsidRPr="004076A2" w:rsidRDefault="000D79E9" w:rsidP="000D79E9">
      <w:pPr>
        <w:pStyle w:val="Ttulo1"/>
        <w:rPr>
          <w:rFonts w:asciiTheme="minorHAnsi" w:hAnsiTheme="minorHAnsi" w:cs="Arial"/>
          <w:sz w:val="20"/>
        </w:rPr>
      </w:pP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PERFIL DEL GUARDIA DE SEGURIDAD Y VIGILANCIA </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CARACTERISTICAS FÍSICAS:</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Edad:</w:t>
      </w:r>
      <w:r w:rsidRPr="004076A2">
        <w:rPr>
          <w:rFonts w:asciiTheme="minorHAnsi" w:hAnsiTheme="minorHAnsi" w:cs="Arial"/>
        </w:rPr>
        <w:tab/>
        <w:t>Mínimo 18 años Máximo 55 años.</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Estatura mínima:</w:t>
      </w:r>
      <w:r w:rsidRPr="004076A2">
        <w:rPr>
          <w:rFonts w:asciiTheme="minorHAnsi" w:hAnsiTheme="minorHAnsi" w:cs="Arial"/>
        </w:rPr>
        <w:tab/>
        <w:t xml:space="preserve">Mujeres 1.50 </w:t>
      </w:r>
      <w:proofErr w:type="spellStart"/>
      <w:r w:rsidRPr="004076A2">
        <w:rPr>
          <w:rFonts w:asciiTheme="minorHAnsi" w:hAnsiTheme="minorHAnsi" w:cs="Arial"/>
        </w:rPr>
        <w:t>mts</w:t>
      </w:r>
      <w:proofErr w:type="spellEnd"/>
      <w:r w:rsidRPr="004076A2">
        <w:rPr>
          <w:rFonts w:asciiTheme="minorHAnsi" w:hAnsiTheme="minorHAnsi" w:cs="Arial"/>
        </w:rPr>
        <w:t xml:space="preserve">. Hombres 1.60 </w:t>
      </w:r>
      <w:proofErr w:type="spellStart"/>
      <w:r w:rsidRPr="004076A2">
        <w:rPr>
          <w:rFonts w:asciiTheme="minorHAnsi" w:hAnsiTheme="minorHAnsi" w:cs="Arial"/>
        </w:rPr>
        <w:t>mts</w:t>
      </w:r>
      <w:proofErr w:type="spellEnd"/>
      <w:r w:rsidRPr="004076A2">
        <w:rPr>
          <w:rFonts w:asciiTheme="minorHAnsi" w:hAnsiTheme="minorHAnsi" w:cs="Arial"/>
        </w:rPr>
        <w:t xml:space="preserve">. </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Deberán estar apt</w:t>
      </w:r>
      <w:r w:rsidR="00C92ECD">
        <w:rPr>
          <w:rFonts w:asciiTheme="minorHAnsi" w:hAnsiTheme="minorHAnsi" w:cs="Arial"/>
        </w:rPr>
        <w:t>os físicamente para el servicio.</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No presentar discapacidades por la naturaleza de las actividades que desempeñará.</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FORMACIÓN, CONOCIMIENTOS Y EXPERIENCIA:</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Estudios mínimos de secundaria. (De preferencia con estudios concluidos.)</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Capacitación:</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Calidad</w:t>
      </w:r>
      <w:r w:rsidR="00C92ECD">
        <w:rPr>
          <w:rFonts w:asciiTheme="minorHAnsi" w:hAnsiTheme="minorHAnsi" w:cs="Arial"/>
        </w:rPr>
        <w:t xml:space="preserve"> en atención y trato al público.</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Solución de conflictos</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Primeros auxilios</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Prevención y combate de incendios (Manejo de extintores).</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Manejar los equipos defensivos y de seguridad (</w:t>
      </w:r>
      <w:proofErr w:type="spellStart"/>
      <w:r w:rsidRPr="004076A2">
        <w:rPr>
          <w:rFonts w:asciiTheme="minorHAnsi" w:hAnsiTheme="minorHAnsi" w:cs="Arial"/>
        </w:rPr>
        <w:t>Baston</w:t>
      </w:r>
      <w:proofErr w:type="spellEnd"/>
      <w:r w:rsidRPr="004076A2">
        <w:rPr>
          <w:rFonts w:asciiTheme="minorHAnsi" w:hAnsiTheme="minorHAnsi" w:cs="Arial"/>
        </w:rPr>
        <w:t xml:space="preserve"> PR24, candado de manos, Gas pimienta</w:t>
      </w:r>
      <w:r>
        <w:rPr>
          <w:rFonts w:asciiTheme="minorHAnsi" w:hAnsiTheme="minorHAnsi" w:cs="Arial"/>
        </w:rPr>
        <w:t xml:space="preserve">, </w:t>
      </w:r>
      <w:proofErr w:type="spellStart"/>
      <w:r>
        <w:rPr>
          <w:rFonts w:asciiTheme="minorHAnsi" w:hAnsiTheme="minorHAnsi" w:cs="Arial"/>
        </w:rPr>
        <w:t>unifilas</w:t>
      </w:r>
      <w:proofErr w:type="spellEnd"/>
      <w:r w:rsidRPr="004076A2">
        <w:rPr>
          <w:rFonts w:asciiTheme="minorHAnsi" w:hAnsiTheme="minorHAnsi" w:cs="Arial"/>
        </w:rPr>
        <w:t>).</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Experiencia mínima de un año en servicios de seguridad y vigilancia.</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EVALUACIONES Y REGISTROS:</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Contar con las siguientes evaluaciones y presentar evidencia que dichas pruebas fueron aprobatorias a la Coordinación de Seguridad Institucional:</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Certificado Médico</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Evaluaciones Psicométricas</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Evaluaciones Antidoping</w:t>
      </w:r>
      <w:r w:rsidR="00C92ECD">
        <w:rPr>
          <w:rFonts w:asciiTheme="minorHAnsi" w:hAnsiTheme="minorHAnsi" w:cs="Arial"/>
        </w:rPr>
        <w:t>.</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lastRenderedPageBreak/>
        <w:t>Contar con los siguientes registros y presentar evidencia a la Coordinación de Seguridad Institucional de dichos registros:</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 xml:space="preserve">Contar con su registro personal ante la Secretaría de Seguridad Pública Estatal o Federal. </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Contar con las Prestaciones de Ley</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Contar con afiliación al Instituto Mexicano del Seguro Social.</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Carta de “No Antecedentes Penales”, vigente.</w:t>
      </w:r>
    </w:p>
    <w:p w:rsidR="000D79E9" w:rsidRPr="004076A2" w:rsidRDefault="000D79E9" w:rsidP="000D79E9">
      <w:pPr>
        <w:pStyle w:val="Ttulo1"/>
        <w:rPr>
          <w:rFonts w:asciiTheme="minorHAnsi" w:hAnsiTheme="minorHAnsi" w:cs="Arial"/>
          <w:sz w:val="20"/>
        </w:rPr>
      </w:pP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UNIFORMES, EQUIPOS DEFENSIVOS Y ARMAMENTO QUE SE UTILIZARAN:</w:t>
      </w:r>
    </w:p>
    <w:p w:rsidR="000D79E9" w:rsidRPr="004076A2" w:rsidRDefault="000D79E9" w:rsidP="000D79E9">
      <w:pPr>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 xml:space="preserve">Los uniformes e implementos de trabajo serán otorgados por cuenta del </w:t>
      </w:r>
      <w:r w:rsidRPr="004076A2">
        <w:rPr>
          <w:rFonts w:asciiTheme="minorHAnsi" w:hAnsiTheme="minorHAnsi" w:cs="Arial"/>
          <w:b/>
        </w:rPr>
        <w:t>LICITANTE</w:t>
      </w:r>
      <w:r w:rsidRPr="004076A2">
        <w:rPr>
          <w:rFonts w:asciiTheme="minorHAnsi" w:hAnsiTheme="minorHAnsi" w:cs="Arial"/>
        </w:rPr>
        <w:t xml:space="preserve"> Ganador. El Personal del Cuerpo de Guardias de Seguridad deberá portar todos y cada uno de los elementos que conforman el uniforme, debiendo estar permanentemente en buenas condiciones de presentación.</w:t>
      </w:r>
    </w:p>
    <w:p w:rsidR="000D79E9" w:rsidRPr="004076A2" w:rsidRDefault="000D79E9" w:rsidP="000D79E9">
      <w:pPr>
        <w:jc w:val="both"/>
        <w:rPr>
          <w:rFonts w:asciiTheme="minorHAnsi" w:hAnsiTheme="minorHAnsi" w:cs="Arial"/>
        </w:rPr>
      </w:pPr>
      <w:r w:rsidRPr="004076A2">
        <w:rPr>
          <w:rFonts w:asciiTheme="minorHAnsi" w:hAnsiTheme="minorHAnsi" w:cs="Arial"/>
        </w:rPr>
        <w:t>El uniforme y equipo requerido, el cual es:</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UNIFORME</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Pantalón (ambos sexos)</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Camisola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Corbata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Gorra</w:t>
      </w:r>
      <w:r w:rsidR="00C92ECD">
        <w:rPr>
          <w:rFonts w:asciiTheme="minorHAnsi" w:hAnsiTheme="minorHAnsi" w:cs="Arial"/>
        </w:rPr>
        <w:t>.</w:t>
      </w:r>
    </w:p>
    <w:p w:rsidR="000D79E9" w:rsidRPr="004076A2" w:rsidRDefault="00C92ECD" w:rsidP="00FF317A">
      <w:pPr>
        <w:pStyle w:val="Prrafodelista"/>
        <w:numPr>
          <w:ilvl w:val="0"/>
          <w:numId w:val="31"/>
        </w:numPr>
        <w:contextualSpacing/>
        <w:jc w:val="both"/>
        <w:rPr>
          <w:rFonts w:asciiTheme="minorHAnsi" w:hAnsiTheme="minorHAnsi" w:cs="Arial"/>
        </w:rPr>
      </w:pPr>
      <w:r>
        <w:rPr>
          <w:rFonts w:asciiTheme="minorHAnsi" w:hAnsiTheme="minorHAnsi" w:cs="Arial"/>
        </w:rPr>
        <w:t>Fornitura con porta accesorios.</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Chamarra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lang w:val="pt-BR"/>
        </w:rPr>
      </w:pPr>
      <w:proofErr w:type="spellStart"/>
      <w:r w:rsidRPr="004076A2">
        <w:rPr>
          <w:rFonts w:asciiTheme="minorHAnsi" w:hAnsiTheme="minorHAnsi" w:cs="Arial"/>
          <w:lang w:val="pt-BR"/>
        </w:rPr>
        <w:t>Zapato</w:t>
      </w:r>
      <w:proofErr w:type="spellEnd"/>
      <w:r w:rsidRPr="004076A2">
        <w:rPr>
          <w:rFonts w:asciiTheme="minorHAnsi" w:hAnsiTheme="minorHAnsi" w:cs="Arial"/>
          <w:lang w:val="pt-BR"/>
        </w:rPr>
        <w:t xml:space="preserve"> o Bota tipo militar</w:t>
      </w:r>
      <w:r w:rsidR="00C92ECD">
        <w:rPr>
          <w:rFonts w:asciiTheme="minorHAnsi" w:hAnsiTheme="minorHAnsi" w:cs="Arial"/>
          <w:lang w:val="pt-BR"/>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Equipo de lluvia (impermeable o “manga”)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Radio frecuencia</w:t>
      </w:r>
      <w:r w:rsidR="00C92ECD">
        <w:rPr>
          <w:rFonts w:asciiTheme="minorHAnsi" w:hAnsiTheme="minorHAnsi" w:cs="Arial"/>
        </w:rPr>
        <w:t>.</w:t>
      </w:r>
    </w:p>
    <w:p w:rsidR="000D79E9" w:rsidRDefault="00C92ECD" w:rsidP="00FF317A">
      <w:pPr>
        <w:pStyle w:val="Prrafodelista"/>
        <w:numPr>
          <w:ilvl w:val="0"/>
          <w:numId w:val="31"/>
        </w:numPr>
        <w:contextualSpacing/>
        <w:jc w:val="both"/>
        <w:rPr>
          <w:rFonts w:asciiTheme="minorHAnsi" w:hAnsiTheme="minorHAnsi" w:cs="Arial"/>
        </w:rPr>
      </w:pPr>
      <w:r>
        <w:rPr>
          <w:rFonts w:asciiTheme="minorHAnsi" w:hAnsiTheme="minorHAnsi" w:cs="Arial"/>
        </w:rPr>
        <w:t>Cordón de mando.</w:t>
      </w:r>
    </w:p>
    <w:p w:rsidR="000D79E9" w:rsidRPr="004076A2" w:rsidRDefault="000D79E9" w:rsidP="00FF317A">
      <w:pPr>
        <w:pStyle w:val="Prrafodelista"/>
        <w:numPr>
          <w:ilvl w:val="0"/>
          <w:numId w:val="31"/>
        </w:numPr>
        <w:contextualSpacing/>
        <w:jc w:val="both"/>
        <w:rPr>
          <w:rFonts w:asciiTheme="minorHAnsi" w:hAnsiTheme="minorHAnsi" w:cs="Arial"/>
        </w:rPr>
      </w:pPr>
      <w:proofErr w:type="spellStart"/>
      <w:r>
        <w:rPr>
          <w:rFonts w:asciiTheme="minorHAnsi" w:hAnsiTheme="minorHAnsi" w:cs="Arial"/>
        </w:rPr>
        <w:t>Unifilas</w:t>
      </w:r>
      <w:proofErr w:type="spellEnd"/>
      <w:r w:rsidR="00C92ECD">
        <w:rPr>
          <w:rFonts w:asciiTheme="minorHAnsi" w:hAnsiTheme="minorHAnsi" w:cs="Arial"/>
        </w:rPr>
        <w:t>.</w:t>
      </w:r>
    </w:p>
    <w:p w:rsidR="000D79E9" w:rsidRPr="004076A2" w:rsidRDefault="000D79E9" w:rsidP="000D79E9">
      <w:pPr>
        <w:pStyle w:val="Prrafodelista"/>
        <w:ind w:left="360"/>
        <w:contextualSpacing/>
        <w:rPr>
          <w:rFonts w:asciiTheme="minorHAnsi" w:hAnsiTheme="minorHAnsi" w:cs="Arial"/>
        </w:rPr>
      </w:pPr>
    </w:p>
    <w:p w:rsidR="000D79E9" w:rsidRPr="004076A2" w:rsidRDefault="000D79E9" w:rsidP="000D79E9">
      <w:pPr>
        <w:pStyle w:val="Prrafodelista"/>
        <w:ind w:left="360"/>
        <w:contextualSpacing/>
        <w:jc w:val="both"/>
        <w:rPr>
          <w:rFonts w:asciiTheme="minorHAnsi" w:hAnsiTheme="minorHAnsi" w:cs="Arial"/>
        </w:rPr>
      </w:pPr>
      <w:r w:rsidRPr="004076A2">
        <w:rPr>
          <w:rFonts w:asciiTheme="minorHAnsi" w:hAnsiTheme="minorHAnsi" w:cs="Arial"/>
        </w:rPr>
        <w:t>Las prendas que conforman el uniforme serán proporcionados de la siguiente manera:</w:t>
      </w:r>
    </w:p>
    <w:p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Se deberá de proporcionar al menos dos piezas de la camisola y del pantalón.</w:t>
      </w:r>
    </w:p>
    <w:p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Uno al inicio del servicio y el segundo a los quince días como máximo, de haber iniciado el servicio.</w:t>
      </w:r>
    </w:p>
    <w:p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Posteriormente deberán sustituir según el desgaste que estos sufran.</w:t>
      </w:r>
    </w:p>
    <w:p w:rsidR="000D79E9" w:rsidRPr="004076A2" w:rsidRDefault="000D79E9" w:rsidP="000D79E9">
      <w:pPr>
        <w:pStyle w:val="Prrafodelista"/>
        <w:ind w:left="420"/>
        <w:contextualSpacing/>
        <w:jc w:val="both"/>
        <w:rPr>
          <w:rFonts w:asciiTheme="minorHAnsi" w:hAnsiTheme="minorHAnsi" w:cs="Arial"/>
        </w:rPr>
      </w:pPr>
    </w:p>
    <w:p w:rsidR="000D79E9" w:rsidRPr="004076A2" w:rsidRDefault="000D79E9" w:rsidP="000D79E9">
      <w:pPr>
        <w:pStyle w:val="Prrafodelista"/>
        <w:ind w:left="426"/>
        <w:contextualSpacing/>
        <w:jc w:val="both"/>
        <w:rPr>
          <w:rFonts w:asciiTheme="minorHAnsi" w:hAnsiTheme="minorHAnsi" w:cs="Arial"/>
        </w:rPr>
      </w:pPr>
      <w:r w:rsidRPr="004076A2">
        <w:rPr>
          <w:rFonts w:asciiTheme="minorHAnsi" w:hAnsiTheme="minorHAnsi" w:cs="Arial"/>
        </w:rPr>
        <w:t>Es indispensable el sustituir las prendas que conforman el uniforme con el fin de que los uniformes mantengan una presentación impecable siempre.</w:t>
      </w:r>
    </w:p>
    <w:p w:rsidR="000D79E9" w:rsidRPr="004076A2" w:rsidRDefault="000D79E9" w:rsidP="000D79E9">
      <w:pPr>
        <w:ind w:left="426"/>
        <w:rPr>
          <w:rFonts w:asciiTheme="minorHAnsi" w:hAnsiTheme="minorHAnsi" w:cs="Arial"/>
        </w:rPr>
      </w:pPr>
    </w:p>
    <w:p w:rsidR="000D79E9" w:rsidRPr="004076A2" w:rsidRDefault="000D79E9" w:rsidP="000D79E9">
      <w:pPr>
        <w:ind w:left="360"/>
        <w:rPr>
          <w:rFonts w:asciiTheme="minorHAnsi" w:hAnsiTheme="minorHAnsi" w:cs="Arial"/>
        </w:rPr>
      </w:pPr>
      <w:r w:rsidRPr="004076A2">
        <w:rPr>
          <w:rFonts w:asciiTheme="minorHAnsi" w:hAnsiTheme="minorHAnsi" w:cs="Arial"/>
        </w:rPr>
        <w:t>Los uniformes e implementos deberán de ser fabricados con materiales de buena calidad y estar en buenas condiciones.</w:t>
      </w:r>
    </w:p>
    <w:p w:rsidR="000D79E9" w:rsidRPr="004076A2" w:rsidRDefault="000D79E9" w:rsidP="000D79E9">
      <w:pPr>
        <w:ind w:left="360"/>
        <w:jc w:val="both"/>
        <w:rPr>
          <w:rFonts w:asciiTheme="minorHAnsi" w:hAnsiTheme="minorHAnsi" w:cs="Arial"/>
        </w:rPr>
      </w:pPr>
    </w:p>
    <w:p w:rsidR="000D79E9" w:rsidRPr="004076A2" w:rsidRDefault="000D79E9" w:rsidP="000D79E9">
      <w:pPr>
        <w:ind w:left="360"/>
        <w:jc w:val="both"/>
        <w:rPr>
          <w:rFonts w:asciiTheme="minorHAnsi" w:hAnsiTheme="minorHAnsi" w:cs="Arial"/>
        </w:rPr>
      </w:pPr>
      <w:r w:rsidRPr="004076A2">
        <w:rPr>
          <w:rFonts w:asciiTheme="minorHAnsi" w:hAnsiTheme="minorHAnsi" w:cs="Arial"/>
        </w:rPr>
        <w:t>Se deberán presentar muestras del material y equipo que se proporcionara, para revisar que la calidad, sea lo suficientemente buena, para el uso durante todo el tiempo que se preste el servicio.</w:t>
      </w:r>
    </w:p>
    <w:p w:rsidR="000D79E9" w:rsidRPr="004076A2" w:rsidRDefault="000D79E9" w:rsidP="000D79E9">
      <w:pPr>
        <w:ind w:left="360"/>
        <w:jc w:val="both"/>
        <w:rPr>
          <w:rFonts w:asciiTheme="minorHAnsi" w:hAnsiTheme="minorHAnsi" w:cs="Arial"/>
        </w:rPr>
      </w:pPr>
    </w:p>
    <w:p w:rsidR="000D79E9" w:rsidRPr="004076A2" w:rsidRDefault="000D79E9" w:rsidP="000D79E9">
      <w:pPr>
        <w:ind w:left="360"/>
        <w:jc w:val="both"/>
        <w:rPr>
          <w:rFonts w:asciiTheme="minorHAnsi" w:hAnsiTheme="minorHAnsi" w:cs="Arial"/>
        </w:rPr>
      </w:pPr>
      <w:r w:rsidRPr="004076A2">
        <w:rPr>
          <w:rFonts w:asciiTheme="minorHAnsi" w:hAnsiTheme="minorHAnsi" w:cs="Arial"/>
        </w:rPr>
        <w:t>Las muestras podrán ser retiradas al día siguiente de ser emitido el fallo de la licitación correspondiente.</w:t>
      </w:r>
    </w:p>
    <w:p w:rsidR="000D79E9" w:rsidRPr="004076A2" w:rsidRDefault="000D79E9" w:rsidP="000D79E9">
      <w:pPr>
        <w:ind w:left="284"/>
        <w:jc w:val="both"/>
        <w:rPr>
          <w:rFonts w:asciiTheme="minorHAnsi" w:hAnsiTheme="minorHAnsi" w:cs="Arial"/>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EQUIPO DE PROTECCIÓN Y COMUNICACIÓN.</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Silbato</w:t>
      </w:r>
      <w:r w:rsidR="00C92ECD">
        <w:rPr>
          <w:rFonts w:asciiTheme="minorHAnsi" w:hAnsiTheme="minorHAnsi" w:cs="Arial"/>
        </w:rPr>
        <w:t>.</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Gas (lacrimógeno, pimienta o chile)</w:t>
      </w:r>
      <w:r w:rsidR="00C92ECD">
        <w:rPr>
          <w:rFonts w:asciiTheme="minorHAnsi" w:hAnsiTheme="minorHAnsi" w:cs="Arial"/>
        </w:rPr>
        <w:t>.</w:t>
      </w:r>
    </w:p>
    <w:p w:rsidR="000D79E9" w:rsidRPr="004076A2" w:rsidRDefault="00C92ECD" w:rsidP="00FF317A">
      <w:pPr>
        <w:pStyle w:val="Prrafodelista"/>
        <w:numPr>
          <w:ilvl w:val="0"/>
          <w:numId w:val="28"/>
        </w:numPr>
        <w:contextualSpacing/>
        <w:jc w:val="both"/>
        <w:rPr>
          <w:rFonts w:asciiTheme="minorHAnsi" w:hAnsiTheme="minorHAnsi" w:cs="Arial"/>
        </w:rPr>
      </w:pPr>
      <w:r>
        <w:rPr>
          <w:rFonts w:asciiTheme="minorHAnsi" w:hAnsiTheme="minorHAnsi" w:cs="Arial"/>
        </w:rPr>
        <w:t>Bastón de protección.</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lastRenderedPageBreak/>
        <w:t>Lámpara especial para seguridad</w:t>
      </w:r>
      <w:r w:rsidR="00C92ECD">
        <w:rPr>
          <w:rFonts w:asciiTheme="minorHAnsi" w:hAnsiTheme="minorHAnsi" w:cs="Arial"/>
        </w:rPr>
        <w:t>.</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Candado de manos</w:t>
      </w:r>
      <w:r w:rsidR="00C92ECD">
        <w:rPr>
          <w:rFonts w:asciiTheme="minorHAnsi" w:hAnsiTheme="minorHAnsi" w:cs="Arial"/>
        </w:rPr>
        <w:t>.</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Teléfono móvil  o sistema de comunicación (uno por cada unidad).</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Equipo de intercomunicación (1 (uno) por cada elemento del turno).</w:t>
      </w:r>
    </w:p>
    <w:p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Radiofrecuencia</w:t>
      </w:r>
      <w:r w:rsidR="00C92ECD">
        <w:rPr>
          <w:rFonts w:asciiTheme="minorHAnsi" w:hAnsiTheme="minorHAnsi" w:cs="Arial"/>
        </w:rPr>
        <w:t>.</w:t>
      </w:r>
    </w:p>
    <w:p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base cargadora</w:t>
      </w:r>
      <w:r w:rsidR="00C92ECD">
        <w:rPr>
          <w:rFonts w:asciiTheme="minorHAnsi" w:hAnsiTheme="minorHAnsi" w:cs="Arial"/>
        </w:rPr>
        <w:t>.</w:t>
      </w:r>
    </w:p>
    <w:p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baterías de remplazo</w:t>
      </w:r>
      <w:r w:rsidR="00C92ECD">
        <w:rPr>
          <w:rFonts w:asciiTheme="minorHAnsi" w:hAnsiTheme="minorHAnsi" w:cs="Arial"/>
        </w:rPr>
        <w:t>.</w:t>
      </w:r>
    </w:p>
    <w:p w:rsidR="000D79E9" w:rsidRPr="004076A2" w:rsidRDefault="000D79E9" w:rsidP="000D79E9">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proporcionar al personal que conforma la Coordinación de Seguridad Institucional de la </w:t>
      </w:r>
      <w:r w:rsidRPr="004076A2">
        <w:rPr>
          <w:rFonts w:asciiTheme="minorHAnsi" w:hAnsiTheme="minorHAnsi" w:cs="Arial"/>
          <w:b/>
        </w:rPr>
        <w:t>CONVOCANTE</w:t>
      </w:r>
      <w:r w:rsidRPr="004076A2">
        <w:rPr>
          <w:rFonts w:asciiTheme="minorHAnsi" w:hAnsiTheme="minorHAnsi" w:cs="Arial"/>
        </w:rPr>
        <w:t>, en el Hospital Metropolitano “Dr. Bernardo Sepúlveda” y Regional de Alta Especialidad Materno Infantil, al menos 4 radios de intercomunicación (2 para cada una de las unidades mencionadas), para la debida coordinación y supervisión del Cuerpo de Guardias.</w:t>
      </w:r>
    </w:p>
    <w:p w:rsidR="000D79E9" w:rsidRPr="004076A2" w:rsidRDefault="000D79E9" w:rsidP="000D79E9">
      <w:pPr>
        <w:pStyle w:val="Prrafodelista"/>
        <w:ind w:left="284"/>
        <w:contextualSpacing/>
        <w:jc w:val="both"/>
        <w:rPr>
          <w:rFonts w:asciiTheme="minorHAnsi" w:hAnsiTheme="minorHAnsi" w:cs="Arial"/>
        </w:rPr>
      </w:pPr>
    </w:p>
    <w:p w:rsidR="000D79E9" w:rsidRPr="004076A2" w:rsidRDefault="000D79E9" w:rsidP="000D79E9">
      <w:pPr>
        <w:pStyle w:val="Prrafodelista"/>
        <w:ind w:left="284"/>
        <w:contextualSpacing/>
        <w:jc w:val="both"/>
        <w:rPr>
          <w:rFonts w:asciiTheme="minorHAnsi" w:hAnsiTheme="minorHAnsi" w:cs="Arial"/>
        </w:rPr>
      </w:pPr>
      <w:r w:rsidRPr="004076A2">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r w:rsidR="00C92ECD">
        <w:rPr>
          <w:rFonts w:asciiTheme="minorHAnsi" w:hAnsiTheme="minorHAnsi" w:cs="Arial"/>
        </w:rPr>
        <w:t>.</w:t>
      </w:r>
    </w:p>
    <w:p w:rsidR="000D79E9" w:rsidRPr="004076A2" w:rsidRDefault="000D79E9" w:rsidP="000D79E9">
      <w:pPr>
        <w:pStyle w:val="Prrafodelista"/>
        <w:ind w:left="284"/>
        <w:contextualSpacing/>
        <w:jc w:val="both"/>
        <w:rPr>
          <w:rFonts w:asciiTheme="minorHAnsi" w:hAnsiTheme="minorHAnsi" w:cs="Arial"/>
        </w:rPr>
      </w:pPr>
    </w:p>
    <w:p w:rsidR="000D79E9" w:rsidRPr="004076A2" w:rsidRDefault="000D79E9" w:rsidP="000D79E9">
      <w:pPr>
        <w:pStyle w:val="Prrafodelista"/>
        <w:ind w:left="284"/>
        <w:contextualSpacing/>
        <w:jc w:val="both"/>
        <w:rPr>
          <w:rFonts w:asciiTheme="minorHAnsi" w:hAnsiTheme="minorHAnsi" w:cs="Arial"/>
        </w:rPr>
      </w:pPr>
      <w:r w:rsidRPr="004076A2">
        <w:rPr>
          <w:rFonts w:asciiTheme="minorHAnsi" w:hAnsiTheme="minorHAnsi" w:cs="Arial"/>
        </w:rPr>
        <w:t>Equipo de telefonía móvil: se proporcionara un teléfono o sistema alternativo por cada unidad física donde se proporcionará el servicio el criterio para proporcionar los teléfonos es un teléfono por cada punto físico donde se proporcione un servicio.</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IDENTIFICACIONES</w:t>
      </w:r>
    </w:p>
    <w:p w:rsidR="000D79E9" w:rsidRPr="004076A2" w:rsidRDefault="000D79E9" w:rsidP="00FF317A">
      <w:pPr>
        <w:pStyle w:val="Prrafodelista"/>
        <w:numPr>
          <w:ilvl w:val="0"/>
          <w:numId w:val="27"/>
        </w:numPr>
        <w:contextualSpacing/>
        <w:jc w:val="both"/>
        <w:rPr>
          <w:rFonts w:asciiTheme="minorHAnsi" w:hAnsiTheme="minorHAnsi" w:cs="Arial"/>
        </w:rPr>
      </w:pPr>
      <w:r w:rsidRPr="004076A2">
        <w:rPr>
          <w:rFonts w:asciiTheme="minorHAnsi" w:hAnsiTheme="minorHAnsi" w:cs="Arial"/>
        </w:rPr>
        <w:t>Credencial de identificación de la empresa prestadora del Servicio.</w:t>
      </w:r>
    </w:p>
    <w:p w:rsidR="000D79E9" w:rsidRPr="004076A2" w:rsidRDefault="000D79E9" w:rsidP="000D79E9">
      <w:pPr>
        <w:pStyle w:val="Ttulo1"/>
        <w:rPr>
          <w:rFonts w:asciiTheme="minorHAnsi" w:hAnsiTheme="minorHAnsi" w:cs="Arial"/>
          <w:sz w:val="20"/>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MATERIAL DE TRABAJO:</w:t>
      </w:r>
    </w:p>
    <w:p w:rsidR="000D79E9" w:rsidRPr="004076A2" w:rsidRDefault="000D79E9" w:rsidP="000D79E9">
      <w:pPr>
        <w:ind w:left="284"/>
        <w:jc w:val="both"/>
        <w:rPr>
          <w:rFonts w:asciiTheme="minorHAnsi" w:hAnsiTheme="minorHAnsi" w:cs="Arial"/>
        </w:rPr>
      </w:pPr>
    </w:p>
    <w:p w:rsidR="000D79E9" w:rsidRPr="004076A2" w:rsidRDefault="000D79E9" w:rsidP="000D79E9">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rsidR="000D79E9" w:rsidRPr="004076A2" w:rsidRDefault="000D79E9" w:rsidP="000D79E9">
      <w:pPr>
        <w:ind w:left="284"/>
        <w:jc w:val="both"/>
        <w:rPr>
          <w:rFonts w:asciiTheme="minorHAnsi" w:hAnsiTheme="minorHAnsi" w:cs="Arial"/>
        </w:rPr>
      </w:pPr>
    </w:p>
    <w:p w:rsidR="000D79E9" w:rsidRPr="004076A2" w:rsidRDefault="000D79E9" w:rsidP="00FF317A">
      <w:pPr>
        <w:numPr>
          <w:ilvl w:val="0"/>
          <w:numId w:val="42"/>
        </w:numPr>
        <w:jc w:val="both"/>
        <w:rPr>
          <w:rFonts w:asciiTheme="minorHAnsi" w:hAnsiTheme="minorHAnsi" w:cs="Arial"/>
        </w:rPr>
      </w:pPr>
      <w:r w:rsidRPr="004076A2">
        <w:rPr>
          <w:rFonts w:asciiTheme="minorHAnsi" w:hAnsiTheme="minorHAnsi" w:cs="Arial"/>
        </w:rPr>
        <w:t>Papelería (hojas blancas, formatos, tablas, sellos, fotocopias, plumas, etc.), para que los Guardias de Seguridad realicen las actividades de control y registro de los sucesos que se presenten.</w:t>
      </w:r>
    </w:p>
    <w:p w:rsidR="000D79E9" w:rsidRPr="004076A2" w:rsidRDefault="000D79E9" w:rsidP="00FF317A">
      <w:pPr>
        <w:numPr>
          <w:ilvl w:val="0"/>
          <w:numId w:val="42"/>
        </w:numPr>
        <w:jc w:val="both"/>
        <w:rPr>
          <w:rFonts w:asciiTheme="minorHAnsi" w:hAnsiTheme="minorHAnsi" w:cs="Arial"/>
        </w:rPr>
      </w:pPr>
      <w:r w:rsidRPr="004076A2">
        <w:rPr>
          <w:rFonts w:asciiTheme="minorHAnsi" w:hAnsiTheme="minorHAnsi" w:cs="Arial"/>
        </w:rPr>
        <w:t xml:space="preserve">Material de seguridad (cinta de seguridad, conos, </w:t>
      </w:r>
      <w:proofErr w:type="spellStart"/>
      <w:r w:rsidRPr="004076A2">
        <w:rPr>
          <w:rFonts w:asciiTheme="minorHAnsi" w:hAnsiTheme="minorHAnsi" w:cs="Arial"/>
        </w:rPr>
        <w:t>trafitambos</w:t>
      </w:r>
      <w:proofErr w:type="spellEnd"/>
      <w:r w:rsidRPr="004076A2">
        <w:rPr>
          <w:rFonts w:asciiTheme="minorHAnsi" w:hAnsiTheme="minorHAnsi" w:cs="Arial"/>
        </w:rPr>
        <w:t>, etc.), para apoyar al personal de Guardias de Seguridad en las acciones de seguridad cuando así se requiera.</w:t>
      </w:r>
    </w:p>
    <w:p w:rsidR="000D79E9" w:rsidRPr="004076A2" w:rsidRDefault="000D79E9" w:rsidP="000D79E9">
      <w:pPr>
        <w:rPr>
          <w:rFonts w:asciiTheme="minorHAnsi" w:hAnsiTheme="minorHAnsi" w:cs="Arial"/>
        </w:rPr>
      </w:pPr>
    </w:p>
    <w:p w:rsidR="000D79E9" w:rsidRPr="004076A2" w:rsidRDefault="000D79E9" w:rsidP="000D79E9">
      <w:pPr>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no proporcionara ningún material y/o servicio de esta índole.</w:t>
      </w:r>
    </w:p>
    <w:p w:rsidR="000D79E9" w:rsidRPr="004076A2" w:rsidRDefault="000D79E9" w:rsidP="000D79E9">
      <w:pPr>
        <w:pStyle w:val="Ttulo1"/>
        <w:rPr>
          <w:rFonts w:asciiTheme="minorHAnsi" w:hAnsiTheme="minorHAnsi" w:cs="Arial"/>
          <w:sz w:val="20"/>
        </w:rPr>
      </w:pP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GENERALIDADES A CONSIDERAR QUE DEBERÁ CUMPLIR EL LICITANTE GANADOR </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CARACTERISTICAS DE LA EMPRESA DE SEGURIDAD.</w:t>
      </w:r>
    </w:p>
    <w:p w:rsidR="000D79E9" w:rsidRPr="004076A2" w:rsidRDefault="000D79E9" w:rsidP="000D79E9"/>
    <w:p w:rsidR="000D79E9" w:rsidRPr="004076A2" w:rsidRDefault="000D79E9" w:rsidP="00FF317A">
      <w:pPr>
        <w:pStyle w:val="Prrafodelista"/>
        <w:numPr>
          <w:ilvl w:val="1"/>
          <w:numId w:val="36"/>
        </w:numPr>
        <w:ind w:hanging="283"/>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interesado en concursar deberá comprobar que es una empresa especializada en servicios de seguridad y vigilancia.</w:t>
      </w:r>
    </w:p>
    <w:p w:rsidR="000D79E9" w:rsidRPr="004076A2" w:rsidRDefault="000D79E9" w:rsidP="000D79E9">
      <w:pPr>
        <w:pStyle w:val="Prrafodelista"/>
        <w:ind w:left="1134"/>
        <w:contextualSpacing/>
        <w:jc w:val="both"/>
        <w:rPr>
          <w:rFonts w:asciiTheme="minorHAnsi" w:hAnsiTheme="minorHAnsi" w:cs="Arial"/>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RESPONSABILIDADES POR PARTE DE LA EMPRESA Y DEL PERSONAL QUE REPRESENTA</w:t>
      </w:r>
    </w:p>
    <w:p w:rsidR="000D79E9" w:rsidRPr="004076A2" w:rsidRDefault="000D79E9" w:rsidP="000D79E9"/>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personal que el licitante asigne para la prestación del servicio motivo de esta licitación, deberá contar con las prestaciones que marca la ley federal del trabajo, el </w:t>
      </w:r>
      <w:r w:rsidRPr="004076A2">
        <w:rPr>
          <w:rFonts w:asciiTheme="minorHAnsi" w:hAnsiTheme="minorHAnsi" w:cs="Arial"/>
          <w:b/>
        </w:rPr>
        <w:t>LICITANTE</w:t>
      </w:r>
      <w:r w:rsidRPr="004076A2">
        <w:rPr>
          <w:rFonts w:asciiTheme="minorHAnsi" w:hAnsiTheme="minorHAnsi" w:cs="Arial"/>
        </w:rPr>
        <w:t xml:space="preserve"> Ganador deberá presentar ante la Coordinación de </w:t>
      </w:r>
      <w:r w:rsidRPr="004076A2">
        <w:rPr>
          <w:rFonts w:asciiTheme="minorHAnsi" w:hAnsiTheme="minorHAnsi" w:cs="Arial"/>
        </w:rPr>
        <w:lastRenderedPageBreak/>
        <w:t xml:space="preserve">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4076A2">
        <w:rPr>
          <w:rFonts w:asciiTheme="minorHAnsi" w:hAnsiTheme="minorHAnsi" w:cs="Arial"/>
          <w:b/>
        </w:rPr>
        <w:t>LICITANTE</w:t>
      </w:r>
      <w:r w:rsidRPr="004076A2">
        <w:rPr>
          <w:rFonts w:asciiTheme="minorHAnsi" w:hAnsiTheme="minorHAnsi" w:cs="Arial"/>
        </w:rPr>
        <w:t xml:space="preserve"> Ganador podrá solicitar a la </w:t>
      </w:r>
      <w:r w:rsidRPr="004076A2">
        <w:rPr>
          <w:rFonts w:asciiTheme="minorHAnsi" w:hAnsiTheme="minorHAnsi" w:cs="Arial"/>
          <w:b/>
        </w:rPr>
        <w:t>CONVOCANTE</w:t>
      </w:r>
      <w:r w:rsidRPr="004076A2">
        <w:rPr>
          <w:rFonts w:asciiTheme="minorHAnsi" w:hAnsiTheme="minorHAnsi" w:cs="Arial"/>
        </w:rPr>
        <w:t xml:space="preserve"> copia de la documentación para verificar su permanencia en el I.M.S.S. con la frecuencia que considere conveniente. </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podrá solicitar en cualquier momento al </w:t>
      </w:r>
      <w:r w:rsidRPr="004076A2">
        <w:rPr>
          <w:rFonts w:asciiTheme="minorHAnsi" w:hAnsiTheme="minorHAnsi" w:cs="Arial"/>
          <w:b/>
        </w:rPr>
        <w:t>LICITANTE</w:t>
      </w:r>
      <w:r w:rsidRPr="004076A2">
        <w:rPr>
          <w:rFonts w:asciiTheme="minorHAnsi" w:hAnsiTheme="minorHAnsi" w:cs="Arial"/>
        </w:rPr>
        <w:t xml:space="preserve"> Ganador, la plantilla de su personal debidamente afiliado al IMSS.</w:t>
      </w:r>
    </w:p>
    <w:p w:rsidR="000D79E9" w:rsidRPr="004076A2" w:rsidRDefault="000D79E9" w:rsidP="00FF317A">
      <w:pPr>
        <w:pStyle w:val="Prrafodelista"/>
        <w:numPr>
          <w:ilvl w:val="0"/>
          <w:numId w:val="46"/>
        </w:numPr>
        <w:contextualSpacing/>
        <w:jc w:val="both"/>
        <w:rPr>
          <w:rFonts w:asciiTheme="minorHAnsi" w:hAnsiTheme="minorHAnsi" w:cs="Arial"/>
          <w:color w:val="000000"/>
        </w:rPr>
      </w:pPr>
      <w:r w:rsidRPr="004076A2">
        <w:rPr>
          <w:rFonts w:asciiTheme="minorHAnsi" w:hAnsiTheme="minorHAnsi" w:cs="Arial"/>
          <w:color w:val="000000"/>
        </w:rPr>
        <w:t xml:space="preserve">La </w:t>
      </w:r>
      <w:r w:rsidRPr="004076A2">
        <w:rPr>
          <w:rFonts w:asciiTheme="minorHAnsi" w:hAnsiTheme="minorHAnsi" w:cs="Arial"/>
          <w:b/>
          <w:color w:val="000000"/>
        </w:rPr>
        <w:t>CONVOCANTE</w:t>
      </w:r>
      <w:r w:rsidRPr="004076A2">
        <w:rPr>
          <w:rFonts w:asciiTheme="minorHAnsi" w:hAnsiTheme="minorHAnsi" w:cs="Arial"/>
          <w:color w:val="000000"/>
        </w:rPr>
        <w:t xml:space="preserve"> podrá solicitar en cualquier momento al INSTITUTO MEXICANO DEL SEGURO SOCIAL la verificación total o parcial de la plantilla del personal del </w:t>
      </w:r>
      <w:r w:rsidRPr="004076A2">
        <w:rPr>
          <w:rFonts w:asciiTheme="minorHAnsi" w:hAnsiTheme="minorHAnsi" w:cs="Arial"/>
          <w:b/>
          <w:color w:val="000000"/>
        </w:rPr>
        <w:t>LICITANTE</w:t>
      </w:r>
      <w:r w:rsidRPr="004076A2">
        <w:rPr>
          <w:rFonts w:asciiTheme="minorHAnsi" w:hAnsiTheme="minorHAnsi" w:cs="Arial"/>
          <w:color w:val="000000"/>
        </w:rPr>
        <w:t xml:space="preserve"> Ganador, para comprobar su adecuada afiliación Instituto.</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realizará todos los pagos por seguridad social y prestaciones laborales de su personal, siendo el único patrón. Por lo que para la </w:t>
      </w:r>
      <w:r w:rsidRPr="004076A2">
        <w:rPr>
          <w:rFonts w:asciiTheme="minorHAnsi" w:hAnsiTheme="minorHAnsi" w:cs="Arial"/>
          <w:b/>
        </w:rPr>
        <w:t>CONVOCANTE</w:t>
      </w:r>
      <w:r w:rsidRPr="004076A2">
        <w:rPr>
          <w:rFonts w:asciiTheme="minorHAnsi" w:hAnsiTheme="minorHAnsi" w:cs="Arial"/>
        </w:rPr>
        <w:t xml:space="preserve"> no existirá responsabilidad solidaria laboral alguna, por lo que no serán considerados como personal de la </w:t>
      </w:r>
      <w:r w:rsidRPr="004076A2">
        <w:rPr>
          <w:rFonts w:asciiTheme="minorHAnsi" w:hAnsiTheme="minorHAnsi" w:cs="Arial"/>
          <w:b/>
        </w:rPr>
        <w:t>CONVOCANTE</w:t>
      </w:r>
      <w:r w:rsidRPr="004076A2">
        <w:rPr>
          <w:rFonts w:asciiTheme="minorHAnsi" w:hAnsiTheme="minorHAnsi" w:cs="Arial"/>
        </w:rPr>
        <w:t xml:space="preserve">; </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El personal que proporcione el </w:t>
      </w:r>
      <w:r w:rsidRPr="004076A2">
        <w:rPr>
          <w:rFonts w:asciiTheme="minorHAnsi" w:hAnsiTheme="minorHAnsi" w:cs="Arial"/>
          <w:b/>
        </w:rPr>
        <w:t>LICITANTE</w:t>
      </w:r>
      <w:r w:rsidRPr="004076A2">
        <w:rPr>
          <w:rFonts w:asciiTheme="minorHAnsi" w:hAnsiTheme="minorHAnsi" w:cs="Arial"/>
        </w:rPr>
        <w:t xml:space="preserve"> ganador a la </w:t>
      </w:r>
      <w:r w:rsidRPr="004076A2">
        <w:rPr>
          <w:rFonts w:asciiTheme="minorHAnsi" w:hAnsiTheme="minorHAnsi" w:cs="Arial"/>
          <w:b/>
        </w:rPr>
        <w:t>CONVOCANTE</w:t>
      </w:r>
      <w:r w:rsidRPr="004076A2">
        <w:rPr>
          <w:rFonts w:asciiTheme="minorHAnsi" w:hAnsiTheme="minorHAnsi" w:cs="Arial"/>
        </w:rPr>
        <w:t xml:space="preserve"> no podrá recibir ninguna de las prestaciones o derechos que recibe el personal de la </w:t>
      </w:r>
      <w:r w:rsidRPr="004076A2">
        <w:rPr>
          <w:rFonts w:asciiTheme="minorHAnsi" w:hAnsiTheme="minorHAnsi" w:cs="Arial"/>
          <w:b/>
        </w:rPr>
        <w:t>CONVOCANTE</w:t>
      </w:r>
      <w:r w:rsidRPr="004076A2">
        <w:rPr>
          <w:rFonts w:asciiTheme="minorHAnsi" w:hAnsiTheme="minorHAnsi" w:cs="Arial"/>
        </w:rPr>
        <w:t xml:space="preserve"> (Servicios Médicos, Afiliación al Sindicato o su representación o cualquier otro beneficio).</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Queda expresamente convenido que el </w:t>
      </w:r>
      <w:r w:rsidRPr="004076A2">
        <w:rPr>
          <w:rFonts w:asciiTheme="minorHAnsi" w:hAnsiTheme="minorHAnsi" w:cs="Arial"/>
          <w:b/>
        </w:rPr>
        <w:t>LICITANTE</w:t>
      </w:r>
      <w:r w:rsidRPr="004076A2">
        <w:rPr>
          <w:rFonts w:asciiTheme="minorHAnsi" w:hAnsiTheme="minorHAnsi" w:cs="Arial"/>
        </w:rPr>
        <w:t xml:space="preserve"> ganador asume con relación al personal que contrata, todas las obligaciones derivadas de los contratos de trabajo, su cumplimiento y demás responsabilidades económicas por los trabajos que se encomiendan, incluyendo toda clase de daños contra la </w:t>
      </w:r>
      <w:r w:rsidRPr="004076A2">
        <w:rPr>
          <w:rFonts w:asciiTheme="minorHAnsi" w:hAnsiTheme="minorHAnsi" w:cs="Arial"/>
          <w:b/>
        </w:rPr>
        <w:t>CONVOCANTE</w:t>
      </w:r>
      <w:r w:rsidRPr="004076A2">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En caso de sufrir un accidente de trabajo cualquiera de los Guardias de Seguridad y Vigilancia, el </w:t>
      </w:r>
      <w:r w:rsidRPr="004076A2">
        <w:rPr>
          <w:rFonts w:asciiTheme="minorHAnsi" w:hAnsiTheme="minorHAnsi" w:cs="Arial"/>
          <w:b/>
        </w:rPr>
        <w:t>LICITANTE</w:t>
      </w:r>
      <w:r w:rsidRPr="004076A2">
        <w:rPr>
          <w:rFonts w:asciiTheme="minorHAnsi" w:hAnsiTheme="minorHAnsi" w:cs="Arial"/>
        </w:rPr>
        <w:t xml:space="preserve"> Ganador absorberá todas las responsabilidades liberando al </w:t>
      </w:r>
      <w:r w:rsidRPr="004076A2">
        <w:rPr>
          <w:rFonts w:asciiTheme="minorHAnsi" w:hAnsiTheme="minorHAnsi" w:cs="Arial"/>
          <w:b/>
        </w:rPr>
        <w:t>CONVOCANTE</w:t>
      </w:r>
      <w:r w:rsidRPr="004076A2">
        <w:rPr>
          <w:rFonts w:asciiTheme="minorHAnsi" w:hAnsiTheme="minorHAnsi" w:cs="Arial"/>
        </w:rPr>
        <w:t xml:space="preserve"> de responsabilidad alguna a este respecto. La </w:t>
      </w:r>
      <w:r w:rsidRPr="004076A2">
        <w:rPr>
          <w:rFonts w:asciiTheme="minorHAnsi" w:hAnsiTheme="minorHAnsi" w:cs="Arial"/>
          <w:b/>
        </w:rPr>
        <w:t>CONVOCANTE</w:t>
      </w:r>
      <w:r w:rsidRPr="004076A2">
        <w:rPr>
          <w:rFonts w:asciiTheme="minorHAnsi" w:hAnsiTheme="minorHAnsi" w:cs="Arial"/>
        </w:rPr>
        <w:t xml:space="preserve"> no será patrón sustituto.</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Si por imprudencia, alevosía, desconocimiento o incapacidad técnica, algún equipo, producto, aparato, mueble o cualquier equipo propiedad de la </w:t>
      </w:r>
      <w:r w:rsidRPr="004076A2">
        <w:rPr>
          <w:rFonts w:asciiTheme="minorHAnsi" w:hAnsiTheme="minorHAnsi" w:cs="Arial"/>
          <w:b/>
        </w:rPr>
        <w:t>CONVOCANTE</w:t>
      </w:r>
      <w:r w:rsidRPr="004076A2">
        <w:rPr>
          <w:rFonts w:asciiTheme="minorHAnsi" w:hAnsiTheme="minorHAnsi" w:cs="Arial"/>
        </w:rPr>
        <w:t>, resultara dañado por el personal de la empresa que presta el servicio, será su responsabilidad la reparación de daño y/o reposición por otro igual, de forma inmediata.</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personal del </w:t>
      </w:r>
      <w:r w:rsidRPr="004076A2">
        <w:rPr>
          <w:rFonts w:asciiTheme="minorHAnsi" w:hAnsiTheme="minorHAnsi" w:cs="Arial"/>
          <w:b/>
        </w:rPr>
        <w:t>LICITANTE</w:t>
      </w:r>
      <w:r w:rsidRPr="004076A2">
        <w:rPr>
          <w:rFonts w:asciiTheme="minorHAnsi" w:hAnsiTheme="minorHAnsi" w:cs="Arial"/>
        </w:rPr>
        <w:t xml:space="preserve"> ganador, destinado al Servicio de Vigilancia y Seguridad no podrá ser contratado como empleado o trabajador de la </w:t>
      </w:r>
      <w:r w:rsidRPr="004076A2">
        <w:rPr>
          <w:rFonts w:asciiTheme="minorHAnsi" w:hAnsiTheme="minorHAnsi" w:cs="Arial"/>
          <w:b/>
        </w:rPr>
        <w:t>CONVOCANTE</w:t>
      </w:r>
      <w:r w:rsidRPr="004076A2">
        <w:rPr>
          <w:rFonts w:asciiTheme="minorHAnsi" w:hAnsiTheme="minorHAnsi" w:cs="Arial"/>
        </w:rPr>
        <w:t xml:space="preserve">, aun dejando de prestar servicios para el </w:t>
      </w:r>
      <w:r w:rsidRPr="004076A2">
        <w:rPr>
          <w:rFonts w:asciiTheme="minorHAnsi" w:hAnsiTheme="minorHAnsi" w:cs="Arial"/>
          <w:b/>
        </w:rPr>
        <w:t>LICITANTE</w:t>
      </w:r>
      <w:r w:rsidRPr="004076A2">
        <w:rPr>
          <w:rFonts w:asciiTheme="minorHAnsi" w:hAnsiTheme="minorHAnsi" w:cs="Arial"/>
        </w:rPr>
        <w:t xml:space="preserve">, de igual manera no se podrá contratar personal que haya laborado en la </w:t>
      </w:r>
      <w:r w:rsidRPr="004076A2">
        <w:rPr>
          <w:rFonts w:asciiTheme="minorHAnsi" w:hAnsiTheme="minorHAnsi" w:cs="Arial"/>
          <w:b/>
        </w:rPr>
        <w:t>CONVOCANTE</w:t>
      </w:r>
      <w:r w:rsidRPr="004076A2">
        <w:rPr>
          <w:rFonts w:asciiTheme="minorHAnsi" w:hAnsiTheme="minorHAnsi" w:cs="Arial"/>
        </w:rPr>
        <w:t xml:space="preserve"> o como prestador de servicio para la misma, al menos durante un año de que dejo de prestar sus servicios como empleado.</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contratara familiares en cualquier grado de parentesco consanguíneo o civil con el personal de la </w:t>
      </w:r>
      <w:r w:rsidRPr="004076A2">
        <w:rPr>
          <w:rFonts w:asciiTheme="minorHAnsi" w:hAnsiTheme="minorHAnsi" w:cs="Arial"/>
          <w:b/>
        </w:rPr>
        <w:t>CONVOCANTE</w:t>
      </w:r>
      <w:r w:rsidRPr="004076A2">
        <w:rPr>
          <w:rFonts w:asciiTheme="minorHAnsi" w:hAnsiTheme="minorHAnsi" w:cs="Arial"/>
        </w:rPr>
        <w:t xml:space="preserve">, en caso de hacerlo la </w:t>
      </w:r>
      <w:r w:rsidRPr="004076A2">
        <w:rPr>
          <w:rFonts w:asciiTheme="minorHAnsi" w:hAnsiTheme="minorHAnsi" w:cs="Arial"/>
          <w:b/>
        </w:rPr>
        <w:t>CONVOCANTE</w:t>
      </w:r>
      <w:r w:rsidRPr="004076A2">
        <w:rPr>
          <w:rFonts w:asciiTheme="minorHAnsi" w:hAnsiTheme="minorHAnsi" w:cs="Arial"/>
        </w:rPr>
        <w:t xml:space="preserve"> solicitara la baja inmediata de ese personal.</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En caso de que el </w:t>
      </w:r>
      <w:r w:rsidRPr="004076A2">
        <w:rPr>
          <w:rFonts w:asciiTheme="minorHAnsi" w:hAnsiTheme="minorHAnsi" w:cs="Arial"/>
          <w:b/>
        </w:rPr>
        <w:t>LICITANTE</w:t>
      </w:r>
      <w:r w:rsidRPr="004076A2">
        <w:rPr>
          <w:rFonts w:asciiTheme="minorHAnsi" w:hAnsiTheme="minorHAnsi" w:cs="Arial"/>
        </w:rPr>
        <w:t xml:space="preserve"> Ganador tuviera problemas de carácter laboral con sus empleados y de estos resultara un paro o huelga, se suspenderán los efectos de este contrato quedando, la </w:t>
      </w:r>
      <w:r w:rsidRPr="004076A2">
        <w:rPr>
          <w:rFonts w:asciiTheme="minorHAnsi" w:hAnsiTheme="minorHAnsi" w:cs="Arial"/>
          <w:b/>
        </w:rPr>
        <w:t>CONVOCANTE</w:t>
      </w:r>
      <w:r w:rsidRPr="004076A2">
        <w:rPr>
          <w:rFonts w:asciiTheme="minorHAnsi" w:hAnsiTheme="minorHAnsi" w:cs="Arial"/>
        </w:rPr>
        <w:t xml:space="preserve"> en libertad de contratar estos servicios con otra empresa.</w:t>
      </w:r>
    </w:p>
    <w:p w:rsidR="000D79E9" w:rsidRPr="004076A2" w:rsidRDefault="000D79E9" w:rsidP="000D79E9">
      <w:pPr>
        <w:pStyle w:val="Ttulo2"/>
        <w:rPr>
          <w:rFonts w:asciiTheme="minorHAnsi" w:hAnsiTheme="minorHAnsi" w:cs="Arial"/>
          <w:sz w:val="20"/>
          <w:u w:val="single"/>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ACTIVIDADES PREVIAS AL INICIO DE LA PRESTACION DEL SERVICIO.</w:t>
      </w:r>
    </w:p>
    <w:p w:rsidR="000D79E9" w:rsidRPr="004076A2" w:rsidRDefault="000D79E9" w:rsidP="000D79E9"/>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dos Coordinadores o jefes de Servicio con nivel de </w:t>
      </w:r>
      <w:r w:rsidRPr="004076A2">
        <w:rPr>
          <w:rFonts w:asciiTheme="minorHAnsi" w:hAnsiTheme="minorHAnsi" w:cs="Arial"/>
          <w:b/>
        </w:rPr>
        <w:t>SUPERVISOR</w:t>
      </w:r>
      <w:r w:rsidRPr="004076A2">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será independiente y adicional al total de guardias solicitados para cada una de dichas unidades, cada uno de estos coordinadores se encargará de tener el mando de los dos grupos de guardias (Diurno y Nocturno) y será la persona </w:t>
      </w:r>
      <w:r w:rsidRPr="004076A2">
        <w:rPr>
          <w:rFonts w:asciiTheme="minorHAnsi" w:hAnsiTheme="minorHAnsi" w:cs="Arial"/>
        </w:rPr>
        <w:lastRenderedPageBreak/>
        <w:t xml:space="preserve">designada por el </w:t>
      </w:r>
      <w:r w:rsidRPr="004076A2">
        <w:rPr>
          <w:rFonts w:asciiTheme="minorHAnsi" w:hAnsiTheme="minorHAnsi" w:cs="Arial"/>
          <w:b/>
        </w:rPr>
        <w:t>LICITANTE</w:t>
      </w:r>
      <w:r w:rsidRPr="004076A2">
        <w:rPr>
          <w:rFonts w:asciiTheme="minorHAnsi" w:hAnsiTheme="minorHAnsi" w:cs="Arial"/>
        </w:rPr>
        <w:t xml:space="preserve"> ganador para coordinarse con el Coordinador de Seguridad Interna o Administrador en su caso de cada una de estas Unidades Médicas y Unidades Administrativas especificadas.</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4076A2">
        <w:rPr>
          <w:rFonts w:asciiTheme="minorHAnsi" w:hAnsiTheme="minorHAnsi" w:cs="Arial"/>
          <w:b/>
        </w:rPr>
        <w:t>CONVOCANTE</w:t>
      </w:r>
      <w:r w:rsidRPr="004076A2">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4076A2">
        <w:rPr>
          <w:rFonts w:asciiTheme="minorHAnsi" w:hAnsiTheme="minorHAnsi" w:cs="Arial"/>
          <w:b/>
        </w:rPr>
        <w:t>LICITANTE</w:t>
      </w:r>
      <w:r w:rsidRPr="004076A2">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4076A2">
        <w:rPr>
          <w:rFonts w:asciiTheme="minorHAnsi" w:hAnsiTheme="minorHAnsi" w:cs="Arial"/>
          <w:b/>
        </w:rPr>
        <w:t>CONVOCANTE</w:t>
      </w:r>
      <w:r w:rsidRPr="004076A2">
        <w:rPr>
          <w:rFonts w:asciiTheme="minorHAnsi" w:hAnsiTheme="minorHAnsi" w:cs="Arial"/>
        </w:rPr>
        <w:t xml:space="preserve"> así como del propio </w:t>
      </w:r>
      <w:r w:rsidRPr="004076A2">
        <w:rPr>
          <w:rFonts w:asciiTheme="minorHAnsi" w:hAnsiTheme="minorHAnsi" w:cs="Arial"/>
          <w:b/>
        </w:rPr>
        <w:t>LICITANTE</w:t>
      </w:r>
      <w:r w:rsidRPr="004076A2">
        <w:rPr>
          <w:rFonts w:asciiTheme="minorHAnsi" w:hAnsiTheme="minorHAnsi" w:cs="Arial"/>
        </w:rPr>
        <w:t>.</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sus Guardias de Seguridad asignados a cada una de las Unidades Médicas y Unidades Administrativas</w:t>
      </w:r>
      <w:r w:rsidRPr="00917026">
        <w:rPr>
          <w:rFonts w:asciiTheme="minorHAnsi" w:hAnsiTheme="minorHAnsi" w:cs="Arial"/>
        </w:rPr>
        <w:t xml:space="preserve">, a las 19:00 horas del día 31 de </w:t>
      </w:r>
      <w:r w:rsidR="00917026" w:rsidRPr="00917026">
        <w:rPr>
          <w:rFonts w:asciiTheme="minorHAnsi" w:hAnsiTheme="minorHAnsi" w:cs="Arial"/>
        </w:rPr>
        <w:t>Enero de 2020</w:t>
      </w:r>
      <w:r w:rsidRPr="004076A2">
        <w:rPr>
          <w:rFonts w:asciiTheme="minorHAnsi" w:hAnsiTheme="minorHAnsi" w:cs="Arial"/>
        </w:rPr>
        <w:t xml:space="preserve"> para recibir las consignas particulares establecidas, recibir y revisar los puntos de seguridad y las bitácoras correspondientes, hacer recorrido con sus Guardias de Seguridad para reconocimiento de los sitios a custodiar, así como recibir la información que tenga que hacer del conocimiento la empresa saliente a la entrante.</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4076A2">
        <w:rPr>
          <w:rFonts w:asciiTheme="minorHAnsi" w:hAnsiTheme="minorHAnsi" w:cs="Arial"/>
          <w:b/>
        </w:rPr>
        <w:t>CONVOCANTE</w:t>
      </w:r>
      <w:r w:rsidRPr="004076A2">
        <w:rPr>
          <w:rFonts w:asciiTheme="minorHAnsi" w:hAnsiTheme="minorHAnsi" w:cs="Arial"/>
        </w:rPr>
        <w:t xml:space="preserve"> </w:t>
      </w:r>
      <w:r w:rsidRPr="00917026">
        <w:rPr>
          <w:rFonts w:asciiTheme="minorHAnsi" w:hAnsiTheme="minorHAnsi" w:cs="Arial"/>
        </w:rPr>
        <w:t xml:space="preserve">el día 31 de </w:t>
      </w:r>
      <w:r w:rsidR="00917026" w:rsidRPr="00917026">
        <w:rPr>
          <w:rFonts w:asciiTheme="minorHAnsi" w:hAnsiTheme="minorHAnsi" w:cs="Arial"/>
        </w:rPr>
        <w:t>Enero de 2020</w:t>
      </w:r>
      <w:r w:rsidRPr="00917026">
        <w:rPr>
          <w:rFonts w:asciiTheme="minorHAnsi" w:hAnsiTheme="minorHAnsi" w:cs="Arial"/>
        </w:rPr>
        <w:t>,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día 1 de</w:t>
      </w:r>
      <w:r w:rsidR="00917026" w:rsidRPr="00917026">
        <w:rPr>
          <w:rFonts w:asciiTheme="minorHAnsi" w:hAnsiTheme="minorHAnsi" w:cs="Arial"/>
        </w:rPr>
        <w:t xml:space="preserve"> Febrero de 2020</w:t>
      </w:r>
      <w:r w:rsidRPr="00917026">
        <w:rPr>
          <w:rFonts w:asciiTheme="minorHAnsi" w:hAnsiTheme="minorHAnsi" w:cs="Arial"/>
        </w:rPr>
        <w:t>, de acuerdo</w:t>
      </w:r>
      <w:r w:rsidRPr="004076A2">
        <w:rPr>
          <w:rFonts w:asciiTheme="minorHAnsi" w:hAnsiTheme="minorHAnsi" w:cs="Arial"/>
        </w:rPr>
        <w:t xml:space="preserve"> a la distribución solicitada por cada una de las Unidades Médicas y Unidades Administrativas.</w:t>
      </w:r>
    </w:p>
    <w:p w:rsidR="000D79E9" w:rsidRPr="004076A2" w:rsidRDefault="000D79E9" w:rsidP="00FF317A">
      <w:pPr>
        <w:pStyle w:val="Prrafodelista"/>
        <w:numPr>
          <w:ilvl w:val="1"/>
          <w:numId w:val="32"/>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Administrativa a más tardar 48 </w:t>
      </w:r>
      <w:proofErr w:type="spellStart"/>
      <w:r w:rsidRPr="004076A2">
        <w:rPr>
          <w:rFonts w:asciiTheme="minorHAnsi" w:hAnsiTheme="minorHAnsi" w:cs="Arial"/>
        </w:rPr>
        <w:t>hrs</w:t>
      </w:r>
      <w:proofErr w:type="spellEnd"/>
      <w:r w:rsidRPr="004076A2">
        <w:rPr>
          <w:rFonts w:asciiTheme="minorHAnsi" w:hAnsiTheme="minorHAnsi" w:cs="Arial"/>
        </w:rPr>
        <w:t>. antes de iniciar el contrato, debiendo hacerse constar la recepción por escrito en cada unidad administrativa o médica.</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lastRenderedPageBreak/>
        <w:t xml:space="preserve">El </w:t>
      </w:r>
      <w:r w:rsidRPr="004076A2">
        <w:rPr>
          <w:rFonts w:asciiTheme="minorHAnsi" w:hAnsiTheme="minorHAnsi" w:cs="Arial"/>
          <w:b/>
        </w:rPr>
        <w:t>LICITANTE</w:t>
      </w:r>
      <w:r w:rsidRPr="004076A2">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4076A2">
        <w:rPr>
          <w:rFonts w:asciiTheme="minorHAnsi" w:hAnsiTheme="minorHAnsi" w:cs="Arial"/>
          <w:b/>
        </w:rPr>
        <w:t>LICITANTE</w:t>
      </w:r>
      <w:r w:rsidRPr="004076A2">
        <w:rPr>
          <w:rFonts w:asciiTheme="minorHAnsi" w:hAnsiTheme="minorHAnsi" w:cs="Arial"/>
        </w:rPr>
        <w:t xml:space="preserve"> ganador tenga contratados. Si el </w:t>
      </w:r>
      <w:r w:rsidRPr="004076A2">
        <w:rPr>
          <w:rFonts w:asciiTheme="minorHAnsi" w:hAnsiTheme="minorHAnsi" w:cs="Arial"/>
          <w:b/>
        </w:rPr>
        <w:t>LICITANTE</w:t>
      </w:r>
      <w:r w:rsidRPr="004076A2">
        <w:rPr>
          <w:rFonts w:asciiTheme="minorHAnsi" w:hAnsiTheme="minorHAnsi" w:cs="Arial"/>
        </w:rPr>
        <w:t xml:space="preserve"> ganador requiere hacer un movimiento, deberá de solicitar la autorización correspondiente vía escrita, con el fin de no disminuir la calidad del servicio, la </w:t>
      </w:r>
      <w:r w:rsidRPr="004076A2">
        <w:rPr>
          <w:rFonts w:asciiTheme="minorHAnsi" w:hAnsiTheme="minorHAnsi" w:cs="Arial"/>
          <w:b/>
        </w:rPr>
        <w:t>CONVOCANTE</w:t>
      </w:r>
      <w:r w:rsidRPr="004076A2">
        <w:rPr>
          <w:rFonts w:asciiTheme="minorHAnsi" w:hAnsiTheme="minorHAnsi" w:cs="Arial"/>
        </w:rPr>
        <w:t xml:space="preserve"> se reserva el derecho de solicitar los cambios necesarios del personal hasta que satisfaga el perfil solicitado, así como la calidad del mismo.</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instalar en el Hospital Metropolitano “Dr. Bernardo Sepúlveda”, en el Hospital Regional de Alta Especialidad Materno Infantil y en el Hospital de Rehabilitación </w:t>
      </w:r>
      <w:r w:rsidR="00104E64" w:rsidRPr="004076A2">
        <w:rPr>
          <w:rFonts w:asciiTheme="minorHAnsi" w:hAnsiTheme="minorHAnsi" w:cs="Arial"/>
        </w:rPr>
        <w:t>Psiquiátrica</w:t>
      </w:r>
      <w:r w:rsidR="00104E64">
        <w:rPr>
          <w:rFonts w:asciiTheme="minorHAnsi" w:hAnsiTheme="minorHAnsi" w:cs="Arial"/>
        </w:rPr>
        <w:t>,</w:t>
      </w:r>
      <w:r w:rsidRPr="004076A2">
        <w:rPr>
          <w:rFonts w:asciiTheme="minorHAnsi" w:hAnsiTheme="minorHAnsi" w:cs="Arial"/>
        </w:rPr>
        <w:t xml:space="preserve"> </w:t>
      </w:r>
      <w:proofErr w:type="spellStart"/>
      <w:r w:rsidRPr="004076A2">
        <w:rPr>
          <w:rFonts w:asciiTheme="minorHAnsi" w:hAnsiTheme="minorHAnsi" w:cs="Arial"/>
        </w:rPr>
        <w:t>Lockers</w:t>
      </w:r>
      <w:proofErr w:type="spellEnd"/>
      <w:r w:rsidRPr="004076A2">
        <w:rPr>
          <w:rFonts w:asciiTheme="minorHAnsi" w:hAnsiTheme="minorHAnsi" w:cs="Arial"/>
        </w:rPr>
        <w:t xml:space="preserve"> para cada uno de los guardias que prestaran el servicio, con el fin de que cada Guardia pueda resguardar sus pertenencias personales en forma segura.</w:t>
      </w:r>
    </w:p>
    <w:p w:rsidR="000D79E9" w:rsidRPr="004076A2" w:rsidRDefault="000D79E9" w:rsidP="000D79E9">
      <w:pPr>
        <w:pStyle w:val="Ttulo2"/>
        <w:rPr>
          <w:rFonts w:asciiTheme="minorHAnsi" w:hAnsiTheme="minorHAnsi" w:cs="Arial"/>
          <w:sz w:val="20"/>
          <w:u w:val="single"/>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ACTIVIDADES PERMANENTES DURANTE LA PRESTACION DEL SERVICIO</w:t>
      </w:r>
    </w:p>
    <w:p w:rsidR="000D79E9" w:rsidRPr="004076A2" w:rsidRDefault="000D79E9" w:rsidP="000D79E9"/>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empresa suministrara dos pares de uniformes al inicio del servicio</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o los jefes de turno designados para cada servicio deberán contar en su uniforme con las insignias y distintivos que los identifique como tales. </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uniforme. </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uniformes que indico en el apartado de UNIFORMES.</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empresa suministrara un equipo al inicio del servicio contratado.</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equipo de seguridad. </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Los Guardias de Seguridad que proporcione el </w:t>
      </w:r>
      <w:r w:rsidRPr="004076A2">
        <w:rPr>
          <w:rFonts w:asciiTheme="minorHAnsi" w:hAnsiTheme="minorHAnsi" w:cs="Arial"/>
          <w:b/>
        </w:rPr>
        <w:t>LICITANTE</w:t>
      </w:r>
      <w:r w:rsidRPr="004076A2">
        <w:rPr>
          <w:rFonts w:asciiTheme="minorHAnsi" w:hAnsiTheme="minorHAnsi" w:cs="Arial"/>
        </w:rPr>
        <w:t xml:space="preserve"> ganador deberán contar con una credencial con fotografía que acredite su personalidad frente a los servidores públicos y a los usuarios de la </w:t>
      </w:r>
      <w:r w:rsidRPr="004076A2">
        <w:rPr>
          <w:rFonts w:asciiTheme="minorHAnsi" w:hAnsiTheme="minorHAnsi" w:cs="Arial"/>
          <w:b/>
        </w:rPr>
        <w:t>CONVOCANTE</w:t>
      </w:r>
      <w:r w:rsidRPr="004076A2">
        <w:rPr>
          <w:rFonts w:asciiTheme="minorHAnsi" w:hAnsiTheme="minorHAnsi" w:cs="Arial"/>
        </w:rPr>
        <w:t xml:space="preserve"> y no deberá utilizarse emblemas institucionales de las unidades de la </w:t>
      </w:r>
      <w:r w:rsidRPr="004076A2">
        <w:rPr>
          <w:rFonts w:asciiTheme="minorHAnsi" w:hAnsiTheme="minorHAnsi" w:cs="Arial"/>
          <w:b/>
        </w:rPr>
        <w:t>CONVOCANTE</w:t>
      </w:r>
      <w:r w:rsidRPr="004076A2">
        <w:rPr>
          <w:rFonts w:asciiTheme="minorHAnsi" w:hAnsiTheme="minorHAnsi" w:cs="Arial"/>
        </w:rPr>
        <w:t>, y será obligatorio que la porte en lugar visible durante todo el horario de servicio.</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será responsable de suministrar a todo su personal todo el equipo de seguridad que sea requerido en la presente licitación, para la realización de los servicios.</w:t>
      </w:r>
    </w:p>
    <w:p w:rsidR="000D79E9" w:rsidRPr="004076A2" w:rsidRDefault="000D79E9" w:rsidP="00FF317A">
      <w:pPr>
        <w:pStyle w:val="Prrafodelista"/>
        <w:numPr>
          <w:ilvl w:val="1"/>
          <w:numId w:val="33"/>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 fuera de la zona metropolitana (zona rural);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4076A2">
        <w:rPr>
          <w:rFonts w:asciiTheme="minorHAnsi" w:hAnsiTheme="minorHAnsi" w:cs="Arial"/>
          <w:b/>
        </w:rPr>
        <w:t>CONVOCANTE.</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proporcionará el Servicio de Vigilancia y Seguridad con Guardias de Seguridad, cuyas obligaciones se efectuaran conforme al </w:t>
      </w:r>
      <w:r w:rsidRPr="004076A2">
        <w:rPr>
          <w:rFonts w:asciiTheme="minorHAnsi" w:hAnsiTheme="minorHAnsi" w:cs="Arial"/>
          <w:b/>
        </w:rPr>
        <w:t>PLIEGO DE CONSIGNAS</w:t>
      </w:r>
      <w:r w:rsidRPr="004076A2">
        <w:rPr>
          <w:rFonts w:asciiTheme="minorHAnsi" w:hAnsiTheme="minorHAnsi" w:cs="Arial"/>
        </w:rPr>
        <w:t xml:space="preserve"> que tiene establecido la </w:t>
      </w:r>
      <w:r w:rsidRPr="004076A2">
        <w:rPr>
          <w:rFonts w:asciiTheme="minorHAnsi" w:hAnsiTheme="minorHAnsi" w:cs="Arial"/>
          <w:b/>
        </w:rPr>
        <w:t>CONVOCANTE</w:t>
      </w:r>
      <w:r w:rsidRPr="004076A2">
        <w:rPr>
          <w:rFonts w:asciiTheme="minorHAnsi" w:hAnsiTheme="minorHAnsi" w:cs="Arial"/>
        </w:rPr>
        <w:t xml:space="preserve"> y que formara parte del contrato como un </w:t>
      </w:r>
      <w:r w:rsidRPr="004076A2">
        <w:rPr>
          <w:rFonts w:asciiTheme="minorHAnsi" w:hAnsiTheme="minorHAnsi" w:cs="Arial"/>
          <w:b/>
        </w:rPr>
        <w:t>ANEXO</w:t>
      </w:r>
      <w:r w:rsidRPr="004076A2">
        <w:rPr>
          <w:rFonts w:asciiTheme="minorHAnsi" w:hAnsiTheme="minorHAnsi" w:cs="Arial"/>
        </w:rPr>
        <w:t>.</w:t>
      </w:r>
    </w:p>
    <w:p w:rsidR="000D79E9" w:rsidRPr="004076A2" w:rsidRDefault="000D79E9" w:rsidP="000D79E9">
      <w:pPr>
        <w:pStyle w:val="Ttulo2"/>
        <w:jc w:val="left"/>
        <w:rPr>
          <w:rFonts w:asciiTheme="minorHAnsi" w:hAnsiTheme="minorHAnsi" w:cs="Arial"/>
          <w:sz w:val="20"/>
          <w:u w:val="single"/>
        </w:rPr>
      </w:pPr>
    </w:p>
    <w:p w:rsidR="000D79E9" w:rsidRPr="004076A2" w:rsidRDefault="000D79E9" w:rsidP="000D79E9">
      <w:pPr>
        <w:pStyle w:val="Ttulo2"/>
        <w:jc w:val="left"/>
        <w:rPr>
          <w:rFonts w:asciiTheme="minorHAnsi" w:hAnsiTheme="minorHAnsi" w:cs="Arial"/>
          <w:sz w:val="20"/>
          <w:u w:val="single"/>
        </w:rPr>
      </w:pPr>
      <w:r w:rsidRPr="004076A2">
        <w:rPr>
          <w:rFonts w:asciiTheme="minorHAnsi" w:hAnsiTheme="minorHAnsi" w:cs="Arial"/>
          <w:sz w:val="20"/>
          <w:u w:val="single"/>
        </w:rPr>
        <w:t>CARACTERISTICAS DEL SERVICIO</w:t>
      </w:r>
    </w:p>
    <w:p w:rsidR="000D79E9" w:rsidRPr="004076A2" w:rsidRDefault="000D79E9" w:rsidP="00FF317A">
      <w:pPr>
        <w:pStyle w:val="Prrafodelista"/>
        <w:numPr>
          <w:ilvl w:val="1"/>
          <w:numId w:val="35"/>
        </w:numPr>
        <w:ind w:left="851" w:hanging="284"/>
        <w:contextualSpacing/>
        <w:jc w:val="both"/>
        <w:rPr>
          <w:rFonts w:asciiTheme="minorHAnsi" w:hAnsiTheme="minorHAnsi" w:cs="Arial"/>
        </w:rPr>
      </w:pPr>
      <w:r w:rsidRPr="004076A2">
        <w:rPr>
          <w:rFonts w:asciiTheme="minorHAnsi" w:hAnsiTheme="minorHAnsi" w:cs="Arial"/>
        </w:rPr>
        <w:t>El Servicio de Seguridad y Vigilancia deberá cubrir 12 horas por turno (Diurno de las 7:00 a 19:00 horas y Nocturno de 19:00 horas a las 7:00 del día siguiente).</w:t>
      </w:r>
    </w:p>
    <w:p w:rsidR="000D79E9" w:rsidRPr="004076A2" w:rsidRDefault="000D79E9" w:rsidP="000D79E9">
      <w:pPr>
        <w:pStyle w:val="Ttulo1"/>
        <w:ind w:left="284"/>
        <w:rPr>
          <w:rFonts w:asciiTheme="minorHAnsi" w:hAnsiTheme="minorHAnsi" w:cs="Arial"/>
          <w:sz w:val="20"/>
          <w:u w:val="single"/>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DE LA RELACIÓN ENTRE LA CONVOCANTE Y EL LICITANTE GANADOR</w:t>
      </w:r>
    </w:p>
    <w:p w:rsidR="000D79E9" w:rsidRPr="004076A2" w:rsidRDefault="000D79E9" w:rsidP="000D79E9"/>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La operatividad (Todo lo que concierne a la planeación, establecimiento de consignas del servicio) es exclusiva de la </w:t>
      </w:r>
      <w:r w:rsidRPr="004076A2">
        <w:rPr>
          <w:rFonts w:asciiTheme="minorHAnsi" w:hAnsiTheme="minorHAnsi" w:cs="Arial"/>
          <w:b/>
        </w:rPr>
        <w:t>CONVOCANTE</w:t>
      </w:r>
      <w:r w:rsidRPr="004076A2">
        <w:rPr>
          <w:rFonts w:asciiTheme="minorHAnsi" w:hAnsiTheme="minorHAnsi" w:cs="Arial"/>
        </w:rPr>
        <w:t xml:space="preserve"> a través de la Coordinación de Seguridad institucional</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Todo movimiento del Cuerpo de Guardias o de Guardias que proponga el </w:t>
      </w:r>
      <w:r w:rsidRPr="004076A2">
        <w:rPr>
          <w:rFonts w:asciiTheme="minorHAnsi" w:hAnsiTheme="minorHAnsi" w:cs="Arial"/>
          <w:b/>
        </w:rPr>
        <w:t>LICITANTE</w:t>
      </w:r>
      <w:r w:rsidRPr="004076A2">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La supervisión de los servicios será realizada por la Coordinación de Seguridad Institucional o por el personal que designe este.</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compromete a obedecer y acatar los lineamientos establecidos en el documento denominado “PLIEGO DE CONSIGNAS” que emite la </w:t>
      </w:r>
      <w:r w:rsidRPr="004076A2">
        <w:rPr>
          <w:rFonts w:asciiTheme="minorHAnsi" w:hAnsiTheme="minorHAnsi" w:cs="Arial"/>
          <w:b/>
        </w:rPr>
        <w:t>CONVOCANTE</w:t>
      </w:r>
      <w:r w:rsidRPr="004076A2">
        <w:rPr>
          <w:rFonts w:asciiTheme="minorHAnsi" w:hAnsiTheme="minorHAnsi" w:cs="Arial"/>
        </w:rPr>
        <w:t xml:space="preserve"> y coadyuvará a que se apliquen las políticas internas de cualquier servicio, tránsito, acceso y demás acciones que se lleven a cabo dentro de las instalaciones.</w:t>
      </w:r>
    </w:p>
    <w:p w:rsidR="000D79E9" w:rsidRPr="004076A2" w:rsidRDefault="000D79E9" w:rsidP="000D79E9">
      <w:pPr>
        <w:pStyle w:val="Prrafodelista"/>
        <w:ind w:left="851"/>
        <w:contextualSpacing/>
        <w:jc w:val="both"/>
        <w:rPr>
          <w:rFonts w:asciiTheme="minorHAnsi" w:hAnsiTheme="minorHAnsi" w:cs="Arial"/>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DE LA SUPERVISIÓN, EL ORDEN Y LA CALIDAD DE LA PRESTACIÓN DE LOS SERVICIOS</w:t>
      </w:r>
    </w:p>
    <w:p w:rsidR="000D79E9" w:rsidRPr="004076A2" w:rsidRDefault="000D79E9" w:rsidP="000D79E9"/>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En caso de que se sorprenda al personal del </w:t>
      </w:r>
      <w:r w:rsidRPr="004076A2">
        <w:rPr>
          <w:rFonts w:asciiTheme="minorHAnsi" w:hAnsiTheme="minorHAnsi" w:cs="Arial"/>
          <w:b/>
        </w:rPr>
        <w:t>LICITANTE</w:t>
      </w:r>
      <w:r w:rsidRPr="004076A2">
        <w:rPr>
          <w:rFonts w:asciiTheme="minorHAnsi" w:hAnsiTheme="minorHAnsi" w:cs="Arial"/>
        </w:rPr>
        <w:t xml:space="preserve"> Ganador ingiriendo bebidas alcohólicas, enervantes y/o fumando dentro de las instalaciones de la </w:t>
      </w:r>
      <w:r w:rsidRPr="004076A2">
        <w:rPr>
          <w:rFonts w:asciiTheme="minorHAnsi" w:hAnsiTheme="minorHAnsi" w:cs="Arial"/>
          <w:b/>
        </w:rPr>
        <w:t>CONVOCANTE</w:t>
      </w:r>
      <w:r w:rsidRPr="004076A2">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debiendo ser sustituido en un lapso no mayor una hora en los servicios dentro de la zona metropolitana y de tres horas fuera de la zona urbana.</w:t>
      </w:r>
    </w:p>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4076A2">
        <w:rPr>
          <w:rFonts w:asciiTheme="minorHAnsi" w:hAnsiTheme="minorHAnsi" w:cs="Arial"/>
          <w:b/>
        </w:rPr>
        <w:t>CONVOCANTE</w:t>
      </w:r>
      <w:r w:rsidRPr="004076A2">
        <w:rPr>
          <w:rFonts w:asciiTheme="minorHAnsi" w:hAnsiTheme="minorHAnsi" w:cs="Arial"/>
        </w:rPr>
        <w:t xml:space="preserve">, así como a quien que demuestre malos hábitos, falta de respeto a sus superiores, personal de la </w:t>
      </w:r>
      <w:r w:rsidRPr="004076A2">
        <w:rPr>
          <w:rFonts w:asciiTheme="minorHAnsi" w:hAnsiTheme="minorHAnsi" w:cs="Arial"/>
          <w:b/>
        </w:rPr>
        <w:t>CONVOCANTE</w:t>
      </w:r>
      <w:r w:rsidRPr="004076A2">
        <w:rPr>
          <w:rFonts w:asciiTheme="minorHAnsi" w:hAnsiTheme="minorHAnsi" w:cs="Arial"/>
        </w:rPr>
        <w:t xml:space="preserve"> o público usuario, y a quien observe mala conducta dentro de las Unidades Médicas y Unidades Administrativas de la </w:t>
      </w:r>
      <w:r w:rsidRPr="004076A2">
        <w:rPr>
          <w:rFonts w:asciiTheme="minorHAnsi" w:hAnsiTheme="minorHAnsi" w:cs="Arial"/>
          <w:b/>
        </w:rPr>
        <w:t>CONVOCANTE</w:t>
      </w:r>
      <w:r w:rsidRPr="004076A2">
        <w:rPr>
          <w:rFonts w:asciiTheme="minorHAnsi" w:hAnsiTheme="minorHAnsi" w:cs="Arial"/>
        </w:rPr>
        <w:t>, debiendo ser sustituido en un lapso no mayor una hora en los servicios dentro de la zona metropolitana y de tres horas fuera de la zona urbana.</w:t>
      </w:r>
    </w:p>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La Unidad tendrá el derecho de veto justificado del personal que no cumpla con el Servicio solicitado, informando telefónicamente al supervisor en turno o quien el </w:t>
      </w:r>
      <w:r w:rsidRPr="004076A2">
        <w:rPr>
          <w:rFonts w:asciiTheme="minorHAnsi" w:hAnsiTheme="minorHAnsi" w:cs="Arial"/>
          <w:b/>
        </w:rPr>
        <w:t>LICITANTE</w:t>
      </w:r>
      <w:r w:rsidRPr="004076A2">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personal es vetado, deberá de permanecer al cuidado del área asignada, hasta que el personal de relevo se presente en la Unidad Médica y Unidad Administrativa correspondiente.</w:t>
      </w:r>
    </w:p>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fin de evitar la fraternización, amistades o compromisos con empleados o usuarios </w:t>
      </w:r>
      <w:r w:rsidRPr="004076A2">
        <w:rPr>
          <w:rFonts w:asciiTheme="minorHAnsi" w:hAnsiTheme="minorHAnsi" w:cs="Arial"/>
        </w:rPr>
        <w:lastRenderedPageBreak/>
        <w:t xml:space="preserve">de la </w:t>
      </w:r>
      <w:r w:rsidRPr="004076A2">
        <w:rPr>
          <w:rFonts w:asciiTheme="minorHAnsi" w:hAnsiTheme="minorHAnsi" w:cs="Arial"/>
          <w:b/>
        </w:rPr>
        <w:t>CONVOCANTE</w:t>
      </w:r>
      <w:r w:rsidRPr="004076A2">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4076A2">
        <w:rPr>
          <w:rFonts w:asciiTheme="minorHAnsi" w:hAnsiTheme="minorHAnsi" w:cs="Arial"/>
          <w:b/>
        </w:rPr>
        <w:t>LICITANTE</w:t>
      </w:r>
      <w:r w:rsidRPr="004076A2">
        <w:rPr>
          <w:rFonts w:asciiTheme="minorHAnsi" w:hAnsiTheme="minorHAnsi" w:cs="Arial"/>
        </w:rPr>
        <w:t xml:space="preserve"> ganador decida la recontratación de alguno de los guardias de seguridad  que ya hayan prestado sus servicios en alguna de las unidades de la </w:t>
      </w:r>
      <w:r w:rsidRPr="004076A2">
        <w:rPr>
          <w:rFonts w:asciiTheme="minorHAnsi" w:hAnsiTheme="minorHAnsi" w:cs="Arial"/>
          <w:b/>
        </w:rPr>
        <w:t>CONVOCANTE</w:t>
      </w:r>
      <w:r w:rsidRPr="004076A2">
        <w:rPr>
          <w:rFonts w:asciiTheme="minorHAnsi" w:hAnsiTheme="minorHAnsi" w:cs="Arial"/>
        </w:rPr>
        <w:t>, se requiere obtener el consentimiento expreso por escrito por parte del área responsable de seguridad de cada Unidad.</w:t>
      </w:r>
    </w:p>
    <w:p w:rsidR="000D79E9" w:rsidRPr="004076A2" w:rsidRDefault="000D79E9" w:rsidP="000D79E9">
      <w:pPr>
        <w:pStyle w:val="Ttulo1"/>
        <w:ind w:left="284"/>
        <w:rPr>
          <w:rFonts w:asciiTheme="minorHAnsi" w:hAnsiTheme="minorHAnsi" w:cs="Arial"/>
          <w:sz w:val="20"/>
          <w:u w:val="single"/>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REPORTES, LISTAS DE ASISTENCIA Y DOCUMENTOS QUE ENTREGARA EL LICITANTE</w:t>
      </w:r>
    </w:p>
    <w:p w:rsidR="000D79E9" w:rsidRPr="004076A2" w:rsidRDefault="000D79E9" w:rsidP="000D79E9"/>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de llevar el control de asistencia diaria por cada Unidad Médica o Administrativa en </w:t>
      </w:r>
      <w:r w:rsidRPr="00104E64">
        <w:rPr>
          <w:rFonts w:asciiTheme="minorHAnsi" w:hAnsiTheme="minorHAnsi" w:cs="Arial"/>
        </w:rPr>
        <w:t>el formato que se muestra ejemplo en el ANEXO 1.1.2 el cual</w:t>
      </w:r>
      <w:r w:rsidRPr="004076A2">
        <w:rPr>
          <w:rFonts w:asciiTheme="minorHAnsi" w:hAnsiTheme="minorHAnsi" w:cs="Arial"/>
        </w:rPr>
        <w:t xml:space="preserve">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realizar un reporte mensual en </w:t>
      </w:r>
      <w:r w:rsidRPr="00104E64">
        <w:rPr>
          <w:rFonts w:asciiTheme="minorHAnsi" w:hAnsiTheme="minorHAnsi" w:cs="Arial"/>
        </w:rPr>
        <w:t>el formato que se muestra ejemplo en el ANEXO 1.1.1 por cada Unidad Médica y Unidad Administrativa de la asistencia del personal</w:t>
      </w:r>
      <w:r w:rsidRPr="004076A2">
        <w:rPr>
          <w:rFonts w:asciiTheme="minorHAnsi" w:hAnsiTheme="minorHAnsi" w:cs="Arial"/>
        </w:rPr>
        <w:t xml:space="preserve">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Administrativas, así como el parte informativo de cada uno con las novedades relevantes del turno, dicho reporte se deberá enviar a las 10:00 horas y a las 22:00 horas de cada día.</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 validación de asistencia para efectos de pago, se hará conforme al control de asistencia que el </w:t>
      </w:r>
      <w:r w:rsidRPr="004076A2">
        <w:rPr>
          <w:rFonts w:asciiTheme="minorHAnsi" w:hAnsiTheme="minorHAnsi" w:cs="Arial"/>
          <w:b/>
        </w:rPr>
        <w:t>LICITANTE</w:t>
      </w:r>
      <w:r w:rsidRPr="004076A2">
        <w:rPr>
          <w:rFonts w:asciiTheme="minorHAnsi" w:hAnsiTheme="minorHAnsi" w:cs="Arial"/>
        </w:rPr>
        <w:t xml:space="preserve"> ganador deberá realizar en los formatos que se indican en l</w:t>
      </w:r>
      <w:r w:rsidR="00917026">
        <w:rPr>
          <w:rFonts w:asciiTheme="minorHAnsi" w:hAnsiTheme="minorHAnsi" w:cs="Arial"/>
        </w:rPr>
        <w:t>as presentes bases e implementarse para tales efectos</w:t>
      </w:r>
      <w:r w:rsidRPr="004076A2">
        <w:rPr>
          <w:rFonts w:asciiTheme="minorHAnsi" w:hAnsiTheme="minorHAnsi" w:cs="Arial"/>
        </w:rPr>
        <w:t xml:space="preserve">, en cada una de las Unidades Médicas y Unidades Administrativas, deberán contar con el nombre y firma del Coordinador de Seguridad Interna, el Administrador de la Unidad, el Supervisor del </w:t>
      </w:r>
      <w:r w:rsidRPr="004076A2">
        <w:rPr>
          <w:rFonts w:asciiTheme="minorHAnsi" w:hAnsiTheme="minorHAnsi" w:cs="Arial"/>
          <w:b/>
        </w:rPr>
        <w:t>LICTANTE</w:t>
      </w:r>
      <w:r w:rsidRPr="004076A2">
        <w:rPr>
          <w:rFonts w:asciiTheme="minorHAnsi" w:hAnsiTheme="minorHAnsi" w:cs="Arial"/>
        </w:rPr>
        <w:t xml:space="preserve"> y el jefe de Servicio de los Guardias de Seguridad de turno.</w:t>
      </w:r>
    </w:p>
    <w:p w:rsidR="000D79E9" w:rsidRPr="00104E64"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Cada una de las Unidades Médicas y Unidades Administrativas llevaran un reporte de asistencia diaria de los Guardias de Seguridad, por cada uno de los </w:t>
      </w:r>
      <w:r w:rsidRPr="00104E64">
        <w:rPr>
          <w:rFonts w:asciiTheme="minorHAnsi" w:hAnsiTheme="minorHAnsi" w:cs="Arial"/>
        </w:rPr>
        <w:t>turnos (Anexos 1.1.1 y 1.1.2).</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Al término del mes, el </w:t>
      </w:r>
      <w:r w:rsidRPr="004076A2">
        <w:rPr>
          <w:rFonts w:asciiTheme="minorHAnsi" w:hAnsiTheme="minorHAnsi" w:cs="Arial"/>
          <w:b/>
        </w:rPr>
        <w:t>LICITANTE</w:t>
      </w:r>
      <w:r w:rsidRPr="004076A2">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104E64">
        <w:rPr>
          <w:rFonts w:asciiTheme="minorHAnsi" w:hAnsiTheme="minorHAnsi" w:cs="Arial"/>
        </w:rPr>
        <w:t>Para realizar el trámite de cobro las facturas deberán de estar acompañadas del cuadro resumen que se indican en el ANEXO 1.1.1 por</w:t>
      </w:r>
      <w:r w:rsidRPr="004076A2">
        <w:rPr>
          <w:rFonts w:asciiTheme="minorHAnsi" w:hAnsiTheme="minorHAnsi" w:cs="Arial"/>
        </w:rPr>
        <w:t xml:space="preserve"> cada una de las Unidades Médicas y Unidades Administrativas, de las asistencias y faltas por día debidamente validado por el responsable de cada Unidad, solo se enviará la factura y el cuadro resumen, sellados y firmadas por las personas anteriormente descritas, para su trámite de pago correspondiente.</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para aclaraciones futuras, revisiones por órganos de control interno. </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LINEAMIENTOS DE SEGURIDAD.</w:t>
      </w:r>
    </w:p>
    <w:p w:rsidR="000D79E9" w:rsidRPr="004076A2" w:rsidRDefault="000D79E9" w:rsidP="000D79E9"/>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lastRenderedPageBreak/>
        <w:t xml:space="preserve">El </w:t>
      </w:r>
      <w:r w:rsidRPr="004076A2">
        <w:rPr>
          <w:rFonts w:asciiTheme="minorHAnsi" w:hAnsiTheme="minorHAnsi" w:cs="Arial"/>
          <w:b/>
        </w:rPr>
        <w:t>LICITANTE</w:t>
      </w:r>
      <w:r w:rsidRPr="004076A2">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w:t>
      </w:r>
      <w:r w:rsidR="00917026">
        <w:rPr>
          <w:rFonts w:asciiTheme="minorHAnsi" w:hAnsiTheme="minorHAnsi" w:cs="Arial"/>
        </w:rPr>
        <w:t>estas bases.</w:t>
      </w:r>
      <w:r w:rsidRPr="004076A2">
        <w:rPr>
          <w:rFonts w:asciiTheme="minorHAnsi" w:hAnsiTheme="minorHAnsi" w:cs="Arial"/>
        </w:rPr>
        <w:t xml:space="preserve"> </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CONVOCANTE aplicará la pena convencional que se establezca en el contrato.</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supervisará a través de la Coordinación de Seguridad Institucional la calidad del servicio, el correcto desarrollo y cumplimiento de los servicios contratados. </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acatar las instrucciones que esta le indique.</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propondrá por escrito las medidas, controles, sistemas y acciones pertinentes que sugiere deba tomar la </w:t>
      </w:r>
      <w:r w:rsidRPr="004076A2">
        <w:rPr>
          <w:rFonts w:asciiTheme="minorHAnsi" w:hAnsiTheme="minorHAnsi" w:cs="Arial"/>
          <w:b/>
        </w:rPr>
        <w:t>CONVOCANTE</w:t>
      </w:r>
      <w:r w:rsidRPr="004076A2">
        <w:rPr>
          <w:rFonts w:asciiTheme="minorHAnsi" w:hAnsiTheme="minorHAnsi" w:cs="Arial"/>
        </w:rPr>
        <w:t xml:space="preserve"> para mejorar la seguridad dentro de sus instalaciones y salvaguardar al personal que en él labora, los bienes y las instalaciones.</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Solicitar por escrito a la </w:t>
      </w:r>
      <w:r w:rsidRPr="004076A2">
        <w:rPr>
          <w:rFonts w:asciiTheme="minorHAnsi" w:hAnsiTheme="minorHAnsi" w:cs="Arial"/>
          <w:b/>
        </w:rPr>
        <w:t>CONVOCANTE</w:t>
      </w:r>
      <w:r w:rsidRPr="004076A2">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personal de seguridad deberá prestar el servicio conforme a lo que está establecido en el </w:t>
      </w:r>
      <w:r w:rsidRPr="004076A2">
        <w:rPr>
          <w:rFonts w:asciiTheme="minorHAnsi" w:hAnsiTheme="minorHAnsi" w:cs="Arial"/>
          <w:b/>
        </w:rPr>
        <w:t>PLIEGO DE CONSIGNAS</w:t>
      </w:r>
      <w:r w:rsidRPr="004076A2">
        <w:rPr>
          <w:rFonts w:asciiTheme="minorHAnsi" w:hAnsiTheme="minorHAnsi" w:cs="Arial"/>
        </w:rPr>
        <w:t>, así como también en los términos que lo solicite el Coordinador de Seguridad Institucional y entre las más relevantes son las siguientes: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De la operación diaria: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Asistir puntualmente a sus labores y sin indolencia.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El guardia deberá llegar con anticipación de al menos 15 minutos antes de iniciar su servicio.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Llenar o registrar el control de asistencia.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Conducirse con educación y propiedad en las instalaciones, proveyendo un trato digno, amable y cortés.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 guardia no deberá de fraternizar con los empleados ni tampoco con los usuarios del servicio, </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Deberá demostrar respeto a sus superiores y dirigirse con propiedad, </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No aceptara dadivas en dinero o en especie para facilitar algún tramite</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Del servicio de seguridad</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Atender y acceder a cualquier pregunta, petición u orientación de las áreas de usuarios, recepción o en pisos que se le asigne.</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Acudir de inmediato a cualquier llamado del personal de la </w:t>
      </w:r>
      <w:r w:rsidRPr="004076A2">
        <w:rPr>
          <w:rFonts w:asciiTheme="minorHAnsi" w:hAnsiTheme="minorHAnsi" w:cs="Arial"/>
          <w:b/>
        </w:rPr>
        <w:t>CONVOCANTE</w:t>
      </w:r>
      <w:r w:rsidRPr="004076A2">
        <w:rPr>
          <w:rFonts w:asciiTheme="minorHAnsi" w:hAnsiTheme="minorHAnsi" w:cs="Arial"/>
        </w:rPr>
        <w:t xml:space="preserve"> con eficiencia y eficacia.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Auxiliar en la atención de los incidentes de manera completa con prontitud, eficiencia y eficacia.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Mantener la vigilancia estrecha y alerta durante las 12 horas de su turno notificando de forma inmediata cualquier actitud sospechosa a Jefe de Turno, situación que ponga en riesgo la seguridad de los empleados, usuarios o instalaciones de la unidad.</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lastRenderedPageBreak/>
        <w:t xml:space="preserve">Prevenir todo perjuicio que pueda causarse al personal y bienes de la </w:t>
      </w:r>
      <w:r w:rsidRPr="004076A2">
        <w:rPr>
          <w:rFonts w:asciiTheme="minorHAnsi" w:hAnsiTheme="minorHAnsi" w:cs="Arial"/>
          <w:b/>
        </w:rPr>
        <w:t>CONVOCANTE</w:t>
      </w:r>
      <w:r w:rsidRPr="004076A2">
        <w:rPr>
          <w:rFonts w:asciiTheme="minorHAnsi" w:hAnsiTheme="minorHAnsi" w:cs="Arial"/>
        </w:rPr>
        <w:t>, sobre todo por personas violentas, en estado de ebriedad o bajo el influjo de drogas.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Mantener el orden y seguridad dentro del inmueble a vigilar y en sus áreas externas inmediatas de ser requerido.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Supervisar e informar cualquier irregularidad relevante que suceda en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la Coordinación de Seguridad Institucional.</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Verificar que las puertas de las diferentes oficinas y áreas estén debidamente cerradas en las áreas en donde no se esté laborando.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y desactivar los interruptores eléctricos para ahorrar energía eléctrica siempre que no se trate de interruptores que suministren energía a medicamentos o vacuna en refrigeración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Accesos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Llevar un estricto control de entradas y salidas de personal de otras Unidades Médicas y Administrativas y visitantes ajenos a las unidades en los diferentes accesos.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w:t>
      </w:r>
      <w:proofErr w:type="spellStart"/>
      <w:r w:rsidRPr="004076A2">
        <w:rPr>
          <w:rFonts w:asciiTheme="minorHAnsi" w:hAnsiTheme="minorHAnsi" w:cs="Arial"/>
        </w:rPr>
        <w:t>ó</w:t>
      </w:r>
      <w:proofErr w:type="spellEnd"/>
      <w:r w:rsidRPr="004076A2">
        <w:rPr>
          <w:rFonts w:asciiTheme="minorHAnsi" w:hAnsiTheme="minorHAnsi" w:cs="Arial"/>
        </w:rPr>
        <w:t xml:space="preserve"> Administrador, o quien ellos designen, en caso de discrepancia solicitará la intervención del Supervisor de Seguridad Interna y en su ausencia la del Coordinador.</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Estacionamientos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Revisar y registrar los vehículos que acceden y salen del inmueble de Vehículos de proveedores de servicios e insumos. </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Prevención de riesgos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que las salidas de emergencia estén libres de todo objeto.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Coadyuvar en simulacros y el programa interno de Protección Civil.</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Informes: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Elaborar y entregar el parte de novedades diario de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Elaborar y entregar un parte informativo de cada uno de los incidentes relevantes que se presenten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En el caso de presentarse incidentes o delitos flagrantes: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Se custodiará al (los) probable(s) responsable(s) en un lugar visible, sin ejercer ningún tipo de violencia física, psicológica o moral</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Se registraran los hechos de que se tenga conocimiento en forma objetiva y precisa, en un parte informativo del incidente.</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Informar inmediatamente al personal que designe el Coordinador de Seguridad o el Representante Administrativo designado por la unidad de </w:t>
      </w:r>
      <w:r w:rsidRPr="004076A2">
        <w:rPr>
          <w:rFonts w:asciiTheme="minorHAnsi" w:hAnsiTheme="minorHAnsi" w:cs="Arial"/>
          <w:b/>
        </w:rPr>
        <w:t>SSNL</w:t>
      </w:r>
      <w:r w:rsidRPr="004076A2">
        <w:rPr>
          <w:rFonts w:asciiTheme="minorHAnsi" w:hAnsiTheme="minorHAnsi" w:cs="Arial"/>
        </w:rPr>
        <w:t xml:space="preserve">, y a su supervisor, para que a su vez el área jurídica de la </w:t>
      </w:r>
      <w:r w:rsidRPr="004076A2">
        <w:rPr>
          <w:rFonts w:asciiTheme="minorHAnsi" w:hAnsiTheme="minorHAnsi" w:cs="Arial"/>
          <w:b/>
        </w:rPr>
        <w:lastRenderedPageBreak/>
        <w:t>CONVOCANTE</w:t>
      </w:r>
      <w:r w:rsidRPr="004076A2">
        <w:rPr>
          <w:rFonts w:asciiTheme="minorHAnsi" w:hAnsiTheme="minorHAnsi" w:cs="Arial"/>
        </w:rPr>
        <w:t xml:space="preserve"> determine lo procedente y en su caso se ponga al(los) responsable(s) a disposición de la autoridad respectiva.</w:t>
      </w:r>
    </w:p>
    <w:p w:rsidR="000D79E9" w:rsidRPr="004076A2" w:rsidRDefault="000D79E9" w:rsidP="000D79E9">
      <w:pPr>
        <w:jc w:val="both"/>
        <w:rPr>
          <w:rFonts w:asciiTheme="minorHAnsi" w:hAnsiTheme="minorHAnsi" w:cs="Arial"/>
        </w:rPr>
      </w:pPr>
    </w:p>
    <w:p w:rsidR="000D79E9" w:rsidRPr="004076A2" w:rsidRDefault="000D79E9" w:rsidP="00FF317A">
      <w:pPr>
        <w:pStyle w:val="Prrafodelista"/>
        <w:numPr>
          <w:ilvl w:val="0"/>
          <w:numId w:val="39"/>
        </w:numPr>
        <w:jc w:val="both"/>
        <w:rPr>
          <w:rFonts w:asciiTheme="minorHAnsi" w:hAnsiTheme="minorHAnsi" w:cs="Arial"/>
        </w:rPr>
      </w:pPr>
      <w:r w:rsidRPr="004076A2">
        <w:rPr>
          <w:rFonts w:asciiTheme="minorHAnsi" w:hAnsiTheme="minorHAnsi" w:cs="Arial"/>
        </w:rPr>
        <w:t>Los Guardias de Seguridad tienen prohibido realizar lo siguiente:</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Presentarse a sus labores bajo la influencia de cualquier tipo de drogas, alcohol o enervantes.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Permanecer en los puestos donde laboran sus compañeros cuando desmonten el servicio.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Cometer actos de indisciplina, tener conducta prepotente con el personal empleado, usuarios del servicio o visitas, así como tomar atribuciones que no les correspondan.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Introducir armas de fuego al interior de los centros de trabajo.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Realizar labores que no estén relacionadas con la naturaleza de la prestación del Servicio de Seguridad y Vigilancia.</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Dormir durante su turno de trabajo.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Tomar bebidas embriagantes.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Fumar al interior de las instalaciones.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Hacer uso de teléfonos celulares personales, uso de radios y/o reproductores de música, televisores o cualquier otro equipo que distraiga su atención.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Abrir escritorios, gabinetes o cualquier otro mueble, ingresar a oficinas sin la autorización expresa del poseedor de la oficina, utilizar equipos (computadoras, teléfonos, </w:t>
      </w:r>
      <w:proofErr w:type="spellStart"/>
      <w:r w:rsidRPr="004076A2">
        <w:rPr>
          <w:rFonts w:asciiTheme="minorHAnsi" w:hAnsiTheme="minorHAnsi" w:cs="Arial"/>
        </w:rPr>
        <w:t>etc</w:t>
      </w:r>
      <w:proofErr w:type="spellEnd"/>
      <w:r w:rsidRPr="004076A2">
        <w:rPr>
          <w:rFonts w:asciiTheme="minorHAnsi" w:hAnsiTheme="minorHAnsi" w:cs="Arial"/>
        </w:rPr>
        <w:t>) en las áreas del centro de trabajo. En caso de detectar que han sido violados, lo comunicará inmediatamente al jefe de turno o encargado del servicio.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Guardar bajo su responsabilidad paquetes, objetos y materiales del personal empleado y usuarios del servicio. </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Hacerse acompañar durante el desarrollo de su jornada de trabajo por familiares o amistades personales (hijos, hermanos, esposos, padres primos tíos)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Facilitar el desarrollo de actos ilícitos.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Hacer mal uso de los bienes o instalaciones bajo su resguardo, en caso de que el uso de un bien o un servicio genere cargos, el </w:t>
      </w:r>
      <w:r w:rsidRPr="004076A2">
        <w:rPr>
          <w:rFonts w:asciiTheme="minorHAnsi" w:hAnsiTheme="minorHAnsi" w:cs="Arial"/>
          <w:b/>
        </w:rPr>
        <w:t>LICITANTE</w:t>
      </w:r>
      <w:r w:rsidRPr="004076A2">
        <w:rPr>
          <w:rFonts w:asciiTheme="minorHAnsi" w:hAnsiTheme="minorHAnsi" w:cs="Arial"/>
        </w:rPr>
        <w:t xml:space="preserve"> repondrá el costo de los mismos.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Proporcionar información confidencial a personas no autorizadas.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Ausentarse de su lugar o área de vigilancia en horas de labores, sin el permiso correspondiente.</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Cometer actos de indisciplina o abuso de autoridad, en contra de servidores públicos, trabajadores y público en general, visitante de las instalaciones de la </w:t>
      </w:r>
      <w:r w:rsidRPr="004076A2">
        <w:rPr>
          <w:rFonts w:asciiTheme="minorHAnsi" w:hAnsiTheme="minorHAnsi" w:cs="Arial"/>
          <w:b/>
        </w:rPr>
        <w:t>CONVOCANTE.</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Vestir o mezclar prendas civiles con el uniforme reglamentario, durante las horas de su servicio.</w:t>
      </w:r>
    </w:p>
    <w:p w:rsidR="000D79E9"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Abandonar su puesto o punto de vigilancia sin autorización, o antes de que sea relevado por otro elemento que lo sustituya durante su ausencia.</w:t>
      </w:r>
    </w:p>
    <w:p w:rsidR="000D79E9" w:rsidRPr="00A206EC" w:rsidRDefault="000D79E9" w:rsidP="00FF317A">
      <w:pPr>
        <w:pStyle w:val="Prrafodelista"/>
        <w:numPr>
          <w:ilvl w:val="1"/>
          <w:numId w:val="39"/>
        </w:numPr>
        <w:tabs>
          <w:tab w:val="left" w:pos="2760"/>
        </w:tabs>
        <w:jc w:val="both"/>
        <w:rPr>
          <w:rFonts w:asciiTheme="minorHAnsi" w:hAnsiTheme="minorHAnsi" w:cs="Arial"/>
          <w:lang w:val="es-MX"/>
        </w:rPr>
      </w:pPr>
      <w:r w:rsidRPr="00A206EC">
        <w:rPr>
          <w:rFonts w:asciiTheme="minorHAnsi" w:hAnsiTheme="minorHAnsi" w:cs="Arial"/>
        </w:rPr>
        <w:t xml:space="preserve">Manipular la maquinaria, insumos, fuentes de energía, equipos de cómputo o fuentes de energía sin la autorización de la </w:t>
      </w:r>
      <w:r w:rsidRPr="00A206EC">
        <w:rPr>
          <w:rFonts w:asciiTheme="minorHAnsi" w:hAnsiTheme="minorHAnsi" w:cs="Arial"/>
          <w:b/>
        </w:rPr>
        <w:t>CONVOCANTE</w:t>
      </w:r>
      <w:r w:rsidRPr="00A206EC">
        <w:rPr>
          <w:rFonts w:asciiTheme="minorHAnsi" w:hAnsiTheme="minorHAnsi" w:cs="Arial"/>
        </w:rPr>
        <w:t>.</w:t>
      </w: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AC2889" w:rsidRDefault="00AC2889" w:rsidP="000D79E9">
      <w:pPr>
        <w:tabs>
          <w:tab w:val="left" w:pos="2760"/>
        </w:tabs>
        <w:rPr>
          <w:rFonts w:asciiTheme="minorHAnsi" w:hAnsiTheme="minorHAnsi" w:cs="Arial"/>
          <w:sz w:val="18"/>
          <w:szCs w:val="18"/>
          <w:lang w:val="es-MX"/>
        </w:rPr>
      </w:pPr>
    </w:p>
    <w:p w:rsidR="00AC2889" w:rsidRDefault="00AC2889" w:rsidP="000D79E9">
      <w:pPr>
        <w:tabs>
          <w:tab w:val="left" w:pos="2760"/>
        </w:tabs>
        <w:rPr>
          <w:rFonts w:asciiTheme="minorHAnsi" w:hAnsiTheme="minorHAnsi" w:cs="Arial"/>
          <w:sz w:val="18"/>
          <w:szCs w:val="18"/>
          <w:lang w:val="es-MX"/>
        </w:rPr>
      </w:pPr>
    </w:p>
    <w:p w:rsidR="000D79E9" w:rsidRDefault="000D79E9" w:rsidP="000D79E9">
      <w:pPr>
        <w:spacing w:after="200" w:line="276" w:lineRule="auto"/>
        <w:rPr>
          <w:rFonts w:asciiTheme="minorHAnsi" w:hAnsiTheme="minorHAnsi" w:cs="Arial"/>
          <w:b/>
          <w:bCs/>
        </w:rPr>
      </w:pPr>
    </w:p>
    <w:p w:rsidR="000D79E9" w:rsidRPr="00B1660C" w:rsidRDefault="000D79E9" w:rsidP="00D15163">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rPr>
          <w:rFonts w:asciiTheme="minorHAnsi" w:hAnsiTheme="minorHAnsi"/>
          <w:sz w:val="20"/>
          <w:szCs w:val="20"/>
          <w:lang w:val="es-ES_tradnl"/>
        </w:rPr>
      </w:pPr>
      <w:r w:rsidRPr="00B1660C">
        <w:rPr>
          <w:rFonts w:asciiTheme="minorHAnsi" w:hAnsiTheme="minorHAnsi"/>
          <w:sz w:val="20"/>
          <w:szCs w:val="20"/>
          <w:lang w:val="es-ES_tradnl"/>
        </w:rPr>
        <w:lastRenderedPageBreak/>
        <w:t>ANEXO 1</w:t>
      </w:r>
      <w:r>
        <w:rPr>
          <w:rFonts w:asciiTheme="minorHAnsi" w:hAnsiTheme="minorHAnsi"/>
          <w:sz w:val="20"/>
          <w:szCs w:val="20"/>
          <w:lang w:val="es-ES_tradnl"/>
        </w:rPr>
        <w:t>.1.1</w:t>
      </w:r>
    </w:p>
    <w:p w:rsidR="000D79E9" w:rsidRPr="00B1660C" w:rsidRDefault="000D79E9" w:rsidP="000D79E9">
      <w:pPr>
        <w:spacing w:after="120"/>
        <w:jc w:val="both"/>
        <w:rPr>
          <w:rFonts w:asciiTheme="minorHAnsi" w:hAnsiTheme="minorHAnsi"/>
          <w:lang w:eastAsia="en-US"/>
        </w:rPr>
      </w:pPr>
      <w:r w:rsidRPr="00B1660C">
        <w:rPr>
          <w:rFonts w:asciiTheme="minorHAnsi" w:hAnsiTheme="minorHAnsi"/>
          <w:lang w:eastAsia="en-US"/>
        </w:rPr>
        <w:t>Formato en el cual se realizar</w:t>
      </w:r>
      <w:r>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rsidR="000D79E9" w:rsidRPr="00B1660C" w:rsidRDefault="000D79E9" w:rsidP="000D79E9">
      <w:pPr>
        <w:spacing w:after="120"/>
        <w:jc w:val="both"/>
        <w:rPr>
          <w:rFonts w:asciiTheme="minorHAnsi" w:hAnsiTheme="minorHAnsi"/>
          <w:lang w:eastAsia="en-US"/>
        </w:rPr>
      </w:pPr>
    </w:p>
    <w:p w:rsidR="000D79E9" w:rsidRDefault="000D79E9" w:rsidP="000D79E9">
      <w:pPr>
        <w:spacing w:after="120"/>
        <w:jc w:val="center"/>
        <w:rPr>
          <w:rFonts w:asciiTheme="minorHAnsi" w:hAnsiTheme="minorHAnsi" w:cs="Arial"/>
          <w:sz w:val="14"/>
          <w:szCs w:val="14"/>
        </w:rPr>
      </w:pPr>
      <w:r w:rsidRPr="00B1660C">
        <w:rPr>
          <w:rFonts w:asciiTheme="minorHAnsi" w:hAnsiTheme="minorHAnsi" w:cs="Arial"/>
          <w:sz w:val="14"/>
          <w:szCs w:val="1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9pt;height:470.4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AcroExch.Document.DC" ShapeID="_x0000_i1025" DrawAspect="Content" ObjectID="_1649251076" r:id="rId11"/>
        </w:object>
      </w:r>
    </w:p>
    <w:p w:rsidR="00B00C6D" w:rsidRPr="00B1660C" w:rsidRDefault="00B00C6D" w:rsidP="000D79E9">
      <w:pPr>
        <w:spacing w:after="120"/>
        <w:jc w:val="center"/>
        <w:rPr>
          <w:rFonts w:asciiTheme="minorHAnsi" w:hAnsiTheme="minorHAnsi" w:cs="Arial"/>
        </w:rPr>
      </w:pPr>
    </w:p>
    <w:p w:rsidR="000D79E9" w:rsidRPr="00EC08D5"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Arial"/>
          <w:b/>
        </w:rPr>
      </w:pPr>
      <w:r w:rsidRPr="00EC08D5">
        <w:rPr>
          <w:rFonts w:asciiTheme="minorHAnsi" w:hAnsiTheme="minorHAnsi" w:cs="Arial"/>
          <w:b/>
        </w:rPr>
        <w:lastRenderedPageBreak/>
        <w:t>ANEXO 1.1.2  (ANVERSO)</w:t>
      </w:r>
    </w:p>
    <w:p w:rsidR="000D79E9" w:rsidRPr="00B1660C" w:rsidRDefault="000D79E9" w:rsidP="000D79E9">
      <w:pPr>
        <w:pStyle w:val="Puesto"/>
        <w:rPr>
          <w:rFonts w:asciiTheme="minorHAnsi" w:hAnsiTheme="minorHAnsi"/>
          <w:b w:val="0"/>
          <w:sz w:val="20"/>
          <w:szCs w:val="20"/>
        </w:rPr>
      </w:pPr>
      <w:r w:rsidRPr="00B1660C">
        <w:rPr>
          <w:rFonts w:asciiTheme="minorHAnsi" w:hAnsiTheme="minorHAnsi"/>
          <w:b w:val="0"/>
          <w:sz w:val="20"/>
          <w:szCs w:val="20"/>
        </w:rPr>
        <w:t>Formato en el cual se realizar</w:t>
      </w:r>
      <w:r>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rsidR="000D79E9" w:rsidRPr="00B1660C" w:rsidRDefault="000D79E9" w:rsidP="000D79E9">
      <w:pPr>
        <w:rPr>
          <w:lang w:val="es-ES" w:eastAsia="en-US"/>
        </w:rPr>
      </w:pPr>
    </w:p>
    <w:p w:rsidR="000D79E9" w:rsidRDefault="000D79E9" w:rsidP="000D79E9">
      <w:pPr>
        <w:jc w:val="center"/>
        <w:rPr>
          <w:rFonts w:asciiTheme="minorHAnsi" w:hAnsiTheme="minorHAnsi"/>
          <w:lang w:eastAsia="en-US"/>
        </w:rPr>
      </w:pPr>
      <w:r w:rsidRPr="00B1660C">
        <w:rPr>
          <w:rFonts w:asciiTheme="minorHAnsi" w:hAnsiTheme="minorHAnsi"/>
          <w:lang w:eastAsia="en-US"/>
        </w:rPr>
        <w:object w:dxaOrig="9180" w:dyaOrig="11880">
          <v:shape id="_x0000_i1026" type="#_x0000_t75" style="width:351.35pt;height:456.9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roExch.Document.DC" ShapeID="_x0000_i1026" DrawAspect="Content" ObjectID="_1649251077" r:id="rId13"/>
        </w:object>
      </w:r>
    </w:p>
    <w:p w:rsidR="000D79E9" w:rsidRDefault="000D79E9" w:rsidP="000D79E9">
      <w:pPr>
        <w:jc w:val="center"/>
        <w:rPr>
          <w:rFonts w:asciiTheme="minorHAnsi" w:hAnsiTheme="minorHAnsi"/>
          <w:lang w:eastAsia="en-US"/>
        </w:rPr>
      </w:pPr>
    </w:p>
    <w:p w:rsidR="00B00C6D" w:rsidRDefault="00B00C6D" w:rsidP="000D79E9">
      <w:pPr>
        <w:jc w:val="center"/>
        <w:rPr>
          <w:rFonts w:asciiTheme="minorHAnsi" w:hAnsiTheme="minorHAnsi"/>
          <w:lang w:eastAsia="en-US"/>
        </w:rPr>
      </w:pPr>
    </w:p>
    <w:p w:rsidR="00B00C6D" w:rsidRDefault="00B00C6D" w:rsidP="000D79E9">
      <w:pPr>
        <w:jc w:val="center"/>
        <w:rPr>
          <w:rFonts w:asciiTheme="minorHAnsi" w:hAnsiTheme="minorHAnsi"/>
          <w:lang w:eastAsia="en-US"/>
        </w:rPr>
      </w:pPr>
    </w:p>
    <w:p w:rsidR="000D79E9" w:rsidRPr="00B1660C" w:rsidRDefault="000D79E9" w:rsidP="000D79E9">
      <w:pPr>
        <w:jc w:val="center"/>
        <w:rPr>
          <w:rFonts w:asciiTheme="minorHAnsi" w:hAnsiTheme="minorHAnsi"/>
          <w:lang w:eastAsia="en-US"/>
        </w:rPr>
      </w:pPr>
    </w:p>
    <w:p w:rsidR="000D79E9" w:rsidRPr="00B1660C"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lang w:eastAsia="en-US"/>
        </w:rPr>
      </w:pPr>
      <w:r w:rsidRPr="00B1660C">
        <w:rPr>
          <w:rFonts w:asciiTheme="minorHAnsi" w:hAnsiTheme="minorHAnsi"/>
          <w:b/>
          <w:lang w:eastAsia="en-US"/>
        </w:rPr>
        <w:lastRenderedPageBreak/>
        <w:t>ANEXO 1</w:t>
      </w:r>
      <w:r>
        <w:rPr>
          <w:rFonts w:asciiTheme="minorHAnsi" w:hAnsiTheme="minorHAnsi"/>
          <w:b/>
          <w:lang w:eastAsia="en-US"/>
        </w:rPr>
        <w:t>.1.2</w:t>
      </w:r>
      <w:r w:rsidRPr="00B1660C">
        <w:rPr>
          <w:rFonts w:asciiTheme="minorHAnsi" w:hAnsiTheme="minorHAnsi"/>
          <w:b/>
          <w:lang w:eastAsia="en-US"/>
        </w:rPr>
        <w:t xml:space="preserve"> (reverso)</w:t>
      </w:r>
    </w:p>
    <w:p w:rsidR="000D79E9" w:rsidRPr="00B1660C" w:rsidRDefault="000D79E9" w:rsidP="000D79E9">
      <w:pPr>
        <w:jc w:val="center"/>
        <w:rPr>
          <w:rFonts w:asciiTheme="minorHAnsi" w:hAnsiTheme="minorHAnsi"/>
          <w:b/>
          <w:lang w:val="es-ES" w:eastAsia="en-US"/>
        </w:rPr>
      </w:pPr>
    </w:p>
    <w:p w:rsidR="000D79E9" w:rsidRDefault="000D79E9" w:rsidP="000D79E9">
      <w:pPr>
        <w:jc w:val="center"/>
        <w:rPr>
          <w:rFonts w:asciiTheme="minorHAnsi" w:hAnsiTheme="minorHAnsi"/>
          <w:lang w:eastAsia="en-US"/>
        </w:rPr>
      </w:pPr>
      <w:r w:rsidRPr="00B1660C">
        <w:rPr>
          <w:rFonts w:asciiTheme="minorHAnsi" w:hAnsiTheme="minorHAnsi"/>
          <w:lang w:eastAsia="en-US"/>
        </w:rPr>
        <w:object w:dxaOrig="9180" w:dyaOrig="11880">
          <v:shape id="_x0000_i1027" type="#_x0000_t75" style="width:361.9pt;height:46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AcroExch.Document.DC" ShapeID="_x0000_i1027" DrawAspect="Content" ObjectID="_1649251078" r:id="rId15"/>
        </w:object>
      </w:r>
    </w:p>
    <w:p w:rsidR="000D79E9" w:rsidRDefault="000D79E9" w:rsidP="000D79E9">
      <w:pPr>
        <w:jc w:val="center"/>
        <w:rPr>
          <w:rFonts w:asciiTheme="minorHAnsi" w:hAnsiTheme="minorHAnsi"/>
          <w:lang w:eastAsia="en-US"/>
        </w:rPr>
      </w:pPr>
    </w:p>
    <w:p w:rsidR="000D79E9" w:rsidRDefault="000D79E9" w:rsidP="000D79E9">
      <w:pPr>
        <w:jc w:val="center"/>
        <w:rPr>
          <w:rFonts w:asciiTheme="minorHAnsi" w:hAnsiTheme="minorHAnsi"/>
          <w:lang w:eastAsia="en-US"/>
        </w:rPr>
      </w:pPr>
    </w:p>
    <w:p w:rsidR="000D79E9" w:rsidRDefault="000D79E9" w:rsidP="000D79E9">
      <w:pPr>
        <w:jc w:val="center"/>
        <w:rPr>
          <w:rFonts w:asciiTheme="minorHAnsi" w:hAnsiTheme="minorHAnsi"/>
          <w:lang w:eastAsia="en-US"/>
        </w:rPr>
      </w:pPr>
    </w:p>
    <w:p w:rsidR="00B00C6D" w:rsidRDefault="00B00C6D" w:rsidP="000D79E9">
      <w:pPr>
        <w:jc w:val="center"/>
        <w:rPr>
          <w:rFonts w:asciiTheme="minorHAnsi" w:hAnsiTheme="minorHAnsi"/>
          <w:lang w:eastAsia="en-US"/>
        </w:rPr>
      </w:pPr>
    </w:p>
    <w:p w:rsidR="00B00C6D" w:rsidRPr="00B1660C" w:rsidRDefault="00B00C6D" w:rsidP="000D79E9">
      <w:pPr>
        <w:jc w:val="center"/>
        <w:rPr>
          <w:rFonts w:asciiTheme="minorHAnsi" w:hAnsiTheme="minorHAnsi"/>
          <w:lang w:eastAsia="en-US"/>
        </w:rPr>
      </w:pPr>
    </w:p>
    <w:p w:rsidR="000D79E9" w:rsidRPr="00007CCB"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0D79E9" w:rsidRPr="00007CCB" w:rsidRDefault="000D79E9" w:rsidP="000D79E9">
      <w:pPr>
        <w:tabs>
          <w:tab w:val="left" w:pos="4253"/>
          <w:tab w:val="left" w:pos="7797"/>
        </w:tabs>
        <w:jc w:val="center"/>
        <w:rPr>
          <w:rFonts w:ascii="Calibri" w:hAnsi="Calibri"/>
        </w:rPr>
      </w:pPr>
      <w:r w:rsidRPr="00007CCB">
        <w:rPr>
          <w:rFonts w:ascii="Calibri" w:hAnsi="Calibri"/>
          <w:b/>
        </w:rPr>
        <w:t>FORMATO DE PROPOSICIÓN TÉCNICA</w:t>
      </w:r>
    </w:p>
    <w:p w:rsidR="000D79E9" w:rsidRPr="001512E5" w:rsidRDefault="000D79E9" w:rsidP="000D79E9">
      <w:pPr>
        <w:jc w:val="center"/>
        <w:rPr>
          <w:rFonts w:ascii="Calibri" w:hAnsi="Calibri"/>
        </w:rPr>
      </w:pPr>
      <w:r w:rsidRPr="001512E5">
        <w:rPr>
          <w:rFonts w:ascii="Calibri" w:hAnsi="Calibri"/>
        </w:rPr>
        <w:t>(Deberá contener las características solicitadas en el anexo 1)</w:t>
      </w:r>
    </w:p>
    <w:p w:rsidR="000D79E9" w:rsidRPr="00007CCB" w:rsidRDefault="000D79E9" w:rsidP="000D79E9">
      <w:pPr>
        <w:tabs>
          <w:tab w:val="left" w:pos="4253"/>
          <w:tab w:val="left" w:pos="7797"/>
        </w:tabs>
        <w:jc w:val="right"/>
        <w:rPr>
          <w:rFonts w:ascii="Calibri" w:hAnsi="Calibri"/>
        </w:rPr>
      </w:pPr>
    </w:p>
    <w:p w:rsidR="000D79E9" w:rsidRPr="00007CCB" w:rsidRDefault="000D79E9" w:rsidP="000D79E9">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0D79E9" w:rsidRPr="00007CCB" w:rsidTr="000D79E9">
        <w:trPr>
          <w:jc w:val="center"/>
        </w:trPr>
        <w:tc>
          <w:tcPr>
            <w:tcW w:w="2518" w:type="dxa"/>
            <w:shd w:val="clear" w:color="auto" w:fill="auto"/>
          </w:tcPr>
          <w:p w:rsidR="000D79E9" w:rsidRPr="00007CCB" w:rsidRDefault="000D79E9" w:rsidP="000D79E9">
            <w:pPr>
              <w:tabs>
                <w:tab w:val="right" w:pos="9356"/>
              </w:tabs>
              <w:rPr>
                <w:b/>
                <w:u w:val="single"/>
              </w:rPr>
            </w:pPr>
            <w:r w:rsidRPr="00007CCB">
              <w:rPr>
                <w:rFonts w:ascii="Calibri" w:hAnsi="Calibri"/>
                <w:b/>
              </w:rPr>
              <w:t>CONCURSO NO:</w:t>
            </w:r>
          </w:p>
        </w:tc>
        <w:tc>
          <w:tcPr>
            <w:tcW w:w="6851" w:type="dxa"/>
            <w:shd w:val="clear" w:color="auto" w:fill="auto"/>
          </w:tcPr>
          <w:p w:rsidR="000D79E9" w:rsidRPr="00007CCB" w:rsidRDefault="000D79E9" w:rsidP="000D79E9">
            <w:pPr>
              <w:rPr>
                <w:rFonts w:ascii="Calibri" w:hAnsi="Calibri"/>
                <w:b/>
              </w:rPr>
            </w:pPr>
          </w:p>
        </w:tc>
      </w:tr>
      <w:tr w:rsidR="000D79E9" w:rsidRPr="00007CCB" w:rsidTr="000D79E9">
        <w:trPr>
          <w:jc w:val="center"/>
        </w:trPr>
        <w:tc>
          <w:tcPr>
            <w:tcW w:w="2518" w:type="dxa"/>
            <w:shd w:val="clear" w:color="auto" w:fill="auto"/>
          </w:tcPr>
          <w:p w:rsidR="000D79E9" w:rsidRPr="00007CCB" w:rsidRDefault="000D79E9" w:rsidP="000D79E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0D79E9" w:rsidRPr="00007CCB" w:rsidRDefault="000D79E9" w:rsidP="000D79E9">
            <w:pPr>
              <w:rPr>
                <w:rFonts w:ascii="Calibri" w:hAnsi="Calibri"/>
                <w:b/>
              </w:rPr>
            </w:pPr>
          </w:p>
        </w:tc>
      </w:tr>
    </w:tbl>
    <w:p w:rsidR="000D79E9" w:rsidRPr="0093321E" w:rsidRDefault="000D79E9" w:rsidP="000D79E9">
      <w:pPr>
        <w:ind w:left="426"/>
        <w:jc w:val="both"/>
        <w:rPr>
          <w:rFonts w:asciiTheme="minorHAnsi" w:hAnsiTheme="minorHAnsi"/>
        </w:rPr>
      </w:pPr>
    </w:p>
    <w:p w:rsidR="000D79E9" w:rsidRDefault="000D79E9" w:rsidP="000D79E9">
      <w:pPr>
        <w:tabs>
          <w:tab w:val="right" w:pos="9781"/>
        </w:tabs>
        <w:ind w:right="141"/>
        <w:rPr>
          <w:rFonts w:ascii="Calibri" w:hAnsi="Calibri"/>
          <w:u w:val="single"/>
        </w:rPr>
      </w:pPr>
    </w:p>
    <w:p w:rsidR="000D79E9" w:rsidRDefault="000D79E9" w:rsidP="000D79E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0D79E9" w:rsidRPr="00007CCB" w:rsidTr="00D15163">
        <w:trPr>
          <w:trHeight w:val="64"/>
          <w:jc w:val="center"/>
        </w:trPr>
        <w:tc>
          <w:tcPr>
            <w:tcW w:w="1125" w:type="dxa"/>
            <w:shd w:val="clear" w:color="auto" w:fill="7030A0"/>
            <w:vAlign w:val="center"/>
          </w:tcPr>
          <w:p w:rsidR="000D79E9" w:rsidRPr="00AA2FC6" w:rsidRDefault="000D79E9" w:rsidP="000D79E9">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0D79E9" w:rsidRPr="00AA2FC6" w:rsidRDefault="000D79E9" w:rsidP="000D79E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0D79E9" w:rsidRPr="00AA2FC6" w:rsidRDefault="000D79E9" w:rsidP="000D79E9">
            <w:pPr>
              <w:spacing w:before="40" w:after="40"/>
              <w:jc w:val="center"/>
              <w:rPr>
                <w:rFonts w:ascii="Calibri" w:hAnsi="Calibri"/>
                <w:b/>
                <w:sz w:val="16"/>
              </w:rPr>
            </w:pPr>
            <w:r w:rsidRPr="00AA2FC6">
              <w:rPr>
                <w:rFonts w:ascii="Calibri" w:hAnsi="Calibri"/>
                <w:b/>
                <w:sz w:val="16"/>
              </w:rPr>
              <w:t>DESCRIPCIÓN DEL SERVICIO</w:t>
            </w:r>
          </w:p>
        </w:tc>
      </w:tr>
      <w:tr w:rsidR="000D79E9" w:rsidRPr="00007CCB" w:rsidTr="000D79E9">
        <w:trPr>
          <w:jc w:val="center"/>
        </w:trPr>
        <w:tc>
          <w:tcPr>
            <w:tcW w:w="1125" w:type="dxa"/>
            <w:vAlign w:val="center"/>
          </w:tcPr>
          <w:p w:rsidR="000D79E9" w:rsidRPr="00E1428C" w:rsidRDefault="000D79E9" w:rsidP="000D79E9">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0D79E9" w:rsidRPr="00E1428C" w:rsidRDefault="000D79E9" w:rsidP="000D79E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D23ECF" w:rsidRDefault="000D79E9" w:rsidP="000D79E9">
            <w:pPr>
              <w:spacing w:before="120" w:after="120"/>
              <w:rPr>
                <w:rFonts w:ascii="Calibri" w:hAnsi="Calibri"/>
              </w:rPr>
            </w:pPr>
            <w:r w:rsidRPr="00E1428C">
              <w:rPr>
                <w:rFonts w:ascii="Calibri" w:hAnsi="Calibri"/>
              </w:rPr>
              <w:t>___________________________________________________________________________</w:t>
            </w:r>
          </w:p>
        </w:tc>
      </w:tr>
    </w:tbl>
    <w:p w:rsidR="000D79E9" w:rsidRDefault="000D79E9" w:rsidP="000D79E9">
      <w:pPr>
        <w:tabs>
          <w:tab w:val="right" w:pos="9781"/>
        </w:tabs>
        <w:ind w:right="141"/>
        <w:rPr>
          <w:rFonts w:ascii="Calibri" w:hAnsi="Calibri"/>
          <w:u w:val="single"/>
        </w:rPr>
      </w:pPr>
    </w:p>
    <w:p w:rsidR="000D79E9" w:rsidRPr="00007CCB" w:rsidRDefault="000D79E9" w:rsidP="000D79E9">
      <w:pPr>
        <w:tabs>
          <w:tab w:val="right" w:pos="9781"/>
        </w:tabs>
        <w:ind w:right="141"/>
        <w:rPr>
          <w:rFonts w:ascii="Calibri" w:hAnsi="Calibri"/>
          <w:u w:val="single"/>
        </w:rPr>
      </w:pPr>
    </w:p>
    <w:p w:rsidR="000D79E9" w:rsidRDefault="000D79E9" w:rsidP="000D79E9">
      <w:pPr>
        <w:tabs>
          <w:tab w:val="right" w:pos="9781"/>
        </w:tabs>
        <w:ind w:right="141"/>
        <w:rPr>
          <w:rFonts w:ascii="Calibri" w:hAnsi="Calibri"/>
          <w:u w:val="single"/>
        </w:rPr>
      </w:pPr>
    </w:p>
    <w:p w:rsidR="000D79E9" w:rsidRPr="00007CCB" w:rsidRDefault="000D79E9" w:rsidP="000D79E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0D79E9" w:rsidRPr="003655E2" w:rsidTr="000D79E9">
        <w:trPr>
          <w:jc w:val="center"/>
        </w:trPr>
        <w:tc>
          <w:tcPr>
            <w:tcW w:w="2093" w:type="dxa"/>
            <w:shd w:val="clear" w:color="auto" w:fill="auto"/>
            <w:vAlign w:val="center"/>
          </w:tcPr>
          <w:p w:rsidR="000D79E9" w:rsidRPr="003655E2" w:rsidRDefault="000D79E9" w:rsidP="000D79E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0D79E9" w:rsidRPr="003655E2" w:rsidRDefault="000D79E9" w:rsidP="000D79E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0D79E9" w:rsidRPr="003655E2" w:rsidRDefault="000D79E9" w:rsidP="000D79E9">
            <w:pPr>
              <w:jc w:val="center"/>
              <w:rPr>
                <w:rFonts w:ascii="Calibri" w:hAnsi="Calibri"/>
                <w:b/>
                <w:sz w:val="18"/>
              </w:rPr>
            </w:pPr>
          </w:p>
        </w:tc>
        <w:tc>
          <w:tcPr>
            <w:tcW w:w="2126" w:type="dxa"/>
            <w:tcBorders>
              <w:left w:val="single" w:sz="4" w:space="0" w:color="auto"/>
            </w:tcBorders>
            <w:shd w:val="clear" w:color="auto" w:fill="auto"/>
            <w:vAlign w:val="center"/>
          </w:tcPr>
          <w:p w:rsidR="000D79E9" w:rsidRPr="003655E2" w:rsidRDefault="000D79E9" w:rsidP="000D79E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0D79E9" w:rsidRPr="003655E2" w:rsidRDefault="000D79E9" w:rsidP="000D79E9">
            <w:pPr>
              <w:jc w:val="center"/>
              <w:rPr>
                <w:rFonts w:ascii="Calibri" w:hAnsi="Calibri"/>
                <w:b/>
                <w:sz w:val="18"/>
              </w:rPr>
            </w:pPr>
          </w:p>
        </w:tc>
      </w:tr>
    </w:tbl>
    <w:p w:rsidR="000D79E9" w:rsidRPr="003655E2" w:rsidRDefault="000D79E9" w:rsidP="000D79E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0D79E9" w:rsidRPr="003655E2" w:rsidTr="000D79E9">
        <w:trPr>
          <w:jc w:val="center"/>
        </w:trPr>
        <w:tc>
          <w:tcPr>
            <w:tcW w:w="2093" w:type="dxa"/>
            <w:shd w:val="clear" w:color="auto" w:fill="auto"/>
            <w:vAlign w:val="center"/>
          </w:tcPr>
          <w:p w:rsidR="000D79E9" w:rsidRPr="003655E2" w:rsidRDefault="000D79E9" w:rsidP="000D79E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0D79E9" w:rsidRPr="003655E2" w:rsidRDefault="000D79E9" w:rsidP="000D79E9">
            <w:pPr>
              <w:jc w:val="center"/>
              <w:rPr>
                <w:rFonts w:ascii="Calibri" w:hAnsi="Calibri"/>
                <w:b/>
                <w:sz w:val="18"/>
              </w:rPr>
            </w:pPr>
          </w:p>
        </w:tc>
      </w:tr>
    </w:tbl>
    <w:p w:rsidR="000D79E9" w:rsidRDefault="000D79E9" w:rsidP="000D79E9">
      <w:pPr>
        <w:tabs>
          <w:tab w:val="right" w:pos="9781"/>
        </w:tabs>
        <w:ind w:right="141"/>
        <w:rPr>
          <w:rFonts w:ascii="Calibri" w:hAnsi="Calibri"/>
        </w:rPr>
      </w:pPr>
    </w:p>
    <w:p w:rsidR="000D79E9" w:rsidRDefault="000D79E9" w:rsidP="000D79E9">
      <w:pPr>
        <w:tabs>
          <w:tab w:val="right" w:pos="9781"/>
        </w:tabs>
        <w:ind w:right="141"/>
        <w:rPr>
          <w:rFonts w:ascii="Calibri" w:hAnsi="Calibri"/>
        </w:rPr>
      </w:pPr>
    </w:p>
    <w:p w:rsidR="000D79E9" w:rsidRPr="00F372BA" w:rsidRDefault="000D79E9" w:rsidP="000D79E9">
      <w:pPr>
        <w:tabs>
          <w:tab w:val="right" w:pos="9781"/>
        </w:tabs>
        <w:ind w:right="141"/>
        <w:rPr>
          <w:rFonts w:ascii="Calibri" w:hAnsi="Calibri"/>
        </w:rPr>
      </w:pPr>
      <w:r>
        <w:rPr>
          <w:rFonts w:ascii="Calibri" w:hAnsi="Calibri"/>
        </w:rPr>
        <w:t>-</w:t>
      </w:r>
    </w:p>
    <w:p w:rsidR="000D79E9" w:rsidRPr="0093321E" w:rsidRDefault="000D79E9" w:rsidP="000D79E9">
      <w:pPr>
        <w:pStyle w:val="Default"/>
        <w:jc w:val="center"/>
        <w:rPr>
          <w:rFonts w:asciiTheme="minorHAnsi" w:hAnsiTheme="minorHAnsi"/>
          <w:b/>
          <w:sz w:val="20"/>
          <w:szCs w:val="20"/>
        </w:rPr>
      </w:pPr>
      <w:r w:rsidRPr="0093321E">
        <w:rPr>
          <w:rFonts w:asciiTheme="minorHAnsi" w:hAnsiTheme="minorHAnsi"/>
          <w:b/>
          <w:sz w:val="20"/>
          <w:szCs w:val="20"/>
        </w:rPr>
        <w:t>Lugar y fecha</w:t>
      </w:r>
    </w:p>
    <w:p w:rsidR="000D79E9" w:rsidRPr="00007CCB" w:rsidRDefault="000D79E9" w:rsidP="000D79E9">
      <w:pPr>
        <w:pStyle w:val="Default"/>
        <w:jc w:val="center"/>
        <w:rPr>
          <w:rFonts w:ascii="Calibri" w:hAnsi="Calibri"/>
          <w:b/>
          <w:sz w:val="20"/>
          <w:szCs w:val="20"/>
        </w:rPr>
      </w:pPr>
    </w:p>
    <w:p w:rsidR="000D79E9" w:rsidRPr="00007CCB" w:rsidRDefault="000D79E9" w:rsidP="000D79E9">
      <w:pPr>
        <w:pStyle w:val="Default"/>
        <w:jc w:val="center"/>
        <w:rPr>
          <w:rFonts w:ascii="Calibri" w:hAnsi="Calibri"/>
          <w:b/>
          <w:sz w:val="20"/>
          <w:szCs w:val="20"/>
        </w:rPr>
      </w:pPr>
      <w:r w:rsidRPr="00007CCB">
        <w:rPr>
          <w:rFonts w:ascii="Calibri" w:hAnsi="Calibri"/>
          <w:b/>
          <w:sz w:val="20"/>
          <w:szCs w:val="20"/>
        </w:rPr>
        <w:t>_________________________________________</w:t>
      </w:r>
    </w:p>
    <w:p w:rsidR="000D79E9" w:rsidRPr="00007CCB" w:rsidRDefault="000D79E9" w:rsidP="000D79E9">
      <w:pPr>
        <w:pStyle w:val="Default"/>
        <w:jc w:val="center"/>
        <w:rPr>
          <w:rFonts w:ascii="Calibri" w:hAnsi="Calibri"/>
          <w:b/>
          <w:sz w:val="20"/>
          <w:szCs w:val="20"/>
        </w:rPr>
      </w:pPr>
      <w:r w:rsidRPr="00007CCB">
        <w:rPr>
          <w:rFonts w:ascii="Calibri" w:hAnsi="Calibri"/>
          <w:b/>
          <w:sz w:val="20"/>
          <w:szCs w:val="20"/>
        </w:rPr>
        <w:t>NOMBRE Y FIRMA DEL REPRESENTANTE LEGAL</w:t>
      </w:r>
    </w:p>
    <w:p w:rsidR="000D79E9" w:rsidRDefault="000D79E9" w:rsidP="000D79E9">
      <w:pPr>
        <w:ind w:left="426"/>
        <w:jc w:val="center"/>
        <w:rPr>
          <w:rFonts w:ascii="Calibri" w:hAnsi="Calibri"/>
          <w:b/>
        </w:rPr>
      </w:pPr>
      <w:r w:rsidRPr="00007CCB">
        <w:rPr>
          <w:rFonts w:ascii="Calibri" w:hAnsi="Calibri"/>
          <w:b/>
        </w:rPr>
        <w:t>Protesto lo necesario</w:t>
      </w:r>
    </w:p>
    <w:p w:rsidR="000D79E9" w:rsidRDefault="000D79E9" w:rsidP="000D79E9">
      <w:pPr>
        <w:ind w:left="426"/>
        <w:jc w:val="center"/>
        <w:rPr>
          <w:rFonts w:ascii="Calibri" w:hAnsi="Calibri"/>
          <w:b/>
        </w:rPr>
      </w:pPr>
    </w:p>
    <w:p w:rsidR="000D79E9" w:rsidRDefault="000D79E9" w:rsidP="000D79E9">
      <w:pPr>
        <w:ind w:left="426"/>
        <w:jc w:val="center"/>
        <w:rPr>
          <w:rFonts w:ascii="Calibri" w:hAnsi="Calibri"/>
          <w:b/>
        </w:rPr>
      </w:pPr>
    </w:p>
    <w:p w:rsidR="00B00C6D" w:rsidRDefault="00B00C6D" w:rsidP="000D79E9">
      <w:pPr>
        <w:ind w:left="426"/>
        <w:jc w:val="center"/>
        <w:rPr>
          <w:rFonts w:ascii="Calibri" w:hAnsi="Calibri"/>
          <w:b/>
        </w:rPr>
      </w:pPr>
    </w:p>
    <w:p w:rsidR="00B00C6D" w:rsidRDefault="00B00C6D" w:rsidP="000D79E9">
      <w:pPr>
        <w:ind w:left="426"/>
        <w:jc w:val="center"/>
        <w:rPr>
          <w:rFonts w:ascii="Calibri" w:hAnsi="Calibri"/>
          <w:b/>
        </w:rPr>
      </w:pPr>
    </w:p>
    <w:p w:rsidR="000D79E9" w:rsidRDefault="000D79E9" w:rsidP="000D79E9">
      <w:pPr>
        <w:ind w:left="426"/>
        <w:jc w:val="center"/>
        <w:rPr>
          <w:rFonts w:ascii="Calibri" w:hAnsi="Calibri"/>
          <w:b/>
        </w:rPr>
      </w:pPr>
    </w:p>
    <w:p w:rsidR="000D79E9" w:rsidRPr="002522C8"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0D79E9" w:rsidRPr="002522C8" w:rsidRDefault="000D79E9" w:rsidP="000D79E9">
      <w:pPr>
        <w:tabs>
          <w:tab w:val="left" w:pos="426"/>
        </w:tabs>
        <w:ind w:left="284"/>
        <w:jc w:val="center"/>
        <w:rPr>
          <w:rFonts w:ascii="Calibri" w:hAnsi="Calibri"/>
          <w:b/>
        </w:rPr>
      </w:pPr>
      <w:r w:rsidRPr="002522C8">
        <w:rPr>
          <w:rFonts w:ascii="Calibri" w:hAnsi="Calibri"/>
          <w:b/>
        </w:rPr>
        <w:t>Formato de Oferta Económica</w:t>
      </w:r>
    </w:p>
    <w:p w:rsidR="000D79E9" w:rsidRPr="001512E5" w:rsidRDefault="000D79E9" w:rsidP="000D79E9">
      <w:pPr>
        <w:jc w:val="center"/>
        <w:rPr>
          <w:rFonts w:ascii="Calibri" w:hAnsi="Calibri"/>
        </w:rPr>
      </w:pPr>
      <w:r w:rsidRPr="001512E5">
        <w:rPr>
          <w:rFonts w:ascii="Calibri" w:hAnsi="Calibri"/>
        </w:rPr>
        <w:t>(Deberá contener las características solicitadas en el anexo 1)</w:t>
      </w:r>
    </w:p>
    <w:p w:rsidR="000D79E9" w:rsidRPr="00B40713" w:rsidRDefault="000D79E9" w:rsidP="000D79E9">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0D79E9" w:rsidRPr="002522C8" w:rsidTr="00D15163">
        <w:trPr>
          <w:jc w:val="center"/>
        </w:trPr>
        <w:tc>
          <w:tcPr>
            <w:tcW w:w="7371" w:type="dxa"/>
            <w:tcBorders>
              <w:bottom w:val="nil"/>
            </w:tcBorders>
            <w:shd w:val="clear" w:color="auto" w:fill="7030A0"/>
          </w:tcPr>
          <w:p w:rsidR="000D79E9" w:rsidRPr="002522C8" w:rsidRDefault="000D79E9" w:rsidP="000D79E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0D79E9" w:rsidRPr="002522C8" w:rsidRDefault="000D79E9" w:rsidP="000D79E9">
            <w:pPr>
              <w:jc w:val="center"/>
              <w:rPr>
                <w:rFonts w:ascii="Calibri" w:hAnsi="Calibri"/>
                <w:b/>
              </w:rPr>
            </w:pPr>
            <w:r w:rsidRPr="002522C8">
              <w:rPr>
                <w:rFonts w:ascii="Calibri" w:hAnsi="Calibri"/>
                <w:b/>
              </w:rPr>
              <w:t>FECHA</w:t>
            </w:r>
          </w:p>
        </w:tc>
      </w:tr>
      <w:tr w:rsidR="000D79E9" w:rsidRPr="002522C8" w:rsidTr="000D79E9">
        <w:trPr>
          <w:trHeight w:val="418"/>
          <w:jc w:val="center"/>
        </w:trPr>
        <w:tc>
          <w:tcPr>
            <w:tcW w:w="7371" w:type="dxa"/>
            <w:tcBorders>
              <w:top w:val="single" w:sz="4" w:space="0" w:color="auto"/>
              <w:left w:val="single" w:sz="4" w:space="0" w:color="auto"/>
              <w:bottom w:val="single" w:sz="4" w:space="0" w:color="auto"/>
              <w:right w:val="nil"/>
            </w:tcBorders>
            <w:vAlign w:val="center"/>
          </w:tcPr>
          <w:p w:rsidR="000D79E9" w:rsidRPr="009A4F2F" w:rsidRDefault="000D79E9" w:rsidP="000D79E9">
            <w:pPr>
              <w:jc w:val="center"/>
              <w:rPr>
                <w:rFonts w:ascii="Calibri" w:hAnsi="Calibri" w:cs="Arial"/>
              </w:rPr>
            </w:pPr>
            <w:r w:rsidRPr="009A4F2F">
              <w:rPr>
                <w:rFonts w:ascii="Calibri" w:hAnsi="Calibri" w:cs="Arial"/>
                <w:bCs/>
              </w:rPr>
              <w:t xml:space="preserve">No. </w:t>
            </w:r>
            <w:r>
              <w:rPr>
                <w:rFonts w:ascii="Calibri" w:hAnsi="Calibri"/>
                <w:bCs/>
              </w:rPr>
              <w:t>LP-919044992-</w:t>
            </w:r>
            <w:r w:rsidR="00E30530">
              <w:rPr>
                <w:rFonts w:ascii="Calibri" w:hAnsi="Calibri"/>
                <w:bCs/>
              </w:rPr>
              <w:t>N19-2020</w:t>
            </w:r>
          </w:p>
        </w:tc>
        <w:tc>
          <w:tcPr>
            <w:tcW w:w="1843" w:type="dxa"/>
            <w:tcBorders>
              <w:top w:val="single" w:sz="4" w:space="0" w:color="auto"/>
              <w:left w:val="single" w:sz="4" w:space="0" w:color="auto"/>
              <w:bottom w:val="single" w:sz="4" w:space="0" w:color="auto"/>
              <w:right w:val="single" w:sz="4" w:space="0" w:color="auto"/>
            </w:tcBorders>
            <w:vAlign w:val="center"/>
          </w:tcPr>
          <w:p w:rsidR="000D79E9" w:rsidRPr="002522C8" w:rsidRDefault="000D79E9" w:rsidP="000D79E9">
            <w:pPr>
              <w:jc w:val="center"/>
              <w:rPr>
                <w:rFonts w:ascii="Calibri" w:hAnsi="Calibri"/>
              </w:rPr>
            </w:pPr>
            <w:r w:rsidRPr="002522C8">
              <w:rPr>
                <w:rFonts w:ascii="Calibri" w:hAnsi="Calibri"/>
              </w:rPr>
              <w:t>_____________</w:t>
            </w:r>
          </w:p>
        </w:tc>
      </w:tr>
    </w:tbl>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0D79E9" w:rsidRPr="002522C8" w:rsidTr="00D1516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0D79E9" w:rsidRPr="002522C8" w:rsidRDefault="000D79E9" w:rsidP="000D79E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0D79E9" w:rsidRPr="002522C8" w:rsidTr="000D79E9">
        <w:trPr>
          <w:jc w:val="center"/>
        </w:trPr>
        <w:tc>
          <w:tcPr>
            <w:tcW w:w="9193" w:type="dxa"/>
            <w:tcBorders>
              <w:top w:val="nil"/>
            </w:tcBorders>
          </w:tcPr>
          <w:p w:rsidR="000D79E9" w:rsidRPr="002522C8" w:rsidRDefault="000D79E9" w:rsidP="000D79E9">
            <w:pPr>
              <w:ind w:left="851"/>
              <w:jc w:val="center"/>
              <w:rPr>
                <w:rFonts w:ascii="Calibri" w:hAnsi="Calibri"/>
                <w:b/>
              </w:rPr>
            </w:pPr>
          </w:p>
          <w:p w:rsidR="000D79E9" w:rsidRPr="002522C8" w:rsidRDefault="000D79E9" w:rsidP="000D79E9">
            <w:pPr>
              <w:jc w:val="center"/>
              <w:rPr>
                <w:rFonts w:ascii="Calibri" w:hAnsi="Calibri"/>
              </w:rPr>
            </w:pPr>
            <w:r w:rsidRPr="002522C8">
              <w:rPr>
                <w:rFonts w:ascii="Calibri" w:hAnsi="Calibri"/>
              </w:rPr>
              <w:t>________________________________________________________</w:t>
            </w:r>
          </w:p>
          <w:p w:rsidR="000D79E9" w:rsidRPr="002522C8" w:rsidRDefault="000D79E9" w:rsidP="000D79E9">
            <w:pPr>
              <w:ind w:left="851"/>
              <w:jc w:val="center"/>
              <w:rPr>
                <w:rFonts w:ascii="Calibri" w:hAnsi="Calibri"/>
                <w:b/>
              </w:rPr>
            </w:pPr>
          </w:p>
        </w:tc>
      </w:tr>
    </w:tbl>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0D79E9" w:rsidRPr="002522C8" w:rsidTr="00D15163">
        <w:trPr>
          <w:jc w:val="center"/>
        </w:trPr>
        <w:tc>
          <w:tcPr>
            <w:tcW w:w="3083" w:type="dxa"/>
            <w:tcBorders>
              <w:bottom w:val="single" w:sz="4" w:space="0" w:color="auto"/>
            </w:tcBorders>
            <w:shd w:val="clear" w:color="auto" w:fill="7030A0"/>
            <w:vAlign w:val="center"/>
          </w:tcPr>
          <w:p w:rsidR="000D79E9" w:rsidRPr="002522C8" w:rsidRDefault="000D79E9" w:rsidP="000D79E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0D79E9" w:rsidRPr="002522C8" w:rsidRDefault="000D79E9" w:rsidP="000D79E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0D79E9" w:rsidRPr="002522C8" w:rsidRDefault="000D79E9" w:rsidP="000D79E9">
            <w:pPr>
              <w:spacing w:before="120" w:after="120"/>
              <w:jc w:val="center"/>
              <w:rPr>
                <w:rFonts w:ascii="Calibri" w:hAnsi="Calibri"/>
                <w:b/>
                <w:noProof/>
              </w:rPr>
            </w:pPr>
            <w:r w:rsidRPr="002522C8">
              <w:rPr>
                <w:rFonts w:ascii="Calibri" w:hAnsi="Calibri"/>
                <w:b/>
                <w:noProof/>
              </w:rPr>
              <w:t>Precio Unitario</w:t>
            </w:r>
            <w:r>
              <w:rPr>
                <w:rFonts w:ascii="Calibri" w:hAnsi="Calibri"/>
                <w:b/>
                <w:noProof/>
              </w:rPr>
              <w:t xml:space="preserve"> por elemento por periodo a contratar</w:t>
            </w:r>
            <w:r w:rsidRPr="002522C8">
              <w:rPr>
                <w:rFonts w:ascii="Calibri" w:hAnsi="Calibri"/>
                <w:b/>
                <w:noProof/>
              </w:rPr>
              <w:t xml:space="preserve"> antes de IVA</w:t>
            </w:r>
          </w:p>
        </w:tc>
      </w:tr>
      <w:tr w:rsidR="000D79E9" w:rsidRPr="002522C8" w:rsidTr="000D79E9">
        <w:trPr>
          <w:trHeight w:val="461"/>
          <w:jc w:val="center"/>
        </w:trPr>
        <w:tc>
          <w:tcPr>
            <w:tcW w:w="3083" w:type="dxa"/>
            <w:vMerge w:val="restart"/>
            <w:tcBorders>
              <w:top w:val="single" w:sz="4" w:space="0" w:color="auto"/>
              <w:left w:val="single" w:sz="4" w:space="0" w:color="auto"/>
              <w:right w:val="single" w:sz="4" w:space="0" w:color="auto"/>
            </w:tcBorders>
            <w:vAlign w:val="center"/>
          </w:tcPr>
          <w:p w:rsidR="000D79E9" w:rsidRPr="002522C8" w:rsidRDefault="000D79E9" w:rsidP="000D79E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0D79E9" w:rsidRPr="002522C8" w:rsidRDefault="000D79E9" w:rsidP="000D79E9">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rsidR="000D79E9" w:rsidRPr="002522C8" w:rsidRDefault="000D79E9" w:rsidP="000D79E9">
            <w:pPr>
              <w:jc w:val="center"/>
              <w:rPr>
                <w:rFonts w:ascii="Calibri" w:hAnsi="Calibri"/>
                <w:noProof/>
              </w:rPr>
            </w:pPr>
          </w:p>
        </w:tc>
      </w:tr>
      <w:tr w:rsidR="000D79E9" w:rsidRPr="002522C8" w:rsidTr="00D15163">
        <w:trPr>
          <w:trHeight w:val="412"/>
          <w:jc w:val="center"/>
        </w:trPr>
        <w:tc>
          <w:tcPr>
            <w:tcW w:w="3083" w:type="dxa"/>
            <w:vMerge/>
            <w:tcBorders>
              <w:left w:val="single" w:sz="4" w:space="0" w:color="auto"/>
              <w:right w:val="single" w:sz="4" w:space="0" w:color="auto"/>
            </w:tcBorders>
            <w:vAlign w:val="center"/>
          </w:tcPr>
          <w:p w:rsidR="000D79E9" w:rsidRDefault="000D79E9" w:rsidP="000D79E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7030A0"/>
            <w:vAlign w:val="center"/>
          </w:tcPr>
          <w:p w:rsidR="000D79E9" w:rsidRPr="00493BA9" w:rsidRDefault="000D79E9" w:rsidP="000D79E9">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rsidR="000D79E9" w:rsidRPr="002522C8" w:rsidRDefault="000D79E9" w:rsidP="000D79E9">
            <w:pPr>
              <w:jc w:val="center"/>
              <w:rPr>
                <w:rFonts w:ascii="Calibri" w:hAnsi="Calibri"/>
                <w:noProof/>
              </w:rPr>
            </w:pPr>
          </w:p>
        </w:tc>
      </w:tr>
      <w:tr w:rsidR="000D79E9" w:rsidRPr="002522C8" w:rsidTr="000D79E9">
        <w:trPr>
          <w:trHeight w:val="417"/>
          <w:jc w:val="center"/>
        </w:trPr>
        <w:tc>
          <w:tcPr>
            <w:tcW w:w="3083" w:type="dxa"/>
            <w:vMerge/>
            <w:tcBorders>
              <w:left w:val="single" w:sz="4" w:space="0" w:color="auto"/>
              <w:bottom w:val="single" w:sz="4" w:space="0" w:color="auto"/>
              <w:right w:val="single" w:sz="4" w:space="0" w:color="auto"/>
            </w:tcBorders>
            <w:vAlign w:val="center"/>
          </w:tcPr>
          <w:p w:rsidR="000D79E9" w:rsidRDefault="000D79E9" w:rsidP="000D79E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0D79E9" w:rsidRDefault="000D79E9" w:rsidP="000D79E9">
            <w:pPr>
              <w:jc w:val="center"/>
              <w:rPr>
                <w:rFonts w:ascii="Calibri" w:hAnsi="Calibri"/>
                <w:noProof/>
              </w:rPr>
            </w:pPr>
            <w:r>
              <w:rPr>
                <w:rFonts w:ascii="Calibri" w:hAnsi="Calibri"/>
                <w:noProof/>
              </w:rPr>
              <w:t>paquete</w:t>
            </w:r>
          </w:p>
        </w:tc>
        <w:tc>
          <w:tcPr>
            <w:tcW w:w="3083" w:type="dxa"/>
            <w:vMerge/>
            <w:tcBorders>
              <w:left w:val="single" w:sz="4" w:space="0" w:color="auto"/>
              <w:bottom w:val="single" w:sz="4" w:space="0" w:color="auto"/>
              <w:right w:val="single" w:sz="4" w:space="0" w:color="auto"/>
            </w:tcBorders>
            <w:vAlign w:val="center"/>
          </w:tcPr>
          <w:p w:rsidR="000D79E9" w:rsidRPr="002522C8" w:rsidRDefault="000D79E9" w:rsidP="000D79E9">
            <w:pPr>
              <w:jc w:val="center"/>
              <w:rPr>
                <w:rFonts w:ascii="Calibri" w:hAnsi="Calibri"/>
                <w:noProof/>
              </w:rPr>
            </w:pPr>
          </w:p>
        </w:tc>
      </w:tr>
    </w:tbl>
    <w:p w:rsidR="000D79E9" w:rsidRPr="002522C8" w:rsidRDefault="000D79E9" w:rsidP="000D79E9">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0D79E9" w:rsidRPr="002522C8" w:rsidTr="00D15163">
        <w:trPr>
          <w:jc w:val="center"/>
        </w:trPr>
        <w:tc>
          <w:tcPr>
            <w:tcW w:w="3071" w:type="dxa"/>
            <w:tcBorders>
              <w:top w:val="single" w:sz="4" w:space="0" w:color="auto"/>
              <w:left w:val="single" w:sz="4" w:space="0" w:color="auto"/>
              <w:bottom w:val="single" w:sz="4" w:space="0" w:color="auto"/>
            </w:tcBorders>
            <w:shd w:val="clear" w:color="auto" w:fill="7030A0"/>
            <w:vAlign w:val="center"/>
          </w:tcPr>
          <w:p w:rsidR="000D79E9" w:rsidRPr="002522C8" w:rsidRDefault="000D79E9" w:rsidP="000D79E9">
            <w:pPr>
              <w:jc w:val="center"/>
              <w:rPr>
                <w:rFonts w:ascii="Calibri" w:hAnsi="Calibri"/>
                <w:b/>
                <w:noProof/>
              </w:rPr>
            </w:pPr>
          </w:p>
          <w:p w:rsidR="000D79E9" w:rsidRPr="002522C8" w:rsidRDefault="000D79E9" w:rsidP="000D79E9">
            <w:pPr>
              <w:jc w:val="center"/>
              <w:rPr>
                <w:rFonts w:ascii="Calibri" w:hAnsi="Calibri"/>
                <w:b/>
                <w:noProof/>
              </w:rPr>
            </w:pPr>
            <w:r w:rsidRPr="002522C8">
              <w:rPr>
                <w:rFonts w:ascii="Calibri" w:hAnsi="Calibri"/>
                <w:b/>
                <w:noProof/>
              </w:rPr>
              <w:t>Subtotal</w:t>
            </w:r>
            <w:r>
              <w:rPr>
                <w:rFonts w:ascii="Calibri" w:hAnsi="Calibri"/>
                <w:b/>
                <w:noProof/>
              </w:rPr>
              <w:t xml:space="preserve"> del paquete</w:t>
            </w:r>
            <w:r w:rsidRPr="002522C8">
              <w:rPr>
                <w:rFonts w:ascii="Calibri" w:hAnsi="Calibri"/>
                <w:b/>
                <w:noProof/>
              </w:rPr>
              <w:t xml:space="preserve"> antes de I.V.A.</w:t>
            </w:r>
          </w:p>
          <w:p w:rsidR="000D79E9" w:rsidRPr="002522C8" w:rsidRDefault="000D79E9" w:rsidP="000D79E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0D79E9" w:rsidRPr="002522C8" w:rsidRDefault="000D79E9" w:rsidP="000D79E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0D79E9" w:rsidRPr="002522C8" w:rsidRDefault="000D79E9" w:rsidP="000D79E9">
            <w:pPr>
              <w:jc w:val="center"/>
              <w:rPr>
                <w:rFonts w:ascii="Calibri" w:hAnsi="Calibri"/>
                <w:b/>
                <w:noProof/>
              </w:rPr>
            </w:pPr>
            <w:r w:rsidRPr="002522C8">
              <w:rPr>
                <w:rFonts w:ascii="Calibri" w:hAnsi="Calibri"/>
                <w:b/>
                <w:noProof/>
              </w:rPr>
              <w:t>Total incluyendo I.V.A.</w:t>
            </w:r>
          </w:p>
        </w:tc>
      </w:tr>
      <w:tr w:rsidR="000D79E9" w:rsidRPr="002522C8" w:rsidTr="000D79E9">
        <w:trPr>
          <w:trHeight w:val="1270"/>
          <w:jc w:val="center"/>
        </w:trPr>
        <w:tc>
          <w:tcPr>
            <w:tcW w:w="3071" w:type="dxa"/>
            <w:tcBorders>
              <w:top w:val="single" w:sz="4" w:space="0" w:color="auto"/>
            </w:tcBorders>
          </w:tcPr>
          <w:p w:rsidR="000D79E9" w:rsidRPr="002522C8" w:rsidRDefault="000D79E9" w:rsidP="000D79E9">
            <w:pPr>
              <w:rPr>
                <w:rFonts w:ascii="Calibri" w:hAnsi="Calibri"/>
                <w:noProof/>
              </w:rPr>
            </w:pPr>
          </w:p>
          <w:p w:rsidR="000D79E9" w:rsidRPr="002522C8" w:rsidRDefault="000D79E9" w:rsidP="000D79E9">
            <w:pPr>
              <w:rPr>
                <w:rFonts w:ascii="Calibri" w:hAnsi="Calibri"/>
                <w:noProof/>
              </w:rPr>
            </w:pPr>
          </w:p>
          <w:p w:rsidR="000D79E9" w:rsidRPr="002522C8" w:rsidRDefault="000D79E9" w:rsidP="000D79E9">
            <w:pPr>
              <w:rPr>
                <w:rFonts w:ascii="Calibri" w:hAnsi="Calibri"/>
                <w:noProof/>
              </w:rPr>
            </w:pPr>
          </w:p>
          <w:p w:rsidR="000D79E9" w:rsidRPr="002522C8" w:rsidRDefault="000D79E9" w:rsidP="000D79E9">
            <w:pPr>
              <w:rPr>
                <w:rFonts w:ascii="Calibri" w:hAnsi="Calibri"/>
                <w:noProof/>
              </w:rPr>
            </w:pPr>
          </w:p>
        </w:tc>
        <w:tc>
          <w:tcPr>
            <w:tcW w:w="3071" w:type="dxa"/>
            <w:tcBorders>
              <w:top w:val="single" w:sz="4" w:space="0" w:color="auto"/>
            </w:tcBorders>
          </w:tcPr>
          <w:p w:rsidR="000D79E9" w:rsidRPr="002522C8" w:rsidRDefault="000D79E9" w:rsidP="000D79E9">
            <w:pPr>
              <w:rPr>
                <w:rFonts w:ascii="Calibri" w:hAnsi="Calibri"/>
                <w:noProof/>
              </w:rPr>
            </w:pPr>
          </w:p>
        </w:tc>
        <w:tc>
          <w:tcPr>
            <w:tcW w:w="3072" w:type="dxa"/>
            <w:tcBorders>
              <w:top w:val="single" w:sz="4" w:space="0" w:color="auto"/>
            </w:tcBorders>
          </w:tcPr>
          <w:p w:rsidR="000D79E9" w:rsidRPr="002522C8" w:rsidRDefault="000D79E9" w:rsidP="000D79E9">
            <w:pPr>
              <w:rPr>
                <w:rFonts w:ascii="Calibri" w:hAnsi="Calibri"/>
                <w:noProof/>
              </w:rPr>
            </w:pPr>
          </w:p>
        </w:tc>
      </w:tr>
    </w:tbl>
    <w:p w:rsidR="000D79E9" w:rsidRPr="002522C8" w:rsidRDefault="000D79E9" w:rsidP="000D79E9">
      <w:pPr>
        <w:rPr>
          <w:rFonts w:ascii="Calibri" w:hAnsi="Calibri"/>
        </w:rPr>
      </w:pPr>
    </w:p>
    <w:p w:rsidR="000D79E9" w:rsidRPr="002522C8" w:rsidRDefault="000D79E9" w:rsidP="000D79E9">
      <w:pPr>
        <w:tabs>
          <w:tab w:val="left" w:pos="5245"/>
          <w:tab w:val="left" w:pos="7655"/>
        </w:tabs>
        <w:ind w:left="426"/>
        <w:jc w:val="center"/>
        <w:rPr>
          <w:rFonts w:ascii="Calibri" w:hAnsi="Calibri"/>
          <w:b/>
        </w:rPr>
      </w:pPr>
    </w:p>
    <w:p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0D79E9" w:rsidRPr="002522C8" w:rsidRDefault="000D79E9" w:rsidP="000D79E9">
      <w:pPr>
        <w:tabs>
          <w:tab w:val="left" w:pos="5245"/>
          <w:tab w:val="left" w:pos="7655"/>
        </w:tabs>
        <w:ind w:left="426"/>
        <w:jc w:val="center"/>
        <w:rPr>
          <w:rFonts w:ascii="Calibri" w:hAnsi="Calibri"/>
          <w:b/>
        </w:rPr>
      </w:pPr>
    </w:p>
    <w:p w:rsidR="000D79E9" w:rsidRPr="002522C8" w:rsidRDefault="000D79E9" w:rsidP="000D79E9">
      <w:pPr>
        <w:tabs>
          <w:tab w:val="left" w:pos="5245"/>
          <w:tab w:val="left" w:pos="7655"/>
        </w:tabs>
        <w:ind w:left="426"/>
        <w:rPr>
          <w:rFonts w:ascii="Calibri" w:hAnsi="Calibri"/>
          <w:b/>
        </w:rPr>
      </w:pPr>
    </w:p>
    <w:p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Nombre y Firma</w:t>
      </w:r>
    </w:p>
    <w:p w:rsidR="000D79E9" w:rsidRDefault="000D79E9" w:rsidP="000D79E9">
      <w:pPr>
        <w:jc w:val="center"/>
        <w:rPr>
          <w:rFonts w:ascii="Calibri" w:hAnsi="Calibri"/>
        </w:rPr>
      </w:pPr>
      <w:r w:rsidRPr="00C40ADF">
        <w:rPr>
          <w:rFonts w:ascii="Calibri" w:hAnsi="Calibri"/>
        </w:rPr>
        <w:t>*Anexar en sobre Económico.</w:t>
      </w:r>
    </w:p>
    <w:p w:rsidR="000D79E9" w:rsidRDefault="000D79E9" w:rsidP="000D79E9">
      <w:pPr>
        <w:jc w:val="center"/>
        <w:rPr>
          <w:rFonts w:ascii="Calibri" w:hAnsi="Calibri"/>
        </w:rPr>
      </w:pPr>
    </w:p>
    <w:p w:rsidR="000D79E9" w:rsidRPr="00C40ADF" w:rsidRDefault="000D79E9" w:rsidP="000D79E9">
      <w:pPr>
        <w:jc w:val="center"/>
        <w:rPr>
          <w:rFonts w:ascii="Calibri" w:hAnsi="Calibri"/>
        </w:rPr>
      </w:pPr>
    </w:p>
    <w:p w:rsidR="000D79E9" w:rsidRPr="002522C8"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0D79E9" w:rsidRDefault="000D79E9" w:rsidP="000D79E9">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0D79E9" w:rsidRPr="002522C8" w:rsidRDefault="000D79E9" w:rsidP="000D79E9">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0D79E9" w:rsidRPr="0093321E" w:rsidTr="00D15163">
        <w:trPr>
          <w:jc w:val="center"/>
        </w:trPr>
        <w:tc>
          <w:tcPr>
            <w:tcW w:w="7102" w:type="dxa"/>
            <w:tcBorders>
              <w:bottom w:val="nil"/>
            </w:tcBorders>
            <w:shd w:val="clear" w:color="auto" w:fill="7030A0"/>
          </w:tcPr>
          <w:p w:rsidR="000D79E9" w:rsidRPr="0093321E" w:rsidRDefault="000D79E9" w:rsidP="000D79E9">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0D79E9" w:rsidRPr="0093321E" w:rsidRDefault="000D79E9" w:rsidP="000D79E9">
            <w:pPr>
              <w:jc w:val="center"/>
              <w:rPr>
                <w:rFonts w:asciiTheme="minorHAnsi" w:hAnsiTheme="minorHAnsi"/>
                <w:b/>
              </w:rPr>
            </w:pPr>
            <w:r w:rsidRPr="0093321E">
              <w:rPr>
                <w:rFonts w:asciiTheme="minorHAnsi" w:hAnsiTheme="minorHAnsi"/>
                <w:b/>
              </w:rPr>
              <w:t>Fecha</w:t>
            </w:r>
          </w:p>
        </w:tc>
      </w:tr>
      <w:tr w:rsidR="000D79E9" w:rsidRPr="0093321E" w:rsidTr="000D79E9">
        <w:trPr>
          <w:trHeight w:val="60"/>
          <w:jc w:val="center"/>
        </w:trPr>
        <w:tc>
          <w:tcPr>
            <w:tcW w:w="7102" w:type="dxa"/>
            <w:tcBorders>
              <w:top w:val="single" w:sz="4" w:space="0" w:color="auto"/>
              <w:left w:val="single" w:sz="4" w:space="0" w:color="auto"/>
              <w:bottom w:val="single" w:sz="4" w:space="0" w:color="auto"/>
              <w:right w:val="nil"/>
            </w:tcBorders>
          </w:tcPr>
          <w:p w:rsidR="000D79E9" w:rsidRPr="0093321E" w:rsidRDefault="000D79E9" w:rsidP="000D79E9">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LP-919044992-</w:t>
            </w:r>
            <w:r w:rsidR="00E30530">
              <w:rPr>
                <w:rFonts w:asciiTheme="minorHAnsi" w:hAnsiTheme="minorHAnsi" w:cs="Arial"/>
                <w:bCs/>
                <w:u w:val="single"/>
              </w:rPr>
              <w:t>N19-2020</w:t>
            </w:r>
          </w:p>
        </w:tc>
        <w:tc>
          <w:tcPr>
            <w:tcW w:w="2899" w:type="dxa"/>
            <w:tcBorders>
              <w:top w:val="single" w:sz="4" w:space="0" w:color="auto"/>
              <w:left w:val="single" w:sz="4" w:space="0" w:color="auto"/>
              <w:bottom w:val="single" w:sz="4" w:space="0" w:color="auto"/>
              <w:right w:val="single" w:sz="4" w:space="0" w:color="auto"/>
            </w:tcBorders>
          </w:tcPr>
          <w:p w:rsidR="000D79E9" w:rsidRPr="0093321E" w:rsidRDefault="000D79E9" w:rsidP="000D79E9">
            <w:pPr>
              <w:jc w:val="center"/>
              <w:rPr>
                <w:rFonts w:asciiTheme="minorHAnsi" w:hAnsiTheme="minorHAnsi"/>
              </w:rPr>
            </w:pPr>
            <w:r w:rsidRPr="0093321E">
              <w:rPr>
                <w:rFonts w:asciiTheme="minorHAnsi" w:hAnsiTheme="minorHAnsi"/>
              </w:rPr>
              <w:t>_____________</w:t>
            </w:r>
          </w:p>
        </w:tc>
      </w:tr>
    </w:tbl>
    <w:p w:rsidR="000D79E9" w:rsidRPr="0093321E" w:rsidRDefault="000D79E9" w:rsidP="000D79E9">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0D79E9" w:rsidRPr="0093321E" w:rsidTr="00D15163">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0D79E9" w:rsidRPr="0093321E" w:rsidRDefault="000D79E9" w:rsidP="000D79E9">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0D79E9" w:rsidRPr="0093321E" w:rsidTr="000D79E9">
        <w:trPr>
          <w:trHeight w:val="172"/>
          <w:jc w:val="center"/>
        </w:trPr>
        <w:tc>
          <w:tcPr>
            <w:tcW w:w="10359" w:type="dxa"/>
            <w:tcBorders>
              <w:top w:val="nil"/>
            </w:tcBorders>
          </w:tcPr>
          <w:p w:rsidR="000D79E9" w:rsidRPr="0093321E" w:rsidRDefault="000D79E9" w:rsidP="000D79E9">
            <w:pPr>
              <w:jc w:val="center"/>
              <w:rPr>
                <w:rFonts w:asciiTheme="minorHAnsi" w:hAnsiTheme="minorHAnsi"/>
              </w:rPr>
            </w:pPr>
            <w:r w:rsidRPr="0093321E">
              <w:rPr>
                <w:rFonts w:asciiTheme="minorHAnsi" w:hAnsiTheme="minorHAnsi"/>
              </w:rPr>
              <w:t>________________________________________________________</w:t>
            </w:r>
          </w:p>
        </w:tc>
      </w:tr>
    </w:tbl>
    <w:p w:rsidR="000D79E9" w:rsidRPr="00B1660C" w:rsidRDefault="000D79E9" w:rsidP="000D79E9">
      <w:pPr>
        <w:ind w:left="851"/>
        <w:rPr>
          <w:rFonts w:asciiTheme="minorHAnsi" w:hAnsiTheme="minorHAnsi"/>
        </w:rPr>
      </w:pPr>
    </w:p>
    <w:tbl>
      <w:tblPr>
        <w:tblW w:w="5000" w:type="pct"/>
        <w:jc w:val="center"/>
        <w:tblCellMar>
          <w:left w:w="70" w:type="dxa"/>
          <w:right w:w="70" w:type="dxa"/>
        </w:tblCellMar>
        <w:tblLook w:val="04A0" w:firstRow="1" w:lastRow="0" w:firstColumn="1" w:lastColumn="0" w:noHBand="0" w:noVBand="1"/>
      </w:tblPr>
      <w:tblGrid>
        <w:gridCol w:w="335"/>
        <w:gridCol w:w="4342"/>
        <w:gridCol w:w="893"/>
        <w:gridCol w:w="1263"/>
        <w:gridCol w:w="1261"/>
        <w:gridCol w:w="1261"/>
        <w:gridCol w:w="1256"/>
      </w:tblGrid>
      <w:tr w:rsidR="000D79E9" w:rsidRPr="00B1660C" w:rsidTr="00D15163">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7030A0"/>
          </w:tcPr>
          <w:p w:rsidR="000D79E9" w:rsidRPr="00B1660C" w:rsidRDefault="000D79E9" w:rsidP="000D79E9">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7030A0"/>
            <w:vAlign w:val="center"/>
            <w:hideMark/>
          </w:tcPr>
          <w:p w:rsidR="000D79E9" w:rsidRPr="00B1660C" w:rsidRDefault="000D79E9" w:rsidP="000D79E9">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No.</w:t>
            </w:r>
          </w:p>
          <w:p w:rsidR="000D79E9" w:rsidRPr="00B1660C" w:rsidRDefault="000D79E9" w:rsidP="000D79E9">
            <w:pPr>
              <w:pStyle w:val="Ttulo8"/>
              <w:rPr>
                <w:rFonts w:asciiTheme="minorHAnsi" w:hAnsiTheme="minorHAnsi"/>
                <w:sz w:val="12"/>
                <w:szCs w:val="12"/>
              </w:rPr>
            </w:pPr>
            <w:r>
              <w:rPr>
                <w:rFonts w:asciiTheme="minorHAnsi" w:hAnsiTheme="minorHAnsi"/>
                <w:sz w:val="12"/>
                <w:szCs w:val="12"/>
              </w:rPr>
              <w:t>ELEMENTOS</w:t>
            </w:r>
          </w:p>
        </w:tc>
        <w:tc>
          <w:tcPr>
            <w:tcW w:w="595"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0D79E9" w:rsidRPr="001937D3" w:rsidTr="000D79E9">
        <w:trPr>
          <w:trHeight w:val="37"/>
          <w:jc w:val="center"/>
        </w:trPr>
        <w:tc>
          <w:tcPr>
            <w:tcW w:w="158" w:type="pct"/>
            <w:tcBorders>
              <w:top w:val="single" w:sz="8"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i/>
                <w:iCs/>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i/>
                <w:iCs/>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r>
      <w:tr w:rsidR="000D79E9" w:rsidRPr="001937D3" w:rsidTr="000D79E9">
        <w:trPr>
          <w:trHeight w:val="54"/>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50"/>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60"/>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88"/>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37"/>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162"/>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68"/>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50"/>
          <w:jc w:val="center"/>
        </w:trPr>
        <w:tc>
          <w:tcPr>
            <w:tcW w:w="158" w:type="pct"/>
            <w:tcBorders>
              <w:top w:val="single" w:sz="8"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94"/>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68"/>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118"/>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134"/>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134"/>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nil"/>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nil"/>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rsidR="000D79E9" w:rsidRPr="001937D3" w:rsidRDefault="000D79E9" w:rsidP="000D79E9">
            <w:pPr>
              <w:jc w:val="right"/>
              <w:rPr>
                <w:rFonts w:asciiTheme="minorHAnsi" w:hAnsiTheme="minorHAnsi" w:cs="Arial"/>
                <w:b/>
                <w:bCs/>
                <w:color w:val="000000"/>
                <w:sz w:val="12"/>
                <w:szCs w:val="12"/>
                <w:lang w:val="es-MX" w:eastAsia="es-MX"/>
              </w:rPr>
            </w:pP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rsidR="000D79E9" w:rsidRPr="001937D3" w:rsidRDefault="000D79E9" w:rsidP="000D79E9">
            <w:pPr>
              <w:rPr>
                <w:rFonts w:asciiTheme="minorHAnsi" w:hAnsiTheme="minorHAnsi" w:cs="Arial"/>
                <w:b/>
                <w:bCs/>
                <w:color w:val="000000"/>
                <w:sz w:val="12"/>
                <w:szCs w:val="12"/>
                <w:lang w:val="es-MX" w:eastAsia="es-MX"/>
              </w:rPr>
            </w:pPr>
          </w:p>
        </w:tc>
      </w:tr>
    </w:tbl>
    <w:p w:rsidR="000D79E9" w:rsidRPr="00B1660C" w:rsidRDefault="000D79E9" w:rsidP="000D79E9">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0D79E9" w:rsidRPr="00B1660C" w:rsidTr="00D15163">
        <w:trPr>
          <w:trHeight w:val="209"/>
        </w:trPr>
        <w:tc>
          <w:tcPr>
            <w:tcW w:w="1663" w:type="pct"/>
            <w:shd w:val="clear" w:color="auto" w:fill="7030A0"/>
            <w:vAlign w:val="center"/>
          </w:tcPr>
          <w:p w:rsidR="000D79E9" w:rsidRPr="004E0204" w:rsidRDefault="000D79E9" w:rsidP="000D79E9">
            <w:pPr>
              <w:jc w:val="center"/>
              <w:rPr>
                <w:rFonts w:asciiTheme="minorHAnsi" w:hAnsiTheme="minorHAnsi"/>
                <w:b/>
                <w:noProof/>
                <w:sz w:val="16"/>
                <w:szCs w:val="16"/>
                <w:lang w:val="es-MX"/>
              </w:rPr>
            </w:pPr>
            <w:r w:rsidRPr="004E0204">
              <w:rPr>
                <w:rFonts w:asciiTheme="minorHAnsi" w:hAnsiTheme="minorHAnsi"/>
                <w:b/>
                <w:noProof/>
                <w:sz w:val="16"/>
                <w:szCs w:val="16"/>
                <w:lang w:val="es-MX"/>
              </w:rPr>
              <w:t xml:space="preserve">TOTAL GLOBAL  </w:t>
            </w:r>
          </w:p>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SIN I.V.A.</w:t>
            </w:r>
          </w:p>
        </w:tc>
        <w:tc>
          <w:tcPr>
            <w:tcW w:w="1568" w:type="pct"/>
            <w:shd w:val="clear" w:color="auto" w:fill="7030A0"/>
            <w:vAlign w:val="center"/>
          </w:tcPr>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I.V.A.</w:t>
            </w:r>
          </w:p>
        </w:tc>
        <w:tc>
          <w:tcPr>
            <w:tcW w:w="1769" w:type="pct"/>
            <w:shd w:val="clear" w:color="auto" w:fill="7030A0"/>
            <w:vAlign w:val="center"/>
          </w:tcPr>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 xml:space="preserve">TOTAL GLOBAL </w:t>
            </w:r>
          </w:p>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CON I.V.A.</w:t>
            </w:r>
          </w:p>
        </w:tc>
      </w:tr>
      <w:tr w:rsidR="000D79E9" w:rsidRPr="00B1660C" w:rsidTr="000D79E9">
        <w:trPr>
          <w:trHeight w:val="203"/>
        </w:trPr>
        <w:tc>
          <w:tcPr>
            <w:tcW w:w="1663" w:type="pct"/>
            <w:vAlign w:val="center"/>
          </w:tcPr>
          <w:p w:rsidR="000D79E9" w:rsidRPr="00B1660C" w:rsidRDefault="000D79E9" w:rsidP="000D79E9">
            <w:pPr>
              <w:jc w:val="center"/>
              <w:rPr>
                <w:rFonts w:asciiTheme="minorHAnsi" w:hAnsiTheme="minorHAnsi"/>
                <w:noProof/>
                <w:sz w:val="16"/>
                <w:szCs w:val="16"/>
              </w:rPr>
            </w:pPr>
          </w:p>
          <w:p w:rsidR="000D79E9" w:rsidRPr="00B1660C" w:rsidRDefault="000D79E9" w:rsidP="000D79E9">
            <w:pPr>
              <w:jc w:val="center"/>
              <w:rPr>
                <w:rFonts w:asciiTheme="minorHAnsi" w:hAnsiTheme="minorHAnsi"/>
                <w:noProof/>
                <w:sz w:val="16"/>
                <w:szCs w:val="16"/>
              </w:rPr>
            </w:pPr>
          </w:p>
        </w:tc>
        <w:tc>
          <w:tcPr>
            <w:tcW w:w="1568" w:type="pct"/>
            <w:vAlign w:val="center"/>
          </w:tcPr>
          <w:p w:rsidR="000D79E9" w:rsidRPr="00B1660C" w:rsidRDefault="000D79E9" w:rsidP="000D79E9">
            <w:pPr>
              <w:jc w:val="center"/>
              <w:rPr>
                <w:rFonts w:asciiTheme="minorHAnsi" w:hAnsiTheme="minorHAnsi"/>
                <w:noProof/>
                <w:sz w:val="16"/>
                <w:szCs w:val="16"/>
              </w:rPr>
            </w:pPr>
          </w:p>
        </w:tc>
        <w:tc>
          <w:tcPr>
            <w:tcW w:w="1769" w:type="pct"/>
            <w:vAlign w:val="center"/>
          </w:tcPr>
          <w:p w:rsidR="000D79E9" w:rsidRPr="00B1660C" w:rsidRDefault="000D79E9" w:rsidP="000D79E9">
            <w:pPr>
              <w:jc w:val="center"/>
              <w:rPr>
                <w:rFonts w:asciiTheme="minorHAnsi" w:hAnsiTheme="minorHAnsi"/>
                <w:noProof/>
                <w:sz w:val="16"/>
                <w:szCs w:val="16"/>
              </w:rPr>
            </w:pPr>
          </w:p>
        </w:tc>
      </w:tr>
    </w:tbl>
    <w:p w:rsidR="000D79E9" w:rsidRDefault="000D79E9" w:rsidP="000D79E9">
      <w:pPr>
        <w:tabs>
          <w:tab w:val="left" w:pos="5245"/>
          <w:tab w:val="left" w:pos="8364"/>
        </w:tabs>
        <w:ind w:left="567"/>
        <w:jc w:val="center"/>
        <w:rPr>
          <w:rFonts w:ascii="Calibri" w:hAnsi="Calibri"/>
        </w:rPr>
      </w:pPr>
    </w:p>
    <w:p w:rsidR="000D79E9" w:rsidRPr="002522C8" w:rsidRDefault="000D79E9" w:rsidP="000D79E9">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0D79E9" w:rsidRPr="002522C8" w:rsidRDefault="000D79E9" w:rsidP="000D79E9">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0D79E9" w:rsidRDefault="000D79E9" w:rsidP="000D79E9">
      <w:pPr>
        <w:tabs>
          <w:tab w:val="left" w:pos="4253"/>
          <w:tab w:val="left" w:pos="8080"/>
        </w:tabs>
        <w:ind w:right="1"/>
        <w:jc w:val="center"/>
        <w:rPr>
          <w:rFonts w:ascii="Calibri" w:hAnsi="Calibri"/>
          <w:b/>
        </w:rPr>
      </w:pPr>
      <w:r w:rsidRPr="002522C8">
        <w:rPr>
          <w:rFonts w:ascii="Calibri" w:hAnsi="Calibri"/>
          <w:b/>
        </w:rPr>
        <w:t>*Anexar en sobre Económico</w:t>
      </w:r>
    </w:p>
    <w:p w:rsidR="000D79E9" w:rsidRDefault="000D79E9" w:rsidP="000D79E9">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0D79E9" w:rsidRDefault="000D79E9" w:rsidP="000D79E9">
      <w:pPr>
        <w:tabs>
          <w:tab w:val="left" w:pos="4253"/>
          <w:tab w:val="left" w:pos="8080"/>
        </w:tabs>
        <w:ind w:right="1"/>
        <w:jc w:val="center"/>
        <w:rPr>
          <w:rFonts w:ascii="Calibri" w:hAnsi="Calibri" w:cs="Arial"/>
          <w:b/>
          <w:bCs/>
        </w:rPr>
      </w:pPr>
    </w:p>
    <w:p w:rsidR="000D79E9" w:rsidRDefault="000D79E9"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0D79E9" w:rsidRPr="002522C8" w:rsidRDefault="000D79E9" w:rsidP="000D79E9">
      <w:pPr>
        <w:tabs>
          <w:tab w:val="left" w:pos="4253"/>
          <w:tab w:val="left" w:pos="8080"/>
        </w:tabs>
        <w:ind w:right="1"/>
        <w:jc w:val="center"/>
        <w:rPr>
          <w:rFonts w:ascii="Calibri" w:hAnsi="Calibri" w:cs="Arial"/>
          <w:b/>
          <w:bCs/>
        </w:rPr>
      </w:pPr>
    </w:p>
    <w:p w:rsidR="000D79E9"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0D79E9" w:rsidRPr="005B113B" w:rsidRDefault="000D79E9" w:rsidP="000D79E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0D79E9" w:rsidRPr="005B113B" w:rsidRDefault="000D79E9" w:rsidP="000D79E9">
      <w:pPr>
        <w:tabs>
          <w:tab w:val="left" w:pos="4253"/>
          <w:tab w:val="left" w:pos="7938"/>
        </w:tabs>
        <w:jc w:val="right"/>
        <w:rPr>
          <w:rFonts w:ascii="Calibri" w:hAnsi="Calibri" w:cs="Arial"/>
        </w:rPr>
      </w:pPr>
      <w:r w:rsidRPr="005B113B">
        <w:rPr>
          <w:rFonts w:ascii="Calibri" w:hAnsi="Calibri" w:cs="Arial"/>
        </w:rPr>
        <w:t>______________________</w:t>
      </w:r>
    </w:p>
    <w:p w:rsidR="000D79E9" w:rsidRPr="005B113B" w:rsidRDefault="000D79E9" w:rsidP="000D79E9">
      <w:pPr>
        <w:tabs>
          <w:tab w:val="left" w:pos="4253"/>
          <w:tab w:val="left" w:pos="7938"/>
        </w:tabs>
        <w:jc w:val="right"/>
        <w:rPr>
          <w:rFonts w:ascii="Calibri" w:hAnsi="Calibri" w:cs="Arial"/>
        </w:rPr>
      </w:pPr>
    </w:p>
    <w:p w:rsidR="000D79E9" w:rsidRPr="005B113B" w:rsidRDefault="000D79E9" w:rsidP="000D79E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0D79E9" w:rsidRPr="005B113B" w:rsidRDefault="000D79E9" w:rsidP="000D79E9">
      <w:pPr>
        <w:tabs>
          <w:tab w:val="left" w:pos="4253"/>
          <w:tab w:val="left" w:pos="7938"/>
        </w:tabs>
        <w:rPr>
          <w:rFonts w:ascii="Calibri" w:hAnsi="Calibri" w:cs="Arial"/>
        </w:rPr>
      </w:pPr>
    </w:p>
    <w:p w:rsidR="000D79E9" w:rsidRPr="005B113B" w:rsidRDefault="000D79E9" w:rsidP="000D79E9">
      <w:pPr>
        <w:tabs>
          <w:tab w:val="left" w:pos="4253"/>
          <w:tab w:val="left" w:pos="7938"/>
        </w:tabs>
        <w:rPr>
          <w:rFonts w:ascii="Calibri" w:hAnsi="Calibri" w:cs="Arial"/>
        </w:rPr>
      </w:pP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5B113B" w:rsidRDefault="000D79E9" w:rsidP="000D79E9">
      <w:pPr>
        <w:tabs>
          <w:tab w:val="left" w:pos="4253"/>
          <w:tab w:val="left" w:pos="7938"/>
        </w:tabs>
        <w:rPr>
          <w:rFonts w:ascii="Calibri" w:hAnsi="Calibri" w:cs="Arial"/>
        </w:rPr>
      </w:pPr>
    </w:p>
    <w:p w:rsidR="000D79E9" w:rsidRPr="005B113B" w:rsidRDefault="000D79E9" w:rsidP="000D79E9">
      <w:pPr>
        <w:tabs>
          <w:tab w:val="left" w:pos="1985"/>
          <w:tab w:val="left" w:pos="6096"/>
          <w:tab w:val="left" w:pos="8647"/>
        </w:tabs>
        <w:rPr>
          <w:rFonts w:ascii="Calibri" w:hAnsi="Calibri" w:cs="Arial"/>
        </w:rPr>
      </w:pPr>
    </w:p>
    <w:p w:rsidR="000D79E9" w:rsidRPr="005B113B" w:rsidRDefault="000D79E9" w:rsidP="000D79E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0D79E9" w:rsidRPr="005B113B" w:rsidRDefault="000D79E9" w:rsidP="000D79E9">
      <w:pPr>
        <w:tabs>
          <w:tab w:val="left" w:pos="8080"/>
        </w:tabs>
        <w:jc w:val="both"/>
        <w:rPr>
          <w:rFonts w:ascii="Calibri" w:hAnsi="Calibri" w:cs="Arial"/>
          <w:b/>
        </w:rPr>
      </w:pPr>
    </w:p>
    <w:p w:rsidR="000D79E9" w:rsidRPr="005B113B" w:rsidRDefault="000D79E9" w:rsidP="000D79E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0D79E9" w:rsidRPr="005B113B" w:rsidRDefault="000D79E9" w:rsidP="000D79E9">
      <w:pPr>
        <w:tabs>
          <w:tab w:val="left" w:pos="8080"/>
        </w:tabs>
        <w:jc w:val="both"/>
        <w:rPr>
          <w:rFonts w:ascii="Calibri" w:hAnsi="Calibri" w:cs="Arial"/>
          <w:b/>
        </w:rPr>
      </w:pPr>
    </w:p>
    <w:p w:rsidR="000D79E9" w:rsidRPr="005B113B" w:rsidRDefault="000D79E9" w:rsidP="000D79E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0D79E9" w:rsidRPr="005B113B" w:rsidRDefault="000D79E9" w:rsidP="000D79E9">
      <w:pPr>
        <w:tabs>
          <w:tab w:val="left" w:pos="8080"/>
        </w:tabs>
        <w:jc w:val="both"/>
        <w:rPr>
          <w:rFonts w:ascii="Calibri" w:hAnsi="Calibri" w:cs="Arial"/>
        </w:rPr>
      </w:pPr>
    </w:p>
    <w:p w:rsidR="000D79E9" w:rsidRPr="005B113B" w:rsidRDefault="000D79E9" w:rsidP="000D79E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0D79E9" w:rsidRPr="005B113B" w:rsidRDefault="000D79E9" w:rsidP="000D79E9">
      <w:pPr>
        <w:tabs>
          <w:tab w:val="left" w:pos="8080"/>
        </w:tabs>
        <w:jc w:val="both"/>
        <w:rPr>
          <w:rFonts w:ascii="Calibri" w:hAnsi="Calibri" w:cs="Arial"/>
          <w:b/>
        </w:rPr>
      </w:pPr>
    </w:p>
    <w:p w:rsidR="000D79E9" w:rsidRPr="005B113B" w:rsidRDefault="000D79E9" w:rsidP="000D79E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0D79E9" w:rsidRPr="005B113B" w:rsidRDefault="000D79E9" w:rsidP="000D79E9">
      <w:pPr>
        <w:tabs>
          <w:tab w:val="left" w:pos="5245"/>
          <w:tab w:val="left" w:pos="7655"/>
        </w:tabs>
        <w:rPr>
          <w:rFonts w:ascii="Calibri" w:hAnsi="Calibri" w:cs="Arial"/>
          <w:b/>
        </w:rPr>
      </w:pPr>
    </w:p>
    <w:p w:rsidR="000D79E9" w:rsidRPr="005B113B" w:rsidRDefault="000D79E9" w:rsidP="000D79E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0D79E9" w:rsidRPr="005B113B" w:rsidRDefault="000D79E9" w:rsidP="000D79E9">
      <w:pPr>
        <w:tabs>
          <w:tab w:val="left" w:pos="5245"/>
          <w:tab w:val="left" w:pos="7655"/>
        </w:tabs>
        <w:rPr>
          <w:rFonts w:ascii="Calibri" w:hAnsi="Calibri" w:cs="Arial"/>
        </w:rPr>
      </w:pPr>
    </w:p>
    <w:p w:rsidR="000D79E9" w:rsidRPr="005B113B" w:rsidRDefault="000D79E9" w:rsidP="000D79E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104E64">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0D79E9" w:rsidRPr="005B113B" w:rsidRDefault="000D79E9" w:rsidP="000D79E9">
      <w:pPr>
        <w:tabs>
          <w:tab w:val="left" w:pos="5245"/>
          <w:tab w:val="left" w:pos="7655"/>
        </w:tabs>
        <w:rPr>
          <w:rFonts w:ascii="Calibri" w:hAnsi="Calibri" w:cs="Arial"/>
        </w:rPr>
      </w:pPr>
    </w:p>
    <w:p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Nombre, Firma y Cargo del Representante</w:t>
      </w:r>
    </w:p>
    <w:p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de la Empresa</w:t>
      </w:r>
    </w:p>
    <w:p w:rsidR="000D79E9" w:rsidRPr="005B113B" w:rsidRDefault="000D79E9" w:rsidP="000D79E9">
      <w:pPr>
        <w:tabs>
          <w:tab w:val="left" w:pos="5245"/>
          <w:tab w:val="left" w:pos="7655"/>
        </w:tabs>
        <w:jc w:val="center"/>
        <w:rPr>
          <w:rFonts w:ascii="Calibri" w:hAnsi="Calibri" w:cs="Arial"/>
        </w:rPr>
      </w:pPr>
    </w:p>
    <w:p w:rsidR="000D79E9" w:rsidRPr="005B113B" w:rsidRDefault="000D79E9" w:rsidP="000D79E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0D79E9" w:rsidRPr="005B113B" w:rsidRDefault="000D79E9" w:rsidP="000D79E9">
      <w:pPr>
        <w:tabs>
          <w:tab w:val="left" w:pos="5245"/>
          <w:tab w:val="left" w:pos="7655"/>
        </w:tabs>
        <w:rPr>
          <w:rFonts w:ascii="Calibri" w:hAnsi="Calibri" w:cs="Arial"/>
        </w:rPr>
      </w:pPr>
    </w:p>
    <w:p w:rsidR="000D79E9" w:rsidRDefault="000D79E9" w:rsidP="000D79E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00C6D" w:rsidRDefault="00B00C6D" w:rsidP="000D79E9">
      <w:pPr>
        <w:tabs>
          <w:tab w:val="left" w:pos="5245"/>
          <w:tab w:val="left" w:pos="7655"/>
        </w:tabs>
        <w:rPr>
          <w:rFonts w:ascii="Calibri" w:hAnsi="Calibri" w:cs="Arial"/>
          <w:b/>
          <w:i/>
          <w:u w:val="single"/>
        </w:rPr>
      </w:pPr>
    </w:p>
    <w:p w:rsidR="00B00C6D" w:rsidRDefault="00B00C6D" w:rsidP="000D79E9">
      <w:pPr>
        <w:tabs>
          <w:tab w:val="left" w:pos="5245"/>
          <w:tab w:val="left" w:pos="7655"/>
        </w:tabs>
        <w:rPr>
          <w:rFonts w:ascii="Calibri" w:hAnsi="Calibri" w:cs="Arial"/>
          <w:b/>
          <w:i/>
          <w:u w:val="single"/>
        </w:rPr>
      </w:pPr>
    </w:p>
    <w:p w:rsidR="00B00C6D" w:rsidRDefault="00B00C6D" w:rsidP="000D79E9">
      <w:pPr>
        <w:tabs>
          <w:tab w:val="left" w:pos="5245"/>
          <w:tab w:val="left" w:pos="7655"/>
        </w:tabs>
        <w:rPr>
          <w:rFonts w:ascii="Calibri" w:hAnsi="Calibri" w:cs="Arial"/>
          <w:b/>
          <w:i/>
          <w:u w:val="single"/>
        </w:rPr>
      </w:pPr>
    </w:p>
    <w:p w:rsidR="000D79E9" w:rsidRPr="00C40ADF"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0D79E9" w:rsidRPr="00C40ADF" w:rsidRDefault="000D79E9" w:rsidP="000D79E9">
      <w:pPr>
        <w:tabs>
          <w:tab w:val="left" w:pos="4253"/>
          <w:tab w:val="left" w:pos="8080"/>
        </w:tabs>
        <w:ind w:right="1"/>
        <w:jc w:val="center"/>
        <w:rPr>
          <w:rFonts w:ascii="Calibri" w:hAnsi="Calibri" w:cs="Arial"/>
          <w:b/>
          <w:bCs/>
        </w:rPr>
      </w:pPr>
    </w:p>
    <w:p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0D79E9" w:rsidRPr="00B300E6" w:rsidRDefault="000D79E9" w:rsidP="000D79E9">
      <w:pPr>
        <w:tabs>
          <w:tab w:val="left" w:pos="4253"/>
          <w:tab w:val="left" w:pos="7938"/>
        </w:tabs>
        <w:ind w:right="-91"/>
        <w:jc w:val="right"/>
        <w:rPr>
          <w:rFonts w:ascii="Calibri" w:hAnsi="Calibri" w:cs="Arial"/>
          <w:b/>
          <w:bCs/>
          <w:lang w:val="es-MX"/>
        </w:rPr>
      </w:pPr>
    </w:p>
    <w:p w:rsidR="000D79E9" w:rsidRPr="00C40ADF" w:rsidRDefault="000D79E9" w:rsidP="000D79E9">
      <w:pPr>
        <w:tabs>
          <w:tab w:val="left" w:pos="4253"/>
          <w:tab w:val="left" w:pos="7938"/>
        </w:tabs>
        <w:ind w:right="-91"/>
        <w:jc w:val="right"/>
        <w:rPr>
          <w:rFonts w:ascii="Calibri" w:hAnsi="Calibri" w:cs="Arial"/>
          <w:b/>
          <w:bCs/>
        </w:rPr>
      </w:pPr>
    </w:p>
    <w:p w:rsidR="000D79E9"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0D79E9"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0D79E9" w:rsidRPr="00C40ADF"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p w:rsidR="000D79E9" w:rsidRDefault="000D79E9" w:rsidP="000D79E9">
      <w:pPr>
        <w:tabs>
          <w:tab w:val="left" w:pos="4253"/>
          <w:tab w:val="left" w:pos="7938"/>
        </w:tabs>
        <w:ind w:right="-91"/>
        <w:jc w:val="right"/>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0D79E9" w:rsidRPr="00C40ADF" w:rsidTr="000D79E9">
        <w:trPr>
          <w:trHeight w:val="360"/>
          <w:jc w:val="center"/>
        </w:trPr>
        <w:tc>
          <w:tcPr>
            <w:tcW w:w="4962" w:type="dxa"/>
          </w:tcPr>
          <w:p w:rsidR="000D79E9" w:rsidRPr="00C40ADF" w:rsidRDefault="000D79E9" w:rsidP="000D79E9">
            <w:pPr>
              <w:tabs>
                <w:tab w:val="left" w:pos="5103"/>
                <w:tab w:val="left" w:pos="8080"/>
              </w:tabs>
              <w:jc w:val="center"/>
              <w:rPr>
                <w:rFonts w:ascii="Calibri" w:hAnsi="Calibri"/>
                <w:sz w:val="22"/>
              </w:rPr>
            </w:pPr>
          </w:p>
        </w:tc>
        <w:tc>
          <w:tcPr>
            <w:tcW w:w="2215" w:type="dxa"/>
            <w:vAlign w:val="center"/>
          </w:tcPr>
          <w:p w:rsidR="000D79E9" w:rsidRPr="00B300E6" w:rsidRDefault="000D79E9" w:rsidP="000D79E9">
            <w:pPr>
              <w:tabs>
                <w:tab w:val="left" w:pos="5103"/>
                <w:tab w:val="left" w:pos="8080"/>
              </w:tabs>
              <w:jc w:val="center"/>
              <w:rPr>
                <w:rFonts w:ascii="Calibri" w:hAnsi="Calibri"/>
                <w:b/>
                <w:sz w:val="22"/>
              </w:rPr>
            </w:pPr>
            <w:r w:rsidRPr="00B300E6">
              <w:rPr>
                <w:rFonts w:ascii="Calibri" w:hAnsi="Calibri"/>
                <w:b/>
                <w:sz w:val="22"/>
              </w:rPr>
              <w:t>Proposiciones</w:t>
            </w:r>
          </w:p>
          <w:p w:rsidR="000D79E9" w:rsidRPr="00B300E6" w:rsidRDefault="000D79E9" w:rsidP="000D79E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0D79E9" w:rsidRPr="00B300E6" w:rsidRDefault="000D79E9" w:rsidP="000D79E9">
            <w:pPr>
              <w:jc w:val="center"/>
              <w:rPr>
                <w:rFonts w:ascii="Calibri" w:hAnsi="Calibri"/>
                <w:b/>
                <w:sz w:val="22"/>
              </w:rPr>
            </w:pPr>
            <w:r w:rsidRPr="00B300E6">
              <w:rPr>
                <w:rFonts w:ascii="Calibri" w:hAnsi="Calibri"/>
                <w:b/>
                <w:sz w:val="22"/>
              </w:rPr>
              <w:t>Proposiciones</w:t>
            </w:r>
          </w:p>
          <w:p w:rsidR="000D79E9" w:rsidRPr="00B300E6" w:rsidRDefault="000D79E9" w:rsidP="000D79E9">
            <w:pPr>
              <w:jc w:val="center"/>
              <w:rPr>
                <w:rFonts w:ascii="Calibri" w:hAnsi="Calibri"/>
                <w:b/>
                <w:sz w:val="22"/>
              </w:rPr>
            </w:pPr>
            <w:r w:rsidRPr="00B300E6">
              <w:rPr>
                <w:rFonts w:ascii="Calibri" w:hAnsi="Calibri"/>
                <w:b/>
                <w:sz w:val="22"/>
              </w:rPr>
              <w:t>Económicas</w:t>
            </w:r>
          </w:p>
        </w:tc>
      </w:tr>
      <w:tr w:rsidR="000D79E9" w:rsidRPr="00C40ADF" w:rsidTr="000D79E9">
        <w:trPr>
          <w:trHeight w:val="1108"/>
          <w:jc w:val="center"/>
        </w:trPr>
        <w:tc>
          <w:tcPr>
            <w:tcW w:w="4962" w:type="dxa"/>
            <w:vAlign w:val="center"/>
          </w:tcPr>
          <w:p w:rsidR="000D79E9" w:rsidRPr="00C40ADF" w:rsidRDefault="000D79E9" w:rsidP="000D79E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0D79E9" w:rsidRPr="00C40ADF" w:rsidRDefault="000D79E9" w:rsidP="000D79E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0D79E9" w:rsidRPr="00C40ADF" w:rsidRDefault="000D79E9" w:rsidP="000D79E9">
            <w:pPr>
              <w:jc w:val="center"/>
              <w:rPr>
                <w:rFonts w:ascii="Calibri" w:hAnsi="Calibri"/>
                <w:sz w:val="22"/>
              </w:rPr>
            </w:pPr>
            <w:r w:rsidRPr="00C40ADF">
              <w:rPr>
                <w:rFonts w:ascii="Calibri" w:hAnsi="Calibri"/>
                <w:sz w:val="22"/>
              </w:rPr>
              <w:t>(                )</w:t>
            </w:r>
          </w:p>
        </w:tc>
      </w:tr>
    </w:tbl>
    <w:p w:rsidR="000D79E9" w:rsidRPr="00C40ADF" w:rsidRDefault="000D79E9" w:rsidP="000D79E9">
      <w:pPr>
        <w:tabs>
          <w:tab w:val="left" w:pos="5103"/>
          <w:tab w:val="left" w:pos="8080"/>
        </w:tabs>
        <w:ind w:left="567"/>
        <w:jc w:val="center"/>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Pr="00B300E6" w:rsidRDefault="000D79E9" w:rsidP="000D79E9">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0D79E9" w:rsidRPr="00C40ADF" w:rsidRDefault="000D79E9" w:rsidP="000D79E9">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0D79E9" w:rsidRPr="002522C8" w:rsidTr="000D79E9">
        <w:trPr>
          <w:trHeight w:val="1055"/>
          <w:jc w:val="center"/>
        </w:trPr>
        <w:tc>
          <w:tcPr>
            <w:tcW w:w="3106" w:type="dxa"/>
            <w:shd w:val="clear" w:color="auto" w:fill="auto"/>
            <w:vAlign w:val="center"/>
          </w:tcPr>
          <w:p w:rsidR="000D79E9" w:rsidRPr="002522C8" w:rsidRDefault="000D79E9" w:rsidP="000D79E9">
            <w:pPr>
              <w:tabs>
                <w:tab w:val="left" w:pos="5103"/>
                <w:tab w:val="left" w:pos="8080"/>
              </w:tabs>
              <w:jc w:val="center"/>
              <w:rPr>
                <w:rFonts w:ascii="Calibri" w:hAnsi="Calibri"/>
                <w:sz w:val="22"/>
              </w:rPr>
            </w:pPr>
          </w:p>
        </w:tc>
        <w:tc>
          <w:tcPr>
            <w:tcW w:w="3107" w:type="dxa"/>
            <w:shd w:val="clear" w:color="auto" w:fill="auto"/>
            <w:vAlign w:val="center"/>
          </w:tcPr>
          <w:p w:rsidR="000D79E9" w:rsidRPr="002522C8" w:rsidRDefault="000D79E9" w:rsidP="000D79E9">
            <w:pPr>
              <w:tabs>
                <w:tab w:val="left" w:pos="5103"/>
                <w:tab w:val="left" w:pos="8080"/>
              </w:tabs>
              <w:jc w:val="center"/>
              <w:rPr>
                <w:rFonts w:ascii="Calibri" w:hAnsi="Calibri"/>
                <w:sz w:val="22"/>
              </w:rPr>
            </w:pPr>
          </w:p>
        </w:tc>
        <w:tc>
          <w:tcPr>
            <w:tcW w:w="3107" w:type="dxa"/>
            <w:shd w:val="clear" w:color="auto" w:fill="auto"/>
            <w:vAlign w:val="center"/>
          </w:tcPr>
          <w:p w:rsidR="000D79E9" w:rsidRPr="002522C8" w:rsidRDefault="000D79E9" w:rsidP="000D79E9">
            <w:pPr>
              <w:tabs>
                <w:tab w:val="left" w:pos="5103"/>
                <w:tab w:val="left" w:pos="8080"/>
              </w:tabs>
              <w:jc w:val="center"/>
              <w:rPr>
                <w:rFonts w:ascii="Calibri" w:hAnsi="Calibri"/>
                <w:sz w:val="22"/>
              </w:rPr>
            </w:pPr>
          </w:p>
        </w:tc>
      </w:tr>
      <w:tr w:rsidR="000D79E9" w:rsidRPr="002522C8" w:rsidTr="000D79E9">
        <w:trPr>
          <w:jc w:val="center"/>
        </w:trPr>
        <w:tc>
          <w:tcPr>
            <w:tcW w:w="3106" w:type="dxa"/>
            <w:shd w:val="clear" w:color="auto" w:fill="auto"/>
          </w:tcPr>
          <w:p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F E C H A</w:t>
            </w:r>
          </w:p>
        </w:tc>
      </w:tr>
    </w:tbl>
    <w:p w:rsidR="000D79E9" w:rsidRPr="00C40ADF" w:rsidRDefault="000D79E9" w:rsidP="000D79E9">
      <w:pPr>
        <w:tabs>
          <w:tab w:val="left" w:pos="5103"/>
          <w:tab w:val="left" w:pos="8080"/>
        </w:tabs>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Default="000D79E9" w:rsidP="000D79E9">
      <w:pPr>
        <w:tabs>
          <w:tab w:val="left" w:pos="1985"/>
          <w:tab w:val="left" w:pos="6096"/>
          <w:tab w:val="left" w:pos="8647"/>
        </w:tabs>
        <w:ind w:left="567"/>
        <w:rPr>
          <w:rFonts w:ascii="Calibri" w:hAnsi="Calibri"/>
          <w:sz w:val="22"/>
        </w:rPr>
      </w:pPr>
    </w:p>
    <w:p w:rsidR="000D79E9" w:rsidRPr="00C40ADF" w:rsidRDefault="000D79E9" w:rsidP="000D79E9">
      <w:pPr>
        <w:tabs>
          <w:tab w:val="left" w:pos="1985"/>
          <w:tab w:val="left" w:pos="6096"/>
          <w:tab w:val="left" w:pos="8647"/>
        </w:tabs>
        <w:ind w:left="567"/>
        <w:rPr>
          <w:rFonts w:ascii="Calibri" w:hAnsi="Calibri"/>
          <w:sz w:val="22"/>
        </w:rPr>
      </w:pPr>
    </w:p>
    <w:p w:rsidR="000D79E9" w:rsidRDefault="000D79E9" w:rsidP="000D79E9">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0D79E9" w:rsidRDefault="000D79E9" w:rsidP="000D79E9">
      <w:pPr>
        <w:tabs>
          <w:tab w:val="left" w:pos="1985"/>
          <w:tab w:val="left" w:pos="6096"/>
          <w:tab w:val="left" w:pos="8647"/>
        </w:tabs>
        <w:ind w:left="567"/>
        <w:jc w:val="center"/>
        <w:rPr>
          <w:rFonts w:ascii="Calibri" w:hAnsi="Calibri"/>
          <w:b/>
          <w:i/>
          <w:sz w:val="22"/>
        </w:rPr>
      </w:pPr>
    </w:p>
    <w:p w:rsidR="000D79E9" w:rsidRDefault="000D79E9" w:rsidP="000D79E9">
      <w:pPr>
        <w:tabs>
          <w:tab w:val="left" w:pos="1985"/>
          <w:tab w:val="left" w:pos="6096"/>
          <w:tab w:val="left" w:pos="8647"/>
        </w:tabs>
        <w:ind w:left="567"/>
        <w:jc w:val="center"/>
        <w:rPr>
          <w:rFonts w:ascii="Calibri" w:hAnsi="Calibri"/>
          <w:b/>
          <w:i/>
          <w:sz w:val="22"/>
        </w:rPr>
      </w:pPr>
    </w:p>
    <w:p w:rsidR="00B00C6D" w:rsidRDefault="00B00C6D" w:rsidP="000D79E9">
      <w:pPr>
        <w:tabs>
          <w:tab w:val="left" w:pos="1985"/>
          <w:tab w:val="left" w:pos="6096"/>
          <w:tab w:val="left" w:pos="8647"/>
        </w:tabs>
        <w:ind w:left="567"/>
        <w:jc w:val="center"/>
        <w:rPr>
          <w:rFonts w:ascii="Calibri" w:hAnsi="Calibri"/>
          <w:b/>
          <w:i/>
          <w:sz w:val="22"/>
        </w:rPr>
      </w:pPr>
    </w:p>
    <w:p w:rsidR="00B00C6D" w:rsidRDefault="00B00C6D" w:rsidP="000D79E9">
      <w:pPr>
        <w:tabs>
          <w:tab w:val="left" w:pos="1985"/>
          <w:tab w:val="left" w:pos="6096"/>
          <w:tab w:val="left" w:pos="8647"/>
        </w:tabs>
        <w:ind w:left="567"/>
        <w:jc w:val="center"/>
        <w:rPr>
          <w:rFonts w:ascii="Calibri" w:hAnsi="Calibri"/>
          <w:b/>
          <w:i/>
          <w:sz w:val="22"/>
        </w:rPr>
      </w:pPr>
    </w:p>
    <w:p w:rsidR="000D79E9" w:rsidRPr="00C40ADF"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0D79E9" w:rsidRPr="001C3B83" w:rsidRDefault="000D79E9" w:rsidP="000D79E9">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04E64">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0D79E9" w:rsidRPr="00B63CD0" w:rsidRDefault="000D79E9" w:rsidP="000D79E9">
      <w:pPr>
        <w:pStyle w:val="Default"/>
        <w:jc w:val="right"/>
        <w:rPr>
          <w:rFonts w:ascii="Calibri" w:hAnsi="Calibri" w:cs="Calibri"/>
          <w:sz w:val="20"/>
          <w:szCs w:val="20"/>
        </w:rPr>
      </w:pPr>
      <w:r w:rsidRPr="00B63CD0">
        <w:rPr>
          <w:rFonts w:ascii="Calibri" w:hAnsi="Calibri" w:cs="Calibri"/>
          <w:sz w:val="20"/>
          <w:szCs w:val="20"/>
        </w:rPr>
        <w:t>___________</w:t>
      </w:r>
      <w:r>
        <w:rPr>
          <w:rFonts w:ascii="Calibri" w:hAnsi="Calibri" w:cs="Calibri"/>
          <w:sz w:val="20"/>
          <w:szCs w:val="20"/>
        </w:rPr>
        <w:t xml:space="preserve">__, ____ de _____________ </w:t>
      </w:r>
      <w:proofErr w:type="spellStart"/>
      <w:r>
        <w:rPr>
          <w:rFonts w:ascii="Calibri" w:hAnsi="Calibri" w:cs="Calibri"/>
          <w:sz w:val="20"/>
          <w:szCs w:val="20"/>
        </w:rPr>
        <w:t>de</w:t>
      </w:r>
      <w:proofErr w:type="spellEnd"/>
      <w:r>
        <w:rPr>
          <w:rFonts w:ascii="Calibri" w:hAnsi="Calibri" w:cs="Calibri"/>
          <w:sz w:val="20"/>
          <w:szCs w:val="20"/>
        </w:rPr>
        <w:t xml:space="preserve"> ____</w:t>
      </w:r>
      <w:r w:rsidRPr="00B63CD0">
        <w:rPr>
          <w:rFonts w:ascii="Calibri" w:hAnsi="Calibri" w:cs="Calibri"/>
          <w:sz w:val="20"/>
          <w:szCs w:val="20"/>
        </w:rPr>
        <w:t xml:space="preserve"> </w:t>
      </w: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B63CD0" w:rsidRDefault="000D79E9" w:rsidP="000D79E9">
      <w:pPr>
        <w:pStyle w:val="Default"/>
        <w:rPr>
          <w:rFonts w:ascii="Calibri" w:hAnsi="Calibri" w:cs="Calibri"/>
          <w:sz w:val="20"/>
          <w:szCs w:val="20"/>
        </w:rPr>
      </w:pPr>
    </w:p>
    <w:p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E30530">
        <w:rPr>
          <w:rFonts w:ascii="Calibri" w:hAnsi="Calibri" w:cs="Calibri"/>
          <w:b/>
          <w:bCs/>
          <w:sz w:val="20"/>
          <w:szCs w:val="20"/>
        </w:rPr>
        <w:t>N19-2020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0D79E9" w:rsidRPr="00B63CD0" w:rsidRDefault="000D79E9" w:rsidP="000D79E9">
      <w:pPr>
        <w:pStyle w:val="Default"/>
        <w:jc w:val="both"/>
        <w:rPr>
          <w:rFonts w:ascii="Calibri" w:hAnsi="Calibri" w:cs="Calibri"/>
          <w:sz w:val="20"/>
          <w:szCs w:val="20"/>
        </w:rPr>
      </w:pPr>
    </w:p>
    <w:p w:rsidR="000D79E9" w:rsidRPr="00B63CD0" w:rsidRDefault="000D79E9" w:rsidP="000D79E9">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104E64">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0D79E9" w:rsidRPr="00B63CD0" w:rsidRDefault="000D79E9" w:rsidP="000D79E9">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0D79E9" w:rsidRPr="00B63CD0" w:rsidRDefault="000D79E9" w:rsidP="000D79E9">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0D79E9" w:rsidRPr="00B63CD0" w:rsidRDefault="000D79E9" w:rsidP="000D79E9">
      <w:pPr>
        <w:pStyle w:val="Default"/>
        <w:jc w:val="both"/>
        <w:rPr>
          <w:rFonts w:ascii="Calibri" w:hAnsi="Calibri" w:cs="Calibri"/>
          <w:sz w:val="20"/>
          <w:szCs w:val="20"/>
        </w:rPr>
      </w:pPr>
    </w:p>
    <w:p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0D79E9" w:rsidRPr="00B63CD0" w:rsidRDefault="000D79E9" w:rsidP="000D79E9">
      <w:pPr>
        <w:pStyle w:val="Default"/>
        <w:jc w:val="both"/>
        <w:rPr>
          <w:rFonts w:ascii="Calibri" w:hAnsi="Calibri" w:cs="Calibri"/>
          <w:sz w:val="20"/>
          <w:szCs w:val="20"/>
        </w:rPr>
      </w:pPr>
    </w:p>
    <w:p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0D79E9" w:rsidRPr="00B63CD0" w:rsidRDefault="000D79E9" w:rsidP="000D79E9">
      <w:pPr>
        <w:rPr>
          <w:rFonts w:ascii="Calibri" w:hAnsi="Calibri"/>
          <w:lang w:val="es-MX"/>
        </w:rPr>
      </w:pPr>
    </w:p>
    <w:p w:rsidR="000D79E9" w:rsidRPr="00B63CD0" w:rsidRDefault="000D79E9" w:rsidP="000D79E9">
      <w:pPr>
        <w:pStyle w:val="Default"/>
        <w:jc w:val="center"/>
        <w:rPr>
          <w:rFonts w:ascii="Calibri" w:hAnsi="Calibri" w:cs="Calibri"/>
          <w:sz w:val="20"/>
          <w:szCs w:val="20"/>
        </w:rPr>
      </w:pPr>
      <w:r w:rsidRPr="00B63CD0">
        <w:rPr>
          <w:rFonts w:ascii="Calibri" w:hAnsi="Calibri" w:cs="Calibri"/>
          <w:sz w:val="20"/>
          <w:szCs w:val="20"/>
        </w:rPr>
        <w:t>A T E N T A M E N T E</w:t>
      </w:r>
    </w:p>
    <w:p w:rsidR="000D79E9" w:rsidRPr="00B63CD0" w:rsidRDefault="000D79E9" w:rsidP="000D79E9">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0D79E9" w:rsidRPr="004A4C14" w:rsidTr="000D79E9">
        <w:trPr>
          <w:trHeight w:val="457"/>
          <w:jc w:val="center"/>
        </w:trPr>
        <w:tc>
          <w:tcPr>
            <w:tcW w:w="3106" w:type="dxa"/>
          </w:tcPr>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Firma</w:t>
            </w:r>
          </w:p>
        </w:tc>
      </w:tr>
    </w:tbl>
    <w:p w:rsidR="000D79E9" w:rsidRPr="00B63CD0" w:rsidRDefault="000D79E9" w:rsidP="000D79E9">
      <w:pPr>
        <w:tabs>
          <w:tab w:val="left" w:pos="5245"/>
          <w:tab w:val="left" w:pos="7655"/>
        </w:tabs>
        <w:ind w:right="-91"/>
        <w:rPr>
          <w:rFonts w:ascii="Calibri" w:hAnsi="Calibri" w:cs="Arial"/>
          <w:b/>
          <w:i/>
        </w:rPr>
      </w:pPr>
    </w:p>
    <w:p w:rsidR="000D79E9" w:rsidRDefault="000D79E9" w:rsidP="000D79E9">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00C6D" w:rsidRDefault="00B00C6D" w:rsidP="000D79E9">
      <w:pPr>
        <w:tabs>
          <w:tab w:val="left" w:pos="5245"/>
          <w:tab w:val="left" w:pos="7655"/>
        </w:tabs>
        <w:ind w:right="-1"/>
        <w:rPr>
          <w:rFonts w:ascii="Calibri" w:hAnsi="Calibri" w:cs="Arial"/>
          <w:b/>
          <w:i/>
        </w:rPr>
      </w:pPr>
    </w:p>
    <w:p w:rsidR="00B00C6D" w:rsidRDefault="00B00C6D" w:rsidP="000D79E9">
      <w:pPr>
        <w:tabs>
          <w:tab w:val="left" w:pos="5245"/>
          <w:tab w:val="left" w:pos="7655"/>
        </w:tabs>
        <w:ind w:right="-1"/>
        <w:rPr>
          <w:rFonts w:ascii="Calibri" w:hAnsi="Calibri" w:cs="Arial"/>
          <w:b/>
          <w:i/>
        </w:rPr>
      </w:pPr>
    </w:p>
    <w:p w:rsidR="00B00C6D" w:rsidRDefault="00B00C6D" w:rsidP="000D79E9">
      <w:pPr>
        <w:tabs>
          <w:tab w:val="left" w:pos="5245"/>
          <w:tab w:val="left" w:pos="7655"/>
        </w:tabs>
        <w:ind w:right="-1"/>
        <w:rPr>
          <w:rFonts w:ascii="Calibri" w:hAnsi="Calibri" w:cs="Arial"/>
          <w:b/>
          <w:i/>
        </w:rPr>
      </w:pPr>
    </w:p>
    <w:p w:rsidR="00B00C6D" w:rsidRDefault="00B00C6D" w:rsidP="000D79E9">
      <w:pPr>
        <w:tabs>
          <w:tab w:val="left" w:pos="5245"/>
          <w:tab w:val="left" w:pos="7655"/>
        </w:tabs>
        <w:ind w:right="-1"/>
        <w:rPr>
          <w:rFonts w:ascii="Calibri" w:hAnsi="Calibri" w:cs="Arial"/>
          <w:b/>
          <w:i/>
        </w:rPr>
      </w:pPr>
    </w:p>
    <w:p w:rsidR="000D79E9" w:rsidRPr="00B63CD0" w:rsidRDefault="000D79E9" w:rsidP="000D79E9">
      <w:pPr>
        <w:tabs>
          <w:tab w:val="left" w:pos="5245"/>
          <w:tab w:val="left" w:pos="7655"/>
        </w:tabs>
        <w:ind w:right="-1"/>
        <w:rPr>
          <w:rFonts w:ascii="Calibri" w:hAnsi="Calibri" w:cs="Arial"/>
          <w:b/>
          <w:i/>
        </w:rPr>
      </w:pPr>
    </w:p>
    <w:p w:rsidR="000D79E9" w:rsidRPr="001C3B83" w:rsidRDefault="000D79E9" w:rsidP="00D15163">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0D79E9" w:rsidRPr="001C3B83" w:rsidRDefault="000D79E9" w:rsidP="000D79E9">
      <w:pPr>
        <w:jc w:val="center"/>
        <w:rPr>
          <w:rFonts w:ascii="Calibri" w:hAnsi="Calibri" w:cs="Arial"/>
          <w:b/>
        </w:rPr>
      </w:pPr>
      <w:r w:rsidRPr="001C3B83">
        <w:rPr>
          <w:rFonts w:ascii="Calibri" w:hAnsi="Calibri" w:cs="Arial"/>
          <w:b/>
        </w:rPr>
        <w:t>INFORMACIÓN SOBRE LA COMPAÑIA</w:t>
      </w:r>
    </w:p>
    <w:p w:rsidR="000D79E9" w:rsidRPr="001C3B83" w:rsidRDefault="000D79E9" w:rsidP="000D79E9">
      <w:pPr>
        <w:jc w:val="center"/>
        <w:rPr>
          <w:rFonts w:ascii="Calibri" w:hAnsi="Calibri" w:cs="Arial"/>
          <w:b/>
          <w:u w:val="single"/>
        </w:rPr>
      </w:pPr>
    </w:p>
    <w:p w:rsidR="000D79E9" w:rsidRPr="001C3B83" w:rsidRDefault="000D79E9" w:rsidP="000D79E9">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 LP-919044992-</w:t>
      </w:r>
      <w:r w:rsidR="00E30530">
        <w:rPr>
          <w:rFonts w:ascii="Calibri" w:hAnsi="Calibri" w:cs="Calibri"/>
          <w:b/>
          <w:bCs/>
        </w:rPr>
        <w:t>N19-2020</w:t>
      </w:r>
      <w:r w:rsidRPr="001C3B83">
        <w:rPr>
          <w:rFonts w:ascii="Calibri" w:hAnsi="Calibri" w:cs="Arial"/>
        </w:rPr>
        <w:t>, a nombre y representación de: (persona física o moral)</w:t>
      </w:r>
    </w:p>
    <w:p w:rsidR="000D79E9" w:rsidRDefault="000D79E9" w:rsidP="000D79E9">
      <w:pPr>
        <w:tabs>
          <w:tab w:val="left" w:pos="1985"/>
        </w:tabs>
        <w:jc w:val="both"/>
        <w:rPr>
          <w:rFonts w:ascii="Calibri" w:hAnsi="Calibri" w:cs="Arial"/>
        </w:rPr>
      </w:pPr>
    </w:p>
    <w:p w:rsidR="000D79E9" w:rsidRDefault="000D79E9" w:rsidP="000D79E9">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w:t>
      </w:r>
      <w:r w:rsidRPr="001E4214">
        <w:rPr>
          <w:rFonts w:ascii="Calibri" w:hAnsi="Calibri" w:cs="Calibri"/>
          <w:b/>
          <w:bCs/>
        </w:rPr>
        <w:t xml:space="preserve"> </w:t>
      </w:r>
      <w:r>
        <w:rPr>
          <w:rFonts w:ascii="Calibri" w:hAnsi="Calibri" w:cs="Calibri"/>
          <w:b/>
          <w:bCs/>
        </w:rPr>
        <w:t>LP-919044992-</w:t>
      </w:r>
      <w:r w:rsidR="00E30530">
        <w:rPr>
          <w:rFonts w:ascii="Calibri" w:hAnsi="Calibri" w:cs="Calibri"/>
          <w:b/>
          <w:bCs/>
        </w:rPr>
        <w:t>N19-2020</w:t>
      </w:r>
    </w:p>
    <w:p w:rsidR="000D79E9" w:rsidRPr="001C3B83" w:rsidRDefault="000D79E9" w:rsidP="000D79E9">
      <w:pPr>
        <w:tabs>
          <w:tab w:val="left" w:pos="1985"/>
        </w:tabs>
        <w:jc w:val="both"/>
        <w:rPr>
          <w:rFonts w:ascii="Calibri" w:hAnsi="Calibri" w:cs="Arial"/>
        </w:rPr>
      </w:pPr>
      <w:r w:rsidRPr="001C3B83">
        <w:rPr>
          <w:rFonts w:ascii="Calibri" w:hAnsi="Calibri" w:cs="Arial"/>
        </w:rPr>
        <w:t>Referente a: _________________</w:t>
      </w:r>
    </w:p>
    <w:p w:rsidR="000D79E9" w:rsidRPr="001C3B83" w:rsidRDefault="000D79E9" w:rsidP="000D79E9">
      <w:pPr>
        <w:tabs>
          <w:tab w:val="left" w:pos="1985"/>
        </w:tabs>
        <w:jc w:val="both"/>
        <w:rPr>
          <w:rFonts w:ascii="Calibri" w:hAnsi="Calibri" w:cs="Arial"/>
        </w:rPr>
      </w:pPr>
    </w:p>
    <w:p w:rsidR="000D79E9" w:rsidRPr="001C3B83" w:rsidRDefault="000D79E9" w:rsidP="000D79E9">
      <w:pPr>
        <w:tabs>
          <w:tab w:val="left" w:pos="1985"/>
        </w:tabs>
        <w:jc w:val="both"/>
        <w:rPr>
          <w:rFonts w:ascii="Calibri" w:hAnsi="Calibri" w:cs="Arial"/>
        </w:rPr>
      </w:pPr>
      <w:r w:rsidRPr="001C3B83">
        <w:rPr>
          <w:rFonts w:ascii="Calibri" w:hAnsi="Calibri" w:cs="Arial"/>
        </w:rPr>
        <w:t>No. De registro en el Padrón de Proveedores:</w:t>
      </w:r>
    </w:p>
    <w:p w:rsidR="000D79E9" w:rsidRPr="001C3B83" w:rsidRDefault="000D79E9" w:rsidP="000D79E9">
      <w:pPr>
        <w:tabs>
          <w:tab w:val="left" w:pos="1985"/>
        </w:tabs>
        <w:jc w:val="both"/>
        <w:rPr>
          <w:rFonts w:ascii="Calibri" w:hAnsi="Calibri" w:cs="Arial"/>
        </w:rPr>
      </w:pPr>
      <w:r w:rsidRPr="001C3B83">
        <w:rPr>
          <w:rFonts w:ascii="Calibri" w:hAnsi="Calibri" w:cs="Arial"/>
        </w:rPr>
        <w:t>Registro Federal de Contribuyentes:</w:t>
      </w:r>
    </w:p>
    <w:p w:rsidR="000D79E9" w:rsidRPr="001C3B83" w:rsidRDefault="000D79E9" w:rsidP="000D79E9">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0D79E9" w:rsidRPr="001C3B83" w:rsidRDefault="000D79E9" w:rsidP="000D79E9">
      <w:pPr>
        <w:tabs>
          <w:tab w:val="left" w:pos="1985"/>
        </w:tabs>
        <w:jc w:val="both"/>
        <w:rPr>
          <w:rFonts w:ascii="Calibri" w:hAnsi="Calibri" w:cs="Arial"/>
        </w:rPr>
      </w:pPr>
      <w:r w:rsidRPr="001C3B83">
        <w:rPr>
          <w:rFonts w:ascii="Calibri" w:hAnsi="Calibri" w:cs="Arial"/>
        </w:rPr>
        <w:t>Teléfonos: Fax:</w:t>
      </w:r>
    </w:p>
    <w:p w:rsidR="000D79E9" w:rsidRPr="001C3B83" w:rsidRDefault="000D79E9" w:rsidP="000D79E9">
      <w:pPr>
        <w:tabs>
          <w:tab w:val="left" w:pos="1985"/>
        </w:tabs>
        <w:jc w:val="both"/>
        <w:rPr>
          <w:rFonts w:ascii="Calibri" w:hAnsi="Calibri" w:cs="Arial"/>
        </w:rPr>
      </w:pPr>
      <w:r w:rsidRPr="001C3B83">
        <w:rPr>
          <w:rFonts w:ascii="Calibri" w:hAnsi="Calibri" w:cs="Arial"/>
        </w:rPr>
        <w:t>Correo Electrónico:</w:t>
      </w:r>
    </w:p>
    <w:p w:rsidR="000D79E9" w:rsidRPr="001C3B83" w:rsidRDefault="000D79E9" w:rsidP="000D79E9">
      <w:pPr>
        <w:jc w:val="both"/>
        <w:rPr>
          <w:rFonts w:ascii="Calibri" w:hAnsi="Calibri" w:cs="Arial"/>
        </w:rPr>
      </w:pPr>
      <w:r w:rsidRPr="001C3B83">
        <w:rPr>
          <w:rFonts w:ascii="Calibri" w:hAnsi="Calibri" w:cs="Arial"/>
        </w:rPr>
        <w:t>No. de la escritura pública en la que consta su acta constitutiva: Fecha:</w:t>
      </w:r>
    </w:p>
    <w:p w:rsidR="000D79E9" w:rsidRPr="001C3B83" w:rsidRDefault="000D79E9" w:rsidP="000D79E9">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0D79E9" w:rsidRPr="001C3B83" w:rsidRDefault="000D79E9" w:rsidP="000D79E9">
      <w:pPr>
        <w:jc w:val="both"/>
        <w:rPr>
          <w:rFonts w:ascii="Calibri" w:hAnsi="Calibri" w:cs="Arial"/>
        </w:rPr>
      </w:pPr>
      <w:r w:rsidRPr="001C3B83">
        <w:rPr>
          <w:rFonts w:ascii="Calibri" w:hAnsi="Calibri" w:cs="Arial"/>
        </w:rPr>
        <w:t>Datos de inscripción ante el Registro Público de la Propiedad y del Comercio.</w:t>
      </w:r>
    </w:p>
    <w:p w:rsidR="000D79E9" w:rsidRPr="001C3B83" w:rsidRDefault="000D79E9" w:rsidP="000D79E9">
      <w:pPr>
        <w:jc w:val="both"/>
        <w:rPr>
          <w:rFonts w:ascii="Calibri" w:hAnsi="Calibri" w:cs="Arial"/>
        </w:rPr>
      </w:pPr>
      <w:r w:rsidRPr="001C3B83">
        <w:rPr>
          <w:rFonts w:ascii="Calibri" w:hAnsi="Calibri" w:cs="Arial"/>
        </w:rPr>
        <w:t>Relación de accionistas.-</w:t>
      </w:r>
    </w:p>
    <w:p w:rsidR="000D79E9" w:rsidRPr="001C3B83" w:rsidRDefault="000D79E9" w:rsidP="000D79E9">
      <w:pPr>
        <w:jc w:val="both"/>
        <w:rPr>
          <w:rFonts w:ascii="Calibri" w:hAnsi="Calibri" w:cs="Arial"/>
        </w:rPr>
      </w:pPr>
      <w:r w:rsidRPr="001C3B83">
        <w:rPr>
          <w:rFonts w:ascii="Calibri" w:hAnsi="Calibri" w:cs="Arial"/>
        </w:rPr>
        <w:t>Apellido Paterno: Apellido Materno: Nombre (s) (Denominación)</w:t>
      </w:r>
    </w:p>
    <w:p w:rsidR="000D79E9" w:rsidRPr="001C3B83" w:rsidRDefault="000D79E9" w:rsidP="000D79E9">
      <w:pPr>
        <w:jc w:val="both"/>
        <w:rPr>
          <w:rFonts w:ascii="Calibri" w:hAnsi="Calibri" w:cs="Arial"/>
        </w:rPr>
      </w:pPr>
      <w:r w:rsidRPr="001C3B83">
        <w:rPr>
          <w:rFonts w:ascii="Calibri" w:hAnsi="Calibri" w:cs="Arial"/>
        </w:rPr>
        <w:t>Descripción del objeto social:</w:t>
      </w:r>
    </w:p>
    <w:p w:rsidR="000D79E9" w:rsidRPr="00AC2889" w:rsidRDefault="000D79E9" w:rsidP="000D79E9">
      <w:pPr>
        <w:jc w:val="both"/>
        <w:rPr>
          <w:rFonts w:ascii="Calibri" w:hAnsi="Calibri" w:cs="Arial"/>
        </w:rPr>
      </w:pPr>
      <w:r w:rsidRPr="001C3B83">
        <w:rPr>
          <w:rFonts w:ascii="Calibri" w:hAnsi="Calibri" w:cs="Arial"/>
        </w:rPr>
        <w:t xml:space="preserve">Reformas al </w:t>
      </w:r>
      <w:r w:rsidRPr="00AC2889">
        <w:rPr>
          <w:rFonts w:ascii="Calibri" w:hAnsi="Calibri" w:cs="Arial"/>
        </w:rPr>
        <w:t>acta constitutiva:</w:t>
      </w:r>
    </w:p>
    <w:p w:rsidR="000D79E9" w:rsidRPr="00AC2889" w:rsidRDefault="000D79E9" w:rsidP="000D79E9">
      <w:pPr>
        <w:jc w:val="both"/>
        <w:rPr>
          <w:rFonts w:ascii="Calibri" w:hAnsi="Calibri" w:cs="Arial"/>
        </w:rPr>
      </w:pPr>
      <w:r w:rsidRPr="00AC2889">
        <w:rPr>
          <w:rFonts w:ascii="Calibri" w:hAnsi="Calibri" w:cs="Arial"/>
        </w:rPr>
        <w:t>Monto de ventas totales del Ejercicio Fiscal 201</w:t>
      </w:r>
      <w:r w:rsidR="00C7690B">
        <w:rPr>
          <w:rFonts w:ascii="Calibri" w:hAnsi="Calibri" w:cs="Arial"/>
        </w:rPr>
        <w:t>9</w:t>
      </w:r>
      <w:r w:rsidRPr="00AC2889">
        <w:rPr>
          <w:rFonts w:ascii="Calibri" w:hAnsi="Calibri" w:cs="Arial"/>
        </w:rPr>
        <w:t>:</w:t>
      </w:r>
    </w:p>
    <w:p w:rsidR="000D79E9" w:rsidRPr="00AC2889" w:rsidRDefault="000D79E9" w:rsidP="000D79E9">
      <w:pPr>
        <w:jc w:val="both"/>
        <w:rPr>
          <w:rFonts w:ascii="Calibri" w:hAnsi="Calibri" w:cs="Arial"/>
        </w:rPr>
      </w:pPr>
      <w:r w:rsidRPr="00AC2889">
        <w:rPr>
          <w:rFonts w:ascii="Calibri" w:hAnsi="Calibri" w:cs="Arial"/>
        </w:rPr>
        <w:t>Nombre del apoderado o representante:</w:t>
      </w:r>
    </w:p>
    <w:p w:rsidR="000D79E9" w:rsidRPr="00AC2889" w:rsidRDefault="000D79E9" w:rsidP="000D79E9">
      <w:pPr>
        <w:jc w:val="both"/>
        <w:rPr>
          <w:rFonts w:ascii="Calibri" w:hAnsi="Calibri" w:cs="Arial"/>
        </w:rPr>
      </w:pPr>
      <w:r w:rsidRPr="00AC2889">
        <w:rPr>
          <w:rFonts w:ascii="Calibri" w:hAnsi="Calibri" w:cs="Arial"/>
        </w:rPr>
        <w:t>Datos del documento mediante el cual acredita su personalidad y facultades.-</w:t>
      </w:r>
    </w:p>
    <w:p w:rsidR="000D79E9" w:rsidRPr="00AC2889" w:rsidRDefault="000D79E9" w:rsidP="000D79E9">
      <w:pPr>
        <w:jc w:val="both"/>
        <w:rPr>
          <w:rFonts w:ascii="Calibri" w:hAnsi="Calibri" w:cs="Arial"/>
        </w:rPr>
      </w:pPr>
      <w:r w:rsidRPr="00AC2889">
        <w:rPr>
          <w:rFonts w:ascii="Calibri" w:hAnsi="Calibri" w:cs="Arial"/>
        </w:rPr>
        <w:t>Escritura pública número: Fecha:</w:t>
      </w:r>
    </w:p>
    <w:p w:rsidR="000D79E9" w:rsidRPr="00AC2889" w:rsidRDefault="000D79E9" w:rsidP="000D79E9">
      <w:pPr>
        <w:jc w:val="both"/>
        <w:rPr>
          <w:rFonts w:ascii="Calibri" w:hAnsi="Calibri" w:cs="Arial"/>
        </w:rPr>
      </w:pPr>
      <w:r w:rsidRPr="00AC2889">
        <w:rPr>
          <w:rFonts w:ascii="Calibri" w:hAnsi="Calibri" w:cs="Arial"/>
        </w:rPr>
        <w:t>Nombre, número y lugar del Notario Público ante el cual se otorgó</w:t>
      </w:r>
    </w:p>
    <w:p w:rsidR="000D79E9" w:rsidRPr="00AC2889" w:rsidRDefault="000D79E9" w:rsidP="000D79E9">
      <w:pPr>
        <w:jc w:val="both"/>
        <w:rPr>
          <w:rFonts w:ascii="Calibri" w:hAnsi="Calibri" w:cs="Arial"/>
        </w:rPr>
      </w:pPr>
      <w:r w:rsidRPr="00AC2889">
        <w:rPr>
          <w:rFonts w:ascii="Calibri" w:hAnsi="Calibri" w:cs="Arial"/>
        </w:rPr>
        <w:t>Datos de inscripción ante el Registro Público de la Propiedad y del Comercio.</w:t>
      </w:r>
    </w:p>
    <w:p w:rsidR="000D79E9" w:rsidRPr="00AC2889" w:rsidRDefault="000D79E9" w:rsidP="000D79E9">
      <w:pPr>
        <w:jc w:val="center"/>
        <w:rPr>
          <w:rFonts w:ascii="Calibri" w:hAnsi="Calibri" w:cs="Arial"/>
        </w:rPr>
      </w:pPr>
    </w:p>
    <w:p w:rsidR="000D79E9" w:rsidRPr="00AC2889" w:rsidRDefault="000D79E9" w:rsidP="000D79E9">
      <w:pPr>
        <w:jc w:val="center"/>
        <w:rPr>
          <w:rFonts w:ascii="Calibri" w:hAnsi="Calibri" w:cs="Arial"/>
          <w:b/>
        </w:rPr>
      </w:pPr>
      <w:r w:rsidRPr="00AC2889">
        <w:rPr>
          <w:rFonts w:ascii="Calibri" w:hAnsi="Calibri" w:cs="Arial"/>
          <w:b/>
        </w:rPr>
        <w:t>(Lugar y fecha)</w:t>
      </w:r>
    </w:p>
    <w:p w:rsidR="000D79E9" w:rsidRPr="00AC2889" w:rsidRDefault="000D79E9" w:rsidP="000D79E9">
      <w:pPr>
        <w:jc w:val="center"/>
        <w:rPr>
          <w:rFonts w:ascii="Calibri" w:hAnsi="Calibri" w:cs="Arial"/>
          <w:b/>
        </w:rPr>
      </w:pPr>
      <w:r w:rsidRPr="00AC2889">
        <w:rPr>
          <w:rFonts w:ascii="Calibri" w:hAnsi="Calibri" w:cs="Arial"/>
          <w:b/>
        </w:rPr>
        <w:t>Protesto lo necesario.</w:t>
      </w:r>
    </w:p>
    <w:p w:rsidR="000D79E9" w:rsidRPr="00AC2889" w:rsidRDefault="000D79E9" w:rsidP="000D79E9">
      <w:pPr>
        <w:jc w:val="center"/>
        <w:rPr>
          <w:rFonts w:ascii="Calibri" w:hAnsi="Calibri" w:cs="Arial"/>
          <w:b/>
        </w:rPr>
      </w:pPr>
      <w:r w:rsidRPr="00AC2889">
        <w:rPr>
          <w:rFonts w:ascii="Calibri" w:hAnsi="Calibri" w:cs="Arial"/>
          <w:b/>
        </w:rPr>
        <w:t>(firma)</w:t>
      </w:r>
    </w:p>
    <w:p w:rsidR="000D79E9" w:rsidRPr="00AC2889" w:rsidRDefault="000D79E9" w:rsidP="000D79E9">
      <w:pPr>
        <w:jc w:val="both"/>
        <w:rPr>
          <w:rFonts w:ascii="Calibri" w:hAnsi="Calibri" w:cs="Arial"/>
          <w:sz w:val="18"/>
        </w:rPr>
      </w:pPr>
      <w:r w:rsidRPr="00AC2889">
        <w:rPr>
          <w:rFonts w:ascii="Calibri" w:hAnsi="Calibri" w:cs="Arial"/>
          <w:sz w:val="18"/>
        </w:rPr>
        <w:t xml:space="preserve">Notas: </w:t>
      </w:r>
    </w:p>
    <w:p w:rsidR="000D79E9" w:rsidRPr="00AA0B61" w:rsidRDefault="000D79E9" w:rsidP="000D79E9">
      <w:pPr>
        <w:jc w:val="both"/>
        <w:rPr>
          <w:rFonts w:ascii="Calibri" w:hAnsi="Calibri" w:cs="Arial"/>
          <w:sz w:val="16"/>
          <w:szCs w:val="16"/>
        </w:rPr>
      </w:pPr>
      <w:r w:rsidRPr="00AC2889">
        <w:rPr>
          <w:rFonts w:ascii="Calibri" w:hAnsi="Calibri" w:cs="Arial"/>
          <w:sz w:val="16"/>
          <w:szCs w:val="16"/>
        </w:rPr>
        <w:t>---Ventas totales mínimas requeridas: Deberá acreditarse con la declaración correspondiente al ejercicio fiscal del 201</w:t>
      </w:r>
      <w:r w:rsidR="00C7690B">
        <w:rPr>
          <w:rFonts w:ascii="Calibri" w:hAnsi="Calibri" w:cs="Arial"/>
          <w:sz w:val="16"/>
          <w:szCs w:val="16"/>
        </w:rPr>
        <w:t>9</w:t>
      </w:r>
      <w:r w:rsidRPr="00AC2889">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C7690B">
        <w:rPr>
          <w:rFonts w:ascii="Calibri" w:hAnsi="Calibri" w:cs="Arial"/>
          <w:sz w:val="16"/>
          <w:szCs w:val="16"/>
        </w:rPr>
        <w:t>9</w:t>
      </w:r>
      <w:r w:rsidRPr="00AC2889">
        <w:rPr>
          <w:rFonts w:ascii="Calibri" w:hAnsi="Calibri" w:cs="Arial"/>
          <w:sz w:val="16"/>
          <w:szCs w:val="16"/>
        </w:rPr>
        <w:t>, demostrando su capacidad financiera mediante la comprobación de que las ventas totales son de por lo menos el 50% de su oferta económica que presente para la presente licitación.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w:t>
      </w:r>
      <w:r w:rsidRPr="00AA0B61">
        <w:rPr>
          <w:rFonts w:ascii="Calibri" w:hAnsi="Calibri" w:cs="Arial"/>
          <w:sz w:val="16"/>
          <w:szCs w:val="16"/>
        </w:rPr>
        <w:t xml:space="preserve">  por  el representante legal, en donde manifiesten que  la documentación entregada, referente  a este requisito, contiene las cantidades correctas, así mismo que el monto de ventas totales mínimas requeridas no tiene alteración.</w:t>
      </w:r>
    </w:p>
    <w:p w:rsidR="000D79E9" w:rsidRPr="00AA0B61" w:rsidRDefault="000D79E9" w:rsidP="000D79E9">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0D79E9" w:rsidRDefault="000D79E9" w:rsidP="000D79E9">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0D79E9" w:rsidRDefault="000D79E9" w:rsidP="000D79E9">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B00C6D" w:rsidRDefault="00B00C6D" w:rsidP="000D79E9">
      <w:pPr>
        <w:jc w:val="both"/>
        <w:rPr>
          <w:rFonts w:ascii="Calibri" w:hAnsi="Calibri" w:cs="Arial"/>
          <w:b/>
          <w:i/>
          <w:sz w:val="18"/>
        </w:rPr>
      </w:pPr>
    </w:p>
    <w:p w:rsidR="000D79E9" w:rsidRPr="00DF09A1" w:rsidRDefault="000D79E9" w:rsidP="000D79E9">
      <w:pPr>
        <w:jc w:val="both"/>
        <w:rPr>
          <w:rFonts w:ascii="Calibri" w:hAnsi="Calibri" w:cs="Arial"/>
          <w:sz w:val="16"/>
          <w:szCs w:val="16"/>
        </w:rPr>
      </w:pPr>
    </w:p>
    <w:p w:rsidR="000D79E9" w:rsidRPr="0007345B"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0D79E9" w:rsidRPr="0007345B" w:rsidRDefault="000D79E9" w:rsidP="000D79E9">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0D79E9" w:rsidRPr="0007345B" w:rsidRDefault="000D79E9" w:rsidP="000D79E9">
      <w:pPr>
        <w:pStyle w:val="Default"/>
        <w:jc w:val="center"/>
        <w:rPr>
          <w:rFonts w:asciiTheme="minorHAnsi" w:hAnsiTheme="minorHAnsi" w:cstheme="minorHAnsi"/>
          <w:b/>
          <w:bCs/>
          <w:color w:val="auto"/>
          <w:sz w:val="22"/>
          <w:szCs w:val="22"/>
        </w:rPr>
      </w:pPr>
    </w:p>
    <w:p w:rsidR="000D79E9" w:rsidRPr="0007345B" w:rsidRDefault="000D79E9" w:rsidP="000D79E9">
      <w:pPr>
        <w:pStyle w:val="Default"/>
        <w:jc w:val="center"/>
        <w:rPr>
          <w:rFonts w:asciiTheme="minorHAnsi" w:hAnsiTheme="minorHAnsi" w:cstheme="minorHAnsi"/>
          <w:b/>
          <w:bCs/>
          <w:color w:val="auto"/>
          <w:sz w:val="22"/>
          <w:szCs w:val="22"/>
        </w:rPr>
      </w:pPr>
    </w:p>
    <w:p w:rsidR="000D79E9" w:rsidRPr="0007345B" w:rsidRDefault="000D79E9" w:rsidP="000D79E9">
      <w:pPr>
        <w:pStyle w:val="Default"/>
        <w:jc w:val="center"/>
        <w:rPr>
          <w:rFonts w:asciiTheme="minorHAnsi" w:hAnsiTheme="minorHAnsi" w:cstheme="minorHAnsi"/>
          <w:b/>
          <w:bCs/>
          <w:color w:val="auto"/>
          <w:sz w:val="22"/>
          <w:szCs w:val="22"/>
        </w:rPr>
      </w:pPr>
    </w:p>
    <w:p w:rsidR="000D79E9" w:rsidRPr="0007345B" w:rsidRDefault="000D79E9" w:rsidP="000D79E9">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0D79E9" w:rsidRPr="0007345B" w:rsidRDefault="000D79E9" w:rsidP="000D79E9">
      <w:pPr>
        <w:autoSpaceDE w:val="0"/>
        <w:autoSpaceDN w:val="0"/>
        <w:adjustRightInd w:val="0"/>
        <w:jc w:val="center"/>
        <w:rPr>
          <w:rFonts w:asciiTheme="minorHAnsi" w:hAnsiTheme="minorHAnsi" w:cstheme="minorHAnsi"/>
          <w:b/>
          <w:bCs/>
          <w:sz w:val="22"/>
          <w:szCs w:val="22"/>
        </w:rPr>
      </w:pPr>
    </w:p>
    <w:p w:rsidR="000D79E9" w:rsidRPr="0007345B" w:rsidRDefault="000D79E9" w:rsidP="000D79E9">
      <w:pPr>
        <w:autoSpaceDE w:val="0"/>
        <w:autoSpaceDN w:val="0"/>
        <w:adjustRightInd w:val="0"/>
        <w:jc w:val="center"/>
        <w:rPr>
          <w:rFonts w:asciiTheme="minorHAnsi" w:hAnsiTheme="minorHAnsi" w:cstheme="minorHAnsi"/>
          <w:b/>
          <w:bCs/>
          <w:sz w:val="22"/>
          <w:szCs w:val="22"/>
        </w:rPr>
      </w:pPr>
    </w:p>
    <w:p w:rsidR="000D79E9" w:rsidRPr="0007345B" w:rsidRDefault="000D79E9" w:rsidP="000D79E9">
      <w:pPr>
        <w:autoSpaceDE w:val="0"/>
        <w:autoSpaceDN w:val="0"/>
        <w:adjustRightInd w:val="0"/>
        <w:jc w:val="center"/>
        <w:rPr>
          <w:rFonts w:asciiTheme="minorHAnsi" w:hAnsiTheme="minorHAnsi" w:cstheme="minorHAnsi"/>
          <w:b/>
          <w:bCs/>
          <w:sz w:val="22"/>
          <w:szCs w:val="22"/>
        </w:rPr>
      </w:pPr>
    </w:p>
    <w:p w:rsidR="000D79E9" w:rsidRPr="0007345B" w:rsidRDefault="000D79E9" w:rsidP="000D79E9">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E30530">
        <w:rPr>
          <w:rFonts w:asciiTheme="minorHAnsi" w:hAnsiTheme="minorHAnsi" w:cstheme="minorHAnsi"/>
          <w:b/>
          <w:u w:val="single"/>
        </w:rPr>
        <w:t>N19-2020</w:t>
      </w:r>
      <w:r w:rsidRPr="00FA4A0F">
        <w:rPr>
          <w:rFonts w:asciiTheme="minorHAnsi" w:hAnsiTheme="minorHAnsi" w:cstheme="minorHAnsi"/>
        </w:rPr>
        <w:t xml:space="preserve"> en el que mi representada, la empresa__________________________________ participa a través de la presente propuesta.</w:t>
      </w: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 xml:space="preserve">del servicio </w:t>
      </w:r>
      <w:r w:rsidRPr="00FA4A0F">
        <w:rPr>
          <w:rFonts w:asciiTheme="minorHAnsi" w:hAnsiTheme="minorHAnsi" w:cstheme="minorHAnsi"/>
        </w:rPr>
        <w:t xml:space="preserve">que oferto en dicha propuesta y suministraré, bajo la partida __________, será(n) producido(s) en los Estados Unidos Mexicanos y que </w:t>
      </w:r>
      <w:r>
        <w:rPr>
          <w:rFonts w:asciiTheme="minorHAnsi" w:hAnsiTheme="minorHAnsi" w:cstheme="minorHAnsi"/>
        </w:rPr>
        <w:t>el servicio que oferto</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0D79E9" w:rsidRPr="00FA4A0F" w:rsidRDefault="000D79E9" w:rsidP="000D79E9">
      <w:pPr>
        <w:autoSpaceDE w:val="0"/>
        <w:autoSpaceDN w:val="0"/>
        <w:adjustRightInd w:val="0"/>
        <w:jc w:val="center"/>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0D79E9" w:rsidRDefault="000D79E9" w:rsidP="000D79E9">
      <w:pPr>
        <w:autoSpaceDE w:val="0"/>
        <w:autoSpaceDN w:val="0"/>
        <w:adjustRightInd w:val="0"/>
        <w:jc w:val="center"/>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jc w:val="both"/>
        <w:rPr>
          <w:rFonts w:ascii="Calibri" w:hAnsi="Calibri" w:cs="Arial"/>
          <w:b/>
          <w:i/>
          <w:sz w:val="18"/>
        </w:rPr>
      </w:pPr>
    </w:p>
    <w:p w:rsidR="00B00C6D" w:rsidRDefault="00B00C6D" w:rsidP="000D79E9">
      <w:pPr>
        <w:jc w:val="both"/>
        <w:rPr>
          <w:rFonts w:ascii="Calibri" w:hAnsi="Calibri" w:cs="Arial"/>
          <w:b/>
          <w:i/>
          <w:sz w:val="18"/>
        </w:rPr>
      </w:pPr>
    </w:p>
    <w:p w:rsidR="00B00C6D" w:rsidRDefault="00B00C6D" w:rsidP="000D79E9">
      <w:pPr>
        <w:jc w:val="both"/>
        <w:rPr>
          <w:rFonts w:ascii="Calibri" w:hAnsi="Calibri" w:cs="Arial"/>
          <w:b/>
          <w:i/>
          <w:sz w:val="18"/>
        </w:rPr>
      </w:pPr>
    </w:p>
    <w:p w:rsidR="000D79E9" w:rsidRPr="002522C8" w:rsidRDefault="000D79E9" w:rsidP="00D1516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0D79E9" w:rsidRPr="002522C8" w:rsidRDefault="000D79E9" w:rsidP="000D79E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0D79E9" w:rsidRPr="002522C8" w:rsidRDefault="000D79E9" w:rsidP="000D79E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0D79E9" w:rsidRPr="002522C8" w:rsidRDefault="000D79E9" w:rsidP="000D79E9">
      <w:pPr>
        <w:tabs>
          <w:tab w:val="left" w:pos="3969"/>
          <w:tab w:val="left" w:pos="8080"/>
        </w:tabs>
        <w:ind w:right="1"/>
        <w:jc w:val="center"/>
        <w:rPr>
          <w:rFonts w:ascii="Calibri" w:hAnsi="Calibri" w:cs="Arial"/>
          <w:b/>
          <w:u w:val="single"/>
        </w:rPr>
      </w:pPr>
    </w:p>
    <w:p w:rsidR="000D79E9" w:rsidRPr="002522C8" w:rsidRDefault="000D79E9" w:rsidP="000D79E9">
      <w:pPr>
        <w:tabs>
          <w:tab w:val="left" w:pos="3969"/>
          <w:tab w:val="left" w:pos="8080"/>
        </w:tabs>
        <w:ind w:right="1"/>
        <w:jc w:val="center"/>
        <w:rPr>
          <w:rFonts w:ascii="Calibri" w:hAnsi="Calibri" w:cs="Arial"/>
          <w:b/>
          <w:u w:val="single"/>
        </w:rPr>
      </w:pPr>
    </w:p>
    <w:p w:rsidR="000D79E9" w:rsidRPr="002522C8" w:rsidRDefault="000D79E9" w:rsidP="000D79E9">
      <w:pPr>
        <w:tabs>
          <w:tab w:val="left" w:pos="3969"/>
          <w:tab w:val="left" w:pos="8080"/>
        </w:tabs>
        <w:ind w:right="1"/>
        <w:jc w:val="center"/>
        <w:rPr>
          <w:rFonts w:ascii="Calibri" w:hAnsi="Calibri" w:cs="Arial"/>
          <w:b/>
          <w:u w:val="single"/>
        </w:rPr>
      </w:pPr>
    </w:p>
    <w:p w:rsidR="000D79E9" w:rsidRPr="002522C8" w:rsidRDefault="000D79E9" w:rsidP="000D79E9">
      <w:pPr>
        <w:tabs>
          <w:tab w:val="left" w:pos="3969"/>
          <w:tab w:val="left" w:pos="8080"/>
        </w:tabs>
        <w:ind w:right="1"/>
        <w:jc w:val="center"/>
        <w:rPr>
          <w:rFonts w:ascii="Calibri" w:hAnsi="Calibri" w:cs="Arial"/>
          <w:b/>
          <w:u w:val="single"/>
        </w:rPr>
      </w:pPr>
    </w:p>
    <w:p w:rsidR="001C5A67" w:rsidRPr="002522C8" w:rsidRDefault="001C5A67" w:rsidP="001C5A67">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1C5A67" w:rsidRPr="002522C8" w:rsidRDefault="001C5A67" w:rsidP="001C5A67">
      <w:pPr>
        <w:tabs>
          <w:tab w:val="left" w:pos="3969"/>
          <w:tab w:val="left" w:pos="8080"/>
        </w:tabs>
        <w:spacing w:line="360" w:lineRule="auto"/>
        <w:jc w:val="both"/>
        <w:rPr>
          <w:rFonts w:ascii="Calibri" w:hAnsi="Calibri" w:cs="Arial"/>
        </w:rPr>
      </w:pPr>
    </w:p>
    <w:p w:rsidR="001C5A67" w:rsidRPr="002522C8" w:rsidRDefault="001C5A67" w:rsidP="001C5A67">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1C5A67" w:rsidRPr="002522C8" w:rsidRDefault="001C5A67" w:rsidP="001C5A67">
      <w:pPr>
        <w:tabs>
          <w:tab w:val="left" w:pos="3969"/>
          <w:tab w:val="left" w:pos="8080"/>
        </w:tabs>
        <w:spacing w:line="360" w:lineRule="auto"/>
        <w:jc w:val="both"/>
        <w:rPr>
          <w:rFonts w:ascii="Calibri" w:hAnsi="Calibri" w:cs="Arial"/>
        </w:rPr>
      </w:pPr>
    </w:p>
    <w:p w:rsidR="001C5A67" w:rsidRPr="002522C8" w:rsidRDefault="001C5A67" w:rsidP="001C5A67">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1C5A67" w:rsidRPr="002522C8" w:rsidRDefault="001C5A67" w:rsidP="001C5A67">
      <w:pPr>
        <w:tabs>
          <w:tab w:val="left" w:pos="3969"/>
          <w:tab w:val="left" w:pos="8080"/>
        </w:tabs>
        <w:spacing w:line="360" w:lineRule="auto"/>
        <w:jc w:val="both"/>
        <w:rPr>
          <w:rFonts w:ascii="Calibri" w:hAnsi="Calibri" w:cs="Arial"/>
        </w:rPr>
      </w:pPr>
    </w:p>
    <w:p w:rsidR="001C5A67" w:rsidRPr="002522C8" w:rsidRDefault="001C5A67" w:rsidP="001C5A67">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1C5A67" w:rsidRPr="002522C8" w:rsidRDefault="001C5A67" w:rsidP="001C5A67">
      <w:pPr>
        <w:tabs>
          <w:tab w:val="left" w:pos="8080"/>
        </w:tabs>
        <w:spacing w:line="360" w:lineRule="auto"/>
        <w:jc w:val="both"/>
        <w:rPr>
          <w:rFonts w:ascii="Calibri" w:hAnsi="Calibri" w:cs="Arial"/>
        </w:rPr>
      </w:pPr>
    </w:p>
    <w:p w:rsidR="001C5A67" w:rsidRPr="002522C8" w:rsidRDefault="001C5A67" w:rsidP="001C5A67">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1C5A67" w:rsidRPr="002522C8" w:rsidRDefault="001C5A67" w:rsidP="001C5A67">
      <w:pPr>
        <w:tabs>
          <w:tab w:val="left" w:pos="8080"/>
        </w:tabs>
        <w:spacing w:line="360" w:lineRule="auto"/>
        <w:jc w:val="both"/>
        <w:rPr>
          <w:rFonts w:ascii="Calibri" w:hAnsi="Calibri" w:cs="Arial"/>
        </w:rPr>
      </w:pPr>
    </w:p>
    <w:p w:rsidR="001C5A67" w:rsidRPr="002522C8" w:rsidRDefault="001C5A67" w:rsidP="001C5A67">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0D79E9" w:rsidRPr="002522C8" w:rsidRDefault="000D79E9" w:rsidP="000D79E9">
      <w:pPr>
        <w:tabs>
          <w:tab w:val="left" w:pos="8080"/>
        </w:tabs>
        <w:spacing w:line="360" w:lineRule="auto"/>
        <w:jc w:val="both"/>
        <w:rPr>
          <w:rFonts w:ascii="Calibri" w:hAnsi="Calibri" w:cs="Arial"/>
        </w:rPr>
      </w:pPr>
    </w:p>
    <w:p w:rsidR="000D79E9" w:rsidRPr="002522C8" w:rsidRDefault="000D79E9" w:rsidP="000D79E9">
      <w:pPr>
        <w:tabs>
          <w:tab w:val="left" w:pos="8080"/>
        </w:tabs>
        <w:spacing w:line="360" w:lineRule="auto"/>
        <w:jc w:val="both"/>
        <w:rPr>
          <w:rFonts w:ascii="Calibri" w:hAnsi="Calibri" w:cs="Arial"/>
        </w:rPr>
      </w:pPr>
    </w:p>
    <w:p w:rsidR="000D79E9" w:rsidRDefault="000D79E9" w:rsidP="000D79E9">
      <w:pPr>
        <w:tabs>
          <w:tab w:val="left" w:pos="8080"/>
        </w:tabs>
        <w:spacing w:line="360" w:lineRule="auto"/>
        <w:jc w:val="both"/>
        <w:rPr>
          <w:rFonts w:ascii="Calibri" w:hAnsi="Calibri" w:cs="Arial"/>
        </w:rPr>
      </w:pPr>
    </w:p>
    <w:p w:rsidR="00B00C6D" w:rsidRDefault="00B00C6D" w:rsidP="000D79E9">
      <w:pPr>
        <w:tabs>
          <w:tab w:val="left" w:pos="8080"/>
        </w:tabs>
        <w:spacing w:line="360" w:lineRule="auto"/>
        <w:jc w:val="both"/>
        <w:rPr>
          <w:rFonts w:ascii="Calibri" w:hAnsi="Calibri" w:cs="Arial"/>
        </w:rPr>
      </w:pPr>
    </w:p>
    <w:p w:rsidR="00B00C6D" w:rsidRDefault="00B00C6D" w:rsidP="000D79E9">
      <w:pPr>
        <w:tabs>
          <w:tab w:val="left" w:pos="8080"/>
        </w:tabs>
        <w:spacing w:line="360" w:lineRule="auto"/>
        <w:jc w:val="both"/>
        <w:rPr>
          <w:rFonts w:ascii="Calibri" w:hAnsi="Calibri" w:cs="Arial"/>
        </w:rPr>
      </w:pPr>
    </w:p>
    <w:p w:rsidR="001C5A67" w:rsidRDefault="001C5A67" w:rsidP="000D79E9">
      <w:pPr>
        <w:tabs>
          <w:tab w:val="left" w:pos="8080"/>
        </w:tabs>
        <w:spacing w:line="360" w:lineRule="auto"/>
        <w:jc w:val="both"/>
        <w:rPr>
          <w:rFonts w:ascii="Calibri" w:hAnsi="Calibri" w:cs="Arial"/>
        </w:rPr>
      </w:pPr>
    </w:p>
    <w:p w:rsidR="000D79E9" w:rsidRDefault="000D79E9" w:rsidP="000D79E9">
      <w:pPr>
        <w:jc w:val="center"/>
        <w:rPr>
          <w:rFonts w:ascii="Calibri" w:hAnsi="Calibri" w:cs="Arial"/>
          <w:b/>
          <w:i/>
          <w:sz w:val="18"/>
        </w:rPr>
      </w:pPr>
    </w:p>
    <w:p w:rsidR="000D79E9" w:rsidRDefault="000D79E9" w:rsidP="000D79E9">
      <w:pPr>
        <w:jc w:val="center"/>
        <w:rPr>
          <w:rFonts w:ascii="Calibri" w:hAnsi="Calibri" w:cs="Arial"/>
          <w:b/>
          <w:i/>
          <w:sz w:val="18"/>
        </w:rPr>
      </w:pPr>
    </w:p>
    <w:p w:rsidR="000D79E9" w:rsidRDefault="000D79E9" w:rsidP="000D79E9">
      <w:pPr>
        <w:jc w:val="center"/>
        <w:rPr>
          <w:rFonts w:ascii="Calibri" w:hAnsi="Calibri" w:cs="Arial"/>
          <w:b/>
          <w:i/>
          <w:sz w:val="18"/>
        </w:rPr>
      </w:pPr>
    </w:p>
    <w:p w:rsidR="000D79E9" w:rsidRDefault="000D79E9" w:rsidP="000D79E9">
      <w:pPr>
        <w:autoSpaceDE w:val="0"/>
        <w:autoSpaceDN w:val="0"/>
        <w:adjustRightInd w:val="0"/>
        <w:rPr>
          <w:rFonts w:ascii="Arial" w:hAnsi="Arial" w:cs="Arial"/>
          <w:sz w:val="18"/>
          <w:szCs w:val="18"/>
        </w:rPr>
      </w:pPr>
    </w:p>
    <w:p w:rsidR="000D79E9" w:rsidRPr="00174D9C"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0D79E9" w:rsidRPr="00174D9C" w:rsidRDefault="000D79E9" w:rsidP="000D79E9">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0D79E9" w:rsidRPr="00174D9C" w:rsidRDefault="000D79E9" w:rsidP="000D79E9">
      <w:pPr>
        <w:pStyle w:val="Default"/>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174D9C" w:rsidRDefault="000D79E9" w:rsidP="000D79E9">
      <w:pPr>
        <w:pStyle w:val="Default"/>
        <w:rPr>
          <w:rFonts w:ascii="Calibri" w:hAnsi="Calibri" w:cs="Calibri"/>
          <w:sz w:val="20"/>
          <w:szCs w:val="20"/>
        </w:rPr>
      </w:pPr>
    </w:p>
    <w:p w:rsidR="000D79E9" w:rsidRPr="00174D9C" w:rsidRDefault="000D79E9" w:rsidP="000D79E9">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0D79E9" w:rsidRPr="00174D9C" w:rsidRDefault="000D79E9" w:rsidP="000D79E9">
      <w:pPr>
        <w:pStyle w:val="Default"/>
        <w:rPr>
          <w:rFonts w:ascii="Calibri" w:hAnsi="Calibri" w:cs="Calibri"/>
          <w:sz w:val="20"/>
          <w:szCs w:val="20"/>
        </w:rPr>
      </w:pPr>
    </w:p>
    <w:p w:rsidR="000D79E9" w:rsidRPr="00174D9C" w:rsidRDefault="000D79E9" w:rsidP="000D79E9">
      <w:pPr>
        <w:pStyle w:val="Default"/>
        <w:rPr>
          <w:rFonts w:ascii="Calibri" w:hAnsi="Calibri" w:cs="Calibri"/>
          <w:sz w:val="20"/>
          <w:szCs w:val="20"/>
        </w:rPr>
      </w:pPr>
    </w:p>
    <w:p w:rsidR="000D79E9" w:rsidRPr="00174D9C" w:rsidRDefault="000D79E9" w:rsidP="000D79E9">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E30530">
        <w:rPr>
          <w:rFonts w:ascii="Calibri" w:hAnsi="Calibri" w:cs="Calibri"/>
          <w:b/>
          <w:bCs/>
          <w:sz w:val="20"/>
          <w:szCs w:val="20"/>
        </w:rPr>
        <w:t>N19-2020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0D79E9" w:rsidRPr="00174D9C" w:rsidRDefault="000D79E9" w:rsidP="000D79E9">
      <w:pPr>
        <w:pStyle w:val="Default"/>
        <w:spacing w:line="360" w:lineRule="auto"/>
        <w:jc w:val="both"/>
        <w:rPr>
          <w:rFonts w:ascii="Calibri" w:hAnsi="Calibri" w:cs="Calibri"/>
          <w:sz w:val="20"/>
          <w:szCs w:val="20"/>
        </w:rPr>
      </w:pPr>
    </w:p>
    <w:p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0D79E9" w:rsidRPr="00174D9C" w:rsidRDefault="000D79E9" w:rsidP="000D79E9">
      <w:pPr>
        <w:pStyle w:val="Default"/>
        <w:spacing w:line="360" w:lineRule="auto"/>
        <w:ind w:left="993" w:right="709"/>
        <w:jc w:val="both"/>
        <w:rPr>
          <w:rFonts w:ascii="Calibri" w:hAnsi="Calibri" w:cs="Calibri"/>
          <w:sz w:val="20"/>
          <w:szCs w:val="20"/>
        </w:rPr>
      </w:pPr>
    </w:p>
    <w:p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0D79E9" w:rsidRPr="00174D9C" w:rsidRDefault="000D79E9" w:rsidP="000D79E9">
      <w:pPr>
        <w:pStyle w:val="Default"/>
        <w:spacing w:line="360" w:lineRule="auto"/>
        <w:ind w:left="993" w:right="709"/>
        <w:jc w:val="both"/>
        <w:rPr>
          <w:rFonts w:ascii="Calibri" w:hAnsi="Calibri" w:cs="Calibri"/>
          <w:sz w:val="20"/>
          <w:szCs w:val="20"/>
        </w:rPr>
      </w:pPr>
    </w:p>
    <w:p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0D79E9" w:rsidRPr="00174D9C" w:rsidRDefault="000D79E9" w:rsidP="000D79E9">
      <w:pPr>
        <w:pStyle w:val="Default"/>
        <w:jc w:val="both"/>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174D9C" w:rsidRDefault="000D79E9" w:rsidP="000D79E9">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0D79E9" w:rsidRPr="00174D9C" w:rsidRDefault="000D79E9" w:rsidP="000D79E9">
      <w:pPr>
        <w:autoSpaceDE w:val="0"/>
        <w:autoSpaceDN w:val="0"/>
        <w:adjustRightInd w:val="0"/>
        <w:jc w:val="center"/>
        <w:rPr>
          <w:rFonts w:ascii="Calibri" w:hAnsi="Calibri" w:cs="Calibri"/>
          <w:b/>
          <w:szCs w:val="22"/>
        </w:rPr>
      </w:pPr>
    </w:p>
    <w:p w:rsidR="000D79E9" w:rsidRPr="00174D9C" w:rsidRDefault="000D79E9" w:rsidP="000D79E9">
      <w:pPr>
        <w:autoSpaceDE w:val="0"/>
        <w:autoSpaceDN w:val="0"/>
        <w:adjustRightInd w:val="0"/>
        <w:jc w:val="center"/>
        <w:rPr>
          <w:rFonts w:ascii="Calibri" w:hAnsi="Calibri" w:cs="Calibri"/>
          <w:b/>
          <w:szCs w:val="22"/>
        </w:rPr>
      </w:pPr>
    </w:p>
    <w:p w:rsidR="000D79E9" w:rsidRPr="00174D9C" w:rsidRDefault="000D79E9" w:rsidP="000D79E9">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0D79E9" w:rsidRPr="00174D9C" w:rsidRDefault="000D79E9" w:rsidP="000D79E9">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0D79E9" w:rsidRDefault="000D79E9" w:rsidP="000D79E9">
      <w:pPr>
        <w:rPr>
          <w:rFonts w:ascii="Calibri" w:hAnsi="Calibri"/>
          <w:lang w:val="es-MX"/>
        </w:rPr>
      </w:pPr>
    </w:p>
    <w:p w:rsidR="00A55258" w:rsidRDefault="00A55258" w:rsidP="000D79E9">
      <w:pPr>
        <w:rPr>
          <w:rFonts w:ascii="Calibri" w:hAnsi="Calibri"/>
          <w:lang w:val="es-MX"/>
        </w:rPr>
      </w:pPr>
    </w:p>
    <w:p w:rsidR="00A55258" w:rsidRDefault="00A55258" w:rsidP="000D79E9">
      <w:pPr>
        <w:rPr>
          <w:rFonts w:ascii="Calibri" w:hAnsi="Calibri"/>
          <w:lang w:val="es-MX"/>
        </w:rPr>
      </w:pPr>
    </w:p>
    <w:p w:rsidR="00A55258" w:rsidRPr="00174D9C" w:rsidRDefault="00A55258" w:rsidP="000D79E9">
      <w:pPr>
        <w:rPr>
          <w:rFonts w:ascii="Calibri" w:hAnsi="Calibri"/>
          <w:lang w:val="es-MX"/>
        </w:rPr>
      </w:pPr>
    </w:p>
    <w:p w:rsidR="000D79E9" w:rsidRPr="00174D9C"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0D79E9" w:rsidRDefault="000D79E9" w:rsidP="000D79E9">
      <w:pPr>
        <w:pStyle w:val="Default"/>
        <w:jc w:val="both"/>
        <w:rPr>
          <w:rFonts w:ascii="Calibri" w:hAnsi="Calibri" w:cs="Calibri"/>
          <w:b/>
          <w:bCs/>
          <w:sz w:val="22"/>
          <w:szCs w:val="23"/>
        </w:rPr>
      </w:pPr>
    </w:p>
    <w:p w:rsidR="000D79E9" w:rsidRPr="00174D9C" w:rsidRDefault="000D79E9" w:rsidP="000D79E9">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0D79E9" w:rsidRPr="00174D9C" w:rsidRDefault="000D79E9" w:rsidP="000D79E9">
      <w:pPr>
        <w:pStyle w:val="Default"/>
        <w:rPr>
          <w:rFonts w:ascii="Calibri" w:hAnsi="Calibri" w:cs="Calibri"/>
          <w:i/>
          <w:iCs/>
          <w:sz w:val="20"/>
          <w:szCs w:val="22"/>
        </w:rPr>
      </w:pPr>
    </w:p>
    <w:p w:rsidR="000D79E9" w:rsidRPr="00174D9C" w:rsidRDefault="000D79E9" w:rsidP="000D79E9">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0D79E9" w:rsidRPr="00174D9C" w:rsidRDefault="000D79E9" w:rsidP="000D79E9">
      <w:pPr>
        <w:pStyle w:val="Default"/>
        <w:rPr>
          <w:rFonts w:ascii="Calibri" w:hAnsi="Calibri" w:cs="Calibri"/>
          <w:sz w:val="20"/>
          <w:szCs w:val="22"/>
        </w:rPr>
      </w:pPr>
    </w:p>
    <w:p w:rsidR="000D79E9" w:rsidRPr="00174D9C" w:rsidRDefault="000D79E9" w:rsidP="000D79E9">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0D79E9" w:rsidRPr="00174D9C" w:rsidRDefault="000D79E9" w:rsidP="000D79E9">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0D79E9" w:rsidRPr="00174D9C" w:rsidRDefault="000D79E9" w:rsidP="000D79E9">
      <w:pPr>
        <w:spacing w:line="216" w:lineRule="exact"/>
        <w:ind w:firstLine="288"/>
        <w:jc w:val="both"/>
        <w:rPr>
          <w:rFonts w:ascii="Calibri" w:hAnsi="Calibri" w:cs="Calibri"/>
          <w:sz w:val="14"/>
          <w:szCs w:val="16"/>
          <w:lang w:val="es-MX"/>
        </w:rPr>
      </w:pPr>
    </w:p>
    <w:p w:rsidR="000D79E9" w:rsidRPr="00174D9C" w:rsidRDefault="000D79E9" w:rsidP="000D79E9">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0D79E9" w:rsidRPr="00174D9C" w:rsidRDefault="000D79E9" w:rsidP="000D79E9">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0D79E9" w:rsidRPr="00EF115D" w:rsidTr="00D15163">
        <w:trPr>
          <w:trHeight w:val="96"/>
        </w:trPr>
        <w:tc>
          <w:tcPr>
            <w:tcW w:w="9639" w:type="dxa"/>
            <w:gridSpan w:val="5"/>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0D79E9" w:rsidRPr="00EF115D" w:rsidTr="00D15163">
        <w:tc>
          <w:tcPr>
            <w:tcW w:w="1687"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TAMAÑO</w:t>
            </w: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SECTOR</w:t>
            </w: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0D79E9" w:rsidRPr="00EF115D" w:rsidTr="00D15163">
        <w:tc>
          <w:tcPr>
            <w:tcW w:w="1687"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4.6</w:t>
            </w:r>
          </w:p>
        </w:tc>
      </w:tr>
      <w:tr w:rsidR="000D79E9" w:rsidRPr="00EF115D" w:rsidTr="00D15163">
        <w:tc>
          <w:tcPr>
            <w:tcW w:w="1687" w:type="dxa"/>
            <w:vMerge w:val="restart"/>
            <w:shd w:val="clear" w:color="auto" w:fill="7030A0"/>
          </w:tcPr>
          <w:p w:rsidR="000D79E9" w:rsidRPr="00174D9C" w:rsidRDefault="000D79E9" w:rsidP="000D79E9">
            <w:pPr>
              <w:jc w:val="center"/>
              <w:rPr>
                <w:rFonts w:ascii="Calibri" w:hAnsi="Calibri" w:cs="Calibri"/>
                <w:sz w:val="2"/>
                <w:szCs w:val="4"/>
                <w:lang w:val="es-MX"/>
              </w:rPr>
            </w:pP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93</w:t>
            </w:r>
          </w:p>
        </w:tc>
      </w:tr>
      <w:tr w:rsidR="000D79E9" w:rsidRPr="00EF115D" w:rsidTr="00D15163">
        <w:tc>
          <w:tcPr>
            <w:tcW w:w="1687" w:type="dxa"/>
            <w:vMerge/>
            <w:shd w:val="clear" w:color="auto" w:fill="7030A0"/>
          </w:tcPr>
          <w:p w:rsidR="000D79E9" w:rsidRPr="00174D9C" w:rsidRDefault="000D79E9" w:rsidP="000D79E9">
            <w:pPr>
              <w:jc w:val="center"/>
              <w:rPr>
                <w:rFonts w:ascii="Calibri" w:hAnsi="Calibri" w:cs="Calibri"/>
                <w:sz w:val="14"/>
                <w:szCs w:val="16"/>
                <w:lang w:val="es-MX"/>
              </w:rPr>
            </w:pP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95</w:t>
            </w:r>
          </w:p>
        </w:tc>
      </w:tr>
      <w:tr w:rsidR="000D79E9" w:rsidRPr="00EF115D" w:rsidTr="00D15163">
        <w:tc>
          <w:tcPr>
            <w:tcW w:w="1687" w:type="dxa"/>
            <w:vMerge w:val="restart"/>
            <w:shd w:val="clear" w:color="auto" w:fill="7030A0"/>
          </w:tcPr>
          <w:p w:rsidR="000D79E9" w:rsidRPr="00174D9C" w:rsidRDefault="000D79E9" w:rsidP="000D79E9">
            <w:pPr>
              <w:jc w:val="center"/>
              <w:rPr>
                <w:rFonts w:ascii="Calibri" w:hAnsi="Calibri" w:cs="Calibri"/>
                <w:sz w:val="8"/>
                <w:szCs w:val="10"/>
                <w:lang w:val="es-MX"/>
              </w:rPr>
            </w:pPr>
          </w:p>
          <w:p w:rsidR="000D79E9" w:rsidRPr="00174D9C" w:rsidRDefault="000D79E9" w:rsidP="000D79E9">
            <w:pPr>
              <w:jc w:val="center"/>
              <w:rPr>
                <w:rFonts w:ascii="Calibri" w:hAnsi="Calibri" w:cs="Calibri"/>
                <w:sz w:val="8"/>
                <w:szCs w:val="10"/>
                <w:lang w:val="es-MX"/>
              </w:rPr>
            </w:pP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235</w:t>
            </w:r>
          </w:p>
        </w:tc>
      </w:tr>
      <w:tr w:rsidR="000D79E9" w:rsidRPr="00EF115D" w:rsidTr="00D15163">
        <w:tc>
          <w:tcPr>
            <w:tcW w:w="1687" w:type="dxa"/>
            <w:vMerge/>
            <w:shd w:val="clear" w:color="auto" w:fill="7030A0"/>
          </w:tcPr>
          <w:p w:rsidR="000D79E9" w:rsidRPr="00174D9C" w:rsidRDefault="000D79E9" w:rsidP="000D79E9">
            <w:pPr>
              <w:jc w:val="center"/>
              <w:rPr>
                <w:rFonts w:ascii="Calibri" w:hAnsi="Calibri" w:cs="Calibri"/>
                <w:sz w:val="14"/>
                <w:szCs w:val="16"/>
                <w:lang w:val="es-MX"/>
              </w:rPr>
            </w:pP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0D79E9" w:rsidRPr="00174D9C" w:rsidRDefault="000D79E9" w:rsidP="000D79E9">
            <w:pPr>
              <w:jc w:val="center"/>
              <w:rPr>
                <w:rFonts w:ascii="Calibri" w:hAnsi="Calibri" w:cs="Calibri"/>
                <w:sz w:val="14"/>
                <w:szCs w:val="16"/>
                <w:lang w:val="es-MX"/>
              </w:rPr>
            </w:pPr>
          </w:p>
        </w:tc>
        <w:tc>
          <w:tcPr>
            <w:tcW w:w="1701" w:type="dxa"/>
            <w:vMerge/>
          </w:tcPr>
          <w:p w:rsidR="000D79E9" w:rsidRPr="00174D9C" w:rsidRDefault="000D79E9" w:rsidP="000D79E9">
            <w:pPr>
              <w:jc w:val="center"/>
              <w:rPr>
                <w:rFonts w:ascii="Calibri" w:hAnsi="Calibri" w:cs="Calibri"/>
                <w:sz w:val="14"/>
                <w:szCs w:val="16"/>
                <w:lang w:val="es-MX"/>
              </w:rPr>
            </w:pPr>
          </w:p>
        </w:tc>
      </w:tr>
      <w:tr w:rsidR="000D79E9" w:rsidRPr="00EF115D" w:rsidTr="00D15163">
        <w:tc>
          <w:tcPr>
            <w:tcW w:w="1687" w:type="dxa"/>
            <w:vMerge/>
            <w:shd w:val="clear" w:color="auto" w:fill="7030A0"/>
          </w:tcPr>
          <w:p w:rsidR="000D79E9" w:rsidRPr="00174D9C" w:rsidRDefault="000D79E9" w:rsidP="000D79E9">
            <w:pPr>
              <w:jc w:val="center"/>
              <w:rPr>
                <w:rFonts w:ascii="Calibri" w:hAnsi="Calibri" w:cs="Calibri"/>
                <w:sz w:val="14"/>
                <w:szCs w:val="16"/>
                <w:lang w:val="es-MX"/>
              </w:rPr>
            </w:pP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250</w:t>
            </w:r>
          </w:p>
        </w:tc>
      </w:tr>
    </w:tbl>
    <w:p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0D79E9" w:rsidRPr="00174D9C" w:rsidRDefault="000D79E9" w:rsidP="000D79E9">
      <w:pPr>
        <w:spacing w:line="216" w:lineRule="exact"/>
        <w:jc w:val="both"/>
        <w:rPr>
          <w:rFonts w:ascii="Calibri" w:hAnsi="Calibri" w:cs="Calibri"/>
          <w:sz w:val="14"/>
          <w:szCs w:val="16"/>
          <w:lang w:val="es-MX"/>
        </w:rPr>
      </w:pPr>
    </w:p>
    <w:p w:rsidR="000D79E9" w:rsidRPr="00174D9C" w:rsidRDefault="000D79E9" w:rsidP="000D79E9">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0D79E9" w:rsidRPr="00174D9C" w:rsidRDefault="000D79E9" w:rsidP="000D79E9">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0D79E9" w:rsidRPr="00174D9C" w:rsidRDefault="000D79E9" w:rsidP="000D79E9">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0D79E9" w:rsidRPr="00174D9C" w:rsidRDefault="000D79E9" w:rsidP="000D79E9">
      <w:pPr>
        <w:spacing w:line="216" w:lineRule="exact"/>
        <w:jc w:val="center"/>
        <w:rPr>
          <w:rFonts w:ascii="Calibri" w:hAnsi="Calibri" w:cs="Calibri"/>
          <w:b/>
          <w:sz w:val="16"/>
          <w:szCs w:val="16"/>
          <w:lang w:val="es-MX"/>
        </w:rPr>
      </w:pPr>
    </w:p>
    <w:p w:rsidR="000D79E9" w:rsidRPr="00174D9C" w:rsidRDefault="000D79E9" w:rsidP="000D79E9">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0D79E9" w:rsidRPr="00EF115D" w:rsidTr="00D1516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0D79E9" w:rsidRPr="00174D9C" w:rsidRDefault="000D79E9" w:rsidP="000D79E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0D79E9" w:rsidRPr="00174D9C" w:rsidRDefault="000D79E9" w:rsidP="000D79E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0D79E9" w:rsidRPr="00EF115D" w:rsidTr="000D79E9">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p>
        </w:tc>
      </w:tr>
    </w:tbl>
    <w:p w:rsidR="000D79E9" w:rsidRPr="00AA0B61"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0D79E9" w:rsidRPr="00AA0B61" w:rsidRDefault="000D79E9" w:rsidP="000D79E9">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0D79E9" w:rsidRPr="00AA0B61" w:rsidRDefault="000D79E9" w:rsidP="000D79E9">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E30530">
        <w:rPr>
          <w:rFonts w:ascii="Calibri" w:hAnsi="Calibri"/>
          <w:b/>
          <w:bCs/>
          <w:sz w:val="20"/>
          <w:szCs w:val="20"/>
        </w:rPr>
        <w:t>N19-2020</w:t>
      </w:r>
      <w:r w:rsidRPr="00AA0B61">
        <w:rPr>
          <w:rFonts w:ascii="Calibri" w:hAnsi="Calibri"/>
          <w:b/>
          <w:bCs/>
          <w:sz w:val="20"/>
          <w:szCs w:val="20"/>
        </w:rPr>
        <w:t xml:space="preserve"> </w:t>
      </w:r>
    </w:p>
    <w:p w:rsidR="000D79E9" w:rsidRDefault="000D79E9" w:rsidP="000D79E9">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0D79E9" w:rsidRDefault="000D79E9" w:rsidP="000D79E9">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0D79E9" w:rsidRPr="00AA0B61" w:rsidTr="00D15163">
        <w:trPr>
          <w:trHeight w:val="109"/>
          <w:jc w:val="center"/>
        </w:trPr>
        <w:tc>
          <w:tcPr>
            <w:tcW w:w="674" w:type="dxa"/>
            <w:shd w:val="clear" w:color="auto" w:fill="7030A0"/>
            <w:vAlign w:val="center"/>
          </w:tcPr>
          <w:p w:rsidR="000D79E9" w:rsidRPr="00AA0B61" w:rsidRDefault="000D79E9" w:rsidP="000D79E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0D79E9" w:rsidRPr="00720DE3" w:rsidRDefault="000D79E9" w:rsidP="000D79E9">
            <w:pPr>
              <w:pStyle w:val="Default"/>
              <w:jc w:val="center"/>
              <w:rPr>
                <w:rFonts w:ascii="Calibri" w:hAnsi="Calibri"/>
                <w:sz w:val="14"/>
                <w:szCs w:val="14"/>
              </w:rPr>
            </w:pPr>
            <w:r w:rsidRPr="00720DE3">
              <w:rPr>
                <w:rFonts w:ascii="Calibri" w:hAnsi="Calibri"/>
                <w:b/>
                <w:bCs/>
                <w:sz w:val="14"/>
                <w:szCs w:val="14"/>
              </w:rPr>
              <w:t>DOCUMENTO</w:t>
            </w:r>
          </w:p>
        </w:tc>
        <w:tc>
          <w:tcPr>
            <w:tcW w:w="1418" w:type="dxa"/>
            <w:gridSpan w:val="2"/>
            <w:shd w:val="clear" w:color="auto" w:fill="7030A0"/>
            <w:vAlign w:val="center"/>
          </w:tcPr>
          <w:p w:rsidR="000D79E9" w:rsidRPr="00AA0B61" w:rsidRDefault="000D79E9" w:rsidP="000D79E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0D79E9" w:rsidRPr="00AA0B61" w:rsidRDefault="000D79E9" w:rsidP="000D79E9">
            <w:pPr>
              <w:pStyle w:val="Default"/>
              <w:jc w:val="center"/>
              <w:rPr>
                <w:rFonts w:ascii="Calibri" w:hAnsi="Calibri"/>
                <w:b/>
                <w:bCs/>
                <w:sz w:val="15"/>
                <w:szCs w:val="15"/>
              </w:rPr>
            </w:pPr>
            <w:r w:rsidRPr="00AA0B61">
              <w:rPr>
                <w:rFonts w:ascii="Calibri" w:hAnsi="Calibri"/>
                <w:b/>
                <w:bCs/>
                <w:sz w:val="15"/>
                <w:szCs w:val="15"/>
              </w:rPr>
              <w:t>OBSERVACIONES</w:t>
            </w:r>
          </w:p>
        </w:tc>
      </w:tr>
      <w:tr w:rsidR="000D79E9" w:rsidRPr="00AA0B61" w:rsidTr="000D79E9">
        <w:trPr>
          <w:trHeight w:val="64"/>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w:t>
            </w:r>
          </w:p>
        </w:tc>
        <w:tc>
          <w:tcPr>
            <w:tcW w:w="7506" w:type="dxa"/>
          </w:tcPr>
          <w:p w:rsidR="000D79E9" w:rsidRPr="00720DE3" w:rsidRDefault="000D79E9" w:rsidP="000D79E9">
            <w:pPr>
              <w:tabs>
                <w:tab w:val="left" w:pos="1418"/>
              </w:tabs>
              <w:jc w:val="both"/>
              <w:rPr>
                <w:bCs/>
                <w:sz w:val="14"/>
                <w:szCs w:val="14"/>
              </w:rPr>
            </w:pPr>
            <w:r w:rsidRPr="00720DE3">
              <w:rPr>
                <w:rFonts w:asciiTheme="minorHAnsi" w:hAnsiTheme="minorHAnsi" w:cs="Arial"/>
                <w:b/>
                <w:sz w:val="14"/>
                <w:szCs w:val="14"/>
              </w:rPr>
              <w:t>ANEXO 13.</w:t>
            </w:r>
            <w:r w:rsidRPr="00720DE3">
              <w:rPr>
                <w:rFonts w:asciiTheme="minorHAnsi" w:hAnsiTheme="minorHAnsi" w:cs="Arial"/>
                <w:sz w:val="14"/>
                <w:szCs w:val="14"/>
              </w:rPr>
              <w:t xml:space="preserve"> Cédula de entrega de documentos.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02"/>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2</w:t>
            </w:r>
          </w:p>
        </w:tc>
        <w:tc>
          <w:tcPr>
            <w:tcW w:w="7506" w:type="dxa"/>
          </w:tcPr>
          <w:p w:rsidR="000D79E9" w:rsidRPr="00720DE3" w:rsidRDefault="000D79E9" w:rsidP="000D79E9">
            <w:pPr>
              <w:tabs>
                <w:tab w:val="left" w:pos="1418"/>
              </w:tabs>
              <w:jc w:val="both"/>
              <w:rPr>
                <w:bCs/>
                <w:sz w:val="14"/>
                <w:szCs w:val="14"/>
              </w:rPr>
            </w:pPr>
            <w:r w:rsidRPr="00720DE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02"/>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3</w:t>
            </w:r>
          </w:p>
        </w:tc>
        <w:tc>
          <w:tcPr>
            <w:tcW w:w="7506" w:type="dxa"/>
          </w:tcPr>
          <w:p w:rsidR="000D79E9" w:rsidRPr="00720DE3" w:rsidRDefault="000D79E9" w:rsidP="000D79E9">
            <w:pPr>
              <w:tabs>
                <w:tab w:val="left" w:pos="1418"/>
              </w:tabs>
              <w:jc w:val="both"/>
              <w:rPr>
                <w:bCs/>
                <w:sz w:val="14"/>
                <w:szCs w:val="14"/>
              </w:rPr>
            </w:pPr>
            <w:r w:rsidRPr="00720DE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20DE3">
              <w:rPr>
                <w:rFonts w:asciiTheme="minorHAnsi" w:hAnsiTheme="minorHAnsi" w:cs="Arial"/>
                <w:sz w:val="14"/>
                <w:szCs w:val="14"/>
              </w:rPr>
              <w:t>su metodología y la experiencia comprobable en ventas relacionadas a la presente,</w:t>
            </w:r>
            <w:r w:rsidRPr="00720DE3">
              <w:rPr>
                <w:rFonts w:asciiTheme="minorHAnsi" w:hAnsiTheme="minorHAnsi"/>
                <w:sz w:val="14"/>
                <w:szCs w:val="14"/>
              </w:rPr>
              <w:t xml:space="preserve"> demostrándolo mediante  contratos o con una relación de las principales operaciones de ventas o prestación de servicio en la Administración Pública, Estatal, Federal o Municipal dentro de los últimos 12 meses en donde compruebe </w:t>
            </w:r>
            <w:r w:rsidRPr="00720DE3">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02"/>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4</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2</w:t>
            </w:r>
            <w:r w:rsidRPr="00720DE3">
              <w:rPr>
                <w:rFonts w:asciiTheme="minorHAnsi" w:hAnsiTheme="minorHAnsi"/>
                <w:sz w:val="14"/>
                <w:szCs w:val="14"/>
              </w:rPr>
              <w:t xml:space="preserve">. Propuesta Técnica conforme al formato del anexo 2 de las presentes bases.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9"/>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5</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81"/>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6</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218"/>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7</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9"/>
          <w:jc w:val="center"/>
        </w:trPr>
        <w:tc>
          <w:tcPr>
            <w:tcW w:w="674" w:type="dxa"/>
            <w:vAlign w:val="center"/>
          </w:tcPr>
          <w:p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8</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 xml:space="preserve">Copia del último pago provisional del IMSS e </w:t>
            </w:r>
            <w:proofErr w:type="spellStart"/>
            <w:r w:rsidRPr="00720DE3">
              <w:rPr>
                <w:rFonts w:asciiTheme="minorHAnsi" w:hAnsiTheme="minorHAnsi" w:cs="Arial"/>
                <w:sz w:val="14"/>
                <w:szCs w:val="14"/>
              </w:rPr>
              <w:t>Infonavit</w:t>
            </w:r>
            <w:proofErr w:type="spellEnd"/>
            <w:r w:rsidRPr="00720DE3">
              <w:rPr>
                <w:rFonts w:asciiTheme="minorHAnsi" w:hAnsiTheme="minorHAnsi" w:cs="Arial"/>
                <w:sz w:val="14"/>
                <w:szCs w:val="14"/>
              </w:rPr>
              <w:t>, así como el del Impuesto sobre nómina, respecto del personal de vigilancia con el que cuente al momento de concursar.</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5"/>
          <w:jc w:val="center"/>
        </w:trPr>
        <w:tc>
          <w:tcPr>
            <w:tcW w:w="674" w:type="dxa"/>
            <w:vAlign w:val="center"/>
          </w:tcPr>
          <w:p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9</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80"/>
          <w:jc w:val="center"/>
        </w:trPr>
        <w:tc>
          <w:tcPr>
            <w:tcW w:w="674" w:type="dxa"/>
            <w:vAlign w:val="center"/>
          </w:tcPr>
          <w:p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10</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Manual de Capacitación Interna.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55"/>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11</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Manual de Procedimientos.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9"/>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12</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13</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14</w:t>
            </w:r>
          </w:p>
        </w:tc>
        <w:tc>
          <w:tcPr>
            <w:tcW w:w="7506" w:type="dxa"/>
            <w:shd w:val="clear" w:color="auto" w:fill="auto"/>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15</w:t>
            </w:r>
          </w:p>
        </w:tc>
        <w:tc>
          <w:tcPr>
            <w:tcW w:w="7506" w:type="dxa"/>
            <w:shd w:val="clear" w:color="auto" w:fill="auto"/>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Carta compromiso de que en caso de resultar adjudicado el licitante dentro del plazo de 20 días entregará copia simple y original para su cotejo de los registros de sus elementos ante la Dirección de Seguridad Pública, así como de la Carta de No Antecedentes Penales de no más de 60 días de antigüedad.</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AA0B61" w:rsidRDefault="000D79E9" w:rsidP="000D79E9">
            <w:pPr>
              <w:pStyle w:val="Default"/>
              <w:jc w:val="center"/>
              <w:rPr>
                <w:rFonts w:ascii="Calibri" w:hAnsi="Calibri"/>
                <w:b/>
                <w:sz w:val="16"/>
                <w:szCs w:val="16"/>
              </w:rPr>
            </w:pPr>
            <w:r>
              <w:rPr>
                <w:rFonts w:ascii="Calibri" w:hAnsi="Calibri"/>
                <w:b/>
                <w:sz w:val="16"/>
                <w:szCs w:val="16"/>
              </w:rPr>
              <w:t>16</w:t>
            </w:r>
          </w:p>
        </w:tc>
        <w:tc>
          <w:tcPr>
            <w:tcW w:w="7506" w:type="dxa"/>
            <w:shd w:val="clear" w:color="auto" w:fill="auto"/>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sz w:val="16"/>
                <w:szCs w:val="16"/>
              </w:rPr>
            </w:pPr>
            <w:r>
              <w:rPr>
                <w:rFonts w:ascii="Calibri" w:hAnsi="Calibri"/>
                <w:b/>
                <w:sz w:val="16"/>
                <w:szCs w:val="16"/>
              </w:rPr>
              <w:t>17</w:t>
            </w:r>
          </w:p>
        </w:tc>
        <w:tc>
          <w:tcPr>
            <w:tcW w:w="7506" w:type="dxa"/>
          </w:tcPr>
          <w:p w:rsidR="000D79E9" w:rsidRPr="00720DE3" w:rsidRDefault="000D79E9" w:rsidP="000D79E9">
            <w:pPr>
              <w:jc w:val="both"/>
              <w:rPr>
                <w:rFonts w:cs="Arial"/>
                <w:sz w:val="14"/>
                <w:szCs w:val="14"/>
              </w:rPr>
            </w:pPr>
            <w:r w:rsidRPr="00720DE3">
              <w:rPr>
                <w:rFonts w:asciiTheme="minorHAnsi" w:hAnsiTheme="minorHAnsi" w:cs="Arial"/>
                <w:sz w:val="14"/>
                <w:szCs w:val="14"/>
              </w:rPr>
              <w:t>Carta Compromiso que si resulta con la adjudicación hará entrega de una póliza de seguro de responsabilidad civil en el plazo de 15 días contados a partir del fallo de esta licitación, que  por lo menos que respalde el 40% del valor de la propuesta económica del licitante.</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18</w:t>
            </w:r>
          </w:p>
        </w:tc>
        <w:tc>
          <w:tcPr>
            <w:tcW w:w="7506" w:type="dxa"/>
          </w:tcPr>
          <w:p w:rsidR="000D79E9" w:rsidRPr="00720DE3" w:rsidRDefault="000D79E9" w:rsidP="000D79E9">
            <w:pPr>
              <w:jc w:val="both"/>
              <w:rPr>
                <w:sz w:val="14"/>
                <w:szCs w:val="14"/>
              </w:rPr>
            </w:pPr>
            <w:r w:rsidRPr="00720DE3">
              <w:rPr>
                <w:rFonts w:asciiTheme="minorHAnsi" w:hAnsiTheme="minorHAnsi"/>
                <w:bCs/>
                <w:sz w:val="14"/>
                <w:szCs w:val="14"/>
              </w:rPr>
              <w:t>Los licitantes que deseen participar</w:t>
            </w:r>
            <w:r w:rsidRPr="00720DE3">
              <w:rPr>
                <w:rFonts w:asciiTheme="minorHAnsi" w:hAnsiTheme="minorHAnsi"/>
                <w:sz w:val="14"/>
                <w:szCs w:val="14"/>
              </w:rPr>
              <w:t>, deberán presentar un mínimo de 2 cartas de recomendación de buen servicio de las empresas que hayan contratado su servicio, mismas que la Convocante se reserva el derecho de verificar dicha información, para su participación en el presente evento.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19</w:t>
            </w:r>
          </w:p>
        </w:tc>
        <w:tc>
          <w:tcPr>
            <w:tcW w:w="7506" w:type="dxa"/>
          </w:tcPr>
          <w:p w:rsidR="000D79E9" w:rsidRPr="00720DE3" w:rsidRDefault="000D79E9" w:rsidP="000D79E9">
            <w:pPr>
              <w:jc w:val="both"/>
              <w:rPr>
                <w:rFonts w:ascii="Calibri" w:hAnsi="Calibri"/>
                <w:bCs/>
                <w:sz w:val="14"/>
                <w:szCs w:val="14"/>
              </w:rPr>
            </w:pPr>
            <w:r w:rsidRPr="00720DE3">
              <w:rPr>
                <w:rFonts w:asciiTheme="minorHAnsi" w:hAnsiTheme="minorHAnsi"/>
                <w:b/>
                <w:bCs/>
                <w:sz w:val="14"/>
                <w:szCs w:val="14"/>
              </w:rPr>
              <w:t>Cd o USB</w:t>
            </w:r>
            <w:r w:rsidRPr="00720DE3">
              <w:rPr>
                <w:rFonts w:asciiTheme="minorHAnsi" w:hAnsiTheme="minorHAnsi"/>
                <w:bCs/>
                <w:sz w:val="14"/>
                <w:szCs w:val="14"/>
              </w:rPr>
              <w:t xml:space="preserve"> que contenga el total de los documentos incluidos en el sobre técnico en formato </w:t>
            </w:r>
            <w:proofErr w:type="spellStart"/>
            <w:r w:rsidRPr="00720DE3">
              <w:rPr>
                <w:rFonts w:asciiTheme="minorHAnsi" w:hAnsiTheme="minorHAnsi"/>
                <w:bCs/>
                <w:sz w:val="14"/>
                <w:szCs w:val="14"/>
              </w:rPr>
              <w:t>pdf</w:t>
            </w:r>
            <w:proofErr w:type="spellEnd"/>
            <w:r w:rsidRPr="00720DE3">
              <w:rPr>
                <w:rFonts w:asciiTheme="minorHAnsi" w:hAnsiTheme="minorHAnsi"/>
                <w:bCs/>
                <w:sz w:val="14"/>
                <w:szCs w:val="14"/>
              </w:rPr>
              <w:t xml:space="preserve">, </w:t>
            </w:r>
            <w:proofErr w:type="spellStart"/>
            <w:r w:rsidRPr="00720DE3">
              <w:rPr>
                <w:rFonts w:asciiTheme="minorHAnsi" w:hAnsiTheme="minorHAnsi"/>
                <w:bCs/>
                <w:sz w:val="14"/>
                <w:szCs w:val="14"/>
              </w:rPr>
              <w:t>word</w:t>
            </w:r>
            <w:proofErr w:type="spellEnd"/>
            <w:r w:rsidRPr="00720DE3">
              <w:rPr>
                <w:rFonts w:asciiTheme="minorHAnsi" w:hAnsiTheme="minorHAnsi"/>
                <w:bCs/>
                <w:sz w:val="14"/>
                <w:szCs w:val="14"/>
              </w:rPr>
              <w:t xml:space="preserve"> o Excel que se requiere para facilitar el desarrollo y conducción del evento.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20</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5</w:t>
            </w:r>
            <w:r w:rsidRPr="00720DE3">
              <w:rPr>
                <w:rFonts w:asciiTheme="minorHAnsi" w:hAnsiTheme="minorHAnsi"/>
                <w:sz w:val="14"/>
                <w:szCs w:val="14"/>
              </w:rPr>
              <w:t xml:space="preserve">. </w:t>
            </w:r>
            <w:r w:rsidRPr="00720DE3">
              <w:rPr>
                <w:rFonts w:asciiTheme="minorHAnsi" w:hAnsiTheme="minorHAnsi" w:cs="Arial"/>
                <w:sz w:val="14"/>
                <w:szCs w:val="14"/>
              </w:rPr>
              <w:t>Carta de presentación de proposiciones</w:t>
            </w:r>
            <w:r w:rsidRPr="00720DE3">
              <w:rPr>
                <w:rFonts w:asciiTheme="minorHAnsi" w:hAnsiTheme="minorHAnsi"/>
                <w:color w:val="000000"/>
                <w:sz w:val="14"/>
                <w:szCs w:val="14"/>
              </w:rPr>
              <w:t>.</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21</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6</w:t>
            </w:r>
            <w:r w:rsidRPr="00720DE3">
              <w:rPr>
                <w:rFonts w:asciiTheme="minorHAnsi" w:hAnsiTheme="minorHAnsi"/>
                <w:color w:val="000000"/>
                <w:sz w:val="14"/>
                <w:szCs w:val="14"/>
              </w:rPr>
              <w:t>. Recibo de proposiciones. (fuera del sobre)</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22</w:t>
            </w:r>
          </w:p>
        </w:tc>
        <w:tc>
          <w:tcPr>
            <w:tcW w:w="7506" w:type="dxa"/>
          </w:tcPr>
          <w:p w:rsidR="000D79E9" w:rsidRPr="00720DE3" w:rsidRDefault="000D79E9" w:rsidP="008659D0">
            <w:pPr>
              <w:tabs>
                <w:tab w:val="left" w:pos="1134"/>
              </w:tabs>
              <w:jc w:val="both"/>
              <w:rPr>
                <w:color w:val="000000"/>
                <w:sz w:val="14"/>
                <w:szCs w:val="14"/>
              </w:rPr>
            </w:pPr>
            <w:r w:rsidRPr="00720DE3">
              <w:rPr>
                <w:rFonts w:asciiTheme="minorHAnsi" w:hAnsiTheme="minorHAnsi" w:cstheme="minorHAnsi"/>
                <w:b/>
                <w:sz w:val="14"/>
                <w:szCs w:val="14"/>
              </w:rPr>
              <w:t>ANEXO 7</w:t>
            </w:r>
            <w:r w:rsidRPr="00720DE3">
              <w:rPr>
                <w:rFonts w:asciiTheme="minorHAnsi" w:hAnsiTheme="minorHAnsi" w:cstheme="minorHAnsi"/>
                <w:sz w:val="14"/>
                <w:szCs w:val="14"/>
              </w:rPr>
              <w:t xml:space="preserve">. Declaración de no encontrarse en alguno de los supuestos establecidos en los </w:t>
            </w:r>
            <w:r w:rsidRPr="00720DE3">
              <w:rPr>
                <w:rFonts w:asciiTheme="minorHAnsi" w:hAnsiTheme="minorHAnsi" w:cstheme="minorHAnsi"/>
                <w:i/>
                <w:sz w:val="14"/>
                <w:szCs w:val="14"/>
              </w:rPr>
              <w:t>Artículos 37 y 95</w:t>
            </w:r>
            <w:r w:rsidR="008659D0">
              <w:rPr>
                <w:rFonts w:asciiTheme="minorHAnsi" w:hAnsiTheme="minorHAnsi" w:cstheme="minorHAnsi"/>
                <w:sz w:val="14"/>
                <w:szCs w:val="14"/>
              </w:rPr>
              <w:t xml:space="preserve"> de la Ley </w:t>
            </w:r>
            <w:r w:rsidRPr="00720DE3">
              <w:rPr>
                <w:rFonts w:asciiTheme="minorHAnsi" w:hAnsiTheme="minorHAnsi" w:cs="Arial"/>
                <w:sz w:val="14"/>
                <w:szCs w:val="14"/>
              </w:rPr>
              <w:t xml:space="preserve">y </w:t>
            </w:r>
            <w:r w:rsidRPr="00720DE3">
              <w:rPr>
                <w:rFonts w:asciiTheme="minorHAnsi" w:hAnsiTheme="minorHAnsi" w:cs="Arial"/>
                <w:i/>
                <w:sz w:val="14"/>
                <w:szCs w:val="14"/>
              </w:rPr>
              <w:t>Artículo 38</w:t>
            </w:r>
            <w:r w:rsidRPr="00720DE3">
              <w:rPr>
                <w:rFonts w:asciiTheme="minorHAnsi" w:hAnsiTheme="minorHAnsi" w:cs="Arial"/>
                <w:sz w:val="14"/>
                <w:szCs w:val="14"/>
              </w:rPr>
              <w:t xml:space="preserve"> del Reglamento de la Ley de Adquisiciones, </w:t>
            </w:r>
            <w:r w:rsidR="008659D0">
              <w:rPr>
                <w:rFonts w:asciiTheme="minorHAnsi" w:hAnsiTheme="minorHAnsi" w:cs="Arial"/>
                <w:sz w:val="14"/>
                <w:szCs w:val="14"/>
              </w:rPr>
              <w:t>A</w:t>
            </w:r>
            <w:r w:rsidRPr="00720DE3">
              <w:rPr>
                <w:rFonts w:asciiTheme="minorHAnsi" w:hAnsiTheme="minorHAnsi" w:cs="Arial"/>
                <w:sz w:val="14"/>
                <w:szCs w:val="14"/>
              </w:rPr>
              <w:t>rrendamientos y Contrataciones de Servicios del Estado de Nuevo León</w:t>
            </w:r>
            <w:r w:rsidRPr="00720DE3">
              <w:rPr>
                <w:rFonts w:asciiTheme="minorHAnsi" w:hAnsiTheme="minorHAnsi" w:cstheme="minorHAnsi"/>
                <w:sz w:val="14"/>
                <w:szCs w:val="14"/>
              </w:rPr>
              <w:t>, Declaración de integridad y Certificado de Determinación Independiente de Propuesta.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23</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9</w:t>
            </w:r>
            <w:r w:rsidRPr="00720DE3">
              <w:rPr>
                <w:rFonts w:asciiTheme="minorHAnsi" w:hAnsiTheme="minorHAnsi"/>
                <w:sz w:val="14"/>
                <w:szCs w:val="14"/>
              </w:rPr>
              <w:t xml:space="preserve">. Escrito en el que manifieste bajo protesta de decir verdad, que es de nacionalidad mexicana y, además manifestará que los </w:t>
            </w:r>
            <w:r>
              <w:rPr>
                <w:rFonts w:asciiTheme="minorHAnsi" w:hAnsiTheme="minorHAnsi"/>
                <w:sz w:val="14"/>
                <w:szCs w:val="14"/>
              </w:rPr>
              <w:t>servicios</w:t>
            </w:r>
            <w:r w:rsidRPr="00720DE3">
              <w:rPr>
                <w:rFonts w:asciiTheme="minorHAnsi" w:hAnsiTheme="minorHAnsi"/>
                <w:sz w:val="14"/>
                <w:szCs w:val="14"/>
              </w:rPr>
              <w:t xml:space="preserve"> que oferta y </w:t>
            </w:r>
            <w:r>
              <w:rPr>
                <w:rFonts w:asciiTheme="minorHAnsi" w:hAnsiTheme="minorHAnsi"/>
                <w:sz w:val="14"/>
                <w:szCs w:val="14"/>
              </w:rPr>
              <w:t>prestará</w:t>
            </w:r>
            <w:r w:rsidRPr="00720DE3">
              <w:rPr>
                <w:rFonts w:asciiTheme="minorHAnsi" w:hAnsiTheme="minorHAnsi"/>
                <w:sz w:val="14"/>
                <w:szCs w:val="14"/>
              </w:rPr>
              <w:t xml:space="preserve"> en caso de resultar adjudicado, serán producidos en México.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lastRenderedPageBreak/>
              <w:t>24</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11</w:t>
            </w:r>
            <w:r w:rsidRPr="00720DE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25</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theme="minorHAnsi"/>
                <w:b/>
                <w:sz w:val="14"/>
                <w:szCs w:val="14"/>
              </w:rPr>
              <w:t>ANEXO 12</w:t>
            </w:r>
            <w:r w:rsidRPr="00720DE3">
              <w:rPr>
                <w:rFonts w:asciiTheme="minorHAnsi" w:hAnsiTheme="minorHAnsi" w:cstheme="minorHAnsi"/>
                <w:sz w:val="14"/>
                <w:szCs w:val="14"/>
              </w:rPr>
              <w:t>. Escrito a que hace referencia a la Estratificación de Micro, Pequeña o Mediana empresa.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26</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27</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28</w:t>
            </w:r>
          </w:p>
        </w:tc>
        <w:tc>
          <w:tcPr>
            <w:tcW w:w="7506" w:type="dxa"/>
          </w:tcPr>
          <w:p w:rsidR="000D79E9" w:rsidRPr="00720DE3" w:rsidRDefault="000D79E9" w:rsidP="00A55258">
            <w:pPr>
              <w:tabs>
                <w:tab w:val="left" w:pos="1134"/>
              </w:tabs>
              <w:jc w:val="both"/>
              <w:rPr>
                <w:color w:val="000000"/>
                <w:sz w:val="14"/>
                <w:szCs w:val="14"/>
              </w:rPr>
            </w:pPr>
            <w:r w:rsidRPr="00720DE3">
              <w:rPr>
                <w:rFonts w:asciiTheme="minorHAnsi" w:hAnsiTheme="minorHAnsi" w:cs="Arial"/>
                <w:sz w:val="14"/>
                <w:szCs w:val="14"/>
              </w:rPr>
              <w:t xml:space="preserve">Documentos que acrediten encontrarse al corriente en el cumplimiento de sus obligaciones fiscales, ya sean federales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estatales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municipales, presentando lo </w:t>
            </w:r>
            <w:r w:rsidRPr="00A55258">
              <w:rPr>
                <w:rFonts w:asciiTheme="minorHAnsi" w:hAnsiTheme="minorHAnsi" w:cs="Arial"/>
                <w:sz w:val="14"/>
                <w:szCs w:val="14"/>
              </w:rPr>
              <w:t xml:space="preserve">siguiente: el documento actualizado expedido por el S.A.T., en el que se emita opinión positiva </w:t>
            </w:r>
            <w:proofErr w:type="spellStart"/>
            <w:r w:rsidR="00A55258">
              <w:rPr>
                <w:rFonts w:asciiTheme="minorHAnsi" w:hAnsiTheme="minorHAnsi" w:cs="Arial"/>
                <w:sz w:val="14"/>
                <w:szCs w:val="14"/>
              </w:rPr>
              <w:t>Yy</w:t>
            </w:r>
            <w:proofErr w:type="spellEnd"/>
            <w:r w:rsidR="00A55258">
              <w:rPr>
                <w:rFonts w:asciiTheme="minorHAnsi" w:hAnsiTheme="minorHAnsi" w:cs="Arial"/>
                <w:sz w:val="14"/>
                <w:szCs w:val="14"/>
              </w:rPr>
              <w:t xml:space="preserve"> vigente </w:t>
            </w:r>
            <w:r w:rsidRPr="00A55258">
              <w:rPr>
                <w:rFonts w:asciiTheme="minorHAnsi" w:hAnsiTheme="minorHAnsi" w:cs="Arial"/>
                <w:sz w:val="14"/>
                <w:szCs w:val="14"/>
              </w:rPr>
              <w:t>sobre el cumplimien</w:t>
            </w:r>
            <w:r w:rsidR="00A55258" w:rsidRPr="00A55258">
              <w:rPr>
                <w:rFonts w:asciiTheme="minorHAnsi" w:hAnsiTheme="minorHAnsi" w:cs="Arial"/>
                <w:sz w:val="14"/>
                <w:szCs w:val="14"/>
              </w:rPr>
              <w:t>to de sus obligaciones fiscales</w:t>
            </w:r>
            <w:r w:rsidRPr="00A55258">
              <w:rPr>
                <w:rFonts w:asciiTheme="minorHAnsi" w:hAnsiTheme="minorHAnsi" w:cs="Arial"/>
                <w:sz w:val="14"/>
                <w:szCs w:val="14"/>
              </w:rPr>
              <w:t>. Comprobante del último pago de: Impuesto sobre Nóminas, Refrendo y/o Tenencia de los vehículos de su propiedad e Impuesto predial</w:t>
            </w:r>
            <w:r w:rsidRPr="00720DE3">
              <w:rPr>
                <w:rFonts w:asciiTheme="minorHAnsi" w:hAnsiTheme="minorHAnsi" w:cs="Arial"/>
                <w:sz w:val="14"/>
                <w:szCs w:val="14"/>
              </w:rPr>
              <w:t xml:space="preserve"> del domicilio fiscal del licitante,  este último en caso de ser propietario.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29</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30</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31</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rPr>
              <w:t>Para el caso del</w:t>
            </w:r>
            <w:r w:rsidRPr="00720DE3">
              <w:rPr>
                <w:rFonts w:asciiTheme="minorHAnsi" w:hAnsiTheme="minorHAnsi" w:cs="Arial"/>
                <w:sz w:val="14"/>
                <w:szCs w:val="14"/>
                <w:lang w:val="es-MX"/>
              </w:rPr>
              <w:t xml:space="preserve">(los) </w:t>
            </w:r>
            <w:r w:rsidRPr="00720DE3">
              <w:rPr>
                <w:rFonts w:asciiTheme="minorHAnsi" w:hAnsiTheme="minorHAnsi" w:cs="Arial"/>
                <w:bCs/>
                <w:sz w:val="14"/>
                <w:szCs w:val="14"/>
                <w:lang w:val="es-MX"/>
              </w:rPr>
              <w:t>PARTICIPANTE(s)</w:t>
            </w:r>
            <w:r w:rsidRPr="00720DE3">
              <w:rPr>
                <w:rFonts w:asciiTheme="minorHAnsi" w:hAnsiTheme="minorHAnsi" w:cs="Arial"/>
                <w:sz w:val="14"/>
                <w:szCs w:val="14"/>
                <w:lang w:val="es-MX"/>
              </w:rPr>
              <w:t xml:space="preserve"> que opte(n) por la presentación conjunta de propuestas, de conformidad con los </w:t>
            </w:r>
            <w:r w:rsidRPr="00720DE3">
              <w:rPr>
                <w:rFonts w:asciiTheme="minorHAnsi" w:hAnsiTheme="minorHAnsi" w:cs="Arial"/>
                <w:i/>
                <w:sz w:val="14"/>
                <w:szCs w:val="14"/>
                <w:lang w:val="es-MX"/>
              </w:rPr>
              <w:t>Artículos 36</w:t>
            </w:r>
            <w:r w:rsidRPr="00720DE3">
              <w:rPr>
                <w:rFonts w:asciiTheme="minorHAnsi" w:hAnsiTheme="minorHAnsi" w:cs="Arial"/>
                <w:sz w:val="14"/>
                <w:szCs w:val="14"/>
                <w:lang w:val="es-MX"/>
              </w:rPr>
              <w:t xml:space="preserve"> de la Ley de Adquisiciones, Arrendamientos y Contratación de Servicios</w:t>
            </w:r>
            <w:r w:rsidRPr="00720DE3">
              <w:rPr>
                <w:rFonts w:asciiTheme="minorHAnsi" w:hAnsiTheme="minorHAnsi" w:cs="Arial"/>
                <w:bCs/>
                <w:sz w:val="14"/>
                <w:szCs w:val="14"/>
                <w:lang w:val="es-MX"/>
              </w:rPr>
              <w:t xml:space="preserve"> del Estado de Nuevo León </w:t>
            </w:r>
            <w:r w:rsidRPr="00720DE3">
              <w:rPr>
                <w:rFonts w:asciiTheme="minorHAnsi" w:hAnsiTheme="minorHAnsi" w:cs="Arial"/>
                <w:sz w:val="14"/>
                <w:szCs w:val="14"/>
                <w:lang w:val="es-MX"/>
              </w:rPr>
              <w:t xml:space="preserve">y </w:t>
            </w:r>
            <w:r w:rsidRPr="00720DE3">
              <w:rPr>
                <w:rFonts w:asciiTheme="minorHAnsi" w:hAnsiTheme="minorHAnsi" w:cs="Arial"/>
                <w:i/>
                <w:sz w:val="14"/>
                <w:szCs w:val="14"/>
                <w:lang w:val="es-MX"/>
              </w:rPr>
              <w:t>76</w:t>
            </w:r>
            <w:r w:rsidRPr="00720DE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20DE3">
              <w:rPr>
                <w:rFonts w:asciiTheme="minorHAnsi" w:hAnsiTheme="minorHAnsi"/>
                <w:sz w:val="14"/>
                <w:szCs w:val="14"/>
                <w:lang w:val="es-MX"/>
              </w:rPr>
              <w:t>Las personas que integran</w:t>
            </w:r>
            <w:r w:rsidRPr="00720DE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20DE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20DE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20DE3">
              <w:rPr>
                <w:rFonts w:asciiTheme="minorHAnsi" w:hAnsiTheme="minorHAnsi" w:cstheme="minorHAnsi"/>
                <w:sz w:val="14"/>
                <w:szCs w:val="14"/>
              </w:rPr>
              <w:t>En caso de que no participen en propuestas conjuntas deberá manifestarlo por escrito bajo protesta de decir verdad, en este último en este último supuesto, la no presentación de dicho escrito no será motivo de rechazo.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bl>
    <w:p w:rsidR="000D79E9" w:rsidRDefault="000D79E9" w:rsidP="000D79E9">
      <w:pPr>
        <w:rPr>
          <w:rFonts w:ascii="Calibri" w:hAnsi="Calibri"/>
          <w:sz w:val="12"/>
          <w:szCs w:val="10"/>
        </w:rPr>
      </w:pPr>
    </w:p>
    <w:p w:rsidR="000D79E9" w:rsidRPr="00AA0B61" w:rsidRDefault="000D79E9" w:rsidP="000D79E9">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0D79E9" w:rsidRPr="00DB0F7C" w:rsidTr="000D79E9">
        <w:trPr>
          <w:trHeight w:val="474"/>
          <w:jc w:val="center"/>
        </w:trPr>
        <w:tc>
          <w:tcPr>
            <w:tcW w:w="4890" w:type="dxa"/>
          </w:tcPr>
          <w:p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ENTREGA:</w:t>
            </w:r>
          </w:p>
          <w:p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0D79E9" w:rsidRPr="00AA0B61" w:rsidRDefault="000D79E9" w:rsidP="000D79E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0D79E9" w:rsidRPr="00AA0B61" w:rsidRDefault="000D79E9" w:rsidP="000D79E9">
            <w:pPr>
              <w:pStyle w:val="Default"/>
              <w:jc w:val="center"/>
              <w:rPr>
                <w:rFonts w:ascii="Calibri" w:hAnsi="Calibri"/>
                <w:sz w:val="16"/>
                <w:szCs w:val="14"/>
              </w:rPr>
            </w:pPr>
            <w:r w:rsidRPr="00AA0B61">
              <w:rPr>
                <w:rFonts w:ascii="Calibri" w:hAnsi="Calibri"/>
                <w:b/>
                <w:bCs/>
                <w:sz w:val="16"/>
                <w:szCs w:val="14"/>
              </w:rPr>
              <w:t>RECIBE:</w:t>
            </w:r>
          </w:p>
          <w:p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0D79E9" w:rsidRPr="00AA0B61" w:rsidRDefault="000D79E9" w:rsidP="000D79E9">
            <w:pPr>
              <w:pStyle w:val="Default"/>
              <w:jc w:val="center"/>
              <w:rPr>
                <w:rFonts w:ascii="Calibri" w:hAnsi="Calibri"/>
                <w:sz w:val="16"/>
                <w:szCs w:val="14"/>
              </w:rPr>
            </w:pPr>
            <w:r w:rsidRPr="00AA0B61">
              <w:rPr>
                <w:rFonts w:ascii="Calibri" w:hAnsi="Calibri"/>
                <w:b/>
                <w:bCs/>
                <w:sz w:val="16"/>
                <w:szCs w:val="14"/>
              </w:rPr>
              <w:t>NOMBRE, CARGO Y FIRMA</w:t>
            </w:r>
          </w:p>
        </w:tc>
      </w:tr>
    </w:tbl>
    <w:p w:rsidR="000D79E9" w:rsidRDefault="000D79E9" w:rsidP="000D79E9">
      <w:pPr>
        <w:pStyle w:val="Default"/>
        <w:jc w:val="both"/>
        <w:rPr>
          <w:rFonts w:ascii="Calibri" w:hAnsi="Calibri"/>
          <w:sz w:val="16"/>
          <w:szCs w:val="16"/>
        </w:rPr>
      </w:pPr>
    </w:p>
    <w:p w:rsidR="000D79E9" w:rsidRPr="00AA0B61" w:rsidRDefault="000D79E9" w:rsidP="000D79E9">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0D79E9" w:rsidRPr="00AA0B61" w:rsidRDefault="000D79E9" w:rsidP="000D79E9">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0D79E9" w:rsidRDefault="000D79E9" w:rsidP="000D79E9">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0D79E9" w:rsidRDefault="000D79E9"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0D79E9" w:rsidRPr="00C765F1"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0D79E9" w:rsidRPr="00C765F1" w:rsidRDefault="000D79E9" w:rsidP="000D79E9">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0D79E9" w:rsidRPr="009A4F2F" w:rsidRDefault="000D79E9" w:rsidP="000D79E9">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xml:space="preserve">. </w:t>
      </w:r>
      <w:r>
        <w:rPr>
          <w:rFonts w:asciiTheme="minorHAnsi" w:hAnsiTheme="minorHAnsi"/>
          <w:color w:val="auto"/>
          <w:sz w:val="18"/>
          <w:szCs w:val="16"/>
        </w:rPr>
        <w:t>LP-919044992-</w:t>
      </w:r>
      <w:r w:rsidR="00E30530">
        <w:rPr>
          <w:rFonts w:asciiTheme="minorHAnsi" w:hAnsiTheme="minorHAnsi"/>
          <w:color w:val="auto"/>
          <w:sz w:val="18"/>
          <w:szCs w:val="16"/>
        </w:rPr>
        <w:t>N19-2020</w:t>
      </w:r>
    </w:p>
    <w:p w:rsidR="000D79E9" w:rsidRPr="009A4F2F" w:rsidRDefault="000D79E9" w:rsidP="000D79E9">
      <w:pPr>
        <w:pStyle w:val="Default"/>
        <w:jc w:val="right"/>
        <w:rPr>
          <w:rFonts w:asciiTheme="minorHAnsi" w:hAnsiTheme="minorHAnsi"/>
          <w:color w:val="auto"/>
          <w:sz w:val="18"/>
          <w:szCs w:val="16"/>
        </w:rPr>
      </w:pPr>
    </w:p>
    <w:p w:rsidR="000D79E9" w:rsidRPr="009A4F2F" w:rsidRDefault="000D79E9" w:rsidP="000D79E9">
      <w:pPr>
        <w:pStyle w:val="Default"/>
        <w:jc w:val="right"/>
        <w:rPr>
          <w:rFonts w:asciiTheme="minorHAnsi" w:hAnsiTheme="minorHAnsi"/>
          <w:color w:val="auto"/>
          <w:sz w:val="18"/>
          <w:szCs w:val="16"/>
        </w:rPr>
      </w:pPr>
    </w:p>
    <w:p w:rsidR="000D79E9" w:rsidRPr="00C765F1" w:rsidRDefault="000D79E9" w:rsidP="000D79E9">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Pr>
          <w:rFonts w:asciiTheme="minorHAnsi" w:hAnsiTheme="minorHAnsi"/>
          <w:color w:val="auto"/>
          <w:sz w:val="18"/>
          <w:szCs w:val="16"/>
        </w:rPr>
        <w:t>Nacional Presencial</w:t>
      </w:r>
      <w:r w:rsidRPr="009A4F2F">
        <w:rPr>
          <w:rFonts w:asciiTheme="minorHAnsi" w:hAnsiTheme="minorHAnsi"/>
          <w:color w:val="auto"/>
          <w:sz w:val="18"/>
          <w:szCs w:val="16"/>
        </w:rPr>
        <w:t xml:space="preserve"> No. </w:t>
      </w:r>
      <w:r>
        <w:rPr>
          <w:rFonts w:asciiTheme="minorHAnsi" w:hAnsiTheme="minorHAnsi"/>
          <w:color w:val="auto"/>
          <w:sz w:val="18"/>
          <w:szCs w:val="16"/>
        </w:rPr>
        <w:t>LP-919044992-</w:t>
      </w:r>
      <w:r w:rsidR="00E30530">
        <w:rPr>
          <w:rFonts w:asciiTheme="minorHAnsi" w:hAnsiTheme="minorHAnsi"/>
          <w:color w:val="auto"/>
          <w:sz w:val="18"/>
          <w:szCs w:val="16"/>
        </w:rPr>
        <w:t>N19-2020</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0D79E9" w:rsidRPr="00C765F1" w:rsidRDefault="000D79E9" w:rsidP="000D79E9">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Fax: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0D79E9" w:rsidRPr="00C765F1" w:rsidTr="000D79E9">
        <w:trPr>
          <w:trHeight w:val="188"/>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Relación de accionistas:</w:t>
            </w: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Nombre(s): </w:t>
            </w: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0D79E9" w:rsidRPr="00C765F1" w:rsidRDefault="000D79E9" w:rsidP="000D79E9">
      <w:pPr>
        <w:pStyle w:val="Default"/>
        <w:jc w:val="center"/>
        <w:rPr>
          <w:rFonts w:asciiTheme="minorHAnsi" w:hAnsiTheme="minorHAnsi"/>
          <w:sz w:val="20"/>
          <w:szCs w:val="20"/>
        </w:rPr>
      </w:pPr>
    </w:p>
    <w:p w:rsidR="000D79E9" w:rsidRPr="00C765F1" w:rsidRDefault="000D79E9" w:rsidP="000D79E9">
      <w:pPr>
        <w:pStyle w:val="Default"/>
        <w:jc w:val="center"/>
        <w:rPr>
          <w:rFonts w:asciiTheme="minorHAnsi" w:hAnsiTheme="minorHAnsi"/>
          <w:sz w:val="20"/>
          <w:szCs w:val="20"/>
        </w:rPr>
      </w:pPr>
    </w:p>
    <w:p w:rsidR="000D79E9" w:rsidRPr="00C765F1" w:rsidRDefault="000D79E9" w:rsidP="000D79E9">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0D79E9" w:rsidRPr="00C765F1" w:rsidRDefault="000D79E9" w:rsidP="000D79E9">
      <w:pPr>
        <w:pStyle w:val="Default"/>
        <w:jc w:val="center"/>
        <w:rPr>
          <w:rFonts w:asciiTheme="minorHAnsi" w:hAnsiTheme="minorHAnsi"/>
          <w:sz w:val="20"/>
          <w:szCs w:val="20"/>
        </w:rPr>
      </w:pPr>
    </w:p>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rPr>
          <w:rFonts w:asciiTheme="minorHAnsi" w:hAnsiTheme="minorHAnsi"/>
          <w:sz w:val="20"/>
          <w:szCs w:val="20"/>
        </w:rPr>
      </w:pPr>
    </w:p>
    <w:p w:rsidR="000D79E9" w:rsidRDefault="000D79E9" w:rsidP="000D79E9">
      <w:pPr>
        <w:tabs>
          <w:tab w:val="left" w:pos="4253"/>
          <w:tab w:val="left" w:pos="8080"/>
        </w:tabs>
        <w:ind w:right="1"/>
        <w:jc w:val="center"/>
        <w:rPr>
          <w:rFonts w:ascii="Calibri" w:hAnsi="Calibri" w:cs="Arial"/>
          <w:b/>
          <w:bCs/>
          <w:lang w:val="es-MX"/>
        </w:rPr>
      </w:pPr>
    </w:p>
    <w:p w:rsidR="00A71AC1" w:rsidRPr="00190C8C" w:rsidRDefault="00A71AC1" w:rsidP="000D79E9">
      <w:pPr>
        <w:tabs>
          <w:tab w:val="left" w:pos="4253"/>
          <w:tab w:val="left" w:pos="8080"/>
        </w:tabs>
        <w:ind w:right="1"/>
        <w:jc w:val="center"/>
        <w:rPr>
          <w:rFonts w:ascii="Calibri" w:hAnsi="Calibri" w:cs="Arial"/>
          <w:b/>
          <w:bCs/>
          <w:lang w:val="es-MX"/>
        </w:rPr>
      </w:pPr>
    </w:p>
    <w:p w:rsidR="000D79E9" w:rsidRDefault="000D79E9" w:rsidP="000D79E9">
      <w:pPr>
        <w:tabs>
          <w:tab w:val="left" w:pos="4253"/>
          <w:tab w:val="left" w:pos="8080"/>
        </w:tabs>
        <w:ind w:right="1"/>
        <w:jc w:val="center"/>
        <w:rPr>
          <w:rFonts w:ascii="Calibri" w:hAnsi="Calibri" w:cs="Arial"/>
          <w:b/>
          <w:bCs/>
        </w:rPr>
      </w:pPr>
    </w:p>
    <w:p w:rsidR="000D79E9" w:rsidRDefault="000D79E9" w:rsidP="000D79E9">
      <w:pPr>
        <w:tabs>
          <w:tab w:val="left" w:pos="4253"/>
          <w:tab w:val="left" w:pos="8080"/>
        </w:tabs>
        <w:ind w:right="1"/>
        <w:jc w:val="center"/>
        <w:rPr>
          <w:rFonts w:ascii="Calibri" w:hAnsi="Calibri" w:cs="Arial"/>
          <w:b/>
          <w:bCs/>
        </w:rPr>
      </w:pPr>
    </w:p>
    <w:p w:rsidR="000D79E9" w:rsidRDefault="000D79E9" w:rsidP="000D79E9">
      <w:pPr>
        <w:tabs>
          <w:tab w:val="left" w:pos="4253"/>
          <w:tab w:val="left" w:pos="8080"/>
        </w:tabs>
        <w:ind w:right="1"/>
        <w:jc w:val="center"/>
        <w:rPr>
          <w:rFonts w:ascii="Calibri" w:hAnsi="Calibri" w:cs="Arial"/>
          <w:b/>
          <w:bCs/>
        </w:rPr>
      </w:pPr>
    </w:p>
    <w:p w:rsidR="000D79E9" w:rsidRPr="001C3B83"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0D79E9" w:rsidRPr="001C3B83" w:rsidRDefault="000D79E9" w:rsidP="000D79E9">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0D79E9" w:rsidRPr="001C3B83" w:rsidRDefault="000D79E9" w:rsidP="000D79E9">
      <w:pPr>
        <w:tabs>
          <w:tab w:val="left" w:pos="2835"/>
          <w:tab w:val="left" w:pos="5670"/>
          <w:tab w:val="left" w:pos="7655"/>
        </w:tabs>
        <w:ind w:right="-91"/>
        <w:rPr>
          <w:rFonts w:ascii="Calibri" w:hAnsi="Calibri"/>
        </w:rPr>
      </w:pPr>
    </w:p>
    <w:p w:rsidR="000D79E9" w:rsidRPr="001C3B83" w:rsidRDefault="000D79E9" w:rsidP="000D79E9">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0D79E9" w:rsidRPr="001C3B83" w:rsidRDefault="000D79E9" w:rsidP="000D79E9">
      <w:pPr>
        <w:tabs>
          <w:tab w:val="left" w:pos="2835"/>
          <w:tab w:val="left" w:pos="5670"/>
          <w:tab w:val="left" w:pos="7655"/>
        </w:tabs>
        <w:ind w:right="-91"/>
        <w:rPr>
          <w:rFonts w:ascii="Calibri" w:hAnsi="Calibri"/>
        </w:rPr>
      </w:pPr>
    </w:p>
    <w:p w:rsidR="000D79E9" w:rsidRPr="001C3B83" w:rsidRDefault="000D79E9" w:rsidP="000D79E9">
      <w:pPr>
        <w:tabs>
          <w:tab w:val="left" w:pos="2835"/>
          <w:tab w:val="left" w:pos="5670"/>
          <w:tab w:val="left" w:pos="7655"/>
        </w:tabs>
        <w:ind w:right="-91"/>
        <w:rPr>
          <w:rFonts w:ascii="Calibri" w:hAnsi="Calibri"/>
        </w:rPr>
      </w:pPr>
    </w:p>
    <w:p w:rsidR="000D79E9" w:rsidRPr="001C3B83" w:rsidRDefault="000D79E9" w:rsidP="000D79E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0D79E9" w:rsidRPr="002522C8" w:rsidRDefault="000D79E9" w:rsidP="000D79E9">
      <w:pPr>
        <w:tabs>
          <w:tab w:val="left" w:pos="2835"/>
          <w:tab w:val="left" w:pos="5670"/>
          <w:tab w:val="left" w:pos="7655"/>
        </w:tabs>
        <w:ind w:left="851" w:right="-91"/>
        <w:rPr>
          <w:rFonts w:ascii="Calibri" w:hAnsi="Calibri"/>
        </w:rPr>
      </w:pPr>
    </w:p>
    <w:p w:rsidR="000D79E9" w:rsidRPr="002522C8" w:rsidRDefault="000D79E9" w:rsidP="000D79E9">
      <w:pPr>
        <w:tabs>
          <w:tab w:val="left" w:pos="2835"/>
          <w:tab w:val="left" w:pos="5670"/>
          <w:tab w:val="left" w:pos="7655"/>
        </w:tabs>
        <w:ind w:left="851" w:right="-91"/>
        <w:rPr>
          <w:rFonts w:ascii="Calibri" w:hAnsi="Calibri"/>
        </w:rPr>
      </w:pPr>
    </w:p>
    <w:p w:rsidR="000D79E9" w:rsidRPr="00EB0F15" w:rsidRDefault="000D79E9" w:rsidP="00FF317A">
      <w:pPr>
        <w:pStyle w:val="Prrafodelista"/>
        <w:numPr>
          <w:ilvl w:val="0"/>
          <w:numId w:val="25"/>
        </w:numPr>
        <w:rPr>
          <w:rFonts w:ascii="Arial" w:hAnsi="Arial" w:cs="Arial"/>
          <w:b/>
        </w:rPr>
      </w:pPr>
      <w:r w:rsidRPr="00EB0F15">
        <w:rPr>
          <w:rFonts w:ascii="Arial" w:hAnsi="Arial" w:cs="Arial"/>
          <w:b/>
          <w:i/>
        </w:rPr>
        <w:t>Dudas Administrativas</w:t>
      </w:r>
      <w:r w:rsidRPr="00EB0F15">
        <w:rPr>
          <w:rFonts w:ascii="Arial" w:hAnsi="Arial" w:cs="Arial"/>
          <w:b/>
        </w:rPr>
        <w:t>:</w:t>
      </w:r>
    </w:p>
    <w:p w:rsidR="000D79E9" w:rsidRPr="00EB0F15" w:rsidRDefault="000D79E9" w:rsidP="000D79E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D79E9" w:rsidRPr="00EB0F15" w:rsidTr="000D79E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bl>
    <w:p w:rsidR="000D79E9" w:rsidRPr="00EB0F15" w:rsidRDefault="000D79E9" w:rsidP="000D79E9">
      <w:pPr>
        <w:rPr>
          <w:rFonts w:ascii="Arial" w:hAnsi="Arial" w:cs="Arial"/>
        </w:rPr>
      </w:pPr>
    </w:p>
    <w:p w:rsidR="000D79E9" w:rsidRPr="00EB0F15" w:rsidRDefault="000D79E9" w:rsidP="000D79E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D79E9" w:rsidRPr="00EB0F15" w:rsidRDefault="000D79E9" w:rsidP="000D79E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D79E9" w:rsidRPr="00EB0F15" w:rsidTr="000D79E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bl>
    <w:p w:rsidR="000D79E9" w:rsidRPr="002522C8" w:rsidRDefault="000D79E9" w:rsidP="000D79E9">
      <w:pPr>
        <w:tabs>
          <w:tab w:val="left" w:pos="2835"/>
          <w:tab w:val="left" w:pos="5670"/>
          <w:tab w:val="left" w:pos="7655"/>
        </w:tabs>
        <w:ind w:left="851" w:right="-91"/>
        <w:jc w:val="both"/>
        <w:rPr>
          <w:rFonts w:ascii="Calibri" w:hAnsi="Calibri" w:cs="Arial"/>
        </w:rPr>
      </w:pPr>
    </w:p>
    <w:p w:rsidR="000D79E9" w:rsidRPr="002522C8" w:rsidRDefault="000D79E9" w:rsidP="000D79E9">
      <w:pPr>
        <w:tabs>
          <w:tab w:val="left" w:pos="2835"/>
          <w:tab w:val="left" w:pos="5670"/>
          <w:tab w:val="left" w:pos="7655"/>
        </w:tabs>
        <w:ind w:left="851" w:right="-91"/>
        <w:jc w:val="center"/>
        <w:rPr>
          <w:rFonts w:ascii="Calibri" w:hAnsi="Calibri"/>
        </w:rPr>
      </w:pPr>
    </w:p>
    <w:p w:rsidR="000D79E9" w:rsidRPr="002522C8" w:rsidRDefault="000D79E9" w:rsidP="000D79E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0D79E9" w:rsidRPr="002522C8" w:rsidRDefault="000D79E9" w:rsidP="000D79E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0D79E9" w:rsidRPr="002522C8" w:rsidRDefault="000D79E9" w:rsidP="000D79E9">
      <w:pPr>
        <w:tabs>
          <w:tab w:val="left" w:pos="2835"/>
          <w:tab w:val="left" w:pos="5670"/>
          <w:tab w:val="left" w:pos="7655"/>
        </w:tabs>
        <w:ind w:left="851" w:right="-91"/>
        <w:rPr>
          <w:rFonts w:ascii="Calibri" w:hAnsi="Calibri"/>
        </w:rPr>
      </w:pPr>
    </w:p>
    <w:p w:rsidR="000D79E9" w:rsidRPr="002522C8" w:rsidRDefault="000D79E9" w:rsidP="000D79E9">
      <w:pPr>
        <w:tabs>
          <w:tab w:val="left" w:pos="2835"/>
          <w:tab w:val="left" w:pos="5670"/>
          <w:tab w:val="left" w:pos="7655"/>
        </w:tabs>
        <w:ind w:right="-91"/>
        <w:rPr>
          <w:rFonts w:ascii="Calibri" w:hAnsi="Calibri"/>
        </w:rPr>
      </w:pPr>
    </w:p>
    <w:p w:rsidR="000D79E9" w:rsidRPr="002522C8" w:rsidRDefault="000D79E9" w:rsidP="000D79E9">
      <w:pPr>
        <w:tabs>
          <w:tab w:val="left" w:pos="2835"/>
          <w:tab w:val="left" w:pos="5670"/>
          <w:tab w:val="left" w:pos="7655"/>
        </w:tabs>
        <w:ind w:right="-91"/>
        <w:rPr>
          <w:rFonts w:ascii="Calibri" w:hAnsi="Calibri"/>
        </w:rPr>
      </w:pPr>
    </w:p>
    <w:p w:rsidR="000D79E9" w:rsidRPr="002522C8" w:rsidRDefault="000D79E9" w:rsidP="000D79E9">
      <w:pPr>
        <w:tabs>
          <w:tab w:val="left" w:pos="2835"/>
          <w:tab w:val="left" w:pos="5670"/>
          <w:tab w:val="left" w:pos="7655"/>
        </w:tabs>
        <w:ind w:right="-91"/>
        <w:rPr>
          <w:rFonts w:ascii="Calibri" w:hAnsi="Calibri"/>
        </w:rPr>
      </w:pPr>
    </w:p>
    <w:p w:rsidR="000D79E9" w:rsidRPr="002522C8" w:rsidRDefault="000D79E9" w:rsidP="000D79E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0D79E9" w:rsidRPr="002522C8" w:rsidRDefault="000D79E9" w:rsidP="000D79E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0D79E9" w:rsidRDefault="000D79E9" w:rsidP="000D79E9">
      <w:pPr>
        <w:autoSpaceDE w:val="0"/>
        <w:autoSpaceDN w:val="0"/>
        <w:adjustRightInd w:val="0"/>
        <w:jc w:val="right"/>
        <w:rPr>
          <w:rFonts w:asciiTheme="minorHAnsi" w:hAnsiTheme="minorHAnsi" w:cstheme="minorHAnsi"/>
          <w:b/>
        </w:rPr>
      </w:pPr>
    </w:p>
    <w:p w:rsidR="00A71AC1" w:rsidRDefault="00A71AC1" w:rsidP="000D79E9">
      <w:pPr>
        <w:autoSpaceDE w:val="0"/>
        <w:autoSpaceDN w:val="0"/>
        <w:adjustRightInd w:val="0"/>
        <w:jc w:val="right"/>
        <w:rPr>
          <w:rFonts w:asciiTheme="minorHAnsi" w:hAnsiTheme="minorHAnsi" w:cstheme="minorHAnsi"/>
          <w:b/>
        </w:rPr>
      </w:pPr>
    </w:p>
    <w:p w:rsidR="00A71AC1" w:rsidRDefault="00A71AC1" w:rsidP="000D79E9">
      <w:pPr>
        <w:autoSpaceDE w:val="0"/>
        <w:autoSpaceDN w:val="0"/>
        <w:adjustRightInd w:val="0"/>
        <w:jc w:val="right"/>
        <w:rPr>
          <w:rFonts w:asciiTheme="minorHAnsi" w:hAnsiTheme="minorHAnsi" w:cstheme="minorHAnsi"/>
          <w:b/>
        </w:rPr>
      </w:pPr>
    </w:p>
    <w:p w:rsidR="000D79E9"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0D79E9" w:rsidRPr="00572D88" w:rsidRDefault="000D79E9" w:rsidP="000D79E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D79E9" w:rsidRPr="00572D88" w:rsidRDefault="000D79E9" w:rsidP="000D79E9">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0D79E9" w:rsidRPr="000A4F8C" w:rsidRDefault="000D79E9" w:rsidP="000D79E9">
      <w:pPr>
        <w:autoSpaceDE w:val="0"/>
        <w:autoSpaceDN w:val="0"/>
        <w:adjustRightInd w:val="0"/>
        <w:rPr>
          <w:rFonts w:asciiTheme="minorHAnsi" w:hAnsiTheme="minorHAnsi" w:cstheme="minorHAnsi"/>
          <w:sz w:val="18"/>
          <w:szCs w:val="18"/>
          <w:lang w:val="es-MX"/>
        </w:rPr>
      </w:pPr>
    </w:p>
    <w:p w:rsidR="000D79E9" w:rsidRPr="00A73086" w:rsidRDefault="000D79E9" w:rsidP="000D79E9">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Pr="00A73086">
        <w:rPr>
          <w:rFonts w:asciiTheme="minorHAnsi" w:hAnsiTheme="minorHAnsi"/>
          <w:b/>
          <w:sz w:val="17"/>
          <w:szCs w:val="17"/>
        </w:rPr>
        <w:t xml:space="preserve">ORGANISMO PÚBLICO DESCENTRALIZADO, REPRESENTADO POR SU DIRECTOR GENERAL, EL  DR.MED.MANUEL ENRIQUE DE LA O CAVAZOS Y EL DIRECTOR ADMINISTRATIVO, </w:t>
      </w:r>
      <w:r>
        <w:rPr>
          <w:rFonts w:asciiTheme="minorHAnsi" w:hAnsiTheme="minorHAnsi"/>
          <w:b/>
          <w:sz w:val="17"/>
          <w:szCs w:val="17"/>
        </w:rPr>
        <w:t>C.P. AARÓN SERRATO ARAOZ</w:t>
      </w:r>
      <w:r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D79E9" w:rsidRPr="00A73086" w:rsidRDefault="000D79E9" w:rsidP="000D79E9">
      <w:pPr>
        <w:ind w:left="284" w:right="-5"/>
        <w:jc w:val="both"/>
        <w:rPr>
          <w:rFonts w:asciiTheme="minorHAnsi" w:hAnsiTheme="minorHAnsi"/>
          <w:b/>
          <w:sz w:val="17"/>
          <w:szCs w:val="17"/>
        </w:rPr>
      </w:pPr>
    </w:p>
    <w:p w:rsidR="000D79E9" w:rsidRPr="00A73086" w:rsidRDefault="000D79E9" w:rsidP="000D79E9">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rsidR="000D79E9" w:rsidRPr="00A73086" w:rsidRDefault="000D79E9" w:rsidP="000D79E9">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rsidR="000D79E9" w:rsidRPr="00A73086" w:rsidRDefault="000D79E9" w:rsidP="000D79E9">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rsidR="000D79E9" w:rsidRPr="00A73086" w:rsidRDefault="000D79E9" w:rsidP="000D79E9">
      <w:pPr>
        <w:ind w:left="851" w:right="-5" w:hanging="567"/>
        <w:jc w:val="both"/>
        <w:rPr>
          <w:rFonts w:asciiTheme="minorHAnsi" w:hAnsiTheme="minorHAnsi" w:cs="Tahoma"/>
          <w:sz w:val="17"/>
          <w:szCs w:val="17"/>
        </w:rPr>
      </w:pPr>
    </w:p>
    <w:p w:rsidR="000D79E9" w:rsidRPr="00A73086" w:rsidRDefault="000D79E9" w:rsidP="000D79E9">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D79E9" w:rsidRPr="00A73086" w:rsidRDefault="000D79E9" w:rsidP="000D79E9">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D79E9" w:rsidRPr="00A73086" w:rsidRDefault="000D79E9" w:rsidP="000D79E9">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7"/>
          <w:szCs w:val="17"/>
        </w:rPr>
        <w:t>C.P. Aarón Serrato Araoz</w:t>
      </w:r>
      <w:r w:rsidRPr="00A73086">
        <w:rPr>
          <w:rFonts w:asciiTheme="minorHAnsi" w:hAnsiTheme="minorHAnsi"/>
          <w:sz w:val="17"/>
          <w:szCs w:val="17"/>
        </w:rPr>
        <w:t xml:space="preserve">  justifica su perso</w:t>
      </w:r>
      <w:r>
        <w:rPr>
          <w:rFonts w:asciiTheme="minorHAnsi" w:hAnsiTheme="minorHAnsi"/>
          <w:sz w:val="17"/>
          <w:szCs w:val="17"/>
        </w:rPr>
        <w:t>nalidad mediante oficio No. SRH/</w:t>
      </w:r>
      <w:r w:rsidRPr="00A73086">
        <w:rPr>
          <w:rFonts w:asciiTheme="minorHAnsi" w:hAnsiTheme="minorHAnsi"/>
          <w:sz w:val="17"/>
          <w:szCs w:val="17"/>
        </w:rPr>
        <w:t>NOM</w:t>
      </w:r>
      <w:r>
        <w:rPr>
          <w:rFonts w:asciiTheme="minorHAnsi" w:hAnsiTheme="minorHAnsi"/>
          <w:sz w:val="17"/>
          <w:szCs w:val="17"/>
        </w:rPr>
        <w:t>/16/</w:t>
      </w:r>
      <w:r w:rsidRPr="00A73086">
        <w:rPr>
          <w:rFonts w:asciiTheme="minorHAnsi" w:hAnsiTheme="minorHAnsi"/>
          <w:sz w:val="17"/>
          <w:szCs w:val="17"/>
        </w:rPr>
        <w:t>0</w:t>
      </w:r>
      <w:r>
        <w:rPr>
          <w:rFonts w:asciiTheme="minorHAnsi" w:hAnsiTheme="minorHAnsi"/>
          <w:sz w:val="17"/>
          <w:szCs w:val="17"/>
        </w:rPr>
        <w:t>51..</w:t>
      </w:r>
    </w:p>
    <w:p w:rsidR="000D79E9" w:rsidRPr="00A73086" w:rsidRDefault="000D79E9" w:rsidP="000D79E9">
      <w:pPr>
        <w:ind w:left="426" w:hanging="426"/>
        <w:jc w:val="both"/>
        <w:rPr>
          <w:rFonts w:asciiTheme="minorHAnsi" w:hAnsiTheme="minorHAnsi" w:cs="Tahoma"/>
          <w:sz w:val="17"/>
          <w:szCs w:val="17"/>
        </w:rPr>
      </w:pPr>
      <w:r w:rsidRPr="00A73086">
        <w:rPr>
          <w:rFonts w:ascii="Calibri" w:hAnsi="Calibri"/>
          <w:sz w:val="17"/>
          <w:szCs w:val="17"/>
        </w:rPr>
        <w:t>I.4.-Que cuenta con recursos suficientes y disponibles en su presupuesto autorizado mediante el oficio número _____, con cargo al Presupuesto _____, Programa _____, Partida _____, para llevar a cabo el presente contrato relativo a la Prestaci</w:t>
      </w:r>
      <w:r w:rsidR="008659D0">
        <w:rPr>
          <w:rFonts w:ascii="Calibri" w:hAnsi="Calibri"/>
          <w:sz w:val="17"/>
          <w:szCs w:val="17"/>
        </w:rPr>
        <w:t>ón del _____</w:t>
      </w:r>
      <w:r w:rsidRPr="00A73086">
        <w:rPr>
          <w:rFonts w:ascii="Calibri" w:hAnsi="Calibri"/>
          <w:sz w:val="17"/>
          <w:szCs w:val="17"/>
        </w:rPr>
        <w:t xml:space="preserve"> que fue adjudicado en la Licitación Pública Nacional Presencial No. </w:t>
      </w:r>
      <w:r>
        <w:rPr>
          <w:rFonts w:ascii="Calibri" w:hAnsi="Calibri"/>
          <w:sz w:val="17"/>
          <w:szCs w:val="17"/>
        </w:rPr>
        <w:t>LP-919044992-</w:t>
      </w:r>
      <w:r w:rsidR="00E30530">
        <w:rPr>
          <w:rFonts w:ascii="Calibri" w:hAnsi="Calibri"/>
          <w:sz w:val="17"/>
          <w:szCs w:val="17"/>
        </w:rPr>
        <w:t>N19-2020</w:t>
      </w:r>
      <w:r w:rsidRPr="00A73086">
        <w:rPr>
          <w:rFonts w:ascii="Calibri" w:hAnsi="Calibri"/>
          <w:sz w:val="17"/>
          <w:szCs w:val="17"/>
        </w:rPr>
        <w:t>.</w:t>
      </w:r>
    </w:p>
    <w:p w:rsidR="000D79E9" w:rsidRPr="00A73086" w:rsidRDefault="000D79E9" w:rsidP="000D79E9">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A73086">
        <w:rPr>
          <w:rFonts w:asciiTheme="minorHAnsi" w:hAnsiTheme="minorHAnsi" w:cs="Tahoma"/>
          <w:sz w:val="17"/>
          <w:szCs w:val="17"/>
        </w:rPr>
        <w:t>Ote</w:t>
      </w:r>
      <w:proofErr w:type="spellEnd"/>
      <w:r w:rsidRPr="00A73086">
        <w:rPr>
          <w:rFonts w:asciiTheme="minorHAnsi" w:hAnsiTheme="minorHAnsi" w:cs="Tahoma"/>
          <w:sz w:val="17"/>
          <w:szCs w:val="17"/>
        </w:rPr>
        <w:t>. Número 520, entre Escobedo y Zaragoza, Centro de Monterrey, Nuevo León, C.P. 64000.</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rsidR="000D79E9" w:rsidRPr="00A73086" w:rsidRDefault="000D79E9" w:rsidP="000D79E9">
      <w:pPr>
        <w:ind w:left="709" w:right="-5" w:hanging="425"/>
        <w:jc w:val="both"/>
        <w:rPr>
          <w:rFonts w:ascii="Calibri" w:hAnsi="Calibri"/>
          <w:sz w:val="17"/>
          <w:szCs w:val="17"/>
        </w:rPr>
      </w:pP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Noviembre de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Manifestando bajo protesta de decir verdad que su cargo y facultades conferidas no le han sido revocadas o disminuidas a la fecha.</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D79E9" w:rsidRPr="00A73086" w:rsidRDefault="000D79E9" w:rsidP="000D79E9">
      <w:pPr>
        <w:pStyle w:val="Textodebloque"/>
        <w:ind w:left="0" w:firstLine="0"/>
        <w:rPr>
          <w:rFonts w:ascii="Calibri" w:hAnsi="Calibri"/>
          <w:sz w:val="17"/>
          <w:szCs w:val="17"/>
        </w:rPr>
      </w:pP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rsidR="000D79E9" w:rsidRPr="00A73086" w:rsidRDefault="000D79E9" w:rsidP="000D79E9">
      <w:pPr>
        <w:ind w:right="-5"/>
        <w:jc w:val="both"/>
        <w:rPr>
          <w:rFonts w:ascii="Calibri" w:hAnsi="Calibri"/>
          <w:b/>
          <w:sz w:val="17"/>
          <w:szCs w:val="17"/>
        </w:rPr>
      </w:pPr>
    </w:p>
    <w:p w:rsidR="000D79E9" w:rsidRPr="00A73086" w:rsidRDefault="000D79E9" w:rsidP="000D79E9">
      <w:pPr>
        <w:ind w:left="851" w:right="-5" w:hanging="851"/>
        <w:jc w:val="both"/>
        <w:rPr>
          <w:rFonts w:ascii="Calibri" w:hAnsi="Calibri"/>
          <w:b/>
          <w:sz w:val="17"/>
          <w:szCs w:val="17"/>
        </w:rPr>
      </w:pPr>
      <w:r w:rsidRPr="00A73086">
        <w:rPr>
          <w:rFonts w:ascii="Calibri" w:hAnsi="Calibri"/>
          <w:b/>
          <w:sz w:val="17"/>
          <w:szCs w:val="17"/>
        </w:rPr>
        <w:t>III.- DECLARAN “LAS PARTES”:</w:t>
      </w:r>
    </w:p>
    <w:p w:rsidR="000D79E9" w:rsidRPr="00A73086" w:rsidRDefault="000D79E9" w:rsidP="000D79E9">
      <w:pPr>
        <w:ind w:left="851" w:right="-5" w:hanging="851"/>
        <w:jc w:val="both"/>
        <w:rPr>
          <w:rFonts w:ascii="Calibri" w:hAnsi="Calibri"/>
          <w:sz w:val="17"/>
          <w:szCs w:val="17"/>
        </w:rPr>
      </w:pPr>
    </w:p>
    <w:p w:rsidR="000D79E9" w:rsidRPr="00A73086" w:rsidRDefault="000D79E9" w:rsidP="000D79E9">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rsidR="000D79E9" w:rsidRPr="00A73086" w:rsidRDefault="000D79E9" w:rsidP="000D79E9">
      <w:pPr>
        <w:ind w:right="-5"/>
        <w:jc w:val="center"/>
        <w:rPr>
          <w:rFonts w:ascii="Calibri" w:hAnsi="Calibri"/>
          <w:b/>
          <w:sz w:val="17"/>
          <w:szCs w:val="17"/>
        </w:rPr>
      </w:pPr>
    </w:p>
    <w:p w:rsidR="000D79E9" w:rsidRPr="00A73086" w:rsidRDefault="000D79E9" w:rsidP="000D79E9">
      <w:pPr>
        <w:ind w:left="284"/>
        <w:jc w:val="center"/>
        <w:rPr>
          <w:rFonts w:asciiTheme="minorHAnsi" w:hAnsiTheme="minorHAnsi" w:cs="Tahoma"/>
          <w:b/>
          <w:sz w:val="17"/>
          <w:szCs w:val="17"/>
        </w:rPr>
      </w:pPr>
      <w:r w:rsidRPr="00A73086">
        <w:rPr>
          <w:rFonts w:asciiTheme="minorHAnsi" w:hAnsiTheme="minorHAnsi" w:cs="Tahoma"/>
          <w:b/>
          <w:sz w:val="17"/>
          <w:szCs w:val="17"/>
        </w:rPr>
        <w:lastRenderedPageBreak/>
        <w:t xml:space="preserve">C L Á U S U L A S </w:t>
      </w:r>
    </w:p>
    <w:p w:rsidR="000D79E9" w:rsidRPr="00A73086" w:rsidRDefault="000D79E9" w:rsidP="000D79E9">
      <w:pPr>
        <w:ind w:left="284"/>
        <w:jc w:val="center"/>
        <w:rPr>
          <w:rFonts w:asciiTheme="minorHAnsi" w:hAnsiTheme="minorHAnsi" w:cs="Tahoma"/>
          <w:b/>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seguridad y vigilancia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xml:space="preserve">, en las bases de la Licitación pública Nacional Presencial Número. </w:t>
      </w:r>
      <w:r>
        <w:rPr>
          <w:rFonts w:asciiTheme="minorHAnsi" w:hAnsiTheme="minorHAnsi" w:cs="Tahoma"/>
          <w:sz w:val="17"/>
          <w:szCs w:val="17"/>
        </w:rPr>
        <w:t>LP-919044992-</w:t>
      </w:r>
      <w:r w:rsidR="00E30530">
        <w:rPr>
          <w:rFonts w:asciiTheme="minorHAnsi" w:hAnsiTheme="minorHAnsi" w:cs="Tahoma"/>
          <w:sz w:val="17"/>
          <w:szCs w:val="17"/>
        </w:rPr>
        <w:t>N19-2020</w:t>
      </w:r>
      <w:r w:rsidRPr="00A73086">
        <w:rPr>
          <w:rFonts w:asciiTheme="minorHAnsi" w:hAnsiTheme="minorHAnsi" w:cs="Tahoma"/>
          <w:sz w:val="17"/>
          <w:szCs w:val="17"/>
        </w:rPr>
        <w:t xml:space="preserve">,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 xml:space="preserve"> </w:t>
      </w: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rsidR="000D79E9" w:rsidRPr="00A73086" w:rsidRDefault="000D79E9" w:rsidP="000D79E9">
      <w:pPr>
        <w:jc w:val="both"/>
        <w:rPr>
          <w:rFonts w:asciiTheme="minorHAnsi" w:hAnsiTheme="minorHAnsi" w:cs="Tahoma"/>
          <w:b/>
          <w:sz w:val="17"/>
          <w:szCs w:val="17"/>
        </w:rPr>
      </w:pPr>
    </w:p>
    <w:p w:rsidR="000D79E9" w:rsidRPr="00086AA3" w:rsidRDefault="000D79E9" w:rsidP="000D79E9">
      <w:pPr>
        <w:jc w:val="both"/>
        <w:rPr>
          <w:rFonts w:asciiTheme="minorHAnsi" w:hAnsiTheme="minorHAnsi" w:cs="Tahoma"/>
          <w:sz w:val="16"/>
          <w:szCs w:val="16"/>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w:t>
      </w:r>
      <w:r w:rsidRPr="00086AA3">
        <w:rPr>
          <w:rFonts w:asciiTheme="minorHAnsi" w:hAnsiTheme="minorHAnsi" w:cs="Tahoma"/>
          <w:sz w:val="16"/>
          <w:szCs w:val="16"/>
        </w:rPr>
        <w:t xml:space="preserve">adquiridos en el presente contrato se realizará </w:t>
      </w:r>
      <w:r w:rsidRPr="00086AA3">
        <w:rPr>
          <w:rFonts w:ascii="Calibri" w:hAnsi="Calibri"/>
          <w:sz w:val="16"/>
          <w:szCs w:val="16"/>
        </w:rPr>
        <w:t>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bCs/>
          <w:sz w:val="17"/>
          <w:szCs w:val="17"/>
        </w:rPr>
        <w:lastRenderedPageBreak/>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w:t>
      </w:r>
      <w:r>
        <w:rPr>
          <w:rFonts w:asciiTheme="minorHAnsi" w:hAnsiTheme="minorHAnsi" w:cs="Tahoma"/>
          <w:sz w:val="17"/>
          <w:szCs w:val="17"/>
        </w:rPr>
        <w:t>___</w:t>
      </w:r>
      <w:r w:rsidRPr="00A73086">
        <w:rPr>
          <w:rFonts w:asciiTheme="minorHAnsi" w:hAnsiTheme="minorHAnsi" w:cs="Tahoma"/>
          <w:sz w:val="17"/>
          <w:szCs w:val="17"/>
        </w:rPr>
        <w:t xml:space="preserve"> al </w:t>
      </w:r>
      <w:r>
        <w:rPr>
          <w:rFonts w:asciiTheme="minorHAnsi" w:hAnsiTheme="minorHAnsi" w:cs="Tahoma"/>
          <w:sz w:val="17"/>
          <w:szCs w:val="17"/>
        </w:rPr>
        <w:t>___</w:t>
      </w:r>
      <w:r w:rsidRPr="00A73086">
        <w:rPr>
          <w:rFonts w:asciiTheme="minorHAnsi" w:hAnsiTheme="minorHAnsi" w:cs="Tahoma"/>
          <w:sz w:val="17"/>
          <w:szCs w:val="17"/>
        </w:rPr>
        <w:t xml:space="preserve">,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rsidR="000D79E9" w:rsidRPr="00A73086" w:rsidRDefault="000D79E9" w:rsidP="000D79E9">
      <w:pPr>
        <w:ind w:right="51"/>
        <w:jc w:val="both"/>
        <w:rPr>
          <w:rFonts w:asciiTheme="minorHAnsi" w:hAnsiTheme="minorHAnsi" w:cs="Tahoma"/>
          <w:strike/>
          <w:sz w:val="17"/>
          <w:szCs w:val="17"/>
        </w:rPr>
      </w:pPr>
    </w:p>
    <w:p w:rsidR="000D79E9" w:rsidRPr="00A73086" w:rsidRDefault="000D79E9" w:rsidP="000D79E9">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rsidR="000D79E9" w:rsidRPr="00A73086" w:rsidRDefault="000D79E9" w:rsidP="000D79E9">
      <w:pPr>
        <w:tabs>
          <w:tab w:val="left" w:pos="567"/>
        </w:tabs>
        <w:ind w:right="51"/>
        <w:jc w:val="both"/>
        <w:rPr>
          <w:rFonts w:asciiTheme="minorHAnsi" w:hAnsiTheme="minorHAnsi"/>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rsidR="000D79E9" w:rsidRPr="00A73086" w:rsidRDefault="000D79E9" w:rsidP="000D79E9">
      <w:pPr>
        <w:tabs>
          <w:tab w:val="left" w:pos="567"/>
        </w:tabs>
        <w:ind w:right="51"/>
        <w:jc w:val="both"/>
        <w:rPr>
          <w:rFonts w:asciiTheme="minorHAnsi" w:hAnsiTheme="minorHAnsi" w:cs="Tahoma"/>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rsidR="000D79E9" w:rsidRPr="00A73086" w:rsidRDefault="000D79E9" w:rsidP="000D79E9">
      <w:pPr>
        <w:tabs>
          <w:tab w:val="left" w:pos="567"/>
        </w:tabs>
        <w:ind w:right="51"/>
        <w:jc w:val="both"/>
        <w:rPr>
          <w:rFonts w:asciiTheme="minorHAnsi" w:hAnsiTheme="minorHAnsi" w:cs="Tahoma"/>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rsidR="000D79E9" w:rsidRPr="00A73086" w:rsidRDefault="000D79E9" w:rsidP="000D79E9">
      <w:pPr>
        <w:tabs>
          <w:tab w:val="left" w:pos="567"/>
        </w:tabs>
        <w:ind w:right="51"/>
        <w:jc w:val="both"/>
        <w:rPr>
          <w:rFonts w:asciiTheme="minorHAnsi" w:hAnsiTheme="minorHAnsi" w:cs="Tahoma"/>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b/>
          <w:sz w:val="17"/>
          <w:szCs w:val="17"/>
        </w:rPr>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w:t>
      </w:r>
      <w:r w:rsidRPr="00A73086">
        <w:rPr>
          <w:rFonts w:asciiTheme="minorHAnsi" w:hAnsiTheme="minorHAnsi" w:cs="Tahoma"/>
          <w:sz w:val="17"/>
          <w:szCs w:val="17"/>
        </w:rPr>
        <w:lastRenderedPageBreak/>
        <w:t xml:space="preserve">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rsidR="000D79E9" w:rsidRPr="00A73086" w:rsidRDefault="000D79E9" w:rsidP="000D79E9">
      <w:pPr>
        <w:pStyle w:val="Ttulo9"/>
        <w:rPr>
          <w:rFonts w:asciiTheme="minorHAnsi" w:hAnsiTheme="minorHAnsi" w:cs="Tahoma"/>
          <w:bCs/>
          <w:sz w:val="17"/>
          <w:szCs w:val="17"/>
        </w:rPr>
      </w:pPr>
    </w:p>
    <w:p w:rsidR="000D79E9" w:rsidRPr="00A73086" w:rsidRDefault="000D79E9" w:rsidP="000D79E9">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rsidR="000D79E9" w:rsidRPr="00A73086" w:rsidRDefault="000D79E9" w:rsidP="000D79E9">
      <w:pPr>
        <w:pStyle w:val="Ttulo9"/>
        <w:rPr>
          <w:rFonts w:asciiTheme="minorHAnsi" w:hAnsiTheme="minorHAnsi" w:cs="Tahoma"/>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rsidR="000D79E9" w:rsidRPr="00A73086" w:rsidRDefault="000D79E9" w:rsidP="000D79E9">
      <w:pPr>
        <w:jc w:val="both"/>
        <w:rPr>
          <w:rFonts w:asciiTheme="minorHAnsi" w:hAnsiTheme="minorHAnsi"/>
          <w:sz w:val="17"/>
          <w:szCs w:val="17"/>
        </w:rPr>
      </w:pPr>
    </w:p>
    <w:p w:rsidR="000D79E9" w:rsidRPr="00A73086" w:rsidRDefault="000D79E9" w:rsidP="000D79E9">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rsidR="000D79E9" w:rsidRPr="00A73086" w:rsidRDefault="000D79E9" w:rsidP="000D79E9">
      <w:pPr>
        <w:ind w:right="51"/>
        <w:jc w:val="both"/>
        <w:rPr>
          <w:rFonts w:asciiTheme="minorHAnsi" w:hAnsiTheme="minorHAnsi" w:cs="Tahoma"/>
          <w:b/>
          <w:bCs/>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rsidR="000D79E9" w:rsidRPr="00A73086" w:rsidRDefault="000D79E9" w:rsidP="000D79E9">
      <w:pPr>
        <w:jc w:val="both"/>
        <w:rPr>
          <w:rFonts w:asciiTheme="minorHAnsi" w:hAnsiTheme="minorHAnsi"/>
          <w:b/>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b/>
          <w:sz w:val="17"/>
          <w:szCs w:val="17"/>
        </w:rPr>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rsidR="000D79E9" w:rsidRPr="00A73086" w:rsidRDefault="000D79E9" w:rsidP="000D79E9">
      <w:pPr>
        <w:jc w:val="both"/>
        <w:rPr>
          <w:rFonts w:asciiTheme="minorHAnsi" w:hAnsiTheme="minorHAnsi" w:cs="Tahoma"/>
          <w:b/>
          <w:sz w:val="17"/>
          <w:szCs w:val="17"/>
        </w:rPr>
      </w:pPr>
    </w:p>
    <w:p w:rsidR="000D79E9" w:rsidRPr="00A73086" w:rsidRDefault="000D79E9" w:rsidP="000D79E9">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lastRenderedPageBreak/>
        <w:t>La penalización será de manera proporcional al importe de la garantía de cumplimiento.  En las operaciones en que se pactare ajuste de precios, la penalización se calculará sobre el precio ajustado.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rsidR="000D79E9" w:rsidRPr="00A73086" w:rsidRDefault="000D79E9" w:rsidP="000D79E9">
      <w:pPr>
        <w:ind w:right="49"/>
        <w:jc w:val="both"/>
        <w:rPr>
          <w:rFonts w:asciiTheme="minorHAnsi" w:hAnsiTheme="minorHAnsi" w:cs="Arial"/>
          <w:sz w:val="17"/>
          <w:szCs w:val="17"/>
        </w:rPr>
      </w:pPr>
    </w:p>
    <w:p w:rsidR="000D79E9" w:rsidRPr="00A73086" w:rsidRDefault="000D79E9" w:rsidP="000D79E9">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rsidR="000D79E9" w:rsidRPr="00A73086" w:rsidRDefault="000D79E9" w:rsidP="000D79E9">
      <w:pPr>
        <w:jc w:val="both"/>
        <w:rPr>
          <w:rFonts w:asciiTheme="minorHAnsi" w:hAnsiTheme="minorHAnsi"/>
          <w:b/>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rsidR="000D79E9" w:rsidRPr="00A73086" w:rsidRDefault="000D79E9" w:rsidP="000D79E9">
      <w:pPr>
        <w:jc w:val="both"/>
        <w:rPr>
          <w:rFonts w:asciiTheme="minorHAnsi" w:hAnsiTheme="minorHAnsi" w:cs="Tahoma"/>
          <w:sz w:val="17"/>
          <w:szCs w:val="17"/>
        </w:rPr>
      </w:pPr>
    </w:p>
    <w:p w:rsidR="000D79E9" w:rsidRPr="00A73086" w:rsidRDefault="000D79E9" w:rsidP="00FF317A">
      <w:pPr>
        <w:numPr>
          <w:ilvl w:val="0"/>
          <w:numId w:val="44"/>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t>Que la fianza se otorga en los términos del presente contrato.</w:t>
      </w:r>
    </w:p>
    <w:p w:rsidR="000D79E9" w:rsidRPr="00A73086" w:rsidRDefault="000D79E9" w:rsidP="00FF317A">
      <w:pPr>
        <w:numPr>
          <w:ilvl w:val="0"/>
          <w:numId w:val="44"/>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la Institución Afianzadora, acepta lo preceptuado por </w:t>
      </w:r>
      <w:r w:rsidRPr="000A4F8C">
        <w:rPr>
          <w:rFonts w:ascii="Calibri" w:hAnsi="Calibri" w:cs="Tahoma"/>
          <w:sz w:val="17"/>
          <w:szCs w:val="17"/>
        </w:rPr>
        <w:t xml:space="preserve">los </w:t>
      </w:r>
      <w:r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rsidR="000D79E9" w:rsidRPr="00A73086" w:rsidRDefault="000D79E9" w:rsidP="000D79E9">
      <w:pPr>
        <w:jc w:val="both"/>
        <w:rPr>
          <w:rFonts w:asciiTheme="minorHAnsi" w:hAnsiTheme="minorHAnsi"/>
          <w:b/>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rsidR="000D79E9" w:rsidRPr="00A73086" w:rsidRDefault="000D79E9" w:rsidP="000D79E9">
      <w:pPr>
        <w:pStyle w:val="Textoindependiente2"/>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rsidR="000D79E9" w:rsidRPr="00A73086" w:rsidRDefault="000D79E9" w:rsidP="000D79E9">
      <w:pPr>
        <w:jc w:val="both"/>
        <w:rPr>
          <w:rFonts w:asciiTheme="minorHAnsi" w:hAnsiTheme="minorHAnsi" w:cs="Tahoma"/>
          <w:sz w:val="17"/>
          <w:szCs w:val="17"/>
        </w:rPr>
      </w:pPr>
    </w:p>
    <w:p w:rsidR="000D79E9" w:rsidRPr="00A73086" w:rsidRDefault="000D79E9" w:rsidP="00FF317A">
      <w:pPr>
        <w:pStyle w:val="Prrafodelista"/>
        <w:numPr>
          <w:ilvl w:val="0"/>
          <w:numId w:val="45"/>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lastRenderedPageBreak/>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rsidR="000D79E9" w:rsidRPr="00A73086" w:rsidRDefault="000D79E9" w:rsidP="000D79E9">
      <w:pPr>
        <w:jc w:val="both"/>
        <w:rPr>
          <w:rFonts w:asciiTheme="minorHAnsi" w:hAnsiTheme="minorHAnsi"/>
          <w:sz w:val="17"/>
          <w:szCs w:val="17"/>
        </w:rPr>
      </w:pPr>
    </w:p>
    <w:p w:rsidR="000D79E9" w:rsidRPr="00A73086" w:rsidRDefault="000D79E9" w:rsidP="000D79E9">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rsidR="000D79E9" w:rsidRPr="00A73086" w:rsidRDefault="000D79E9" w:rsidP="000D79E9">
      <w:pPr>
        <w:ind w:right="49"/>
        <w:jc w:val="both"/>
        <w:rPr>
          <w:rFonts w:asciiTheme="minorHAnsi" w:hAnsiTheme="minorHAnsi" w:cs="Tahoma"/>
          <w:sz w:val="17"/>
          <w:szCs w:val="17"/>
        </w:rPr>
      </w:pPr>
    </w:p>
    <w:p w:rsidR="000D79E9" w:rsidRPr="00A73086" w:rsidRDefault="000D79E9" w:rsidP="000D79E9">
      <w:pPr>
        <w:ind w:right="49"/>
        <w:jc w:val="both"/>
        <w:rPr>
          <w:rFonts w:asciiTheme="minorHAnsi" w:hAnsiTheme="minorHAnsi" w:cs="Tahoma"/>
          <w:sz w:val="17"/>
          <w:szCs w:val="17"/>
        </w:rPr>
      </w:pPr>
      <w:r w:rsidRPr="00A73086">
        <w:rPr>
          <w:rFonts w:asciiTheme="minorHAnsi" w:hAnsiTheme="minorHAnsi" w:cs="Tahoma"/>
          <w:sz w:val="17"/>
          <w:szCs w:val="17"/>
        </w:rPr>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D79E9" w:rsidRPr="00A73086" w:rsidRDefault="000D79E9" w:rsidP="000D79E9">
      <w:pPr>
        <w:jc w:val="both"/>
        <w:rPr>
          <w:rFonts w:asciiTheme="minorHAnsi" w:hAnsiTheme="minorHAnsi" w:cs="Tahoma"/>
          <w:color w:val="000000"/>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D79E9" w:rsidRPr="00A73086" w:rsidRDefault="000D79E9" w:rsidP="000D79E9">
      <w:pPr>
        <w:jc w:val="both"/>
        <w:rPr>
          <w:rFonts w:asciiTheme="minorHAnsi" w:hAnsiTheme="minorHAnsi" w:cs="Tahoma"/>
          <w:b/>
          <w:color w:val="000000"/>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0D79E9" w:rsidRPr="00A73086" w:rsidRDefault="000D79E9" w:rsidP="000D79E9">
      <w:pPr>
        <w:jc w:val="both"/>
        <w:rPr>
          <w:rFonts w:asciiTheme="minorHAnsi" w:hAnsiTheme="minorHAnsi" w:cs="Tahoma"/>
          <w:color w:val="000000"/>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D79E9" w:rsidRPr="00A73086" w:rsidRDefault="000D79E9" w:rsidP="000D79E9">
      <w:pPr>
        <w:jc w:val="both"/>
        <w:rPr>
          <w:rFonts w:asciiTheme="minorHAnsi" w:hAnsiTheme="minorHAnsi" w:cs="Tahoma"/>
          <w:b/>
          <w:color w:val="000000"/>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rsidR="000D79E9" w:rsidRPr="009A4F2F" w:rsidRDefault="000D79E9" w:rsidP="000D79E9">
      <w:pPr>
        <w:ind w:right="-5"/>
        <w:jc w:val="both"/>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lastRenderedPageBreak/>
        <w:t>POR “S.S.N.L.”</w:t>
      </w:r>
    </w:p>
    <w:p w:rsidR="000D79E9" w:rsidRPr="009A4F2F" w:rsidRDefault="000D79E9" w:rsidP="000D79E9">
      <w:pPr>
        <w:ind w:right="-5"/>
        <w:jc w:val="center"/>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sectPr w:rsidR="000D79E9" w:rsidRPr="009A4F2F" w:rsidSect="000D79E9">
          <w:headerReference w:type="default" r:id="rId16"/>
          <w:footerReference w:type="default" r:id="rId17"/>
          <w:type w:val="continuous"/>
          <w:pgSz w:w="12240" w:h="15840" w:code="1"/>
          <w:pgMar w:top="2370" w:right="748" w:bottom="1134" w:left="851" w:header="567" w:footer="0" w:gutter="0"/>
          <w:cols w:space="708"/>
          <w:docGrid w:linePitch="360"/>
        </w:sect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DIRECTOR GENERAL</w:t>
      </w:r>
    </w:p>
    <w:p w:rsidR="000D79E9" w:rsidRPr="009A4F2F" w:rsidRDefault="000D79E9" w:rsidP="000D79E9">
      <w:pPr>
        <w:ind w:right="-5"/>
        <w:jc w:val="center"/>
        <w:rPr>
          <w:rFonts w:asciiTheme="minorHAnsi" w:hAnsiTheme="minorHAnsi"/>
          <w:sz w:val="17"/>
          <w:szCs w:val="17"/>
        </w:rPr>
      </w:pPr>
      <w:r>
        <w:rPr>
          <w:rFonts w:asciiTheme="minorHAnsi" w:hAnsiTheme="minorHAnsi"/>
          <w:sz w:val="17"/>
          <w:szCs w:val="17"/>
        </w:rPr>
        <w:t>C.P. AARÓN SERRATO ARAOZ</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DIRECTOR ADMINISTRATIVO</w:t>
      </w:r>
    </w:p>
    <w:p w:rsidR="000D79E9" w:rsidRPr="009A4F2F" w:rsidRDefault="000D79E9" w:rsidP="000D79E9">
      <w:pPr>
        <w:ind w:right="-5"/>
        <w:jc w:val="center"/>
        <w:rPr>
          <w:rFonts w:asciiTheme="minorHAnsi" w:hAnsiTheme="minorHAnsi"/>
          <w:sz w:val="17"/>
          <w:szCs w:val="17"/>
        </w:rPr>
        <w:sectPr w:rsidR="000D79E9" w:rsidRPr="009A4F2F" w:rsidSect="00572D88">
          <w:type w:val="continuous"/>
          <w:pgSz w:w="12240" w:h="15840" w:code="1"/>
          <w:pgMar w:top="2370" w:right="748" w:bottom="1134" w:left="851" w:header="567" w:footer="567" w:gutter="0"/>
          <w:cols w:num="2" w:space="708"/>
          <w:docGrid w:linePitch="360"/>
        </w:sectPr>
      </w:pPr>
    </w:p>
    <w:p w:rsidR="000D79E9" w:rsidRPr="009A4F2F" w:rsidRDefault="000D79E9" w:rsidP="000D79E9">
      <w:pPr>
        <w:ind w:right="-5"/>
        <w:jc w:val="center"/>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POR “EL PROVEEDOR”</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REPRESENTANTE LEGAL</w:t>
      </w:r>
    </w:p>
    <w:p w:rsidR="000D79E9" w:rsidRPr="009A4F2F" w:rsidRDefault="000D79E9" w:rsidP="000D79E9">
      <w:pPr>
        <w:ind w:right="-5"/>
        <w:jc w:val="center"/>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“TESTIGOS”:</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p w:rsidR="00572D88" w:rsidRDefault="00572D88" w:rsidP="000D79E9"/>
    <w:p w:rsidR="000D79E9" w:rsidRDefault="000D79E9" w:rsidP="000D79E9"/>
    <w:p w:rsidR="000D79E9" w:rsidRPr="000D79E9" w:rsidRDefault="000D79E9" w:rsidP="000D79E9"/>
    <w:sectPr w:rsidR="000D79E9" w:rsidRPr="000D79E9" w:rsidSect="00572D88">
      <w:headerReference w:type="default" r:id="rId18"/>
      <w:footerReference w:type="default" r:id="rId19"/>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11" w:rsidRDefault="00C00C11" w:rsidP="007F0B73">
      <w:r>
        <w:separator/>
      </w:r>
    </w:p>
  </w:endnote>
  <w:endnote w:type="continuationSeparator" w:id="0">
    <w:p w:rsidR="00C00C11" w:rsidRDefault="00C00C1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3" w:rsidRPr="00A060C8" w:rsidRDefault="008F1723" w:rsidP="00B00C6D">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8F1723" w:rsidRPr="00A060C8" w:rsidRDefault="00C7690B" w:rsidP="00B00C6D">
    <w:pPr>
      <w:pStyle w:val="Piedepgina"/>
      <w:jc w:val="center"/>
      <w:rPr>
        <w:b/>
        <w:color w:val="7030A0"/>
        <w:szCs w:val="16"/>
      </w:rPr>
    </w:pPr>
    <w:r>
      <w:rPr>
        <w:rFonts w:ascii="Century Gothic" w:hAnsi="Century Gothic"/>
        <w:b/>
        <w:color w:val="7030A0"/>
        <w:sz w:val="18"/>
        <w:szCs w:val="16"/>
      </w:rPr>
      <w:t>No. LP-919044992-N1</w:t>
    </w:r>
    <w:r w:rsidR="00E30530">
      <w:rPr>
        <w:rFonts w:ascii="Century Gothic" w:hAnsi="Century Gothic"/>
        <w:b/>
        <w:color w:val="7030A0"/>
        <w:sz w:val="18"/>
        <w:szCs w:val="16"/>
      </w:rPr>
      <w:t>9</w:t>
    </w:r>
    <w:r w:rsidR="008F1723">
      <w:rPr>
        <w:rFonts w:ascii="Century Gothic" w:hAnsi="Century Gothic"/>
        <w:b/>
        <w:color w:val="7030A0"/>
        <w:sz w:val="18"/>
        <w:szCs w:val="16"/>
      </w:rPr>
      <w:t>-2020</w:t>
    </w:r>
    <w:r w:rsidR="008F1723" w:rsidRPr="00A060C8">
      <w:rPr>
        <w:rFonts w:ascii="Century Gothic" w:hAnsi="Century Gothic"/>
        <w:b/>
        <w:color w:val="7030A0"/>
        <w:sz w:val="18"/>
        <w:szCs w:val="16"/>
      </w:rPr>
      <w:t xml:space="preserve">                                                                                                                           Página </w:t>
    </w:r>
    <w:r w:rsidR="008F1723" w:rsidRPr="00A060C8">
      <w:rPr>
        <w:rFonts w:ascii="Century Gothic" w:hAnsi="Century Gothic"/>
        <w:b/>
        <w:color w:val="7030A0"/>
        <w:sz w:val="18"/>
        <w:szCs w:val="16"/>
      </w:rPr>
      <w:fldChar w:fldCharType="begin"/>
    </w:r>
    <w:r w:rsidR="008F1723" w:rsidRPr="00A060C8">
      <w:rPr>
        <w:rFonts w:ascii="Century Gothic" w:hAnsi="Century Gothic"/>
        <w:b/>
        <w:color w:val="7030A0"/>
        <w:sz w:val="18"/>
        <w:szCs w:val="16"/>
      </w:rPr>
      <w:instrText>PAGE</w:instrText>
    </w:r>
    <w:r w:rsidR="008F1723" w:rsidRPr="00A060C8">
      <w:rPr>
        <w:rFonts w:ascii="Century Gothic" w:hAnsi="Century Gothic"/>
        <w:b/>
        <w:color w:val="7030A0"/>
        <w:sz w:val="18"/>
        <w:szCs w:val="16"/>
      </w:rPr>
      <w:fldChar w:fldCharType="separate"/>
    </w:r>
    <w:r w:rsidR="002D6155">
      <w:rPr>
        <w:rFonts w:ascii="Century Gothic" w:hAnsi="Century Gothic"/>
        <w:b/>
        <w:noProof/>
        <w:color w:val="7030A0"/>
        <w:sz w:val="18"/>
        <w:szCs w:val="16"/>
      </w:rPr>
      <w:t>14</w:t>
    </w:r>
    <w:r w:rsidR="008F1723" w:rsidRPr="00A060C8">
      <w:rPr>
        <w:rFonts w:ascii="Century Gothic" w:hAnsi="Century Gothic"/>
        <w:b/>
        <w:color w:val="7030A0"/>
        <w:sz w:val="18"/>
        <w:szCs w:val="16"/>
      </w:rPr>
      <w:fldChar w:fldCharType="end"/>
    </w:r>
    <w:r w:rsidR="008F1723" w:rsidRPr="00A060C8">
      <w:rPr>
        <w:rFonts w:ascii="Century Gothic" w:hAnsi="Century Gothic"/>
        <w:b/>
        <w:color w:val="7030A0"/>
        <w:sz w:val="18"/>
        <w:szCs w:val="16"/>
      </w:rPr>
      <w:t xml:space="preserve"> de </w:t>
    </w:r>
    <w:r w:rsidR="008F1723" w:rsidRPr="00A060C8">
      <w:rPr>
        <w:rFonts w:ascii="Century Gothic" w:hAnsi="Century Gothic"/>
        <w:b/>
        <w:color w:val="7030A0"/>
        <w:sz w:val="18"/>
        <w:szCs w:val="16"/>
      </w:rPr>
      <w:fldChar w:fldCharType="begin"/>
    </w:r>
    <w:r w:rsidR="008F1723" w:rsidRPr="00A060C8">
      <w:rPr>
        <w:rFonts w:ascii="Century Gothic" w:hAnsi="Century Gothic"/>
        <w:b/>
        <w:color w:val="7030A0"/>
        <w:sz w:val="18"/>
        <w:szCs w:val="16"/>
      </w:rPr>
      <w:instrText>NUMPAGES</w:instrText>
    </w:r>
    <w:r w:rsidR="008F1723" w:rsidRPr="00A060C8">
      <w:rPr>
        <w:rFonts w:ascii="Century Gothic" w:hAnsi="Century Gothic"/>
        <w:b/>
        <w:color w:val="7030A0"/>
        <w:sz w:val="18"/>
        <w:szCs w:val="16"/>
      </w:rPr>
      <w:fldChar w:fldCharType="separate"/>
    </w:r>
    <w:r w:rsidR="002D6155">
      <w:rPr>
        <w:rFonts w:ascii="Century Gothic" w:hAnsi="Century Gothic"/>
        <w:b/>
        <w:noProof/>
        <w:color w:val="7030A0"/>
        <w:sz w:val="18"/>
        <w:szCs w:val="16"/>
      </w:rPr>
      <w:t>57</w:t>
    </w:r>
    <w:r w:rsidR="008F1723" w:rsidRPr="00A060C8">
      <w:rPr>
        <w:rFonts w:ascii="Century Gothic" w:hAnsi="Century Gothic"/>
        <w:b/>
        <w:color w:val="7030A0"/>
        <w:sz w:val="18"/>
        <w:szCs w:val="16"/>
      </w:rPr>
      <w:fldChar w:fldCharType="end"/>
    </w:r>
  </w:p>
  <w:p w:rsidR="008F1723" w:rsidRPr="004C675C" w:rsidRDefault="008F1723" w:rsidP="00B00C6D">
    <w:pPr>
      <w:pStyle w:val="Piedepgina"/>
      <w:jc w:val="center"/>
    </w:pPr>
    <w:r>
      <w:rPr>
        <w:b/>
        <w:noProof/>
        <w:color w:val="009999"/>
        <w:lang w:val="es-MX" w:eastAsia="es-MX"/>
      </w:rPr>
      <w:drawing>
        <wp:anchor distT="0" distB="0" distL="114300" distR="114300" simplePos="0" relativeHeight="251665408" behindDoc="1" locked="0" layoutInCell="1" allowOverlap="1" wp14:anchorId="01EEAF88" wp14:editId="3CD0A017">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723" w:rsidRDefault="008F1723" w:rsidP="00B00C6D"/>
  <w:p w:rsidR="008F1723" w:rsidRDefault="008F1723" w:rsidP="00B00C6D"/>
  <w:p w:rsidR="008F1723" w:rsidRDefault="008F1723"/>
  <w:p w:rsidR="008F1723" w:rsidRDefault="008F1723"/>
  <w:p w:rsidR="008F1723" w:rsidRDefault="008F1723"/>
  <w:p w:rsidR="008F1723" w:rsidRDefault="008F17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8F1723" w:rsidRPr="000F36D7" w:rsidRDefault="008F1723" w:rsidP="000F36D7">
        <w:pPr>
          <w:pStyle w:val="Piedepgina"/>
          <w:jc w:val="center"/>
          <w:rPr>
            <w:rFonts w:ascii="Century Gothic" w:hAnsi="Century Gothic"/>
            <w:b/>
            <w:color w:val="7030A0"/>
            <w:sz w:val="18"/>
            <w:szCs w:val="14"/>
          </w:rPr>
        </w:pPr>
        <w:r w:rsidRPr="000F36D7">
          <w:rPr>
            <w:rFonts w:ascii="Century Gothic" w:hAnsi="Century Gothic"/>
            <w:b/>
            <w:color w:val="7030A0"/>
            <w:sz w:val="18"/>
            <w:szCs w:val="14"/>
          </w:rPr>
          <w:t>LICITACIÓN PÚBLICA NACIONAL PRESENCIAL</w:t>
        </w:r>
      </w:p>
      <w:p w:rsidR="008F1723" w:rsidRPr="000F36D7" w:rsidRDefault="008F1723" w:rsidP="004C675C">
        <w:pPr>
          <w:pStyle w:val="Piedepgina"/>
          <w:jc w:val="center"/>
          <w:rPr>
            <w:b/>
            <w:color w:val="7030A0"/>
            <w:szCs w:val="16"/>
          </w:rPr>
        </w:pPr>
        <w:r w:rsidRPr="000F36D7">
          <w:rPr>
            <w:rFonts w:ascii="Century Gothic" w:hAnsi="Century Gothic"/>
            <w:b/>
            <w:color w:val="7030A0"/>
            <w:sz w:val="18"/>
            <w:szCs w:val="16"/>
          </w:rPr>
          <w:t xml:space="preserve">No. LP-919044992-N57-2019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0F36D7">
                  <w:rPr>
                    <w:rFonts w:ascii="Century Gothic" w:hAnsi="Century Gothic"/>
                    <w:b/>
                    <w:color w:val="7030A0"/>
                    <w:sz w:val="18"/>
                    <w:szCs w:val="16"/>
                  </w:rPr>
                  <w:t xml:space="preserve">Página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PAGE</w:instrText>
                </w:r>
                <w:r w:rsidRPr="000F36D7">
                  <w:rPr>
                    <w:rFonts w:ascii="Century Gothic" w:hAnsi="Century Gothic"/>
                    <w:b/>
                    <w:color w:val="7030A0"/>
                    <w:sz w:val="18"/>
                    <w:szCs w:val="16"/>
                  </w:rPr>
                  <w:fldChar w:fldCharType="separate"/>
                </w:r>
                <w:r>
                  <w:rPr>
                    <w:rFonts w:ascii="Century Gothic" w:hAnsi="Century Gothic"/>
                    <w:b/>
                    <w:noProof/>
                    <w:color w:val="7030A0"/>
                    <w:sz w:val="18"/>
                    <w:szCs w:val="16"/>
                  </w:rPr>
                  <w:t>57</w:t>
                </w:r>
                <w:r w:rsidRPr="000F36D7">
                  <w:rPr>
                    <w:rFonts w:ascii="Century Gothic" w:hAnsi="Century Gothic"/>
                    <w:b/>
                    <w:color w:val="7030A0"/>
                    <w:sz w:val="18"/>
                    <w:szCs w:val="16"/>
                  </w:rPr>
                  <w:fldChar w:fldCharType="end"/>
                </w:r>
                <w:r w:rsidRPr="000F36D7">
                  <w:rPr>
                    <w:rFonts w:ascii="Century Gothic" w:hAnsi="Century Gothic"/>
                    <w:b/>
                    <w:color w:val="7030A0"/>
                    <w:sz w:val="18"/>
                    <w:szCs w:val="16"/>
                  </w:rPr>
                  <w:t xml:space="preserve"> de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NUMPAGES</w:instrText>
                </w:r>
                <w:r w:rsidRPr="000F36D7">
                  <w:rPr>
                    <w:rFonts w:ascii="Century Gothic" w:hAnsi="Century Gothic"/>
                    <w:b/>
                    <w:color w:val="7030A0"/>
                    <w:sz w:val="18"/>
                    <w:szCs w:val="16"/>
                  </w:rPr>
                  <w:fldChar w:fldCharType="separate"/>
                </w:r>
                <w:r>
                  <w:rPr>
                    <w:rFonts w:ascii="Century Gothic" w:hAnsi="Century Gothic"/>
                    <w:b/>
                    <w:noProof/>
                    <w:color w:val="7030A0"/>
                    <w:sz w:val="18"/>
                    <w:szCs w:val="16"/>
                  </w:rPr>
                  <w:t>57</w:t>
                </w:r>
                <w:r w:rsidRPr="000F36D7">
                  <w:rPr>
                    <w:rFonts w:ascii="Century Gothic" w:hAnsi="Century Gothic"/>
                    <w:b/>
                    <w:color w:val="7030A0"/>
                    <w:sz w:val="18"/>
                    <w:szCs w:val="16"/>
                  </w:rPr>
                  <w:fldChar w:fldCharType="end"/>
                </w:r>
              </w:sdtContent>
            </w:sdt>
          </w:sdtContent>
        </w:sdt>
      </w:p>
      <w:p w:rsidR="008F1723" w:rsidRPr="00CE2E1F" w:rsidRDefault="008F1723"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5CB0B791" wp14:editId="027F1D4E">
              <wp:simplePos x="0" y="0"/>
              <wp:positionH relativeFrom="margin">
                <wp:posOffset>-309093</wp:posOffset>
              </wp:positionH>
              <wp:positionV relativeFrom="page">
                <wp:posOffset>9165107</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8F1723" w:rsidRPr="004C675C" w:rsidRDefault="008F1723" w:rsidP="004C675C">
    <w:pPr>
      <w:pStyle w:val="Piedepgina"/>
    </w:pPr>
  </w:p>
  <w:p w:rsidR="008F1723" w:rsidRDefault="008F1723"/>
  <w:p w:rsidR="008F1723" w:rsidRDefault="008F1723"/>
  <w:p w:rsidR="008F1723" w:rsidRDefault="008F1723"/>
  <w:p w:rsidR="008F1723" w:rsidRDefault="008F1723"/>
  <w:p w:rsidR="008F1723" w:rsidRDefault="008F1723"/>
  <w:p w:rsidR="008F1723" w:rsidRDefault="008F1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11" w:rsidRDefault="00C00C11" w:rsidP="007F0B73">
      <w:r>
        <w:separator/>
      </w:r>
    </w:p>
  </w:footnote>
  <w:footnote w:type="continuationSeparator" w:id="0">
    <w:p w:rsidR="00C00C11" w:rsidRDefault="00C00C1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3" w:rsidRPr="00C765F1" w:rsidRDefault="008F1723" w:rsidP="00B00C6D">
    <w:pPr>
      <w:jc w:val="center"/>
      <w:rPr>
        <w:rFonts w:ascii="Corbel" w:hAnsi="Corbel"/>
        <w:b/>
        <w:szCs w:val="16"/>
      </w:rPr>
    </w:pPr>
    <w:r>
      <w:rPr>
        <w:rFonts w:ascii="Corbel" w:hAnsi="Corbel"/>
        <w:b/>
        <w:noProof/>
        <w:szCs w:val="16"/>
        <w:lang w:val="es-MX" w:eastAsia="es-MX"/>
      </w:rPr>
      <w:drawing>
        <wp:anchor distT="0" distB="0" distL="114300" distR="114300" simplePos="0" relativeHeight="251663360" behindDoc="1" locked="0" layoutInCell="1" allowOverlap="1" wp14:anchorId="6B5F0A88" wp14:editId="38240602">
          <wp:simplePos x="0" y="0"/>
          <wp:positionH relativeFrom="column">
            <wp:posOffset>-542925</wp:posOffset>
          </wp:positionH>
          <wp:positionV relativeFrom="paragraph">
            <wp:posOffset>-333375</wp:posOffset>
          </wp:positionV>
          <wp:extent cx="2108835" cy="1489075"/>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8F1723" w:rsidRPr="00C765F1" w:rsidRDefault="008F1723" w:rsidP="00B00C6D">
    <w:pPr>
      <w:jc w:val="center"/>
      <w:rPr>
        <w:rFonts w:ascii="Corbel" w:hAnsi="Corbel"/>
        <w:b/>
        <w:szCs w:val="16"/>
      </w:rPr>
    </w:pPr>
    <w:r w:rsidRPr="00C765F1">
      <w:rPr>
        <w:rFonts w:ascii="Corbel" w:hAnsi="Corbel"/>
        <w:b/>
        <w:szCs w:val="16"/>
      </w:rPr>
      <w:t>SERVICIOS DE SALUD DE NUEVO LEÓN</w:t>
    </w:r>
  </w:p>
  <w:p w:rsidR="008F1723" w:rsidRDefault="008F1723" w:rsidP="00B00C6D">
    <w:r>
      <w:rPr>
        <w:rFonts w:ascii="Corbel" w:hAnsi="Corbel"/>
        <w:b/>
        <w:szCs w:val="16"/>
      </w:rPr>
      <w:t xml:space="preserve">                                                                                  </w:t>
    </w:r>
    <w:r w:rsidRPr="00C765F1">
      <w:rPr>
        <w:rFonts w:ascii="Corbel" w:hAnsi="Corbel"/>
        <w:b/>
        <w:szCs w:val="16"/>
      </w:rPr>
      <w:t>ORGANISMO PÚBLICO DESCENTRALIZADO</w:t>
    </w:r>
  </w:p>
  <w:p w:rsidR="008F1723" w:rsidRDefault="008F1723"/>
  <w:p w:rsidR="008F1723" w:rsidRDefault="008F1723"/>
  <w:p w:rsidR="008F1723" w:rsidRDefault="008F17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3" w:rsidRPr="00C765F1" w:rsidRDefault="008F1723"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A49E76A" wp14:editId="603FBF19">
          <wp:simplePos x="0" y="0"/>
          <wp:positionH relativeFrom="column">
            <wp:posOffset>-534473</wp:posOffset>
          </wp:positionH>
          <wp:positionV relativeFrom="paragraph">
            <wp:posOffset>-334851</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8F1723" w:rsidRPr="00C765F1" w:rsidRDefault="008F1723" w:rsidP="00313C66">
    <w:pPr>
      <w:jc w:val="center"/>
      <w:rPr>
        <w:rFonts w:ascii="Corbel" w:hAnsi="Corbel"/>
        <w:b/>
        <w:szCs w:val="16"/>
      </w:rPr>
    </w:pPr>
    <w:r w:rsidRPr="00C765F1">
      <w:rPr>
        <w:rFonts w:ascii="Corbel" w:hAnsi="Corbel"/>
        <w:b/>
        <w:szCs w:val="16"/>
      </w:rPr>
      <w:t>SERVICIOS DE SALUD DE NUEVO LEÓN</w:t>
    </w:r>
  </w:p>
  <w:p w:rsidR="008F1723" w:rsidRPr="00180FA7" w:rsidRDefault="008F172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8F1723" w:rsidRDefault="008F1723"/>
  <w:p w:rsidR="008F1723" w:rsidRDefault="008F1723"/>
  <w:p w:rsidR="008F1723" w:rsidRDefault="008F1723"/>
  <w:p w:rsidR="008F1723" w:rsidRDefault="008F1723"/>
  <w:p w:rsidR="008F1723" w:rsidRDefault="008F1723"/>
  <w:p w:rsidR="008F1723" w:rsidRDefault="008F17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6"/>
  </w:num>
  <w:num w:numId="2">
    <w:abstractNumId w:val="12"/>
  </w:num>
  <w:num w:numId="3">
    <w:abstractNumId w:val="30"/>
  </w:num>
  <w:num w:numId="4">
    <w:abstractNumId w:val="41"/>
  </w:num>
  <w:num w:numId="5">
    <w:abstractNumId w:val="7"/>
  </w:num>
  <w:num w:numId="6">
    <w:abstractNumId w:val="0"/>
  </w:num>
  <w:num w:numId="7">
    <w:abstractNumId w:val="21"/>
  </w:num>
  <w:num w:numId="8">
    <w:abstractNumId w:val="20"/>
  </w:num>
  <w:num w:numId="9">
    <w:abstractNumId w:val="37"/>
  </w:num>
  <w:num w:numId="10">
    <w:abstractNumId w:val="22"/>
  </w:num>
  <w:num w:numId="11">
    <w:abstractNumId w:val="14"/>
  </w:num>
  <w:num w:numId="12">
    <w:abstractNumId w:val="15"/>
  </w:num>
  <w:num w:numId="13">
    <w:abstractNumId w:val="16"/>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7"/>
  </w:num>
  <w:num w:numId="21">
    <w:abstractNumId w:val="13"/>
  </w:num>
  <w:num w:numId="22">
    <w:abstractNumId w:val="35"/>
  </w:num>
  <w:num w:numId="23">
    <w:abstractNumId w:val="38"/>
  </w:num>
  <w:num w:numId="24">
    <w:abstractNumId w:val="43"/>
  </w:num>
  <w:num w:numId="25">
    <w:abstractNumId w:val="49"/>
  </w:num>
  <w:num w:numId="26">
    <w:abstractNumId w:val="27"/>
  </w:num>
  <w:num w:numId="27">
    <w:abstractNumId w:val="11"/>
  </w:num>
  <w:num w:numId="28">
    <w:abstractNumId w:val="42"/>
  </w:num>
  <w:num w:numId="29">
    <w:abstractNumId w:val="44"/>
  </w:num>
  <w:num w:numId="30">
    <w:abstractNumId w:val="26"/>
  </w:num>
  <w:num w:numId="31">
    <w:abstractNumId w:val="32"/>
  </w:num>
  <w:num w:numId="32">
    <w:abstractNumId w:val="48"/>
  </w:num>
  <w:num w:numId="33">
    <w:abstractNumId w:val="40"/>
  </w:num>
  <w:num w:numId="34">
    <w:abstractNumId w:val="50"/>
  </w:num>
  <w:num w:numId="35">
    <w:abstractNumId w:val="28"/>
  </w:num>
  <w:num w:numId="36">
    <w:abstractNumId w:val="19"/>
  </w:num>
  <w:num w:numId="37">
    <w:abstractNumId w:val="9"/>
  </w:num>
  <w:num w:numId="38">
    <w:abstractNumId w:val="39"/>
  </w:num>
  <w:num w:numId="39">
    <w:abstractNumId w:val="45"/>
  </w:num>
  <w:num w:numId="40">
    <w:abstractNumId w:val="18"/>
  </w:num>
  <w:num w:numId="41">
    <w:abstractNumId w:val="17"/>
  </w:num>
  <w:num w:numId="42">
    <w:abstractNumId w:val="23"/>
  </w:num>
  <w:num w:numId="43">
    <w:abstractNumId w:val="8"/>
  </w:num>
  <w:num w:numId="44">
    <w:abstractNumId w:val="10"/>
  </w:num>
  <w:num w:numId="45">
    <w:abstractNumId w:val="25"/>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50D"/>
    <w:rsid w:val="00011E90"/>
    <w:rsid w:val="000140A0"/>
    <w:rsid w:val="000173BC"/>
    <w:rsid w:val="0002354C"/>
    <w:rsid w:val="000250D0"/>
    <w:rsid w:val="00026280"/>
    <w:rsid w:val="00030424"/>
    <w:rsid w:val="000348C5"/>
    <w:rsid w:val="00034F81"/>
    <w:rsid w:val="00037DE1"/>
    <w:rsid w:val="00043532"/>
    <w:rsid w:val="00043F36"/>
    <w:rsid w:val="0004563D"/>
    <w:rsid w:val="000469C3"/>
    <w:rsid w:val="00047839"/>
    <w:rsid w:val="000545C5"/>
    <w:rsid w:val="00071AB3"/>
    <w:rsid w:val="00072D61"/>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9E9"/>
    <w:rsid w:val="000D7D14"/>
    <w:rsid w:val="000E0520"/>
    <w:rsid w:val="000E2867"/>
    <w:rsid w:val="000E2A16"/>
    <w:rsid w:val="000F10D2"/>
    <w:rsid w:val="000F1356"/>
    <w:rsid w:val="000F1FE2"/>
    <w:rsid w:val="000F3098"/>
    <w:rsid w:val="000F36D7"/>
    <w:rsid w:val="000F51FA"/>
    <w:rsid w:val="000F63CC"/>
    <w:rsid w:val="000F6CD0"/>
    <w:rsid w:val="000F72BF"/>
    <w:rsid w:val="001001BE"/>
    <w:rsid w:val="001045E8"/>
    <w:rsid w:val="00104E64"/>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2A40"/>
    <w:rsid w:val="00153B44"/>
    <w:rsid w:val="0015768D"/>
    <w:rsid w:val="001629C3"/>
    <w:rsid w:val="00166B2E"/>
    <w:rsid w:val="0016702D"/>
    <w:rsid w:val="001706F1"/>
    <w:rsid w:val="001800A0"/>
    <w:rsid w:val="00180FA7"/>
    <w:rsid w:val="00181514"/>
    <w:rsid w:val="00190C8C"/>
    <w:rsid w:val="00191051"/>
    <w:rsid w:val="00197078"/>
    <w:rsid w:val="001970BB"/>
    <w:rsid w:val="00197F66"/>
    <w:rsid w:val="001A0EBB"/>
    <w:rsid w:val="001A154A"/>
    <w:rsid w:val="001A2B75"/>
    <w:rsid w:val="001A3AC3"/>
    <w:rsid w:val="001A6EAA"/>
    <w:rsid w:val="001B16EE"/>
    <w:rsid w:val="001B5AF2"/>
    <w:rsid w:val="001C147E"/>
    <w:rsid w:val="001C2CDE"/>
    <w:rsid w:val="001C5A67"/>
    <w:rsid w:val="001D05DE"/>
    <w:rsid w:val="001D45A1"/>
    <w:rsid w:val="001D7501"/>
    <w:rsid w:val="001E66DB"/>
    <w:rsid w:val="001E6B43"/>
    <w:rsid w:val="001F0E80"/>
    <w:rsid w:val="001F2C25"/>
    <w:rsid w:val="001F56DB"/>
    <w:rsid w:val="001F585B"/>
    <w:rsid w:val="001F7C8E"/>
    <w:rsid w:val="002021D2"/>
    <w:rsid w:val="0020302B"/>
    <w:rsid w:val="002043AA"/>
    <w:rsid w:val="00205675"/>
    <w:rsid w:val="0020579E"/>
    <w:rsid w:val="002148BF"/>
    <w:rsid w:val="00214C5C"/>
    <w:rsid w:val="002157EE"/>
    <w:rsid w:val="00217998"/>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6BE9"/>
    <w:rsid w:val="002C0C5A"/>
    <w:rsid w:val="002C0FDC"/>
    <w:rsid w:val="002C1A9E"/>
    <w:rsid w:val="002D0FCB"/>
    <w:rsid w:val="002D6155"/>
    <w:rsid w:val="002E1616"/>
    <w:rsid w:val="002E38D0"/>
    <w:rsid w:val="002F0BF1"/>
    <w:rsid w:val="002F2667"/>
    <w:rsid w:val="002F4109"/>
    <w:rsid w:val="00305C08"/>
    <w:rsid w:val="00306A6D"/>
    <w:rsid w:val="00310ACA"/>
    <w:rsid w:val="003110CA"/>
    <w:rsid w:val="00311440"/>
    <w:rsid w:val="00311634"/>
    <w:rsid w:val="00311B0C"/>
    <w:rsid w:val="00312388"/>
    <w:rsid w:val="00313C66"/>
    <w:rsid w:val="00314757"/>
    <w:rsid w:val="003179CA"/>
    <w:rsid w:val="00321765"/>
    <w:rsid w:val="003226DC"/>
    <w:rsid w:val="00323A29"/>
    <w:rsid w:val="00325647"/>
    <w:rsid w:val="00325F91"/>
    <w:rsid w:val="0032677F"/>
    <w:rsid w:val="003333E2"/>
    <w:rsid w:val="00336DC6"/>
    <w:rsid w:val="00340D61"/>
    <w:rsid w:val="00344C04"/>
    <w:rsid w:val="0034525E"/>
    <w:rsid w:val="0035685B"/>
    <w:rsid w:val="00357A32"/>
    <w:rsid w:val="00362360"/>
    <w:rsid w:val="003632F9"/>
    <w:rsid w:val="00364DB0"/>
    <w:rsid w:val="00366440"/>
    <w:rsid w:val="00367F8B"/>
    <w:rsid w:val="00371AE4"/>
    <w:rsid w:val="00372DA6"/>
    <w:rsid w:val="00374189"/>
    <w:rsid w:val="003773CB"/>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16C6"/>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6BAB"/>
    <w:rsid w:val="004779C6"/>
    <w:rsid w:val="004851BF"/>
    <w:rsid w:val="0049243D"/>
    <w:rsid w:val="004970A8"/>
    <w:rsid w:val="004A4C14"/>
    <w:rsid w:val="004B2D24"/>
    <w:rsid w:val="004B3DCC"/>
    <w:rsid w:val="004B4AB7"/>
    <w:rsid w:val="004B705F"/>
    <w:rsid w:val="004C675C"/>
    <w:rsid w:val="004C7731"/>
    <w:rsid w:val="004D23B2"/>
    <w:rsid w:val="004D4ABC"/>
    <w:rsid w:val="004D4D63"/>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081E"/>
    <w:rsid w:val="00512C9B"/>
    <w:rsid w:val="00513013"/>
    <w:rsid w:val="005222C5"/>
    <w:rsid w:val="005255EA"/>
    <w:rsid w:val="00526791"/>
    <w:rsid w:val="005323AE"/>
    <w:rsid w:val="00534C07"/>
    <w:rsid w:val="00540A9C"/>
    <w:rsid w:val="00544481"/>
    <w:rsid w:val="005478DA"/>
    <w:rsid w:val="005569D0"/>
    <w:rsid w:val="00557503"/>
    <w:rsid w:val="0056156A"/>
    <w:rsid w:val="0056254E"/>
    <w:rsid w:val="005653C6"/>
    <w:rsid w:val="0056578A"/>
    <w:rsid w:val="00572D88"/>
    <w:rsid w:val="005736F4"/>
    <w:rsid w:val="0057776D"/>
    <w:rsid w:val="0058000A"/>
    <w:rsid w:val="00582207"/>
    <w:rsid w:val="005865D5"/>
    <w:rsid w:val="005902C4"/>
    <w:rsid w:val="00592406"/>
    <w:rsid w:val="00597D44"/>
    <w:rsid w:val="005A43AA"/>
    <w:rsid w:val="005B0DA4"/>
    <w:rsid w:val="005B4A57"/>
    <w:rsid w:val="005B4BA6"/>
    <w:rsid w:val="005B753E"/>
    <w:rsid w:val="005C1467"/>
    <w:rsid w:val="005C6D35"/>
    <w:rsid w:val="005D169F"/>
    <w:rsid w:val="005D1765"/>
    <w:rsid w:val="005D54BE"/>
    <w:rsid w:val="005E0A2B"/>
    <w:rsid w:val="005E143A"/>
    <w:rsid w:val="005E3D5D"/>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672C4"/>
    <w:rsid w:val="00670AB4"/>
    <w:rsid w:val="00671340"/>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6F7F4B"/>
    <w:rsid w:val="0070099E"/>
    <w:rsid w:val="007032AA"/>
    <w:rsid w:val="00710604"/>
    <w:rsid w:val="0071071F"/>
    <w:rsid w:val="0071387C"/>
    <w:rsid w:val="007211AA"/>
    <w:rsid w:val="0072316E"/>
    <w:rsid w:val="00724040"/>
    <w:rsid w:val="007250AE"/>
    <w:rsid w:val="007269C5"/>
    <w:rsid w:val="00727A6A"/>
    <w:rsid w:val="00733D39"/>
    <w:rsid w:val="00734605"/>
    <w:rsid w:val="00734956"/>
    <w:rsid w:val="00742118"/>
    <w:rsid w:val="0074621C"/>
    <w:rsid w:val="00754B8D"/>
    <w:rsid w:val="0077129F"/>
    <w:rsid w:val="007720E8"/>
    <w:rsid w:val="00772AC9"/>
    <w:rsid w:val="00774545"/>
    <w:rsid w:val="0078016E"/>
    <w:rsid w:val="0078059E"/>
    <w:rsid w:val="00781A47"/>
    <w:rsid w:val="007913C9"/>
    <w:rsid w:val="0079462B"/>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5320"/>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659D0"/>
    <w:rsid w:val="008769BE"/>
    <w:rsid w:val="00880D51"/>
    <w:rsid w:val="0088241C"/>
    <w:rsid w:val="00883100"/>
    <w:rsid w:val="008872E6"/>
    <w:rsid w:val="00893BA2"/>
    <w:rsid w:val="00894933"/>
    <w:rsid w:val="008A0301"/>
    <w:rsid w:val="008B1AF9"/>
    <w:rsid w:val="008B58D8"/>
    <w:rsid w:val="008B695F"/>
    <w:rsid w:val="008B698D"/>
    <w:rsid w:val="008C13EE"/>
    <w:rsid w:val="008D17B5"/>
    <w:rsid w:val="008D548E"/>
    <w:rsid w:val="008D592B"/>
    <w:rsid w:val="008E4DDD"/>
    <w:rsid w:val="008E54A0"/>
    <w:rsid w:val="008F083A"/>
    <w:rsid w:val="008F1241"/>
    <w:rsid w:val="008F1723"/>
    <w:rsid w:val="008F4E54"/>
    <w:rsid w:val="008F6C49"/>
    <w:rsid w:val="008F76E9"/>
    <w:rsid w:val="00914BF1"/>
    <w:rsid w:val="00915F11"/>
    <w:rsid w:val="00916BE4"/>
    <w:rsid w:val="00917026"/>
    <w:rsid w:val="00917BF3"/>
    <w:rsid w:val="00920772"/>
    <w:rsid w:val="00922F7F"/>
    <w:rsid w:val="00926292"/>
    <w:rsid w:val="009302C1"/>
    <w:rsid w:val="00931039"/>
    <w:rsid w:val="0093157D"/>
    <w:rsid w:val="0093160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3699"/>
    <w:rsid w:val="00994864"/>
    <w:rsid w:val="009951FF"/>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10B88"/>
    <w:rsid w:val="00A1692B"/>
    <w:rsid w:val="00A16B2E"/>
    <w:rsid w:val="00A1701D"/>
    <w:rsid w:val="00A201FA"/>
    <w:rsid w:val="00A23C9C"/>
    <w:rsid w:val="00A23CBF"/>
    <w:rsid w:val="00A245D6"/>
    <w:rsid w:val="00A25224"/>
    <w:rsid w:val="00A306B7"/>
    <w:rsid w:val="00A37C2C"/>
    <w:rsid w:val="00A469AB"/>
    <w:rsid w:val="00A46AFE"/>
    <w:rsid w:val="00A50A01"/>
    <w:rsid w:val="00A51063"/>
    <w:rsid w:val="00A547B5"/>
    <w:rsid w:val="00A55258"/>
    <w:rsid w:val="00A55736"/>
    <w:rsid w:val="00A56D1D"/>
    <w:rsid w:val="00A57CB2"/>
    <w:rsid w:val="00A6039E"/>
    <w:rsid w:val="00A60EF5"/>
    <w:rsid w:val="00A618E9"/>
    <w:rsid w:val="00A62BF8"/>
    <w:rsid w:val="00A634B3"/>
    <w:rsid w:val="00A63F53"/>
    <w:rsid w:val="00A71AC1"/>
    <w:rsid w:val="00A72FF2"/>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889"/>
    <w:rsid w:val="00AC2E8D"/>
    <w:rsid w:val="00AC6C3E"/>
    <w:rsid w:val="00AC78E8"/>
    <w:rsid w:val="00AD2739"/>
    <w:rsid w:val="00AD576D"/>
    <w:rsid w:val="00AD5A14"/>
    <w:rsid w:val="00AE0B09"/>
    <w:rsid w:val="00AF064C"/>
    <w:rsid w:val="00AF097E"/>
    <w:rsid w:val="00AF1A27"/>
    <w:rsid w:val="00AF22D2"/>
    <w:rsid w:val="00AF7232"/>
    <w:rsid w:val="00B00C6D"/>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4AAD"/>
    <w:rsid w:val="00BA573C"/>
    <w:rsid w:val="00BA6858"/>
    <w:rsid w:val="00BA7798"/>
    <w:rsid w:val="00BB026D"/>
    <w:rsid w:val="00BB2189"/>
    <w:rsid w:val="00BB31B6"/>
    <w:rsid w:val="00BB4DDA"/>
    <w:rsid w:val="00BB5B65"/>
    <w:rsid w:val="00BC22F3"/>
    <w:rsid w:val="00BC2F13"/>
    <w:rsid w:val="00BC5687"/>
    <w:rsid w:val="00BC6754"/>
    <w:rsid w:val="00BD3DB0"/>
    <w:rsid w:val="00BD6DDA"/>
    <w:rsid w:val="00BE62A5"/>
    <w:rsid w:val="00BE7C07"/>
    <w:rsid w:val="00BF2EBF"/>
    <w:rsid w:val="00BF6189"/>
    <w:rsid w:val="00C00C11"/>
    <w:rsid w:val="00C02255"/>
    <w:rsid w:val="00C02600"/>
    <w:rsid w:val="00C06B6F"/>
    <w:rsid w:val="00C1246A"/>
    <w:rsid w:val="00C21148"/>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690B"/>
    <w:rsid w:val="00C77B3E"/>
    <w:rsid w:val="00C80593"/>
    <w:rsid w:val="00C92ECD"/>
    <w:rsid w:val="00CA04EA"/>
    <w:rsid w:val="00CA35BE"/>
    <w:rsid w:val="00CA606E"/>
    <w:rsid w:val="00CB0B2E"/>
    <w:rsid w:val="00CB4CB1"/>
    <w:rsid w:val="00CD34F3"/>
    <w:rsid w:val="00CD58F7"/>
    <w:rsid w:val="00CE1A1D"/>
    <w:rsid w:val="00CE28F7"/>
    <w:rsid w:val="00CE2E1F"/>
    <w:rsid w:val="00CE2F46"/>
    <w:rsid w:val="00CF1E88"/>
    <w:rsid w:val="00CF45BB"/>
    <w:rsid w:val="00D00DD5"/>
    <w:rsid w:val="00D106C0"/>
    <w:rsid w:val="00D123F0"/>
    <w:rsid w:val="00D14A6E"/>
    <w:rsid w:val="00D15163"/>
    <w:rsid w:val="00D1566F"/>
    <w:rsid w:val="00D16279"/>
    <w:rsid w:val="00D16830"/>
    <w:rsid w:val="00D30504"/>
    <w:rsid w:val="00D363AF"/>
    <w:rsid w:val="00D441ED"/>
    <w:rsid w:val="00D45B5A"/>
    <w:rsid w:val="00D479E2"/>
    <w:rsid w:val="00D502B8"/>
    <w:rsid w:val="00D51B7C"/>
    <w:rsid w:val="00D60AD8"/>
    <w:rsid w:val="00D664C4"/>
    <w:rsid w:val="00D857F8"/>
    <w:rsid w:val="00D87871"/>
    <w:rsid w:val="00D924BF"/>
    <w:rsid w:val="00D94CE2"/>
    <w:rsid w:val="00D97E2C"/>
    <w:rsid w:val="00DA06BD"/>
    <w:rsid w:val="00DA46E9"/>
    <w:rsid w:val="00DA5FB1"/>
    <w:rsid w:val="00DB69DA"/>
    <w:rsid w:val="00DB6F0F"/>
    <w:rsid w:val="00DB6F18"/>
    <w:rsid w:val="00DB77E2"/>
    <w:rsid w:val="00DB7B88"/>
    <w:rsid w:val="00DC237B"/>
    <w:rsid w:val="00DD1185"/>
    <w:rsid w:val="00DD29A7"/>
    <w:rsid w:val="00DD3B0A"/>
    <w:rsid w:val="00DD528A"/>
    <w:rsid w:val="00DD609C"/>
    <w:rsid w:val="00DD7E43"/>
    <w:rsid w:val="00DE63CF"/>
    <w:rsid w:val="00DF0F9D"/>
    <w:rsid w:val="00DF7F62"/>
    <w:rsid w:val="00E00D80"/>
    <w:rsid w:val="00E029B1"/>
    <w:rsid w:val="00E03B1D"/>
    <w:rsid w:val="00E101E9"/>
    <w:rsid w:val="00E13098"/>
    <w:rsid w:val="00E1651D"/>
    <w:rsid w:val="00E20131"/>
    <w:rsid w:val="00E20A39"/>
    <w:rsid w:val="00E22C85"/>
    <w:rsid w:val="00E23A9C"/>
    <w:rsid w:val="00E27B62"/>
    <w:rsid w:val="00E30530"/>
    <w:rsid w:val="00E32600"/>
    <w:rsid w:val="00E340EB"/>
    <w:rsid w:val="00E376C3"/>
    <w:rsid w:val="00E40008"/>
    <w:rsid w:val="00E42B9C"/>
    <w:rsid w:val="00E44C3A"/>
    <w:rsid w:val="00E45F66"/>
    <w:rsid w:val="00E47FED"/>
    <w:rsid w:val="00E518F6"/>
    <w:rsid w:val="00E53B69"/>
    <w:rsid w:val="00E553E2"/>
    <w:rsid w:val="00E558AD"/>
    <w:rsid w:val="00E63971"/>
    <w:rsid w:val="00E64745"/>
    <w:rsid w:val="00E64D32"/>
    <w:rsid w:val="00E7057A"/>
    <w:rsid w:val="00E73AB6"/>
    <w:rsid w:val="00E8124D"/>
    <w:rsid w:val="00E872C1"/>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4B74"/>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1EE7"/>
    <w:rsid w:val="00F52141"/>
    <w:rsid w:val="00F56786"/>
    <w:rsid w:val="00F61393"/>
    <w:rsid w:val="00F6397A"/>
    <w:rsid w:val="00F64CD2"/>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46CE"/>
    <w:rsid w:val="00FB5588"/>
    <w:rsid w:val="00FB5D7E"/>
    <w:rsid w:val="00FC026D"/>
    <w:rsid w:val="00FC29A1"/>
    <w:rsid w:val="00FC3A4D"/>
    <w:rsid w:val="00FC59D9"/>
    <w:rsid w:val="00FC6911"/>
    <w:rsid w:val="00FD2D77"/>
    <w:rsid w:val="00FD57F2"/>
    <w:rsid w:val="00FD6A14"/>
    <w:rsid w:val="00FD7BF3"/>
    <w:rsid w:val="00FE09CC"/>
    <w:rsid w:val="00FE283B"/>
    <w:rsid w:val="00FE2EB3"/>
    <w:rsid w:val="00FE3900"/>
    <w:rsid w:val="00FE75D2"/>
    <w:rsid w:val="00FF0530"/>
    <w:rsid w:val="00FF08D0"/>
    <w:rsid w:val="00FF24B4"/>
    <w:rsid w:val="00FF3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uiPriority w:val="99"/>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D79E9"/>
    <w:rPr>
      <w:rFonts w:ascii="Arial" w:hAnsi="Arial"/>
      <w:sz w:val="18"/>
    </w:rPr>
  </w:style>
  <w:style w:type="paragraph" w:customStyle="1" w:styleId="Sangra2detindependiente3">
    <w:name w:val="Sangría 2 de t. independiente3"/>
    <w:basedOn w:val="Normal"/>
    <w:rsid w:val="000D79E9"/>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0D79E9"/>
    <w:pPr>
      <w:tabs>
        <w:tab w:val="left" w:pos="5529"/>
        <w:tab w:val="right" w:pos="9923"/>
      </w:tabs>
      <w:ind w:left="851"/>
    </w:pPr>
    <w:rPr>
      <w:rFonts w:ascii="Century Gothic" w:hAnsi="Century Gothic"/>
    </w:rPr>
  </w:style>
  <w:style w:type="paragraph" w:customStyle="1" w:styleId="Textodebloque3">
    <w:name w:val="Texto de bloque3"/>
    <w:basedOn w:val="Normal"/>
    <w:rsid w:val="000D79E9"/>
    <w:pPr>
      <w:tabs>
        <w:tab w:val="right" w:pos="1276"/>
      </w:tabs>
      <w:ind w:left="851" w:right="-518"/>
      <w:jc w:val="both"/>
    </w:pPr>
    <w:rPr>
      <w:rFonts w:ascii="Arial" w:hAnsi="Arial"/>
      <w:sz w:val="22"/>
    </w:rPr>
  </w:style>
  <w:style w:type="character" w:customStyle="1" w:styleId="st">
    <w:name w:val="st"/>
    <w:basedOn w:val="Fuentedeprrafopredeter"/>
    <w:rsid w:val="000D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3279778">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6057429">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543902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BF29-F07F-4B5C-A246-AA2C2E5E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26021</Words>
  <Characters>143116</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13</cp:revision>
  <cp:lastPrinted>2020-01-15T21:34:00Z</cp:lastPrinted>
  <dcterms:created xsi:type="dcterms:W3CDTF">2020-03-25T22:35:00Z</dcterms:created>
  <dcterms:modified xsi:type="dcterms:W3CDTF">2020-04-24T21:31:00Z</dcterms:modified>
</cp:coreProperties>
</file>