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73F17" w14:textId="57ADB631"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14:paraId="49EC14D2" w14:textId="77777777"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14:paraId="00E7905D" w14:textId="77777777" w:rsidR="001B5AF2" w:rsidRDefault="001B5AF2" w:rsidP="001B5AF2">
      <w:pPr>
        <w:ind w:right="-232"/>
        <w:jc w:val="center"/>
        <w:rPr>
          <w:rFonts w:ascii="Arial Black" w:hAnsi="Arial Black"/>
          <w:b/>
          <w:sz w:val="24"/>
          <w:szCs w:val="28"/>
        </w:rPr>
      </w:pPr>
    </w:p>
    <w:p w14:paraId="4E99EB9E" w14:textId="77777777" w:rsidR="001B5AF2" w:rsidRDefault="001B5AF2" w:rsidP="001B5AF2">
      <w:pPr>
        <w:ind w:right="-232"/>
        <w:jc w:val="center"/>
        <w:rPr>
          <w:rFonts w:ascii="Arial Black" w:hAnsi="Arial Black"/>
          <w:b/>
          <w:sz w:val="24"/>
          <w:szCs w:val="28"/>
        </w:rPr>
      </w:pPr>
    </w:p>
    <w:p w14:paraId="01F0F035" w14:textId="77777777" w:rsidR="001B5AF2" w:rsidRDefault="001B5AF2" w:rsidP="001B5AF2">
      <w:pPr>
        <w:ind w:right="-232"/>
        <w:jc w:val="center"/>
        <w:rPr>
          <w:rFonts w:ascii="Arial Black" w:hAnsi="Arial Black"/>
          <w:b/>
          <w:sz w:val="24"/>
          <w:szCs w:val="28"/>
        </w:rPr>
      </w:pPr>
    </w:p>
    <w:p w14:paraId="133BDE19" w14:textId="77777777" w:rsidR="001B5AF2" w:rsidRDefault="001B5AF2" w:rsidP="001B5AF2">
      <w:pPr>
        <w:ind w:right="-232"/>
        <w:jc w:val="center"/>
        <w:rPr>
          <w:rFonts w:ascii="Arial Black" w:hAnsi="Arial Black"/>
          <w:b/>
          <w:sz w:val="24"/>
          <w:szCs w:val="28"/>
        </w:rPr>
      </w:pPr>
    </w:p>
    <w:p w14:paraId="7AC42B70"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14:paraId="52C36E08" w14:textId="77777777" w:rsidR="001B5AF2" w:rsidRDefault="001B5AF2" w:rsidP="001B5AF2"/>
    <w:p w14:paraId="2E611CF9" w14:textId="77777777" w:rsidR="001B5AF2" w:rsidRPr="00A351DF" w:rsidRDefault="001B5AF2" w:rsidP="001B5AF2"/>
    <w:p w14:paraId="5EA13DCB" w14:textId="129D347D"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8C1578">
        <w:rPr>
          <w:rFonts w:ascii="Meiryo" w:eastAsia="Meiryo" w:hAnsi="Meiryo" w:cs="Meiryo"/>
          <w:color w:val="33CCCC"/>
          <w:sz w:val="28"/>
          <w:szCs w:val="28"/>
          <w:lang w:val="es-ES" w:eastAsia="en-US"/>
        </w:rPr>
        <w:t>I13-2019</w:t>
      </w:r>
    </w:p>
    <w:p w14:paraId="6ACC7D92" w14:textId="77777777" w:rsidR="001B5AF2" w:rsidRPr="001B5AF2" w:rsidRDefault="001B5AF2" w:rsidP="001B5AF2">
      <w:pPr>
        <w:jc w:val="center"/>
        <w:rPr>
          <w:b/>
          <w:color w:val="2AA9A6"/>
          <w:sz w:val="28"/>
          <w:szCs w:val="28"/>
        </w:rPr>
      </w:pPr>
    </w:p>
    <w:p w14:paraId="41FA284D" w14:textId="77777777" w:rsidR="001B5AF2" w:rsidRPr="001B5AF2" w:rsidRDefault="001B5AF2" w:rsidP="001B5AF2">
      <w:pPr>
        <w:jc w:val="center"/>
        <w:rPr>
          <w:b/>
          <w:color w:val="2AA9A6"/>
          <w:sz w:val="28"/>
          <w:szCs w:val="28"/>
        </w:rPr>
      </w:pPr>
    </w:p>
    <w:p w14:paraId="34E8D8EE" w14:textId="385218E8"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344A0">
        <w:rPr>
          <w:rFonts w:ascii="Arial Black" w:hAnsi="Arial Black"/>
          <w:b/>
          <w:color w:val="33CCCC"/>
          <w:sz w:val="36"/>
          <w:szCs w:val="28"/>
        </w:rPr>
        <w:t>EQUIPO MÉDICO</w:t>
      </w:r>
      <w:r w:rsidR="008C1578">
        <w:rPr>
          <w:rFonts w:ascii="Arial Black" w:hAnsi="Arial Black"/>
          <w:b/>
          <w:color w:val="33CCCC"/>
          <w:sz w:val="36"/>
          <w:szCs w:val="28"/>
        </w:rPr>
        <w:t>, 2ª VUELTA</w:t>
      </w:r>
      <w:r w:rsidRPr="001B5AF2">
        <w:rPr>
          <w:rFonts w:ascii="Arial Black" w:hAnsi="Arial Black"/>
          <w:b/>
          <w:color w:val="33CCCC"/>
          <w:sz w:val="36"/>
          <w:szCs w:val="28"/>
        </w:rPr>
        <w:t>”</w:t>
      </w:r>
    </w:p>
    <w:p w14:paraId="63D6FCD3" w14:textId="77777777" w:rsidR="002021D2" w:rsidRDefault="002021D2" w:rsidP="00813559">
      <w:pPr>
        <w:jc w:val="center"/>
        <w:rPr>
          <w:rFonts w:asciiTheme="minorHAnsi" w:hAnsiTheme="minorHAnsi"/>
          <w:b/>
          <w:sz w:val="36"/>
        </w:rPr>
      </w:pPr>
    </w:p>
    <w:p w14:paraId="49AE06BD" w14:textId="77777777" w:rsidR="007F0B73" w:rsidRPr="00037DE1" w:rsidRDefault="007F0B73" w:rsidP="007F0B73">
      <w:pPr>
        <w:jc w:val="center"/>
        <w:rPr>
          <w:rFonts w:asciiTheme="minorHAnsi" w:hAnsiTheme="minorHAnsi"/>
          <w:b/>
          <w:sz w:val="36"/>
        </w:rPr>
      </w:pPr>
    </w:p>
    <w:p w14:paraId="34456391"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65098285" w14:textId="77777777" w:rsidR="007F0B73" w:rsidRPr="00037DE1" w:rsidRDefault="007F0B73" w:rsidP="007F0B73">
      <w:pPr>
        <w:jc w:val="both"/>
        <w:rPr>
          <w:rFonts w:asciiTheme="minorHAnsi" w:hAnsiTheme="minorHAnsi"/>
          <w:b/>
        </w:rPr>
      </w:pPr>
    </w:p>
    <w:p w14:paraId="38E12825" w14:textId="77777777" w:rsidR="007F0B73" w:rsidRPr="00037DE1" w:rsidRDefault="007F0B73" w:rsidP="007F0B73">
      <w:pPr>
        <w:jc w:val="both"/>
        <w:rPr>
          <w:rFonts w:asciiTheme="minorHAnsi" w:hAnsiTheme="minorHAnsi"/>
        </w:rPr>
      </w:pPr>
    </w:p>
    <w:p w14:paraId="30CDE8A3" w14:textId="77777777" w:rsidR="007F0B73" w:rsidRPr="00037DE1" w:rsidRDefault="007F0B73" w:rsidP="007F0B73">
      <w:pPr>
        <w:jc w:val="both"/>
        <w:rPr>
          <w:rFonts w:asciiTheme="minorHAnsi" w:hAnsiTheme="minorHAnsi"/>
        </w:rPr>
      </w:pPr>
    </w:p>
    <w:p w14:paraId="66627CD8" w14:textId="77777777" w:rsidR="007F0B73" w:rsidRPr="00037DE1" w:rsidRDefault="007F0B73" w:rsidP="007F0B73">
      <w:pPr>
        <w:jc w:val="both"/>
        <w:rPr>
          <w:rFonts w:asciiTheme="minorHAnsi" w:hAnsiTheme="minorHAnsi"/>
        </w:rPr>
      </w:pPr>
    </w:p>
    <w:p w14:paraId="6B5C5D2F" w14:textId="77777777" w:rsidR="007F0B73" w:rsidRPr="00037DE1" w:rsidRDefault="007F0B73" w:rsidP="007F0B73">
      <w:pPr>
        <w:jc w:val="both"/>
        <w:rPr>
          <w:rFonts w:asciiTheme="minorHAnsi" w:hAnsiTheme="minorHAnsi"/>
        </w:rPr>
      </w:pPr>
    </w:p>
    <w:p w14:paraId="516FB16F" w14:textId="77777777" w:rsidR="007F0B73" w:rsidRPr="00037DE1" w:rsidRDefault="007F0B73" w:rsidP="007F0B73">
      <w:pPr>
        <w:jc w:val="both"/>
        <w:rPr>
          <w:rFonts w:asciiTheme="minorHAnsi" w:hAnsiTheme="minorHAnsi"/>
        </w:rPr>
      </w:pPr>
    </w:p>
    <w:p w14:paraId="44F6D5C0" w14:textId="77777777" w:rsidR="007F0B73" w:rsidRPr="00037DE1" w:rsidRDefault="007F0B73" w:rsidP="007F0B73">
      <w:pPr>
        <w:jc w:val="both"/>
        <w:rPr>
          <w:rFonts w:asciiTheme="minorHAnsi" w:hAnsiTheme="minorHAnsi"/>
        </w:rPr>
      </w:pPr>
    </w:p>
    <w:p w14:paraId="4C730C34" w14:textId="77777777" w:rsidR="007F0B73" w:rsidRPr="00037DE1" w:rsidRDefault="007F0B73" w:rsidP="007F0B73">
      <w:pPr>
        <w:jc w:val="both"/>
        <w:rPr>
          <w:rFonts w:asciiTheme="minorHAnsi" w:hAnsiTheme="minorHAnsi"/>
        </w:rPr>
      </w:pPr>
    </w:p>
    <w:p w14:paraId="74A7FE7B" w14:textId="7B87D055"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8C1578">
        <w:rPr>
          <w:rFonts w:asciiTheme="minorHAnsi" w:hAnsiTheme="minorHAnsi"/>
          <w:b/>
          <w:sz w:val="32"/>
        </w:rPr>
        <w:t>9</w:t>
      </w:r>
    </w:p>
    <w:p w14:paraId="6BDA9B7C" w14:textId="77777777" w:rsidR="007F0B73" w:rsidRPr="00037DE1" w:rsidRDefault="007F0B73" w:rsidP="007F0B73">
      <w:pPr>
        <w:jc w:val="both"/>
        <w:rPr>
          <w:rFonts w:asciiTheme="minorHAnsi" w:hAnsiTheme="minorHAnsi"/>
        </w:rPr>
      </w:pPr>
    </w:p>
    <w:p w14:paraId="3C8BC5FB" w14:textId="77777777" w:rsidR="002021D2" w:rsidRPr="00037DE1" w:rsidRDefault="0035431A" w:rsidP="0035431A">
      <w:pPr>
        <w:tabs>
          <w:tab w:val="left" w:pos="1950"/>
        </w:tabs>
        <w:jc w:val="both"/>
        <w:rPr>
          <w:rFonts w:asciiTheme="minorHAnsi" w:hAnsiTheme="minorHAnsi"/>
        </w:rPr>
      </w:pPr>
      <w:r>
        <w:rPr>
          <w:rFonts w:asciiTheme="minorHAnsi" w:hAnsiTheme="minorHAnsi"/>
        </w:rPr>
        <w:tab/>
      </w:r>
    </w:p>
    <w:p w14:paraId="5936F13E" w14:textId="77777777" w:rsidR="00126089" w:rsidRPr="00037DE1" w:rsidRDefault="00126089" w:rsidP="007F0B73">
      <w:pPr>
        <w:jc w:val="both"/>
        <w:rPr>
          <w:rFonts w:asciiTheme="minorHAnsi" w:hAnsiTheme="minorHAnsi"/>
        </w:rPr>
      </w:pPr>
    </w:p>
    <w:p w14:paraId="2BD1C72B" w14:textId="77777777"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14:paraId="29D288D3" w14:textId="77777777"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14:paraId="0CD7D614" w14:textId="77777777" w:rsidR="00126089" w:rsidRPr="00037DE1" w:rsidRDefault="0035431A" w:rsidP="0035431A">
      <w:pPr>
        <w:tabs>
          <w:tab w:val="left" w:pos="6255"/>
        </w:tabs>
        <w:jc w:val="both"/>
        <w:rPr>
          <w:rFonts w:asciiTheme="minorHAnsi" w:hAnsiTheme="minorHAnsi"/>
        </w:rPr>
      </w:pPr>
      <w:r>
        <w:rPr>
          <w:rFonts w:asciiTheme="minorHAnsi" w:hAnsiTheme="minorHAnsi"/>
        </w:rPr>
        <w:tab/>
      </w:r>
    </w:p>
    <w:p w14:paraId="4F3C856C" w14:textId="77777777" w:rsidR="002021D2" w:rsidRPr="00037DE1" w:rsidRDefault="002021D2" w:rsidP="007F0B73">
      <w:pPr>
        <w:jc w:val="both"/>
        <w:rPr>
          <w:rFonts w:asciiTheme="minorHAnsi" w:hAnsiTheme="minorHAnsi"/>
        </w:rPr>
      </w:pPr>
    </w:p>
    <w:p w14:paraId="5FD75700" w14:textId="77777777"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14:paraId="633181E0" w14:textId="77777777" w:rsidR="007F0B73" w:rsidRPr="00037DE1" w:rsidRDefault="007F0B73" w:rsidP="007F0B73">
      <w:pPr>
        <w:jc w:val="both"/>
        <w:rPr>
          <w:rFonts w:asciiTheme="minorHAnsi" w:hAnsiTheme="minorHAnsi"/>
          <w:b/>
        </w:rPr>
      </w:pPr>
    </w:p>
    <w:p w14:paraId="7D505745" w14:textId="77777777" w:rsidR="007F0B73" w:rsidRPr="00037DE1" w:rsidRDefault="007F0B73" w:rsidP="007F0B73">
      <w:pPr>
        <w:jc w:val="both"/>
        <w:rPr>
          <w:rFonts w:asciiTheme="minorHAnsi" w:hAnsiTheme="minorHAnsi"/>
          <w:b/>
        </w:rPr>
      </w:pPr>
    </w:p>
    <w:p w14:paraId="0E30FDA9" w14:textId="1BF2DB48"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8C1578">
        <w:rPr>
          <w:rFonts w:asciiTheme="minorHAnsi" w:hAnsiTheme="minorHAnsi" w:cs="Arial"/>
        </w:rPr>
        <w:t>I13-2019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EQUIPO MÉDICO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 xml:space="preserve">de </w:t>
      </w:r>
      <w:r w:rsidR="00AB4320">
        <w:rPr>
          <w:rFonts w:asciiTheme="minorHAnsi" w:hAnsiTheme="minorHAnsi"/>
        </w:rPr>
        <w:t>la Dirección de Hospitales</w:t>
      </w:r>
      <w:r w:rsidRPr="0078059E">
        <w:rPr>
          <w:rFonts w:asciiTheme="minorHAnsi" w:hAnsiTheme="minorHAnsi"/>
        </w:rPr>
        <w:t>, el procedimiento del concurso, las condiciones generales de contratación, la forma en que se llevará a cabo el procedimiento de entrega de la documentación requerida.</w:t>
      </w:r>
    </w:p>
    <w:p w14:paraId="087FFF29" w14:textId="77777777" w:rsidR="007F0B73" w:rsidRPr="0078059E" w:rsidRDefault="007F0B73" w:rsidP="007F0B73">
      <w:pPr>
        <w:jc w:val="both"/>
        <w:rPr>
          <w:rFonts w:asciiTheme="minorHAnsi" w:hAnsiTheme="minorHAnsi"/>
        </w:rPr>
      </w:pPr>
    </w:p>
    <w:p w14:paraId="316C754D"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28DCE7A9" w14:textId="77777777" w:rsidR="007F0B73" w:rsidRPr="0078059E" w:rsidRDefault="007F0B73" w:rsidP="007F0B73">
      <w:pPr>
        <w:jc w:val="center"/>
        <w:rPr>
          <w:rFonts w:asciiTheme="minorHAnsi" w:hAnsiTheme="minorHAnsi"/>
          <w:b/>
        </w:rPr>
      </w:pPr>
    </w:p>
    <w:p w14:paraId="3DB00C52" w14:textId="77777777" w:rsidR="007F0B73" w:rsidRPr="0078059E" w:rsidRDefault="007F0B73" w:rsidP="007F0B73">
      <w:pPr>
        <w:jc w:val="center"/>
        <w:rPr>
          <w:rFonts w:asciiTheme="minorHAnsi" w:hAnsiTheme="minorHAnsi"/>
          <w:b/>
        </w:rPr>
      </w:pPr>
    </w:p>
    <w:p w14:paraId="25D57C09" w14:textId="77777777" w:rsidR="00037DE1" w:rsidRPr="0078059E" w:rsidRDefault="00037DE1" w:rsidP="007F0B73">
      <w:pPr>
        <w:jc w:val="center"/>
        <w:rPr>
          <w:rFonts w:asciiTheme="minorHAnsi" w:hAnsiTheme="minorHAnsi"/>
          <w:b/>
        </w:rPr>
      </w:pPr>
    </w:p>
    <w:p w14:paraId="0A041B5F" w14:textId="77777777" w:rsidR="00037DE1" w:rsidRPr="0078059E" w:rsidRDefault="00037DE1" w:rsidP="007F0B73">
      <w:pPr>
        <w:jc w:val="center"/>
        <w:rPr>
          <w:rFonts w:asciiTheme="minorHAnsi" w:hAnsiTheme="minorHAnsi"/>
          <w:b/>
        </w:rPr>
      </w:pPr>
    </w:p>
    <w:p w14:paraId="5A9AC488" w14:textId="77777777" w:rsidR="00037DE1" w:rsidRPr="0078059E" w:rsidRDefault="00037DE1" w:rsidP="007F0B73">
      <w:pPr>
        <w:jc w:val="center"/>
        <w:rPr>
          <w:rFonts w:asciiTheme="minorHAnsi" w:hAnsiTheme="minorHAnsi"/>
          <w:b/>
        </w:rPr>
      </w:pPr>
    </w:p>
    <w:p w14:paraId="7E727802" w14:textId="77777777" w:rsidR="00037DE1" w:rsidRPr="0078059E" w:rsidRDefault="00037DE1" w:rsidP="007F0B73">
      <w:pPr>
        <w:jc w:val="center"/>
        <w:rPr>
          <w:rFonts w:asciiTheme="minorHAnsi" w:hAnsiTheme="minorHAnsi"/>
          <w:b/>
        </w:rPr>
      </w:pPr>
    </w:p>
    <w:p w14:paraId="0872E66E" w14:textId="77777777" w:rsidR="00037DE1" w:rsidRPr="0078059E" w:rsidRDefault="00037DE1" w:rsidP="007F0B73">
      <w:pPr>
        <w:jc w:val="center"/>
        <w:rPr>
          <w:rFonts w:asciiTheme="minorHAnsi" w:hAnsiTheme="minorHAnsi"/>
          <w:b/>
        </w:rPr>
      </w:pPr>
    </w:p>
    <w:p w14:paraId="3AFECD9F" w14:textId="77777777"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14:paraId="5C23276C" w14:textId="77777777" w:rsidR="007F0B73" w:rsidRPr="0078059E" w:rsidRDefault="007F0B73" w:rsidP="00813559">
      <w:pPr>
        <w:jc w:val="both"/>
        <w:rPr>
          <w:rFonts w:asciiTheme="minorHAnsi" w:hAnsiTheme="minorHAnsi"/>
          <w:b/>
        </w:rPr>
      </w:pPr>
    </w:p>
    <w:p w14:paraId="4BAC5232" w14:textId="0AD5F59E"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8C1578">
        <w:rPr>
          <w:rFonts w:asciiTheme="minorHAnsi" w:hAnsiTheme="minorHAnsi"/>
        </w:rPr>
        <w:t xml:space="preserve">el Artículo 64 de </w:t>
      </w:r>
      <w:r w:rsidRPr="0078059E">
        <w:rPr>
          <w:rFonts w:asciiTheme="minorHAnsi" w:hAnsiTheme="minorHAnsi" w:cs="Arial"/>
        </w:rPr>
        <w:t>la Ley de Egresos para el año del 201</w:t>
      </w:r>
      <w:r w:rsidR="008C1578">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8C1578">
        <w:rPr>
          <w:rFonts w:asciiTheme="minorHAnsi" w:hAnsiTheme="minorHAnsi" w:cs="Arial"/>
        </w:rPr>
        <w:t>I13-2019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14:paraId="2CDA1A96" w14:textId="77777777" w:rsidR="00F70B66" w:rsidRPr="00037DE1" w:rsidRDefault="00F70B66" w:rsidP="007F0B73">
      <w:pPr>
        <w:jc w:val="both"/>
        <w:rPr>
          <w:rFonts w:asciiTheme="minorHAnsi" w:hAnsiTheme="minorHAnsi" w:cs="Arial"/>
        </w:rPr>
      </w:pPr>
    </w:p>
    <w:p w14:paraId="463ABED7" w14:textId="77777777" w:rsidR="007F0B73" w:rsidRDefault="007F0B73" w:rsidP="002021D2">
      <w:pPr>
        <w:rPr>
          <w:rFonts w:asciiTheme="minorHAnsi" w:hAnsiTheme="minorHAnsi"/>
          <w:b/>
          <w:bCs/>
          <w:lang w:val="es-ES"/>
        </w:rPr>
      </w:pPr>
    </w:p>
    <w:p w14:paraId="56B8097B" w14:textId="77777777" w:rsidR="00037DE1" w:rsidRDefault="00037DE1" w:rsidP="002021D2">
      <w:pPr>
        <w:rPr>
          <w:rFonts w:asciiTheme="minorHAnsi" w:hAnsiTheme="minorHAnsi"/>
          <w:b/>
          <w:bCs/>
          <w:lang w:val="es-ES"/>
        </w:rPr>
      </w:pPr>
    </w:p>
    <w:p w14:paraId="6D50A98B" w14:textId="77777777" w:rsidR="00037DE1" w:rsidRDefault="00037DE1" w:rsidP="002021D2">
      <w:pPr>
        <w:rPr>
          <w:rFonts w:asciiTheme="minorHAnsi" w:hAnsiTheme="minorHAnsi"/>
          <w:b/>
          <w:bCs/>
          <w:lang w:val="es-ES"/>
        </w:rPr>
      </w:pPr>
    </w:p>
    <w:p w14:paraId="4A852EFC" w14:textId="77777777" w:rsidR="006E0108" w:rsidRDefault="006E0108" w:rsidP="002021D2">
      <w:pPr>
        <w:rPr>
          <w:rFonts w:asciiTheme="minorHAnsi" w:hAnsiTheme="minorHAnsi"/>
          <w:b/>
          <w:bCs/>
          <w:lang w:val="es-ES"/>
        </w:rPr>
      </w:pPr>
    </w:p>
    <w:p w14:paraId="72684C31" w14:textId="77777777" w:rsidR="006E0108" w:rsidRDefault="006E0108" w:rsidP="002021D2">
      <w:pPr>
        <w:rPr>
          <w:rFonts w:asciiTheme="minorHAnsi" w:hAnsiTheme="minorHAnsi"/>
          <w:b/>
          <w:bCs/>
          <w:lang w:val="es-ES"/>
        </w:rPr>
      </w:pPr>
    </w:p>
    <w:p w14:paraId="263FDB0E"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7AC3673F" w14:textId="77777777" w:rsidR="00261F27" w:rsidRDefault="00261F27" w:rsidP="007F0B73">
      <w:pPr>
        <w:jc w:val="center"/>
        <w:rPr>
          <w:rFonts w:asciiTheme="minorHAnsi" w:hAnsiTheme="minorHAnsi"/>
          <w:b/>
          <w:bCs/>
          <w:sz w:val="24"/>
          <w:szCs w:val="24"/>
        </w:rPr>
      </w:pPr>
    </w:p>
    <w:p w14:paraId="0C677791" w14:textId="77777777" w:rsidR="00153BB0" w:rsidRDefault="00153BB0" w:rsidP="007F0B73">
      <w:pPr>
        <w:jc w:val="center"/>
        <w:rPr>
          <w:rFonts w:asciiTheme="minorHAnsi" w:hAnsiTheme="minorHAnsi"/>
          <w:b/>
          <w:bCs/>
          <w:sz w:val="24"/>
          <w:szCs w:val="24"/>
        </w:rPr>
      </w:pPr>
    </w:p>
    <w:p w14:paraId="355CE0CF" w14:textId="77777777" w:rsidR="00EF7C51" w:rsidRPr="00037DE1" w:rsidRDefault="00EF7C51" w:rsidP="007F0B73">
      <w:pPr>
        <w:jc w:val="center"/>
        <w:rPr>
          <w:rFonts w:asciiTheme="minorHAnsi" w:hAnsiTheme="minorHAnsi"/>
          <w:b/>
          <w:bCs/>
          <w:sz w:val="24"/>
          <w:szCs w:val="24"/>
        </w:rPr>
      </w:pPr>
    </w:p>
    <w:p w14:paraId="47294808" w14:textId="77777777"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15BD24CA" w14:textId="77777777" w:rsidR="00AB7D71" w:rsidRPr="0078059E" w:rsidRDefault="00AB7D71" w:rsidP="00AB7D71">
      <w:pPr>
        <w:tabs>
          <w:tab w:val="left" w:pos="284"/>
        </w:tabs>
        <w:ind w:right="-1"/>
        <w:jc w:val="both"/>
        <w:rPr>
          <w:rFonts w:asciiTheme="minorHAnsi" w:hAnsiTheme="minorHAnsi" w:cs="Arial"/>
        </w:rPr>
      </w:pPr>
    </w:p>
    <w:p w14:paraId="1439109C"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6C3EDF20" w14:textId="77777777" w:rsidR="00EC015A" w:rsidRPr="00EC015A" w:rsidRDefault="00EC015A" w:rsidP="00EC015A">
      <w:pPr>
        <w:tabs>
          <w:tab w:val="left" w:pos="284"/>
        </w:tabs>
        <w:ind w:left="720" w:right="-1"/>
        <w:jc w:val="both"/>
        <w:rPr>
          <w:rFonts w:asciiTheme="minorHAnsi" w:hAnsiTheme="minorHAnsi" w:cs="Arial"/>
        </w:rPr>
      </w:pPr>
    </w:p>
    <w:p w14:paraId="4302C024" w14:textId="4D3C77FA"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8C1578">
        <w:rPr>
          <w:rFonts w:asciiTheme="minorHAnsi" w:hAnsiTheme="minorHAnsi" w:cs="Arial"/>
        </w:rPr>
        <w:t>, o el que lo sustituya</w:t>
      </w:r>
      <w:r w:rsidRPr="00EC015A">
        <w:rPr>
          <w:rFonts w:asciiTheme="minorHAnsi" w:hAnsiTheme="minorHAnsi" w:cs="Arial"/>
        </w:rPr>
        <w:t>;</w:t>
      </w:r>
    </w:p>
    <w:p w14:paraId="5B92061C"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0C0142A2"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2765E7E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0B7DE1A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7746BCF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6FCC9F9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812EC2D"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28FB341E"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14:paraId="480B3E76" w14:textId="77777777" w:rsidR="00EC015A" w:rsidRDefault="00EC015A" w:rsidP="00EC015A">
      <w:pPr>
        <w:tabs>
          <w:tab w:val="left" w:pos="284"/>
        </w:tabs>
        <w:ind w:left="720" w:right="-1"/>
        <w:jc w:val="both"/>
        <w:rPr>
          <w:rFonts w:asciiTheme="minorHAnsi" w:hAnsiTheme="minorHAnsi" w:cs="Arial"/>
        </w:rPr>
      </w:pPr>
    </w:p>
    <w:p w14:paraId="72680D5B" w14:textId="07C3CB80"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8C1578">
        <w:rPr>
          <w:rFonts w:asciiTheme="minorHAnsi" w:hAnsiTheme="minorHAnsi" w:cs="Arial"/>
        </w:rPr>
        <w:t>: 81 30 70 49</w:t>
      </w:r>
      <w:r w:rsidR="00267C25" w:rsidRPr="0078059E">
        <w:rPr>
          <w:rFonts w:asciiTheme="minorHAnsi" w:hAnsiTheme="minorHAnsi" w:cs="Arial"/>
        </w:rPr>
        <w:t>.</w:t>
      </w:r>
    </w:p>
    <w:p w14:paraId="1CD549C2" w14:textId="77777777" w:rsidR="004B18B5" w:rsidRDefault="004B18B5" w:rsidP="004B18B5">
      <w:pPr>
        <w:tabs>
          <w:tab w:val="left" w:pos="284"/>
        </w:tabs>
        <w:ind w:left="720" w:right="-1"/>
        <w:jc w:val="both"/>
        <w:rPr>
          <w:rFonts w:asciiTheme="minorHAnsi" w:hAnsiTheme="minorHAnsi" w:cs="Arial"/>
        </w:rPr>
      </w:pPr>
    </w:p>
    <w:p w14:paraId="3D7B47F5" w14:textId="77777777"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14:paraId="3D84497C" w14:textId="77777777" w:rsidR="00BC2F13" w:rsidRPr="00BC2F13" w:rsidRDefault="00BC2F13" w:rsidP="00BC2F13">
      <w:pPr>
        <w:pStyle w:val="Prrafodelista"/>
        <w:rPr>
          <w:rFonts w:asciiTheme="minorHAnsi" w:hAnsiTheme="minorHAnsi" w:cs="Arial"/>
        </w:rPr>
      </w:pPr>
    </w:p>
    <w:p w14:paraId="1703FED4"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0F53CA42" w14:textId="77777777" w:rsidR="00CE2E1F" w:rsidRDefault="00CE2E1F" w:rsidP="00CE2E1F">
      <w:pPr>
        <w:pStyle w:val="Prrafodelista"/>
        <w:rPr>
          <w:rFonts w:asciiTheme="minorHAnsi" w:hAnsiTheme="minorHAnsi" w:cs="Arial"/>
        </w:rPr>
      </w:pPr>
    </w:p>
    <w:p w14:paraId="1C830525" w14:textId="39A0E17E"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8C1578">
        <w:rPr>
          <w:rFonts w:asciiTheme="minorHAnsi" w:hAnsiTheme="minorHAnsi" w:cs="Arial"/>
        </w:rPr>
        <w:t>I13-2019</w:t>
      </w:r>
      <w:r w:rsidR="004B18B5">
        <w:rPr>
          <w:rFonts w:asciiTheme="minorHAnsi" w:hAnsiTheme="minorHAnsi" w:cs="Arial"/>
        </w:rPr>
        <w:t>.</w:t>
      </w:r>
    </w:p>
    <w:p w14:paraId="696914A3" w14:textId="77777777" w:rsidR="00CE2E1F" w:rsidRDefault="00CE2E1F" w:rsidP="00CE2E1F">
      <w:pPr>
        <w:pStyle w:val="Prrafodelista"/>
        <w:tabs>
          <w:tab w:val="left" w:pos="284"/>
        </w:tabs>
        <w:ind w:left="720" w:right="-1"/>
        <w:jc w:val="both"/>
        <w:rPr>
          <w:rFonts w:asciiTheme="minorHAnsi" w:hAnsiTheme="minorHAnsi" w:cs="Arial"/>
        </w:rPr>
      </w:pPr>
    </w:p>
    <w:p w14:paraId="7F4993E4" w14:textId="4959846D"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8C1578">
        <w:rPr>
          <w:rFonts w:asciiTheme="minorHAnsi" w:hAnsiTheme="minorHAnsi" w:cs="Arial"/>
        </w:rPr>
        <w:t>9</w:t>
      </w:r>
      <w:r w:rsidRPr="0078059E">
        <w:rPr>
          <w:rFonts w:asciiTheme="minorHAnsi" w:hAnsiTheme="minorHAnsi" w:cs="Arial"/>
        </w:rPr>
        <w:t>.</w:t>
      </w:r>
    </w:p>
    <w:p w14:paraId="44BB9A7F" w14:textId="77777777" w:rsidR="00F63839" w:rsidRPr="00F63839" w:rsidRDefault="00F63839" w:rsidP="00F63839">
      <w:pPr>
        <w:pStyle w:val="Prrafodelista"/>
        <w:rPr>
          <w:rFonts w:asciiTheme="minorHAnsi" w:hAnsiTheme="minorHAnsi" w:cs="Arial"/>
        </w:rPr>
      </w:pPr>
    </w:p>
    <w:p w14:paraId="6C22DFF6" w14:textId="77777777"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lastRenderedPageBreak/>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14:paraId="10F6DACE" w14:textId="77777777" w:rsidR="00CE2E1F" w:rsidRPr="001A0EBB" w:rsidRDefault="00CE2E1F" w:rsidP="00CE2E1F">
      <w:pPr>
        <w:pStyle w:val="Prrafodelista"/>
        <w:rPr>
          <w:rFonts w:asciiTheme="minorHAnsi" w:hAnsiTheme="minorHAnsi" w:cs="Arial"/>
        </w:rPr>
      </w:pPr>
    </w:p>
    <w:p w14:paraId="6934BCD1" w14:textId="77777777"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14:paraId="273C8FAB" w14:textId="77777777" w:rsidR="00A91686" w:rsidRPr="00A91686" w:rsidRDefault="00A91686" w:rsidP="00A91686">
      <w:pPr>
        <w:pStyle w:val="Prrafodelista"/>
        <w:rPr>
          <w:rFonts w:asciiTheme="minorHAnsi" w:hAnsiTheme="minorHAnsi" w:cstheme="minorHAnsi"/>
        </w:rPr>
      </w:pPr>
    </w:p>
    <w:p w14:paraId="5960629E" w14:textId="77777777"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w:t>
      </w:r>
      <w:r w:rsidR="00FC1AEE">
        <w:rPr>
          <w:rFonts w:asciiTheme="minorHAnsi" w:hAnsiTheme="minorHAnsi" w:cstheme="minorHAnsi"/>
        </w:rPr>
        <w:t>oriente 520</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w:t>
      </w:r>
      <w:r w:rsidR="00D15EBE">
        <w:rPr>
          <w:rFonts w:asciiTheme="minorHAnsi" w:hAnsiTheme="minorHAnsi" w:cstheme="minorHAnsi"/>
        </w:rPr>
        <w:t>y 2do piso, respectivamente</w:t>
      </w:r>
      <w:r w:rsidRPr="00A91686">
        <w:rPr>
          <w:rFonts w:asciiTheme="minorHAnsi" w:hAnsiTheme="minorHAnsi" w:cstheme="minorHAnsi"/>
        </w:rPr>
        <w:t>, Centro de Monterrey Nuevo León, C.P. 64000.</w:t>
      </w:r>
    </w:p>
    <w:p w14:paraId="61B43CE2" w14:textId="77777777" w:rsidR="00AD5A14" w:rsidRDefault="00AD5A14" w:rsidP="00A91686">
      <w:pPr>
        <w:tabs>
          <w:tab w:val="left" w:pos="284"/>
        </w:tabs>
        <w:ind w:right="-1"/>
        <w:jc w:val="both"/>
        <w:rPr>
          <w:rFonts w:asciiTheme="minorHAnsi" w:hAnsiTheme="minorHAnsi" w:cs="Arial"/>
        </w:rPr>
      </w:pPr>
    </w:p>
    <w:p w14:paraId="5A90A31C" w14:textId="77777777"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14:paraId="79CE506B" w14:textId="77777777" w:rsidR="00FB5482" w:rsidRPr="00FB5482" w:rsidRDefault="00FB5482" w:rsidP="00FB5482">
      <w:pPr>
        <w:pStyle w:val="Prrafodelista"/>
        <w:ind w:left="792" w:right="-1"/>
        <w:jc w:val="both"/>
        <w:rPr>
          <w:rFonts w:asciiTheme="minorHAnsi" w:hAnsiTheme="minorHAnsi"/>
          <w:b/>
          <w:u w:val="single"/>
        </w:rPr>
      </w:pPr>
    </w:p>
    <w:p w14:paraId="7AF0249C" w14:textId="77777777" w:rsidR="00D344A0" w:rsidRPr="00C75F43"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w:t>
      </w:r>
      <w:r w:rsidRPr="00C75F43">
        <w:rPr>
          <w:rFonts w:asciiTheme="minorHAnsi" w:hAnsiTheme="minorHAnsi" w:cs="Arial"/>
        </w:rPr>
        <w:t xml:space="preserve">Convocatoria, se señalan las cantidades del equipo que requiere la Convocante para cubrir las necesidades de </w:t>
      </w:r>
      <w:r w:rsidR="00194132" w:rsidRPr="00C75F43">
        <w:rPr>
          <w:rFonts w:asciiTheme="minorHAnsi" w:hAnsiTheme="minorHAnsi" w:cs="Arial"/>
        </w:rPr>
        <w:t xml:space="preserve">la Dirección de </w:t>
      </w:r>
      <w:r w:rsidR="00AB4320" w:rsidRPr="00C75F43">
        <w:rPr>
          <w:rFonts w:asciiTheme="minorHAnsi" w:hAnsiTheme="minorHAnsi" w:cs="Arial"/>
        </w:rPr>
        <w:t>Hospitales</w:t>
      </w:r>
      <w:r w:rsidRPr="00C75F43">
        <w:rPr>
          <w:rFonts w:asciiTheme="minorHAnsi" w:hAnsiTheme="minorHAnsi" w:cs="Arial"/>
        </w:rPr>
        <w:t xml:space="preserve">; dichas cantidades podrán variar sin rebasar los presupuestos autorizados. </w:t>
      </w:r>
    </w:p>
    <w:p w14:paraId="69B96BBB" w14:textId="77777777" w:rsidR="008B359B" w:rsidRPr="008B359B" w:rsidRDefault="008B359B" w:rsidP="008B359B">
      <w:pPr>
        <w:pStyle w:val="Prrafodelista"/>
        <w:rPr>
          <w:rFonts w:asciiTheme="minorHAnsi" w:hAnsiTheme="minorHAnsi" w:cstheme="minorHAnsi"/>
        </w:rPr>
      </w:pPr>
    </w:p>
    <w:p w14:paraId="0966D6E7"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14:paraId="494F19F5" w14:textId="77777777" w:rsidR="008B359B" w:rsidRPr="008B359B" w:rsidRDefault="008B359B" w:rsidP="008B359B">
      <w:pPr>
        <w:pStyle w:val="Prrafodelista"/>
        <w:rPr>
          <w:rFonts w:asciiTheme="minorHAnsi" w:hAnsiTheme="minorHAnsi" w:cstheme="minorHAnsi"/>
        </w:rPr>
      </w:pPr>
    </w:p>
    <w:p w14:paraId="7AA3B520"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por la </w:t>
      </w:r>
      <w:r w:rsidR="00A20779">
        <w:rPr>
          <w:rFonts w:asciiTheme="minorHAnsi" w:hAnsiTheme="minorHAnsi" w:cs="Arial"/>
        </w:rPr>
        <w:t xml:space="preserve">Dirección de </w:t>
      </w:r>
      <w:r w:rsidR="00AB4320">
        <w:rPr>
          <w:rFonts w:asciiTheme="minorHAnsi" w:hAnsiTheme="minorHAnsi" w:cs="Arial"/>
        </w:rPr>
        <w:t>Hospitales</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14:paraId="756886C1" w14:textId="77777777" w:rsidR="008B359B" w:rsidRPr="008B359B" w:rsidRDefault="008B359B" w:rsidP="008B359B">
      <w:pPr>
        <w:pStyle w:val="Prrafodelista"/>
        <w:rPr>
          <w:rFonts w:asciiTheme="minorHAnsi" w:hAnsiTheme="minorHAnsi" w:cstheme="minorHAnsi"/>
        </w:rPr>
      </w:pPr>
    </w:p>
    <w:p w14:paraId="46069D50"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14:paraId="06CDE201" w14:textId="77777777" w:rsidR="008B359B" w:rsidRPr="008B359B" w:rsidRDefault="008B359B" w:rsidP="008B359B">
      <w:pPr>
        <w:pStyle w:val="Prrafodelista"/>
        <w:rPr>
          <w:rFonts w:asciiTheme="minorHAnsi" w:hAnsiTheme="minorHAnsi" w:cstheme="minorHAnsi"/>
        </w:rPr>
      </w:pPr>
    </w:p>
    <w:p w14:paraId="2363EEF9" w14:textId="4A342D52" w:rsidR="00D344A0" w:rsidRPr="00FC1AEE" w:rsidRDefault="00D344A0" w:rsidP="00EB203C">
      <w:pPr>
        <w:pStyle w:val="Prrafodelista"/>
        <w:numPr>
          <w:ilvl w:val="2"/>
          <w:numId w:val="23"/>
        </w:numPr>
        <w:ind w:left="1418" w:hanging="567"/>
        <w:jc w:val="both"/>
        <w:rPr>
          <w:rFonts w:asciiTheme="minorHAnsi" w:hAnsiTheme="minorHAnsi" w:cstheme="minorHAnsi"/>
        </w:rPr>
      </w:pPr>
      <w:r w:rsidRPr="00EB203C">
        <w:rPr>
          <w:rFonts w:asciiTheme="minorHAnsi" w:hAnsiTheme="minorHAnsi"/>
        </w:rPr>
        <w:t xml:space="preserve">La adquisición del equipo requerido por La Convocante, se realizará con Recursos </w:t>
      </w:r>
      <w:r w:rsidR="00A20779" w:rsidRPr="00EB203C">
        <w:rPr>
          <w:rFonts w:asciiTheme="minorHAnsi" w:hAnsiTheme="minorHAnsi"/>
        </w:rPr>
        <w:t>del</w:t>
      </w:r>
      <w:r w:rsidRPr="00EB203C">
        <w:rPr>
          <w:rFonts w:asciiTheme="minorHAnsi" w:hAnsiTheme="minorHAnsi"/>
        </w:rPr>
        <w:t xml:space="preserve"> Tipo de Presupuesto </w:t>
      </w:r>
      <w:r w:rsidR="00EB203C">
        <w:rPr>
          <w:rFonts w:asciiTheme="minorHAnsi" w:hAnsiTheme="minorHAnsi"/>
        </w:rPr>
        <w:t>20.20.13, 20.20.14 y 20.20.15</w:t>
      </w:r>
      <w:r w:rsidRPr="00EB203C">
        <w:rPr>
          <w:rFonts w:asciiTheme="minorHAnsi" w:hAnsiTheme="minorHAnsi"/>
        </w:rPr>
        <w:t xml:space="preserve">, Programa </w:t>
      </w:r>
      <w:r w:rsidR="00EF7C51" w:rsidRPr="00EB203C">
        <w:rPr>
          <w:rFonts w:asciiTheme="minorHAnsi" w:hAnsiTheme="minorHAnsi"/>
        </w:rPr>
        <w:t>25.05.03</w:t>
      </w:r>
      <w:r w:rsidR="00A20779" w:rsidRPr="00EB203C">
        <w:rPr>
          <w:rFonts w:asciiTheme="minorHAnsi" w:hAnsiTheme="minorHAnsi"/>
        </w:rPr>
        <w:t>, Partida</w:t>
      </w:r>
      <w:r w:rsidR="00EB203C">
        <w:rPr>
          <w:rFonts w:asciiTheme="minorHAnsi" w:hAnsiTheme="minorHAnsi"/>
        </w:rPr>
        <w:t>s</w:t>
      </w:r>
      <w:r w:rsidR="00A20779" w:rsidRPr="00EB203C">
        <w:rPr>
          <w:rFonts w:asciiTheme="minorHAnsi" w:hAnsiTheme="minorHAnsi"/>
        </w:rPr>
        <w:t xml:space="preserve"> </w:t>
      </w:r>
      <w:r w:rsidR="00EB203C" w:rsidRPr="00D44FF9">
        <w:rPr>
          <w:rFonts w:asciiTheme="minorHAnsi" w:hAnsiTheme="minorHAnsi"/>
        </w:rPr>
        <w:t xml:space="preserve">51101, 51109, </w:t>
      </w:r>
      <w:r w:rsidR="00DF7759">
        <w:rPr>
          <w:rFonts w:asciiTheme="minorHAnsi" w:hAnsiTheme="minorHAnsi"/>
        </w:rPr>
        <w:t>51901, 53101, 53109, 52301, 53209 y 56902</w:t>
      </w:r>
      <w:r w:rsidR="00FC1AEE">
        <w:rPr>
          <w:rFonts w:asciiTheme="minorHAnsi" w:hAnsiTheme="minorHAnsi"/>
        </w:rPr>
        <w:t xml:space="preserve">. </w:t>
      </w:r>
      <w:r w:rsidRPr="00D44FF9">
        <w:rPr>
          <w:rFonts w:asciiTheme="minorHAnsi" w:hAnsiTheme="minorHAnsi"/>
        </w:rPr>
        <w:t>Cuenta</w:t>
      </w:r>
      <w:r w:rsidR="00EB203C" w:rsidRPr="00D44FF9">
        <w:rPr>
          <w:rFonts w:asciiTheme="minorHAnsi" w:hAnsiTheme="minorHAnsi"/>
        </w:rPr>
        <w:t>s</w:t>
      </w:r>
      <w:r w:rsidRPr="00D44FF9">
        <w:rPr>
          <w:rFonts w:asciiTheme="minorHAnsi" w:hAnsiTheme="minorHAnsi"/>
        </w:rPr>
        <w:t xml:space="preserve"> No. </w:t>
      </w:r>
      <w:r w:rsidR="00EB203C" w:rsidRPr="00D44FF9">
        <w:rPr>
          <w:rFonts w:asciiTheme="minorHAnsi" w:hAnsiTheme="minorHAnsi"/>
        </w:rPr>
        <w:t>1019063446, 1019063464 y 1019063428</w:t>
      </w:r>
      <w:r w:rsidR="00A20779" w:rsidRPr="00D44FF9">
        <w:rPr>
          <w:rFonts w:asciiTheme="minorHAnsi" w:hAnsiTheme="minorHAnsi"/>
        </w:rPr>
        <w:t>.</w:t>
      </w:r>
    </w:p>
    <w:p w14:paraId="4BD3792F" w14:textId="77777777" w:rsidR="00FC1AEE" w:rsidRPr="00FC1AEE" w:rsidRDefault="00FC1AEE" w:rsidP="00FC1AEE">
      <w:pPr>
        <w:pStyle w:val="Prrafodelista"/>
        <w:rPr>
          <w:rFonts w:asciiTheme="minorHAnsi" w:hAnsiTheme="minorHAnsi" w:cstheme="minorHAnsi"/>
        </w:rPr>
      </w:pPr>
    </w:p>
    <w:p w14:paraId="0ADCD8CB"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14:paraId="5575999E" w14:textId="77777777" w:rsidR="008B359B" w:rsidRPr="008B359B" w:rsidRDefault="008B359B" w:rsidP="008B359B">
      <w:pPr>
        <w:pStyle w:val="Prrafodelista"/>
        <w:rPr>
          <w:rFonts w:asciiTheme="minorHAnsi" w:hAnsiTheme="minorHAnsi" w:cstheme="minorHAnsi"/>
        </w:rPr>
      </w:pPr>
    </w:p>
    <w:p w14:paraId="1B93333E"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14:paraId="79219A20" w14:textId="77777777" w:rsidR="008B359B" w:rsidRPr="008B359B" w:rsidRDefault="008B359B" w:rsidP="008B359B">
      <w:pPr>
        <w:pStyle w:val="Prrafodelista"/>
        <w:rPr>
          <w:rFonts w:asciiTheme="minorHAnsi" w:hAnsiTheme="minorHAnsi" w:cstheme="minorHAnsi"/>
        </w:rPr>
      </w:pPr>
    </w:p>
    <w:p w14:paraId="1922BE34"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lastRenderedPageBreak/>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14:paraId="64E79F0A" w14:textId="77777777" w:rsidR="008B359B" w:rsidRPr="008B359B" w:rsidRDefault="008B359B" w:rsidP="008B359B">
      <w:pPr>
        <w:pStyle w:val="Prrafodelista"/>
        <w:rPr>
          <w:rFonts w:asciiTheme="minorHAnsi" w:hAnsiTheme="minorHAnsi" w:cstheme="minorHAnsi"/>
        </w:rPr>
      </w:pPr>
    </w:p>
    <w:p w14:paraId="24CD2DC8" w14:textId="77777777"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 xml:space="preserve">por </w:t>
      </w:r>
      <w:r w:rsidR="00D344A0">
        <w:rPr>
          <w:rFonts w:asciiTheme="minorHAnsi" w:hAnsiTheme="minorHAnsi" w:cstheme="minorHAnsi"/>
          <w:b/>
        </w:rPr>
        <w:t>partida</w:t>
      </w:r>
      <w:r w:rsidR="00F63839" w:rsidRPr="00D61C5C">
        <w:rPr>
          <w:rFonts w:asciiTheme="minorHAnsi" w:hAnsiTheme="minorHAnsi" w:cstheme="minorHAnsi"/>
        </w:rPr>
        <w:t>.</w:t>
      </w:r>
    </w:p>
    <w:p w14:paraId="6E6221C1" w14:textId="77777777" w:rsidR="00A20779" w:rsidRPr="00A20779" w:rsidRDefault="00A20779" w:rsidP="00A20779">
      <w:pPr>
        <w:pStyle w:val="Prrafodelista"/>
        <w:rPr>
          <w:rFonts w:asciiTheme="minorHAnsi" w:hAnsiTheme="minorHAnsi" w:cstheme="minorHAnsi"/>
        </w:rPr>
      </w:pPr>
    </w:p>
    <w:p w14:paraId="45B5C99F"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14:paraId="6A04B0CD" w14:textId="77777777" w:rsidR="00A20779" w:rsidRPr="00A20779" w:rsidRDefault="00A20779" w:rsidP="00A20779">
      <w:pPr>
        <w:pStyle w:val="Prrafodelista"/>
        <w:rPr>
          <w:rFonts w:asciiTheme="minorHAnsi" w:hAnsiTheme="minorHAnsi" w:cstheme="minorHAnsi"/>
        </w:rPr>
      </w:pPr>
    </w:p>
    <w:p w14:paraId="50FF92B8"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se comprometerá, mediante carta responsiva al mantenimiento correctivo de los bienes durante 12 meses a partir de la instalación y  funcionamiento de éstos, cuando se reporte alguna anomalía en este sentido el proveedor deberá responder en un término de 24 horas y comprometerse, a que en el caso de que los bienes presenten alguna falla o avería, que ésta, se corregirá  dentro de los 5 días hábiles siguientes a aquel en que se reportó. De igual manera se responsabilizará del mantenimiento preventivo por el término de 12 meses, y se realizará cada 6 meses hasta que concluya dicho término. El mantenimiento preventivo y correctivo c</w:t>
      </w:r>
      <w:r>
        <w:rPr>
          <w:rFonts w:asciiTheme="minorHAnsi" w:hAnsiTheme="minorHAnsi" w:cstheme="minorHAnsi"/>
        </w:rPr>
        <w:t>orrerá por cuenta del proveedor.</w:t>
      </w:r>
    </w:p>
    <w:p w14:paraId="77AC8C69" w14:textId="77777777" w:rsidR="00A20779" w:rsidRPr="00A20779" w:rsidRDefault="00A20779" w:rsidP="00A20779">
      <w:pPr>
        <w:pStyle w:val="Prrafodelista"/>
        <w:rPr>
          <w:rFonts w:asciiTheme="minorHAnsi" w:hAnsiTheme="minorHAnsi" w:cstheme="minorHAnsi"/>
        </w:rPr>
      </w:pPr>
    </w:p>
    <w:p w14:paraId="319383BE"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14:paraId="0331E393" w14:textId="77777777" w:rsidR="00A20779" w:rsidRPr="00A20779" w:rsidRDefault="00A20779" w:rsidP="00A20779">
      <w:pPr>
        <w:pStyle w:val="Prrafodelista"/>
        <w:rPr>
          <w:rFonts w:asciiTheme="minorHAnsi" w:hAnsiTheme="minorHAnsi" w:cstheme="minorHAnsi"/>
        </w:rPr>
      </w:pPr>
    </w:p>
    <w:p w14:paraId="2BF41FD2"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14:paraId="4F759594" w14:textId="77777777" w:rsidR="00A20779" w:rsidRPr="00A20779" w:rsidRDefault="00A20779" w:rsidP="00A20779">
      <w:pPr>
        <w:pStyle w:val="Prrafodelista"/>
        <w:rPr>
          <w:rFonts w:asciiTheme="minorHAnsi" w:hAnsiTheme="minorHAnsi" w:cstheme="minorHAnsi"/>
        </w:rPr>
      </w:pPr>
    </w:p>
    <w:p w14:paraId="6CF83AE2"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Curriculums de éstos. </w:t>
      </w:r>
    </w:p>
    <w:p w14:paraId="09F7F46E" w14:textId="77777777" w:rsidR="00A20779" w:rsidRDefault="00A20779" w:rsidP="00D61C5C">
      <w:pPr>
        <w:pStyle w:val="Prrafodelista"/>
        <w:rPr>
          <w:rFonts w:ascii="Calibri" w:hAnsi="Calibri"/>
          <w:highlight w:val="magenta"/>
        </w:rPr>
      </w:pPr>
    </w:p>
    <w:p w14:paraId="0868CB0C"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14:paraId="37424FD8" w14:textId="77777777" w:rsidR="00A1692B" w:rsidRPr="00037DE1" w:rsidRDefault="00A1692B" w:rsidP="00A1692B">
      <w:pPr>
        <w:tabs>
          <w:tab w:val="left" w:pos="851"/>
        </w:tabs>
        <w:ind w:right="-1"/>
        <w:jc w:val="both"/>
        <w:rPr>
          <w:rFonts w:asciiTheme="minorHAnsi" w:hAnsiTheme="minorHAnsi"/>
          <w:b/>
        </w:rPr>
      </w:pPr>
    </w:p>
    <w:p w14:paraId="05FDEC10" w14:textId="77777777"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14:paraId="7955C613" w14:textId="77777777" w:rsidR="001A154A" w:rsidRDefault="001A154A" w:rsidP="00A83A41">
      <w:pPr>
        <w:tabs>
          <w:tab w:val="left" w:pos="851"/>
        </w:tabs>
        <w:ind w:left="709" w:right="-1"/>
        <w:jc w:val="both"/>
        <w:rPr>
          <w:rFonts w:asciiTheme="minorHAnsi" w:hAnsiTheme="minorHAnsi"/>
          <w:b/>
        </w:rPr>
      </w:pPr>
    </w:p>
    <w:p w14:paraId="6A9CC3CE" w14:textId="50104BFA" w:rsidR="00F63839" w:rsidRPr="006E77EB"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período de suministro </w:t>
      </w:r>
      <w:r w:rsidR="003C0F1A" w:rsidRPr="006E77EB">
        <w:rPr>
          <w:rFonts w:asciiTheme="minorHAnsi" w:hAnsiTheme="minorHAnsi" w:cstheme="minorHAnsi"/>
        </w:rPr>
        <w:t>del</w:t>
      </w:r>
      <w:r w:rsidRPr="006E77EB">
        <w:rPr>
          <w:rFonts w:asciiTheme="minorHAnsi" w:hAnsiTheme="minorHAnsi" w:cstheme="minorHAnsi"/>
        </w:rPr>
        <w:t xml:space="preserve"> </w:t>
      </w:r>
      <w:r w:rsidR="00C05A66" w:rsidRPr="006E77EB">
        <w:rPr>
          <w:rFonts w:asciiTheme="minorHAnsi" w:hAnsiTheme="minorHAnsi" w:cstheme="minorHAnsi"/>
        </w:rPr>
        <w:t>equipo médico</w:t>
      </w:r>
      <w:r w:rsidR="00EF7C51">
        <w:rPr>
          <w:rFonts w:asciiTheme="minorHAnsi" w:hAnsiTheme="minorHAnsi" w:cstheme="minorHAnsi"/>
        </w:rPr>
        <w:t xml:space="preserve"> será del </w:t>
      </w:r>
      <w:r w:rsidR="008C1578">
        <w:rPr>
          <w:rFonts w:asciiTheme="minorHAnsi" w:hAnsiTheme="minorHAnsi" w:cstheme="minorHAnsi"/>
        </w:rPr>
        <w:t>23</w:t>
      </w:r>
      <w:r w:rsidR="00186107">
        <w:rPr>
          <w:rFonts w:asciiTheme="minorHAnsi" w:hAnsiTheme="minorHAnsi" w:cstheme="minorHAnsi"/>
        </w:rPr>
        <w:t xml:space="preserve"> de </w:t>
      </w:r>
      <w:r w:rsidR="008C1578">
        <w:rPr>
          <w:rFonts w:asciiTheme="minorHAnsi" w:hAnsiTheme="minorHAnsi" w:cstheme="minorHAnsi"/>
        </w:rPr>
        <w:t>Febrero</w:t>
      </w:r>
      <w:r w:rsidR="00186107">
        <w:rPr>
          <w:rFonts w:asciiTheme="minorHAnsi" w:hAnsiTheme="minorHAnsi" w:cstheme="minorHAnsi"/>
        </w:rPr>
        <w:t xml:space="preserve"> del 201</w:t>
      </w:r>
      <w:r w:rsidR="008C1578">
        <w:rPr>
          <w:rFonts w:asciiTheme="minorHAnsi" w:hAnsiTheme="minorHAnsi" w:cstheme="minorHAnsi"/>
        </w:rPr>
        <w:t>9</w:t>
      </w:r>
      <w:r w:rsidR="00186107">
        <w:rPr>
          <w:rFonts w:asciiTheme="minorHAnsi" w:hAnsiTheme="minorHAnsi" w:cstheme="minorHAnsi"/>
        </w:rPr>
        <w:t xml:space="preserve"> al 3</w:t>
      </w:r>
      <w:r w:rsidR="00BB1B0C">
        <w:rPr>
          <w:rFonts w:asciiTheme="minorHAnsi" w:hAnsiTheme="minorHAnsi" w:cstheme="minorHAnsi"/>
        </w:rPr>
        <w:t>1</w:t>
      </w:r>
      <w:r w:rsidR="00186107">
        <w:rPr>
          <w:rFonts w:asciiTheme="minorHAnsi" w:hAnsiTheme="minorHAnsi" w:cstheme="minorHAnsi"/>
        </w:rPr>
        <w:t xml:space="preserve"> de </w:t>
      </w:r>
      <w:r w:rsidR="008C1578">
        <w:rPr>
          <w:rFonts w:asciiTheme="minorHAnsi" w:hAnsiTheme="minorHAnsi" w:cstheme="minorHAnsi"/>
        </w:rPr>
        <w:t>Marzo del 2019</w:t>
      </w:r>
      <w:r w:rsidRPr="006E77EB">
        <w:rPr>
          <w:rFonts w:asciiTheme="minorHAnsi" w:hAnsiTheme="minorHAnsi" w:cstheme="minorHAnsi"/>
        </w:rPr>
        <w:t>.</w:t>
      </w:r>
    </w:p>
    <w:p w14:paraId="1B10AE40" w14:textId="77777777" w:rsidR="003C0F1A" w:rsidRPr="00FC1AEE" w:rsidRDefault="00F63839" w:rsidP="00FC1AEE">
      <w:pPr>
        <w:pStyle w:val="Prrafodelista"/>
        <w:numPr>
          <w:ilvl w:val="0"/>
          <w:numId w:val="24"/>
        </w:numPr>
        <w:tabs>
          <w:tab w:val="right" w:pos="1276"/>
        </w:tabs>
        <w:ind w:left="1276" w:hanging="283"/>
        <w:jc w:val="both"/>
        <w:rPr>
          <w:rFonts w:asciiTheme="minorHAnsi" w:hAnsiTheme="minorHAnsi"/>
        </w:rPr>
      </w:pPr>
      <w:r w:rsidRPr="00FC1AEE">
        <w:rPr>
          <w:rFonts w:asciiTheme="minorHAnsi" w:hAnsiTheme="minorHAnsi" w:cstheme="minorHAnsi"/>
        </w:rPr>
        <w:t xml:space="preserve">El horario de entrega de los </w:t>
      </w:r>
      <w:r w:rsidR="00C05A66" w:rsidRPr="00FC1AEE">
        <w:rPr>
          <w:rFonts w:asciiTheme="minorHAnsi" w:hAnsiTheme="minorHAnsi" w:cstheme="minorHAnsi"/>
        </w:rPr>
        <w:t>bienes</w:t>
      </w:r>
      <w:r w:rsidRPr="00FC1AEE">
        <w:rPr>
          <w:rFonts w:asciiTheme="minorHAnsi" w:hAnsiTheme="minorHAnsi" w:cstheme="minorHAnsi"/>
        </w:rPr>
        <w:t xml:space="preserve"> en la</w:t>
      </w:r>
      <w:r w:rsidR="003C0F1A" w:rsidRPr="00FC1AEE">
        <w:rPr>
          <w:rFonts w:asciiTheme="minorHAnsi" w:hAnsiTheme="minorHAnsi" w:cstheme="minorHAnsi"/>
        </w:rPr>
        <w:t>s</w:t>
      </w:r>
      <w:r w:rsidRPr="00FC1AEE">
        <w:rPr>
          <w:rFonts w:asciiTheme="minorHAnsi" w:hAnsiTheme="minorHAnsi" w:cstheme="minorHAnsi"/>
        </w:rPr>
        <w:t xml:space="preserve"> Unidad</w:t>
      </w:r>
      <w:r w:rsidR="003C0F1A" w:rsidRPr="00FC1AEE">
        <w:rPr>
          <w:rFonts w:asciiTheme="minorHAnsi" w:hAnsiTheme="minorHAnsi" w:cstheme="minorHAnsi"/>
        </w:rPr>
        <w:t>es</w:t>
      </w:r>
      <w:r w:rsidRPr="00FC1AEE">
        <w:rPr>
          <w:rFonts w:asciiTheme="minorHAnsi" w:hAnsiTheme="minorHAnsi" w:cstheme="minorHAnsi"/>
        </w:rPr>
        <w:t xml:space="preserve">: será de lunes a viernes de 9:00 a 14:00 horas. </w:t>
      </w:r>
    </w:p>
    <w:p w14:paraId="69F97CC1" w14:textId="77777777" w:rsidR="00FC1AEE" w:rsidRDefault="00FC1AEE" w:rsidP="00FC1AEE">
      <w:pPr>
        <w:pStyle w:val="Prrafodelista"/>
        <w:tabs>
          <w:tab w:val="right" w:pos="1276"/>
        </w:tabs>
        <w:ind w:left="1276"/>
        <w:jc w:val="both"/>
        <w:rPr>
          <w:rFonts w:asciiTheme="minorHAnsi" w:hAnsiTheme="minorHAnsi"/>
        </w:rPr>
      </w:pPr>
    </w:p>
    <w:p w14:paraId="1C3F8685" w14:textId="77777777" w:rsidR="008C1578" w:rsidRPr="00FC1AEE" w:rsidRDefault="008C1578" w:rsidP="00FC1AEE">
      <w:pPr>
        <w:pStyle w:val="Prrafodelista"/>
        <w:tabs>
          <w:tab w:val="right" w:pos="1276"/>
        </w:tabs>
        <w:ind w:left="1276"/>
        <w:jc w:val="both"/>
        <w:rPr>
          <w:rFonts w:asciiTheme="minorHAnsi" w:hAnsiTheme="minorHAnsi"/>
        </w:rPr>
      </w:pPr>
    </w:p>
    <w:p w14:paraId="2333D819" w14:textId="77777777" w:rsidR="003C0F1A" w:rsidRDefault="00A1692B" w:rsidP="003C0F1A">
      <w:pPr>
        <w:ind w:left="709" w:right="-1"/>
        <w:jc w:val="both"/>
        <w:rPr>
          <w:rFonts w:asciiTheme="minorHAnsi" w:hAnsiTheme="minorHAnsi"/>
        </w:rPr>
      </w:pPr>
      <w:r w:rsidRPr="00A16B2E">
        <w:rPr>
          <w:rFonts w:asciiTheme="minorHAnsi" w:hAnsiTheme="minorHAnsi"/>
          <w:b/>
        </w:rPr>
        <w:lastRenderedPageBreak/>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14:paraId="771F747C" w14:textId="77777777"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del equipo médico para cada una de las partidas</w:t>
      </w:r>
      <w:r>
        <w:rPr>
          <w:rFonts w:asciiTheme="minorHAnsi" w:hAnsiTheme="minorHAnsi"/>
        </w:rPr>
        <w:t xml:space="preserve"> será en las </w:t>
      </w:r>
      <w:r w:rsidR="00C05A66">
        <w:rPr>
          <w:rFonts w:asciiTheme="minorHAnsi" w:hAnsiTheme="minorHAnsi"/>
        </w:rPr>
        <w:t>siguientes unidades</w:t>
      </w:r>
      <w:r>
        <w:rPr>
          <w:rFonts w:asciiTheme="minorHAnsi" w:hAnsiTheme="minorHAnsi"/>
        </w:rPr>
        <w:t>:</w:t>
      </w:r>
    </w:p>
    <w:p w14:paraId="0CC4A5FF" w14:textId="77777777" w:rsidR="003C0F1A" w:rsidRDefault="003C0F1A" w:rsidP="003C0F1A">
      <w:pPr>
        <w:ind w:left="709" w:right="-1"/>
        <w:jc w:val="both"/>
        <w:rPr>
          <w:rFonts w:asciiTheme="minorHAnsi" w:hAnsiTheme="minorHAnsi"/>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5705"/>
      </w:tblGrid>
      <w:tr w:rsidR="007668B0" w:rsidRPr="00780E06" w14:paraId="036F29AD" w14:textId="77777777" w:rsidTr="00FD5F1D">
        <w:trPr>
          <w:trHeight w:val="166"/>
          <w:jc w:val="center"/>
        </w:trPr>
        <w:tc>
          <w:tcPr>
            <w:tcW w:w="4390" w:type="dxa"/>
            <w:shd w:val="clear" w:color="auto" w:fill="A5EBE9"/>
            <w:vAlign w:val="center"/>
          </w:tcPr>
          <w:p w14:paraId="6F20DF4E" w14:textId="77777777" w:rsidR="007668B0" w:rsidRPr="00780E06" w:rsidRDefault="007668B0" w:rsidP="00C05A66">
            <w:pPr>
              <w:ind w:left="284"/>
              <w:jc w:val="center"/>
              <w:rPr>
                <w:rFonts w:asciiTheme="minorHAnsi" w:hAnsiTheme="minorHAnsi" w:cstheme="minorHAnsi"/>
                <w:b/>
                <w:bCs/>
              </w:rPr>
            </w:pPr>
            <w:r w:rsidRPr="00780E06">
              <w:rPr>
                <w:rFonts w:asciiTheme="minorHAnsi" w:hAnsiTheme="minorHAnsi" w:cstheme="minorHAnsi"/>
                <w:b/>
                <w:bCs/>
              </w:rPr>
              <w:t>Unidad</w:t>
            </w:r>
          </w:p>
        </w:tc>
        <w:tc>
          <w:tcPr>
            <w:tcW w:w="5705" w:type="dxa"/>
            <w:shd w:val="clear" w:color="auto" w:fill="A5EBE9"/>
            <w:vAlign w:val="center"/>
          </w:tcPr>
          <w:p w14:paraId="5B23B1F7" w14:textId="77777777" w:rsidR="007668B0" w:rsidRPr="00780E06" w:rsidRDefault="007668B0" w:rsidP="00C05A6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7668B0" w:rsidRPr="00780E06" w14:paraId="075D5E06" w14:textId="77777777" w:rsidTr="00FD5F1D">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14:paraId="5A9E7643" w14:textId="77777777" w:rsidR="007668B0" w:rsidRPr="000348C5" w:rsidRDefault="00FD5F1D" w:rsidP="00C05A66">
            <w:pPr>
              <w:ind w:right="-33"/>
              <w:jc w:val="both"/>
              <w:rPr>
                <w:rFonts w:ascii="Century Gothic" w:hAnsi="Century Gothic" w:cstheme="minorHAnsi"/>
                <w:sz w:val="14"/>
                <w:szCs w:val="14"/>
              </w:rPr>
            </w:pPr>
            <w:r>
              <w:rPr>
                <w:rFonts w:ascii="Century Gothic" w:hAnsi="Century Gothic" w:cstheme="minorHAnsi"/>
                <w:sz w:val="14"/>
                <w:szCs w:val="14"/>
              </w:rPr>
              <w:t>UNIDAD DE SHOCK TRAUMA (GALEANA, N.L.)</w:t>
            </w:r>
          </w:p>
        </w:tc>
        <w:tc>
          <w:tcPr>
            <w:tcW w:w="5705" w:type="dxa"/>
            <w:tcBorders>
              <w:top w:val="single" w:sz="4" w:space="0" w:color="auto"/>
              <w:left w:val="single" w:sz="4" w:space="0" w:color="auto"/>
              <w:bottom w:val="single" w:sz="4" w:space="0" w:color="auto"/>
              <w:right w:val="single" w:sz="4" w:space="0" w:color="auto"/>
            </w:tcBorders>
            <w:vAlign w:val="center"/>
          </w:tcPr>
          <w:p w14:paraId="0C2BCCD2" w14:textId="77777777" w:rsidR="007668B0" w:rsidRPr="00AD5A14" w:rsidRDefault="00FD5F1D" w:rsidP="00C05A66">
            <w:pPr>
              <w:jc w:val="both"/>
              <w:rPr>
                <w:rFonts w:ascii="Century Gothic" w:hAnsi="Century Gothic" w:cstheme="minorHAnsi"/>
                <w:sz w:val="14"/>
                <w:szCs w:val="14"/>
              </w:rPr>
            </w:pPr>
            <w:r w:rsidRPr="00FD5F1D">
              <w:rPr>
                <w:rFonts w:ascii="Century Gothic" w:hAnsi="Century Gothic" w:cstheme="minorHAnsi"/>
                <w:sz w:val="14"/>
                <w:szCs w:val="14"/>
              </w:rPr>
              <w:t>CARRETERA FEDERAL 57 KM 180, SAN RAFAEL, GALEANA, N.L.</w:t>
            </w:r>
          </w:p>
        </w:tc>
      </w:tr>
      <w:tr w:rsidR="007668B0" w:rsidRPr="00780E06" w14:paraId="0525CEA7" w14:textId="77777777" w:rsidTr="00FD5F1D">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14:paraId="23ECB578" w14:textId="77777777" w:rsidR="007668B0" w:rsidRPr="000348C5" w:rsidRDefault="00FD5F1D" w:rsidP="00D44FF9">
            <w:pPr>
              <w:ind w:right="-33"/>
              <w:jc w:val="both"/>
              <w:rPr>
                <w:rFonts w:ascii="Century Gothic" w:hAnsi="Century Gothic" w:cstheme="minorHAnsi"/>
                <w:sz w:val="14"/>
                <w:szCs w:val="14"/>
              </w:rPr>
            </w:pPr>
            <w:r>
              <w:rPr>
                <w:rFonts w:ascii="Century Gothic" w:hAnsi="Century Gothic" w:cstheme="minorHAnsi"/>
                <w:sz w:val="14"/>
                <w:szCs w:val="14"/>
              </w:rPr>
              <w:t>UNIDAD DE ESPECIALIDAD MÉDICAS EN CIRUGÍAS AMBULATORIAS (PESQUERÍA, N.L.)</w:t>
            </w:r>
          </w:p>
        </w:tc>
        <w:tc>
          <w:tcPr>
            <w:tcW w:w="5705" w:type="dxa"/>
            <w:tcBorders>
              <w:top w:val="single" w:sz="4" w:space="0" w:color="auto"/>
              <w:left w:val="single" w:sz="4" w:space="0" w:color="auto"/>
              <w:bottom w:val="single" w:sz="4" w:space="0" w:color="auto"/>
              <w:right w:val="single" w:sz="4" w:space="0" w:color="auto"/>
            </w:tcBorders>
            <w:vAlign w:val="center"/>
          </w:tcPr>
          <w:p w14:paraId="4AFA734B" w14:textId="77777777" w:rsidR="007668B0" w:rsidRPr="00FD5F1D" w:rsidRDefault="00FD5F1D" w:rsidP="00FD5F1D">
            <w:pPr>
              <w:pStyle w:val="NormalWeb"/>
              <w:rPr>
                <w:rFonts w:ascii="Century Gothic" w:eastAsia="Times New Roman" w:hAnsi="Century Gothic" w:cstheme="minorHAnsi"/>
                <w:sz w:val="14"/>
                <w:szCs w:val="14"/>
                <w:lang w:val="es-ES_tradnl"/>
              </w:rPr>
            </w:pPr>
            <w:r w:rsidRPr="00FD5F1D">
              <w:rPr>
                <w:rFonts w:ascii="Century Gothic" w:eastAsia="Times New Roman" w:hAnsi="Century Gothic" w:cstheme="minorHAnsi"/>
                <w:sz w:val="14"/>
                <w:szCs w:val="14"/>
                <w:lang w:val="es-ES_tradnl"/>
              </w:rPr>
              <w:t>JOSÉ LÓPEZ PORTILLO NO. 100, ESQ. BATALLÓN DE SAN BLAS, COL. CENTRO DE PESQUERÍA C.P. 66650, PESQUERÍA, N. L.</w:t>
            </w:r>
          </w:p>
        </w:tc>
      </w:tr>
      <w:tr w:rsidR="007668B0" w:rsidRPr="00780E06" w14:paraId="72253842" w14:textId="77777777" w:rsidTr="00FD5F1D">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14:paraId="16759E4F" w14:textId="77777777" w:rsidR="007668B0" w:rsidRPr="000348C5" w:rsidRDefault="00FD5F1D" w:rsidP="00D44FF9">
            <w:pPr>
              <w:ind w:right="-33"/>
              <w:jc w:val="both"/>
              <w:rPr>
                <w:rFonts w:ascii="Century Gothic" w:hAnsi="Century Gothic" w:cstheme="minorHAnsi"/>
                <w:sz w:val="14"/>
                <w:szCs w:val="14"/>
              </w:rPr>
            </w:pPr>
            <w:r>
              <w:rPr>
                <w:rFonts w:ascii="Century Gothic" w:hAnsi="Century Gothic" w:cstheme="minorHAnsi"/>
                <w:sz w:val="14"/>
                <w:szCs w:val="14"/>
              </w:rPr>
              <w:t>UNIDAD DE ESPECIALIDADES MÉDICAS EN CIRUGÍAS AMBULATORIAS (ESCOBEDO, N.L.)</w:t>
            </w:r>
          </w:p>
        </w:tc>
        <w:tc>
          <w:tcPr>
            <w:tcW w:w="5705" w:type="dxa"/>
            <w:tcBorders>
              <w:top w:val="single" w:sz="4" w:space="0" w:color="auto"/>
              <w:left w:val="single" w:sz="4" w:space="0" w:color="auto"/>
              <w:bottom w:val="single" w:sz="4" w:space="0" w:color="auto"/>
              <w:right w:val="single" w:sz="4" w:space="0" w:color="auto"/>
            </w:tcBorders>
            <w:vAlign w:val="center"/>
          </w:tcPr>
          <w:p w14:paraId="3946F4AC" w14:textId="77777777" w:rsidR="007668B0" w:rsidRPr="00FD5F1D" w:rsidRDefault="00FD5F1D" w:rsidP="00D44FF9">
            <w:pPr>
              <w:jc w:val="both"/>
              <w:rPr>
                <w:rFonts w:ascii="Century Gothic" w:hAnsi="Century Gothic" w:cstheme="minorHAnsi"/>
                <w:sz w:val="14"/>
                <w:szCs w:val="14"/>
              </w:rPr>
            </w:pPr>
            <w:r w:rsidRPr="00FD5F1D">
              <w:rPr>
                <w:rFonts w:ascii="Century Gothic" w:hAnsi="Century Gothic" w:cstheme="minorHAnsi"/>
                <w:sz w:val="14"/>
                <w:szCs w:val="14"/>
              </w:rPr>
              <w:t>AV. CONSTITUCIÓN Y AV. ARTICULO 72 S/N. COL PRIVADAS DE CAMINO REAL II, ESCOBEDO N.L.</w:t>
            </w:r>
          </w:p>
        </w:tc>
      </w:tr>
    </w:tbl>
    <w:p w14:paraId="18EC2AA6" w14:textId="77777777" w:rsidR="003C0F1A" w:rsidRDefault="003C0F1A" w:rsidP="003C0F1A">
      <w:pPr>
        <w:ind w:right="-1"/>
        <w:jc w:val="both"/>
        <w:rPr>
          <w:rFonts w:asciiTheme="minorHAnsi" w:hAnsiTheme="minorHAnsi" w:cs="Arial"/>
        </w:rPr>
      </w:pPr>
    </w:p>
    <w:p w14:paraId="372CE0B9" w14:textId="77777777" w:rsidR="00B4123D" w:rsidRDefault="00A651A3" w:rsidP="003C0F1A">
      <w:pPr>
        <w:ind w:right="-1"/>
        <w:jc w:val="both"/>
        <w:rPr>
          <w:rFonts w:asciiTheme="minorHAnsi" w:hAnsiTheme="minorHAnsi" w:cs="Arial"/>
        </w:rPr>
      </w:pPr>
      <w:r>
        <w:rPr>
          <w:rFonts w:asciiTheme="minorHAnsi" w:hAnsiTheme="minorHAnsi" w:cs="Arial"/>
        </w:rPr>
        <w:tab/>
        <w:t>De acuerdo a la siguiente distribución:</w:t>
      </w:r>
    </w:p>
    <w:tbl>
      <w:tblPr>
        <w:tblW w:w="11252" w:type="dxa"/>
        <w:jc w:val="center"/>
        <w:tblCellMar>
          <w:left w:w="70" w:type="dxa"/>
          <w:right w:w="70" w:type="dxa"/>
        </w:tblCellMar>
        <w:tblLook w:val="04A0" w:firstRow="1" w:lastRow="0" w:firstColumn="1" w:lastColumn="0" w:noHBand="0" w:noVBand="1"/>
      </w:tblPr>
      <w:tblGrid>
        <w:gridCol w:w="806"/>
        <w:gridCol w:w="1200"/>
        <w:gridCol w:w="1289"/>
        <w:gridCol w:w="3247"/>
        <w:gridCol w:w="1382"/>
        <w:gridCol w:w="1365"/>
        <w:gridCol w:w="1200"/>
        <w:gridCol w:w="1200"/>
      </w:tblGrid>
      <w:tr w:rsidR="008C1578" w:rsidRPr="00764171" w14:paraId="6568E8CE" w14:textId="77777777" w:rsidTr="008C1578">
        <w:trPr>
          <w:trHeight w:val="199"/>
          <w:jc w:val="center"/>
        </w:trPr>
        <w:tc>
          <w:tcPr>
            <w:tcW w:w="732" w:type="dxa"/>
            <w:vMerge w:val="restart"/>
            <w:tcBorders>
              <w:top w:val="single" w:sz="8" w:space="0" w:color="auto"/>
              <w:left w:val="single" w:sz="8" w:space="0" w:color="auto"/>
              <w:bottom w:val="single" w:sz="8" w:space="0" w:color="000000"/>
              <w:right w:val="single" w:sz="8" w:space="0" w:color="000000"/>
            </w:tcBorders>
            <w:shd w:val="clear" w:color="000000" w:fill="BDF2F3"/>
            <w:vAlign w:val="center"/>
            <w:hideMark/>
          </w:tcPr>
          <w:p w14:paraId="484BF1EB" w14:textId="77777777" w:rsidR="008C1578" w:rsidRPr="00764171" w:rsidRDefault="008C1578" w:rsidP="008C1578">
            <w:pPr>
              <w:jc w:val="center"/>
              <w:rPr>
                <w:rFonts w:ascii="Calibri" w:hAnsi="Calibri"/>
                <w:b/>
                <w:bCs/>
                <w:color w:val="000000"/>
                <w:sz w:val="18"/>
                <w:szCs w:val="18"/>
                <w:lang w:val="es-MX" w:eastAsia="es-MX"/>
              </w:rPr>
            </w:pPr>
            <w:r w:rsidRPr="00764171">
              <w:rPr>
                <w:rFonts w:ascii="Calibri" w:hAnsi="Calibri"/>
                <w:b/>
                <w:bCs/>
                <w:color w:val="000000"/>
                <w:sz w:val="18"/>
                <w:szCs w:val="18"/>
                <w:lang w:val="es-MX" w:eastAsia="es-MX"/>
              </w:rPr>
              <w:t>PARTIDA</w:t>
            </w:r>
          </w:p>
        </w:tc>
        <w:tc>
          <w:tcPr>
            <w:tcW w:w="1200" w:type="dxa"/>
            <w:vMerge w:val="restart"/>
            <w:tcBorders>
              <w:top w:val="single" w:sz="8" w:space="0" w:color="auto"/>
              <w:left w:val="single" w:sz="8" w:space="0" w:color="000000"/>
              <w:bottom w:val="single" w:sz="8" w:space="0" w:color="000000"/>
              <w:right w:val="single" w:sz="8" w:space="0" w:color="000000"/>
            </w:tcBorders>
            <w:shd w:val="clear" w:color="000000" w:fill="BDF2F3"/>
            <w:vAlign w:val="center"/>
            <w:hideMark/>
          </w:tcPr>
          <w:p w14:paraId="248C96A5" w14:textId="77777777" w:rsidR="008C1578" w:rsidRPr="00764171" w:rsidRDefault="008C1578" w:rsidP="008C1578">
            <w:pPr>
              <w:jc w:val="center"/>
              <w:rPr>
                <w:rFonts w:ascii="Calibri" w:hAnsi="Calibri"/>
                <w:b/>
                <w:bCs/>
                <w:color w:val="000000"/>
                <w:sz w:val="18"/>
                <w:szCs w:val="18"/>
                <w:lang w:val="es-MX" w:eastAsia="es-MX"/>
              </w:rPr>
            </w:pPr>
            <w:r w:rsidRPr="00764171">
              <w:rPr>
                <w:rFonts w:ascii="Calibri" w:hAnsi="Calibri"/>
                <w:b/>
                <w:bCs/>
                <w:color w:val="000000"/>
                <w:sz w:val="18"/>
                <w:szCs w:val="18"/>
                <w:lang w:val="es-MX" w:eastAsia="es-MX"/>
              </w:rPr>
              <w:t>CLAVE</w:t>
            </w:r>
          </w:p>
        </w:tc>
        <w:tc>
          <w:tcPr>
            <w:tcW w:w="1200" w:type="dxa"/>
            <w:vMerge w:val="restart"/>
            <w:tcBorders>
              <w:top w:val="single" w:sz="8" w:space="0" w:color="auto"/>
              <w:left w:val="single" w:sz="8" w:space="0" w:color="000000"/>
              <w:bottom w:val="single" w:sz="8" w:space="0" w:color="000000"/>
              <w:right w:val="single" w:sz="8" w:space="0" w:color="000000"/>
            </w:tcBorders>
            <w:shd w:val="clear" w:color="000000" w:fill="BDF2F3"/>
            <w:vAlign w:val="center"/>
            <w:hideMark/>
          </w:tcPr>
          <w:p w14:paraId="407BFC5A" w14:textId="77777777" w:rsidR="008C1578" w:rsidRPr="00764171" w:rsidRDefault="008C1578" w:rsidP="008C1578">
            <w:pPr>
              <w:jc w:val="center"/>
              <w:rPr>
                <w:rFonts w:ascii="Calibri" w:hAnsi="Calibri"/>
                <w:b/>
                <w:bCs/>
                <w:color w:val="000000"/>
                <w:sz w:val="18"/>
                <w:szCs w:val="18"/>
                <w:lang w:val="es-MX" w:eastAsia="es-MX"/>
              </w:rPr>
            </w:pPr>
            <w:r w:rsidRPr="00764171">
              <w:rPr>
                <w:rFonts w:ascii="Calibri" w:hAnsi="Calibri"/>
                <w:b/>
                <w:bCs/>
                <w:color w:val="000000"/>
                <w:sz w:val="18"/>
                <w:szCs w:val="18"/>
                <w:lang w:val="es-MX" w:eastAsia="es-MX"/>
              </w:rPr>
              <w:t>PARTIDA PRESUPUESTAL</w:t>
            </w:r>
          </w:p>
        </w:tc>
        <w:tc>
          <w:tcPr>
            <w:tcW w:w="3247" w:type="dxa"/>
            <w:tcBorders>
              <w:top w:val="single" w:sz="8" w:space="0" w:color="auto"/>
              <w:left w:val="nil"/>
              <w:bottom w:val="nil"/>
              <w:right w:val="single" w:sz="8" w:space="0" w:color="000000"/>
            </w:tcBorders>
            <w:shd w:val="clear" w:color="000000" w:fill="BDF2F3"/>
            <w:vAlign w:val="center"/>
            <w:hideMark/>
          </w:tcPr>
          <w:p w14:paraId="6F8CDC50" w14:textId="77777777" w:rsidR="008C1578" w:rsidRPr="00764171" w:rsidRDefault="008C1578" w:rsidP="008C1578">
            <w:pPr>
              <w:jc w:val="center"/>
              <w:rPr>
                <w:rFonts w:ascii="Calibri" w:hAnsi="Calibri"/>
                <w:b/>
                <w:bCs/>
                <w:color w:val="000000"/>
                <w:sz w:val="18"/>
                <w:szCs w:val="18"/>
                <w:lang w:val="es-MX" w:eastAsia="es-MX"/>
              </w:rPr>
            </w:pPr>
            <w:r w:rsidRPr="00764171">
              <w:rPr>
                <w:rFonts w:ascii="Calibri" w:hAnsi="Calibri"/>
                <w:b/>
                <w:bCs/>
                <w:color w:val="000000"/>
                <w:sz w:val="18"/>
                <w:szCs w:val="18"/>
                <w:lang w:val="es-MX" w:eastAsia="es-MX"/>
              </w:rPr>
              <w:t>DESCRIP</w:t>
            </w:r>
          </w:p>
        </w:tc>
        <w:tc>
          <w:tcPr>
            <w:tcW w:w="1244" w:type="dxa"/>
            <w:vMerge w:val="restart"/>
            <w:tcBorders>
              <w:top w:val="single" w:sz="8" w:space="0" w:color="auto"/>
              <w:left w:val="single" w:sz="8" w:space="0" w:color="000000"/>
              <w:bottom w:val="single" w:sz="8" w:space="0" w:color="000000"/>
              <w:right w:val="single" w:sz="8" w:space="0" w:color="000000"/>
            </w:tcBorders>
            <w:shd w:val="clear" w:color="000000" w:fill="BDF2F3"/>
            <w:vAlign w:val="center"/>
            <w:hideMark/>
          </w:tcPr>
          <w:p w14:paraId="09ECDE2E" w14:textId="77777777" w:rsidR="008C1578" w:rsidRPr="00764171" w:rsidRDefault="008C1578" w:rsidP="008C1578">
            <w:pPr>
              <w:jc w:val="center"/>
              <w:rPr>
                <w:rFonts w:ascii="Calibri" w:hAnsi="Calibri"/>
                <w:b/>
                <w:bCs/>
                <w:color w:val="000000"/>
                <w:sz w:val="18"/>
                <w:szCs w:val="18"/>
                <w:lang w:val="es-MX" w:eastAsia="es-MX"/>
              </w:rPr>
            </w:pPr>
            <w:r w:rsidRPr="00764171">
              <w:rPr>
                <w:rFonts w:ascii="Calibri" w:hAnsi="Calibri"/>
                <w:b/>
                <w:bCs/>
                <w:color w:val="000000"/>
                <w:sz w:val="18"/>
                <w:szCs w:val="18"/>
                <w:lang w:val="es-MX" w:eastAsia="es-MX"/>
              </w:rPr>
              <w:t>UNIDAD DE ESPECIALIDADES MÉDICAS EN CIRUGÍAS AMBULATORIAS (ESCOBEDO, N.L.)</w:t>
            </w:r>
          </w:p>
        </w:tc>
        <w:tc>
          <w:tcPr>
            <w:tcW w:w="1229" w:type="dxa"/>
            <w:vMerge w:val="restart"/>
            <w:tcBorders>
              <w:top w:val="single" w:sz="8" w:space="0" w:color="auto"/>
              <w:left w:val="single" w:sz="8" w:space="0" w:color="000000"/>
              <w:bottom w:val="single" w:sz="8" w:space="0" w:color="000000"/>
              <w:right w:val="single" w:sz="8" w:space="0" w:color="000000"/>
            </w:tcBorders>
            <w:shd w:val="clear" w:color="000000" w:fill="BDF2F3"/>
            <w:vAlign w:val="center"/>
            <w:hideMark/>
          </w:tcPr>
          <w:p w14:paraId="5F143A97" w14:textId="77777777" w:rsidR="008C1578" w:rsidRPr="00764171" w:rsidRDefault="008C1578" w:rsidP="008C1578">
            <w:pPr>
              <w:jc w:val="center"/>
              <w:rPr>
                <w:rFonts w:ascii="Calibri" w:hAnsi="Calibri"/>
                <w:b/>
                <w:bCs/>
                <w:color w:val="000000"/>
                <w:sz w:val="18"/>
                <w:szCs w:val="18"/>
                <w:lang w:val="es-MX" w:eastAsia="es-MX"/>
              </w:rPr>
            </w:pPr>
            <w:r w:rsidRPr="00764171">
              <w:rPr>
                <w:rFonts w:ascii="Calibri" w:hAnsi="Calibri"/>
                <w:b/>
                <w:bCs/>
                <w:color w:val="000000"/>
                <w:sz w:val="18"/>
                <w:szCs w:val="18"/>
                <w:lang w:val="es-MX" w:eastAsia="es-MX"/>
              </w:rPr>
              <w:t>UNIDAD DE ESPECIALIDAD MÉDICAS EN CIRUGÍAS AMBULATORIAS (PESQUERÍA, N.L.)</w:t>
            </w:r>
          </w:p>
        </w:tc>
        <w:tc>
          <w:tcPr>
            <w:tcW w:w="1200" w:type="dxa"/>
            <w:vMerge w:val="restart"/>
            <w:tcBorders>
              <w:top w:val="single" w:sz="8" w:space="0" w:color="auto"/>
              <w:left w:val="single" w:sz="8" w:space="0" w:color="000000"/>
              <w:bottom w:val="single" w:sz="8" w:space="0" w:color="000000"/>
              <w:right w:val="single" w:sz="8" w:space="0" w:color="000000"/>
            </w:tcBorders>
            <w:shd w:val="clear" w:color="000000" w:fill="BDF2F3"/>
            <w:vAlign w:val="center"/>
            <w:hideMark/>
          </w:tcPr>
          <w:p w14:paraId="26188F52" w14:textId="77777777" w:rsidR="008C1578" w:rsidRPr="00764171" w:rsidRDefault="008C1578" w:rsidP="008C1578">
            <w:pPr>
              <w:jc w:val="center"/>
              <w:rPr>
                <w:rFonts w:ascii="Calibri" w:hAnsi="Calibri"/>
                <w:b/>
                <w:bCs/>
                <w:color w:val="000000"/>
                <w:sz w:val="18"/>
                <w:szCs w:val="18"/>
                <w:lang w:val="es-MX" w:eastAsia="es-MX"/>
              </w:rPr>
            </w:pPr>
            <w:r w:rsidRPr="00764171">
              <w:rPr>
                <w:rFonts w:ascii="Calibri" w:hAnsi="Calibri"/>
                <w:b/>
                <w:bCs/>
                <w:color w:val="000000"/>
                <w:sz w:val="18"/>
                <w:szCs w:val="18"/>
                <w:lang w:val="es-MX" w:eastAsia="es-MX"/>
              </w:rPr>
              <w:t>UNIDAD DE SHOCK TRAUMA (GALEANA, N.L.)</w:t>
            </w:r>
          </w:p>
        </w:tc>
        <w:tc>
          <w:tcPr>
            <w:tcW w:w="1200" w:type="dxa"/>
            <w:vMerge w:val="restart"/>
            <w:tcBorders>
              <w:top w:val="single" w:sz="8" w:space="0" w:color="auto"/>
              <w:left w:val="single" w:sz="8" w:space="0" w:color="000000"/>
              <w:bottom w:val="single" w:sz="8" w:space="0" w:color="000000"/>
              <w:right w:val="single" w:sz="8" w:space="0" w:color="000000"/>
            </w:tcBorders>
            <w:shd w:val="clear" w:color="000000" w:fill="BDF2F3"/>
            <w:vAlign w:val="center"/>
            <w:hideMark/>
          </w:tcPr>
          <w:p w14:paraId="173EF5D0" w14:textId="77777777" w:rsidR="008C1578" w:rsidRPr="00764171" w:rsidRDefault="008C1578" w:rsidP="008C1578">
            <w:pPr>
              <w:jc w:val="center"/>
              <w:rPr>
                <w:rFonts w:ascii="Calibri" w:hAnsi="Calibri"/>
                <w:b/>
                <w:bCs/>
                <w:color w:val="000000"/>
                <w:sz w:val="18"/>
                <w:szCs w:val="18"/>
                <w:lang w:val="es-MX" w:eastAsia="es-MX"/>
              </w:rPr>
            </w:pPr>
            <w:r w:rsidRPr="00764171">
              <w:rPr>
                <w:rFonts w:ascii="Calibri" w:hAnsi="Calibri"/>
                <w:b/>
                <w:bCs/>
                <w:color w:val="000000"/>
                <w:sz w:val="18"/>
                <w:szCs w:val="18"/>
                <w:lang w:val="es-MX" w:eastAsia="es-MX"/>
              </w:rPr>
              <w:t>CANTIDAD TOTAL</w:t>
            </w:r>
          </w:p>
        </w:tc>
      </w:tr>
      <w:tr w:rsidR="008C1578" w:rsidRPr="00764171" w14:paraId="3CBC1D2F" w14:textId="77777777" w:rsidTr="008C1578">
        <w:trPr>
          <w:trHeight w:val="199"/>
          <w:jc w:val="center"/>
        </w:trPr>
        <w:tc>
          <w:tcPr>
            <w:tcW w:w="732" w:type="dxa"/>
            <w:vMerge/>
            <w:tcBorders>
              <w:top w:val="single" w:sz="8" w:space="0" w:color="auto"/>
              <w:left w:val="single" w:sz="8" w:space="0" w:color="auto"/>
              <w:bottom w:val="single" w:sz="8" w:space="0" w:color="000000"/>
              <w:right w:val="single" w:sz="8" w:space="0" w:color="000000"/>
            </w:tcBorders>
            <w:vAlign w:val="center"/>
            <w:hideMark/>
          </w:tcPr>
          <w:p w14:paraId="04B8022D" w14:textId="77777777" w:rsidR="008C1578" w:rsidRPr="00764171" w:rsidRDefault="008C1578" w:rsidP="008C1578">
            <w:pPr>
              <w:rPr>
                <w:rFonts w:ascii="Calibri" w:hAnsi="Calibri"/>
                <w:b/>
                <w:bCs/>
                <w:color w:val="000000"/>
                <w:sz w:val="18"/>
                <w:szCs w:val="18"/>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14:paraId="22383BEF" w14:textId="77777777" w:rsidR="008C1578" w:rsidRPr="00764171" w:rsidRDefault="008C1578" w:rsidP="008C1578">
            <w:pPr>
              <w:rPr>
                <w:rFonts w:ascii="Calibri" w:hAnsi="Calibri"/>
                <w:b/>
                <w:bCs/>
                <w:color w:val="000000"/>
                <w:sz w:val="18"/>
                <w:szCs w:val="18"/>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14:paraId="62601384" w14:textId="77777777" w:rsidR="008C1578" w:rsidRPr="00764171" w:rsidRDefault="008C1578" w:rsidP="008C1578">
            <w:pPr>
              <w:rPr>
                <w:rFonts w:ascii="Calibri" w:hAnsi="Calibri"/>
                <w:b/>
                <w:bCs/>
                <w:color w:val="000000"/>
                <w:sz w:val="18"/>
                <w:szCs w:val="18"/>
                <w:lang w:val="es-MX" w:eastAsia="es-MX"/>
              </w:rPr>
            </w:pPr>
          </w:p>
        </w:tc>
        <w:tc>
          <w:tcPr>
            <w:tcW w:w="3247" w:type="dxa"/>
            <w:tcBorders>
              <w:top w:val="nil"/>
              <w:left w:val="nil"/>
              <w:bottom w:val="nil"/>
              <w:right w:val="single" w:sz="8" w:space="0" w:color="000000"/>
            </w:tcBorders>
            <w:shd w:val="clear" w:color="000000" w:fill="BDF2F3"/>
            <w:vAlign w:val="center"/>
            <w:hideMark/>
          </w:tcPr>
          <w:p w14:paraId="1AD9AB09" w14:textId="77777777" w:rsidR="008C1578" w:rsidRPr="00764171" w:rsidRDefault="008C1578" w:rsidP="008C1578">
            <w:pPr>
              <w:jc w:val="center"/>
              <w:rPr>
                <w:rFonts w:ascii="Calibri" w:hAnsi="Calibri"/>
                <w:b/>
                <w:bCs/>
                <w:color w:val="000000"/>
                <w:sz w:val="18"/>
                <w:szCs w:val="18"/>
                <w:lang w:val="es-MX" w:eastAsia="es-MX"/>
              </w:rPr>
            </w:pPr>
            <w:r w:rsidRPr="00764171">
              <w:rPr>
                <w:rFonts w:ascii="Calibri" w:hAnsi="Calibri"/>
                <w:b/>
                <w:bCs/>
                <w:color w:val="000000"/>
                <w:sz w:val="18"/>
                <w:szCs w:val="18"/>
                <w:lang w:val="es-MX" w:eastAsia="es-MX"/>
              </w:rPr>
              <w:t> </w:t>
            </w:r>
          </w:p>
        </w:tc>
        <w:tc>
          <w:tcPr>
            <w:tcW w:w="1244" w:type="dxa"/>
            <w:vMerge/>
            <w:tcBorders>
              <w:top w:val="single" w:sz="8" w:space="0" w:color="auto"/>
              <w:left w:val="single" w:sz="8" w:space="0" w:color="000000"/>
              <w:bottom w:val="single" w:sz="8" w:space="0" w:color="000000"/>
              <w:right w:val="single" w:sz="8" w:space="0" w:color="000000"/>
            </w:tcBorders>
            <w:vAlign w:val="center"/>
            <w:hideMark/>
          </w:tcPr>
          <w:p w14:paraId="2B834A51" w14:textId="77777777" w:rsidR="008C1578" w:rsidRPr="00764171" w:rsidRDefault="008C1578" w:rsidP="008C1578">
            <w:pPr>
              <w:rPr>
                <w:rFonts w:ascii="Calibri" w:hAnsi="Calibri"/>
                <w:b/>
                <w:bCs/>
                <w:color w:val="000000"/>
                <w:sz w:val="18"/>
                <w:szCs w:val="18"/>
                <w:lang w:val="es-MX" w:eastAsia="es-MX"/>
              </w:rPr>
            </w:pPr>
          </w:p>
        </w:tc>
        <w:tc>
          <w:tcPr>
            <w:tcW w:w="1229" w:type="dxa"/>
            <w:vMerge/>
            <w:tcBorders>
              <w:top w:val="single" w:sz="8" w:space="0" w:color="auto"/>
              <w:left w:val="single" w:sz="8" w:space="0" w:color="000000"/>
              <w:bottom w:val="single" w:sz="8" w:space="0" w:color="000000"/>
              <w:right w:val="single" w:sz="8" w:space="0" w:color="000000"/>
            </w:tcBorders>
            <w:vAlign w:val="center"/>
            <w:hideMark/>
          </w:tcPr>
          <w:p w14:paraId="66C6DB4B" w14:textId="77777777" w:rsidR="008C1578" w:rsidRPr="00764171" w:rsidRDefault="008C1578" w:rsidP="008C1578">
            <w:pPr>
              <w:rPr>
                <w:rFonts w:ascii="Calibri" w:hAnsi="Calibri"/>
                <w:b/>
                <w:bCs/>
                <w:color w:val="000000"/>
                <w:sz w:val="18"/>
                <w:szCs w:val="18"/>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14:paraId="75D7AC3A" w14:textId="77777777" w:rsidR="008C1578" w:rsidRPr="00764171" w:rsidRDefault="008C1578" w:rsidP="008C1578">
            <w:pPr>
              <w:rPr>
                <w:rFonts w:ascii="Calibri" w:hAnsi="Calibri"/>
                <w:b/>
                <w:bCs/>
                <w:color w:val="000000"/>
                <w:sz w:val="18"/>
                <w:szCs w:val="18"/>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14:paraId="6DF7210F" w14:textId="77777777" w:rsidR="008C1578" w:rsidRPr="00764171" w:rsidRDefault="008C1578" w:rsidP="008C1578">
            <w:pPr>
              <w:rPr>
                <w:rFonts w:ascii="Calibri" w:hAnsi="Calibri"/>
                <w:b/>
                <w:bCs/>
                <w:color w:val="000000"/>
                <w:sz w:val="18"/>
                <w:szCs w:val="18"/>
                <w:lang w:val="es-MX" w:eastAsia="es-MX"/>
              </w:rPr>
            </w:pPr>
          </w:p>
        </w:tc>
      </w:tr>
      <w:tr w:rsidR="008C1578" w:rsidRPr="00764171" w14:paraId="253C6838" w14:textId="77777777" w:rsidTr="008C1578">
        <w:trPr>
          <w:trHeight w:val="199"/>
          <w:jc w:val="center"/>
        </w:trPr>
        <w:tc>
          <w:tcPr>
            <w:tcW w:w="732" w:type="dxa"/>
            <w:vMerge/>
            <w:tcBorders>
              <w:top w:val="single" w:sz="8" w:space="0" w:color="auto"/>
              <w:left w:val="single" w:sz="8" w:space="0" w:color="auto"/>
              <w:bottom w:val="single" w:sz="8" w:space="0" w:color="000000"/>
              <w:right w:val="single" w:sz="8" w:space="0" w:color="000000"/>
            </w:tcBorders>
            <w:vAlign w:val="center"/>
            <w:hideMark/>
          </w:tcPr>
          <w:p w14:paraId="17B85ABC" w14:textId="77777777" w:rsidR="008C1578" w:rsidRPr="00764171" w:rsidRDefault="008C1578" w:rsidP="008C1578">
            <w:pPr>
              <w:rPr>
                <w:rFonts w:ascii="Calibri" w:hAnsi="Calibri"/>
                <w:b/>
                <w:bCs/>
                <w:color w:val="000000"/>
                <w:sz w:val="18"/>
                <w:szCs w:val="18"/>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14:paraId="167D9CCA" w14:textId="77777777" w:rsidR="008C1578" w:rsidRPr="00764171" w:rsidRDefault="008C1578" w:rsidP="008C1578">
            <w:pPr>
              <w:rPr>
                <w:rFonts w:ascii="Calibri" w:hAnsi="Calibri"/>
                <w:b/>
                <w:bCs/>
                <w:color w:val="000000"/>
                <w:sz w:val="18"/>
                <w:szCs w:val="18"/>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14:paraId="6BF4B797" w14:textId="77777777" w:rsidR="008C1578" w:rsidRPr="00764171" w:rsidRDefault="008C1578" w:rsidP="008C1578">
            <w:pPr>
              <w:rPr>
                <w:rFonts w:ascii="Calibri" w:hAnsi="Calibri"/>
                <w:b/>
                <w:bCs/>
                <w:color w:val="000000"/>
                <w:sz w:val="18"/>
                <w:szCs w:val="18"/>
                <w:lang w:val="es-MX" w:eastAsia="es-MX"/>
              </w:rPr>
            </w:pPr>
          </w:p>
        </w:tc>
        <w:tc>
          <w:tcPr>
            <w:tcW w:w="3247" w:type="dxa"/>
            <w:tcBorders>
              <w:top w:val="nil"/>
              <w:left w:val="nil"/>
              <w:bottom w:val="single" w:sz="8" w:space="0" w:color="000000"/>
              <w:right w:val="single" w:sz="8" w:space="0" w:color="000000"/>
            </w:tcBorders>
            <w:shd w:val="clear" w:color="000000" w:fill="BDF2F3"/>
            <w:vAlign w:val="center"/>
            <w:hideMark/>
          </w:tcPr>
          <w:p w14:paraId="2633FD44" w14:textId="77777777" w:rsidR="008C1578" w:rsidRPr="00764171" w:rsidRDefault="008C1578" w:rsidP="008C1578">
            <w:pPr>
              <w:jc w:val="center"/>
              <w:rPr>
                <w:rFonts w:ascii="Calibri" w:hAnsi="Calibri"/>
                <w:b/>
                <w:bCs/>
                <w:color w:val="000000"/>
                <w:sz w:val="18"/>
                <w:szCs w:val="18"/>
                <w:lang w:val="es-MX" w:eastAsia="es-MX"/>
              </w:rPr>
            </w:pPr>
            <w:r w:rsidRPr="00764171">
              <w:rPr>
                <w:rFonts w:ascii="Calibri" w:hAnsi="Calibri"/>
                <w:b/>
                <w:bCs/>
                <w:color w:val="000000"/>
                <w:sz w:val="18"/>
                <w:szCs w:val="18"/>
                <w:lang w:val="es-MX" w:eastAsia="es-MX"/>
              </w:rPr>
              <w:t>CIÓN DE LA CLAVE</w:t>
            </w:r>
          </w:p>
        </w:tc>
        <w:tc>
          <w:tcPr>
            <w:tcW w:w="1244" w:type="dxa"/>
            <w:vMerge/>
            <w:tcBorders>
              <w:top w:val="single" w:sz="8" w:space="0" w:color="auto"/>
              <w:left w:val="single" w:sz="8" w:space="0" w:color="000000"/>
              <w:bottom w:val="single" w:sz="8" w:space="0" w:color="000000"/>
              <w:right w:val="single" w:sz="8" w:space="0" w:color="000000"/>
            </w:tcBorders>
            <w:vAlign w:val="center"/>
            <w:hideMark/>
          </w:tcPr>
          <w:p w14:paraId="3387D246" w14:textId="77777777" w:rsidR="008C1578" w:rsidRPr="00764171" w:rsidRDefault="008C1578" w:rsidP="008C1578">
            <w:pPr>
              <w:rPr>
                <w:rFonts w:ascii="Calibri" w:hAnsi="Calibri"/>
                <w:b/>
                <w:bCs/>
                <w:color w:val="000000"/>
                <w:sz w:val="18"/>
                <w:szCs w:val="18"/>
                <w:lang w:val="es-MX" w:eastAsia="es-MX"/>
              </w:rPr>
            </w:pPr>
          </w:p>
        </w:tc>
        <w:tc>
          <w:tcPr>
            <w:tcW w:w="1229" w:type="dxa"/>
            <w:vMerge/>
            <w:tcBorders>
              <w:top w:val="single" w:sz="8" w:space="0" w:color="auto"/>
              <w:left w:val="single" w:sz="8" w:space="0" w:color="000000"/>
              <w:bottom w:val="single" w:sz="8" w:space="0" w:color="000000"/>
              <w:right w:val="single" w:sz="8" w:space="0" w:color="000000"/>
            </w:tcBorders>
            <w:vAlign w:val="center"/>
            <w:hideMark/>
          </w:tcPr>
          <w:p w14:paraId="7C9AA696" w14:textId="77777777" w:rsidR="008C1578" w:rsidRPr="00764171" w:rsidRDefault="008C1578" w:rsidP="008C1578">
            <w:pPr>
              <w:rPr>
                <w:rFonts w:ascii="Calibri" w:hAnsi="Calibri"/>
                <w:b/>
                <w:bCs/>
                <w:color w:val="000000"/>
                <w:sz w:val="18"/>
                <w:szCs w:val="18"/>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14:paraId="53F5BC8E" w14:textId="77777777" w:rsidR="008C1578" w:rsidRPr="00764171" w:rsidRDefault="008C1578" w:rsidP="008C1578">
            <w:pPr>
              <w:rPr>
                <w:rFonts w:ascii="Calibri" w:hAnsi="Calibri"/>
                <w:b/>
                <w:bCs/>
                <w:color w:val="000000"/>
                <w:sz w:val="18"/>
                <w:szCs w:val="18"/>
                <w:lang w:val="es-MX" w:eastAsia="es-MX"/>
              </w:rPr>
            </w:pPr>
          </w:p>
        </w:tc>
        <w:tc>
          <w:tcPr>
            <w:tcW w:w="1200" w:type="dxa"/>
            <w:vMerge/>
            <w:tcBorders>
              <w:top w:val="single" w:sz="8" w:space="0" w:color="auto"/>
              <w:left w:val="single" w:sz="8" w:space="0" w:color="000000"/>
              <w:bottom w:val="single" w:sz="8" w:space="0" w:color="000000"/>
              <w:right w:val="single" w:sz="8" w:space="0" w:color="000000"/>
            </w:tcBorders>
            <w:vAlign w:val="center"/>
            <w:hideMark/>
          </w:tcPr>
          <w:p w14:paraId="154F7B5D" w14:textId="77777777" w:rsidR="008C1578" w:rsidRPr="00764171" w:rsidRDefault="008C1578" w:rsidP="008C1578">
            <w:pPr>
              <w:rPr>
                <w:rFonts w:ascii="Calibri" w:hAnsi="Calibri"/>
                <w:b/>
                <w:bCs/>
                <w:color w:val="000000"/>
                <w:sz w:val="18"/>
                <w:szCs w:val="18"/>
                <w:lang w:val="es-MX" w:eastAsia="es-MX"/>
              </w:rPr>
            </w:pPr>
          </w:p>
        </w:tc>
      </w:tr>
      <w:tr w:rsidR="008C1578" w:rsidRPr="00764171" w14:paraId="42837008"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1976E01F"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0080CC73"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I090000494</w:t>
            </w:r>
          </w:p>
        </w:tc>
        <w:tc>
          <w:tcPr>
            <w:tcW w:w="1200" w:type="dxa"/>
            <w:tcBorders>
              <w:top w:val="nil"/>
              <w:left w:val="nil"/>
              <w:bottom w:val="single" w:sz="8" w:space="0" w:color="000000"/>
              <w:right w:val="single" w:sz="8" w:space="0" w:color="000000"/>
            </w:tcBorders>
            <w:shd w:val="clear" w:color="auto" w:fill="auto"/>
            <w:noWrap/>
            <w:vAlign w:val="center"/>
            <w:hideMark/>
          </w:tcPr>
          <w:p w14:paraId="682FFA51"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51101</w:t>
            </w:r>
          </w:p>
        </w:tc>
        <w:tc>
          <w:tcPr>
            <w:tcW w:w="3247" w:type="dxa"/>
            <w:tcBorders>
              <w:top w:val="nil"/>
              <w:left w:val="nil"/>
              <w:bottom w:val="single" w:sz="8" w:space="0" w:color="000000"/>
              <w:right w:val="single" w:sz="8" w:space="0" w:color="000000"/>
            </w:tcBorders>
            <w:shd w:val="clear" w:color="auto" w:fill="auto"/>
            <w:noWrap/>
            <w:vAlign w:val="center"/>
            <w:hideMark/>
          </w:tcPr>
          <w:p w14:paraId="13A2EB84"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SILLA CAMA PARA TOMA DE MUESTRAS</w:t>
            </w:r>
          </w:p>
        </w:tc>
        <w:tc>
          <w:tcPr>
            <w:tcW w:w="1244" w:type="dxa"/>
            <w:tcBorders>
              <w:top w:val="nil"/>
              <w:left w:val="nil"/>
              <w:bottom w:val="single" w:sz="8" w:space="0" w:color="000000"/>
              <w:right w:val="single" w:sz="8" w:space="0" w:color="000000"/>
            </w:tcBorders>
            <w:shd w:val="clear" w:color="auto" w:fill="auto"/>
            <w:noWrap/>
            <w:vAlign w:val="center"/>
            <w:hideMark/>
          </w:tcPr>
          <w:p w14:paraId="6C31F015"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29" w:type="dxa"/>
            <w:tcBorders>
              <w:top w:val="nil"/>
              <w:left w:val="nil"/>
              <w:bottom w:val="single" w:sz="8" w:space="0" w:color="000000"/>
              <w:right w:val="single" w:sz="8" w:space="0" w:color="000000"/>
            </w:tcBorders>
            <w:shd w:val="clear" w:color="auto" w:fill="auto"/>
            <w:noWrap/>
            <w:vAlign w:val="center"/>
            <w:hideMark/>
          </w:tcPr>
          <w:p w14:paraId="52D43A42"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32CBCDB8"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4F9FDA38"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w:t>
            </w:r>
          </w:p>
        </w:tc>
      </w:tr>
      <w:tr w:rsidR="008C1578" w:rsidRPr="00764171" w14:paraId="5E16420B"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476DCD01"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2</w:t>
            </w:r>
          </w:p>
        </w:tc>
        <w:tc>
          <w:tcPr>
            <w:tcW w:w="1200" w:type="dxa"/>
            <w:tcBorders>
              <w:top w:val="nil"/>
              <w:left w:val="nil"/>
              <w:bottom w:val="single" w:sz="8" w:space="0" w:color="000000"/>
              <w:right w:val="single" w:sz="8" w:space="0" w:color="000000"/>
            </w:tcBorders>
            <w:shd w:val="clear" w:color="auto" w:fill="auto"/>
            <w:noWrap/>
            <w:vAlign w:val="center"/>
            <w:hideMark/>
          </w:tcPr>
          <w:p w14:paraId="5A5E80FE"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I450400028</w:t>
            </w:r>
          </w:p>
        </w:tc>
        <w:tc>
          <w:tcPr>
            <w:tcW w:w="1200" w:type="dxa"/>
            <w:tcBorders>
              <w:top w:val="nil"/>
              <w:left w:val="nil"/>
              <w:bottom w:val="single" w:sz="8" w:space="0" w:color="000000"/>
              <w:right w:val="single" w:sz="8" w:space="0" w:color="000000"/>
            </w:tcBorders>
            <w:shd w:val="clear" w:color="auto" w:fill="auto"/>
            <w:noWrap/>
            <w:vAlign w:val="center"/>
            <w:hideMark/>
          </w:tcPr>
          <w:p w14:paraId="7687841C"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51109</w:t>
            </w:r>
          </w:p>
        </w:tc>
        <w:tc>
          <w:tcPr>
            <w:tcW w:w="3247" w:type="dxa"/>
            <w:tcBorders>
              <w:top w:val="nil"/>
              <w:left w:val="nil"/>
              <w:bottom w:val="single" w:sz="8" w:space="0" w:color="000000"/>
              <w:right w:val="single" w:sz="8" w:space="0" w:color="000000"/>
            </w:tcBorders>
            <w:shd w:val="clear" w:color="auto" w:fill="auto"/>
            <w:noWrap/>
            <w:vAlign w:val="center"/>
            <w:hideMark/>
          </w:tcPr>
          <w:p w14:paraId="47E41F55"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BANCO GIRATORIO O FIJO</w:t>
            </w:r>
          </w:p>
        </w:tc>
        <w:tc>
          <w:tcPr>
            <w:tcW w:w="1244" w:type="dxa"/>
            <w:tcBorders>
              <w:top w:val="nil"/>
              <w:left w:val="nil"/>
              <w:bottom w:val="single" w:sz="8" w:space="0" w:color="000000"/>
              <w:right w:val="single" w:sz="8" w:space="0" w:color="000000"/>
            </w:tcBorders>
            <w:shd w:val="clear" w:color="auto" w:fill="auto"/>
            <w:noWrap/>
            <w:vAlign w:val="center"/>
            <w:hideMark/>
          </w:tcPr>
          <w:p w14:paraId="1592CEC8"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18</w:t>
            </w:r>
          </w:p>
        </w:tc>
        <w:tc>
          <w:tcPr>
            <w:tcW w:w="1229" w:type="dxa"/>
            <w:tcBorders>
              <w:top w:val="nil"/>
              <w:left w:val="nil"/>
              <w:bottom w:val="single" w:sz="8" w:space="0" w:color="000000"/>
              <w:right w:val="single" w:sz="8" w:space="0" w:color="000000"/>
            </w:tcBorders>
            <w:shd w:val="clear" w:color="auto" w:fill="auto"/>
            <w:noWrap/>
            <w:vAlign w:val="center"/>
            <w:hideMark/>
          </w:tcPr>
          <w:p w14:paraId="3C138C66"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14</w:t>
            </w:r>
          </w:p>
        </w:tc>
        <w:tc>
          <w:tcPr>
            <w:tcW w:w="1200" w:type="dxa"/>
            <w:tcBorders>
              <w:top w:val="nil"/>
              <w:left w:val="nil"/>
              <w:bottom w:val="single" w:sz="8" w:space="0" w:color="000000"/>
              <w:right w:val="single" w:sz="8" w:space="0" w:color="000000"/>
            </w:tcBorders>
            <w:shd w:val="clear" w:color="auto" w:fill="auto"/>
            <w:noWrap/>
            <w:vAlign w:val="center"/>
            <w:hideMark/>
          </w:tcPr>
          <w:p w14:paraId="54FDF24E"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7</w:t>
            </w:r>
          </w:p>
        </w:tc>
        <w:tc>
          <w:tcPr>
            <w:tcW w:w="1200" w:type="dxa"/>
            <w:tcBorders>
              <w:top w:val="nil"/>
              <w:left w:val="nil"/>
              <w:bottom w:val="single" w:sz="8" w:space="0" w:color="000000"/>
              <w:right w:val="single" w:sz="8" w:space="0" w:color="000000"/>
            </w:tcBorders>
            <w:shd w:val="clear" w:color="auto" w:fill="auto"/>
            <w:noWrap/>
            <w:vAlign w:val="center"/>
            <w:hideMark/>
          </w:tcPr>
          <w:p w14:paraId="2D457E97"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39</w:t>
            </w:r>
          </w:p>
        </w:tc>
      </w:tr>
      <w:tr w:rsidR="008C1578" w:rsidRPr="00764171" w14:paraId="53ED23B8"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16F07C03"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w:t>
            </w:r>
          </w:p>
        </w:tc>
        <w:tc>
          <w:tcPr>
            <w:tcW w:w="1200" w:type="dxa"/>
            <w:tcBorders>
              <w:top w:val="nil"/>
              <w:left w:val="nil"/>
              <w:bottom w:val="single" w:sz="8" w:space="0" w:color="000000"/>
              <w:right w:val="single" w:sz="8" w:space="0" w:color="000000"/>
            </w:tcBorders>
            <w:shd w:val="clear" w:color="auto" w:fill="auto"/>
            <w:noWrap/>
            <w:vAlign w:val="center"/>
            <w:hideMark/>
          </w:tcPr>
          <w:p w14:paraId="22D234AA"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I360000054</w:t>
            </w:r>
          </w:p>
        </w:tc>
        <w:tc>
          <w:tcPr>
            <w:tcW w:w="1200" w:type="dxa"/>
            <w:tcBorders>
              <w:top w:val="nil"/>
              <w:left w:val="nil"/>
              <w:bottom w:val="single" w:sz="8" w:space="0" w:color="000000"/>
              <w:right w:val="single" w:sz="8" w:space="0" w:color="000000"/>
            </w:tcBorders>
            <w:shd w:val="clear" w:color="auto" w:fill="auto"/>
            <w:noWrap/>
            <w:vAlign w:val="center"/>
            <w:hideMark/>
          </w:tcPr>
          <w:p w14:paraId="753B32B9"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51901</w:t>
            </w:r>
          </w:p>
        </w:tc>
        <w:tc>
          <w:tcPr>
            <w:tcW w:w="3247" w:type="dxa"/>
            <w:tcBorders>
              <w:top w:val="nil"/>
              <w:left w:val="nil"/>
              <w:bottom w:val="single" w:sz="8" w:space="0" w:color="000000"/>
              <w:right w:val="single" w:sz="8" w:space="0" w:color="000000"/>
            </w:tcBorders>
            <w:shd w:val="clear" w:color="auto" w:fill="auto"/>
            <w:noWrap/>
            <w:vAlign w:val="center"/>
            <w:hideMark/>
          </w:tcPr>
          <w:p w14:paraId="7B15E2A8"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CANASTILLA (PRODUCTOS)</w:t>
            </w:r>
          </w:p>
        </w:tc>
        <w:tc>
          <w:tcPr>
            <w:tcW w:w="1244" w:type="dxa"/>
            <w:tcBorders>
              <w:top w:val="nil"/>
              <w:left w:val="nil"/>
              <w:bottom w:val="single" w:sz="8" w:space="0" w:color="000000"/>
              <w:right w:val="single" w:sz="8" w:space="0" w:color="000000"/>
            </w:tcBorders>
            <w:shd w:val="clear" w:color="auto" w:fill="auto"/>
            <w:noWrap/>
            <w:vAlign w:val="center"/>
            <w:hideMark/>
          </w:tcPr>
          <w:p w14:paraId="11A54630"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w:t>
            </w:r>
          </w:p>
        </w:tc>
        <w:tc>
          <w:tcPr>
            <w:tcW w:w="1229" w:type="dxa"/>
            <w:tcBorders>
              <w:top w:val="nil"/>
              <w:left w:val="nil"/>
              <w:bottom w:val="single" w:sz="8" w:space="0" w:color="000000"/>
              <w:right w:val="single" w:sz="8" w:space="0" w:color="000000"/>
            </w:tcBorders>
            <w:shd w:val="clear" w:color="auto" w:fill="auto"/>
            <w:noWrap/>
            <w:vAlign w:val="center"/>
            <w:hideMark/>
          </w:tcPr>
          <w:p w14:paraId="0C825C5C"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w:t>
            </w:r>
          </w:p>
        </w:tc>
        <w:tc>
          <w:tcPr>
            <w:tcW w:w="1200" w:type="dxa"/>
            <w:tcBorders>
              <w:top w:val="nil"/>
              <w:left w:val="nil"/>
              <w:bottom w:val="single" w:sz="8" w:space="0" w:color="000000"/>
              <w:right w:val="single" w:sz="8" w:space="0" w:color="000000"/>
            </w:tcBorders>
            <w:shd w:val="clear" w:color="auto" w:fill="auto"/>
            <w:noWrap/>
            <w:vAlign w:val="center"/>
            <w:hideMark/>
          </w:tcPr>
          <w:p w14:paraId="001DDC64"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w:t>
            </w:r>
          </w:p>
        </w:tc>
        <w:tc>
          <w:tcPr>
            <w:tcW w:w="1200" w:type="dxa"/>
            <w:tcBorders>
              <w:top w:val="nil"/>
              <w:left w:val="nil"/>
              <w:bottom w:val="single" w:sz="8" w:space="0" w:color="000000"/>
              <w:right w:val="single" w:sz="8" w:space="0" w:color="000000"/>
            </w:tcBorders>
            <w:shd w:val="clear" w:color="auto" w:fill="auto"/>
            <w:noWrap/>
            <w:vAlign w:val="center"/>
            <w:hideMark/>
          </w:tcPr>
          <w:p w14:paraId="149C86D4"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9</w:t>
            </w:r>
          </w:p>
        </w:tc>
      </w:tr>
      <w:tr w:rsidR="008C1578" w:rsidRPr="00764171" w14:paraId="4B2BACCD"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4B803499"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4</w:t>
            </w:r>
          </w:p>
        </w:tc>
        <w:tc>
          <w:tcPr>
            <w:tcW w:w="1200" w:type="dxa"/>
            <w:tcBorders>
              <w:top w:val="nil"/>
              <w:left w:val="nil"/>
              <w:bottom w:val="single" w:sz="8" w:space="0" w:color="000000"/>
              <w:right w:val="single" w:sz="8" w:space="0" w:color="000000"/>
            </w:tcBorders>
            <w:shd w:val="clear" w:color="auto" w:fill="auto"/>
            <w:noWrap/>
            <w:vAlign w:val="center"/>
            <w:hideMark/>
          </w:tcPr>
          <w:p w14:paraId="106EAD13"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I360000054</w:t>
            </w:r>
          </w:p>
        </w:tc>
        <w:tc>
          <w:tcPr>
            <w:tcW w:w="1200" w:type="dxa"/>
            <w:tcBorders>
              <w:top w:val="nil"/>
              <w:left w:val="nil"/>
              <w:bottom w:val="single" w:sz="8" w:space="0" w:color="000000"/>
              <w:right w:val="single" w:sz="8" w:space="0" w:color="000000"/>
            </w:tcBorders>
            <w:shd w:val="clear" w:color="auto" w:fill="auto"/>
            <w:noWrap/>
            <w:vAlign w:val="center"/>
            <w:hideMark/>
          </w:tcPr>
          <w:p w14:paraId="00F25D11"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51901</w:t>
            </w:r>
          </w:p>
        </w:tc>
        <w:tc>
          <w:tcPr>
            <w:tcW w:w="3247" w:type="dxa"/>
            <w:tcBorders>
              <w:top w:val="nil"/>
              <w:left w:val="nil"/>
              <w:bottom w:val="single" w:sz="8" w:space="0" w:color="000000"/>
              <w:right w:val="single" w:sz="8" w:space="0" w:color="000000"/>
            </w:tcBorders>
            <w:shd w:val="clear" w:color="auto" w:fill="auto"/>
            <w:noWrap/>
            <w:vAlign w:val="center"/>
            <w:hideMark/>
          </w:tcPr>
          <w:p w14:paraId="6CE8FA43"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CANASTILLA (PRODUCTOS)</w:t>
            </w:r>
          </w:p>
        </w:tc>
        <w:tc>
          <w:tcPr>
            <w:tcW w:w="1244" w:type="dxa"/>
            <w:tcBorders>
              <w:top w:val="nil"/>
              <w:left w:val="nil"/>
              <w:bottom w:val="single" w:sz="8" w:space="0" w:color="000000"/>
              <w:right w:val="single" w:sz="8" w:space="0" w:color="000000"/>
            </w:tcBorders>
            <w:shd w:val="clear" w:color="auto" w:fill="auto"/>
            <w:noWrap/>
            <w:vAlign w:val="center"/>
            <w:hideMark/>
          </w:tcPr>
          <w:p w14:paraId="40D5D92C"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w:t>
            </w:r>
          </w:p>
        </w:tc>
        <w:tc>
          <w:tcPr>
            <w:tcW w:w="1229" w:type="dxa"/>
            <w:tcBorders>
              <w:top w:val="nil"/>
              <w:left w:val="nil"/>
              <w:bottom w:val="single" w:sz="8" w:space="0" w:color="000000"/>
              <w:right w:val="single" w:sz="8" w:space="0" w:color="000000"/>
            </w:tcBorders>
            <w:shd w:val="clear" w:color="auto" w:fill="auto"/>
            <w:noWrap/>
            <w:vAlign w:val="center"/>
            <w:hideMark/>
          </w:tcPr>
          <w:p w14:paraId="66F94386"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w:t>
            </w:r>
          </w:p>
        </w:tc>
        <w:tc>
          <w:tcPr>
            <w:tcW w:w="1200" w:type="dxa"/>
            <w:tcBorders>
              <w:top w:val="nil"/>
              <w:left w:val="nil"/>
              <w:bottom w:val="single" w:sz="8" w:space="0" w:color="000000"/>
              <w:right w:val="single" w:sz="8" w:space="0" w:color="000000"/>
            </w:tcBorders>
            <w:shd w:val="clear" w:color="auto" w:fill="auto"/>
            <w:noWrap/>
            <w:vAlign w:val="center"/>
            <w:hideMark/>
          </w:tcPr>
          <w:p w14:paraId="03A06405"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w:t>
            </w:r>
          </w:p>
        </w:tc>
        <w:tc>
          <w:tcPr>
            <w:tcW w:w="1200" w:type="dxa"/>
            <w:tcBorders>
              <w:top w:val="nil"/>
              <w:left w:val="nil"/>
              <w:bottom w:val="single" w:sz="8" w:space="0" w:color="000000"/>
              <w:right w:val="single" w:sz="8" w:space="0" w:color="000000"/>
            </w:tcBorders>
            <w:shd w:val="clear" w:color="auto" w:fill="auto"/>
            <w:noWrap/>
            <w:vAlign w:val="center"/>
            <w:hideMark/>
          </w:tcPr>
          <w:p w14:paraId="3B29BC5A"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9</w:t>
            </w:r>
          </w:p>
        </w:tc>
      </w:tr>
      <w:tr w:rsidR="008C1578" w:rsidRPr="00764171" w14:paraId="60EF02A8"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659101B9"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w:t>
            </w:r>
          </w:p>
        </w:tc>
        <w:tc>
          <w:tcPr>
            <w:tcW w:w="1200" w:type="dxa"/>
            <w:tcBorders>
              <w:top w:val="nil"/>
              <w:left w:val="nil"/>
              <w:bottom w:val="single" w:sz="8" w:space="0" w:color="000000"/>
              <w:right w:val="single" w:sz="8" w:space="0" w:color="000000"/>
            </w:tcBorders>
            <w:shd w:val="clear" w:color="auto" w:fill="auto"/>
            <w:noWrap/>
            <w:vAlign w:val="center"/>
            <w:hideMark/>
          </w:tcPr>
          <w:p w14:paraId="06FBFA77"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I450600218</w:t>
            </w:r>
          </w:p>
        </w:tc>
        <w:tc>
          <w:tcPr>
            <w:tcW w:w="1200" w:type="dxa"/>
            <w:tcBorders>
              <w:top w:val="nil"/>
              <w:left w:val="nil"/>
              <w:bottom w:val="single" w:sz="8" w:space="0" w:color="000000"/>
              <w:right w:val="single" w:sz="8" w:space="0" w:color="000000"/>
            </w:tcBorders>
            <w:shd w:val="clear" w:color="auto" w:fill="auto"/>
            <w:noWrap/>
            <w:vAlign w:val="center"/>
            <w:hideMark/>
          </w:tcPr>
          <w:p w14:paraId="0BC45C0F"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51901</w:t>
            </w:r>
          </w:p>
        </w:tc>
        <w:tc>
          <w:tcPr>
            <w:tcW w:w="3247" w:type="dxa"/>
            <w:tcBorders>
              <w:top w:val="nil"/>
              <w:left w:val="nil"/>
              <w:bottom w:val="single" w:sz="8" w:space="0" w:color="000000"/>
              <w:right w:val="single" w:sz="8" w:space="0" w:color="000000"/>
            </w:tcBorders>
            <w:shd w:val="clear" w:color="auto" w:fill="auto"/>
            <w:noWrap/>
            <w:vAlign w:val="center"/>
            <w:hideMark/>
          </w:tcPr>
          <w:p w14:paraId="070C611A"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REFRIGERADOR (COCINA)</w:t>
            </w:r>
          </w:p>
        </w:tc>
        <w:tc>
          <w:tcPr>
            <w:tcW w:w="1244" w:type="dxa"/>
            <w:tcBorders>
              <w:top w:val="nil"/>
              <w:left w:val="nil"/>
              <w:bottom w:val="single" w:sz="8" w:space="0" w:color="000000"/>
              <w:right w:val="single" w:sz="8" w:space="0" w:color="000000"/>
            </w:tcBorders>
            <w:shd w:val="clear" w:color="auto" w:fill="auto"/>
            <w:noWrap/>
            <w:vAlign w:val="center"/>
            <w:hideMark/>
          </w:tcPr>
          <w:p w14:paraId="00F5D806"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29" w:type="dxa"/>
            <w:tcBorders>
              <w:top w:val="nil"/>
              <w:left w:val="nil"/>
              <w:bottom w:val="single" w:sz="8" w:space="0" w:color="000000"/>
              <w:right w:val="single" w:sz="8" w:space="0" w:color="000000"/>
            </w:tcBorders>
            <w:shd w:val="clear" w:color="auto" w:fill="auto"/>
            <w:noWrap/>
            <w:vAlign w:val="center"/>
            <w:hideMark/>
          </w:tcPr>
          <w:p w14:paraId="726D0CC8"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5C90541C"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27F79A81"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w:t>
            </w:r>
          </w:p>
        </w:tc>
      </w:tr>
      <w:tr w:rsidR="008C1578" w:rsidRPr="00764171" w14:paraId="55BCE1ED"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4C45BEEC"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6</w:t>
            </w:r>
          </w:p>
        </w:tc>
        <w:tc>
          <w:tcPr>
            <w:tcW w:w="1200" w:type="dxa"/>
            <w:tcBorders>
              <w:top w:val="nil"/>
              <w:left w:val="nil"/>
              <w:bottom w:val="single" w:sz="8" w:space="0" w:color="000000"/>
              <w:right w:val="single" w:sz="8" w:space="0" w:color="000000"/>
            </w:tcBorders>
            <w:shd w:val="clear" w:color="auto" w:fill="auto"/>
            <w:noWrap/>
            <w:vAlign w:val="center"/>
            <w:hideMark/>
          </w:tcPr>
          <w:p w14:paraId="2ABA400C"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I450600102</w:t>
            </w:r>
          </w:p>
        </w:tc>
        <w:tc>
          <w:tcPr>
            <w:tcW w:w="1200" w:type="dxa"/>
            <w:tcBorders>
              <w:top w:val="nil"/>
              <w:left w:val="nil"/>
              <w:bottom w:val="single" w:sz="8" w:space="0" w:color="000000"/>
              <w:right w:val="single" w:sz="8" w:space="0" w:color="000000"/>
            </w:tcBorders>
            <w:shd w:val="clear" w:color="auto" w:fill="auto"/>
            <w:noWrap/>
            <w:vAlign w:val="center"/>
            <w:hideMark/>
          </w:tcPr>
          <w:p w14:paraId="4637DDCE"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51901</w:t>
            </w:r>
          </w:p>
        </w:tc>
        <w:tc>
          <w:tcPr>
            <w:tcW w:w="3247" w:type="dxa"/>
            <w:tcBorders>
              <w:top w:val="nil"/>
              <w:left w:val="nil"/>
              <w:bottom w:val="single" w:sz="8" w:space="0" w:color="000000"/>
              <w:right w:val="single" w:sz="8" w:space="0" w:color="000000"/>
            </w:tcBorders>
            <w:shd w:val="clear" w:color="auto" w:fill="auto"/>
            <w:noWrap/>
            <w:vAlign w:val="center"/>
            <w:hideMark/>
          </w:tcPr>
          <w:p w14:paraId="684512AE"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CUNA</w:t>
            </w:r>
          </w:p>
        </w:tc>
        <w:tc>
          <w:tcPr>
            <w:tcW w:w="1244" w:type="dxa"/>
            <w:tcBorders>
              <w:top w:val="nil"/>
              <w:left w:val="nil"/>
              <w:bottom w:val="single" w:sz="8" w:space="0" w:color="000000"/>
              <w:right w:val="single" w:sz="8" w:space="0" w:color="000000"/>
            </w:tcBorders>
            <w:shd w:val="clear" w:color="auto" w:fill="auto"/>
            <w:noWrap/>
            <w:vAlign w:val="center"/>
            <w:hideMark/>
          </w:tcPr>
          <w:p w14:paraId="3CEA9E2A"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w:t>
            </w:r>
          </w:p>
        </w:tc>
        <w:tc>
          <w:tcPr>
            <w:tcW w:w="1229" w:type="dxa"/>
            <w:tcBorders>
              <w:top w:val="nil"/>
              <w:left w:val="nil"/>
              <w:bottom w:val="single" w:sz="8" w:space="0" w:color="000000"/>
              <w:right w:val="single" w:sz="8" w:space="0" w:color="000000"/>
            </w:tcBorders>
            <w:shd w:val="clear" w:color="auto" w:fill="auto"/>
            <w:noWrap/>
            <w:vAlign w:val="center"/>
            <w:hideMark/>
          </w:tcPr>
          <w:p w14:paraId="0FC27BE4"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w:t>
            </w:r>
          </w:p>
        </w:tc>
        <w:tc>
          <w:tcPr>
            <w:tcW w:w="1200" w:type="dxa"/>
            <w:tcBorders>
              <w:top w:val="nil"/>
              <w:left w:val="nil"/>
              <w:bottom w:val="single" w:sz="8" w:space="0" w:color="000000"/>
              <w:right w:val="single" w:sz="8" w:space="0" w:color="000000"/>
            </w:tcBorders>
            <w:shd w:val="clear" w:color="auto" w:fill="auto"/>
            <w:noWrap/>
            <w:vAlign w:val="center"/>
            <w:hideMark/>
          </w:tcPr>
          <w:p w14:paraId="33178A02"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w:t>
            </w:r>
          </w:p>
        </w:tc>
        <w:tc>
          <w:tcPr>
            <w:tcW w:w="1200" w:type="dxa"/>
            <w:tcBorders>
              <w:top w:val="nil"/>
              <w:left w:val="nil"/>
              <w:bottom w:val="single" w:sz="8" w:space="0" w:color="000000"/>
              <w:right w:val="single" w:sz="8" w:space="0" w:color="000000"/>
            </w:tcBorders>
            <w:shd w:val="clear" w:color="auto" w:fill="auto"/>
            <w:noWrap/>
            <w:vAlign w:val="center"/>
            <w:hideMark/>
          </w:tcPr>
          <w:p w14:paraId="291640B3"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9</w:t>
            </w:r>
          </w:p>
        </w:tc>
      </w:tr>
      <w:tr w:rsidR="008C1578" w:rsidRPr="00764171" w14:paraId="06B12FAB"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4A342534"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9</w:t>
            </w:r>
          </w:p>
        </w:tc>
        <w:tc>
          <w:tcPr>
            <w:tcW w:w="1200" w:type="dxa"/>
            <w:tcBorders>
              <w:top w:val="nil"/>
              <w:left w:val="nil"/>
              <w:bottom w:val="single" w:sz="8" w:space="0" w:color="000000"/>
              <w:right w:val="single" w:sz="8" w:space="0" w:color="000000"/>
            </w:tcBorders>
            <w:shd w:val="clear" w:color="auto" w:fill="auto"/>
            <w:noWrap/>
            <w:vAlign w:val="center"/>
            <w:hideMark/>
          </w:tcPr>
          <w:p w14:paraId="4D840924"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I060200664</w:t>
            </w:r>
          </w:p>
        </w:tc>
        <w:tc>
          <w:tcPr>
            <w:tcW w:w="1200" w:type="dxa"/>
            <w:tcBorders>
              <w:top w:val="nil"/>
              <w:left w:val="nil"/>
              <w:bottom w:val="single" w:sz="8" w:space="0" w:color="000000"/>
              <w:right w:val="single" w:sz="8" w:space="0" w:color="000000"/>
            </w:tcBorders>
            <w:shd w:val="clear" w:color="auto" w:fill="auto"/>
            <w:noWrap/>
            <w:vAlign w:val="center"/>
            <w:hideMark/>
          </w:tcPr>
          <w:p w14:paraId="5D5F8E55"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53101</w:t>
            </w:r>
          </w:p>
        </w:tc>
        <w:tc>
          <w:tcPr>
            <w:tcW w:w="3247" w:type="dxa"/>
            <w:tcBorders>
              <w:top w:val="nil"/>
              <w:left w:val="nil"/>
              <w:bottom w:val="single" w:sz="8" w:space="0" w:color="000000"/>
              <w:right w:val="single" w:sz="8" w:space="0" w:color="000000"/>
            </w:tcBorders>
            <w:shd w:val="clear" w:color="auto" w:fill="auto"/>
            <w:noWrap/>
            <w:vAlign w:val="center"/>
            <w:hideMark/>
          </w:tcPr>
          <w:p w14:paraId="35E42E11"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AMALGAMADOR DENTAL</w:t>
            </w:r>
          </w:p>
        </w:tc>
        <w:tc>
          <w:tcPr>
            <w:tcW w:w="1244" w:type="dxa"/>
            <w:tcBorders>
              <w:top w:val="nil"/>
              <w:left w:val="nil"/>
              <w:bottom w:val="single" w:sz="8" w:space="0" w:color="000000"/>
              <w:right w:val="single" w:sz="8" w:space="0" w:color="000000"/>
            </w:tcBorders>
            <w:shd w:val="clear" w:color="auto" w:fill="auto"/>
            <w:noWrap/>
            <w:vAlign w:val="center"/>
            <w:hideMark/>
          </w:tcPr>
          <w:p w14:paraId="0DC81E31"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29" w:type="dxa"/>
            <w:tcBorders>
              <w:top w:val="nil"/>
              <w:left w:val="nil"/>
              <w:bottom w:val="single" w:sz="8" w:space="0" w:color="000000"/>
              <w:right w:val="single" w:sz="8" w:space="0" w:color="000000"/>
            </w:tcBorders>
            <w:shd w:val="clear" w:color="auto" w:fill="auto"/>
            <w:noWrap/>
            <w:vAlign w:val="center"/>
            <w:hideMark/>
          </w:tcPr>
          <w:p w14:paraId="513AF360"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5D977ED8"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 </w:t>
            </w:r>
          </w:p>
        </w:tc>
        <w:tc>
          <w:tcPr>
            <w:tcW w:w="1200" w:type="dxa"/>
            <w:tcBorders>
              <w:top w:val="nil"/>
              <w:left w:val="nil"/>
              <w:bottom w:val="single" w:sz="8" w:space="0" w:color="000000"/>
              <w:right w:val="single" w:sz="8" w:space="0" w:color="000000"/>
            </w:tcBorders>
            <w:shd w:val="clear" w:color="auto" w:fill="auto"/>
            <w:noWrap/>
            <w:vAlign w:val="center"/>
            <w:hideMark/>
          </w:tcPr>
          <w:p w14:paraId="17E9FD90"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2</w:t>
            </w:r>
          </w:p>
        </w:tc>
      </w:tr>
      <w:tr w:rsidR="008C1578" w:rsidRPr="00764171" w14:paraId="3B346C75"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567E68FE"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10</w:t>
            </w:r>
          </w:p>
        </w:tc>
        <w:tc>
          <w:tcPr>
            <w:tcW w:w="1200" w:type="dxa"/>
            <w:tcBorders>
              <w:top w:val="nil"/>
              <w:left w:val="nil"/>
              <w:bottom w:val="single" w:sz="8" w:space="0" w:color="000000"/>
              <w:right w:val="single" w:sz="8" w:space="0" w:color="000000"/>
            </w:tcBorders>
            <w:shd w:val="clear" w:color="auto" w:fill="auto"/>
            <w:noWrap/>
            <w:vAlign w:val="center"/>
            <w:hideMark/>
          </w:tcPr>
          <w:p w14:paraId="4A8EC91D"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I090000104</w:t>
            </w:r>
          </w:p>
        </w:tc>
        <w:tc>
          <w:tcPr>
            <w:tcW w:w="1200" w:type="dxa"/>
            <w:tcBorders>
              <w:top w:val="nil"/>
              <w:left w:val="nil"/>
              <w:bottom w:val="single" w:sz="8" w:space="0" w:color="000000"/>
              <w:right w:val="single" w:sz="8" w:space="0" w:color="000000"/>
            </w:tcBorders>
            <w:shd w:val="clear" w:color="auto" w:fill="auto"/>
            <w:noWrap/>
            <w:vAlign w:val="center"/>
            <w:hideMark/>
          </w:tcPr>
          <w:p w14:paraId="62C64C81"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53101</w:t>
            </w:r>
          </w:p>
        </w:tc>
        <w:tc>
          <w:tcPr>
            <w:tcW w:w="3247" w:type="dxa"/>
            <w:tcBorders>
              <w:top w:val="nil"/>
              <w:left w:val="nil"/>
              <w:bottom w:val="single" w:sz="8" w:space="0" w:color="000000"/>
              <w:right w:val="single" w:sz="8" w:space="0" w:color="000000"/>
            </w:tcBorders>
            <w:shd w:val="clear" w:color="auto" w:fill="auto"/>
            <w:noWrap/>
            <w:vAlign w:val="center"/>
            <w:hideMark/>
          </w:tcPr>
          <w:p w14:paraId="6C71CB13"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CARRO CURACIONES</w:t>
            </w:r>
          </w:p>
        </w:tc>
        <w:tc>
          <w:tcPr>
            <w:tcW w:w="1244" w:type="dxa"/>
            <w:tcBorders>
              <w:top w:val="nil"/>
              <w:left w:val="nil"/>
              <w:bottom w:val="single" w:sz="8" w:space="0" w:color="000000"/>
              <w:right w:val="single" w:sz="8" w:space="0" w:color="000000"/>
            </w:tcBorders>
            <w:shd w:val="clear" w:color="auto" w:fill="auto"/>
            <w:noWrap/>
            <w:vAlign w:val="center"/>
            <w:hideMark/>
          </w:tcPr>
          <w:p w14:paraId="64888C6A"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w:t>
            </w:r>
          </w:p>
        </w:tc>
        <w:tc>
          <w:tcPr>
            <w:tcW w:w="1229" w:type="dxa"/>
            <w:tcBorders>
              <w:top w:val="nil"/>
              <w:left w:val="nil"/>
              <w:bottom w:val="single" w:sz="8" w:space="0" w:color="000000"/>
              <w:right w:val="single" w:sz="8" w:space="0" w:color="000000"/>
            </w:tcBorders>
            <w:shd w:val="clear" w:color="auto" w:fill="auto"/>
            <w:noWrap/>
            <w:vAlign w:val="center"/>
            <w:hideMark/>
          </w:tcPr>
          <w:p w14:paraId="657FA9BA"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4</w:t>
            </w:r>
          </w:p>
        </w:tc>
        <w:tc>
          <w:tcPr>
            <w:tcW w:w="1200" w:type="dxa"/>
            <w:tcBorders>
              <w:top w:val="nil"/>
              <w:left w:val="nil"/>
              <w:bottom w:val="single" w:sz="8" w:space="0" w:color="000000"/>
              <w:right w:val="single" w:sz="8" w:space="0" w:color="000000"/>
            </w:tcBorders>
            <w:shd w:val="clear" w:color="auto" w:fill="auto"/>
            <w:noWrap/>
            <w:vAlign w:val="center"/>
            <w:hideMark/>
          </w:tcPr>
          <w:p w14:paraId="6D9F41FF"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w:t>
            </w:r>
          </w:p>
        </w:tc>
        <w:tc>
          <w:tcPr>
            <w:tcW w:w="1200" w:type="dxa"/>
            <w:tcBorders>
              <w:top w:val="nil"/>
              <w:left w:val="nil"/>
              <w:bottom w:val="single" w:sz="8" w:space="0" w:color="000000"/>
              <w:right w:val="single" w:sz="8" w:space="0" w:color="000000"/>
            </w:tcBorders>
            <w:shd w:val="clear" w:color="auto" w:fill="auto"/>
            <w:noWrap/>
            <w:vAlign w:val="center"/>
            <w:hideMark/>
          </w:tcPr>
          <w:p w14:paraId="11B3D664"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10</w:t>
            </w:r>
          </w:p>
        </w:tc>
      </w:tr>
      <w:tr w:rsidR="008C1578" w:rsidRPr="00764171" w14:paraId="22CFE1B5"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65318BD5"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11</w:t>
            </w:r>
          </w:p>
        </w:tc>
        <w:tc>
          <w:tcPr>
            <w:tcW w:w="1200" w:type="dxa"/>
            <w:tcBorders>
              <w:top w:val="nil"/>
              <w:left w:val="nil"/>
              <w:bottom w:val="single" w:sz="8" w:space="0" w:color="000000"/>
              <w:right w:val="single" w:sz="8" w:space="0" w:color="000000"/>
            </w:tcBorders>
            <w:shd w:val="clear" w:color="auto" w:fill="auto"/>
            <w:noWrap/>
            <w:vAlign w:val="center"/>
            <w:hideMark/>
          </w:tcPr>
          <w:p w14:paraId="38CE6796"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I090000280</w:t>
            </w:r>
          </w:p>
        </w:tc>
        <w:tc>
          <w:tcPr>
            <w:tcW w:w="1200" w:type="dxa"/>
            <w:tcBorders>
              <w:top w:val="nil"/>
              <w:left w:val="nil"/>
              <w:bottom w:val="single" w:sz="8" w:space="0" w:color="000000"/>
              <w:right w:val="single" w:sz="8" w:space="0" w:color="000000"/>
            </w:tcBorders>
            <w:shd w:val="clear" w:color="auto" w:fill="auto"/>
            <w:noWrap/>
            <w:vAlign w:val="center"/>
            <w:hideMark/>
          </w:tcPr>
          <w:p w14:paraId="6168ACF9"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53101</w:t>
            </w:r>
          </w:p>
        </w:tc>
        <w:tc>
          <w:tcPr>
            <w:tcW w:w="3247" w:type="dxa"/>
            <w:tcBorders>
              <w:top w:val="nil"/>
              <w:left w:val="nil"/>
              <w:bottom w:val="single" w:sz="8" w:space="0" w:color="000000"/>
              <w:right w:val="single" w:sz="8" w:space="0" w:color="000000"/>
            </w:tcBorders>
            <w:shd w:val="clear" w:color="auto" w:fill="auto"/>
            <w:noWrap/>
            <w:vAlign w:val="center"/>
            <w:hideMark/>
          </w:tcPr>
          <w:p w14:paraId="07C0B13D"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LARINGOSCOPIO</w:t>
            </w:r>
          </w:p>
        </w:tc>
        <w:tc>
          <w:tcPr>
            <w:tcW w:w="1244" w:type="dxa"/>
            <w:tcBorders>
              <w:top w:val="nil"/>
              <w:left w:val="nil"/>
              <w:bottom w:val="single" w:sz="8" w:space="0" w:color="000000"/>
              <w:right w:val="single" w:sz="8" w:space="0" w:color="000000"/>
            </w:tcBorders>
            <w:shd w:val="clear" w:color="auto" w:fill="auto"/>
            <w:noWrap/>
            <w:vAlign w:val="center"/>
            <w:hideMark/>
          </w:tcPr>
          <w:p w14:paraId="065C3067"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w:t>
            </w:r>
          </w:p>
        </w:tc>
        <w:tc>
          <w:tcPr>
            <w:tcW w:w="1229" w:type="dxa"/>
            <w:tcBorders>
              <w:top w:val="nil"/>
              <w:left w:val="nil"/>
              <w:bottom w:val="single" w:sz="8" w:space="0" w:color="000000"/>
              <w:right w:val="single" w:sz="8" w:space="0" w:color="000000"/>
            </w:tcBorders>
            <w:shd w:val="clear" w:color="auto" w:fill="auto"/>
            <w:noWrap/>
            <w:vAlign w:val="center"/>
            <w:hideMark/>
          </w:tcPr>
          <w:p w14:paraId="19B99E96"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w:t>
            </w:r>
          </w:p>
        </w:tc>
        <w:tc>
          <w:tcPr>
            <w:tcW w:w="1200" w:type="dxa"/>
            <w:tcBorders>
              <w:top w:val="nil"/>
              <w:left w:val="nil"/>
              <w:bottom w:val="single" w:sz="8" w:space="0" w:color="000000"/>
              <w:right w:val="single" w:sz="8" w:space="0" w:color="000000"/>
            </w:tcBorders>
            <w:shd w:val="clear" w:color="auto" w:fill="auto"/>
            <w:noWrap/>
            <w:vAlign w:val="center"/>
            <w:hideMark/>
          </w:tcPr>
          <w:p w14:paraId="010598B1"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4EBF7A9E"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7</w:t>
            </w:r>
          </w:p>
        </w:tc>
      </w:tr>
      <w:tr w:rsidR="008C1578" w:rsidRPr="00764171" w14:paraId="52813853"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1C12A7AF"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12</w:t>
            </w:r>
          </w:p>
        </w:tc>
        <w:tc>
          <w:tcPr>
            <w:tcW w:w="1200" w:type="dxa"/>
            <w:tcBorders>
              <w:top w:val="nil"/>
              <w:left w:val="nil"/>
              <w:bottom w:val="single" w:sz="8" w:space="0" w:color="000000"/>
              <w:right w:val="single" w:sz="8" w:space="0" w:color="000000"/>
            </w:tcBorders>
            <w:shd w:val="clear" w:color="auto" w:fill="auto"/>
            <w:noWrap/>
            <w:vAlign w:val="center"/>
            <w:hideMark/>
          </w:tcPr>
          <w:p w14:paraId="12B7B0A1"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I090000280</w:t>
            </w:r>
          </w:p>
        </w:tc>
        <w:tc>
          <w:tcPr>
            <w:tcW w:w="1200" w:type="dxa"/>
            <w:tcBorders>
              <w:top w:val="nil"/>
              <w:left w:val="nil"/>
              <w:bottom w:val="single" w:sz="8" w:space="0" w:color="000000"/>
              <w:right w:val="single" w:sz="8" w:space="0" w:color="000000"/>
            </w:tcBorders>
            <w:shd w:val="clear" w:color="auto" w:fill="auto"/>
            <w:noWrap/>
            <w:vAlign w:val="center"/>
            <w:hideMark/>
          </w:tcPr>
          <w:p w14:paraId="2BFFD1FA"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53101</w:t>
            </w:r>
          </w:p>
        </w:tc>
        <w:tc>
          <w:tcPr>
            <w:tcW w:w="3247" w:type="dxa"/>
            <w:tcBorders>
              <w:top w:val="nil"/>
              <w:left w:val="nil"/>
              <w:bottom w:val="single" w:sz="8" w:space="0" w:color="000000"/>
              <w:right w:val="single" w:sz="8" w:space="0" w:color="000000"/>
            </w:tcBorders>
            <w:shd w:val="clear" w:color="auto" w:fill="auto"/>
            <w:noWrap/>
            <w:vAlign w:val="center"/>
            <w:hideMark/>
          </w:tcPr>
          <w:p w14:paraId="10273439"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LARINGOSCOPIO</w:t>
            </w:r>
          </w:p>
        </w:tc>
        <w:tc>
          <w:tcPr>
            <w:tcW w:w="1244" w:type="dxa"/>
            <w:tcBorders>
              <w:top w:val="nil"/>
              <w:left w:val="nil"/>
              <w:bottom w:val="single" w:sz="8" w:space="0" w:color="000000"/>
              <w:right w:val="single" w:sz="8" w:space="0" w:color="000000"/>
            </w:tcBorders>
            <w:shd w:val="clear" w:color="auto" w:fill="auto"/>
            <w:noWrap/>
            <w:vAlign w:val="center"/>
            <w:hideMark/>
          </w:tcPr>
          <w:p w14:paraId="4B0B1E5C"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4</w:t>
            </w:r>
          </w:p>
        </w:tc>
        <w:tc>
          <w:tcPr>
            <w:tcW w:w="1229" w:type="dxa"/>
            <w:tcBorders>
              <w:top w:val="nil"/>
              <w:left w:val="nil"/>
              <w:bottom w:val="single" w:sz="8" w:space="0" w:color="000000"/>
              <w:right w:val="single" w:sz="8" w:space="0" w:color="000000"/>
            </w:tcBorders>
            <w:shd w:val="clear" w:color="auto" w:fill="auto"/>
            <w:noWrap/>
            <w:vAlign w:val="center"/>
            <w:hideMark/>
          </w:tcPr>
          <w:p w14:paraId="04989D58"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w:t>
            </w:r>
          </w:p>
        </w:tc>
        <w:tc>
          <w:tcPr>
            <w:tcW w:w="1200" w:type="dxa"/>
            <w:tcBorders>
              <w:top w:val="nil"/>
              <w:left w:val="nil"/>
              <w:bottom w:val="single" w:sz="8" w:space="0" w:color="000000"/>
              <w:right w:val="single" w:sz="8" w:space="0" w:color="000000"/>
            </w:tcBorders>
            <w:shd w:val="clear" w:color="auto" w:fill="auto"/>
            <w:noWrap/>
            <w:vAlign w:val="center"/>
            <w:hideMark/>
          </w:tcPr>
          <w:p w14:paraId="6DD8FE5A"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38A2A42E"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8</w:t>
            </w:r>
          </w:p>
        </w:tc>
      </w:tr>
      <w:tr w:rsidR="008C1578" w:rsidRPr="00764171" w14:paraId="1494CD22"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425AAA29"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15</w:t>
            </w:r>
          </w:p>
        </w:tc>
        <w:tc>
          <w:tcPr>
            <w:tcW w:w="1200" w:type="dxa"/>
            <w:tcBorders>
              <w:top w:val="nil"/>
              <w:left w:val="nil"/>
              <w:bottom w:val="single" w:sz="8" w:space="0" w:color="000000"/>
              <w:right w:val="single" w:sz="8" w:space="0" w:color="000000"/>
            </w:tcBorders>
            <w:shd w:val="clear" w:color="auto" w:fill="auto"/>
            <w:noWrap/>
            <w:vAlign w:val="center"/>
            <w:hideMark/>
          </w:tcPr>
          <w:p w14:paraId="2B3EB0DA"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I090000384</w:t>
            </w:r>
          </w:p>
        </w:tc>
        <w:tc>
          <w:tcPr>
            <w:tcW w:w="1200" w:type="dxa"/>
            <w:tcBorders>
              <w:top w:val="nil"/>
              <w:left w:val="nil"/>
              <w:bottom w:val="single" w:sz="8" w:space="0" w:color="000000"/>
              <w:right w:val="single" w:sz="8" w:space="0" w:color="000000"/>
            </w:tcBorders>
            <w:shd w:val="clear" w:color="auto" w:fill="auto"/>
            <w:noWrap/>
            <w:vAlign w:val="center"/>
            <w:hideMark/>
          </w:tcPr>
          <w:p w14:paraId="1F135963"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53101</w:t>
            </w:r>
          </w:p>
        </w:tc>
        <w:tc>
          <w:tcPr>
            <w:tcW w:w="3247" w:type="dxa"/>
            <w:tcBorders>
              <w:top w:val="nil"/>
              <w:left w:val="nil"/>
              <w:bottom w:val="single" w:sz="8" w:space="0" w:color="000000"/>
              <w:right w:val="single" w:sz="8" w:space="0" w:color="000000"/>
            </w:tcBorders>
            <w:shd w:val="clear" w:color="auto" w:fill="auto"/>
            <w:noWrap/>
            <w:vAlign w:val="center"/>
            <w:hideMark/>
          </w:tcPr>
          <w:p w14:paraId="4458FBAA"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REFRIGERADOR (COCINA)</w:t>
            </w:r>
          </w:p>
        </w:tc>
        <w:tc>
          <w:tcPr>
            <w:tcW w:w="1244" w:type="dxa"/>
            <w:tcBorders>
              <w:top w:val="nil"/>
              <w:left w:val="nil"/>
              <w:bottom w:val="single" w:sz="8" w:space="0" w:color="000000"/>
              <w:right w:val="single" w:sz="8" w:space="0" w:color="000000"/>
            </w:tcBorders>
            <w:shd w:val="clear" w:color="auto" w:fill="auto"/>
            <w:noWrap/>
            <w:vAlign w:val="center"/>
            <w:hideMark/>
          </w:tcPr>
          <w:p w14:paraId="24BB744A"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29" w:type="dxa"/>
            <w:tcBorders>
              <w:top w:val="nil"/>
              <w:left w:val="nil"/>
              <w:bottom w:val="single" w:sz="8" w:space="0" w:color="000000"/>
              <w:right w:val="single" w:sz="8" w:space="0" w:color="000000"/>
            </w:tcBorders>
            <w:shd w:val="clear" w:color="auto" w:fill="auto"/>
            <w:noWrap/>
            <w:vAlign w:val="center"/>
            <w:hideMark/>
          </w:tcPr>
          <w:p w14:paraId="4668F1F4"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43170AE3"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 </w:t>
            </w:r>
          </w:p>
        </w:tc>
        <w:tc>
          <w:tcPr>
            <w:tcW w:w="1200" w:type="dxa"/>
            <w:tcBorders>
              <w:top w:val="nil"/>
              <w:left w:val="nil"/>
              <w:bottom w:val="single" w:sz="8" w:space="0" w:color="000000"/>
              <w:right w:val="single" w:sz="8" w:space="0" w:color="000000"/>
            </w:tcBorders>
            <w:shd w:val="clear" w:color="auto" w:fill="auto"/>
            <w:noWrap/>
            <w:vAlign w:val="center"/>
            <w:hideMark/>
          </w:tcPr>
          <w:p w14:paraId="660979DC"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2</w:t>
            </w:r>
          </w:p>
        </w:tc>
      </w:tr>
      <w:tr w:rsidR="008C1578" w:rsidRPr="00764171" w14:paraId="03AF5E95"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2B8E4D85"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17</w:t>
            </w:r>
          </w:p>
        </w:tc>
        <w:tc>
          <w:tcPr>
            <w:tcW w:w="1200" w:type="dxa"/>
            <w:tcBorders>
              <w:top w:val="nil"/>
              <w:left w:val="nil"/>
              <w:bottom w:val="single" w:sz="8" w:space="0" w:color="000000"/>
              <w:right w:val="single" w:sz="8" w:space="0" w:color="000000"/>
            </w:tcBorders>
            <w:shd w:val="clear" w:color="auto" w:fill="auto"/>
            <w:noWrap/>
            <w:vAlign w:val="center"/>
            <w:hideMark/>
          </w:tcPr>
          <w:p w14:paraId="0D40BBB0"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I090000384</w:t>
            </w:r>
          </w:p>
        </w:tc>
        <w:tc>
          <w:tcPr>
            <w:tcW w:w="1200" w:type="dxa"/>
            <w:tcBorders>
              <w:top w:val="nil"/>
              <w:left w:val="nil"/>
              <w:bottom w:val="single" w:sz="8" w:space="0" w:color="000000"/>
              <w:right w:val="single" w:sz="8" w:space="0" w:color="000000"/>
            </w:tcBorders>
            <w:shd w:val="clear" w:color="auto" w:fill="auto"/>
            <w:noWrap/>
            <w:vAlign w:val="center"/>
            <w:hideMark/>
          </w:tcPr>
          <w:p w14:paraId="076D16A6"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53101</w:t>
            </w:r>
          </w:p>
        </w:tc>
        <w:tc>
          <w:tcPr>
            <w:tcW w:w="3247" w:type="dxa"/>
            <w:tcBorders>
              <w:top w:val="nil"/>
              <w:left w:val="nil"/>
              <w:bottom w:val="single" w:sz="8" w:space="0" w:color="000000"/>
              <w:right w:val="single" w:sz="8" w:space="0" w:color="000000"/>
            </w:tcBorders>
            <w:shd w:val="clear" w:color="auto" w:fill="auto"/>
            <w:noWrap/>
            <w:vAlign w:val="center"/>
            <w:hideMark/>
          </w:tcPr>
          <w:p w14:paraId="7F0A8B42"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REFRIGERADOR LABORATORIO</w:t>
            </w:r>
          </w:p>
        </w:tc>
        <w:tc>
          <w:tcPr>
            <w:tcW w:w="1244" w:type="dxa"/>
            <w:tcBorders>
              <w:top w:val="nil"/>
              <w:left w:val="nil"/>
              <w:bottom w:val="single" w:sz="8" w:space="0" w:color="000000"/>
              <w:right w:val="single" w:sz="8" w:space="0" w:color="000000"/>
            </w:tcBorders>
            <w:shd w:val="clear" w:color="auto" w:fill="auto"/>
            <w:noWrap/>
            <w:vAlign w:val="center"/>
            <w:hideMark/>
          </w:tcPr>
          <w:p w14:paraId="528D6294"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29" w:type="dxa"/>
            <w:tcBorders>
              <w:top w:val="nil"/>
              <w:left w:val="nil"/>
              <w:bottom w:val="single" w:sz="8" w:space="0" w:color="000000"/>
              <w:right w:val="single" w:sz="8" w:space="0" w:color="000000"/>
            </w:tcBorders>
            <w:shd w:val="clear" w:color="auto" w:fill="auto"/>
            <w:noWrap/>
            <w:vAlign w:val="center"/>
            <w:hideMark/>
          </w:tcPr>
          <w:p w14:paraId="150BAE7F"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7C31F2BC"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233A03C5"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w:t>
            </w:r>
          </w:p>
        </w:tc>
      </w:tr>
      <w:tr w:rsidR="008C1578" w:rsidRPr="00764171" w14:paraId="259DA695"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79CC2E93"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18</w:t>
            </w:r>
          </w:p>
        </w:tc>
        <w:tc>
          <w:tcPr>
            <w:tcW w:w="1200" w:type="dxa"/>
            <w:tcBorders>
              <w:top w:val="nil"/>
              <w:left w:val="nil"/>
              <w:bottom w:val="single" w:sz="8" w:space="0" w:color="000000"/>
              <w:right w:val="single" w:sz="8" w:space="0" w:color="000000"/>
            </w:tcBorders>
            <w:shd w:val="clear" w:color="auto" w:fill="auto"/>
            <w:noWrap/>
            <w:vAlign w:val="center"/>
            <w:hideMark/>
          </w:tcPr>
          <w:p w14:paraId="2923C34D"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I060200666</w:t>
            </w:r>
          </w:p>
        </w:tc>
        <w:tc>
          <w:tcPr>
            <w:tcW w:w="1200" w:type="dxa"/>
            <w:tcBorders>
              <w:top w:val="nil"/>
              <w:left w:val="nil"/>
              <w:bottom w:val="single" w:sz="8" w:space="0" w:color="000000"/>
              <w:right w:val="single" w:sz="8" w:space="0" w:color="000000"/>
            </w:tcBorders>
            <w:shd w:val="clear" w:color="auto" w:fill="auto"/>
            <w:noWrap/>
            <w:vAlign w:val="center"/>
            <w:hideMark/>
          </w:tcPr>
          <w:p w14:paraId="5C082B3A"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53101</w:t>
            </w:r>
          </w:p>
        </w:tc>
        <w:tc>
          <w:tcPr>
            <w:tcW w:w="3247" w:type="dxa"/>
            <w:tcBorders>
              <w:top w:val="nil"/>
              <w:left w:val="nil"/>
              <w:bottom w:val="single" w:sz="8" w:space="0" w:color="000000"/>
              <w:right w:val="single" w:sz="8" w:space="0" w:color="000000"/>
            </w:tcBorders>
            <w:shd w:val="clear" w:color="auto" w:fill="auto"/>
            <w:noWrap/>
            <w:vAlign w:val="center"/>
            <w:hideMark/>
          </w:tcPr>
          <w:p w14:paraId="406F2A22"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CENTRIFUGA PARA TUBOS</w:t>
            </w:r>
          </w:p>
        </w:tc>
        <w:tc>
          <w:tcPr>
            <w:tcW w:w="1244" w:type="dxa"/>
            <w:tcBorders>
              <w:top w:val="nil"/>
              <w:left w:val="nil"/>
              <w:bottom w:val="single" w:sz="8" w:space="0" w:color="000000"/>
              <w:right w:val="single" w:sz="8" w:space="0" w:color="000000"/>
            </w:tcBorders>
            <w:shd w:val="clear" w:color="auto" w:fill="auto"/>
            <w:noWrap/>
            <w:vAlign w:val="center"/>
            <w:hideMark/>
          </w:tcPr>
          <w:p w14:paraId="03B040EF"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29" w:type="dxa"/>
            <w:tcBorders>
              <w:top w:val="nil"/>
              <w:left w:val="nil"/>
              <w:bottom w:val="single" w:sz="8" w:space="0" w:color="000000"/>
              <w:right w:val="single" w:sz="8" w:space="0" w:color="000000"/>
            </w:tcBorders>
            <w:shd w:val="clear" w:color="auto" w:fill="auto"/>
            <w:noWrap/>
            <w:vAlign w:val="center"/>
            <w:hideMark/>
          </w:tcPr>
          <w:p w14:paraId="1BB7B77D"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720705C2"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1274CB08"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w:t>
            </w:r>
          </w:p>
        </w:tc>
      </w:tr>
      <w:tr w:rsidR="008C1578" w:rsidRPr="00764171" w14:paraId="5ABD0D22"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2C0C7035"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19</w:t>
            </w:r>
          </w:p>
        </w:tc>
        <w:tc>
          <w:tcPr>
            <w:tcW w:w="1200" w:type="dxa"/>
            <w:tcBorders>
              <w:top w:val="nil"/>
              <w:left w:val="nil"/>
              <w:bottom w:val="single" w:sz="8" w:space="0" w:color="000000"/>
              <w:right w:val="single" w:sz="8" w:space="0" w:color="000000"/>
            </w:tcBorders>
            <w:shd w:val="clear" w:color="auto" w:fill="auto"/>
            <w:noWrap/>
            <w:vAlign w:val="center"/>
            <w:hideMark/>
          </w:tcPr>
          <w:p w14:paraId="74395F11"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I090000312</w:t>
            </w:r>
          </w:p>
        </w:tc>
        <w:tc>
          <w:tcPr>
            <w:tcW w:w="1200" w:type="dxa"/>
            <w:tcBorders>
              <w:top w:val="nil"/>
              <w:left w:val="nil"/>
              <w:bottom w:val="single" w:sz="8" w:space="0" w:color="000000"/>
              <w:right w:val="single" w:sz="8" w:space="0" w:color="000000"/>
            </w:tcBorders>
            <w:shd w:val="clear" w:color="auto" w:fill="auto"/>
            <w:noWrap/>
            <w:vAlign w:val="center"/>
            <w:hideMark/>
          </w:tcPr>
          <w:p w14:paraId="580109C2"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53101</w:t>
            </w:r>
          </w:p>
        </w:tc>
        <w:tc>
          <w:tcPr>
            <w:tcW w:w="3247" w:type="dxa"/>
            <w:tcBorders>
              <w:top w:val="nil"/>
              <w:left w:val="nil"/>
              <w:bottom w:val="single" w:sz="8" w:space="0" w:color="000000"/>
              <w:right w:val="single" w:sz="8" w:space="0" w:color="000000"/>
            </w:tcBorders>
            <w:shd w:val="clear" w:color="auto" w:fill="auto"/>
            <w:noWrap/>
            <w:vAlign w:val="center"/>
            <w:hideMark/>
          </w:tcPr>
          <w:p w14:paraId="3AE0379C"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MESA EXPLORACION</w:t>
            </w:r>
          </w:p>
        </w:tc>
        <w:tc>
          <w:tcPr>
            <w:tcW w:w="1244" w:type="dxa"/>
            <w:tcBorders>
              <w:top w:val="nil"/>
              <w:left w:val="nil"/>
              <w:bottom w:val="single" w:sz="8" w:space="0" w:color="000000"/>
              <w:right w:val="single" w:sz="8" w:space="0" w:color="000000"/>
            </w:tcBorders>
            <w:shd w:val="clear" w:color="auto" w:fill="auto"/>
            <w:noWrap/>
            <w:vAlign w:val="center"/>
            <w:hideMark/>
          </w:tcPr>
          <w:p w14:paraId="46C2373C"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10</w:t>
            </w:r>
          </w:p>
        </w:tc>
        <w:tc>
          <w:tcPr>
            <w:tcW w:w="1229" w:type="dxa"/>
            <w:tcBorders>
              <w:top w:val="nil"/>
              <w:left w:val="nil"/>
              <w:bottom w:val="single" w:sz="8" w:space="0" w:color="000000"/>
              <w:right w:val="single" w:sz="8" w:space="0" w:color="000000"/>
            </w:tcBorders>
            <w:shd w:val="clear" w:color="auto" w:fill="auto"/>
            <w:noWrap/>
            <w:vAlign w:val="center"/>
            <w:hideMark/>
          </w:tcPr>
          <w:p w14:paraId="23CDD14A"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8</w:t>
            </w:r>
          </w:p>
        </w:tc>
        <w:tc>
          <w:tcPr>
            <w:tcW w:w="1200" w:type="dxa"/>
            <w:tcBorders>
              <w:top w:val="nil"/>
              <w:left w:val="nil"/>
              <w:bottom w:val="single" w:sz="8" w:space="0" w:color="000000"/>
              <w:right w:val="single" w:sz="8" w:space="0" w:color="000000"/>
            </w:tcBorders>
            <w:shd w:val="clear" w:color="auto" w:fill="auto"/>
            <w:noWrap/>
            <w:vAlign w:val="center"/>
            <w:hideMark/>
          </w:tcPr>
          <w:p w14:paraId="29E2CB37"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2</w:t>
            </w:r>
          </w:p>
        </w:tc>
        <w:tc>
          <w:tcPr>
            <w:tcW w:w="1200" w:type="dxa"/>
            <w:tcBorders>
              <w:top w:val="nil"/>
              <w:left w:val="nil"/>
              <w:bottom w:val="single" w:sz="8" w:space="0" w:color="000000"/>
              <w:right w:val="single" w:sz="8" w:space="0" w:color="000000"/>
            </w:tcBorders>
            <w:shd w:val="clear" w:color="auto" w:fill="auto"/>
            <w:noWrap/>
            <w:vAlign w:val="center"/>
            <w:hideMark/>
          </w:tcPr>
          <w:p w14:paraId="7C9AD3D2"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20</w:t>
            </w:r>
          </w:p>
        </w:tc>
      </w:tr>
      <w:tr w:rsidR="008C1578" w:rsidRPr="00764171" w14:paraId="30BEF086"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21ADB648"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20</w:t>
            </w:r>
          </w:p>
        </w:tc>
        <w:tc>
          <w:tcPr>
            <w:tcW w:w="1200" w:type="dxa"/>
            <w:tcBorders>
              <w:top w:val="nil"/>
              <w:left w:val="nil"/>
              <w:bottom w:val="single" w:sz="8" w:space="0" w:color="000000"/>
              <w:right w:val="single" w:sz="8" w:space="0" w:color="000000"/>
            </w:tcBorders>
            <w:shd w:val="clear" w:color="auto" w:fill="auto"/>
            <w:noWrap/>
            <w:vAlign w:val="center"/>
            <w:hideMark/>
          </w:tcPr>
          <w:p w14:paraId="2036B556"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I090000440</w:t>
            </w:r>
          </w:p>
        </w:tc>
        <w:tc>
          <w:tcPr>
            <w:tcW w:w="1200" w:type="dxa"/>
            <w:tcBorders>
              <w:top w:val="nil"/>
              <w:left w:val="nil"/>
              <w:bottom w:val="single" w:sz="8" w:space="0" w:color="000000"/>
              <w:right w:val="single" w:sz="8" w:space="0" w:color="000000"/>
            </w:tcBorders>
            <w:shd w:val="clear" w:color="auto" w:fill="auto"/>
            <w:noWrap/>
            <w:vAlign w:val="center"/>
            <w:hideMark/>
          </w:tcPr>
          <w:p w14:paraId="6DD75B2A"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53101</w:t>
            </w:r>
          </w:p>
        </w:tc>
        <w:tc>
          <w:tcPr>
            <w:tcW w:w="3247" w:type="dxa"/>
            <w:tcBorders>
              <w:top w:val="nil"/>
              <w:left w:val="nil"/>
              <w:bottom w:val="single" w:sz="8" w:space="0" w:color="000000"/>
              <w:right w:val="single" w:sz="8" w:space="0" w:color="000000"/>
            </w:tcBorders>
            <w:shd w:val="clear" w:color="auto" w:fill="auto"/>
            <w:noWrap/>
            <w:vAlign w:val="center"/>
            <w:hideMark/>
          </w:tcPr>
          <w:p w14:paraId="79D13990"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UNIDAD DENTAL</w:t>
            </w:r>
          </w:p>
        </w:tc>
        <w:tc>
          <w:tcPr>
            <w:tcW w:w="1244" w:type="dxa"/>
            <w:tcBorders>
              <w:top w:val="nil"/>
              <w:left w:val="nil"/>
              <w:bottom w:val="single" w:sz="8" w:space="0" w:color="000000"/>
              <w:right w:val="single" w:sz="8" w:space="0" w:color="000000"/>
            </w:tcBorders>
            <w:shd w:val="clear" w:color="auto" w:fill="auto"/>
            <w:noWrap/>
            <w:vAlign w:val="center"/>
            <w:hideMark/>
          </w:tcPr>
          <w:p w14:paraId="6A9A4B50"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w:t>
            </w:r>
          </w:p>
        </w:tc>
        <w:tc>
          <w:tcPr>
            <w:tcW w:w="1229" w:type="dxa"/>
            <w:tcBorders>
              <w:top w:val="nil"/>
              <w:left w:val="nil"/>
              <w:bottom w:val="single" w:sz="8" w:space="0" w:color="000000"/>
              <w:right w:val="single" w:sz="8" w:space="0" w:color="000000"/>
            </w:tcBorders>
            <w:shd w:val="clear" w:color="auto" w:fill="auto"/>
            <w:noWrap/>
            <w:vAlign w:val="center"/>
            <w:hideMark/>
          </w:tcPr>
          <w:p w14:paraId="3C481B99"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355786C3"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 </w:t>
            </w:r>
          </w:p>
        </w:tc>
        <w:tc>
          <w:tcPr>
            <w:tcW w:w="1200" w:type="dxa"/>
            <w:tcBorders>
              <w:top w:val="nil"/>
              <w:left w:val="nil"/>
              <w:bottom w:val="single" w:sz="8" w:space="0" w:color="000000"/>
              <w:right w:val="single" w:sz="8" w:space="0" w:color="000000"/>
            </w:tcBorders>
            <w:shd w:val="clear" w:color="auto" w:fill="auto"/>
            <w:noWrap/>
            <w:vAlign w:val="center"/>
            <w:hideMark/>
          </w:tcPr>
          <w:p w14:paraId="79D9B9EF"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4</w:t>
            </w:r>
          </w:p>
        </w:tc>
      </w:tr>
      <w:tr w:rsidR="008C1578" w:rsidRPr="00764171" w14:paraId="66A8056E"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281E1155"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21</w:t>
            </w:r>
          </w:p>
        </w:tc>
        <w:tc>
          <w:tcPr>
            <w:tcW w:w="1200" w:type="dxa"/>
            <w:tcBorders>
              <w:top w:val="nil"/>
              <w:left w:val="nil"/>
              <w:bottom w:val="single" w:sz="8" w:space="0" w:color="000000"/>
              <w:right w:val="single" w:sz="8" w:space="0" w:color="000000"/>
            </w:tcBorders>
            <w:shd w:val="clear" w:color="auto" w:fill="auto"/>
            <w:noWrap/>
            <w:vAlign w:val="center"/>
            <w:hideMark/>
          </w:tcPr>
          <w:p w14:paraId="248BBCC0"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I090000340</w:t>
            </w:r>
          </w:p>
        </w:tc>
        <w:tc>
          <w:tcPr>
            <w:tcW w:w="1200" w:type="dxa"/>
            <w:tcBorders>
              <w:top w:val="nil"/>
              <w:left w:val="nil"/>
              <w:bottom w:val="single" w:sz="8" w:space="0" w:color="000000"/>
              <w:right w:val="single" w:sz="8" w:space="0" w:color="000000"/>
            </w:tcBorders>
            <w:shd w:val="clear" w:color="auto" w:fill="auto"/>
            <w:noWrap/>
            <w:vAlign w:val="center"/>
            <w:hideMark/>
          </w:tcPr>
          <w:p w14:paraId="1FD4E78C"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53101</w:t>
            </w:r>
          </w:p>
        </w:tc>
        <w:tc>
          <w:tcPr>
            <w:tcW w:w="3247" w:type="dxa"/>
            <w:tcBorders>
              <w:top w:val="nil"/>
              <w:left w:val="nil"/>
              <w:bottom w:val="single" w:sz="8" w:space="0" w:color="000000"/>
              <w:right w:val="single" w:sz="8" w:space="0" w:color="000000"/>
            </w:tcBorders>
            <w:shd w:val="clear" w:color="auto" w:fill="auto"/>
            <w:noWrap/>
            <w:vAlign w:val="center"/>
            <w:hideMark/>
          </w:tcPr>
          <w:p w14:paraId="45C39883"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NEGATOSCOPIO</w:t>
            </w:r>
          </w:p>
        </w:tc>
        <w:tc>
          <w:tcPr>
            <w:tcW w:w="1244" w:type="dxa"/>
            <w:tcBorders>
              <w:top w:val="nil"/>
              <w:left w:val="nil"/>
              <w:bottom w:val="single" w:sz="8" w:space="0" w:color="000000"/>
              <w:right w:val="single" w:sz="8" w:space="0" w:color="000000"/>
            </w:tcBorders>
            <w:shd w:val="clear" w:color="auto" w:fill="auto"/>
            <w:noWrap/>
            <w:vAlign w:val="center"/>
            <w:hideMark/>
          </w:tcPr>
          <w:p w14:paraId="7BBEAB55"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15</w:t>
            </w:r>
          </w:p>
        </w:tc>
        <w:tc>
          <w:tcPr>
            <w:tcW w:w="1229" w:type="dxa"/>
            <w:tcBorders>
              <w:top w:val="nil"/>
              <w:left w:val="nil"/>
              <w:bottom w:val="single" w:sz="8" w:space="0" w:color="000000"/>
              <w:right w:val="single" w:sz="8" w:space="0" w:color="000000"/>
            </w:tcBorders>
            <w:shd w:val="clear" w:color="auto" w:fill="auto"/>
            <w:noWrap/>
            <w:vAlign w:val="center"/>
            <w:hideMark/>
          </w:tcPr>
          <w:p w14:paraId="5CBFE299"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11</w:t>
            </w:r>
          </w:p>
        </w:tc>
        <w:tc>
          <w:tcPr>
            <w:tcW w:w="1200" w:type="dxa"/>
            <w:tcBorders>
              <w:top w:val="nil"/>
              <w:left w:val="nil"/>
              <w:bottom w:val="single" w:sz="8" w:space="0" w:color="000000"/>
              <w:right w:val="single" w:sz="8" w:space="0" w:color="000000"/>
            </w:tcBorders>
            <w:shd w:val="clear" w:color="auto" w:fill="auto"/>
            <w:noWrap/>
            <w:vAlign w:val="center"/>
            <w:hideMark/>
          </w:tcPr>
          <w:p w14:paraId="4864F833"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6</w:t>
            </w:r>
          </w:p>
        </w:tc>
        <w:tc>
          <w:tcPr>
            <w:tcW w:w="1200" w:type="dxa"/>
            <w:tcBorders>
              <w:top w:val="nil"/>
              <w:left w:val="nil"/>
              <w:bottom w:val="single" w:sz="8" w:space="0" w:color="000000"/>
              <w:right w:val="single" w:sz="8" w:space="0" w:color="000000"/>
            </w:tcBorders>
            <w:shd w:val="clear" w:color="auto" w:fill="auto"/>
            <w:noWrap/>
            <w:vAlign w:val="center"/>
            <w:hideMark/>
          </w:tcPr>
          <w:p w14:paraId="64929697"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32</w:t>
            </w:r>
          </w:p>
        </w:tc>
      </w:tr>
      <w:tr w:rsidR="008C1578" w:rsidRPr="00764171" w14:paraId="30EDFC27"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56E54059"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22</w:t>
            </w:r>
          </w:p>
        </w:tc>
        <w:tc>
          <w:tcPr>
            <w:tcW w:w="1200" w:type="dxa"/>
            <w:tcBorders>
              <w:top w:val="nil"/>
              <w:left w:val="nil"/>
              <w:bottom w:val="single" w:sz="8" w:space="0" w:color="000000"/>
              <w:right w:val="single" w:sz="8" w:space="0" w:color="000000"/>
            </w:tcBorders>
            <w:shd w:val="clear" w:color="auto" w:fill="auto"/>
            <w:noWrap/>
            <w:vAlign w:val="center"/>
            <w:hideMark/>
          </w:tcPr>
          <w:p w14:paraId="33E28C0C"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I090000464</w:t>
            </w:r>
          </w:p>
        </w:tc>
        <w:tc>
          <w:tcPr>
            <w:tcW w:w="1200" w:type="dxa"/>
            <w:tcBorders>
              <w:top w:val="nil"/>
              <w:left w:val="nil"/>
              <w:bottom w:val="single" w:sz="8" w:space="0" w:color="000000"/>
              <w:right w:val="single" w:sz="8" w:space="0" w:color="000000"/>
            </w:tcBorders>
            <w:shd w:val="clear" w:color="auto" w:fill="auto"/>
            <w:noWrap/>
            <w:vAlign w:val="center"/>
            <w:hideMark/>
          </w:tcPr>
          <w:p w14:paraId="1523698D"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53101</w:t>
            </w:r>
          </w:p>
        </w:tc>
        <w:tc>
          <w:tcPr>
            <w:tcW w:w="3247" w:type="dxa"/>
            <w:tcBorders>
              <w:top w:val="nil"/>
              <w:left w:val="nil"/>
              <w:bottom w:val="single" w:sz="8" w:space="0" w:color="000000"/>
              <w:right w:val="single" w:sz="8" w:space="0" w:color="000000"/>
            </w:tcBorders>
            <w:shd w:val="clear" w:color="auto" w:fill="auto"/>
            <w:noWrap/>
            <w:vAlign w:val="center"/>
            <w:hideMark/>
          </w:tcPr>
          <w:p w14:paraId="0A94FAC0"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CARRO PARA MATERIAL ESTERIL</w:t>
            </w:r>
          </w:p>
        </w:tc>
        <w:tc>
          <w:tcPr>
            <w:tcW w:w="1244" w:type="dxa"/>
            <w:tcBorders>
              <w:top w:val="nil"/>
              <w:left w:val="nil"/>
              <w:bottom w:val="single" w:sz="8" w:space="0" w:color="000000"/>
              <w:right w:val="single" w:sz="8" w:space="0" w:color="000000"/>
            </w:tcBorders>
            <w:shd w:val="clear" w:color="auto" w:fill="auto"/>
            <w:noWrap/>
            <w:vAlign w:val="center"/>
            <w:hideMark/>
          </w:tcPr>
          <w:p w14:paraId="106457E4"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2</w:t>
            </w:r>
          </w:p>
        </w:tc>
        <w:tc>
          <w:tcPr>
            <w:tcW w:w="1229" w:type="dxa"/>
            <w:tcBorders>
              <w:top w:val="nil"/>
              <w:left w:val="nil"/>
              <w:bottom w:val="single" w:sz="8" w:space="0" w:color="000000"/>
              <w:right w:val="single" w:sz="8" w:space="0" w:color="000000"/>
            </w:tcBorders>
            <w:shd w:val="clear" w:color="auto" w:fill="auto"/>
            <w:noWrap/>
            <w:vAlign w:val="center"/>
            <w:hideMark/>
          </w:tcPr>
          <w:p w14:paraId="748C8BE2"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2</w:t>
            </w:r>
          </w:p>
        </w:tc>
        <w:tc>
          <w:tcPr>
            <w:tcW w:w="1200" w:type="dxa"/>
            <w:tcBorders>
              <w:top w:val="nil"/>
              <w:left w:val="nil"/>
              <w:bottom w:val="single" w:sz="8" w:space="0" w:color="000000"/>
              <w:right w:val="single" w:sz="8" w:space="0" w:color="000000"/>
            </w:tcBorders>
            <w:shd w:val="clear" w:color="auto" w:fill="auto"/>
            <w:noWrap/>
            <w:vAlign w:val="center"/>
            <w:hideMark/>
          </w:tcPr>
          <w:p w14:paraId="4EDF56EF"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2</w:t>
            </w:r>
          </w:p>
        </w:tc>
        <w:tc>
          <w:tcPr>
            <w:tcW w:w="1200" w:type="dxa"/>
            <w:tcBorders>
              <w:top w:val="nil"/>
              <w:left w:val="nil"/>
              <w:bottom w:val="single" w:sz="8" w:space="0" w:color="000000"/>
              <w:right w:val="single" w:sz="8" w:space="0" w:color="000000"/>
            </w:tcBorders>
            <w:shd w:val="clear" w:color="auto" w:fill="auto"/>
            <w:noWrap/>
            <w:vAlign w:val="center"/>
            <w:hideMark/>
          </w:tcPr>
          <w:p w14:paraId="6916F626"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6</w:t>
            </w:r>
          </w:p>
        </w:tc>
      </w:tr>
      <w:tr w:rsidR="008C1578" w:rsidRPr="00764171" w14:paraId="70ECABD1"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34EF30AC"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24</w:t>
            </w:r>
          </w:p>
        </w:tc>
        <w:tc>
          <w:tcPr>
            <w:tcW w:w="1200" w:type="dxa"/>
            <w:tcBorders>
              <w:top w:val="nil"/>
              <w:left w:val="nil"/>
              <w:bottom w:val="single" w:sz="8" w:space="0" w:color="000000"/>
              <w:right w:val="single" w:sz="8" w:space="0" w:color="000000"/>
            </w:tcBorders>
            <w:shd w:val="clear" w:color="auto" w:fill="auto"/>
            <w:noWrap/>
            <w:vAlign w:val="center"/>
            <w:hideMark/>
          </w:tcPr>
          <w:p w14:paraId="572AFB6B"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I090000282</w:t>
            </w:r>
          </w:p>
        </w:tc>
        <w:tc>
          <w:tcPr>
            <w:tcW w:w="1200" w:type="dxa"/>
            <w:tcBorders>
              <w:top w:val="nil"/>
              <w:left w:val="nil"/>
              <w:bottom w:val="single" w:sz="8" w:space="0" w:color="000000"/>
              <w:right w:val="single" w:sz="8" w:space="0" w:color="000000"/>
            </w:tcBorders>
            <w:shd w:val="clear" w:color="auto" w:fill="auto"/>
            <w:noWrap/>
            <w:vAlign w:val="center"/>
            <w:hideMark/>
          </w:tcPr>
          <w:p w14:paraId="26FC15E8"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53101</w:t>
            </w:r>
          </w:p>
        </w:tc>
        <w:tc>
          <w:tcPr>
            <w:tcW w:w="3247" w:type="dxa"/>
            <w:tcBorders>
              <w:top w:val="nil"/>
              <w:left w:val="nil"/>
              <w:bottom w:val="single" w:sz="8" w:space="0" w:color="000000"/>
              <w:right w:val="single" w:sz="8" w:space="0" w:color="000000"/>
            </w:tcBorders>
            <w:shd w:val="clear" w:color="auto" w:fill="auto"/>
            <w:noWrap/>
            <w:vAlign w:val="center"/>
            <w:hideMark/>
          </w:tcPr>
          <w:p w14:paraId="2FE13D8C"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LAVA COMODOS</w:t>
            </w:r>
          </w:p>
        </w:tc>
        <w:tc>
          <w:tcPr>
            <w:tcW w:w="1244" w:type="dxa"/>
            <w:tcBorders>
              <w:top w:val="nil"/>
              <w:left w:val="nil"/>
              <w:bottom w:val="single" w:sz="8" w:space="0" w:color="000000"/>
              <w:right w:val="single" w:sz="8" w:space="0" w:color="000000"/>
            </w:tcBorders>
            <w:shd w:val="clear" w:color="auto" w:fill="auto"/>
            <w:noWrap/>
            <w:vAlign w:val="center"/>
            <w:hideMark/>
          </w:tcPr>
          <w:p w14:paraId="6F02FCA6"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29" w:type="dxa"/>
            <w:tcBorders>
              <w:top w:val="nil"/>
              <w:left w:val="nil"/>
              <w:bottom w:val="single" w:sz="8" w:space="0" w:color="000000"/>
              <w:right w:val="single" w:sz="8" w:space="0" w:color="000000"/>
            </w:tcBorders>
            <w:shd w:val="clear" w:color="auto" w:fill="auto"/>
            <w:noWrap/>
            <w:vAlign w:val="center"/>
            <w:hideMark/>
          </w:tcPr>
          <w:p w14:paraId="60A34F82"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742E1AF2"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 </w:t>
            </w:r>
          </w:p>
        </w:tc>
        <w:tc>
          <w:tcPr>
            <w:tcW w:w="1200" w:type="dxa"/>
            <w:tcBorders>
              <w:top w:val="nil"/>
              <w:left w:val="nil"/>
              <w:bottom w:val="single" w:sz="8" w:space="0" w:color="000000"/>
              <w:right w:val="single" w:sz="8" w:space="0" w:color="000000"/>
            </w:tcBorders>
            <w:shd w:val="clear" w:color="auto" w:fill="auto"/>
            <w:noWrap/>
            <w:vAlign w:val="center"/>
            <w:hideMark/>
          </w:tcPr>
          <w:p w14:paraId="27CCA542"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2</w:t>
            </w:r>
          </w:p>
        </w:tc>
      </w:tr>
      <w:tr w:rsidR="008C1578" w:rsidRPr="00764171" w14:paraId="7DFE2F8E"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42885EC5"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25</w:t>
            </w:r>
          </w:p>
        </w:tc>
        <w:tc>
          <w:tcPr>
            <w:tcW w:w="1200" w:type="dxa"/>
            <w:tcBorders>
              <w:top w:val="nil"/>
              <w:left w:val="nil"/>
              <w:bottom w:val="single" w:sz="8" w:space="0" w:color="000000"/>
              <w:right w:val="single" w:sz="8" w:space="0" w:color="000000"/>
            </w:tcBorders>
            <w:shd w:val="clear" w:color="auto" w:fill="auto"/>
            <w:noWrap/>
            <w:vAlign w:val="center"/>
            <w:hideMark/>
          </w:tcPr>
          <w:p w14:paraId="04A89080"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I090000216</w:t>
            </w:r>
          </w:p>
        </w:tc>
        <w:tc>
          <w:tcPr>
            <w:tcW w:w="1200" w:type="dxa"/>
            <w:tcBorders>
              <w:top w:val="nil"/>
              <w:left w:val="nil"/>
              <w:bottom w:val="single" w:sz="8" w:space="0" w:color="000000"/>
              <w:right w:val="single" w:sz="8" w:space="0" w:color="000000"/>
            </w:tcBorders>
            <w:shd w:val="clear" w:color="auto" w:fill="auto"/>
            <w:noWrap/>
            <w:vAlign w:val="center"/>
            <w:hideMark/>
          </w:tcPr>
          <w:p w14:paraId="51BC2550"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53101</w:t>
            </w:r>
          </w:p>
        </w:tc>
        <w:tc>
          <w:tcPr>
            <w:tcW w:w="3247" w:type="dxa"/>
            <w:tcBorders>
              <w:top w:val="nil"/>
              <w:left w:val="nil"/>
              <w:bottom w:val="single" w:sz="8" w:space="0" w:color="000000"/>
              <w:right w:val="single" w:sz="8" w:space="0" w:color="000000"/>
            </w:tcBorders>
            <w:shd w:val="clear" w:color="auto" w:fill="auto"/>
            <w:noWrap/>
            <w:vAlign w:val="center"/>
            <w:hideMark/>
          </w:tcPr>
          <w:p w14:paraId="39F04B59"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ESTUCHE DIAGNOSTICO (JGO. DE)</w:t>
            </w:r>
          </w:p>
        </w:tc>
        <w:tc>
          <w:tcPr>
            <w:tcW w:w="1244" w:type="dxa"/>
            <w:tcBorders>
              <w:top w:val="nil"/>
              <w:left w:val="nil"/>
              <w:bottom w:val="single" w:sz="8" w:space="0" w:color="000000"/>
              <w:right w:val="single" w:sz="8" w:space="0" w:color="000000"/>
            </w:tcBorders>
            <w:shd w:val="clear" w:color="auto" w:fill="auto"/>
            <w:noWrap/>
            <w:vAlign w:val="center"/>
            <w:hideMark/>
          </w:tcPr>
          <w:p w14:paraId="528774A4"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12</w:t>
            </w:r>
          </w:p>
        </w:tc>
        <w:tc>
          <w:tcPr>
            <w:tcW w:w="1229" w:type="dxa"/>
            <w:tcBorders>
              <w:top w:val="nil"/>
              <w:left w:val="nil"/>
              <w:bottom w:val="single" w:sz="8" w:space="0" w:color="000000"/>
              <w:right w:val="single" w:sz="8" w:space="0" w:color="000000"/>
            </w:tcBorders>
            <w:shd w:val="clear" w:color="auto" w:fill="auto"/>
            <w:noWrap/>
            <w:vAlign w:val="center"/>
            <w:hideMark/>
          </w:tcPr>
          <w:p w14:paraId="31929337"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10</w:t>
            </w:r>
          </w:p>
        </w:tc>
        <w:tc>
          <w:tcPr>
            <w:tcW w:w="1200" w:type="dxa"/>
            <w:tcBorders>
              <w:top w:val="nil"/>
              <w:left w:val="nil"/>
              <w:bottom w:val="single" w:sz="8" w:space="0" w:color="000000"/>
              <w:right w:val="single" w:sz="8" w:space="0" w:color="000000"/>
            </w:tcBorders>
            <w:shd w:val="clear" w:color="auto" w:fill="auto"/>
            <w:noWrap/>
            <w:vAlign w:val="center"/>
            <w:hideMark/>
          </w:tcPr>
          <w:p w14:paraId="5F268470"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63B3A642"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23</w:t>
            </w:r>
          </w:p>
        </w:tc>
      </w:tr>
      <w:tr w:rsidR="008C1578" w:rsidRPr="00764171" w14:paraId="177204FF"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1B7344E9"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27</w:t>
            </w:r>
          </w:p>
        </w:tc>
        <w:tc>
          <w:tcPr>
            <w:tcW w:w="1200" w:type="dxa"/>
            <w:tcBorders>
              <w:top w:val="nil"/>
              <w:left w:val="nil"/>
              <w:bottom w:val="single" w:sz="8" w:space="0" w:color="000000"/>
              <w:right w:val="single" w:sz="8" w:space="0" w:color="000000"/>
            </w:tcBorders>
            <w:shd w:val="clear" w:color="auto" w:fill="auto"/>
            <w:noWrap/>
            <w:vAlign w:val="center"/>
            <w:hideMark/>
          </w:tcPr>
          <w:p w14:paraId="30276EE5"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I090000440</w:t>
            </w:r>
          </w:p>
        </w:tc>
        <w:tc>
          <w:tcPr>
            <w:tcW w:w="1200" w:type="dxa"/>
            <w:tcBorders>
              <w:top w:val="nil"/>
              <w:left w:val="nil"/>
              <w:bottom w:val="single" w:sz="8" w:space="0" w:color="000000"/>
              <w:right w:val="single" w:sz="8" w:space="0" w:color="000000"/>
            </w:tcBorders>
            <w:shd w:val="clear" w:color="auto" w:fill="auto"/>
            <w:noWrap/>
            <w:vAlign w:val="center"/>
            <w:hideMark/>
          </w:tcPr>
          <w:p w14:paraId="73D60F45"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53101</w:t>
            </w:r>
          </w:p>
        </w:tc>
        <w:tc>
          <w:tcPr>
            <w:tcW w:w="3247" w:type="dxa"/>
            <w:tcBorders>
              <w:top w:val="nil"/>
              <w:left w:val="nil"/>
              <w:bottom w:val="single" w:sz="8" w:space="0" w:color="000000"/>
              <w:right w:val="single" w:sz="8" w:space="0" w:color="000000"/>
            </w:tcBorders>
            <w:shd w:val="clear" w:color="auto" w:fill="auto"/>
            <w:noWrap/>
            <w:vAlign w:val="center"/>
            <w:hideMark/>
          </w:tcPr>
          <w:p w14:paraId="7614C03A"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UNIDAD DENTAL</w:t>
            </w:r>
          </w:p>
        </w:tc>
        <w:tc>
          <w:tcPr>
            <w:tcW w:w="1244" w:type="dxa"/>
            <w:tcBorders>
              <w:top w:val="nil"/>
              <w:left w:val="nil"/>
              <w:bottom w:val="single" w:sz="8" w:space="0" w:color="000000"/>
              <w:right w:val="single" w:sz="8" w:space="0" w:color="000000"/>
            </w:tcBorders>
            <w:shd w:val="clear" w:color="auto" w:fill="auto"/>
            <w:noWrap/>
            <w:vAlign w:val="center"/>
            <w:hideMark/>
          </w:tcPr>
          <w:p w14:paraId="151F5C25"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29" w:type="dxa"/>
            <w:tcBorders>
              <w:top w:val="nil"/>
              <w:left w:val="nil"/>
              <w:bottom w:val="single" w:sz="8" w:space="0" w:color="000000"/>
              <w:right w:val="single" w:sz="8" w:space="0" w:color="000000"/>
            </w:tcBorders>
            <w:shd w:val="clear" w:color="auto" w:fill="auto"/>
            <w:noWrap/>
            <w:vAlign w:val="center"/>
            <w:hideMark/>
          </w:tcPr>
          <w:p w14:paraId="6F1EC0A5"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09D1658B"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 </w:t>
            </w:r>
          </w:p>
        </w:tc>
        <w:tc>
          <w:tcPr>
            <w:tcW w:w="1200" w:type="dxa"/>
            <w:tcBorders>
              <w:top w:val="nil"/>
              <w:left w:val="nil"/>
              <w:bottom w:val="single" w:sz="8" w:space="0" w:color="000000"/>
              <w:right w:val="single" w:sz="8" w:space="0" w:color="000000"/>
            </w:tcBorders>
            <w:shd w:val="clear" w:color="auto" w:fill="auto"/>
            <w:noWrap/>
            <w:vAlign w:val="center"/>
            <w:hideMark/>
          </w:tcPr>
          <w:p w14:paraId="413132AE"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2</w:t>
            </w:r>
          </w:p>
        </w:tc>
      </w:tr>
      <w:tr w:rsidR="008C1578" w:rsidRPr="00764171" w14:paraId="3384FB79"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6A7DD180"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37</w:t>
            </w:r>
          </w:p>
        </w:tc>
        <w:tc>
          <w:tcPr>
            <w:tcW w:w="1200" w:type="dxa"/>
            <w:tcBorders>
              <w:top w:val="nil"/>
              <w:left w:val="nil"/>
              <w:bottom w:val="single" w:sz="8" w:space="0" w:color="000000"/>
              <w:right w:val="single" w:sz="8" w:space="0" w:color="000000"/>
            </w:tcBorders>
            <w:shd w:val="clear" w:color="auto" w:fill="auto"/>
            <w:noWrap/>
            <w:vAlign w:val="center"/>
            <w:hideMark/>
          </w:tcPr>
          <w:p w14:paraId="77DB0213"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I090001062</w:t>
            </w:r>
          </w:p>
        </w:tc>
        <w:tc>
          <w:tcPr>
            <w:tcW w:w="1200" w:type="dxa"/>
            <w:tcBorders>
              <w:top w:val="nil"/>
              <w:left w:val="nil"/>
              <w:bottom w:val="single" w:sz="8" w:space="0" w:color="000000"/>
              <w:right w:val="single" w:sz="8" w:space="0" w:color="000000"/>
            </w:tcBorders>
            <w:shd w:val="clear" w:color="auto" w:fill="auto"/>
            <w:noWrap/>
            <w:vAlign w:val="center"/>
            <w:hideMark/>
          </w:tcPr>
          <w:p w14:paraId="27EB864B"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53201</w:t>
            </w:r>
          </w:p>
        </w:tc>
        <w:tc>
          <w:tcPr>
            <w:tcW w:w="3247" w:type="dxa"/>
            <w:tcBorders>
              <w:top w:val="nil"/>
              <w:left w:val="nil"/>
              <w:bottom w:val="single" w:sz="8" w:space="0" w:color="000000"/>
              <w:right w:val="single" w:sz="8" w:space="0" w:color="000000"/>
            </w:tcBorders>
            <w:shd w:val="clear" w:color="auto" w:fill="auto"/>
            <w:noWrap/>
            <w:vAlign w:val="center"/>
            <w:hideMark/>
          </w:tcPr>
          <w:p w14:paraId="118BBA99"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ROTOR MANO EXCAVACION DENTAL</w:t>
            </w:r>
          </w:p>
        </w:tc>
        <w:tc>
          <w:tcPr>
            <w:tcW w:w="1244" w:type="dxa"/>
            <w:tcBorders>
              <w:top w:val="nil"/>
              <w:left w:val="nil"/>
              <w:bottom w:val="single" w:sz="8" w:space="0" w:color="000000"/>
              <w:right w:val="single" w:sz="8" w:space="0" w:color="000000"/>
            </w:tcBorders>
            <w:shd w:val="clear" w:color="auto" w:fill="auto"/>
            <w:noWrap/>
            <w:vAlign w:val="center"/>
            <w:hideMark/>
          </w:tcPr>
          <w:p w14:paraId="388240C5"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w:t>
            </w:r>
          </w:p>
        </w:tc>
        <w:tc>
          <w:tcPr>
            <w:tcW w:w="1229" w:type="dxa"/>
            <w:tcBorders>
              <w:top w:val="nil"/>
              <w:left w:val="nil"/>
              <w:bottom w:val="single" w:sz="8" w:space="0" w:color="000000"/>
              <w:right w:val="single" w:sz="8" w:space="0" w:color="000000"/>
            </w:tcBorders>
            <w:shd w:val="clear" w:color="auto" w:fill="auto"/>
            <w:noWrap/>
            <w:vAlign w:val="center"/>
            <w:hideMark/>
          </w:tcPr>
          <w:p w14:paraId="77FBA074"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2</w:t>
            </w:r>
          </w:p>
        </w:tc>
        <w:tc>
          <w:tcPr>
            <w:tcW w:w="1200" w:type="dxa"/>
            <w:tcBorders>
              <w:top w:val="nil"/>
              <w:left w:val="nil"/>
              <w:bottom w:val="single" w:sz="8" w:space="0" w:color="000000"/>
              <w:right w:val="single" w:sz="8" w:space="0" w:color="000000"/>
            </w:tcBorders>
            <w:shd w:val="clear" w:color="auto" w:fill="auto"/>
            <w:noWrap/>
            <w:vAlign w:val="center"/>
            <w:hideMark/>
          </w:tcPr>
          <w:p w14:paraId="0B4768A5"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 </w:t>
            </w:r>
          </w:p>
        </w:tc>
        <w:tc>
          <w:tcPr>
            <w:tcW w:w="1200" w:type="dxa"/>
            <w:tcBorders>
              <w:top w:val="nil"/>
              <w:left w:val="nil"/>
              <w:bottom w:val="single" w:sz="8" w:space="0" w:color="000000"/>
              <w:right w:val="single" w:sz="8" w:space="0" w:color="000000"/>
            </w:tcBorders>
            <w:shd w:val="clear" w:color="auto" w:fill="auto"/>
            <w:noWrap/>
            <w:vAlign w:val="center"/>
            <w:hideMark/>
          </w:tcPr>
          <w:p w14:paraId="4D864800"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w:t>
            </w:r>
          </w:p>
        </w:tc>
      </w:tr>
      <w:tr w:rsidR="008C1578" w:rsidRPr="00764171" w14:paraId="04104128"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0FB011C6"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39</w:t>
            </w:r>
          </w:p>
        </w:tc>
        <w:tc>
          <w:tcPr>
            <w:tcW w:w="1200" w:type="dxa"/>
            <w:tcBorders>
              <w:top w:val="nil"/>
              <w:left w:val="nil"/>
              <w:bottom w:val="single" w:sz="8" w:space="0" w:color="000000"/>
              <w:right w:val="single" w:sz="8" w:space="0" w:color="000000"/>
            </w:tcBorders>
            <w:shd w:val="clear" w:color="auto" w:fill="auto"/>
            <w:noWrap/>
            <w:vAlign w:val="center"/>
            <w:hideMark/>
          </w:tcPr>
          <w:p w14:paraId="70A690F9"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I060200282</w:t>
            </w:r>
          </w:p>
        </w:tc>
        <w:tc>
          <w:tcPr>
            <w:tcW w:w="1200" w:type="dxa"/>
            <w:tcBorders>
              <w:top w:val="nil"/>
              <w:left w:val="nil"/>
              <w:bottom w:val="single" w:sz="8" w:space="0" w:color="000000"/>
              <w:right w:val="single" w:sz="8" w:space="0" w:color="000000"/>
            </w:tcBorders>
            <w:shd w:val="clear" w:color="auto" w:fill="auto"/>
            <w:noWrap/>
            <w:vAlign w:val="center"/>
            <w:hideMark/>
          </w:tcPr>
          <w:p w14:paraId="41149B91"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56902</w:t>
            </w:r>
          </w:p>
        </w:tc>
        <w:tc>
          <w:tcPr>
            <w:tcW w:w="3247" w:type="dxa"/>
            <w:tcBorders>
              <w:top w:val="nil"/>
              <w:left w:val="nil"/>
              <w:bottom w:val="single" w:sz="8" w:space="0" w:color="000000"/>
              <w:right w:val="single" w:sz="8" w:space="0" w:color="000000"/>
            </w:tcBorders>
            <w:shd w:val="clear" w:color="auto" w:fill="auto"/>
            <w:noWrap/>
            <w:vAlign w:val="center"/>
            <w:hideMark/>
          </w:tcPr>
          <w:p w14:paraId="4EA0CDEF"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ESTERILIZADOR O AUTOCLAVE</w:t>
            </w:r>
          </w:p>
        </w:tc>
        <w:tc>
          <w:tcPr>
            <w:tcW w:w="1244" w:type="dxa"/>
            <w:tcBorders>
              <w:top w:val="nil"/>
              <w:left w:val="nil"/>
              <w:bottom w:val="single" w:sz="8" w:space="0" w:color="000000"/>
              <w:right w:val="single" w:sz="8" w:space="0" w:color="000000"/>
            </w:tcBorders>
            <w:shd w:val="clear" w:color="auto" w:fill="auto"/>
            <w:noWrap/>
            <w:vAlign w:val="center"/>
            <w:hideMark/>
          </w:tcPr>
          <w:p w14:paraId="0A0935E0"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29" w:type="dxa"/>
            <w:tcBorders>
              <w:top w:val="nil"/>
              <w:left w:val="nil"/>
              <w:bottom w:val="single" w:sz="8" w:space="0" w:color="000000"/>
              <w:right w:val="single" w:sz="8" w:space="0" w:color="000000"/>
            </w:tcBorders>
            <w:shd w:val="clear" w:color="auto" w:fill="auto"/>
            <w:noWrap/>
            <w:vAlign w:val="center"/>
            <w:hideMark/>
          </w:tcPr>
          <w:p w14:paraId="1E648301"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110292C9"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 </w:t>
            </w:r>
          </w:p>
        </w:tc>
        <w:tc>
          <w:tcPr>
            <w:tcW w:w="1200" w:type="dxa"/>
            <w:tcBorders>
              <w:top w:val="nil"/>
              <w:left w:val="nil"/>
              <w:bottom w:val="single" w:sz="8" w:space="0" w:color="000000"/>
              <w:right w:val="single" w:sz="8" w:space="0" w:color="000000"/>
            </w:tcBorders>
            <w:shd w:val="clear" w:color="auto" w:fill="auto"/>
            <w:noWrap/>
            <w:vAlign w:val="center"/>
            <w:hideMark/>
          </w:tcPr>
          <w:p w14:paraId="2AC5DF32"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2</w:t>
            </w:r>
          </w:p>
        </w:tc>
      </w:tr>
      <w:tr w:rsidR="008C1578" w:rsidRPr="00764171" w14:paraId="6FB7CC25"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7EA053A6"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40</w:t>
            </w:r>
          </w:p>
        </w:tc>
        <w:tc>
          <w:tcPr>
            <w:tcW w:w="1200" w:type="dxa"/>
            <w:tcBorders>
              <w:top w:val="nil"/>
              <w:left w:val="nil"/>
              <w:bottom w:val="single" w:sz="8" w:space="0" w:color="000000"/>
              <w:right w:val="single" w:sz="8" w:space="0" w:color="000000"/>
            </w:tcBorders>
            <w:shd w:val="clear" w:color="auto" w:fill="auto"/>
            <w:noWrap/>
            <w:vAlign w:val="center"/>
            <w:hideMark/>
          </w:tcPr>
          <w:p w14:paraId="67B60961"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I060200356</w:t>
            </w:r>
          </w:p>
        </w:tc>
        <w:tc>
          <w:tcPr>
            <w:tcW w:w="1200" w:type="dxa"/>
            <w:tcBorders>
              <w:top w:val="nil"/>
              <w:left w:val="nil"/>
              <w:bottom w:val="single" w:sz="8" w:space="0" w:color="000000"/>
              <w:right w:val="single" w:sz="8" w:space="0" w:color="000000"/>
            </w:tcBorders>
            <w:shd w:val="clear" w:color="auto" w:fill="auto"/>
            <w:noWrap/>
            <w:vAlign w:val="center"/>
            <w:hideMark/>
          </w:tcPr>
          <w:p w14:paraId="4D92B4AA"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56902</w:t>
            </w:r>
          </w:p>
        </w:tc>
        <w:tc>
          <w:tcPr>
            <w:tcW w:w="3247" w:type="dxa"/>
            <w:tcBorders>
              <w:top w:val="nil"/>
              <w:left w:val="nil"/>
              <w:bottom w:val="single" w:sz="8" w:space="0" w:color="000000"/>
              <w:right w:val="single" w:sz="8" w:space="0" w:color="000000"/>
            </w:tcBorders>
            <w:shd w:val="clear" w:color="auto" w:fill="auto"/>
            <w:noWrap/>
            <w:vAlign w:val="center"/>
            <w:hideMark/>
          </w:tcPr>
          <w:p w14:paraId="1029C337"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MICROCENTRIFUGA</w:t>
            </w:r>
          </w:p>
        </w:tc>
        <w:tc>
          <w:tcPr>
            <w:tcW w:w="1244" w:type="dxa"/>
            <w:tcBorders>
              <w:top w:val="nil"/>
              <w:left w:val="nil"/>
              <w:bottom w:val="single" w:sz="8" w:space="0" w:color="000000"/>
              <w:right w:val="single" w:sz="8" w:space="0" w:color="000000"/>
            </w:tcBorders>
            <w:shd w:val="clear" w:color="auto" w:fill="auto"/>
            <w:noWrap/>
            <w:vAlign w:val="center"/>
            <w:hideMark/>
          </w:tcPr>
          <w:p w14:paraId="2D32C636"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29" w:type="dxa"/>
            <w:tcBorders>
              <w:top w:val="nil"/>
              <w:left w:val="nil"/>
              <w:bottom w:val="single" w:sz="8" w:space="0" w:color="000000"/>
              <w:right w:val="single" w:sz="8" w:space="0" w:color="000000"/>
            </w:tcBorders>
            <w:shd w:val="clear" w:color="auto" w:fill="auto"/>
            <w:noWrap/>
            <w:vAlign w:val="center"/>
            <w:hideMark/>
          </w:tcPr>
          <w:p w14:paraId="0FEAC60F"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3CBCE905"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364427CE"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w:t>
            </w:r>
          </w:p>
        </w:tc>
      </w:tr>
      <w:tr w:rsidR="008C1578" w:rsidRPr="00764171" w14:paraId="78C22B05"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791F9E20"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41</w:t>
            </w:r>
          </w:p>
        </w:tc>
        <w:tc>
          <w:tcPr>
            <w:tcW w:w="1200" w:type="dxa"/>
            <w:tcBorders>
              <w:top w:val="nil"/>
              <w:left w:val="nil"/>
              <w:bottom w:val="single" w:sz="8" w:space="0" w:color="000000"/>
              <w:right w:val="single" w:sz="8" w:space="0" w:color="000000"/>
            </w:tcBorders>
            <w:shd w:val="clear" w:color="auto" w:fill="auto"/>
            <w:noWrap/>
            <w:vAlign w:val="center"/>
            <w:hideMark/>
          </w:tcPr>
          <w:p w14:paraId="4D02270A"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I060600370</w:t>
            </w:r>
          </w:p>
        </w:tc>
        <w:tc>
          <w:tcPr>
            <w:tcW w:w="1200" w:type="dxa"/>
            <w:tcBorders>
              <w:top w:val="nil"/>
              <w:left w:val="nil"/>
              <w:bottom w:val="single" w:sz="8" w:space="0" w:color="000000"/>
              <w:right w:val="single" w:sz="8" w:space="0" w:color="000000"/>
            </w:tcBorders>
            <w:shd w:val="clear" w:color="auto" w:fill="auto"/>
            <w:noWrap/>
            <w:vAlign w:val="center"/>
            <w:hideMark/>
          </w:tcPr>
          <w:p w14:paraId="66A07662"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56902</w:t>
            </w:r>
          </w:p>
        </w:tc>
        <w:tc>
          <w:tcPr>
            <w:tcW w:w="3247" w:type="dxa"/>
            <w:tcBorders>
              <w:top w:val="nil"/>
              <w:left w:val="nil"/>
              <w:bottom w:val="single" w:sz="8" w:space="0" w:color="000000"/>
              <w:right w:val="single" w:sz="8" w:space="0" w:color="000000"/>
            </w:tcBorders>
            <w:shd w:val="clear" w:color="auto" w:fill="auto"/>
            <w:noWrap/>
            <w:vAlign w:val="center"/>
            <w:hideMark/>
          </w:tcPr>
          <w:p w14:paraId="34EA7FF1"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MICROSCOPIO BINOCULAR</w:t>
            </w:r>
          </w:p>
        </w:tc>
        <w:tc>
          <w:tcPr>
            <w:tcW w:w="1244" w:type="dxa"/>
            <w:tcBorders>
              <w:top w:val="nil"/>
              <w:left w:val="nil"/>
              <w:bottom w:val="single" w:sz="8" w:space="0" w:color="000000"/>
              <w:right w:val="single" w:sz="8" w:space="0" w:color="000000"/>
            </w:tcBorders>
            <w:shd w:val="clear" w:color="auto" w:fill="auto"/>
            <w:noWrap/>
            <w:vAlign w:val="center"/>
            <w:hideMark/>
          </w:tcPr>
          <w:p w14:paraId="233B216F"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2</w:t>
            </w:r>
          </w:p>
        </w:tc>
        <w:tc>
          <w:tcPr>
            <w:tcW w:w="1229" w:type="dxa"/>
            <w:tcBorders>
              <w:top w:val="nil"/>
              <w:left w:val="nil"/>
              <w:bottom w:val="single" w:sz="8" w:space="0" w:color="000000"/>
              <w:right w:val="single" w:sz="8" w:space="0" w:color="000000"/>
            </w:tcBorders>
            <w:shd w:val="clear" w:color="auto" w:fill="auto"/>
            <w:noWrap/>
            <w:vAlign w:val="center"/>
            <w:hideMark/>
          </w:tcPr>
          <w:p w14:paraId="2E7E73D8"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2</w:t>
            </w:r>
          </w:p>
        </w:tc>
        <w:tc>
          <w:tcPr>
            <w:tcW w:w="1200" w:type="dxa"/>
            <w:tcBorders>
              <w:top w:val="nil"/>
              <w:left w:val="nil"/>
              <w:bottom w:val="single" w:sz="8" w:space="0" w:color="000000"/>
              <w:right w:val="single" w:sz="8" w:space="0" w:color="000000"/>
            </w:tcBorders>
            <w:shd w:val="clear" w:color="auto" w:fill="auto"/>
            <w:noWrap/>
            <w:vAlign w:val="center"/>
            <w:hideMark/>
          </w:tcPr>
          <w:p w14:paraId="442EFB1D"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2</w:t>
            </w:r>
          </w:p>
        </w:tc>
        <w:tc>
          <w:tcPr>
            <w:tcW w:w="1200" w:type="dxa"/>
            <w:tcBorders>
              <w:top w:val="nil"/>
              <w:left w:val="nil"/>
              <w:bottom w:val="single" w:sz="8" w:space="0" w:color="000000"/>
              <w:right w:val="single" w:sz="8" w:space="0" w:color="000000"/>
            </w:tcBorders>
            <w:shd w:val="clear" w:color="auto" w:fill="auto"/>
            <w:noWrap/>
            <w:vAlign w:val="center"/>
            <w:hideMark/>
          </w:tcPr>
          <w:p w14:paraId="5964529D"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6</w:t>
            </w:r>
          </w:p>
        </w:tc>
      </w:tr>
      <w:tr w:rsidR="008C1578" w:rsidRPr="00764171" w14:paraId="15BF9CBF"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4BF964CA"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42</w:t>
            </w:r>
          </w:p>
        </w:tc>
        <w:tc>
          <w:tcPr>
            <w:tcW w:w="1200" w:type="dxa"/>
            <w:tcBorders>
              <w:top w:val="nil"/>
              <w:left w:val="nil"/>
              <w:bottom w:val="single" w:sz="8" w:space="0" w:color="000000"/>
              <w:right w:val="single" w:sz="8" w:space="0" w:color="000000"/>
            </w:tcBorders>
            <w:shd w:val="clear" w:color="auto" w:fill="auto"/>
            <w:noWrap/>
            <w:vAlign w:val="center"/>
            <w:hideMark/>
          </w:tcPr>
          <w:p w14:paraId="399C6A88"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I060600404</w:t>
            </w:r>
          </w:p>
        </w:tc>
        <w:tc>
          <w:tcPr>
            <w:tcW w:w="1200" w:type="dxa"/>
            <w:tcBorders>
              <w:top w:val="nil"/>
              <w:left w:val="nil"/>
              <w:bottom w:val="single" w:sz="8" w:space="0" w:color="000000"/>
              <w:right w:val="single" w:sz="8" w:space="0" w:color="000000"/>
            </w:tcBorders>
            <w:shd w:val="clear" w:color="auto" w:fill="auto"/>
            <w:noWrap/>
            <w:vAlign w:val="center"/>
            <w:hideMark/>
          </w:tcPr>
          <w:p w14:paraId="40AFB262"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56902</w:t>
            </w:r>
          </w:p>
        </w:tc>
        <w:tc>
          <w:tcPr>
            <w:tcW w:w="3247" w:type="dxa"/>
            <w:tcBorders>
              <w:top w:val="nil"/>
              <w:left w:val="nil"/>
              <w:bottom w:val="single" w:sz="8" w:space="0" w:color="000000"/>
              <w:right w:val="single" w:sz="8" w:space="0" w:color="000000"/>
            </w:tcBorders>
            <w:shd w:val="clear" w:color="auto" w:fill="auto"/>
            <w:noWrap/>
            <w:vAlign w:val="center"/>
            <w:hideMark/>
          </w:tcPr>
          <w:p w14:paraId="2F5B1E50"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OXIMETRO</w:t>
            </w:r>
          </w:p>
        </w:tc>
        <w:tc>
          <w:tcPr>
            <w:tcW w:w="1244" w:type="dxa"/>
            <w:tcBorders>
              <w:top w:val="nil"/>
              <w:left w:val="nil"/>
              <w:bottom w:val="single" w:sz="8" w:space="0" w:color="000000"/>
              <w:right w:val="single" w:sz="8" w:space="0" w:color="000000"/>
            </w:tcBorders>
            <w:shd w:val="clear" w:color="auto" w:fill="auto"/>
            <w:noWrap/>
            <w:vAlign w:val="center"/>
            <w:hideMark/>
          </w:tcPr>
          <w:p w14:paraId="55A6AC31"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8</w:t>
            </w:r>
          </w:p>
        </w:tc>
        <w:tc>
          <w:tcPr>
            <w:tcW w:w="1229" w:type="dxa"/>
            <w:tcBorders>
              <w:top w:val="nil"/>
              <w:left w:val="nil"/>
              <w:bottom w:val="single" w:sz="8" w:space="0" w:color="000000"/>
              <w:right w:val="single" w:sz="8" w:space="0" w:color="000000"/>
            </w:tcBorders>
            <w:shd w:val="clear" w:color="auto" w:fill="auto"/>
            <w:noWrap/>
            <w:vAlign w:val="center"/>
            <w:hideMark/>
          </w:tcPr>
          <w:p w14:paraId="7628B86D"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10</w:t>
            </w:r>
          </w:p>
        </w:tc>
        <w:tc>
          <w:tcPr>
            <w:tcW w:w="1200" w:type="dxa"/>
            <w:tcBorders>
              <w:top w:val="nil"/>
              <w:left w:val="nil"/>
              <w:bottom w:val="single" w:sz="8" w:space="0" w:color="000000"/>
              <w:right w:val="single" w:sz="8" w:space="0" w:color="000000"/>
            </w:tcBorders>
            <w:shd w:val="clear" w:color="auto" w:fill="auto"/>
            <w:noWrap/>
            <w:vAlign w:val="center"/>
            <w:hideMark/>
          </w:tcPr>
          <w:p w14:paraId="13382BA1"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4</w:t>
            </w:r>
          </w:p>
        </w:tc>
        <w:tc>
          <w:tcPr>
            <w:tcW w:w="1200" w:type="dxa"/>
            <w:tcBorders>
              <w:top w:val="nil"/>
              <w:left w:val="nil"/>
              <w:bottom w:val="single" w:sz="8" w:space="0" w:color="000000"/>
              <w:right w:val="single" w:sz="8" w:space="0" w:color="000000"/>
            </w:tcBorders>
            <w:shd w:val="clear" w:color="auto" w:fill="auto"/>
            <w:noWrap/>
            <w:vAlign w:val="center"/>
            <w:hideMark/>
          </w:tcPr>
          <w:p w14:paraId="6CEE870B"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22</w:t>
            </w:r>
          </w:p>
        </w:tc>
      </w:tr>
      <w:tr w:rsidR="008C1578" w:rsidRPr="00764171" w14:paraId="6929B0E5" w14:textId="77777777" w:rsidTr="008C1578">
        <w:trPr>
          <w:trHeight w:val="199"/>
          <w:jc w:val="center"/>
        </w:trPr>
        <w:tc>
          <w:tcPr>
            <w:tcW w:w="732" w:type="dxa"/>
            <w:tcBorders>
              <w:top w:val="nil"/>
              <w:left w:val="single" w:sz="8" w:space="0" w:color="auto"/>
              <w:bottom w:val="single" w:sz="8" w:space="0" w:color="000000"/>
              <w:right w:val="single" w:sz="8" w:space="0" w:color="000000"/>
            </w:tcBorders>
            <w:shd w:val="clear" w:color="auto" w:fill="auto"/>
            <w:noWrap/>
            <w:vAlign w:val="center"/>
            <w:hideMark/>
          </w:tcPr>
          <w:p w14:paraId="72ED06A7"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43</w:t>
            </w:r>
          </w:p>
        </w:tc>
        <w:tc>
          <w:tcPr>
            <w:tcW w:w="1200" w:type="dxa"/>
            <w:tcBorders>
              <w:top w:val="nil"/>
              <w:left w:val="nil"/>
              <w:bottom w:val="single" w:sz="8" w:space="0" w:color="000000"/>
              <w:right w:val="single" w:sz="8" w:space="0" w:color="000000"/>
            </w:tcBorders>
            <w:shd w:val="clear" w:color="auto" w:fill="auto"/>
            <w:noWrap/>
            <w:vAlign w:val="center"/>
            <w:hideMark/>
          </w:tcPr>
          <w:p w14:paraId="0A252883"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I060200282</w:t>
            </w:r>
          </w:p>
        </w:tc>
        <w:tc>
          <w:tcPr>
            <w:tcW w:w="1200" w:type="dxa"/>
            <w:tcBorders>
              <w:top w:val="nil"/>
              <w:left w:val="nil"/>
              <w:bottom w:val="single" w:sz="8" w:space="0" w:color="000000"/>
              <w:right w:val="single" w:sz="8" w:space="0" w:color="000000"/>
            </w:tcBorders>
            <w:shd w:val="clear" w:color="auto" w:fill="auto"/>
            <w:noWrap/>
            <w:vAlign w:val="center"/>
            <w:hideMark/>
          </w:tcPr>
          <w:p w14:paraId="4E8FD62C"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56902</w:t>
            </w:r>
          </w:p>
        </w:tc>
        <w:tc>
          <w:tcPr>
            <w:tcW w:w="3247" w:type="dxa"/>
            <w:tcBorders>
              <w:top w:val="nil"/>
              <w:left w:val="nil"/>
              <w:bottom w:val="single" w:sz="8" w:space="0" w:color="000000"/>
              <w:right w:val="single" w:sz="8" w:space="0" w:color="000000"/>
            </w:tcBorders>
            <w:shd w:val="clear" w:color="auto" w:fill="auto"/>
            <w:noWrap/>
            <w:vAlign w:val="center"/>
            <w:hideMark/>
          </w:tcPr>
          <w:p w14:paraId="7F1832BE" w14:textId="77777777" w:rsidR="008C1578" w:rsidRPr="00764171" w:rsidRDefault="008C1578" w:rsidP="008C1578">
            <w:pPr>
              <w:rPr>
                <w:rFonts w:ascii="Calibri" w:hAnsi="Calibri"/>
                <w:color w:val="000000"/>
                <w:sz w:val="18"/>
                <w:szCs w:val="18"/>
                <w:lang w:val="es-MX" w:eastAsia="es-MX"/>
              </w:rPr>
            </w:pPr>
            <w:r w:rsidRPr="00764171">
              <w:rPr>
                <w:rFonts w:ascii="Calibri" w:hAnsi="Calibri"/>
                <w:color w:val="000000"/>
                <w:sz w:val="18"/>
                <w:szCs w:val="18"/>
                <w:lang w:val="es-MX" w:eastAsia="es-MX"/>
              </w:rPr>
              <w:t>ESTERILIZADOR O AUTOCLAVE</w:t>
            </w:r>
          </w:p>
        </w:tc>
        <w:tc>
          <w:tcPr>
            <w:tcW w:w="1244" w:type="dxa"/>
            <w:tcBorders>
              <w:top w:val="nil"/>
              <w:left w:val="nil"/>
              <w:bottom w:val="single" w:sz="8" w:space="0" w:color="000000"/>
              <w:right w:val="single" w:sz="8" w:space="0" w:color="000000"/>
            </w:tcBorders>
            <w:shd w:val="clear" w:color="auto" w:fill="auto"/>
            <w:noWrap/>
            <w:vAlign w:val="center"/>
            <w:hideMark/>
          </w:tcPr>
          <w:p w14:paraId="5E5F9E47"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29" w:type="dxa"/>
            <w:tcBorders>
              <w:top w:val="nil"/>
              <w:left w:val="nil"/>
              <w:bottom w:val="single" w:sz="8" w:space="0" w:color="000000"/>
              <w:right w:val="single" w:sz="8" w:space="0" w:color="000000"/>
            </w:tcBorders>
            <w:shd w:val="clear" w:color="auto" w:fill="auto"/>
            <w:noWrap/>
            <w:vAlign w:val="center"/>
            <w:hideMark/>
          </w:tcPr>
          <w:p w14:paraId="1548025B"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068F1A81"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3AF8783E" w14:textId="77777777" w:rsidR="008C1578" w:rsidRPr="00764171" w:rsidRDefault="008C1578" w:rsidP="008C1578">
            <w:pPr>
              <w:jc w:val="right"/>
              <w:rPr>
                <w:rFonts w:ascii="Calibri" w:hAnsi="Calibri"/>
                <w:color w:val="000000"/>
                <w:sz w:val="18"/>
                <w:szCs w:val="18"/>
                <w:lang w:val="es-MX" w:eastAsia="es-MX"/>
              </w:rPr>
            </w:pPr>
            <w:r w:rsidRPr="00764171">
              <w:rPr>
                <w:rFonts w:ascii="Calibri" w:hAnsi="Calibri"/>
                <w:color w:val="000000"/>
                <w:sz w:val="18"/>
                <w:szCs w:val="18"/>
                <w:lang w:val="es-MX" w:eastAsia="es-MX"/>
              </w:rPr>
              <w:t>3</w:t>
            </w:r>
          </w:p>
        </w:tc>
      </w:tr>
    </w:tbl>
    <w:p w14:paraId="3FCD18DF" w14:textId="77777777" w:rsidR="008C1578" w:rsidRDefault="008C1578" w:rsidP="003C0F1A">
      <w:pPr>
        <w:ind w:right="-1"/>
        <w:jc w:val="both"/>
        <w:rPr>
          <w:rFonts w:asciiTheme="minorHAnsi" w:hAnsiTheme="minorHAnsi" w:cs="Arial"/>
        </w:rPr>
      </w:pPr>
    </w:p>
    <w:p w14:paraId="0057C874" w14:textId="77777777" w:rsidR="00FC0CE6" w:rsidRDefault="00FC0CE6" w:rsidP="003C0F1A">
      <w:pPr>
        <w:ind w:right="-1"/>
        <w:jc w:val="both"/>
        <w:rPr>
          <w:rFonts w:asciiTheme="minorHAnsi" w:hAnsiTheme="minorHAnsi" w:cs="Arial"/>
        </w:rPr>
      </w:pPr>
    </w:p>
    <w:p w14:paraId="0534D27A" w14:textId="77777777"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lastRenderedPageBreak/>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14:paraId="567B420C" w14:textId="77777777" w:rsidR="00F63839" w:rsidRPr="00EE37D3" w:rsidRDefault="00F63839" w:rsidP="00F63839">
      <w:pPr>
        <w:ind w:left="993"/>
        <w:jc w:val="both"/>
        <w:rPr>
          <w:rFonts w:asciiTheme="minorHAnsi" w:hAnsiTheme="minorHAnsi" w:cstheme="minorHAnsi"/>
          <w:b/>
        </w:rPr>
      </w:pPr>
    </w:p>
    <w:p w14:paraId="51A1BB3F" w14:textId="77777777"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14:paraId="44994783"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47594E72" w14:textId="77777777"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14:paraId="48234DCB" w14:textId="77777777" w:rsidR="001D3564" w:rsidRPr="001D3564" w:rsidRDefault="001D3564" w:rsidP="001D3564">
      <w:pPr>
        <w:pStyle w:val="Default"/>
        <w:jc w:val="both"/>
        <w:rPr>
          <w:rFonts w:asciiTheme="minorHAnsi" w:hAnsiTheme="minorHAnsi" w:cs="Arial"/>
          <w:color w:val="auto"/>
          <w:sz w:val="20"/>
          <w:szCs w:val="20"/>
          <w:lang w:val="es-ES_tradnl" w:eastAsia="es-ES"/>
        </w:rPr>
      </w:pPr>
    </w:p>
    <w:p w14:paraId="0D6C518C" w14:textId="77777777"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14:paraId="0F811173" w14:textId="77777777"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14:paraId="658714FC" w14:textId="77777777"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14:paraId="0A3CE7D5" w14:textId="77777777" w:rsidR="001D3564" w:rsidRDefault="001D3564" w:rsidP="001D3564">
      <w:pPr>
        <w:pStyle w:val="Prrafodelista"/>
        <w:rPr>
          <w:rFonts w:asciiTheme="minorHAnsi" w:hAnsiTheme="minorHAnsi" w:cs="Arial"/>
        </w:rPr>
      </w:pPr>
    </w:p>
    <w:p w14:paraId="5D969983"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14:paraId="758C2D33" w14:textId="77777777" w:rsidR="001D3564" w:rsidRPr="001D3564" w:rsidRDefault="001D3564" w:rsidP="001D3564">
      <w:pPr>
        <w:ind w:left="708" w:right="-1"/>
        <w:jc w:val="both"/>
        <w:rPr>
          <w:rFonts w:asciiTheme="minorHAnsi" w:hAnsiTheme="minorHAnsi" w:cs="Arial"/>
        </w:rPr>
      </w:pPr>
    </w:p>
    <w:p w14:paraId="1DAEEBF9"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14:paraId="5A9F7F67" w14:textId="77777777" w:rsidR="001D3564" w:rsidRPr="001D3564" w:rsidRDefault="001D3564" w:rsidP="001D3564">
      <w:pPr>
        <w:ind w:left="708" w:right="-1"/>
        <w:jc w:val="both"/>
        <w:rPr>
          <w:rFonts w:asciiTheme="minorHAnsi" w:hAnsiTheme="minorHAnsi" w:cs="Arial"/>
        </w:rPr>
      </w:pPr>
    </w:p>
    <w:p w14:paraId="33E78B5A"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14:paraId="54D9DBFA" w14:textId="77777777" w:rsidR="001D3564" w:rsidRPr="001D3564" w:rsidRDefault="001D3564" w:rsidP="001D3564">
      <w:pPr>
        <w:ind w:left="708" w:right="-1"/>
        <w:jc w:val="both"/>
        <w:rPr>
          <w:rFonts w:asciiTheme="minorHAnsi" w:hAnsiTheme="minorHAnsi" w:cs="Arial"/>
        </w:rPr>
      </w:pPr>
    </w:p>
    <w:p w14:paraId="44D8EF52" w14:textId="77777777" w:rsid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5161ED09" w14:textId="77777777" w:rsidR="00145AC6" w:rsidRPr="001D3564" w:rsidRDefault="00145AC6" w:rsidP="00145AC6">
      <w:pPr>
        <w:pStyle w:val="Prrafodelista"/>
        <w:ind w:left="720" w:right="-28"/>
        <w:jc w:val="both"/>
        <w:rPr>
          <w:rFonts w:asciiTheme="minorHAnsi" w:hAnsiTheme="minorHAnsi" w:cs="Arial"/>
        </w:rPr>
      </w:pPr>
    </w:p>
    <w:p w14:paraId="34CF60B7" w14:textId="77777777" w:rsid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12BE1C48" w14:textId="77777777" w:rsidR="00145AC6" w:rsidRPr="001D3564" w:rsidRDefault="00145AC6" w:rsidP="00145AC6">
      <w:pPr>
        <w:ind w:right="-28"/>
        <w:jc w:val="both"/>
        <w:rPr>
          <w:rFonts w:asciiTheme="minorHAnsi" w:hAnsiTheme="minorHAnsi" w:cs="Arial"/>
        </w:rPr>
      </w:pPr>
    </w:p>
    <w:p w14:paraId="224FBACB"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14:paraId="67BDBFE8" w14:textId="77777777" w:rsidR="001D3564" w:rsidRPr="001D3564" w:rsidRDefault="001D3564" w:rsidP="001D3564">
      <w:pPr>
        <w:ind w:right="-28"/>
        <w:jc w:val="both"/>
        <w:rPr>
          <w:rFonts w:asciiTheme="minorHAnsi" w:hAnsiTheme="minorHAnsi" w:cs="Arial"/>
        </w:rPr>
      </w:pPr>
    </w:p>
    <w:p w14:paraId="75781007"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1A0BDA33" w14:textId="77777777" w:rsidR="001D3564" w:rsidRPr="001D3564" w:rsidRDefault="001D3564" w:rsidP="001D3564">
      <w:pPr>
        <w:ind w:left="708" w:right="-28"/>
        <w:jc w:val="both"/>
        <w:rPr>
          <w:rFonts w:asciiTheme="minorHAnsi" w:hAnsiTheme="minorHAnsi" w:cs="Arial"/>
        </w:rPr>
      </w:pPr>
    </w:p>
    <w:p w14:paraId="53BEA188" w14:textId="77777777"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5347B16D" w14:textId="77777777" w:rsidR="00EF7C51" w:rsidRDefault="00EF7C51" w:rsidP="001D3564">
      <w:pPr>
        <w:pStyle w:val="Default"/>
        <w:ind w:left="708"/>
        <w:jc w:val="both"/>
        <w:rPr>
          <w:rFonts w:asciiTheme="minorHAnsi" w:hAnsiTheme="minorHAnsi" w:cs="Arial"/>
          <w:color w:val="auto"/>
          <w:sz w:val="20"/>
          <w:szCs w:val="20"/>
          <w:lang w:val="es-ES_tradnl" w:eastAsia="es-ES"/>
        </w:rPr>
      </w:pPr>
    </w:p>
    <w:p w14:paraId="006E8655" w14:textId="77777777"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lastRenderedPageBreak/>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2B24154A"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3C136BE3" w14:textId="77777777" w:rsidR="008C1578" w:rsidRDefault="003C0F1A" w:rsidP="008C1578">
      <w:pPr>
        <w:pStyle w:val="Default"/>
        <w:numPr>
          <w:ilvl w:val="0"/>
          <w:numId w:val="26"/>
        </w:numPr>
        <w:jc w:val="both"/>
        <w:rPr>
          <w:rFonts w:asciiTheme="minorHAnsi" w:hAnsiTheme="minorHAnsi" w:cs="Arial"/>
          <w:color w:val="auto"/>
          <w:sz w:val="20"/>
          <w:szCs w:val="20"/>
          <w:lang w:val="es-ES_tradnl" w:eastAsia="es-ES"/>
        </w:rPr>
      </w:pPr>
      <w:r w:rsidRPr="00145AC6">
        <w:rPr>
          <w:rFonts w:asciiTheme="minorHAnsi" w:hAnsiTheme="minorHAnsi" w:cs="Arial"/>
          <w:b/>
          <w:color w:val="auto"/>
          <w:sz w:val="20"/>
          <w:szCs w:val="20"/>
          <w:lang w:val="es-ES_tradnl" w:eastAsia="es-ES"/>
        </w:rPr>
        <w:t>Facturas.</w:t>
      </w:r>
      <w:r w:rsidRPr="00145AC6">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Las facturas que resulten de la recepción del equipo médico, deberán ser presentadas por el licitante que resulte adjudicado en la Subdirección de Recursos Financieros de La Con</w:t>
      </w:r>
      <w:r w:rsidR="00CE42C8">
        <w:rPr>
          <w:rFonts w:asciiTheme="minorHAnsi" w:hAnsiTheme="minorHAnsi" w:cs="Arial"/>
          <w:color w:val="auto"/>
          <w:sz w:val="20"/>
          <w:szCs w:val="20"/>
          <w:lang w:val="es-ES_tradnl" w:eastAsia="es-ES"/>
        </w:rPr>
        <w:t>v</w:t>
      </w:r>
      <w:r w:rsidR="00CE42C8" w:rsidRPr="00145AC6">
        <w:rPr>
          <w:rFonts w:asciiTheme="minorHAnsi" w:hAnsiTheme="minorHAnsi" w:cs="Arial"/>
          <w:color w:val="auto"/>
          <w:sz w:val="20"/>
          <w:szCs w:val="20"/>
          <w:lang w:val="es-ES_tradnl" w:eastAsia="es-ES"/>
        </w:rPr>
        <w:t>ocante, deberán contener lo siguiente: nombre y firma de quién realizó la recepción y la firma de</w:t>
      </w:r>
      <w:r w:rsidR="00CE42C8">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l</w:t>
      </w:r>
      <w:r w:rsidR="00CE42C8">
        <w:rPr>
          <w:rFonts w:asciiTheme="minorHAnsi" w:hAnsiTheme="minorHAnsi" w:cs="Arial"/>
          <w:color w:val="auto"/>
          <w:sz w:val="20"/>
          <w:szCs w:val="20"/>
          <w:lang w:val="es-ES_tradnl" w:eastAsia="es-ES"/>
        </w:rPr>
        <w:t>a</w:t>
      </w:r>
      <w:r w:rsidR="00CE42C8" w:rsidRPr="00145AC6">
        <w:rPr>
          <w:rFonts w:asciiTheme="minorHAnsi" w:hAnsiTheme="minorHAnsi" w:cs="Arial"/>
          <w:color w:val="auto"/>
          <w:sz w:val="20"/>
          <w:szCs w:val="20"/>
          <w:lang w:val="es-ES_tradnl" w:eastAsia="es-ES"/>
        </w:rPr>
        <w:t xml:space="preserve"> Director</w:t>
      </w:r>
      <w:r w:rsidR="00CE42C8">
        <w:rPr>
          <w:rFonts w:asciiTheme="minorHAnsi" w:hAnsiTheme="minorHAnsi" w:cs="Arial"/>
          <w:color w:val="auto"/>
          <w:sz w:val="20"/>
          <w:szCs w:val="20"/>
          <w:lang w:val="es-ES_tradnl" w:eastAsia="es-ES"/>
        </w:rPr>
        <w:t>a</w:t>
      </w:r>
      <w:r w:rsidR="00CE42C8" w:rsidRPr="00145AC6">
        <w:rPr>
          <w:rFonts w:asciiTheme="minorHAnsi" w:hAnsiTheme="minorHAnsi" w:cs="Arial"/>
          <w:color w:val="auto"/>
          <w:sz w:val="20"/>
          <w:szCs w:val="20"/>
          <w:lang w:val="es-ES_tradnl" w:eastAsia="es-ES"/>
        </w:rPr>
        <w:t xml:space="preserve"> de </w:t>
      </w:r>
      <w:r w:rsidR="00CE42C8">
        <w:rPr>
          <w:rFonts w:asciiTheme="minorHAnsi" w:hAnsiTheme="minorHAnsi" w:cs="Arial"/>
          <w:color w:val="auto"/>
          <w:sz w:val="20"/>
          <w:szCs w:val="20"/>
          <w:lang w:val="es-ES_tradnl" w:eastAsia="es-ES"/>
        </w:rPr>
        <w:t xml:space="preserve">Hospitales </w:t>
      </w:r>
      <w:r w:rsidR="00CE42C8" w:rsidRPr="00145AC6">
        <w:rPr>
          <w:rFonts w:asciiTheme="minorHAnsi" w:hAnsiTheme="minorHAnsi" w:cs="Arial"/>
          <w:color w:val="auto"/>
          <w:sz w:val="20"/>
          <w:szCs w:val="20"/>
          <w:lang w:val="es-ES_tradnl" w:eastAsia="es-ES"/>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sidR="00CE42C8">
        <w:rPr>
          <w:rFonts w:asciiTheme="minorHAnsi" w:hAnsiTheme="minorHAnsi" w:cs="Arial"/>
          <w:color w:val="auto"/>
          <w:sz w:val="20"/>
          <w:szCs w:val="20"/>
          <w:lang w:val="es-ES_tradnl" w:eastAsia="es-ES"/>
        </w:rPr>
        <w:t>,</w:t>
      </w:r>
      <w:r w:rsidR="00CE42C8" w:rsidRPr="00145AC6">
        <w:rPr>
          <w:rFonts w:asciiTheme="minorHAnsi" w:hAnsiTheme="minorHAnsi" w:cs="Arial"/>
          <w:color w:val="auto"/>
          <w:sz w:val="20"/>
          <w:szCs w:val="20"/>
          <w:lang w:val="es-ES_tradnl" w:eastAsia="es-ES"/>
        </w:rPr>
        <w:t xml:space="preserve"> número de </w:t>
      </w:r>
      <w:r w:rsidR="00CE42C8">
        <w:rPr>
          <w:rFonts w:asciiTheme="minorHAnsi" w:hAnsiTheme="minorHAnsi" w:cs="Arial"/>
          <w:color w:val="auto"/>
          <w:sz w:val="20"/>
          <w:szCs w:val="20"/>
          <w:lang w:val="es-ES_tradnl" w:eastAsia="es-ES"/>
        </w:rPr>
        <w:t>orden de envío,</w:t>
      </w:r>
      <w:r w:rsidR="00CE42C8" w:rsidRPr="00145AC6">
        <w:rPr>
          <w:rFonts w:asciiTheme="minorHAnsi" w:hAnsiTheme="minorHAnsi" w:cs="Arial"/>
          <w:color w:val="auto"/>
          <w:sz w:val="20"/>
          <w:szCs w:val="20"/>
          <w:lang w:val="es-ES_tradnl" w:eastAsia="es-ES"/>
        </w:rPr>
        <w:t xml:space="preserve"> </w:t>
      </w:r>
      <w:r w:rsidR="00CE42C8">
        <w:rPr>
          <w:rFonts w:asciiTheme="minorHAnsi" w:hAnsiTheme="minorHAnsi" w:cs="Arial"/>
          <w:color w:val="auto"/>
          <w:sz w:val="20"/>
          <w:szCs w:val="20"/>
          <w:lang w:val="es-ES_tradnl" w:eastAsia="es-ES"/>
        </w:rPr>
        <w:t>marca y modelo.</w:t>
      </w:r>
    </w:p>
    <w:p w14:paraId="43D5E797" w14:textId="77777777" w:rsidR="008C1578" w:rsidRPr="008C1578" w:rsidRDefault="008C1578" w:rsidP="008C1578">
      <w:pPr>
        <w:pStyle w:val="Default"/>
        <w:ind w:left="720"/>
        <w:jc w:val="both"/>
        <w:rPr>
          <w:rFonts w:asciiTheme="minorHAnsi" w:hAnsiTheme="minorHAnsi" w:cs="Arial"/>
          <w:color w:val="auto"/>
          <w:sz w:val="20"/>
          <w:szCs w:val="20"/>
          <w:lang w:val="es-ES_tradnl" w:eastAsia="es-ES"/>
        </w:rPr>
      </w:pPr>
    </w:p>
    <w:p w14:paraId="2534BCF1" w14:textId="501EACBE" w:rsidR="008C1578" w:rsidRPr="008C1578" w:rsidRDefault="008C1578" w:rsidP="008C1578">
      <w:pPr>
        <w:pStyle w:val="Default"/>
        <w:ind w:left="720"/>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5063A638" w14:textId="77777777" w:rsidR="008C1578" w:rsidRDefault="008C1578" w:rsidP="008C1578">
      <w:pPr>
        <w:pStyle w:val="Default"/>
        <w:ind w:left="720"/>
        <w:jc w:val="both"/>
        <w:rPr>
          <w:rFonts w:asciiTheme="minorHAnsi" w:hAnsiTheme="minorHAnsi" w:cs="Arial"/>
          <w:color w:val="auto"/>
          <w:sz w:val="20"/>
          <w:szCs w:val="20"/>
          <w:lang w:val="es-ES_tradnl" w:eastAsia="es-ES"/>
        </w:rPr>
      </w:pPr>
    </w:p>
    <w:p w14:paraId="12DD5AB3" w14:textId="77777777" w:rsidR="00215622"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14:paraId="50ED3F9F" w14:textId="77777777" w:rsidR="00FC1AEE" w:rsidRDefault="00FC1AEE" w:rsidP="00FC1AEE">
      <w:pPr>
        <w:pStyle w:val="Prrafodelista"/>
        <w:rPr>
          <w:rFonts w:asciiTheme="minorHAnsi" w:hAnsiTheme="minorHAnsi" w:cs="Arial"/>
        </w:rPr>
      </w:pPr>
    </w:p>
    <w:p w14:paraId="38AE9240" w14:textId="77777777" w:rsidR="00CE42C8" w:rsidRDefault="00CE42C8" w:rsidP="00FC1AEE">
      <w:pPr>
        <w:pStyle w:val="Prrafodelista"/>
        <w:rPr>
          <w:rFonts w:asciiTheme="minorHAnsi" w:hAnsiTheme="minorHAnsi" w:cs="Arial"/>
        </w:rPr>
      </w:pPr>
    </w:p>
    <w:p w14:paraId="1C2D72C6" w14:textId="77777777" w:rsidR="00CE42C8" w:rsidRPr="00FC1AEE" w:rsidRDefault="00CE42C8" w:rsidP="00FC1AEE">
      <w:pPr>
        <w:pStyle w:val="Prrafodelista"/>
        <w:rPr>
          <w:rFonts w:asciiTheme="minorHAnsi" w:hAnsiTheme="minorHAnsi" w:cs="Arial"/>
        </w:rPr>
      </w:pPr>
    </w:p>
    <w:p w14:paraId="1698E163" w14:textId="77777777"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020B4313" w14:textId="77777777" w:rsidR="00435E03" w:rsidRDefault="00435E03" w:rsidP="007F0B73">
      <w:pPr>
        <w:jc w:val="both"/>
        <w:rPr>
          <w:rFonts w:asciiTheme="minorHAnsi" w:hAnsiTheme="minorHAnsi"/>
          <w:b/>
        </w:rPr>
      </w:pPr>
    </w:p>
    <w:p w14:paraId="0518D48C" w14:textId="77777777"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14:paraId="249EAB85" w14:textId="77777777" w:rsidR="00A83A41" w:rsidRPr="001925AF" w:rsidRDefault="00A83A41" w:rsidP="002B6BE9">
      <w:pPr>
        <w:ind w:left="284"/>
        <w:jc w:val="both"/>
        <w:rPr>
          <w:rFonts w:asciiTheme="minorHAnsi" w:hAnsiTheme="minorHAnsi"/>
          <w:b/>
        </w:rPr>
      </w:pPr>
    </w:p>
    <w:p w14:paraId="7626E1AC" w14:textId="77777777"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FC1AEE">
        <w:rPr>
          <w:rFonts w:asciiTheme="minorHAnsi" w:hAnsiTheme="minorHAnsi"/>
          <w:bCs/>
        </w:rPr>
        <w:t>conforme</w:t>
      </w:r>
      <w:r w:rsidR="00263BDA" w:rsidRPr="001925AF">
        <w:rPr>
          <w:rFonts w:asciiTheme="minorHAnsi" w:hAnsiTheme="minorHAnsi"/>
          <w:bCs/>
        </w:rPr>
        <w:t xml:space="preserve"> a</w:t>
      </w:r>
      <w:r w:rsidR="00FC1AEE">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14:paraId="4CAC88AB" w14:textId="77777777" w:rsidR="003C0F1A" w:rsidRPr="001925AF" w:rsidRDefault="003C0F1A" w:rsidP="003C0F1A">
      <w:pPr>
        <w:pStyle w:val="Prrafodelista"/>
        <w:tabs>
          <w:tab w:val="right" w:pos="851"/>
        </w:tabs>
        <w:ind w:left="567" w:right="49"/>
        <w:jc w:val="both"/>
        <w:rPr>
          <w:rFonts w:asciiTheme="minorHAnsi" w:hAnsiTheme="minorHAnsi"/>
          <w:bCs/>
        </w:rPr>
      </w:pPr>
    </w:p>
    <w:p w14:paraId="1203F00D" w14:textId="77777777"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14:paraId="3C1CD3BA" w14:textId="77777777" w:rsidR="003C0F1A" w:rsidRPr="001925AF" w:rsidRDefault="003C0F1A" w:rsidP="003C0F1A">
      <w:pPr>
        <w:pStyle w:val="Prrafodelista"/>
        <w:tabs>
          <w:tab w:val="right" w:pos="851"/>
        </w:tabs>
        <w:ind w:left="567" w:right="49"/>
        <w:jc w:val="both"/>
        <w:rPr>
          <w:rFonts w:asciiTheme="minorHAnsi" w:hAnsiTheme="minorHAnsi"/>
          <w:bCs/>
        </w:rPr>
      </w:pPr>
    </w:p>
    <w:p w14:paraId="38F35878" w14:textId="77777777"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lastRenderedPageBreak/>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14:paraId="6A95BB86" w14:textId="77777777" w:rsidR="003C0F1A" w:rsidRDefault="003C0F1A" w:rsidP="003C0F1A">
      <w:pPr>
        <w:pStyle w:val="Prrafodelista"/>
        <w:tabs>
          <w:tab w:val="right" w:pos="851"/>
        </w:tabs>
        <w:ind w:left="567" w:right="49"/>
        <w:jc w:val="both"/>
        <w:rPr>
          <w:rFonts w:asciiTheme="minorHAnsi" w:hAnsiTheme="minorHAnsi"/>
          <w:bCs/>
        </w:rPr>
      </w:pPr>
    </w:p>
    <w:p w14:paraId="0D47EBE9" w14:textId="77777777"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14:paraId="1B31F029" w14:textId="77777777" w:rsidR="0078059E" w:rsidRPr="001925AF" w:rsidRDefault="0078059E" w:rsidP="00EC225E">
      <w:pPr>
        <w:ind w:left="284"/>
        <w:jc w:val="both"/>
        <w:rPr>
          <w:rFonts w:asciiTheme="minorHAnsi" w:hAnsiTheme="minorHAnsi"/>
          <w:b/>
        </w:rPr>
      </w:pPr>
    </w:p>
    <w:p w14:paraId="65D7164E" w14:textId="77777777"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14:paraId="077F9E22" w14:textId="77777777" w:rsidR="00A16B2E" w:rsidRDefault="00A16B2E" w:rsidP="005E6330">
      <w:pPr>
        <w:ind w:left="284" w:right="-1"/>
        <w:jc w:val="both"/>
        <w:rPr>
          <w:rFonts w:ascii="Calibri" w:hAnsi="Calibri"/>
          <w:b/>
          <w:u w:val="single"/>
        </w:rPr>
      </w:pPr>
    </w:p>
    <w:p w14:paraId="45E23221"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11A9E32C" w14:textId="77777777" w:rsidR="005E6330" w:rsidRDefault="005E6330" w:rsidP="005E6330">
      <w:pPr>
        <w:ind w:right="-1"/>
        <w:jc w:val="both"/>
        <w:rPr>
          <w:rFonts w:ascii="Calibri" w:hAnsi="Calibri"/>
        </w:rPr>
      </w:pPr>
    </w:p>
    <w:p w14:paraId="3D7CD7E4" w14:textId="77777777"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4B18B5">
        <w:rPr>
          <w:rFonts w:ascii="Calibri" w:hAnsi="Calibri"/>
        </w:rPr>
        <w:t>Departamento de Control de Insumos y Almacén</w:t>
      </w:r>
      <w:r w:rsidRPr="0039320A">
        <w:rPr>
          <w:rFonts w:ascii="Calibri" w:hAnsi="Calibri"/>
        </w:rPr>
        <w:t xml:space="preserve"> ubicado en Matamoros  </w:t>
      </w:r>
      <w:r>
        <w:rPr>
          <w:rFonts w:ascii="Calibri" w:hAnsi="Calibri"/>
        </w:rPr>
        <w:t>oriente</w:t>
      </w:r>
      <w:r w:rsidR="00FC1AEE" w:rsidRPr="00FC1AEE">
        <w:rPr>
          <w:rFonts w:ascii="Calibri" w:hAnsi="Calibri"/>
        </w:rPr>
        <w:t xml:space="preserve"> </w:t>
      </w:r>
      <w:r w:rsidR="00FC1AEE" w:rsidRPr="0039320A">
        <w:rPr>
          <w:rFonts w:ascii="Calibri" w:hAnsi="Calibri"/>
        </w:rPr>
        <w:t>520</w:t>
      </w:r>
      <w:r>
        <w:rPr>
          <w:rFonts w:ascii="Calibri" w:hAnsi="Calibri"/>
        </w:rPr>
        <w:t>,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AA430C">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14:paraId="7973158C" w14:textId="77777777" w:rsidR="005E6330" w:rsidRPr="0039320A" w:rsidRDefault="005E6330" w:rsidP="005E6330">
      <w:pPr>
        <w:ind w:left="284" w:right="-1"/>
        <w:jc w:val="both"/>
        <w:rPr>
          <w:rFonts w:ascii="Calibri" w:hAnsi="Calibri"/>
        </w:rPr>
      </w:pPr>
    </w:p>
    <w:p w14:paraId="4F0EA640"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000CD1FA" w14:textId="77777777" w:rsidR="005E6330" w:rsidRDefault="005E6330" w:rsidP="005E6330">
      <w:pPr>
        <w:ind w:left="284"/>
        <w:jc w:val="both"/>
        <w:rPr>
          <w:rFonts w:asciiTheme="minorHAnsi" w:hAnsiTheme="minorHAnsi"/>
          <w:b/>
        </w:rPr>
      </w:pPr>
    </w:p>
    <w:p w14:paraId="06E00671" w14:textId="77777777" w:rsidR="0093321E" w:rsidRDefault="0093321E" w:rsidP="005E6330">
      <w:pPr>
        <w:ind w:left="284"/>
        <w:jc w:val="both"/>
        <w:rPr>
          <w:rFonts w:asciiTheme="minorHAnsi" w:hAnsiTheme="minorHAnsi"/>
          <w:b/>
        </w:rPr>
      </w:pPr>
    </w:p>
    <w:p w14:paraId="6A5E72DF" w14:textId="77777777"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4469C854" w14:textId="77777777" w:rsidR="00A16B2E" w:rsidRPr="00037DE1" w:rsidRDefault="00A16B2E" w:rsidP="007F0B73">
      <w:pPr>
        <w:ind w:right="49"/>
        <w:jc w:val="both"/>
        <w:rPr>
          <w:rFonts w:asciiTheme="minorHAnsi" w:hAnsiTheme="minorHAnsi"/>
          <w:b/>
        </w:rPr>
      </w:pPr>
    </w:p>
    <w:p w14:paraId="293706E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3F106ADD" w14:textId="77777777" w:rsidR="00695181" w:rsidRPr="00E27A5A" w:rsidRDefault="00695181" w:rsidP="00695181">
      <w:pPr>
        <w:pStyle w:val="Prrafodelista"/>
        <w:ind w:left="1065" w:right="49"/>
        <w:jc w:val="both"/>
        <w:rPr>
          <w:rFonts w:asciiTheme="minorHAnsi" w:hAnsiTheme="minorHAnsi"/>
          <w:b/>
        </w:rPr>
      </w:pPr>
    </w:p>
    <w:p w14:paraId="73E07ACC"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05D3CE23" w14:textId="77777777" w:rsidR="003E6595" w:rsidRPr="003E6595" w:rsidRDefault="003E6595" w:rsidP="003E6595"/>
    <w:p w14:paraId="2997C917" w14:textId="77777777"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14:paraId="3F0A4FEC" w14:textId="77777777" w:rsidR="003E6595" w:rsidRDefault="003E6595" w:rsidP="003E6595">
      <w:pPr>
        <w:pStyle w:val="Prrafodelista"/>
        <w:rPr>
          <w:rFonts w:asciiTheme="minorHAnsi" w:hAnsiTheme="minorHAnsi"/>
        </w:rPr>
      </w:pPr>
    </w:p>
    <w:p w14:paraId="09A8DF0A" w14:textId="77777777"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14:paraId="2E812EFE" w14:textId="77777777" w:rsidR="00E101E9" w:rsidRDefault="00E101E9" w:rsidP="00EC225E">
      <w:pPr>
        <w:pStyle w:val="Prrafodelista"/>
        <w:ind w:left="426"/>
        <w:rPr>
          <w:rFonts w:asciiTheme="minorHAnsi" w:hAnsiTheme="minorHAnsi"/>
        </w:rPr>
      </w:pPr>
    </w:p>
    <w:p w14:paraId="2CF48E22"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3CFD693F"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60BB66E2" w14:textId="77777777"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w:t>
      </w:r>
      <w:r w:rsidR="00145AC6">
        <w:rPr>
          <w:rFonts w:asciiTheme="minorHAnsi" w:hAnsiTheme="minorHAnsi"/>
        </w:rPr>
        <w:t xml:space="preserve">así como la propuesta que contiene (técnica o económica) </w:t>
      </w:r>
      <w:r w:rsidRPr="00E27A5A">
        <w:rPr>
          <w:rFonts w:asciiTheme="minorHAnsi" w:hAnsiTheme="minorHAnsi"/>
        </w:rPr>
        <w:t>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w:t>
      </w:r>
      <w:r w:rsidRPr="00E27A5A">
        <w:rPr>
          <w:rFonts w:asciiTheme="minorHAnsi" w:hAnsiTheme="minorHAnsi"/>
        </w:rPr>
        <w:lastRenderedPageBreak/>
        <w:t xml:space="preserve">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14:paraId="1066D381" w14:textId="77777777" w:rsidR="003E6595" w:rsidRPr="00E27A5A" w:rsidRDefault="003E6595" w:rsidP="003E6595">
      <w:pPr>
        <w:pStyle w:val="Prrafodelista"/>
        <w:tabs>
          <w:tab w:val="left" w:pos="9639"/>
        </w:tabs>
        <w:ind w:left="1418"/>
        <w:jc w:val="both"/>
        <w:rPr>
          <w:rFonts w:asciiTheme="minorHAnsi" w:hAnsiTheme="minorHAnsi"/>
        </w:rPr>
      </w:pPr>
    </w:p>
    <w:p w14:paraId="53CCC8D0"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14:paraId="7240C24E" w14:textId="77777777" w:rsidR="000B78E5" w:rsidRDefault="000B78E5" w:rsidP="00EC225E">
      <w:pPr>
        <w:pStyle w:val="Prrafodelista"/>
        <w:tabs>
          <w:tab w:val="left" w:pos="720"/>
          <w:tab w:val="left" w:pos="9639"/>
        </w:tabs>
        <w:ind w:left="426"/>
        <w:jc w:val="both"/>
        <w:rPr>
          <w:rFonts w:asciiTheme="minorHAnsi" w:hAnsiTheme="minorHAnsi"/>
        </w:rPr>
      </w:pPr>
    </w:p>
    <w:p w14:paraId="396B1602" w14:textId="77777777"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14:paraId="5C382550" w14:textId="77777777" w:rsidR="00E101E9" w:rsidRPr="00AB7D71" w:rsidRDefault="00E101E9" w:rsidP="007A1C0C">
      <w:pPr>
        <w:pStyle w:val="Prrafodelista"/>
        <w:ind w:left="426" w:right="49"/>
        <w:jc w:val="both"/>
        <w:rPr>
          <w:rFonts w:asciiTheme="minorHAnsi" w:hAnsiTheme="minorHAnsi"/>
          <w:b/>
          <w:bCs/>
        </w:rPr>
      </w:pPr>
    </w:p>
    <w:p w14:paraId="70FC5F0D" w14:textId="77777777"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14:paraId="1CD772A1"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14:paraId="10555C8A" w14:textId="77777777"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14:paraId="35CBC9A3" w14:textId="77777777"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14:paraId="66035232" w14:textId="77777777"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14:paraId="28753C28" w14:textId="77777777"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14:paraId="349184E7" w14:textId="77777777"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14:paraId="4DA45880" w14:textId="106D8A1D" w:rsidR="00A20779" w:rsidRPr="00C81D58"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8C1578">
        <w:rPr>
          <w:rFonts w:asciiTheme="minorHAnsi" w:hAnsiTheme="minorHAnsi" w:cs="Times New Roman"/>
          <w:color w:val="auto"/>
          <w:sz w:val="20"/>
          <w:szCs w:val="20"/>
          <w:lang w:val="es-ES_tradnl" w:eastAsia="es-ES"/>
        </w:rPr>
        <w:t>I13-2019</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76117B">
        <w:rPr>
          <w:rFonts w:asciiTheme="minorHAnsi" w:hAnsiTheme="minorHAnsi" w:cs="Times New Roman"/>
          <w:b/>
          <w:color w:val="auto"/>
          <w:sz w:val="20"/>
          <w:szCs w:val="20"/>
          <w:lang w:val="es-ES_tradnl" w:eastAsia="es-ES"/>
        </w:rPr>
        <w:t>Anexo 1</w:t>
      </w:r>
      <w:r w:rsidR="00C81D58" w:rsidRPr="0076117B">
        <w:rPr>
          <w:rFonts w:asciiTheme="minorHAnsi" w:hAnsiTheme="minorHAnsi" w:cs="Times New Roman"/>
          <w:b/>
          <w:color w:val="auto"/>
          <w:sz w:val="20"/>
          <w:szCs w:val="20"/>
          <w:lang w:val="es-ES_tradnl" w:eastAsia="es-ES"/>
        </w:rPr>
        <w:t>5</w:t>
      </w:r>
      <w:r w:rsidRPr="0076117B">
        <w:rPr>
          <w:rFonts w:asciiTheme="minorHAnsi" w:hAnsiTheme="minorHAnsi" w:cs="Times New Roman"/>
          <w:color w:val="auto"/>
          <w:sz w:val="20"/>
          <w:szCs w:val="20"/>
          <w:lang w:val="es-ES_tradnl" w:eastAsia="es-ES"/>
        </w:rPr>
        <w:t xml:space="preserve"> de esta</w:t>
      </w:r>
      <w:r w:rsidRPr="00C81D58">
        <w:rPr>
          <w:rFonts w:asciiTheme="minorHAnsi" w:hAnsiTheme="minorHAnsi" w:cs="Times New Roman"/>
          <w:color w:val="auto"/>
          <w:sz w:val="20"/>
          <w:szCs w:val="20"/>
          <w:lang w:val="es-ES_tradnl" w:eastAsia="es-ES"/>
        </w:rPr>
        <w:t xml:space="preserve"> convocatoria. (De no aplicar este documento, por que aplique el del inciso siguiente i), no afecta la solvencia de la proposición). </w:t>
      </w:r>
    </w:p>
    <w:p w14:paraId="34E40463" w14:textId="35DB18E1"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8C1578">
        <w:rPr>
          <w:rFonts w:asciiTheme="minorHAnsi" w:hAnsiTheme="minorHAnsi" w:cs="Times New Roman"/>
          <w:color w:val="auto"/>
          <w:sz w:val="20"/>
          <w:szCs w:val="20"/>
          <w:lang w:val="es-ES_tradnl" w:eastAsia="es-ES"/>
        </w:rPr>
        <w:t>I13-2019</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w:t>
      </w:r>
      <w:r w:rsidRPr="00860D24">
        <w:rPr>
          <w:rFonts w:asciiTheme="minorHAnsi" w:hAnsiTheme="minorHAnsi" w:cs="Times New Roman"/>
          <w:color w:val="auto"/>
          <w:sz w:val="20"/>
          <w:szCs w:val="20"/>
          <w:lang w:val="es-ES_tradnl" w:eastAsia="es-ES"/>
        </w:rPr>
        <w:lastRenderedPageBreak/>
        <w:t xml:space="preserve">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documento por que aplique el del inciso anterior h), no afecta la solvencia de la proposición). </w:t>
      </w:r>
    </w:p>
    <w:p w14:paraId="2A89144C" w14:textId="77777777"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14:paraId="67DC6247" w14:textId="77777777"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así como sus teléfonos fijos y móviles para su localización; además deberá anexar Diplomas y Curriculums de éstos</w:t>
      </w:r>
      <w:r w:rsidR="00860D24">
        <w:rPr>
          <w:rFonts w:asciiTheme="minorHAnsi" w:hAnsiTheme="minorHAnsi" w:cstheme="minorHAnsi"/>
        </w:rPr>
        <w:t>.</w:t>
      </w:r>
    </w:p>
    <w:p w14:paraId="0CB32041" w14:textId="77777777"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en formato pdf, word o excel.</w:t>
      </w:r>
    </w:p>
    <w:p w14:paraId="4EE904A6"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14:paraId="5C64467E" w14:textId="77777777"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14:paraId="0DF14916" w14:textId="77777777"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Fracc.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14:paraId="7C8D8763" w14:textId="77777777"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14:paraId="5C8FDC3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160048E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14:paraId="23F9A9B9"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14:paraId="3BF0F5F3"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14:paraId="261839A7" w14:textId="0C8B9F65"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w:t>
      </w:r>
      <w:r w:rsidR="008C1578">
        <w:rPr>
          <w:rFonts w:asciiTheme="minorHAnsi" w:hAnsiTheme="minorHAnsi" w:cs="Arial"/>
        </w:rPr>
        <w:t xml:space="preserve">y vigente </w:t>
      </w:r>
      <w:r w:rsidRPr="007E5216">
        <w:rPr>
          <w:rFonts w:asciiTheme="minorHAnsi" w:hAnsiTheme="minorHAnsi" w:cs="Arial"/>
        </w:rPr>
        <w:t xml:space="preserve">expedido por el S.A.T., en el que se </w:t>
      </w:r>
      <w:r w:rsidRPr="007E5216">
        <w:rPr>
          <w:rFonts w:asciiTheme="minorHAnsi" w:hAnsiTheme="minorHAnsi" w:cs="Arial"/>
        </w:rPr>
        <w:lastRenderedPageBreak/>
        <w:t>emita opinión</w:t>
      </w:r>
      <w:r w:rsidR="008C1578">
        <w:rPr>
          <w:rFonts w:asciiTheme="minorHAnsi" w:hAnsiTheme="minorHAnsi" w:cs="Arial"/>
        </w:rPr>
        <w:t xml:space="preserve"> positiva</w:t>
      </w:r>
      <w:r w:rsidRPr="007E5216">
        <w:rPr>
          <w:rFonts w:asciiTheme="minorHAnsi" w:hAnsiTheme="minorHAnsi" w:cs="Arial"/>
        </w:rPr>
        <w:t xml:space="preserve"> sobre el cumplimiento de sus obligaciones fiscales, Comprobante del último pago de: Impuesto sobre Nóminas, Refrendo y/o Tenencia de los vehículos de su propiedad e Impuesto predial del domicilio fiscal del licitante.</w:t>
      </w:r>
    </w:p>
    <w:p w14:paraId="0A68955C"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14:paraId="6936AE28"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71C41629" w14:textId="77777777"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14:paraId="0A9316BD" w14:textId="77777777" w:rsidR="00DB7B88" w:rsidRPr="00A16B2E" w:rsidRDefault="00DB7B88" w:rsidP="00311634">
      <w:pPr>
        <w:rPr>
          <w:rFonts w:asciiTheme="minorHAnsi" w:hAnsiTheme="minorHAnsi" w:cs="Arial"/>
          <w:lang w:val="es-MX"/>
        </w:rPr>
      </w:pPr>
    </w:p>
    <w:p w14:paraId="47DBFD3E"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5D8F1048" w14:textId="77777777" w:rsidR="000B78E5" w:rsidRPr="00A16B2E" w:rsidRDefault="000B78E5" w:rsidP="000B78E5">
      <w:pPr>
        <w:ind w:left="720" w:right="180"/>
        <w:jc w:val="both"/>
        <w:outlineLvl w:val="0"/>
        <w:rPr>
          <w:rFonts w:ascii="Calibri" w:hAnsi="Calibri"/>
          <w:b/>
          <w:bCs/>
        </w:rPr>
      </w:pPr>
    </w:p>
    <w:p w14:paraId="5470956A" w14:textId="77777777"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14:paraId="7E20D5A0"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14:paraId="4CB05E53" w14:textId="77777777" w:rsidR="000B78E5" w:rsidRDefault="000B78E5" w:rsidP="00311634">
      <w:pPr>
        <w:rPr>
          <w:rFonts w:asciiTheme="minorHAnsi" w:hAnsiTheme="minorHAnsi" w:cs="Arial"/>
          <w:lang w:val="es-MX"/>
        </w:rPr>
      </w:pPr>
    </w:p>
    <w:p w14:paraId="251F7217"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268B153" w14:textId="77777777" w:rsidR="000B78E5" w:rsidRPr="00A16B2E" w:rsidRDefault="000B78E5" w:rsidP="000B78E5">
      <w:pPr>
        <w:jc w:val="both"/>
        <w:rPr>
          <w:rFonts w:ascii="Calibri" w:hAnsi="Calibri"/>
        </w:rPr>
      </w:pPr>
    </w:p>
    <w:p w14:paraId="4567963E" w14:textId="77777777" w:rsidR="000B78E5" w:rsidRPr="000B78E5" w:rsidRDefault="000B78E5" w:rsidP="000B78E5">
      <w:pPr>
        <w:jc w:val="both"/>
        <w:rPr>
          <w:rFonts w:asciiTheme="minorHAnsi" w:hAnsiTheme="minorHAnsi"/>
        </w:rPr>
      </w:pPr>
      <w:r w:rsidRPr="00A16B2E">
        <w:rPr>
          <w:rFonts w:asciiTheme="minorHAnsi" w:hAnsiTheme="minorHAnsi"/>
        </w:rPr>
        <w:lastRenderedPageBreak/>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1FBA13D" w14:textId="77777777" w:rsidR="000B78E5" w:rsidRPr="000B78E5" w:rsidRDefault="000B78E5" w:rsidP="000B78E5">
      <w:pPr>
        <w:jc w:val="both"/>
        <w:rPr>
          <w:rFonts w:asciiTheme="minorHAnsi" w:hAnsiTheme="minorHAnsi"/>
        </w:rPr>
      </w:pPr>
    </w:p>
    <w:p w14:paraId="1D657D66" w14:textId="77777777" w:rsidR="000B78E5" w:rsidRPr="00C75F43" w:rsidRDefault="000B78E5" w:rsidP="00191CF3">
      <w:pPr>
        <w:pStyle w:val="Prrafodelista"/>
        <w:numPr>
          <w:ilvl w:val="0"/>
          <w:numId w:val="15"/>
        </w:numPr>
        <w:jc w:val="both"/>
        <w:rPr>
          <w:rFonts w:asciiTheme="minorHAnsi" w:hAnsiTheme="minorHAnsi"/>
        </w:rPr>
      </w:pPr>
      <w:r w:rsidRPr="00C75F43">
        <w:rPr>
          <w:rFonts w:asciiTheme="minorHAnsi" w:hAnsiTheme="minorHAnsi"/>
        </w:rPr>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59887C88"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41E5C60" w14:textId="77777777" w:rsidR="000B78E5" w:rsidRPr="000B78E5" w:rsidRDefault="000B78E5" w:rsidP="000B78E5">
      <w:pPr>
        <w:pStyle w:val="Prrafodelista"/>
        <w:ind w:left="360"/>
        <w:jc w:val="both"/>
        <w:rPr>
          <w:rFonts w:asciiTheme="minorHAnsi" w:hAnsiTheme="minorHAnsi"/>
        </w:rPr>
      </w:pPr>
    </w:p>
    <w:p w14:paraId="7BCAA916"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28C5A582" w14:textId="77777777" w:rsidR="000B78E5" w:rsidRDefault="000B78E5" w:rsidP="000B78E5">
      <w:pPr>
        <w:tabs>
          <w:tab w:val="left" w:pos="10064"/>
        </w:tabs>
        <w:ind w:right="-1"/>
        <w:jc w:val="both"/>
        <w:rPr>
          <w:rFonts w:asciiTheme="minorHAnsi" w:hAnsiTheme="minorHAnsi"/>
          <w:b/>
        </w:rPr>
      </w:pPr>
    </w:p>
    <w:p w14:paraId="416B3116" w14:textId="77777777" w:rsidR="00C75F43" w:rsidRDefault="00C75F43" w:rsidP="000B78E5">
      <w:pPr>
        <w:tabs>
          <w:tab w:val="left" w:pos="0"/>
          <w:tab w:val="left" w:pos="9923"/>
        </w:tabs>
        <w:ind w:right="-1" w:firstLine="4"/>
        <w:jc w:val="both"/>
        <w:rPr>
          <w:rFonts w:asciiTheme="minorHAnsi" w:hAnsiTheme="minorHAnsi"/>
          <w:b/>
          <w:u w:val="single"/>
        </w:rPr>
      </w:pPr>
    </w:p>
    <w:p w14:paraId="5C8E2928"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54CDCA42" w14:textId="77777777" w:rsidR="000B78E5" w:rsidRPr="000B78E5" w:rsidRDefault="000B78E5" w:rsidP="000B78E5">
      <w:pPr>
        <w:tabs>
          <w:tab w:val="left" w:pos="9923"/>
        </w:tabs>
        <w:ind w:right="-1"/>
        <w:jc w:val="both"/>
        <w:rPr>
          <w:rFonts w:asciiTheme="minorHAnsi" w:hAnsiTheme="minorHAnsi"/>
          <w:b/>
        </w:rPr>
      </w:pPr>
    </w:p>
    <w:p w14:paraId="75D520F0"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14:paraId="0C5D84A9"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AB70967" w14:textId="77777777"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14:paraId="5AF0B598" w14:textId="77777777" w:rsidR="00325647" w:rsidRDefault="00325647" w:rsidP="00325647">
      <w:pPr>
        <w:pStyle w:val="Prrafodelista"/>
        <w:rPr>
          <w:rFonts w:asciiTheme="minorHAnsi" w:hAnsiTheme="minorHAnsi" w:cstheme="minorHAnsi"/>
        </w:rPr>
      </w:pPr>
    </w:p>
    <w:p w14:paraId="5F7367C0"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6960214A" w14:textId="77777777" w:rsidR="000B78E5" w:rsidRPr="00A16B2E" w:rsidRDefault="000B78E5" w:rsidP="000B78E5">
      <w:pPr>
        <w:ind w:left="567" w:right="-1" w:hanging="567"/>
        <w:jc w:val="both"/>
        <w:rPr>
          <w:rFonts w:ascii="Calibri" w:hAnsi="Calibri"/>
          <w:b/>
        </w:rPr>
      </w:pPr>
    </w:p>
    <w:p w14:paraId="27EA0D58"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14:paraId="590EAD4D"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31B55FD"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6ABE9DC7"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DB7D773"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00D12FCC"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xml:space="preserve">, las que para estos </w:t>
      </w:r>
      <w:r w:rsidRPr="00E27A9B">
        <w:rPr>
          <w:rFonts w:ascii="Calibri" w:hAnsi="Calibri"/>
        </w:rPr>
        <w:lastRenderedPageBreak/>
        <w:t>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7423507D" w14:textId="77777777"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14:paraId="09D3D22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E3137FF"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14:paraId="613DFCB7" w14:textId="77777777" w:rsidR="000B78E5" w:rsidRDefault="000B78E5" w:rsidP="000B78E5">
      <w:pPr>
        <w:tabs>
          <w:tab w:val="left" w:pos="10064"/>
        </w:tabs>
        <w:ind w:right="-1"/>
        <w:jc w:val="both"/>
        <w:rPr>
          <w:rFonts w:ascii="Calibri" w:hAnsi="Calibri"/>
        </w:rPr>
      </w:pPr>
    </w:p>
    <w:p w14:paraId="2214D279" w14:textId="77777777" w:rsidR="00C75F43" w:rsidRDefault="00C75F43" w:rsidP="000B78E5">
      <w:pPr>
        <w:tabs>
          <w:tab w:val="left" w:pos="10064"/>
        </w:tabs>
        <w:ind w:right="-1"/>
        <w:jc w:val="both"/>
        <w:rPr>
          <w:rFonts w:ascii="Calibri" w:hAnsi="Calibri"/>
        </w:rPr>
      </w:pPr>
    </w:p>
    <w:p w14:paraId="592F0D09"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D14079B" w14:textId="77777777" w:rsidR="000B78E5" w:rsidRPr="0039320A" w:rsidRDefault="000B78E5" w:rsidP="000B78E5">
      <w:pPr>
        <w:ind w:right="-1"/>
        <w:jc w:val="both"/>
        <w:rPr>
          <w:rFonts w:ascii="Calibri" w:hAnsi="Calibri"/>
          <w:b/>
        </w:rPr>
      </w:pPr>
    </w:p>
    <w:p w14:paraId="0474B063"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0B9F68CF" w14:textId="77777777" w:rsidR="000B78E5" w:rsidRPr="0039320A" w:rsidRDefault="000B78E5" w:rsidP="000B78E5">
      <w:pPr>
        <w:ind w:right="-1"/>
        <w:jc w:val="both"/>
        <w:rPr>
          <w:rFonts w:ascii="Calibri" w:hAnsi="Calibri"/>
        </w:rPr>
      </w:pPr>
    </w:p>
    <w:p w14:paraId="7D84926E"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14:paraId="61F27FDE" w14:textId="77777777" w:rsidR="000B78E5" w:rsidRPr="0039320A" w:rsidRDefault="000B78E5" w:rsidP="000B78E5">
      <w:pPr>
        <w:pStyle w:val="Textoindependiente26"/>
        <w:tabs>
          <w:tab w:val="clear" w:pos="1276"/>
        </w:tabs>
        <w:ind w:right="-1"/>
        <w:rPr>
          <w:rFonts w:ascii="Calibri" w:hAnsi="Calibri"/>
          <w:b w:val="0"/>
          <w:sz w:val="20"/>
        </w:rPr>
      </w:pPr>
    </w:p>
    <w:p w14:paraId="2F2055DF"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068B06E9" w14:textId="77777777" w:rsidR="00325647" w:rsidRPr="00A16B2E" w:rsidRDefault="00325647" w:rsidP="000B78E5">
      <w:pPr>
        <w:pStyle w:val="Textoindependiente26"/>
        <w:tabs>
          <w:tab w:val="clear" w:pos="1276"/>
        </w:tabs>
        <w:ind w:right="-1"/>
        <w:rPr>
          <w:rFonts w:ascii="Calibri" w:hAnsi="Calibri"/>
          <w:b w:val="0"/>
          <w:sz w:val="20"/>
        </w:rPr>
      </w:pPr>
    </w:p>
    <w:p w14:paraId="1E94C348"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4C146232" w14:textId="77777777" w:rsidR="008601F3" w:rsidRDefault="008601F3" w:rsidP="000B78E5">
      <w:pPr>
        <w:pStyle w:val="Textoindependiente26"/>
        <w:tabs>
          <w:tab w:val="clear" w:pos="1276"/>
        </w:tabs>
        <w:ind w:right="-1"/>
        <w:outlineLvl w:val="0"/>
        <w:rPr>
          <w:rFonts w:ascii="Calibri" w:hAnsi="Calibri"/>
          <w:b w:val="0"/>
          <w:sz w:val="20"/>
        </w:rPr>
      </w:pPr>
    </w:p>
    <w:p w14:paraId="4507E51E"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5AED7847" w14:textId="77777777" w:rsidR="000B78E5" w:rsidRPr="0039320A" w:rsidRDefault="000B78E5" w:rsidP="000B78E5">
      <w:pPr>
        <w:pStyle w:val="Textoindependiente26"/>
        <w:tabs>
          <w:tab w:val="clear" w:pos="1276"/>
        </w:tabs>
        <w:ind w:right="-1"/>
        <w:rPr>
          <w:rFonts w:ascii="Calibri" w:hAnsi="Calibri"/>
          <w:sz w:val="20"/>
        </w:rPr>
      </w:pPr>
    </w:p>
    <w:p w14:paraId="632C2777"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2FF2DABF" w14:textId="77777777" w:rsidR="000B78E5" w:rsidRDefault="000B78E5" w:rsidP="000B78E5">
      <w:pPr>
        <w:pStyle w:val="Textoindependiente26"/>
        <w:tabs>
          <w:tab w:val="clear" w:pos="1276"/>
        </w:tabs>
        <w:ind w:right="-1"/>
        <w:rPr>
          <w:rFonts w:ascii="Calibri" w:hAnsi="Calibri"/>
          <w:b w:val="0"/>
          <w:sz w:val="20"/>
        </w:rPr>
      </w:pPr>
    </w:p>
    <w:p w14:paraId="12BE950D"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3468C806" w14:textId="77777777" w:rsidR="000B78E5" w:rsidRPr="0039320A" w:rsidRDefault="000B78E5" w:rsidP="000B78E5">
      <w:pPr>
        <w:pStyle w:val="Textoindependiente26"/>
        <w:tabs>
          <w:tab w:val="clear" w:pos="1276"/>
        </w:tabs>
        <w:ind w:right="-1"/>
        <w:rPr>
          <w:rFonts w:ascii="Calibri" w:hAnsi="Calibri"/>
          <w:b w:val="0"/>
          <w:sz w:val="20"/>
        </w:rPr>
      </w:pPr>
    </w:p>
    <w:p w14:paraId="32CE5FC7"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323D27B7" w14:textId="77777777" w:rsidR="000B78E5" w:rsidRDefault="000B78E5" w:rsidP="000B78E5">
      <w:pPr>
        <w:pStyle w:val="BodyText21"/>
        <w:ind w:right="-1"/>
        <w:rPr>
          <w:rFonts w:ascii="Calibri" w:hAnsi="Calibri"/>
          <w:b/>
          <w:sz w:val="20"/>
        </w:rPr>
      </w:pPr>
    </w:p>
    <w:p w14:paraId="6F2969D3"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14:paraId="22CDB565" w14:textId="77777777" w:rsidR="000B78E5" w:rsidRPr="0039320A" w:rsidRDefault="000B78E5" w:rsidP="000B78E5">
      <w:pPr>
        <w:pStyle w:val="Textoindependiente26"/>
        <w:tabs>
          <w:tab w:val="clear" w:pos="1276"/>
        </w:tabs>
        <w:ind w:right="-1"/>
        <w:rPr>
          <w:rFonts w:ascii="Calibri" w:hAnsi="Calibri"/>
          <w:b w:val="0"/>
          <w:sz w:val="20"/>
        </w:rPr>
      </w:pPr>
    </w:p>
    <w:p w14:paraId="48B4B357" w14:textId="77777777"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14:paraId="5750EDAA" w14:textId="77777777" w:rsidR="00AA430C" w:rsidRPr="0039320A" w:rsidRDefault="00AA430C" w:rsidP="000B78E5">
      <w:pPr>
        <w:pStyle w:val="Textoindependiente26"/>
        <w:tabs>
          <w:tab w:val="clear" w:pos="1276"/>
        </w:tabs>
        <w:ind w:right="-1"/>
        <w:rPr>
          <w:rFonts w:ascii="Calibri" w:hAnsi="Calibri"/>
          <w:b w:val="0"/>
        </w:rPr>
      </w:pPr>
    </w:p>
    <w:p w14:paraId="56BA8386"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4C5493AE" w14:textId="77777777" w:rsidR="000B78E5" w:rsidRPr="0039320A" w:rsidRDefault="000B78E5" w:rsidP="000B78E5">
      <w:pPr>
        <w:ind w:right="-1"/>
        <w:jc w:val="both"/>
        <w:rPr>
          <w:rFonts w:ascii="Calibri" w:hAnsi="Calibri"/>
          <w:b/>
        </w:rPr>
      </w:pPr>
    </w:p>
    <w:p w14:paraId="63B2588B"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4BFBC0A2" w14:textId="77777777" w:rsidR="000B78E5" w:rsidRDefault="000B78E5" w:rsidP="000B78E5">
      <w:pPr>
        <w:ind w:right="-1"/>
        <w:jc w:val="both"/>
        <w:rPr>
          <w:rFonts w:ascii="Calibri" w:hAnsi="Calibri"/>
        </w:rPr>
      </w:pPr>
    </w:p>
    <w:p w14:paraId="1419F586" w14:textId="77777777"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14:paraId="42ECD405" w14:textId="77777777" w:rsidR="000B78E5" w:rsidRPr="0039320A" w:rsidRDefault="000B78E5" w:rsidP="000B78E5">
      <w:pPr>
        <w:ind w:right="-1"/>
        <w:jc w:val="both"/>
        <w:rPr>
          <w:rFonts w:ascii="Calibri" w:hAnsi="Calibri"/>
        </w:rPr>
      </w:pPr>
    </w:p>
    <w:p w14:paraId="128EA274" w14:textId="77777777" w:rsidR="00CE42C8" w:rsidRDefault="00CE42C8" w:rsidP="000B78E5">
      <w:pPr>
        <w:ind w:right="-1"/>
        <w:jc w:val="both"/>
        <w:rPr>
          <w:rFonts w:asciiTheme="minorHAnsi" w:hAnsiTheme="minorHAnsi" w:cs="Arial"/>
        </w:rPr>
      </w:pPr>
      <w:r w:rsidRPr="00145AC6">
        <w:rPr>
          <w:rFonts w:asciiTheme="minorHAnsi" w:hAnsiTheme="minorHAnsi" w:cs="Arial"/>
        </w:rPr>
        <w:t>Las facturas que resulten de la recepción del equipo médico, deberán ser presentadas por el licitante que resulte adjudicado en la Subdirección de Recursos Financieros de La Con</w:t>
      </w:r>
      <w:r>
        <w:rPr>
          <w:rFonts w:asciiTheme="minorHAnsi" w:hAnsiTheme="minorHAnsi" w:cs="Arial"/>
        </w:rPr>
        <w:t>v</w:t>
      </w:r>
      <w:r w:rsidRPr="00145AC6">
        <w:rPr>
          <w:rFonts w:asciiTheme="minorHAnsi" w:hAnsiTheme="minorHAnsi" w:cs="Arial"/>
        </w:rPr>
        <w:t>ocante, deberán contener lo siguiente: nombre y firma de quién realizó la recepción y la firma de</w:t>
      </w:r>
      <w:r>
        <w:rPr>
          <w:rFonts w:asciiTheme="minorHAnsi" w:hAnsiTheme="minorHAnsi" w:cs="Arial"/>
        </w:rPr>
        <w:t xml:space="preserve"> </w:t>
      </w:r>
      <w:r w:rsidRPr="00145AC6">
        <w:rPr>
          <w:rFonts w:asciiTheme="minorHAnsi" w:hAnsiTheme="minorHAnsi" w:cs="Arial"/>
        </w:rPr>
        <w:t>l</w:t>
      </w:r>
      <w:r>
        <w:rPr>
          <w:rFonts w:asciiTheme="minorHAnsi" w:hAnsiTheme="minorHAnsi" w:cs="Arial"/>
        </w:rPr>
        <w:t>a</w:t>
      </w:r>
      <w:r w:rsidRPr="00145AC6">
        <w:rPr>
          <w:rFonts w:asciiTheme="minorHAnsi" w:hAnsiTheme="minorHAnsi" w:cs="Arial"/>
        </w:rPr>
        <w:t xml:space="preserve"> Director</w:t>
      </w:r>
      <w:r>
        <w:rPr>
          <w:rFonts w:asciiTheme="minorHAnsi" w:hAnsiTheme="minorHAnsi" w:cs="Arial"/>
        </w:rPr>
        <w:t>a</w:t>
      </w:r>
      <w:r w:rsidRPr="00145AC6">
        <w:rPr>
          <w:rFonts w:asciiTheme="minorHAnsi" w:hAnsiTheme="minorHAnsi" w:cs="Arial"/>
        </w:rPr>
        <w:t xml:space="preserve"> de </w:t>
      </w:r>
      <w:r>
        <w:rPr>
          <w:rFonts w:asciiTheme="minorHAnsi" w:hAnsiTheme="minorHAnsi" w:cs="Arial"/>
        </w:rPr>
        <w:t xml:space="preserve">Hospitales </w:t>
      </w:r>
      <w:r w:rsidRPr="00145AC6">
        <w:rPr>
          <w:rFonts w:asciiTheme="minorHAnsi" w:hAnsiTheme="minorHAnsi" w:cs="Arial"/>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Pr>
          <w:rFonts w:asciiTheme="minorHAnsi" w:hAnsiTheme="minorHAnsi" w:cs="Arial"/>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14:paraId="04FAFF6E" w14:textId="77777777" w:rsidR="00CE42C8" w:rsidRDefault="00CE42C8" w:rsidP="000B78E5">
      <w:pPr>
        <w:ind w:right="-1"/>
        <w:jc w:val="both"/>
        <w:rPr>
          <w:rFonts w:ascii="Calibri" w:hAnsi="Calibri" w:cs="Arial"/>
          <w:iCs/>
        </w:rPr>
      </w:pPr>
    </w:p>
    <w:p w14:paraId="13D28F7C" w14:textId="77777777" w:rsidR="008C1578" w:rsidRPr="00411D2B" w:rsidRDefault="008C1578" w:rsidP="008C1578">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636E926D" w14:textId="77777777" w:rsidR="008C1578" w:rsidRPr="0090500C" w:rsidRDefault="008C1578" w:rsidP="000B78E5">
      <w:pPr>
        <w:ind w:right="-1"/>
        <w:jc w:val="both"/>
        <w:rPr>
          <w:rFonts w:ascii="Calibri" w:hAnsi="Calibri"/>
        </w:rPr>
      </w:pPr>
    </w:p>
    <w:p w14:paraId="19677479" w14:textId="77777777" w:rsidR="002F4BD4"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14:paraId="30EC038D" w14:textId="77777777" w:rsidR="002F4BD4" w:rsidRDefault="002F4BD4" w:rsidP="000B78E5">
      <w:pPr>
        <w:ind w:right="49"/>
        <w:jc w:val="both"/>
        <w:rPr>
          <w:rFonts w:ascii="Calibri" w:hAnsi="Calibri"/>
        </w:rPr>
      </w:pPr>
    </w:p>
    <w:p w14:paraId="6950F789" w14:textId="77777777" w:rsidR="000B78E5" w:rsidRPr="0090500C" w:rsidRDefault="000B78E5" w:rsidP="000B78E5">
      <w:pPr>
        <w:ind w:right="49"/>
        <w:jc w:val="both"/>
        <w:rPr>
          <w:rFonts w:ascii="Calibri" w:hAnsi="Calibri"/>
        </w:rPr>
      </w:pPr>
      <w:r w:rsidRPr="0090500C">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Pr>
          <w:rFonts w:ascii="Calibri" w:hAnsi="Calibri"/>
        </w:rPr>
        <w:t>.</w:t>
      </w:r>
    </w:p>
    <w:p w14:paraId="62352F44" w14:textId="77777777" w:rsidR="000B78E5" w:rsidRPr="0090500C" w:rsidRDefault="000B78E5" w:rsidP="000B78E5">
      <w:pPr>
        <w:ind w:right="49"/>
        <w:jc w:val="both"/>
        <w:rPr>
          <w:rFonts w:ascii="Calibri" w:hAnsi="Calibri"/>
        </w:rPr>
      </w:pPr>
    </w:p>
    <w:p w14:paraId="2D631E25"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14:paraId="4E882E22" w14:textId="77777777" w:rsidR="000B78E5" w:rsidRPr="0090500C" w:rsidRDefault="000B78E5" w:rsidP="000B78E5">
      <w:pPr>
        <w:ind w:right="51"/>
        <w:jc w:val="both"/>
        <w:rPr>
          <w:rFonts w:ascii="Calibri" w:hAnsi="Calibri"/>
        </w:rPr>
      </w:pPr>
    </w:p>
    <w:p w14:paraId="2024E8F0"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43091521" w14:textId="77777777" w:rsidR="000B78E5" w:rsidRPr="0039320A" w:rsidRDefault="000B78E5" w:rsidP="000B78E5">
      <w:pPr>
        <w:ind w:right="-1"/>
        <w:jc w:val="both"/>
        <w:rPr>
          <w:rFonts w:ascii="Calibri" w:hAnsi="Calibri"/>
        </w:rPr>
      </w:pPr>
    </w:p>
    <w:p w14:paraId="4E7C79F0"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185EDC0F" w14:textId="77777777" w:rsidR="00661318" w:rsidRDefault="00661318" w:rsidP="00661318">
      <w:pPr>
        <w:ind w:right="-1"/>
        <w:jc w:val="both"/>
        <w:rPr>
          <w:rFonts w:ascii="Calibri" w:hAnsi="Calibri"/>
        </w:rPr>
      </w:pPr>
    </w:p>
    <w:p w14:paraId="0A2CE632"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7787CF39" w14:textId="77777777" w:rsidR="000B78E5" w:rsidRDefault="000B78E5" w:rsidP="000B78E5">
      <w:pPr>
        <w:ind w:right="-1"/>
        <w:jc w:val="both"/>
        <w:rPr>
          <w:rFonts w:ascii="Calibri" w:hAnsi="Calibri"/>
        </w:rPr>
      </w:pPr>
    </w:p>
    <w:p w14:paraId="3025AD5A" w14:textId="77777777" w:rsidR="00B4123D" w:rsidRDefault="00B4123D" w:rsidP="000B78E5">
      <w:pPr>
        <w:ind w:right="-1"/>
        <w:jc w:val="both"/>
        <w:rPr>
          <w:rFonts w:ascii="Calibri" w:hAnsi="Calibri"/>
        </w:rPr>
      </w:pPr>
    </w:p>
    <w:p w14:paraId="3078220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0BBF03B9" w14:textId="77777777" w:rsidR="000B78E5" w:rsidRPr="0039320A" w:rsidRDefault="000B78E5" w:rsidP="000B78E5">
      <w:pPr>
        <w:ind w:right="-1"/>
        <w:jc w:val="both"/>
        <w:rPr>
          <w:rFonts w:ascii="Calibri" w:hAnsi="Calibri"/>
        </w:rPr>
      </w:pPr>
    </w:p>
    <w:p w14:paraId="39FE901F" w14:textId="77777777"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75EBCCC6" w14:textId="77777777" w:rsidR="00D8666B" w:rsidRDefault="00D8666B" w:rsidP="000B78E5">
      <w:pPr>
        <w:ind w:right="51"/>
        <w:jc w:val="both"/>
        <w:rPr>
          <w:rFonts w:ascii="Calibri" w:hAnsi="Calibri"/>
        </w:rPr>
      </w:pPr>
    </w:p>
    <w:p w14:paraId="721BCE20" w14:textId="77777777"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2FBF87C1" w14:textId="77777777" w:rsidR="000B78E5" w:rsidRDefault="000B78E5" w:rsidP="000B78E5">
      <w:pPr>
        <w:pStyle w:val="Continuarlista"/>
        <w:spacing w:after="0"/>
        <w:ind w:left="0"/>
        <w:jc w:val="both"/>
        <w:rPr>
          <w:rFonts w:ascii="Calibri" w:hAnsi="Calibri" w:cs="Arial"/>
        </w:rPr>
      </w:pPr>
    </w:p>
    <w:p w14:paraId="61C7C0C4"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14:paraId="473B0E3F" w14:textId="77777777" w:rsidR="000B78E5" w:rsidRPr="000B78E5" w:rsidRDefault="000B78E5" w:rsidP="000B78E5">
      <w:pPr>
        <w:pStyle w:val="BodyText21"/>
        <w:ind w:right="-1"/>
        <w:rPr>
          <w:rFonts w:ascii="Calibri" w:hAnsi="Calibri"/>
          <w:sz w:val="20"/>
        </w:rPr>
      </w:pPr>
    </w:p>
    <w:p w14:paraId="3F9E6812"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3B0B4492" w14:textId="77777777" w:rsidR="000B78E5" w:rsidRPr="000B78E5" w:rsidRDefault="000B78E5" w:rsidP="000B78E5">
      <w:pPr>
        <w:pStyle w:val="BodyText21"/>
        <w:ind w:right="-1"/>
        <w:rPr>
          <w:rFonts w:ascii="Calibri" w:hAnsi="Calibri"/>
          <w:sz w:val="20"/>
        </w:rPr>
      </w:pPr>
    </w:p>
    <w:p w14:paraId="3A525A33"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045B231C" w14:textId="77777777" w:rsidR="00661318" w:rsidRDefault="00661318" w:rsidP="00661318">
      <w:pPr>
        <w:ind w:right="-1"/>
        <w:jc w:val="both"/>
        <w:rPr>
          <w:rFonts w:ascii="Calibri" w:hAnsi="Calibri"/>
        </w:rPr>
      </w:pPr>
    </w:p>
    <w:p w14:paraId="375E8EB6"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4195B608" w14:textId="77777777" w:rsidR="00661318" w:rsidRDefault="00661318" w:rsidP="000B78E5">
      <w:pPr>
        <w:ind w:right="-1"/>
        <w:jc w:val="both"/>
        <w:rPr>
          <w:rFonts w:ascii="Calibri" w:hAnsi="Calibri"/>
        </w:rPr>
      </w:pPr>
    </w:p>
    <w:p w14:paraId="2775298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54C7B520" w14:textId="77777777" w:rsidR="00190C8C" w:rsidRDefault="00190C8C" w:rsidP="000B78E5">
      <w:pPr>
        <w:ind w:right="-1"/>
        <w:jc w:val="both"/>
        <w:rPr>
          <w:rFonts w:ascii="Calibri" w:hAnsi="Calibri"/>
          <w:b/>
        </w:rPr>
      </w:pPr>
    </w:p>
    <w:p w14:paraId="0C7C8197"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1F844617" w14:textId="77777777" w:rsidR="000B78E5" w:rsidRPr="0039320A" w:rsidRDefault="000B78E5" w:rsidP="000B78E5">
      <w:pPr>
        <w:ind w:right="-1"/>
        <w:jc w:val="both"/>
        <w:rPr>
          <w:rFonts w:ascii="Calibri" w:hAnsi="Calibri"/>
        </w:rPr>
      </w:pPr>
    </w:p>
    <w:p w14:paraId="308197BB" w14:textId="77777777"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76A69D53" w14:textId="77777777" w:rsidR="000B78E5" w:rsidRDefault="000B78E5" w:rsidP="000B78E5">
      <w:pPr>
        <w:pStyle w:val="Textoindependiente2"/>
        <w:ind w:right="-1"/>
        <w:rPr>
          <w:rFonts w:ascii="Calibri" w:hAnsi="Calibri"/>
          <w:sz w:val="20"/>
        </w:rPr>
      </w:pPr>
    </w:p>
    <w:p w14:paraId="70EE626D" w14:textId="77777777"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442D162" w14:textId="77777777" w:rsidR="009E7139" w:rsidRPr="0039320A" w:rsidRDefault="009E7139" w:rsidP="009E7139">
      <w:pPr>
        <w:ind w:right="-1"/>
        <w:jc w:val="both"/>
        <w:rPr>
          <w:rFonts w:ascii="Calibri" w:hAnsi="Calibri"/>
        </w:rPr>
      </w:pPr>
    </w:p>
    <w:p w14:paraId="126751BB" w14:textId="33BEBC84"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3D0D57">
        <w:rPr>
          <w:rFonts w:asciiTheme="minorHAnsi" w:hAnsiTheme="minorHAnsi"/>
          <w:color w:val="auto"/>
          <w:sz w:val="20"/>
          <w:szCs w:val="20"/>
        </w:rPr>
        <w:t>1</w:t>
      </w:r>
      <w:r w:rsidRPr="001A3D86">
        <w:rPr>
          <w:rFonts w:asciiTheme="minorHAnsi" w:hAnsiTheme="minorHAnsi"/>
          <w:color w:val="auto"/>
          <w:sz w:val="20"/>
          <w:szCs w:val="20"/>
        </w:rPr>
        <w:t xml:space="preserve"> de</w:t>
      </w:r>
      <w:r w:rsidR="003D0D57">
        <w:rPr>
          <w:rFonts w:asciiTheme="minorHAnsi" w:hAnsiTheme="minorHAnsi"/>
          <w:color w:val="auto"/>
          <w:sz w:val="20"/>
          <w:szCs w:val="20"/>
        </w:rPr>
        <w:t xml:space="preserve"> Febrero</w:t>
      </w:r>
      <w:r w:rsidRPr="001A3D86">
        <w:rPr>
          <w:rFonts w:asciiTheme="minorHAnsi" w:hAnsiTheme="minorHAnsi"/>
          <w:color w:val="auto"/>
          <w:sz w:val="20"/>
          <w:szCs w:val="20"/>
        </w:rPr>
        <w:t xml:space="preserve"> del 201</w:t>
      </w:r>
      <w:r w:rsidR="003D0D57">
        <w:rPr>
          <w:rFonts w:asciiTheme="minorHAnsi" w:hAnsiTheme="minorHAnsi"/>
          <w:color w:val="auto"/>
          <w:sz w:val="20"/>
          <w:szCs w:val="20"/>
        </w:rPr>
        <w:t>9</w:t>
      </w:r>
      <w:r w:rsidRPr="001A3D86">
        <w:rPr>
          <w:rFonts w:asciiTheme="minorHAnsi" w:hAnsiTheme="minorHAnsi"/>
          <w:color w:val="auto"/>
          <w:sz w:val="20"/>
          <w:szCs w:val="20"/>
        </w:rPr>
        <w:t xml:space="preserve">. </w:t>
      </w:r>
    </w:p>
    <w:p w14:paraId="20B71E18" w14:textId="2838D005"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3D0D57">
        <w:rPr>
          <w:rFonts w:asciiTheme="minorHAnsi" w:hAnsiTheme="minorHAnsi"/>
          <w:color w:val="auto"/>
          <w:sz w:val="20"/>
          <w:szCs w:val="20"/>
        </w:rPr>
        <w:t>e</w:t>
      </w:r>
      <w:r w:rsidR="003D0D57" w:rsidRPr="001A3D86">
        <w:rPr>
          <w:rFonts w:asciiTheme="minorHAnsi" w:hAnsiTheme="minorHAnsi"/>
          <w:color w:val="auto"/>
          <w:sz w:val="20"/>
          <w:szCs w:val="20"/>
        </w:rPr>
        <w:t xml:space="preserve">l </w:t>
      </w:r>
      <w:r w:rsidR="003D0D57">
        <w:rPr>
          <w:rFonts w:asciiTheme="minorHAnsi" w:hAnsiTheme="minorHAnsi"/>
          <w:color w:val="auto"/>
          <w:sz w:val="20"/>
          <w:szCs w:val="20"/>
        </w:rPr>
        <w:t>1</w:t>
      </w:r>
      <w:r w:rsidR="003D0D57" w:rsidRPr="001A3D86">
        <w:rPr>
          <w:rFonts w:asciiTheme="minorHAnsi" w:hAnsiTheme="minorHAnsi"/>
          <w:color w:val="auto"/>
          <w:sz w:val="20"/>
          <w:szCs w:val="20"/>
        </w:rPr>
        <w:t xml:space="preserve"> de</w:t>
      </w:r>
      <w:r w:rsidR="003D0D57">
        <w:rPr>
          <w:rFonts w:asciiTheme="minorHAnsi" w:hAnsiTheme="minorHAnsi"/>
          <w:color w:val="auto"/>
          <w:sz w:val="20"/>
          <w:szCs w:val="20"/>
        </w:rPr>
        <w:t xml:space="preserve"> Febrero</w:t>
      </w:r>
      <w:r w:rsidR="003D0D57" w:rsidRPr="001A3D86">
        <w:rPr>
          <w:rFonts w:asciiTheme="minorHAnsi" w:hAnsiTheme="minorHAnsi"/>
          <w:color w:val="auto"/>
          <w:sz w:val="20"/>
          <w:szCs w:val="20"/>
        </w:rPr>
        <w:t xml:space="preserve"> del 201</w:t>
      </w:r>
      <w:r w:rsidR="003D0D57">
        <w:rPr>
          <w:rFonts w:asciiTheme="minorHAnsi" w:hAnsiTheme="minorHAnsi"/>
          <w:color w:val="auto"/>
          <w:sz w:val="20"/>
          <w:szCs w:val="20"/>
        </w:rPr>
        <w:t>9</w:t>
      </w:r>
      <w:r>
        <w:rPr>
          <w:rFonts w:asciiTheme="minorHAnsi" w:hAnsiTheme="minorHAnsi"/>
          <w:color w:val="auto"/>
          <w:sz w:val="20"/>
          <w:szCs w:val="20"/>
        </w:rPr>
        <w:t>.</w:t>
      </w:r>
    </w:p>
    <w:p w14:paraId="26912038" w14:textId="77777777" w:rsidR="003D0D57" w:rsidRDefault="003D0D57" w:rsidP="009E7139">
      <w:pPr>
        <w:pStyle w:val="Default"/>
        <w:jc w:val="both"/>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14:paraId="00318777" w14:textId="77777777"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21CC5074" w14:textId="77777777" w:rsidR="009E7139" w:rsidRDefault="009E7139" w:rsidP="009E7139">
            <w:pPr>
              <w:jc w:val="center"/>
              <w:rPr>
                <w:rFonts w:ascii="Century Gothic" w:hAnsi="Century Gothic" w:cs="Arial"/>
                <w:b/>
                <w:color w:val="000000"/>
                <w:sz w:val="18"/>
              </w:rPr>
            </w:pPr>
          </w:p>
          <w:p w14:paraId="36373D25" w14:textId="77777777" w:rsidR="00F40C4A" w:rsidRPr="00E50172" w:rsidRDefault="00F40C4A" w:rsidP="009E7139">
            <w:pPr>
              <w:jc w:val="center"/>
              <w:rPr>
                <w:rFonts w:ascii="Century Gothic" w:hAnsi="Century Gothic" w:cs="Arial"/>
                <w:b/>
                <w:bCs/>
                <w:color w:val="000000"/>
                <w:sz w:val="16"/>
              </w:rPr>
            </w:pPr>
          </w:p>
        </w:tc>
      </w:tr>
      <w:tr w:rsidR="009E7139" w:rsidRPr="004A4FC1" w14:paraId="0D036C23" w14:textId="77777777"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07269D9A"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6F78C75B"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14:paraId="0784CEEF"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14:paraId="5033B75D" w14:textId="77777777"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82EDD"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D0ABE4E" w14:textId="77777777"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14:paraId="342B63A4"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B0E3C88"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1C350DC4"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3A5DE275" w14:textId="60F867B4" w:rsidR="009E7139" w:rsidRPr="00F47B28" w:rsidRDefault="003D0D57" w:rsidP="00D15EBE">
            <w:pPr>
              <w:jc w:val="center"/>
              <w:rPr>
                <w:rFonts w:ascii="Century Gothic" w:hAnsi="Century Gothic" w:cs="Arial"/>
                <w:sz w:val="16"/>
                <w:szCs w:val="18"/>
              </w:rPr>
            </w:pPr>
            <w:r>
              <w:rPr>
                <w:rFonts w:ascii="Century Gothic" w:hAnsi="Century Gothic" w:cs="Arial"/>
                <w:sz w:val="16"/>
                <w:szCs w:val="18"/>
              </w:rPr>
              <w:t>13/02/2019</w:t>
            </w:r>
          </w:p>
          <w:p w14:paraId="3EC57C91" w14:textId="44B1FF73" w:rsidR="009E7139" w:rsidRPr="00F47B28" w:rsidRDefault="009E7139" w:rsidP="00F40C4A">
            <w:pPr>
              <w:jc w:val="center"/>
              <w:rPr>
                <w:rFonts w:ascii="Century Gothic" w:hAnsi="Century Gothic" w:cs="Arial"/>
                <w:sz w:val="16"/>
                <w:szCs w:val="18"/>
              </w:rPr>
            </w:pPr>
            <w:r>
              <w:rPr>
                <w:rFonts w:ascii="Century Gothic" w:hAnsi="Century Gothic" w:cs="Arial"/>
                <w:sz w:val="16"/>
                <w:szCs w:val="18"/>
              </w:rPr>
              <w:t>1</w:t>
            </w:r>
            <w:r w:rsidR="003D0D57">
              <w:rPr>
                <w:rFonts w:ascii="Century Gothic" w:hAnsi="Century Gothic" w:cs="Arial"/>
                <w:sz w:val="16"/>
                <w:szCs w:val="18"/>
              </w:rPr>
              <w:t>5</w:t>
            </w:r>
            <w:r w:rsidRPr="00F47B28">
              <w:rPr>
                <w:rFonts w:ascii="Century Gothic" w:hAnsi="Century Gothic" w:cs="Arial"/>
                <w:sz w:val="16"/>
                <w:szCs w:val="18"/>
              </w:rPr>
              <w:t>:</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3948AD41" w14:textId="77777777" w:rsidR="009E7139" w:rsidRPr="00E50172" w:rsidRDefault="009E7139" w:rsidP="00CE42C8">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w:t>
            </w:r>
            <w:r w:rsidR="00CE42C8">
              <w:rPr>
                <w:rFonts w:ascii="Century Gothic" w:hAnsi="Century Gothic" w:cs="Arial"/>
                <w:color w:val="000000"/>
                <w:sz w:val="16"/>
                <w:szCs w:val="18"/>
              </w:rPr>
              <w:t>oriente 520</w:t>
            </w:r>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9E7139" w:rsidRPr="00E50172" w14:paraId="3B6F89A5"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F9A59EC"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5F78C0A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36837B58" w14:textId="0417EF63" w:rsidR="009E7139" w:rsidRPr="00F47B28" w:rsidRDefault="003D0D57" w:rsidP="00D15EBE">
            <w:pPr>
              <w:jc w:val="center"/>
              <w:rPr>
                <w:rFonts w:ascii="Century Gothic" w:hAnsi="Century Gothic" w:cs="Arial"/>
                <w:sz w:val="16"/>
                <w:szCs w:val="18"/>
              </w:rPr>
            </w:pPr>
            <w:r>
              <w:rPr>
                <w:rFonts w:ascii="Century Gothic" w:hAnsi="Century Gothic" w:cs="Arial"/>
                <w:sz w:val="16"/>
                <w:szCs w:val="18"/>
              </w:rPr>
              <w:t>20/02/2019</w:t>
            </w:r>
          </w:p>
          <w:p w14:paraId="6D1FAD0B" w14:textId="3EC6204F" w:rsidR="009E7139" w:rsidRPr="00F47B28" w:rsidRDefault="003D0D57" w:rsidP="00D15EBE">
            <w:pPr>
              <w:jc w:val="center"/>
              <w:rPr>
                <w:rFonts w:ascii="Century Gothic" w:hAnsi="Century Gothic" w:cs="Arial"/>
                <w:sz w:val="16"/>
                <w:szCs w:val="18"/>
              </w:rPr>
            </w:pPr>
            <w:r>
              <w:rPr>
                <w:rFonts w:ascii="Century Gothic" w:hAnsi="Century Gothic" w:cs="Arial"/>
                <w:sz w:val="16"/>
                <w:szCs w:val="18"/>
              </w:rPr>
              <w:t>10:00</w:t>
            </w:r>
            <w:r w:rsidR="00AA430C">
              <w:rPr>
                <w:rFonts w:ascii="Century Gothic" w:hAnsi="Century Gothic" w:cs="Arial"/>
                <w:sz w:val="16"/>
                <w:szCs w:val="18"/>
              </w:rPr>
              <w:t xml:space="preserve"> </w:t>
            </w:r>
            <w:r w:rsidR="009E7139"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14:paraId="733E632C" w14:textId="77777777" w:rsidR="009E7139" w:rsidRPr="00E50172" w:rsidRDefault="009E7139" w:rsidP="00D15EBE">
            <w:pPr>
              <w:jc w:val="both"/>
              <w:rPr>
                <w:rFonts w:ascii="Century Gothic" w:hAnsi="Century Gothic" w:cs="Arial"/>
                <w:color w:val="000000"/>
                <w:sz w:val="16"/>
                <w:szCs w:val="18"/>
              </w:rPr>
            </w:pPr>
          </w:p>
        </w:tc>
      </w:tr>
      <w:tr w:rsidR="009E7139" w:rsidRPr="00E50172" w14:paraId="7665BB6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1003FC1"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419AAD8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65FFC26C" w14:textId="0A8B6547" w:rsidR="009E7139" w:rsidRPr="00F47B28" w:rsidRDefault="003D0D57" w:rsidP="00D15EBE">
            <w:pPr>
              <w:jc w:val="center"/>
              <w:rPr>
                <w:rFonts w:ascii="Century Gothic" w:hAnsi="Century Gothic" w:cs="Arial"/>
                <w:sz w:val="16"/>
                <w:szCs w:val="18"/>
              </w:rPr>
            </w:pPr>
            <w:r>
              <w:rPr>
                <w:rFonts w:ascii="Century Gothic" w:hAnsi="Century Gothic" w:cs="Arial"/>
                <w:sz w:val="16"/>
                <w:szCs w:val="18"/>
              </w:rPr>
              <w:t>22/02/2019</w:t>
            </w:r>
          </w:p>
          <w:p w14:paraId="1FD293C9" w14:textId="77777777"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14:paraId="6C7C44BB"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2E2F3FA9"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7D3803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7E99192"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2EDC2CB7" w14:textId="77777777" w:rsidR="003D0D57" w:rsidRPr="00F47B28" w:rsidRDefault="003D0D57" w:rsidP="003D0D57">
            <w:pPr>
              <w:jc w:val="center"/>
              <w:rPr>
                <w:rFonts w:ascii="Century Gothic" w:hAnsi="Century Gothic" w:cs="Arial"/>
                <w:sz w:val="16"/>
                <w:szCs w:val="18"/>
              </w:rPr>
            </w:pPr>
            <w:r>
              <w:rPr>
                <w:rFonts w:ascii="Century Gothic" w:hAnsi="Century Gothic" w:cs="Arial"/>
                <w:sz w:val="16"/>
                <w:szCs w:val="18"/>
              </w:rPr>
              <w:t>22/02/2019</w:t>
            </w:r>
          </w:p>
          <w:p w14:paraId="341A1170" w14:textId="12D74336" w:rsidR="009E7139" w:rsidRPr="00F47B28" w:rsidRDefault="003D0D57" w:rsidP="003D0D57">
            <w:pPr>
              <w:jc w:val="center"/>
              <w:rPr>
                <w:rFonts w:ascii="Century Gothic" w:hAnsi="Century Gothic" w:cs="Arial"/>
                <w:sz w:val="16"/>
                <w:szCs w:val="18"/>
              </w:rPr>
            </w:pPr>
            <w:r>
              <w:rPr>
                <w:rFonts w:ascii="Century Gothic" w:hAnsi="Century Gothic" w:cs="Arial"/>
                <w:sz w:val="16"/>
                <w:szCs w:val="18"/>
              </w:rPr>
              <w:t>10:15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71BBD04"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AA5E45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5A9FDE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457D5F27"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10F0053D" w14:textId="77777777" w:rsidR="003D0D57" w:rsidRPr="00F47B28" w:rsidRDefault="003D0D57" w:rsidP="003D0D57">
            <w:pPr>
              <w:jc w:val="center"/>
              <w:rPr>
                <w:rFonts w:ascii="Century Gothic" w:hAnsi="Century Gothic" w:cs="Arial"/>
                <w:sz w:val="16"/>
                <w:szCs w:val="18"/>
              </w:rPr>
            </w:pPr>
            <w:r>
              <w:rPr>
                <w:rFonts w:ascii="Century Gothic" w:hAnsi="Century Gothic" w:cs="Arial"/>
                <w:sz w:val="16"/>
                <w:szCs w:val="18"/>
              </w:rPr>
              <w:t>22/02/2019</w:t>
            </w:r>
          </w:p>
          <w:p w14:paraId="3899AB18" w14:textId="3CE73CA2" w:rsidR="009E7139" w:rsidRPr="00F47B28" w:rsidRDefault="003D0D57" w:rsidP="003D0D57">
            <w:pPr>
              <w:jc w:val="center"/>
              <w:rPr>
                <w:rFonts w:ascii="Century Gothic" w:hAnsi="Century Gothic" w:cs="Arial"/>
                <w:sz w:val="16"/>
                <w:szCs w:val="18"/>
              </w:rPr>
            </w:pPr>
            <w:r>
              <w:rPr>
                <w:rFonts w:ascii="Century Gothic" w:hAnsi="Century Gothic" w:cs="Arial"/>
                <w:sz w:val="16"/>
                <w:szCs w:val="18"/>
              </w:rPr>
              <w:t>10:3</w:t>
            </w:r>
            <w:r w:rsidRPr="00F47B28">
              <w:rPr>
                <w:rFonts w:ascii="Century Gothic" w:hAnsi="Century Gothic" w:cs="Arial"/>
                <w:sz w:val="16"/>
                <w:szCs w:val="18"/>
              </w:rPr>
              <w:t>0 horas</w:t>
            </w:r>
          </w:p>
        </w:tc>
        <w:tc>
          <w:tcPr>
            <w:tcW w:w="4253" w:type="dxa"/>
            <w:vMerge/>
            <w:tcBorders>
              <w:left w:val="single" w:sz="4" w:space="0" w:color="auto"/>
              <w:bottom w:val="single" w:sz="4" w:space="0" w:color="auto"/>
              <w:right w:val="single" w:sz="4" w:space="0" w:color="auto"/>
            </w:tcBorders>
            <w:shd w:val="clear" w:color="auto" w:fill="auto"/>
            <w:vAlign w:val="center"/>
          </w:tcPr>
          <w:p w14:paraId="7A45965A"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6D358D7" w14:textId="77777777"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5E24E"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37981D" w14:textId="1AE01BEB" w:rsidR="009E7139" w:rsidRPr="00E50172" w:rsidRDefault="009E7139" w:rsidP="0086124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861241">
              <w:rPr>
                <w:rFonts w:ascii="Century Gothic" w:hAnsi="Century Gothic" w:cs="Arial"/>
                <w:sz w:val="16"/>
                <w:szCs w:val="18"/>
              </w:rPr>
              <w:t>8</w:t>
            </w:r>
            <w:r w:rsidRPr="008C4582">
              <w:rPr>
                <w:rFonts w:ascii="Century Gothic" w:hAnsi="Century Gothic" w:cs="Arial"/>
                <w:sz w:val="16"/>
                <w:szCs w:val="18"/>
              </w:rPr>
              <w:t xml:space="preserve"> de </w:t>
            </w:r>
            <w:r w:rsidR="00861241">
              <w:rPr>
                <w:rFonts w:ascii="Century Gothic" w:hAnsi="Century Gothic" w:cs="Arial"/>
                <w:sz w:val="16"/>
                <w:szCs w:val="18"/>
              </w:rPr>
              <w:t>Marzo</w:t>
            </w:r>
            <w:r w:rsidR="00DB78C7">
              <w:rPr>
                <w:rFonts w:ascii="Century Gothic" w:hAnsi="Century Gothic" w:cs="Arial"/>
                <w:sz w:val="16"/>
                <w:szCs w:val="18"/>
              </w:rPr>
              <w:t xml:space="preserve"> </w:t>
            </w:r>
            <w:r w:rsidRPr="008C4582">
              <w:rPr>
                <w:rFonts w:ascii="Century Gothic" w:hAnsi="Century Gothic" w:cs="Arial"/>
                <w:sz w:val="16"/>
                <w:szCs w:val="18"/>
              </w:rPr>
              <w:t>de</w:t>
            </w:r>
            <w:r>
              <w:rPr>
                <w:rFonts w:ascii="Century Gothic" w:hAnsi="Century Gothic" w:cs="Arial"/>
                <w:sz w:val="16"/>
                <w:szCs w:val="18"/>
              </w:rPr>
              <w:t>l</w:t>
            </w:r>
            <w:r w:rsidRPr="008C4582">
              <w:rPr>
                <w:rFonts w:ascii="Century Gothic" w:hAnsi="Century Gothic" w:cs="Arial"/>
                <w:sz w:val="16"/>
                <w:szCs w:val="18"/>
              </w:rPr>
              <w:t xml:space="preserve"> 201</w:t>
            </w:r>
            <w:r w:rsidR="00861241">
              <w:rPr>
                <w:rFonts w:ascii="Century Gothic" w:hAnsi="Century Gothic" w:cs="Arial"/>
                <w:sz w:val="16"/>
                <w:szCs w:val="18"/>
              </w:rPr>
              <w:t>9</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w:t>
            </w:r>
            <w:r w:rsidR="00CE42C8">
              <w:rPr>
                <w:rFonts w:ascii="Century Gothic" w:hAnsi="Century Gothic" w:cs="Arial"/>
                <w:color w:val="000000"/>
                <w:sz w:val="16"/>
                <w:szCs w:val="18"/>
              </w:rPr>
              <w:t>oriente 520</w:t>
            </w:r>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14:paraId="5CC80007" w14:textId="77777777"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414D0"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89F27D6" w14:textId="77777777"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7FB5EAB9" w14:textId="77777777" w:rsidR="009E7139" w:rsidRDefault="009E7139" w:rsidP="009E7139">
      <w:pPr>
        <w:ind w:right="51"/>
        <w:jc w:val="both"/>
        <w:rPr>
          <w:rFonts w:ascii="Calibri" w:hAnsi="Calibri"/>
        </w:rPr>
      </w:pPr>
      <w:r>
        <w:rPr>
          <w:rFonts w:ascii="Calibri" w:hAnsi="Calibri"/>
        </w:rPr>
        <w:t>Los eventos se llevarán bajo las siguientes condiciones:</w:t>
      </w:r>
    </w:p>
    <w:p w14:paraId="00FAC7C7" w14:textId="77777777" w:rsidR="009E7139" w:rsidRDefault="009E7139" w:rsidP="009E7139">
      <w:pPr>
        <w:ind w:right="51"/>
        <w:jc w:val="both"/>
        <w:rPr>
          <w:rFonts w:ascii="Calibri" w:hAnsi="Calibri"/>
        </w:rPr>
      </w:pPr>
    </w:p>
    <w:p w14:paraId="2FCEC77B" w14:textId="77777777"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2AC77747" w14:textId="77777777"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137A99C" w14:textId="77777777"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0F729A75" w14:textId="77777777"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3A9C2EF4" w14:textId="77777777"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4C2262D" w14:textId="77777777" w:rsidR="009E7139" w:rsidRPr="009A3619" w:rsidRDefault="009E7139" w:rsidP="009E7139">
      <w:pPr>
        <w:pStyle w:val="Prrafodelista"/>
        <w:rPr>
          <w:rFonts w:asciiTheme="minorHAnsi" w:hAnsiTheme="minorHAnsi"/>
        </w:rPr>
      </w:pPr>
    </w:p>
    <w:p w14:paraId="773F5686" w14:textId="77777777"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53E74C23" w14:textId="77777777" w:rsidR="009E7139" w:rsidRDefault="009E7139" w:rsidP="000B78E5">
      <w:pPr>
        <w:pStyle w:val="Textoindependiente2"/>
        <w:ind w:right="-1"/>
        <w:rPr>
          <w:rFonts w:ascii="Calibri" w:hAnsi="Calibri"/>
          <w:sz w:val="20"/>
        </w:rPr>
      </w:pPr>
    </w:p>
    <w:p w14:paraId="6B60C57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 xml:space="preserve">2. </w:t>
      </w:r>
      <w:r w:rsidRPr="0039320A">
        <w:rPr>
          <w:rFonts w:ascii="Calibri" w:hAnsi="Calibri"/>
          <w:b/>
        </w:rPr>
        <w:t>CRITERIO DE ADJUDICACIÓN.</w:t>
      </w:r>
    </w:p>
    <w:p w14:paraId="7A852007" w14:textId="77777777" w:rsidR="00822851" w:rsidRPr="0039320A" w:rsidRDefault="00822851" w:rsidP="00822851">
      <w:pPr>
        <w:ind w:right="-1"/>
        <w:jc w:val="both"/>
        <w:rPr>
          <w:rFonts w:ascii="Calibri" w:hAnsi="Calibri"/>
        </w:rPr>
      </w:pPr>
    </w:p>
    <w:p w14:paraId="602AA1A7" w14:textId="77777777"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 xml:space="preserve">que incluye el suministro </w:t>
      </w:r>
      <w:r w:rsidR="00B2412F">
        <w:rPr>
          <w:rFonts w:ascii="Calibri" w:hAnsi="Calibri"/>
        </w:rPr>
        <w:t>del equipo médico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14:paraId="5E888046" w14:textId="77777777" w:rsidR="00822851" w:rsidRDefault="00822851" w:rsidP="00822851">
      <w:pPr>
        <w:ind w:right="-1"/>
        <w:jc w:val="both"/>
        <w:rPr>
          <w:rFonts w:ascii="Calibri" w:hAnsi="Calibri"/>
          <w:b/>
        </w:rPr>
      </w:pPr>
    </w:p>
    <w:p w14:paraId="5C5BFD39" w14:textId="77777777" w:rsidR="00CE42C8" w:rsidRDefault="00CE42C8" w:rsidP="00822851">
      <w:pPr>
        <w:ind w:right="51"/>
        <w:jc w:val="both"/>
        <w:rPr>
          <w:rFonts w:asciiTheme="minorHAnsi" w:hAnsiTheme="minorHAnsi"/>
        </w:rPr>
      </w:pPr>
    </w:p>
    <w:p w14:paraId="500E4F0B"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FB42F2" w14:textId="77777777" w:rsidR="00822851" w:rsidRPr="0039320A" w:rsidRDefault="00822851" w:rsidP="00822851">
      <w:pPr>
        <w:ind w:right="-1"/>
        <w:jc w:val="both"/>
        <w:rPr>
          <w:rFonts w:ascii="Calibri" w:hAnsi="Calibri"/>
        </w:rPr>
      </w:pPr>
    </w:p>
    <w:p w14:paraId="7544119B" w14:textId="77777777"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4F646364"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5945C560"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64B1C9BE" w14:textId="77777777"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13955E02"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6444405A"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14:paraId="29659D6E" w14:textId="77777777"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3A554B8B" w14:textId="77777777"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53FF161" w14:textId="77777777"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311C06EF" w14:textId="77777777"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1B42B97F" w14:textId="77777777" w:rsidR="00822851" w:rsidRPr="0039320A" w:rsidRDefault="00822851" w:rsidP="00822851">
      <w:pPr>
        <w:ind w:right="-1"/>
        <w:jc w:val="both"/>
        <w:rPr>
          <w:rFonts w:ascii="Calibri" w:hAnsi="Calibri"/>
        </w:rPr>
      </w:pPr>
    </w:p>
    <w:p w14:paraId="69D2F93A" w14:textId="77777777"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5DB019D5" w14:textId="77777777" w:rsidR="00822851" w:rsidRPr="00137FC1" w:rsidRDefault="00822851" w:rsidP="00822851">
      <w:pPr>
        <w:ind w:right="-1"/>
        <w:jc w:val="both"/>
        <w:rPr>
          <w:rFonts w:ascii="Calibri" w:hAnsi="Calibri"/>
          <w:b/>
        </w:rPr>
      </w:pPr>
    </w:p>
    <w:p w14:paraId="47DBF292"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5BF59DFC" w14:textId="77777777" w:rsidR="00822851" w:rsidRPr="0039320A" w:rsidRDefault="00822851" w:rsidP="00822851">
      <w:pPr>
        <w:ind w:right="-1"/>
        <w:jc w:val="both"/>
        <w:rPr>
          <w:rFonts w:ascii="Calibri" w:hAnsi="Calibri"/>
        </w:rPr>
      </w:pPr>
    </w:p>
    <w:p w14:paraId="78BAA94E" w14:textId="77777777"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2BFE1098" w14:textId="77777777" w:rsidR="00822851" w:rsidRPr="0039320A" w:rsidRDefault="00822851" w:rsidP="00822851">
      <w:pPr>
        <w:ind w:right="-1"/>
        <w:jc w:val="both"/>
        <w:rPr>
          <w:rFonts w:ascii="Calibri" w:hAnsi="Calibri"/>
        </w:rPr>
      </w:pPr>
    </w:p>
    <w:p w14:paraId="4CCF696A" w14:textId="77777777" w:rsidR="00822851" w:rsidRDefault="00822851" w:rsidP="00822851">
      <w:pPr>
        <w:ind w:left="284" w:right="-1"/>
        <w:jc w:val="both"/>
        <w:rPr>
          <w:rFonts w:ascii="Calibri" w:hAnsi="Calibri"/>
          <w:b/>
        </w:rPr>
      </w:pPr>
      <w:r>
        <w:rPr>
          <w:rFonts w:ascii="Calibri" w:hAnsi="Calibri"/>
          <w:b/>
          <w:u w:val="single"/>
        </w:rPr>
        <w:lastRenderedPageBreak/>
        <w:t>14.1. Modificación al contrato:</w:t>
      </w:r>
      <w:r w:rsidRPr="001126A6">
        <w:rPr>
          <w:rFonts w:ascii="Calibri" w:hAnsi="Calibri"/>
          <w:b/>
        </w:rPr>
        <w:t xml:space="preserve"> </w:t>
      </w:r>
    </w:p>
    <w:p w14:paraId="4C0BEB50" w14:textId="77777777" w:rsidR="006F112C" w:rsidRDefault="006F112C" w:rsidP="00822851">
      <w:pPr>
        <w:ind w:left="284" w:right="-1"/>
        <w:jc w:val="both"/>
        <w:rPr>
          <w:rFonts w:ascii="Calibri" w:hAnsi="Calibri"/>
        </w:rPr>
      </w:pPr>
    </w:p>
    <w:p w14:paraId="004F33CF" w14:textId="77777777"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79833435" w14:textId="77777777" w:rsidR="00822851" w:rsidRPr="0039320A" w:rsidRDefault="00822851" w:rsidP="00822851">
      <w:pPr>
        <w:ind w:left="284" w:right="-1"/>
        <w:jc w:val="both"/>
        <w:rPr>
          <w:rFonts w:ascii="Calibri" w:hAnsi="Calibri"/>
        </w:rPr>
      </w:pPr>
    </w:p>
    <w:p w14:paraId="3976D54F" w14:textId="77777777"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1EE209E6" w14:textId="77777777" w:rsidR="00822851" w:rsidRDefault="00822851" w:rsidP="00822851">
      <w:pPr>
        <w:ind w:left="284" w:right="-1"/>
        <w:jc w:val="both"/>
        <w:rPr>
          <w:rFonts w:ascii="Calibri" w:hAnsi="Calibri"/>
          <w:b/>
        </w:rPr>
      </w:pPr>
    </w:p>
    <w:p w14:paraId="60A279FF"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542F0360" w14:textId="77777777" w:rsidR="00822851" w:rsidRDefault="00822851" w:rsidP="00822851">
      <w:pPr>
        <w:ind w:left="284" w:right="-1"/>
        <w:jc w:val="both"/>
        <w:rPr>
          <w:rFonts w:ascii="Calibri" w:hAnsi="Calibri"/>
          <w:b/>
        </w:rPr>
      </w:pPr>
    </w:p>
    <w:p w14:paraId="2AA16E9D" w14:textId="77777777"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0E1D56BA" w14:textId="77777777" w:rsidR="00822851" w:rsidRPr="0039320A" w:rsidRDefault="00822851" w:rsidP="00822851">
      <w:pPr>
        <w:ind w:left="284" w:right="-1"/>
        <w:jc w:val="both"/>
        <w:rPr>
          <w:rFonts w:ascii="Calibri" w:hAnsi="Calibri"/>
        </w:rPr>
      </w:pPr>
    </w:p>
    <w:p w14:paraId="1694E14F" w14:textId="77777777" w:rsidR="00FD5F1D" w:rsidRDefault="00FD5F1D" w:rsidP="00822851">
      <w:pPr>
        <w:ind w:left="284" w:right="-1"/>
        <w:jc w:val="both"/>
        <w:rPr>
          <w:rFonts w:ascii="Calibri" w:hAnsi="Calibri"/>
          <w:b/>
          <w:u w:val="single"/>
        </w:rPr>
      </w:pPr>
    </w:p>
    <w:p w14:paraId="68944EF7"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1CA64D92" w14:textId="77777777" w:rsidR="00822851" w:rsidRDefault="00822851" w:rsidP="00822851">
      <w:pPr>
        <w:ind w:left="284" w:right="-1"/>
        <w:jc w:val="both"/>
        <w:rPr>
          <w:rFonts w:ascii="Calibri" w:hAnsi="Calibri"/>
          <w:b/>
        </w:rPr>
      </w:pPr>
    </w:p>
    <w:p w14:paraId="32FAACD6" w14:textId="77777777"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55C55C91" w14:textId="77777777" w:rsidR="00822851" w:rsidRDefault="00822851" w:rsidP="00822851">
      <w:pPr>
        <w:ind w:left="284" w:right="-1"/>
        <w:jc w:val="both"/>
        <w:rPr>
          <w:rFonts w:ascii="Calibri" w:hAnsi="Calibri"/>
          <w:b/>
          <w:u w:val="single"/>
        </w:rPr>
      </w:pPr>
    </w:p>
    <w:p w14:paraId="0F7D03D1" w14:textId="77777777"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4A0813EF" w14:textId="77777777" w:rsidR="00822851" w:rsidRDefault="00822851" w:rsidP="00822851">
      <w:pPr>
        <w:ind w:left="284" w:right="-1"/>
        <w:jc w:val="both"/>
        <w:rPr>
          <w:rFonts w:ascii="Calibri" w:hAnsi="Calibri"/>
          <w:b/>
        </w:rPr>
      </w:pPr>
    </w:p>
    <w:p w14:paraId="32F19BB4" w14:textId="050CB640"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del </w:t>
      </w:r>
      <w:r w:rsidR="00861241">
        <w:rPr>
          <w:rFonts w:ascii="Calibri" w:hAnsi="Calibri"/>
        </w:rPr>
        <w:t>23</w:t>
      </w:r>
      <w:r w:rsidRPr="00F5058C">
        <w:rPr>
          <w:rFonts w:ascii="Calibri" w:hAnsi="Calibri"/>
        </w:rPr>
        <w:t xml:space="preserve"> de </w:t>
      </w:r>
      <w:r w:rsidR="00861241">
        <w:rPr>
          <w:rFonts w:ascii="Calibri" w:hAnsi="Calibri"/>
        </w:rPr>
        <w:t>Febrero</w:t>
      </w:r>
      <w:r w:rsidRPr="00F5058C">
        <w:rPr>
          <w:rFonts w:ascii="Calibri" w:hAnsi="Calibri"/>
        </w:rPr>
        <w:t xml:space="preserve"> del 201</w:t>
      </w:r>
      <w:r w:rsidR="00861241">
        <w:rPr>
          <w:rFonts w:ascii="Calibri" w:hAnsi="Calibri"/>
        </w:rPr>
        <w:t>9</w:t>
      </w:r>
      <w:r w:rsidR="00F5058C">
        <w:rPr>
          <w:rFonts w:ascii="Calibri" w:hAnsi="Calibri"/>
        </w:rPr>
        <w:t xml:space="preserve"> al 3</w:t>
      </w:r>
      <w:r w:rsidR="00BB1B0C">
        <w:rPr>
          <w:rFonts w:ascii="Calibri" w:hAnsi="Calibri"/>
        </w:rPr>
        <w:t>1</w:t>
      </w:r>
      <w:r w:rsidRPr="00F5058C">
        <w:rPr>
          <w:rFonts w:ascii="Calibri" w:hAnsi="Calibri"/>
        </w:rPr>
        <w:t xml:space="preserve"> de </w:t>
      </w:r>
      <w:r w:rsidR="00861241">
        <w:rPr>
          <w:rFonts w:ascii="Calibri" w:hAnsi="Calibri"/>
        </w:rPr>
        <w:t>Marzo</w:t>
      </w:r>
      <w:r w:rsidR="00DB78C7" w:rsidRPr="00F5058C">
        <w:rPr>
          <w:rFonts w:ascii="Calibri" w:hAnsi="Calibri"/>
        </w:rPr>
        <w:t xml:space="preserve"> </w:t>
      </w:r>
      <w:r w:rsidRPr="00F5058C">
        <w:rPr>
          <w:rFonts w:ascii="Calibri" w:hAnsi="Calibri"/>
        </w:rPr>
        <w:t>del 201</w:t>
      </w:r>
      <w:r w:rsidR="00861241">
        <w:rPr>
          <w:rFonts w:ascii="Calibri" w:hAnsi="Calibri"/>
        </w:rPr>
        <w:t>9</w:t>
      </w:r>
      <w:r w:rsidRPr="00F5058C">
        <w:rPr>
          <w:rFonts w:ascii="Calibri" w:hAnsi="Calibri"/>
        </w:rPr>
        <w:t>.</w:t>
      </w:r>
      <w:r w:rsidRPr="00DB78C7">
        <w:rPr>
          <w:rFonts w:ascii="Calibri" w:hAnsi="Calibri"/>
        </w:rPr>
        <w:t xml:space="preserve"> En la inteligencia de que si a la fecha de la conclusión de la vigencia del contrato los reactivos no han sido entregados a satisfacción</w:t>
      </w:r>
      <w:r w:rsidRPr="009E04A4">
        <w:rPr>
          <w:rFonts w:ascii="Calibri" w:hAnsi="Calibri"/>
        </w:rPr>
        <w:t xml:space="preserve"> de la Convocante, el instrumento continuará vigente, hasta en tanto no se cumpla dicha condición.</w:t>
      </w:r>
    </w:p>
    <w:p w14:paraId="79EF2719" w14:textId="77777777" w:rsidR="00822851" w:rsidRDefault="00822851" w:rsidP="00822851"/>
    <w:p w14:paraId="66BBDAB2" w14:textId="77777777" w:rsidR="00F5058C" w:rsidRDefault="00F5058C" w:rsidP="00822851"/>
    <w:p w14:paraId="53B87517" w14:textId="77777777" w:rsidR="00861241" w:rsidRDefault="00861241" w:rsidP="00822851"/>
    <w:p w14:paraId="6670C3E7" w14:textId="77777777" w:rsidR="00861241" w:rsidRDefault="00861241" w:rsidP="00822851"/>
    <w:p w14:paraId="4FC1DF2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5B9B3BCD" w14:textId="77777777" w:rsidR="00822851" w:rsidRPr="0039320A" w:rsidRDefault="00822851" w:rsidP="00822851">
      <w:pPr>
        <w:ind w:right="-1"/>
        <w:jc w:val="both"/>
        <w:rPr>
          <w:rFonts w:ascii="Calibri" w:hAnsi="Calibri"/>
        </w:rPr>
      </w:pPr>
    </w:p>
    <w:p w14:paraId="6D5216BD" w14:textId="77777777"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013F46C0" w14:textId="77777777" w:rsidR="00822851" w:rsidRDefault="00822851" w:rsidP="00822851">
      <w:pPr>
        <w:ind w:right="-1"/>
        <w:jc w:val="both"/>
        <w:rPr>
          <w:rFonts w:ascii="Calibri" w:hAnsi="Calibri"/>
        </w:rPr>
      </w:pPr>
    </w:p>
    <w:p w14:paraId="7389F16A" w14:textId="77777777" w:rsidR="00822851" w:rsidRPr="0039320A" w:rsidRDefault="00822851" w:rsidP="00822851">
      <w:pPr>
        <w:ind w:right="-1"/>
        <w:jc w:val="both"/>
        <w:rPr>
          <w:rFonts w:ascii="Calibri" w:hAnsi="Calibri"/>
        </w:rPr>
      </w:pPr>
    </w:p>
    <w:p w14:paraId="0DFF5C29"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16</w:t>
      </w:r>
      <w:r w:rsidRPr="0039320A">
        <w:rPr>
          <w:rFonts w:ascii="Calibri" w:hAnsi="Calibri"/>
          <w:b/>
        </w:rPr>
        <w:t>.</w:t>
      </w:r>
      <w:r>
        <w:rPr>
          <w:rFonts w:ascii="Calibri" w:hAnsi="Calibri"/>
          <w:b/>
        </w:rPr>
        <w:t xml:space="preserve"> </w:t>
      </w:r>
      <w:r w:rsidRPr="0039320A">
        <w:rPr>
          <w:rFonts w:ascii="Calibri" w:hAnsi="Calibri"/>
          <w:b/>
        </w:rPr>
        <w:t>SANCIONES.</w:t>
      </w:r>
    </w:p>
    <w:p w14:paraId="187F3816" w14:textId="77777777" w:rsidR="00822851" w:rsidRPr="0039320A" w:rsidRDefault="00822851" w:rsidP="00822851">
      <w:pPr>
        <w:ind w:right="-1"/>
        <w:jc w:val="both"/>
        <w:rPr>
          <w:rFonts w:ascii="Calibri" w:hAnsi="Calibri"/>
        </w:rPr>
      </w:pPr>
    </w:p>
    <w:p w14:paraId="63975764" w14:textId="77777777"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14:paraId="40008865" w14:textId="77777777" w:rsidR="00822851" w:rsidRPr="0039320A" w:rsidRDefault="00822851" w:rsidP="00822851">
      <w:pPr>
        <w:ind w:right="-1"/>
        <w:jc w:val="both"/>
        <w:rPr>
          <w:rFonts w:ascii="Calibri" w:hAnsi="Calibri"/>
        </w:rPr>
      </w:pPr>
    </w:p>
    <w:p w14:paraId="6F7D6833" w14:textId="77777777"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entrega de los bienes</w:t>
      </w:r>
      <w:r w:rsidRPr="0039320A">
        <w:rPr>
          <w:rFonts w:ascii="Calibri" w:hAnsi="Calibri"/>
        </w:rPr>
        <w:t xml:space="preserve"> objeto del concurso, conforme a lo establecido en las presentes bases y el contrato correspondiente.</w:t>
      </w:r>
    </w:p>
    <w:p w14:paraId="391360BE"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entregue los bienes</w:t>
      </w:r>
      <w:r w:rsidRPr="0039320A">
        <w:rPr>
          <w:rFonts w:ascii="Calibri" w:hAnsi="Calibri"/>
        </w:rPr>
        <w:t xml:space="preserve"> dentro del plazo señalado.</w:t>
      </w:r>
    </w:p>
    <w:p w14:paraId="37732860"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57E0AC10" w14:textId="77777777" w:rsidR="00822851" w:rsidRDefault="00822851" w:rsidP="00822851">
      <w:pPr>
        <w:ind w:right="-1"/>
        <w:jc w:val="both"/>
        <w:rPr>
          <w:rFonts w:ascii="Calibri" w:hAnsi="Calibri"/>
          <w:b/>
        </w:rPr>
      </w:pPr>
    </w:p>
    <w:p w14:paraId="6135BCB3" w14:textId="77777777" w:rsidR="00822851" w:rsidRDefault="00822851" w:rsidP="00822851">
      <w:pPr>
        <w:ind w:right="-1"/>
        <w:jc w:val="both"/>
        <w:rPr>
          <w:rFonts w:ascii="Calibri" w:hAnsi="Calibri"/>
          <w:b/>
        </w:rPr>
      </w:pPr>
    </w:p>
    <w:p w14:paraId="65950587"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2101F877" w14:textId="77777777" w:rsidR="00822851" w:rsidRPr="0039320A" w:rsidRDefault="00822851" w:rsidP="00822851">
      <w:pPr>
        <w:ind w:right="-1"/>
        <w:jc w:val="both"/>
        <w:rPr>
          <w:rFonts w:ascii="Calibri" w:hAnsi="Calibri"/>
        </w:rPr>
      </w:pPr>
    </w:p>
    <w:p w14:paraId="63A5C0B3" w14:textId="77777777"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68DE7A34" w14:textId="77777777" w:rsidR="00822851" w:rsidRPr="0039320A" w:rsidRDefault="00822851" w:rsidP="00822851">
      <w:pPr>
        <w:ind w:right="-1"/>
        <w:jc w:val="both"/>
        <w:rPr>
          <w:rFonts w:ascii="Calibri" w:hAnsi="Calibri"/>
        </w:rPr>
      </w:pPr>
    </w:p>
    <w:p w14:paraId="3A02FB4D" w14:textId="77777777"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1F6F8DB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59C900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CE42C8">
        <w:rPr>
          <w:rFonts w:ascii="Calibri" w:hAnsi="Calibri"/>
        </w:rPr>
        <w:t>los bienes</w:t>
      </w:r>
      <w:r>
        <w:rPr>
          <w:rFonts w:ascii="Calibri" w:hAnsi="Calibri"/>
        </w:rPr>
        <w:t xml:space="preserve"> </w:t>
      </w:r>
      <w:r w:rsidRPr="0039320A">
        <w:rPr>
          <w:rFonts w:ascii="Calibri" w:hAnsi="Calibri"/>
        </w:rPr>
        <w:t>objeto del presente concurso.</w:t>
      </w:r>
    </w:p>
    <w:p w14:paraId="324E419F" w14:textId="77777777"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14:paraId="7F384BDF"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2DC3A56C" w14:textId="77777777"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45ADDA01"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99133ED" w14:textId="77777777"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281E397"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14:paraId="1C04DF31"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14:paraId="01F30B49"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640490A3" w14:textId="77777777" w:rsidR="00822851" w:rsidRPr="00DB6160" w:rsidRDefault="00822851" w:rsidP="00822851">
      <w:pPr>
        <w:ind w:right="-1"/>
        <w:jc w:val="both"/>
        <w:rPr>
          <w:rFonts w:ascii="Calibri" w:hAnsi="Calibri"/>
        </w:rPr>
      </w:pPr>
    </w:p>
    <w:p w14:paraId="1E2DA200" w14:textId="77777777"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1325934"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5394D8E9" w14:textId="77777777" w:rsidR="00822851" w:rsidRPr="0039320A" w:rsidRDefault="00822851" w:rsidP="00822851">
      <w:pPr>
        <w:ind w:right="-1"/>
        <w:jc w:val="both"/>
        <w:rPr>
          <w:rFonts w:ascii="Calibri" w:hAnsi="Calibri"/>
        </w:rPr>
      </w:pPr>
    </w:p>
    <w:p w14:paraId="10524541" w14:textId="77777777"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F378397" w14:textId="77777777" w:rsidR="00822851" w:rsidRPr="00DB6160" w:rsidRDefault="00822851" w:rsidP="00822851">
      <w:pPr>
        <w:ind w:right="-1"/>
        <w:jc w:val="both"/>
        <w:rPr>
          <w:rFonts w:ascii="Calibri" w:hAnsi="Calibri"/>
        </w:rPr>
      </w:pPr>
    </w:p>
    <w:p w14:paraId="4FBFFB71" w14:textId="77777777"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131DF1C0" w14:textId="77777777" w:rsidR="00822851" w:rsidRDefault="00822851" w:rsidP="00822851">
      <w:pPr>
        <w:ind w:right="-1"/>
        <w:jc w:val="both"/>
        <w:rPr>
          <w:rFonts w:ascii="Calibri" w:hAnsi="Calibri"/>
          <w:b/>
        </w:rPr>
      </w:pPr>
    </w:p>
    <w:p w14:paraId="7ED0021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0CED97DC" w14:textId="77777777" w:rsidR="00822851" w:rsidRPr="0039320A" w:rsidRDefault="00822851" w:rsidP="00822851">
      <w:pPr>
        <w:ind w:right="-1"/>
        <w:jc w:val="both"/>
        <w:rPr>
          <w:rFonts w:ascii="Calibri" w:hAnsi="Calibri"/>
          <w:b/>
        </w:rPr>
      </w:pPr>
    </w:p>
    <w:p w14:paraId="11E78281" w14:textId="77777777"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14:paraId="79864F73" w14:textId="77777777"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30A2DEA6" w14:textId="77777777"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344411F" w14:textId="77777777"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1C8332A8" w14:textId="77777777" w:rsidR="00822851" w:rsidRDefault="00822851" w:rsidP="00822851">
      <w:pPr>
        <w:ind w:right="-1"/>
        <w:jc w:val="both"/>
        <w:rPr>
          <w:rFonts w:ascii="Calibri" w:hAnsi="Calibri"/>
          <w:b/>
        </w:rPr>
      </w:pPr>
    </w:p>
    <w:p w14:paraId="703B1C30" w14:textId="77777777" w:rsidR="00BD038A" w:rsidRDefault="00BD038A" w:rsidP="00822851">
      <w:pPr>
        <w:ind w:right="-1"/>
        <w:jc w:val="both"/>
        <w:rPr>
          <w:rFonts w:ascii="Calibri" w:hAnsi="Calibri"/>
          <w:b/>
        </w:rPr>
      </w:pPr>
    </w:p>
    <w:p w14:paraId="26B55061" w14:textId="77777777"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14D9654B" w14:textId="77777777" w:rsidR="00822851" w:rsidRDefault="00822851" w:rsidP="00822851">
      <w:pPr>
        <w:ind w:right="-1"/>
        <w:jc w:val="both"/>
        <w:rPr>
          <w:rFonts w:ascii="Calibri" w:hAnsi="Calibri"/>
          <w:b/>
        </w:rPr>
      </w:pPr>
    </w:p>
    <w:p w14:paraId="730FAFBB" w14:textId="77777777"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14:paraId="3BD58FB2" w14:textId="77777777"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0AF675C3" w14:textId="77777777"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2C106201" w14:textId="77777777"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0B8C81A1" w14:textId="77777777" w:rsidR="00822851" w:rsidRDefault="00822851" w:rsidP="00822851">
      <w:pPr>
        <w:ind w:right="-1"/>
        <w:jc w:val="both"/>
        <w:rPr>
          <w:rFonts w:ascii="Calibri" w:hAnsi="Calibri"/>
          <w:b/>
        </w:rPr>
      </w:pPr>
    </w:p>
    <w:p w14:paraId="2855B8F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7BA65790" w14:textId="77777777" w:rsidR="00822851" w:rsidRPr="0039320A" w:rsidRDefault="00822851" w:rsidP="00822851">
      <w:pPr>
        <w:ind w:right="-1"/>
        <w:jc w:val="both"/>
        <w:rPr>
          <w:rFonts w:ascii="Calibri" w:hAnsi="Calibri"/>
          <w:b/>
        </w:rPr>
      </w:pPr>
    </w:p>
    <w:p w14:paraId="377A1C1C" w14:textId="77777777"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62952E1E" w14:textId="77777777" w:rsidR="00822851" w:rsidRDefault="00822851" w:rsidP="00822851">
      <w:pPr>
        <w:ind w:right="49"/>
        <w:jc w:val="center"/>
        <w:rPr>
          <w:rFonts w:asciiTheme="minorHAnsi" w:hAnsiTheme="minorHAnsi"/>
          <w:b/>
        </w:rPr>
      </w:pPr>
    </w:p>
    <w:p w14:paraId="10172DD6" w14:textId="77777777" w:rsidR="00822851" w:rsidRDefault="00822851" w:rsidP="00822851">
      <w:pPr>
        <w:ind w:right="49"/>
        <w:jc w:val="center"/>
        <w:rPr>
          <w:rFonts w:asciiTheme="minorHAnsi" w:hAnsiTheme="minorHAnsi"/>
          <w:b/>
        </w:rPr>
      </w:pPr>
    </w:p>
    <w:p w14:paraId="644624A9" w14:textId="77777777" w:rsidR="00822851" w:rsidRDefault="00822851" w:rsidP="00822851">
      <w:pPr>
        <w:jc w:val="center"/>
        <w:rPr>
          <w:rFonts w:ascii="Corbel" w:hAnsi="Corbel" w:cs="Arial"/>
          <w:b/>
        </w:rPr>
      </w:pPr>
      <w:r w:rsidRPr="00AF06AE">
        <w:rPr>
          <w:rFonts w:ascii="Corbel" w:hAnsi="Corbel" w:cs="Arial"/>
          <w:b/>
        </w:rPr>
        <w:t>ATENTAMENTE</w:t>
      </w:r>
    </w:p>
    <w:p w14:paraId="71F950E4" w14:textId="77777777" w:rsidR="00822851" w:rsidRDefault="00822851" w:rsidP="00822851">
      <w:pPr>
        <w:jc w:val="center"/>
        <w:rPr>
          <w:rFonts w:ascii="Corbel" w:hAnsi="Corbel" w:cs="Arial"/>
          <w:b/>
        </w:rPr>
      </w:pPr>
    </w:p>
    <w:p w14:paraId="04A13172" w14:textId="77777777" w:rsidR="00822851" w:rsidRPr="00AF06AE" w:rsidRDefault="00822851" w:rsidP="00822851">
      <w:pPr>
        <w:jc w:val="center"/>
        <w:rPr>
          <w:rFonts w:ascii="Corbel" w:hAnsi="Corbel" w:cs="Arial"/>
          <w:b/>
        </w:rPr>
      </w:pPr>
      <w:r>
        <w:rPr>
          <w:rFonts w:ascii="Corbel" w:hAnsi="Corbel" w:cs="Arial"/>
          <w:b/>
        </w:rPr>
        <w:t>C.P. AARÓN SERRATO ARAOZ</w:t>
      </w:r>
    </w:p>
    <w:p w14:paraId="36F28435" w14:textId="77777777"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10C6BC06" w14:textId="77777777" w:rsidR="00822851" w:rsidRPr="00805B6B" w:rsidRDefault="00822851" w:rsidP="00822851">
      <w:pPr>
        <w:jc w:val="center"/>
        <w:rPr>
          <w:rFonts w:ascii="Corbel" w:hAnsi="Corbel" w:cs="Arial"/>
          <w:b/>
        </w:rPr>
      </w:pPr>
      <w:r>
        <w:rPr>
          <w:rFonts w:ascii="Corbel" w:hAnsi="Corbel" w:cs="Arial"/>
          <w:b/>
        </w:rPr>
        <w:t>DE SERVICIOS DE SALUD DE NUEVO LEÓN, O.P.D.</w:t>
      </w:r>
    </w:p>
    <w:p w14:paraId="3327F2B2" w14:textId="7EA61D38"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861241">
        <w:rPr>
          <w:rFonts w:asciiTheme="minorHAnsi" w:hAnsiTheme="minorHAnsi"/>
          <w:b/>
        </w:rPr>
        <w:t>1</w:t>
      </w:r>
      <w:r w:rsidRPr="0078059E">
        <w:rPr>
          <w:rFonts w:asciiTheme="minorHAnsi" w:hAnsiTheme="minorHAnsi"/>
          <w:b/>
        </w:rPr>
        <w:t xml:space="preserve"> DE </w:t>
      </w:r>
      <w:r w:rsidR="00861241">
        <w:rPr>
          <w:rFonts w:asciiTheme="minorHAnsi" w:hAnsiTheme="minorHAnsi"/>
          <w:b/>
        </w:rPr>
        <w:t>FEBRERP</w:t>
      </w:r>
      <w:r w:rsidR="00C509A3">
        <w:rPr>
          <w:rFonts w:asciiTheme="minorHAnsi" w:hAnsiTheme="minorHAnsi"/>
          <w:b/>
        </w:rPr>
        <w:t xml:space="preserve"> </w:t>
      </w:r>
      <w:r w:rsidRPr="0078059E">
        <w:rPr>
          <w:rFonts w:asciiTheme="minorHAnsi" w:hAnsiTheme="minorHAnsi"/>
          <w:b/>
        </w:rPr>
        <w:t>DEL 201</w:t>
      </w:r>
      <w:r w:rsidR="00861241">
        <w:rPr>
          <w:rFonts w:asciiTheme="minorHAnsi" w:hAnsiTheme="minorHAnsi"/>
          <w:b/>
        </w:rPr>
        <w:t>9</w:t>
      </w:r>
    </w:p>
    <w:p w14:paraId="66957338" w14:textId="77777777"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14:paraId="0E720B55" w14:textId="77777777" w:rsidR="00F0714E" w:rsidRPr="00B36D16" w:rsidRDefault="00F0714E">
      <w:pPr>
        <w:rPr>
          <w:rFonts w:ascii="Calibri" w:hAnsi="Calibri"/>
          <w:color w:val="000000"/>
          <w:sz w:val="16"/>
          <w:szCs w:val="16"/>
          <w:lang w:val="es-MX" w:eastAsia="es-MX"/>
        </w:rPr>
      </w:pPr>
    </w:p>
    <w:tbl>
      <w:tblPr>
        <w:tblW w:w="11047" w:type="dxa"/>
        <w:jc w:val="center"/>
        <w:tblCellMar>
          <w:left w:w="70" w:type="dxa"/>
          <w:right w:w="70" w:type="dxa"/>
        </w:tblCellMar>
        <w:tblLook w:val="04A0" w:firstRow="1" w:lastRow="0" w:firstColumn="1" w:lastColumn="0" w:noHBand="0" w:noVBand="1"/>
      </w:tblPr>
      <w:tblGrid>
        <w:gridCol w:w="1183"/>
        <w:gridCol w:w="1190"/>
        <w:gridCol w:w="1199"/>
        <w:gridCol w:w="1437"/>
        <w:gridCol w:w="1187"/>
        <w:gridCol w:w="4851"/>
      </w:tblGrid>
      <w:tr w:rsidR="00861241" w:rsidRPr="00861241" w14:paraId="1C9719D0" w14:textId="77777777" w:rsidTr="00861241">
        <w:trPr>
          <w:trHeight w:val="199"/>
          <w:jc w:val="center"/>
        </w:trPr>
        <w:tc>
          <w:tcPr>
            <w:tcW w:w="1183" w:type="dxa"/>
            <w:tcBorders>
              <w:top w:val="single" w:sz="8" w:space="0" w:color="auto"/>
              <w:left w:val="single" w:sz="8" w:space="0" w:color="auto"/>
              <w:bottom w:val="single" w:sz="8" w:space="0" w:color="000000"/>
              <w:right w:val="single" w:sz="8" w:space="0" w:color="000000"/>
            </w:tcBorders>
            <w:shd w:val="clear" w:color="000000" w:fill="08C8C3"/>
            <w:vAlign w:val="center"/>
            <w:hideMark/>
          </w:tcPr>
          <w:p w14:paraId="448B6D4C" w14:textId="77777777" w:rsidR="00861241" w:rsidRPr="00861241" w:rsidRDefault="00861241" w:rsidP="00861241">
            <w:pPr>
              <w:jc w:val="center"/>
              <w:rPr>
                <w:rFonts w:ascii="Calibri" w:hAnsi="Calibri"/>
                <w:b/>
                <w:bCs/>
                <w:color w:val="000000"/>
                <w:sz w:val="16"/>
                <w:szCs w:val="16"/>
                <w:lang w:val="es-MX" w:eastAsia="es-MX"/>
              </w:rPr>
            </w:pPr>
            <w:r w:rsidRPr="00861241">
              <w:rPr>
                <w:rFonts w:ascii="Calibri" w:hAnsi="Calibri"/>
                <w:b/>
                <w:bCs/>
                <w:color w:val="000000"/>
                <w:sz w:val="16"/>
                <w:szCs w:val="16"/>
                <w:lang w:val="es-MX" w:eastAsia="es-MX"/>
              </w:rPr>
              <w:t>PARTIDA</w:t>
            </w:r>
          </w:p>
        </w:tc>
        <w:tc>
          <w:tcPr>
            <w:tcW w:w="1190" w:type="dxa"/>
            <w:tcBorders>
              <w:top w:val="single" w:sz="8" w:space="0" w:color="auto"/>
              <w:left w:val="nil"/>
              <w:bottom w:val="single" w:sz="8" w:space="0" w:color="000000"/>
              <w:right w:val="single" w:sz="8" w:space="0" w:color="000000"/>
            </w:tcBorders>
            <w:shd w:val="clear" w:color="000000" w:fill="08C8C3"/>
            <w:vAlign w:val="center"/>
            <w:hideMark/>
          </w:tcPr>
          <w:p w14:paraId="33ECE164" w14:textId="77777777" w:rsidR="00861241" w:rsidRPr="00861241" w:rsidRDefault="00861241" w:rsidP="00861241">
            <w:pPr>
              <w:jc w:val="center"/>
              <w:rPr>
                <w:rFonts w:ascii="Calibri" w:hAnsi="Calibri"/>
                <w:b/>
                <w:bCs/>
                <w:color w:val="000000"/>
                <w:sz w:val="16"/>
                <w:szCs w:val="16"/>
                <w:lang w:val="es-MX" w:eastAsia="es-MX"/>
              </w:rPr>
            </w:pPr>
            <w:r w:rsidRPr="00861241">
              <w:rPr>
                <w:rFonts w:ascii="Calibri" w:hAnsi="Calibri"/>
                <w:b/>
                <w:bCs/>
                <w:color w:val="000000"/>
                <w:sz w:val="16"/>
                <w:szCs w:val="16"/>
                <w:lang w:val="es-MX" w:eastAsia="es-MX"/>
              </w:rPr>
              <w:t>CLAVE</w:t>
            </w:r>
          </w:p>
        </w:tc>
        <w:tc>
          <w:tcPr>
            <w:tcW w:w="1199" w:type="dxa"/>
            <w:tcBorders>
              <w:top w:val="single" w:sz="8" w:space="0" w:color="auto"/>
              <w:left w:val="nil"/>
              <w:bottom w:val="single" w:sz="8" w:space="0" w:color="000000"/>
              <w:right w:val="single" w:sz="8" w:space="0" w:color="000000"/>
            </w:tcBorders>
            <w:shd w:val="clear" w:color="000000" w:fill="08C8C3"/>
            <w:vAlign w:val="center"/>
            <w:hideMark/>
          </w:tcPr>
          <w:p w14:paraId="218F7892" w14:textId="77777777" w:rsidR="00861241" w:rsidRPr="00861241" w:rsidRDefault="00861241" w:rsidP="00861241">
            <w:pPr>
              <w:jc w:val="center"/>
              <w:rPr>
                <w:rFonts w:ascii="Calibri" w:hAnsi="Calibri"/>
                <w:b/>
                <w:bCs/>
                <w:color w:val="000000"/>
                <w:sz w:val="16"/>
                <w:szCs w:val="16"/>
                <w:lang w:val="es-MX" w:eastAsia="es-MX"/>
              </w:rPr>
            </w:pPr>
            <w:r w:rsidRPr="00861241">
              <w:rPr>
                <w:rFonts w:ascii="Calibri" w:hAnsi="Calibri"/>
                <w:b/>
                <w:bCs/>
                <w:color w:val="000000"/>
                <w:sz w:val="16"/>
                <w:szCs w:val="16"/>
                <w:lang w:val="es-MX" w:eastAsia="es-MX"/>
              </w:rPr>
              <w:t>PARTIDA PRESUPUESTAL</w:t>
            </w:r>
          </w:p>
        </w:tc>
        <w:tc>
          <w:tcPr>
            <w:tcW w:w="1437" w:type="dxa"/>
            <w:tcBorders>
              <w:top w:val="single" w:sz="8" w:space="0" w:color="auto"/>
              <w:left w:val="nil"/>
              <w:bottom w:val="single" w:sz="8" w:space="0" w:color="000000"/>
              <w:right w:val="single" w:sz="8" w:space="0" w:color="000000"/>
            </w:tcBorders>
            <w:shd w:val="clear" w:color="000000" w:fill="08C8C3"/>
            <w:vAlign w:val="center"/>
            <w:hideMark/>
          </w:tcPr>
          <w:p w14:paraId="18113835" w14:textId="77777777" w:rsidR="00861241" w:rsidRPr="00861241" w:rsidRDefault="00861241" w:rsidP="00861241">
            <w:pPr>
              <w:jc w:val="center"/>
              <w:rPr>
                <w:rFonts w:ascii="Calibri" w:hAnsi="Calibri"/>
                <w:b/>
                <w:bCs/>
                <w:color w:val="000000"/>
                <w:sz w:val="16"/>
                <w:szCs w:val="16"/>
                <w:lang w:val="es-MX" w:eastAsia="es-MX"/>
              </w:rPr>
            </w:pPr>
            <w:r w:rsidRPr="00861241">
              <w:rPr>
                <w:rFonts w:ascii="Calibri" w:hAnsi="Calibri"/>
                <w:b/>
                <w:bCs/>
                <w:color w:val="000000"/>
                <w:sz w:val="16"/>
                <w:szCs w:val="16"/>
                <w:lang w:val="es-MX" w:eastAsia="es-MX"/>
              </w:rPr>
              <w:t>DESCRIPCIÓN DE LA CLAVE</w:t>
            </w:r>
          </w:p>
        </w:tc>
        <w:tc>
          <w:tcPr>
            <w:tcW w:w="1187" w:type="dxa"/>
            <w:tcBorders>
              <w:top w:val="single" w:sz="8" w:space="0" w:color="auto"/>
              <w:left w:val="nil"/>
              <w:bottom w:val="nil"/>
              <w:right w:val="single" w:sz="8" w:space="0" w:color="000000"/>
            </w:tcBorders>
            <w:shd w:val="clear" w:color="000000" w:fill="08C8C3"/>
            <w:vAlign w:val="center"/>
            <w:hideMark/>
          </w:tcPr>
          <w:p w14:paraId="67A60173" w14:textId="77777777" w:rsidR="00861241" w:rsidRPr="00861241" w:rsidRDefault="00861241" w:rsidP="00861241">
            <w:pPr>
              <w:jc w:val="center"/>
              <w:rPr>
                <w:rFonts w:ascii="Calibri" w:hAnsi="Calibri"/>
                <w:b/>
                <w:bCs/>
                <w:color w:val="000000"/>
                <w:sz w:val="16"/>
                <w:szCs w:val="16"/>
                <w:lang w:val="es-MX" w:eastAsia="es-MX"/>
              </w:rPr>
            </w:pPr>
            <w:r w:rsidRPr="00861241">
              <w:rPr>
                <w:rFonts w:ascii="Calibri" w:hAnsi="Calibri"/>
                <w:b/>
                <w:bCs/>
                <w:color w:val="000000"/>
                <w:sz w:val="16"/>
                <w:szCs w:val="16"/>
                <w:lang w:val="es-MX" w:eastAsia="es-MX"/>
              </w:rPr>
              <w:t>CANTIDAD</w:t>
            </w:r>
          </w:p>
        </w:tc>
        <w:tc>
          <w:tcPr>
            <w:tcW w:w="4851" w:type="dxa"/>
            <w:tcBorders>
              <w:top w:val="single" w:sz="8" w:space="0" w:color="auto"/>
              <w:left w:val="nil"/>
              <w:bottom w:val="nil"/>
              <w:right w:val="single" w:sz="8" w:space="0" w:color="000000"/>
            </w:tcBorders>
            <w:shd w:val="clear" w:color="000000" w:fill="08C8C3"/>
            <w:vAlign w:val="center"/>
            <w:hideMark/>
          </w:tcPr>
          <w:p w14:paraId="66927B75" w14:textId="77777777" w:rsidR="00861241" w:rsidRPr="00861241" w:rsidRDefault="00861241" w:rsidP="00861241">
            <w:pPr>
              <w:jc w:val="center"/>
              <w:rPr>
                <w:rFonts w:ascii="Calibri" w:hAnsi="Calibri"/>
                <w:b/>
                <w:bCs/>
                <w:color w:val="000000"/>
                <w:sz w:val="16"/>
                <w:szCs w:val="16"/>
                <w:lang w:val="es-MX" w:eastAsia="es-MX"/>
              </w:rPr>
            </w:pPr>
            <w:r w:rsidRPr="00861241">
              <w:rPr>
                <w:rFonts w:ascii="Calibri" w:hAnsi="Calibri"/>
                <w:b/>
                <w:bCs/>
                <w:color w:val="000000"/>
                <w:sz w:val="16"/>
                <w:szCs w:val="16"/>
                <w:lang w:val="es-MX" w:eastAsia="es-MX"/>
              </w:rPr>
              <w:t>ESPECIFICACIONES TÉCNICAS</w:t>
            </w:r>
          </w:p>
        </w:tc>
      </w:tr>
      <w:tr w:rsidR="00861241" w:rsidRPr="00861241" w14:paraId="43DBC4AC" w14:textId="77777777" w:rsidTr="00861241">
        <w:trPr>
          <w:trHeight w:val="199"/>
          <w:jc w:val="center"/>
        </w:trPr>
        <w:tc>
          <w:tcPr>
            <w:tcW w:w="1183" w:type="dxa"/>
            <w:tcBorders>
              <w:top w:val="nil"/>
              <w:left w:val="single" w:sz="8" w:space="0" w:color="auto"/>
              <w:bottom w:val="single" w:sz="8" w:space="0" w:color="000000"/>
              <w:right w:val="single" w:sz="8" w:space="0" w:color="000000"/>
            </w:tcBorders>
            <w:shd w:val="clear" w:color="auto" w:fill="auto"/>
            <w:vAlign w:val="center"/>
            <w:hideMark/>
          </w:tcPr>
          <w:p w14:paraId="6BC60006"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1</w:t>
            </w:r>
          </w:p>
        </w:tc>
        <w:tc>
          <w:tcPr>
            <w:tcW w:w="1190" w:type="dxa"/>
            <w:tcBorders>
              <w:top w:val="nil"/>
              <w:left w:val="nil"/>
              <w:bottom w:val="single" w:sz="8" w:space="0" w:color="000000"/>
              <w:right w:val="single" w:sz="8" w:space="0" w:color="000000"/>
            </w:tcBorders>
            <w:shd w:val="clear" w:color="auto" w:fill="auto"/>
            <w:vAlign w:val="center"/>
            <w:hideMark/>
          </w:tcPr>
          <w:p w14:paraId="25FBE09D"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I090000494</w:t>
            </w:r>
          </w:p>
        </w:tc>
        <w:tc>
          <w:tcPr>
            <w:tcW w:w="1199" w:type="dxa"/>
            <w:tcBorders>
              <w:top w:val="nil"/>
              <w:left w:val="nil"/>
              <w:bottom w:val="single" w:sz="8" w:space="0" w:color="000000"/>
              <w:right w:val="single" w:sz="8" w:space="0" w:color="000000"/>
            </w:tcBorders>
            <w:shd w:val="clear" w:color="auto" w:fill="auto"/>
            <w:vAlign w:val="center"/>
            <w:hideMark/>
          </w:tcPr>
          <w:p w14:paraId="4AE4B962"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51101</w:t>
            </w:r>
          </w:p>
        </w:tc>
        <w:tc>
          <w:tcPr>
            <w:tcW w:w="1437" w:type="dxa"/>
            <w:tcBorders>
              <w:top w:val="nil"/>
              <w:left w:val="nil"/>
              <w:bottom w:val="single" w:sz="8" w:space="0" w:color="000000"/>
              <w:right w:val="single" w:sz="8" w:space="0" w:color="000000"/>
            </w:tcBorders>
            <w:shd w:val="clear" w:color="auto" w:fill="auto"/>
            <w:vAlign w:val="center"/>
            <w:hideMark/>
          </w:tcPr>
          <w:p w14:paraId="43A8AFFB"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SILLA CAMA PARA TOMA DE MUESTRAS</w:t>
            </w:r>
          </w:p>
        </w:tc>
        <w:tc>
          <w:tcPr>
            <w:tcW w:w="1187" w:type="dxa"/>
            <w:tcBorders>
              <w:top w:val="single" w:sz="8" w:space="0" w:color="000000"/>
              <w:left w:val="nil"/>
              <w:bottom w:val="single" w:sz="8" w:space="0" w:color="000000"/>
              <w:right w:val="single" w:sz="8" w:space="0" w:color="000000"/>
            </w:tcBorders>
            <w:shd w:val="clear" w:color="auto" w:fill="auto"/>
            <w:vAlign w:val="center"/>
            <w:hideMark/>
          </w:tcPr>
          <w:p w14:paraId="3973FFAF"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3</w:t>
            </w:r>
          </w:p>
        </w:tc>
        <w:tc>
          <w:tcPr>
            <w:tcW w:w="4851" w:type="dxa"/>
            <w:tcBorders>
              <w:top w:val="single" w:sz="8" w:space="0" w:color="000000"/>
              <w:left w:val="nil"/>
              <w:bottom w:val="single" w:sz="8" w:space="0" w:color="000000"/>
              <w:right w:val="single" w:sz="8" w:space="0" w:color="000000"/>
            </w:tcBorders>
            <w:shd w:val="clear" w:color="auto" w:fill="auto"/>
            <w:vAlign w:val="center"/>
            <w:hideMark/>
          </w:tcPr>
          <w:p w14:paraId="3224ABB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ESTRUCTURA DE PTR 1 ½”, ACABADO ESMALTE COLOR BEIGE, REGATONES ALUMINIO AJUSTABLES, ASIENTO DE POLIPROPILENO INYECTADO. MEDIDA: 1.3M DE LARGO, 0.60M DE ANCHO Y 0.90M DE ALTO. </w:t>
            </w:r>
          </w:p>
        </w:tc>
      </w:tr>
      <w:tr w:rsidR="00861241" w:rsidRPr="00861241" w14:paraId="16009000" w14:textId="77777777" w:rsidTr="00861241">
        <w:trPr>
          <w:trHeight w:val="199"/>
          <w:jc w:val="center"/>
        </w:trPr>
        <w:tc>
          <w:tcPr>
            <w:tcW w:w="1183" w:type="dxa"/>
            <w:tcBorders>
              <w:top w:val="nil"/>
              <w:left w:val="single" w:sz="8" w:space="0" w:color="auto"/>
              <w:bottom w:val="single" w:sz="8" w:space="0" w:color="000000"/>
              <w:right w:val="single" w:sz="8" w:space="0" w:color="000000"/>
            </w:tcBorders>
            <w:shd w:val="clear" w:color="auto" w:fill="auto"/>
            <w:vAlign w:val="center"/>
            <w:hideMark/>
          </w:tcPr>
          <w:p w14:paraId="6114E1BC"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2</w:t>
            </w:r>
          </w:p>
        </w:tc>
        <w:tc>
          <w:tcPr>
            <w:tcW w:w="1190" w:type="dxa"/>
            <w:tcBorders>
              <w:top w:val="nil"/>
              <w:left w:val="nil"/>
              <w:bottom w:val="single" w:sz="8" w:space="0" w:color="000000"/>
              <w:right w:val="single" w:sz="8" w:space="0" w:color="000000"/>
            </w:tcBorders>
            <w:shd w:val="clear" w:color="auto" w:fill="auto"/>
            <w:vAlign w:val="center"/>
            <w:hideMark/>
          </w:tcPr>
          <w:p w14:paraId="7924CEAC"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I450400028</w:t>
            </w:r>
          </w:p>
        </w:tc>
        <w:tc>
          <w:tcPr>
            <w:tcW w:w="1199" w:type="dxa"/>
            <w:tcBorders>
              <w:top w:val="nil"/>
              <w:left w:val="nil"/>
              <w:bottom w:val="single" w:sz="8" w:space="0" w:color="000000"/>
              <w:right w:val="single" w:sz="8" w:space="0" w:color="000000"/>
            </w:tcBorders>
            <w:shd w:val="clear" w:color="auto" w:fill="auto"/>
            <w:vAlign w:val="center"/>
            <w:hideMark/>
          </w:tcPr>
          <w:p w14:paraId="14199379"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51109</w:t>
            </w:r>
          </w:p>
        </w:tc>
        <w:tc>
          <w:tcPr>
            <w:tcW w:w="1437" w:type="dxa"/>
            <w:tcBorders>
              <w:top w:val="nil"/>
              <w:left w:val="nil"/>
              <w:bottom w:val="single" w:sz="8" w:space="0" w:color="000000"/>
              <w:right w:val="single" w:sz="8" w:space="0" w:color="000000"/>
            </w:tcBorders>
            <w:shd w:val="clear" w:color="auto" w:fill="auto"/>
            <w:vAlign w:val="center"/>
            <w:hideMark/>
          </w:tcPr>
          <w:p w14:paraId="343B4D84"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BANCO GIRATORIO O FIJO</w:t>
            </w:r>
          </w:p>
        </w:tc>
        <w:tc>
          <w:tcPr>
            <w:tcW w:w="1187" w:type="dxa"/>
            <w:tcBorders>
              <w:top w:val="nil"/>
              <w:left w:val="nil"/>
              <w:bottom w:val="single" w:sz="8" w:space="0" w:color="000000"/>
              <w:right w:val="single" w:sz="8" w:space="0" w:color="000000"/>
            </w:tcBorders>
            <w:shd w:val="clear" w:color="auto" w:fill="auto"/>
            <w:vAlign w:val="center"/>
            <w:hideMark/>
          </w:tcPr>
          <w:p w14:paraId="6219A282"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39</w:t>
            </w:r>
          </w:p>
        </w:tc>
        <w:tc>
          <w:tcPr>
            <w:tcW w:w="4851" w:type="dxa"/>
            <w:tcBorders>
              <w:top w:val="nil"/>
              <w:left w:val="nil"/>
              <w:bottom w:val="single" w:sz="8" w:space="0" w:color="000000"/>
              <w:right w:val="single" w:sz="8" w:space="0" w:color="000000"/>
            </w:tcBorders>
            <w:shd w:val="clear" w:color="auto" w:fill="auto"/>
            <w:vAlign w:val="center"/>
            <w:hideMark/>
          </w:tcPr>
          <w:p w14:paraId="0C7C421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BANQUILLO GIRATORIO SIN RUEDAS ESTRUCTURA TUBULAR DE 1” DE DIÁMETRO ACABADO CROMADO, ASIENTO DE 13” DE DIÁMETRO Y ARO PARA DESCANSA PIE.NO REQUIERE CONSUMIBLES NI REFACCIONES</w:t>
            </w:r>
          </w:p>
        </w:tc>
      </w:tr>
      <w:tr w:rsidR="00861241" w:rsidRPr="00861241" w14:paraId="2B3C06F8" w14:textId="77777777" w:rsidTr="00861241">
        <w:trPr>
          <w:trHeight w:val="199"/>
          <w:jc w:val="center"/>
        </w:trPr>
        <w:tc>
          <w:tcPr>
            <w:tcW w:w="1183" w:type="dxa"/>
            <w:vMerge w:val="restart"/>
            <w:tcBorders>
              <w:top w:val="nil"/>
              <w:left w:val="single" w:sz="8" w:space="0" w:color="auto"/>
              <w:bottom w:val="single" w:sz="8" w:space="0" w:color="000000"/>
              <w:right w:val="single" w:sz="8" w:space="0" w:color="000000"/>
            </w:tcBorders>
            <w:shd w:val="clear" w:color="auto" w:fill="auto"/>
            <w:vAlign w:val="center"/>
            <w:hideMark/>
          </w:tcPr>
          <w:p w14:paraId="2EA11E74"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3</w:t>
            </w:r>
          </w:p>
        </w:tc>
        <w:tc>
          <w:tcPr>
            <w:tcW w:w="11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1A026F"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I360000054</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EDC424D"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51901</w:t>
            </w:r>
          </w:p>
        </w:tc>
        <w:tc>
          <w:tcPr>
            <w:tcW w:w="14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E8660E"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CANASTILLA (PRODUCTOS)</w:t>
            </w:r>
          </w:p>
        </w:tc>
        <w:tc>
          <w:tcPr>
            <w:tcW w:w="11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9FF802"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9</w:t>
            </w:r>
          </w:p>
        </w:tc>
        <w:tc>
          <w:tcPr>
            <w:tcW w:w="4851" w:type="dxa"/>
            <w:tcBorders>
              <w:top w:val="nil"/>
              <w:left w:val="nil"/>
              <w:bottom w:val="nil"/>
              <w:right w:val="single" w:sz="8" w:space="0" w:color="000000"/>
            </w:tcBorders>
            <w:shd w:val="clear" w:color="auto" w:fill="auto"/>
            <w:vAlign w:val="center"/>
            <w:hideMark/>
          </w:tcPr>
          <w:p w14:paraId="5BFA452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CANASTILLAS PARA LAVAR</w:t>
            </w:r>
          </w:p>
        </w:tc>
      </w:tr>
      <w:tr w:rsidR="00861241" w:rsidRPr="00861241" w14:paraId="1A8E73D4"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8E4201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2B04E4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0B7C28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4AF5D0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69001F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DA97F8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CARACTERÍSTICAS:</w:t>
            </w:r>
          </w:p>
        </w:tc>
      </w:tr>
      <w:tr w:rsidR="00861241" w:rsidRPr="00861241" w14:paraId="19EAA39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5FE436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66C0FB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AA3EF1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E19339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7DD95C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AC6DBC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 DE ACERO INOXIDABLE 18/10, MATERIAL 1.4301</w:t>
            </w:r>
          </w:p>
        </w:tc>
      </w:tr>
      <w:tr w:rsidR="00861241" w:rsidRPr="00861241" w14:paraId="00C22414"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99264BE"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02FB02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085ADE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36E03D6"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E95FF0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B66C5E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 SIN RINCONES SUCIOS, REBABAS O CANTOS.</w:t>
            </w:r>
          </w:p>
        </w:tc>
      </w:tr>
      <w:tr w:rsidR="00861241" w:rsidRPr="00861241" w14:paraId="5E568A2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2EED6D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FB53CE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6EDD80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D86250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E48606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9A732D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 CONSTRUCCIÓN DE MALLA CERRADA</w:t>
            </w:r>
          </w:p>
        </w:tc>
      </w:tr>
      <w:tr w:rsidR="00861241" w:rsidRPr="00861241" w14:paraId="0A6FFA0E"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8FF7D92"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C811DB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05E8B04"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607EA8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8BC065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04D242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4. PARA EL TRABAJO DE LAVADO, INMERSIÓN Y SECADO</w:t>
            </w:r>
          </w:p>
        </w:tc>
      </w:tr>
      <w:tr w:rsidR="00861241" w:rsidRPr="00861241" w14:paraId="389E60E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4D8AC6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75B9410"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F4BE1B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D1EC9E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135558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61EDA0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 DE ASAS CAÍDAS (2)</w:t>
            </w:r>
          </w:p>
        </w:tc>
      </w:tr>
      <w:tr w:rsidR="00861241" w:rsidRPr="00861241" w14:paraId="6CDA7B0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EF795FE"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B420D9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01004F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19A561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8E651B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6DA397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6. ELECTRO PULIDAS PARA ELIMINAR RIESGOS.</w:t>
            </w:r>
          </w:p>
        </w:tc>
      </w:tr>
      <w:tr w:rsidR="00861241" w:rsidRPr="00861241" w14:paraId="06623209"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4AF2A6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EFB010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E63E95A"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9FBD9D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DE002A3"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5D20DA5"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7. MALLA DE 4.64 X 4.64 MM</w:t>
            </w:r>
          </w:p>
        </w:tc>
      </w:tr>
      <w:tr w:rsidR="00861241" w:rsidRPr="00861241" w14:paraId="6E123331"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0263480"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4B8D2F0"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181231F"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22D2DA2"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A3C83B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E967BA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8. CENTRADO BAJO EL MARCO SUPERIOR SOLDAD.</w:t>
            </w:r>
          </w:p>
        </w:tc>
      </w:tr>
      <w:tr w:rsidR="00861241" w:rsidRPr="00861241" w14:paraId="25104CC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B42DF4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F7D7A9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BD4E917"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1FF0952"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015734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1F3E7CC"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9. MARCO DE SUELO COMO MARCO DE PILA PREPARADO.</w:t>
            </w:r>
          </w:p>
        </w:tc>
      </w:tr>
      <w:tr w:rsidR="00861241" w:rsidRPr="00861241" w14:paraId="79E94650"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D5D8B8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8BEF78A"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12B2AD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01785C6"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173C69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single" w:sz="8" w:space="0" w:color="000000"/>
              <w:right w:val="single" w:sz="8" w:space="0" w:color="000000"/>
            </w:tcBorders>
            <w:shd w:val="clear" w:color="auto" w:fill="auto"/>
            <w:vAlign w:val="center"/>
            <w:hideMark/>
          </w:tcPr>
          <w:p w14:paraId="0196312D"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10. MEDIDA: 480 X 250 X 70 MM</w:t>
            </w:r>
          </w:p>
        </w:tc>
      </w:tr>
      <w:tr w:rsidR="00861241" w:rsidRPr="00861241" w14:paraId="68993D9D" w14:textId="77777777" w:rsidTr="00861241">
        <w:trPr>
          <w:trHeight w:val="199"/>
          <w:jc w:val="center"/>
        </w:trPr>
        <w:tc>
          <w:tcPr>
            <w:tcW w:w="1183" w:type="dxa"/>
            <w:vMerge w:val="restart"/>
            <w:tcBorders>
              <w:top w:val="nil"/>
              <w:left w:val="single" w:sz="8" w:space="0" w:color="auto"/>
              <w:bottom w:val="single" w:sz="8" w:space="0" w:color="000000"/>
              <w:right w:val="single" w:sz="8" w:space="0" w:color="000000"/>
            </w:tcBorders>
            <w:shd w:val="clear" w:color="auto" w:fill="auto"/>
            <w:vAlign w:val="center"/>
            <w:hideMark/>
          </w:tcPr>
          <w:p w14:paraId="053B6966"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4</w:t>
            </w:r>
          </w:p>
        </w:tc>
        <w:tc>
          <w:tcPr>
            <w:tcW w:w="11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3471025"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I360000054</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434E14"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51901</w:t>
            </w:r>
          </w:p>
        </w:tc>
        <w:tc>
          <w:tcPr>
            <w:tcW w:w="14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9175205"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CANASTILLA (PRODUCTOS)</w:t>
            </w:r>
          </w:p>
        </w:tc>
        <w:tc>
          <w:tcPr>
            <w:tcW w:w="11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B27438"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9</w:t>
            </w:r>
          </w:p>
        </w:tc>
        <w:tc>
          <w:tcPr>
            <w:tcW w:w="4851" w:type="dxa"/>
            <w:tcBorders>
              <w:top w:val="nil"/>
              <w:left w:val="nil"/>
              <w:bottom w:val="nil"/>
              <w:right w:val="single" w:sz="8" w:space="0" w:color="000000"/>
            </w:tcBorders>
            <w:shd w:val="clear" w:color="auto" w:fill="auto"/>
            <w:vAlign w:val="center"/>
            <w:hideMark/>
          </w:tcPr>
          <w:p w14:paraId="6F21391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CANASTILLAS PARA ESTERILIZAR</w:t>
            </w:r>
          </w:p>
        </w:tc>
      </w:tr>
      <w:tr w:rsidR="00861241" w:rsidRPr="00861241" w14:paraId="1F88A2F4"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9DDAAD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7EFEF2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AB62DA4"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A01C63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11D28E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6B8184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CARACTERÍSTICAS:</w:t>
            </w:r>
          </w:p>
        </w:tc>
      </w:tr>
      <w:tr w:rsidR="00861241" w:rsidRPr="00861241" w14:paraId="628CEC4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7E03CD6"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08AC18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62FEF9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807B552"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AC3E4A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826C62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 DE ACERO INOXIDABLE 1.4301</w:t>
            </w:r>
          </w:p>
        </w:tc>
      </w:tr>
      <w:tr w:rsidR="00861241" w:rsidRPr="00861241" w14:paraId="2AC82FB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3517ABE"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7DEBD23"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70ADA0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65C2C1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9155D5C"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3AB397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 SIN RINCONES SUCIOS, REBABAS O CANTOS.</w:t>
            </w:r>
          </w:p>
        </w:tc>
      </w:tr>
      <w:tr w:rsidR="00861241" w:rsidRPr="00861241" w14:paraId="2A74C7A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CDA929C"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837476F"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BBC423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0453077"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961221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E64C20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 CONSTRUCCIÓN DE MALLA CERRADA</w:t>
            </w:r>
          </w:p>
        </w:tc>
      </w:tr>
      <w:tr w:rsidR="00861241" w:rsidRPr="00861241" w14:paraId="0FC52CE9"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D1B6F2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083710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D93CED1"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A72076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3922FA4"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A3A75C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4. PARA EL TRABAJO DE ESTERILIZACIÓN</w:t>
            </w:r>
          </w:p>
        </w:tc>
      </w:tr>
      <w:tr w:rsidR="00861241" w:rsidRPr="00861241" w14:paraId="1FDB586E"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A58A36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581D8E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16ABCA7"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6D44F5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9F4ECC3"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42BD01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 MALLAS DISPUESTAS PARA SER USADAS EN GUÍAS MURALES DE GANCHOS COMO EN CARROS DE GANCHOS</w:t>
            </w:r>
          </w:p>
        </w:tc>
      </w:tr>
      <w:tr w:rsidR="00861241" w:rsidRPr="00861241" w14:paraId="3F5D9E0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CDC256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49428D9"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2F008C4"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D8D0B4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6F7DA2C"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D79A93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6. ELECTRO PULIDAS PARA ELIMINAR RIESGOS.</w:t>
            </w:r>
          </w:p>
        </w:tc>
      </w:tr>
      <w:tr w:rsidR="00861241" w:rsidRPr="00861241" w14:paraId="4B69F5E0"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583BCD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9EF9510"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736594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B0D050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D8631B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02DE2F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7. LAZOS DE ALAMBRE CERRADOS.</w:t>
            </w:r>
          </w:p>
        </w:tc>
      </w:tr>
      <w:tr w:rsidR="00861241" w:rsidRPr="00861241" w14:paraId="2D0B894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B0A76C8"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B7B996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FB971A3"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8497D4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65767B3"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232419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8. CENTRADO BAJO EL MARCO SUPERIOR SOLDAD.</w:t>
            </w:r>
          </w:p>
        </w:tc>
      </w:tr>
      <w:tr w:rsidR="00861241" w:rsidRPr="00861241" w14:paraId="53FD146E"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E9E954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4D1A3E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988B57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CA6A86B"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097D2F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B84E2C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9. MARCO DE SUELO COMO MARCO DE PILA PREPARADO.</w:t>
            </w:r>
          </w:p>
        </w:tc>
      </w:tr>
      <w:tr w:rsidR="00861241" w:rsidRPr="00861241" w14:paraId="28D0ACB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F05B0E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85F775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1710E2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938E30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66B77B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single" w:sz="8" w:space="0" w:color="000000"/>
              <w:right w:val="single" w:sz="8" w:space="0" w:color="000000"/>
            </w:tcBorders>
            <w:shd w:val="clear" w:color="auto" w:fill="auto"/>
            <w:vAlign w:val="center"/>
            <w:hideMark/>
          </w:tcPr>
          <w:p w14:paraId="33DC630D"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10. MEDIDA: 575 X 280 X 265 MM.</w:t>
            </w:r>
          </w:p>
        </w:tc>
      </w:tr>
      <w:tr w:rsidR="00861241" w:rsidRPr="00861241" w14:paraId="09BCA2AD" w14:textId="77777777" w:rsidTr="00861241">
        <w:trPr>
          <w:trHeight w:val="199"/>
          <w:jc w:val="center"/>
        </w:trPr>
        <w:tc>
          <w:tcPr>
            <w:tcW w:w="1183" w:type="dxa"/>
            <w:vMerge w:val="restart"/>
            <w:tcBorders>
              <w:top w:val="nil"/>
              <w:left w:val="single" w:sz="8" w:space="0" w:color="auto"/>
              <w:bottom w:val="single" w:sz="8" w:space="0" w:color="000000"/>
              <w:right w:val="single" w:sz="8" w:space="0" w:color="000000"/>
            </w:tcBorders>
            <w:shd w:val="clear" w:color="auto" w:fill="auto"/>
            <w:vAlign w:val="center"/>
            <w:hideMark/>
          </w:tcPr>
          <w:p w14:paraId="687E846D"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w:t>
            </w:r>
          </w:p>
        </w:tc>
        <w:tc>
          <w:tcPr>
            <w:tcW w:w="11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AB4048"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I450600218</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CDFF92"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51901</w:t>
            </w:r>
          </w:p>
        </w:tc>
        <w:tc>
          <w:tcPr>
            <w:tcW w:w="14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D24FB7"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REFRIGERADOR (COCINA)</w:t>
            </w:r>
          </w:p>
        </w:tc>
        <w:tc>
          <w:tcPr>
            <w:tcW w:w="11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490ADB"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3</w:t>
            </w:r>
          </w:p>
        </w:tc>
        <w:tc>
          <w:tcPr>
            <w:tcW w:w="4851" w:type="dxa"/>
            <w:tcBorders>
              <w:top w:val="nil"/>
              <w:left w:val="nil"/>
              <w:bottom w:val="nil"/>
              <w:right w:val="single" w:sz="8" w:space="0" w:color="000000"/>
            </w:tcBorders>
            <w:shd w:val="clear" w:color="auto" w:fill="auto"/>
            <w:vAlign w:val="center"/>
            <w:hideMark/>
          </w:tcPr>
          <w:p w14:paraId="7D32323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CARACTERÍSTICAS</w:t>
            </w:r>
          </w:p>
        </w:tc>
      </w:tr>
      <w:tr w:rsidR="00861241" w:rsidRPr="00861241" w14:paraId="5118B951"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4B979B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A7F94D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B7E8FE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163F5A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2D4B66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5657A7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APLICACIONES: DE FARMACIA § CONFIGURACIÓN: ARMARIO</w:t>
            </w:r>
          </w:p>
        </w:tc>
      </w:tr>
      <w:tr w:rsidR="00861241" w:rsidRPr="00861241" w14:paraId="49F8541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C8A435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F468EE4"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0E4875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A28C52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920845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F8204A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OTRAS CARACTERÍSTICAS: CON DESCONGELACIÓN AUTOMÁTICA</w:t>
            </w:r>
          </w:p>
        </w:tc>
      </w:tr>
      <w:tr w:rsidR="00861241" w:rsidRPr="00861241" w14:paraId="13EEBB3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6BF4B7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3BE6B19"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B1F5C4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D23BA2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EA84F8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9FF586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NÚMERO DE PUERTAS: 2 PUERTAS</w:t>
            </w:r>
          </w:p>
        </w:tc>
      </w:tr>
      <w:tr w:rsidR="00861241" w:rsidRPr="00861241" w14:paraId="69BB307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890DA0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808854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9EE9723"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1291486"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005276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0C67D2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CAPACIDAD: 1380 L</w:t>
            </w:r>
          </w:p>
        </w:tc>
      </w:tr>
      <w:tr w:rsidR="00861241" w:rsidRPr="00861241" w14:paraId="280BC14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D3FC230"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2098DA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38CB7FA"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87AF06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F6464B3"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977E7F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RANGO DE TEMPERATURA: MÍN.: 2 °C (35.6 °F) MÁX.: 8 °C (46.4 °F)</w:t>
            </w:r>
          </w:p>
        </w:tc>
      </w:tr>
      <w:tr w:rsidR="00861241" w:rsidRPr="00861241" w14:paraId="3B85554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601CD7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E34AC9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5CF076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25D05AB"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5AF2A9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single" w:sz="8" w:space="0" w:color="000000"/>
              <w:right w:val="single" w:sz="8" w:space="0" w:color="000000"/>
            </w:tcBorders>
            <w:shd w:val="clear" w:color="auto" w:fill="auto"/>
            <w:vAlign w:val="center"/>
            <w:hideMark/>
          </w:tcPr>
          <w:p w14:paraId="0C01C8E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VOLTAGE 110 V</w:t>
            </w:r>
          </w:p>
        </w:tc>
      </w:tr>
      <w:tr w:rsidR="00861241" w:rsidRPr="00861241" w14:paraId="0BA75B4F" w14:textId="77777777" w:rsidTr="00861241">
        <w:trPr>
          <w:trHeight w:val="199"/>
          <w:jc w:val="center"/>
        </w:trPr>
        <w:tc>
          <w:tcPr>
            <w:tcW w:w="1183" w:type="dxa"/>
            <w:vMerge w:val="restart"/>
            <w:tcBorders>
              <w:top w:val="nil"/>
              <w:left w:val="single" w:sz="8" w:space="0" w:color="auto"/>
              <w:bottom w:val="single" w:sz="8" w:space="0" w:color="000000"/>
              <w:right w:val="single" w:sz="8" w:space="0" w:color="000000"/>
            </w:tcBorders>
            <w:shd w:val="clear" w:color="auto" w:fill="auto"/>
            <w:vAlign w:val="center"/>
            <w:hideMark/>
          </w:tcPr>
          <w:p w14:paraId="05248AD0"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6</w:t>
            </w:r>
          </w:p>
        </w:tc>
        <w:tc>
          <w:tcPr>
            <w:tcW w:w="11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5EE0C20"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I450600102</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541B29"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51901</w:t>
            </w:r>
          </w:p>
        </w:tc>
        <w:tc>
          <w:tcPr>
            <w:tcW w:w="14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A2F78B"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CUNA</w:t>
            </w:r>
          </w:p>
        </w:tc>
        <w:tc>
          <w:tcPr>
            <w:tcW w:w="11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FF6EE0"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9</w:t>
            </w:r>
          </w:p>
        </w:tc>
        <w:tc>
          <w:tcPr>
            <w:tcW w:w="4851" w:type="dxa"/>
            <w:tcBorders>
              <w:top w:val="nil"/>
              <w:left w:val="nil"/>
              <w:bottom w:val="nil"/>
              <w:right w:val="single" w:sz="8" w:space="0" w:color="000000"/>
            </w:tcBorders>
            <w:shd w:val="clear" w:color="auto" w:fill="auto"/>
            <w:vAlign w:val="center"/>
            <w:hideMark/>
          </w:tcPr>
          <w:p w14:paraId="054D905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 ESTRUCTURA BASE FABRICADA EN ACERO AL CARBONO, CALIBRE 14.</w:t>
            </w:r>
          </w:p>
        </w:tc>
      </w:tr>
      <w:tr w:rsidR="00861241" w:rsidRPr="00861241" w14:paraId="5F1AEED9"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E66A94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379293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A2EF8B3"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707BD1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EED57C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24D008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 BASTIDOR FABRICADO EN PERFIL DE ACERO AL CARBONO, DE (1 ¼” X 2” X 1/2”) CAL. 14</w:t>
            </w:r>
          </w:p>
        </w:tc>
      </w:tr>
      <w:tr w:rsidR="00861241" w:rsidRPr="00861241" w14:paraId="1A47D78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749DB92"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7792743"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DE40A2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066920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9FDB75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56E79E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 PLATAFORMA, FORMADA POR DOS SECCIONES ARTICULADAS, PARA PERMITIR MOVIMIENTOS DE:</w:t>
            </w:r>
          </w:p>
        </w:tc>
      </w:tr>
      <w:tr w:rsidR="00861241" w:rsidRPr="00861241" w14:paraId="54E9D6F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12447DC"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7E59963"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E3A5C5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FF4FBF9"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4736A2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ABC4D2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SEMI-FOWLER  Y TRENDELENBURG, FABRICADA EN LÁMINA DE ACERO AL CARBONO  CAL 16. CON PERFORACIONES PARA VENTILACIÓN DE 32 MM (1 ¼”) DE DIÁMETRO.</w:t>
            </w:r>
          </w:p>
        </w:tc>
      </w:tr>
      <w:tr w:rsidR="00861241" w:rsidRPr="00861241" w14:paraId="26E8C5C1"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9E7D7B5"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E4B13C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1423E5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55D636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ABBF05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70005BD"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 CABECERA, FABRICADA EN ACERO AL CARBONO CALIBRE 18. CON TUBOS VERTICALES DE Ø 5/8” DISTRIBUIDOS A LO ANCHO DE LA CABECERA CON UNA DISTANCIA NO MAYOR A 6 MM ENTRE CADA UNO.</w:t>
            </w:r>
          </w:p>
        </w:tc>
      </w:tr>
      <w:tr w:rsidR="00861241" w:rsidRPr="00861241" w14:paraId="79FF5401"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AF74964"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BC757B9"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97D183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F17D9A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1063230"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5C036B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6.- PIECERA FABRICADA EN ACERO AL CARBONO CALIBRE 18 , CON TUBOS VERTICALES DISTRIBUIDOS A LO ANCHO DE LA PIECERA CON UNA DISTANCIA NO MAYOR A 6 CM ENTRE CADA UNO.</w:t>
            </w:r>
          </w:p>
        </w:tc>
      </w:tr>
      <w:tr w:rsidR="00861241" w:rsidRPr="00861241" w14:paraId="66743C3C"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346A88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8BCB1D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9FF5AA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44662F5"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B4F2F1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7CF4AC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7.- BARANDALES LATERALES DESLIZABLES VERTICALMENTE HACIA ABAJO</w:t>
            </w:r>
          </w:p>
        </w:tc>
      </w:tr>
      <w:tr w:rsidR="00861241" w:rsidRPr="00861241" w14:paraId="389887B4"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437AD88"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708E4D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B3EF86B"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9CD208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D66887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18EA68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8.- MANIVELAS ABATIBLES PARA EL POSICIONAMIENTO MANUAL. FABRICADAS EN UNA PIEZA, EN BARRA REDONDA DE ACERO INOXIDABLE TIPO 304, ACABADO PULIDO, CON DIÁMETRO DE 12.7 MM. 1/2").</w:t>
            </w:r>
          </w:p>
        </w:tc>
      </w:tr>
      <w:tr w:rsidR="00861241" w:rsidRPr="00861241" w14:paraId="342ACF6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E9AD05E"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438870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7A1126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94CB53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ED1D69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322ABF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CON MANGO ROTATORIO FABRICADO EN ACERO CON DISPOSITIVO FABRICADO EN ACERO, PARA ACOPLAR LAS MANIVELAS AL SISTEMA DE MOVIMIENTO, PARA PROPORCIONAR ESTABILIDAD QUE PUEDAN PLEGARSE CUANDO NO ESTÉN EN OPERACIÓN.</w:t>
            </w:r>
          </w:p>
        </w:tc>
      </w:tr>
      <w:tr w:rsidR="00861241" w:rsidRPr="00861241" w14:paraId="7865316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964A678"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5533EE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5A21B8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7071FE6"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75F9F30"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A6AA5BD"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9.- RUEDAS INTERCAMBIABLES DE 125 MM DE DIÁMETRO Y CON DOBLE PISADA DE 16 MM CADA Y UN ANCHO TOTAL DE 72 MM RUEDA DE YOYO.</w:t>
            </w:r>
          </w:p>
        </w:tc>
      </w:tr>
      <w:tr w:rsidR="00861241" w:rsidRPr="00861241" w14:paraId="1AE9103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D2626C5"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BAA3D4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CFE250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CDFAC59"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BE3C9B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CBD72C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10.- SISTEMA DE FRENO EN 2 DE LAS RUEDAS.</w:t>
            </w:r>
          </w:p>
        </w:tc>
      </w:tr>
      <w:tr w:rsidR="00861241" w:rsidRPr="00861241" w14:paraId="634ECE0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A1FD23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1D15A3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77E7A6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A2A580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58098A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single" w:sz="8" w:space="0" w:color="000000"/>
              <w:right w:val="single" w:sz="8" w:space="0" w:color="000000"/>
            </w:tcBorders>
            <w:shd w:val="clear" w:color="auto" w:fill="auto"/>
            <w:vAlign w:val="center"/>
            <w:hideMark/>
          </w:tcPr>
          <w:p w14:paraId="516D25C5"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11.- COMPARTIMIENTO INTEGRADO EN LA PARTE INFERIOR DE LA CAMA O EN EL LADO DE LA PIECERA PARA COLOCAR LAS PERTENENCIAS DEL PACIENTE (CANASTILLAS) 2 PIEZAS.  </w:t>
            </w:r>
          </w:p>
        </w:tc>
      </w:tr>
      <w:tr w:rsidR="00861241" w:rsidRPr="00861241" w14:paraId="4BC1C066" w14:textId="77777777" w:rsidTr="00861241">
        <w:trPr>
          <w:trHeight w:val="199"/>
          <w:jc w:val="center"/>
        </w:trPr>
        <w:tc>
          <w:tcPr>
            <w:tcW w:w="1183" w:type="dxa"/>
            <w:vMerge w:val="restart"/>
            <w:tcBorders>
              <w:top w:val="nil"/>
              <w:left w:val="single" w:sz="8" w:space="0" w:color="auto"/>
              <w:bottom w:val="single" w:sz="8" w:space="0" w:color="000000"/>
              <w:right w:val="single" w:sz="8" w:space="0" w:color="000000"/>
            </w:tcBorders>
            <w:shd w:val="clear" w:color="auto" w:fill="auto"/>
            <w:vAlign w:val="center"/>
            <w:hideMark/>
          </w:tcPr>
          <w:p w14:paraId="6141FB97"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9</w:t>
            </w:r>
          </w:p>
        </w:tc>
        <w:tc>
          <w:tcPr>
            <w:tcW w:w="11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5DBA08"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I060200664</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5B68725"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53101</w:t>
            </w:r>
          </w:p>
        </w:tc>
        <w:tc>
          <w:tcPr>
            <w:tcW w:w="14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6B5FCD"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AMALGAMADOR DENTAL</w:t>
            </w:r>
          </w:p>
        </w:tc>
        <w:tc>
          <w:tcPr>
            <w:tcW w:w="11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46E848"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2</w:t>
            </w:r>
          </w:p>
        </w:tc>
        <w:tc>
          <w:tcPr>
            <w:tcW w:w="4851" w:type="dxa"/>
            <w:tcBorders>
              <w:top w:val="nil"/>
              <w:left w:val="nil"/>
              <w:bottom w:val="nil"/>
              <w:right w:val="single" w:sz="8" w:space="0" w:color="000000"/>
            </w:tcBorders>
            <w:shd w:val="clear" w:color="auto" w:fill="auto"/>
            <w:vAlign w:val="center"/>
            <w:hideMark/>
          </w:tcPr>
          <w:p w14:paraId="2B49DD7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TECNOLOGÍA</w:t>
            </w:r>
          </w:p>
        </w:tc>
      </w:tr>
      <w:tr w:rsidR="00861241" w:rsidRPr="00861241" w14:paraId="7CE84A1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2FEDC4C"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656483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71E5D4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2EE003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F8BA62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B732F3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PANEL DIGITAL CON TECLADOS TIPO MEMBRANA</w:t>
            </w:r>
          </w:p>
        </w:tc>
      </w:tr>
      <w:tr w:rsidR="00861241" w:rsidRPr="00861241" w14:paraId="2982212E"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66F5C1F"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92E1690"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8244B2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3651EB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959429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05CF72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FRECUENCIAS DE VIBRACIONES DE 4000 OSCILACIONES POR MINUTO, DE AMPLITUD DE 25MM Y MOVIMIENTOS HELICOIDALES EN ∞ OFRECIENDO LA HOMOGENEIZACIÓN IDEAL.</w:t>
            </w:r>
          </w:p>
        </w:tc>
      </w:tr>
      <w:tr w:rsidR="00861241" w:rsidRPr="00861241" w14:paraId="01D1B75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03FBA48"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7DA041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1DBDF7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B17C84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A6BC1C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2F5FC0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INDICADO PARA TODOS LOS TIPOS DE MATERIALES ODONTOLÓGICOS ENCAPSULADOS.</w:t>
            </w:r>
          </w:p>
        </w:tc>
      </w:tr>
      <w:tr w:rsidR="00861241" w:rsidRPr="00861241" w14:paraId="4B18E771"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5742E12"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51846BA"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F5E246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9A7BDF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33077D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572404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GANCHO UNIVERSAL, PERMITE LA FIJACIÓN DE TODOS LOS MODELOS DE CÁPSULAS DE AMALGAMA, INCLUSO CÁPSULAS CON ÉMBOLOS (IONÓMEROS DE VIDRIO)</w:t>
            </w:r>
          </w:p>
        </w:tc>
      </w:tr>
      <w:tr w:rsidR="00861241" w:rsidRPr="00861241" w14:paraId="04A7A4C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573B95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39ADA10"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6AC50E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BA8BDD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38851C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FB6034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SISTEMA DE AMORTIGUADORES QUE ANULAN LAS VIBRACIONES TRANSMITIDAS POR LA FRECUENCIA DEL ASTA, TORNANDO EL EQUIPO ESTABLE Y EXTREMAMENTE SILENCIOSO</w:t>
            </w:r>
          </w:p>
        </w:tc>
      </w:tr>
      <w:tr w:rsidR="00861241" w:rsidRPr="00861241" w14:paraId="6BCD8605"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E699AA6"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45E8DC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A72AD7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C76813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9479E33"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B8D038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SEGURIDAD</w:t>
            </w:r>
          </w:p>
        </w:tc>
      </w:tr>
      <w:tr w:rsidR="00861241" w:rsidRPr="00861241" w14:paraId="1E88E2A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69B5358"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FD9359A"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AEA3E9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7702B67"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53DF49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4DE484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DISPOSITIVO DE SEGURIDAD CON MICRO LLAVE, INTERRUMPIENDO EL FUNCIONAMIENTO DEL EQUIPO SI LA TAPA ES ABIERTA ACCIDENTALMENTE</w:t>
            </w:r>
          </w:p>
        </w:tc>
      </w:tr>
      <w:tr w:rsidR="00861241" w:rsidRPr="00861241" w14:paraId="0A40B759"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46C065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F3C4A7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70191A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23E302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6CB0D23"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6C3A29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TAPA PROTECTORA EN ACRÍLICO DE ALTO IMPACTO TRANSPARENTE</w:t>
            </w:r>
          </w:p>
        </w:tc>
      </w:tr>
      <w:tr w:rsidR="00861241" w:rsidRPr="00861241" w14:paraId="7F7962D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FC691E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FD8D43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C53095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89A3F0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06FA829"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692F97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LLAVE GENERAL LUMINOSA EN EL PANEL</w:t>
            </w:r>
          </w:p>
        </w:tc>
      </w:tr>
      <w:tr w:rsidR="00861241" w:rsidRPr="00861241" w14:paraId="1B6D98E0"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ED26BE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982A95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4A6D3B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F14989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42E26B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99099E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TEMPORIZADOR</w:t>
            </w:r>
          </w:p>
        </w:tc>
      </w:tr>
      <w:tr w:rsidR="00861241" w:rsidRPr="00861241" w14:paraId="00533D8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68E8E4F"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5F64AB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49DE69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8A2FB19"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F87F7A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E34880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TEMPORIZADOR ELECTRÓNICO CON ESCALA DE 0 A 60 SEGUNDOS</w:t>
            </w:r>
          </w:p>
        </w:tc>
      </w:tr>
      <w:tr w:rsidR="00861241" w:rsidRPr="00861241" w14:paraId="52B9C960"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46C1460"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156606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9BDE443"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4EA9FE2"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804805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FBC37E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PROGRAMACIÓN DE TIEMPO CON MEMORIA AUTOMÁTICA AL FINAL DE CADA OPERACIÓN, GARANTIZANDO LA REPETITIVIDAD DEL TIEMPO SOLICITADO</w:t>
            </w:r>
          </w:p>
        </w:tc>
      </w:tr>
      <w:tr w:rsidR="00861241" w:rsidRPr="00861241" w14:paraId="4359506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C6F38A6"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1DD0AC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7F433C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E7393A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2F3CA73"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DAA8FB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ANCHURA / ALTURA / LARGO (CM)  18,5 X 14,8 X 21,5</w:t>
            </w:r>
          </w:p>
        </w:tc>
      </w:tr>
      <w:tr w:rsidR="00861241" w:rsidRPr="00861241" w14:paraId="17F459B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46F4EB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D2BE2FA"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7AF6D8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008E228"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FD8C869"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A8D409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PESO NETO (KG)  3.90</w:t>
            </w:r>
          </w:p>
        </w:tc>
      </w:tr>
      <w:tr w:rsidR="00861241" w:rsidRPr="00861241" w14:paraId="10DBDB31"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421BDFC"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D82287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558293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232DD4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460D280"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178582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ALIMENTACIÓN CON INTERRUPTOR DE INVERSIÓN  110 V / 220 V</w:t>
            </w:r>
          </w:p>
        </w:tc>
      </w:tr>
      <w:tr w:rsidR="00861241" w:rsidRPr="00861241" w14:paraId="45BCF985"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D74B1A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0D03F1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012278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382764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EFF4EC9"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37E778C"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FRECUENCIA DEL MOTOR  50/60 HZ</w:t>
            </w:r>
          </w:p>
        </w:tc>
      </w:tr>
      <w:tr w:rsidR="00861241" w:rsidRPr="00861241" w14:paraId="2B4B9A39"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DBD3DF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FFF97C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B6EA62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EE8FF7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B9DFF4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758233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POTENCIA DEL MOTOR  25 W</w:t>
            </w:r>
          </w:p>
        </w:tc>
      </w:tr>
      <w:tr w:rsidR="00861241" w:rsidRPr="00861241" w14:paraId="01FEC2B1"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E683AC0"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FA29A83"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C0E675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FA0111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ABD2D1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677EE5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TEMPORIZADOR ELECTRÓNICO DIGITAL  0 A 60 SEGUNDOS</w:t>
            </w:r>
          </w:p>
        </w:tc>
      </w:tr>
      <w:tr w:rsidR="00861241" w:rsidRPr="00861241" w14:paraId="529E258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57FC04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100B55F"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33AC9D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15F00A6"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4A8A039"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41772D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POTENCIA DE ENTRADA  90 VA</w:t>
            </w:r>
          </w:p>
        </w:tc>
      </w:tr>
      <w:tr w:rsidR="00861241" w:rsidRPr="00861241" w14:paraId="1FBED9C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8132FE6"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3213B56"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CEE0F3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3CB4517"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8266A7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4CEE1F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CONSUMO  0.7 A (110V)</w:t>
            </w:r>
          </w:p>
        </w:tc>
      </w:tr>
      <w:tr w:rsidR="00861241" w:rsidRPr="00861241" w14:paraId="53CDE63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7B5917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B9A6AD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E0136B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F9D9D77"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CAECFE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96A731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0.4A (220V)</w:t>
            </w:r>
          </w:p>
        </w:tc>
      </w:tr>
      <w:tr w:rsidR="00861241" w:rsidRPr="00861241" w14:paraId="0006E4A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D06846F"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E135AB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78CB1EA"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B92532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78BA26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2E32B75"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FUSIBLES DE PROTECCIÓN  F1 Y F2 1A</w:t>
            </w:r>
          </w:p>
        </w:tc>
      </w:tr>
      <w:tr w:rsidR="00861241" w:rsidRPr="00861241" w14:paraId="31D2D93C"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37E702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4A226D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BB9124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5FFC1A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FB6026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4873395"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NUMERO DE FASES  MONOFÁSICO</w:t>
            </w:r>
          </w:p>
        </w:tc>
      </w:tr>
      <w:tr w:rsidR="00861241" w:rsidRPr="00861241" w14:paraId="0C534B6E"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0E4A12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E07EEA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15C269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7410F39"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5F1E98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single" w:sz="8" w:space="0" w:color="000000"/>
              <w:right w:val="single" w:sz="8" w:space="0" w:color="000000"/>
            </w:tcBorders>
            <w:shd w:val="clear" w:color="auto" w:fill="auto"/>
            <w:vAlign w:val="center"/>
            <w:hideMark/>
          </w:tcPr>
          <w:p w14:paraId="7C98C89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MONOFASICO</w:t>
            </w:r>
          </w:p>
        </w:tc>
      </w:tr>
      <w:tr w:rsidR="00861241" w:rsidRPr="00861241" w14:paraId="4F0B7AFA" w14:textId="77777777" w:rsidTr="00861241">
        <w:trPr>
          <w:trHeight w:val="199"/>
          <w:jc w:val="center"/>
        </w:trPr>
        <w:tc>
          <w:tcPr>
            <w:tcW w:w="1183" w:type="dxa"/>
            <w:tcBorders>
              <w:top w:val="nil"/>
              <w:left w:val="single" w:sz="8" w:space="0" w:color="auto"/>
              <w:bottom w:val="single" w:sz="8" w:space="0" w:color="000000"/>
              <w:right w:val="single" w:sz="8" w:space="0" w:color="000000"/>
            </w:tcBorders>
            <w:shd w:val="clear" w:color="auto" w:fill="auto"/>
            <w:vAlign w:val="center"/>
            <w:hideMark/>
          </w:tcPr>
          <w:p w14:paraId="72816C09"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10</w:t>
            </w:r>
          </w:p>
        </w:tc>
        <w:tc>
          <w:tcPr>
            <w:tcW w:w="1190" w:type="dxa"/>
            <w:tcBorders>
              <w:top w:val="nil"/>
              <w:left w:val="nil"/>
              <w:bottom w:val="single" w:sz="8" w:space="0" w:color="000000"/>
              <w:right w:val="single" w:sz="8" w:space="0" w:color="000000"/>
            </w:tcBorders>
            <w:shd w:val="clear" w:color="auto" w:fill="auto"/>
            <w:vAlign w:val="center"/>
            <w:hideMark/>
          </w:tcPr>
          <w:p w14:paraId="6A1A947F"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I090000104</w:t>
            </w:r>
          </w:p>
        </w:tc>
        <w:tc>
          <w:tcPr>
            <w:tcW w:w="1199" w:type="dxa"/>
            <w:tcBorders>
              <w:top w:val="nil"/>
              <w:left w:val="nil"/>
              <w:bottom w:val="single" w:sz="8" w:space="0" w:color="000000"/>
              <w:right w:val="single" w:sz="8" w:space="0" w:color="000000"/>
            </w:tcBorders>
            <w:shd w:val="clear" w:color="auto" w:fill="auto"/>
            <w:vAlign w:val="center"/>
            <w:hideMark/>
          </w:tcPr>
          <w:p w14:paraId="18BFB676"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53101</w:t>
            </w:r>
          </w:p>
        </w:tc>
        <w:tc>
          <w:tcPr>
            <w:tcW w:w="1437" w:type="dxa"/>
            <w:tcBorders>
              <w:top w:val="nil"/>
              <w:left w:val="nil"/>
              <w:bottom w:val="single" w:sz="8" w:space="0" w:color="000000"/>
              <w:right w:val="single" w:sz="8" w:space="0" w:color="000000"/>
            </w:tcBorders>
            <w:shd w:val="clear" w:color="auto" w:fill="auto"/>
            <w:vAlign w:val="center"/>
            <w:hideMark/>
          </w:tcPr>
          <w:p w14:paraId="0DC79D0B"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CARRO CURACIONES</w:t>
            </w:r>
          </w:p>
        </w:tc>
        <w:tc>
          <w:tcPr>
            <w:tcW w:w="1187" w:type="dxa"/>
            <w:tcBorders>
              <w:top w:val="nil"/>
              <w:left w:val="nil"/>
              <w:bottom w:val="single" w:sz="8" w:space="0" w:color="000000"/>
              <w:right w:val="single" w:sz="8" w:space="0" w:color="000000"/>
            </w:tcBorders>
            <w:shd w:val="clear" w:color="auto" w:fill="auto"/>
            <w:vAlign w:val="center"/>
            <w:hideMark/>
          </w:tcPr>
          <w:p w14:paraId="3DE0701C"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10</w:t>
            </w:r>
          </w:p>
        </w:tc>
        <w:tc>
          <w:tcPr>
            <w:tcW w:w="4851" w:type="dxa"/>
            <w:tcBorders>
              <w:top w:val="nil"/>
              <w:left w:val="nil"/>
              <w:bottom w:val="single" w:sz="8" w:space="0" w:color="000000"/>
              <w:right w:val="single" w:sz="8" w:space="0" w:color="000000"/>
            </w:tcBorders>
            <w:shd w:val="clear" w:color="auto" w:fill="auto"/>
            <w:vAlign w:val="center"/>
            <w:hideMark/>
          </w:tcPr>
          <w:p w14:paraId="6639B61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CARRO DE CURACIONES MOD: MR-0044 CUBIERTA Y ENTREPAÑOS DE ACERO INOXIDABLE, ESTRUCTURA TUBULAR REDONDO 1” CROMADO, INCLUYE CUBETA Y PALANGANA. MEDIDAS: 0.80M DE LARGO, 0.50M DE ANCHO Y 0.90M DE ALTO. </w:t>
            </w:r>
          </w:p>
        </w:tc>
      </w:tr>
      <w:tr w:rsidR="00861241" w:rsidRPr="00861241" w14:paraId="245CA049" w14:textId="77777777" w:rsidTr="00861241">
        <w:trPr>
          <w:trHeight w:val="199"/>
          <w:jc w:val="center"/>
        </w:trPr>
        <w:tc>
          <w:tcPr>
            <w:tcW w:w="1183" w:type="dxa"/>
            <w:vMerge w:val="restart"/>
            <w:tcBorders>
              <w:top w:val="nil"/>
              <w:left w:val="single" w:sz="8" w:space="0" w:color="auto"/>
              <w:bottom w:val="single" w:sz="8" w:space="0" w:color="000000"/>
              <w:right w:val="single" w:sz="8" w:space="0" w:color="000000"/>
            </w:tcBorders>
            <w:shd w:val="clear" w:color="auto" w:fill="auto"/>
            <w:vAlign w:val="center"/>
            <w:hideMark/>
          </w:tcPr>
          <w:p w14:paraId="0679B4DF"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11</w:t>
            </w:r>
          </w:p>
        </w:tc>
        <w:tc>
          <w:tcPr>
            <w:tcW w:w="11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61C7FA5"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I090000280</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598C00"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53101</w:t>
            </w:r>
          </w:p>
        </w:tc>
        <w:tc>
          <w:tcPr>
            <w:tcW w:w="14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5C922D"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LARINGOSCOPIO</w:t>
            </w:r>
          </w:p>
        </w:tc>
        <w:tc>
          <w:tcPr>
            <w:tcW w:w="11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608857"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7</w:t>
            </w:r>
          </w:p>
        </w:tc>
        <w:tc>
          <w:tcPr>
            <w:tcW w:w="4851" w:type="dxa"/>
            <w:tcBorders>
              <w:top w:val="nil"/>
              <w:left w:val="nil"/>
              <w:bottom w:val="nil"/>
              <w:right w:val="single" w:sz="8" w:space="0" w:color="000000"/>
            </w:tcBorders>
            <w:shd w:val="clear" w:color="auto" w:fill="auto"/>
            <w:vAlign w:val="center"/>
            <w:hideMark/>
          </w:tcPr>
          <w:p w14:paraId="605B29B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 DEFINICIÓN</w:t>
            </w:r>
          </w:p>
        </w:tc>
      </w:tr>
      <w:tr w:rsidR="00861241" w:rsidRPr="00861241" w14:paraId="4473763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07DD096"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5B7C99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6BD30B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302E9A6"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1CA40D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727945C"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1.1  LARINGOSCOPIO DE FIBRA ÓPTICA PARA  OBSERVACIÓN DE LA LARINGE E INTUBACIÓN  ENDOTRAQUEAL.  </w:t>
            </w:r>
          </w:p>
        </w:tc>
      </w:tr>
      <w:tr w:rsidR="00861241" w:rsidRPr="00861241" w14:paraId="101C0B8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C8C2D3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8AFB17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738AA5B"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3EC2365"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516DEB0"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969EFA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 DESCRIPCIÓN</w:t>
            </w:r>
          </w:p>
        </w:tc>
      </w:tr>
      <w:tr w:rsidR="00861241" w:rsidRPr="00861241" w14:paraId="2D1A89A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EF3DBF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C497D7A"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A5F6B63"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9A7AC67"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08DB39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72EE52C"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2.1    LARINGOSCOPIO, INCLUYE DOS MANGOS METÁLICOS CON ACABADO ESTRIADO Ó RUGOSO PARA PILAS RECARGABLES EN CARGADOR DE ESCRITORIO DE LA MISMA MARCA, PILA INCLUIDA.</w:t>
            </w:r>
          </w:p>
        </w:tc>
      </w:tr>
      <w:tr w:rsidR="00861241" w:rsidRPr="00861241" w14:paraId="7BEC86E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E1F75C6"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7F6304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AA6FDAB"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35E55D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5103FAC"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B677B2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2.3    FUENTE DE LUZ LED</w:t>
            </w:r>
          </w:p>
        </w:tc>
      </w:tr>
      <w:tr w:rsidR="00861241" w:rsidRPr="00861241" w14:paraId="5800F89C"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C00DA0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7B95E12"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D5A80FF"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413BA2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3D8A229"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8D1E9BD"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2.3.1 FIBRA ÓPTICA REMOVIBLE (EN HOJA NO MANGO)</w:t>
            </w:r>
          </w:p>
        </w:tc>
      </w:tr>
      <w:tr w:rsidR="00861241" w:rsidRPr="00861241" w14:paraId="209E76D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84E69A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338754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7F8DCF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140FED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57C55A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DEF4E5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2.4    HOJAS DE ACERO INOXIDABLE DE UNA SOLA PIEZA   </w:t>
            </w:r>
          </w:p>
        </w:tc>
      </w:tr>
      <w:tr w:rsidR="00861241" w:rsidRPr="00861241" w14:paraId="14923F8C"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A41F842"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FDDFA3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1D585D3"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77BA1B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CF75D1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8BC22DC"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2.5    ESTERILIZABLE EN AUTOCLAVE,   </w:t>
            </w:r>
          </w:p>
        </w:tc>
      </w:tr>
      <w:tr w:rsidR="00861241" w:rsidRPr="00861241" w14:paraId="2A19451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99C875F"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502131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BA423F1"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303975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BD0ABD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F5CE71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2.7    RECTAS (MILLER). JUEGO DE 4 PIEZAS DE NO. 00, 0 O 1, 2, 3 O 4.</w:t>
            </w:r>
          </w:p>
        </w:tc>
      </w:tr>
      <w:tr w:rsidR="00861241" w:rsidRPr="00861241" w14:paraId="2547A7F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67CCCB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CC5586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9DD207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3324B4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B7F579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F4FD91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2.8    CURVAS (MACINTOSH) JUEGO DE 3 PIEZAS DE NO. 1, 2, 3 O 4</w:t>
            </w:r>
          </w:p>
        </w:tc>
      </w:tr>
      <w:tr w:rsidR="00861241" w:rsidRPr="00861241" w14:paraId="5D0666E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9035E16"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13D440A"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668098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041537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52C89A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8AA6C3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2.9    MANGO Y HOJAS DE LA MISMA MARCA.</w:t>
            </w:r>
          </w:p>
        </w:tc>
      </w:tr>
      <w:tr w:rsidR="00861241" w:rsidRPr="00861241" w14:paraId="3EF01B0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9A76FF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77FE0E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FE2D26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BAEC23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A5E6B9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3513F2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2.10 SIN PIEZAS DE UNIÓN POR ROSCA, NI CONDUCTORES DE LUZ EXTERNOS</w:t>
            </w:r>
          </w:p>
        </w:tc>
      </w:tr>
      <w:tr w:rsidR="00861241" w:rsidRPr="00861241" w14:paraId="2B419F85"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C4991F2"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D709F72"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4A1AA8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918269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E8DE43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47A19E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2.11   ESTUCHES DE PLÁSTICO (DOS) CON CIERRE DE CREMALLERA CON ESPACIOS PREFORMADOS PARA EVITAR QUE LAS HOJAS DE LARINGOSCOPIO Y MANGOS SE GOLPEEN ENTRE SÍ.</w:t>
            </w:r>
          </w:p>
        </w:tc>
      </w:tr>
      <w:tr w:rsidR="00861241" w:rsidRPr="00861241" w14:paraId="52C2681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F9185E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CCB184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66E62E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3D6453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E291EAC"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A8A9D5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2.12 FUNCIONAMIENTO CON BATERÍAS RECARGABLES.</w:t>
            </w:r>
          </w:p>
        </w:tc>
      </w:tr>
      <w:tr w:rsidR="00861241" w:rsidRPr="00861241" w14:paraId="77C1DA8E"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721477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2BFE179"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639A3B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C4B801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77F05C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F0D2E9C"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2.13 CARGADOR DE ESCRITORIO</w:t>
            </w:r>
          </w:p>
        </w:tc>
      </w:tr>
      <w:tr w:rsidR="00861241" w:rsidRPr="00861241" w14:paraId="2206AD9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2EA692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5D0E8D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A815A9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F7E496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AD38EE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11DDF2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  ACCESORIOS</w:t>
            </w:r>
          </w:p>
        </w:tc>
      </w:tr>
      <w:tr w:rsidR="00861241" w:rsidRPr="00861241" w14:paraId="12D6C420"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53E4C3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1FE3244"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FDB50B7"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BB4599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0DED3C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F6F107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3.1    NO REQUIERE</w:t>
            </w:r>
          </w:p>
        </w:tc>
      </w:tr>
      <w:tr w:rsidR="00861241" w:rsidRPr="00861241" w14:paraId="430DD4B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42EC9E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20396C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EBD1D0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81048C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3C3BD19"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73A4FA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4  REFACCIONES</w:t>
            </w:r>
          </w:p>
        </w:tc>
      </w:tr>
      <w:tr w:rsidR="00861241" w:rsidRPr="00861241" w14:paraId="6AC19ED9"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4A73D2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EE23A5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7E408E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236205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184948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64406B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4.1    LAS   UNIDADES   MÉDICAS   LAS   SELECCIONARÁN DE ACUERDO A SUS           UNIDADES, MARCA Y MODELO.</w:t>
            </w:r>
          </w:p>
        </w:tc>
      </w:tr>
      <w:tr w:rsidR="00861241" w:rsidRPr="00861241" w14:paraId="0F55943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0F7CFE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DEFF8C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A26FF8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525716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87B4479"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BFE8C35"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     IINSTALACIÓN</w:t>
            </w:r>
          </w:p>
        </w:tc>
      </w:tr>
      <w:tr w:rsidR="00861241" w:rsidRPr="00861241" w14:paraId="0B1911C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123B5F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2093A46"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70D4BF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428604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C0369C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9FEB2A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5.1    NO REQUIERE</w:t>
            </w:r>
          </w:p>
        </w:tc>
      </w:tr>
      <w:tr w:rsidR="00861241" w:rsidRPr="00861241" w14:paraId="2637E64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BCAE57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1D1E39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C14FE2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C6635D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82D657B"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09B05BD"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6.     OPERACIÓN</w:t>
            </w:r>
          </w:p>
        </w:tc>
      </w:tr>
      <w:tr w:rsidR="00861241" w:rsidRPr="00861241" w14:paraId="1EC712D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989D14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72DDC4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568103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443F7C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E869F8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DA219D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6.1    POR PERSONAL ESPECIALIZADO</w:t>
            </w:r>
          </w:p>
        </w:tc>
      </w:tr>
      <w:tr w:rsidR="00861241" w:rsidRPr="00861241" w14:paraId="45F88E31"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629CC78"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C95EAB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E594CA3"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2DDD5D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362788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3B65C1D"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6.2    DE ACUERDO AL MANUAL DE OPERACIÓN</w:t>
            </w:r>
          </w:p>
        </w:tc>
      </w:tr>
      <w:tr w:rsidR="00861241" w:rsidRPr="00861241" w14:paraId="119BBB4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B73B67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12C6DD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07FA7C1"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C53633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61309FB"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372AE75"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7.     MANTENIMIENTO</w:t>
            </w:r>
          </w:p>
        </w:tc>
      </w:tr>
      <w:tr w:rsidR="00861241" w:rsidRPr="00861241" w14:paraId="31545AF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E6BBD74"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64FC2E4"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CF45DB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5BB70B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2DF403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9B073B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7.1    DE ACUERDO AL MANUAL DE OPERACIÓN</w:t>
            </w:r>
          </w:p>
        </w:tc>
      </w:tr>
      <w:tr w:rsidR="00861241" w:rsidRPr="00861241" w14:paraId="64615F7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C31CE7C"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DCB12F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2A4204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D76BEE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F8744F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36E954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8.     NORMAS Y ESTÁNDARES (DOCUMENTOS VIGENTES):</w:t>
            </w:r>
          </w:p>
        </w:tc>
      </w:tr>
      <w:tr w:rsidR="00861241" w:rsidRPr="00861241" w14:paraId="4C47C085"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6984B8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B97023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B3DC9D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C74CAE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79876DB"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F1463D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8.1    REGISTRO SANITARIO.</w:t>
            </w:r>
          </w:p>
        </w:tc>
      </w:tr>
      <w:tr w:rsidR="00861241" w:rsidRPr="00861241" w14:paraId="1CEC953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7B180CF"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FA784E0"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8A1730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4C57096"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57CFD1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7052F1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8.2    CERTIFICADO  DE  CALIDAD ISO 9001-2000 Ó CERTIFICADO   DE CALIDAD  </w:t>
            </w:r>
          </w:p>
        </w:tc>
      </w:tr>
      <w:tr w:rsidR="00861241" w:rsidRPr="00861241" w14:paraId="2CDA7011"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B255598"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251704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94E09C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1D9B59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8173DD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single" w:sz="8" w:space="0" w:color="000000"/>
              <w:right w:val="single" w:sz="8" w:space="0" w:color="000000"/>
            </w:tcBorders>
            <w:shd w:val="clear" w:color="auto" w:fill="auto"/>
            <w:vAlign w:val="center"/>
            <w:hideMark/>
          </w:tcPr>
          <w:p w14:paraId="7EAC237D"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ISO 13485 O TÜV.</w:t>
            </w:r>
          </w:p>
        </w:tc>
      </w:tr>
      <w:tr w:rsidR="00861241" w:rsidRPr="00861241" w14:paraId="67B9D00D" w14:textId="77777777" w:rsidTr="00861241">
        <w:trPr>
          <w:trHeight w:val="199"/>
          <w:jc w:val="center"/>
        </w:trPr>
        <w:tc>
          <w:tcPr>
            <w:tcW w:w="1183" w:type="dxa"/>
            <w:vMerge w:val="restart"/>
            <w:tcBorders>
              <w:top w:val="nil"/>
              <w:left w:val="single" w:sz="8" w:space="0" w:color="auto"/>
              <w:bottom w:val="single" w:sz="8" w:space="0" w:color="000000"/>
              <w:right w:val="single" w:sz="8" w:space="0" w:color="000000"/>
            </w:tcBorders>
            <w:shd w:val="clear" w:color="auto" w:fill="auto"/>
            <w:vAlign w:val="center"/>
            <w:hideMark/>
          </w:tcPr>
          <w:p w14:paraId="530A072E"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12</w:t>
            </w:r>
          </w:p>
        </w:tc>
        <w:tc>
          <w:tcPr>
            <w:tcW w:w="11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C242BB"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I090000280</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186E3AA"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53101</w:t>
            </w:r>
          </w:p>
        </w:tc>
        <w:tc>
          <w:tcPr>
            <w:tcW w:w="14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D8C188"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LARINGOSCOPIO</w:t>
            </w:r>
          </w:p>
        </w:tc>
        <w:tc>
          <w:tcPr>
            <w:tcW w:w="11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8550E6"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8</w:t>
            </w:r>
          </w:p>
        </w:tc>
        <w:tc>
          <w:tcPr>
            <w:tcW w:w="4851" w:type="dxa"/>
            <w:tcBorders>
              <w:top w:val="nil"/>
              <w:left w:val="nil"/>
              <w:bottom w:val="nil"/>
              <w:right w:val="single" w:sz="8" w:space="0" w:color="000000"/>
            </w:tcBorders>
            <w:shd w:val="clear" w:color="auto" w:fill="auto"/>
            <w:vAlign w:val="center"/>
            <w:hideMark/>
          </w:tcPr>
          <w:p w14:paraId="217D873C"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 DEFINICIÓN</w:t>
            </w:r>
          </w:p>
        </w:tc>
      </w:tr>
      <w:tr w:rsidR="00861241" w:rsidRPr="00861241" w14:paraId="6E708CD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E6F78F5"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58040F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4494E7F"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B55474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19BA91C"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BB373DC"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1.1  LARINGOSCOPIO DE FIBRA ÓPTICA PARA  OBSERVACIÓN DE LA LARINGE E INTUBACIÓN  ENDOTRAQUEAL.  </w:t>
            </w:r>
          </w:p>
        </w:tc>
      </w:tr>
      <w:tr w:rsidR="00861241" w:rsidRPr="00861241" w14:paraId="66AE4FF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ED83712"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7C5B070"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60E9F1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9FB011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D64A173"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8927C1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 DESCRIPCIÓN</w:t>
            </w:r>
          </w:p>
        </w:tc>
      </w:tr>
      <w:tr w:rsidR="00861241" w:rsidRPr="00861241" w14:paraId="11E8828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83FCFD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3153BA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09E599F"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5E10E7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5F3CB43"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4C9846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2.1    LARINGOSCOPIO, INCLUYE DOS MANGOS METÁLICOS CON ACABADO ESTRIADO Ó RUGOSO PARA PILAS RECARGABLES EN CARGADOR DE ESCRITORIO DE LA MISMA MARCA, PILA INCLUIDA.</w:t>
            </w:r>
          </w:p>
        </w:tc>
      </w:tr>
      <w:tr w:rsidR="00861241" w:rsidRPr="00861241" w14:paraId="5262457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FE4A0EE"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0FE982A"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220449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AF4640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CAED84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AAB22C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2.3    FUENTE DE LUZ LED</w:t>
            </w:r>
          </w:p>
        </w:tc>
      </w:tr>
      <w:tr w:rsidR="00861241" w:rsidRPr="00861241" w14:paraId="219CF43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F0F0ABF"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F1BFD2F"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FCCA59B"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8F9E142"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543726C"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789841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2.3.1 FIBRA ÓPTICA REMOVIBLE (EN HOJA NO MANGO)</w:t>
            </w:r>
          </w:p>
        </w:tc>
      </w:tr>
      <w:tr w:rsidR="00861241" w:rsidRPr="00861241" w14:paraId="6D8EEF7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D51D2F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71770FF"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956DEFA"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4B4C55B"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604182B"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61FD08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2.4    HOJAS DE ACERO INOXIDABLE DE UNA SOLA PIEZA   </w:t>
            </w:r>
          </w:p>
        </w:tc>
      </w:tr>
      <w:tr w:rsidR="00861241" w:rsidRPr="00861241" w14:paraId="3CEA4530"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F861CE0"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70E731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06268F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A6282C2"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03F25F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19F722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2.5    ESTERILIZABLE EN AUTOCLAVE,   </w:t>
            </w:r>
          </w:p>
        </w:tc>
      </w:tr>
      <w:tr w:rsidR="00861241" w:rsidRPr="00861241" w14:paraId="7C1B152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26D1D2E"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F051FEA"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2A6224F"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A7F1A6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925867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FA445E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2.7    RECTAS (MILLER). JUEGO DE 4 PIEZAS DE NO. 00, 0 O 1, 2, 3 O 4.</w:t>
            </w:r>
          </w:p>
        </w:tc>
      </w:tr>
      <w:tr w:rsidR="00861241" w:rsidRPr="00861241" w14:paraId="18F027A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60819C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FD24E4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212935F"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DAC94B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0D28F1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8C8584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2.8    CURVAS (MACINTOSH) JUEGO DE 3 PIEZAS DE NO. 1, 2, 3 O 4</w:t>
            </w:r>
          </w:p>
        </w:tc>
      </w:tr>
      <w:tr w:rsidR="00861241" w:rsidRPr="00861241" w14:paraId="375EC2F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02E663F"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F154F4A"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F8F798A"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E366AB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8A7CDA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88A940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2.9    MANGO Y HOJAS DE LA MISMA MARCA.</w:t>
            </w:r>
          </w:p>
        </w:tc>
      </w:tr>
      <w:tr w:rsidR="00861241" w:rsidRPr="00861241" w14:paraId="3F84127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96B3EF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25ABE5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E4566DF"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7887399"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8C76E5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5E14E4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2.10 SIN PIEZAS DE UNIÓN POR ROSCA, NI CONDUCTORES DE LUZ EXTERNOS</w:t>
            </w:r>
          </w:p>
        </w:tc>
      </w:tr>
      <w:tr w:rsidR="00861241" w:rsidRPr="00861241" w14:paraId="6C4923E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8C54CE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424F6F0"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922430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2726EB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B0D152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FF244E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2.11   ESTUCHES DE PLÁSTICO (DOS) CON CIERRE DE CREMALLERA CON ESPACIOS PREFORMADOS PARA EVITAR QUE LAS HOJAS DE LARINGOSCOPIO Y MANGOS SE GOLPEEN ENTRE SÍ.</w:t>
            </w:r>
          </w:p>
        </w:tc>
      </w:tr>
      <w:tr w:rsidR="00861241" w:rsidRPr="00861241" w14:paraId="785386F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CF46A8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7A6B93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21D6C5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DD155B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2D3063B"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4A2E5B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2.12 FUNCIONAMIENTO CON BATERÍAS RECARGABLES.</w:t>
            </w:r>
          </w:p>
        </w:tc>
      </w:tr>
      <w:tr w:rsidR="00861241" w:rsidRPr="00861241" w14:paraId="55CDB4F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76E1B6F"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61F397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6ECFA73"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C50F4A8"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8C6939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51806E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2.13 CARGADOR DE ESCRITORIO</w:t>
            </w:r>
          </w:p>
        </w:tc>
      </w:tr>
      <w:tr w:rsidR="00861241" w:rsidRPr="00861241" w14:paraId="576ABFF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FA45AE5"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F3FE3FF"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11AA18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5B4780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76ECF7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11AACF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  ACCESORIOS</w:t>
            </w:r>
          </w:p>
        </w:tc>
      </w:tr>
      <w:tr w:rsidR="00861241" w:rsidRPr="00861241" w14:paraId="5301F644"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55476EC"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4631B0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91150A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84F364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1E35E4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AA47AA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3.1    NO REQUIERE</w:t>
            </w:r>
          </w:p>
        </w:tc>
      </w:tr>
      <w:tr w:rsidR="00861241" w:rsidRPr="00861241" w14:paraId="2C7959E5"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D515EE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5B19ED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A27E51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78D7429"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8AE0E94"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8721AC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4  REFACCIONES</w:t>
            </w:r>
          </w:p>
        </w:tc>
      </w:tr>
      <w:tr w:rsidR="00861241" w:rsidRPr="00861241" w14:paraId="48E30E9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67A82B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4F5FFE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C67DF3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7EB430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7785684"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E9BC50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4.1    LAS   UNIDADES   MÉDICAS   LAS   SELECCIONARÁN DE ACUERDO A SUS           UNIDADES, MARCA Y MODELO.</w:t>
            </w:r>
          </w:p>
        </w:tc>
      </w:tr>
      <w:tr w:rsidR="00861241" w:rsidRPr="00861241" w14:paraId="4BEC5544"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9B3774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4F45A2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D3459B3"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C61EA57"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367DBE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26D088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     IINSTALACIÓN</w:t>
            </w:r>
          </w:p>
        </w:tc>
      </w:tr>
      <w:tr w:rsidR="00861241" w:rsidRPr="00861241" w14:paraId="71709CF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48FFD1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2ECA6E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BCBE66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853BCC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F7D648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88640CC"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5.1    NO REQUIERE</w:t>
            </w:r>
          </w:p>
        </w:tc>
      </w:tr>
      <w:tr w:rsidR="00861241" w:rsidRPr="00861241" w14:paraId="44E45E70"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84274D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8883BA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D66868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1440739"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9D5B3D4"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660A69C"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6.     OPERACIÓN</w:t>
            </w:r>
          </w:p>
        </w:tc>
      </w:tr>
      <w:tr w:rsidR="00861241" w:rsidRPr="00861241" w14:paraId="04A12649"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807D3E2"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F583129"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562C43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90F49E7"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A92F26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26AC1F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6.1    POR PERSONAL ESPECIALIZADO</w:t>
            </w:r>
          </w:p>
        </w:tc>
      </w:tr>
      <w:tr w:rsidR="00861241" w:rsidRPr="00861241" w14:paraId="17B1C62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5467F7C"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C957E0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E10C56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4721228"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72F472C"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BCA372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6.2    DE ACUERDO AL MANUAL DE OPERACIÓN</w:t>
            </w:r>
          </w:p>
        </w:tc>
      </w:tr>
      <w:tr w:rsidR="00861241" w:rsidRPr="00861241" w14:paraId="588034A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A0BA60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BEC340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F95BFB3"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EE7FBD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4B60BD9"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6F1777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7.     MANTENIMIENTO</w:t>
            </w:r>
          </w:p>
        </w:tc>
      </w:tr>
      <w:tr w:rsidR="00861241" w:rsidRPr="00861241" w14:paraId="7480980C"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9715F4F"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D6235B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BB3630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BEBE50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3BF232C"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6B54E1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7.1    DE ACUERDO AL MANUAL DE OPERACIÓN</w:t>
            </w:r>
          </w:p>
        </w:tc>
      </w:tr>
      <w:tr w:rsidR="00861241" w:rsidRPr="00861241" w14:paraId="2285C0D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455F535"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0AC94A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7CF661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A8C6CC7"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835E1C3"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622DD05"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8.     NORMAS Y ESTÁNDARES (DOCUMENTOS VIGENTES):</w:t>
            </w:r>
          </w:p>
        </w:tc>
      </w:tr>
      <w:tr w:rsidR="00861241" w:rsidRPr="00861241" w14:paraId="787C1FCC"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044B30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694FE1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CE49D6F"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97894D2"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1F232E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397900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8.1    REGISTRO SANITARIO.</w:t>
            </w:r>
          </w:p>
        </w:tc>
      </w:tr>
      <w:tr w:rsidR="00861241" w:rsidRPr="00861241" w14:paraId="1D547159"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CDCC01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BC2B45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78D09A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8B73CC8"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8A38F9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5C8398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8.2    CERTIFICADO  DE  CALIDAD ISO 9001-2000 Ó CERTIFICADO   DE CALIDAD  </w:t>
            </w:r>
          </w:p>
        </w:tc>
      </w:tr>
      <w:tr w:rsidR="00861241" w:rsidRPr="00861241" w14:paraId="38C8DD99"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B8D33E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30C22B2"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39BC5F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A06F45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7D7B8DC"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single" w:sz="8" w:space="0" w:color="000000"/>
              <w:right w:val="single" w:sz="8" w:space="0" w:color="000000"/>
            </w:tcBorders>
            <w:shd w:val="clear" w:color="auto" w:fill="auto"/>
            <w:vAlign w:val="center"/>
            <w:hideMark/>
          </w:tcPr>
          <w:p w14:paraId="39DB9AA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ISO 13485 O TÜV.</w:t>
            </w:r>
          </w:p>
        </w:tc>
      </w:tr>
      <w:tr w:rsidR="00861241" w:rsidRPr="00861241" w14:paraId="736F88B0" w14:textId="77777777" w:rsidTr="00861241">
        <w:trPr>
          <w:trHeight w:val="199"/>
          <w:jc w:val="center"/>
        </w:trPr>
        <w:tc>
          <w:tcPr>
            <w:tcW w:w="1183" w:type="dxa"/>
            <w:vMerge w:val="restart"/>
            <w:tcBorders>
              <w:top w:val="nil"/>
              <w:left w:val="single" w:sz="8" w:space="0" w:color="auto"/>
              <w:bottom w:val="single" w:sz="8" w:space="0" w:color="000000"/>
              <w:right w:val="single" w:sz="8" w:space="0" w:color="000000"/>
            </w:tcBorders>
            <w:shd w:val="clear" w:color="auto" w:fill="auto"/>
            <w:vAlign w:val="center"/>
            <w:hideMark/>
          </w:tcPr>
          <w:p w14:paraId="0CEA03C3"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15</w:t>
            </w:r>
          </w:p>
        </w:tc>
        <w:tc>
          <w:tcPr>
            <w:tcW w:w="11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9F06C4"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I090000384</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7D34626"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53101</w:t>
            </w:r>
          </w:p>
        </w:tc>
        <w:tc>
          <w:tcPr>
            <w:tcW w:w="14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F36FB71"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REFRIGERADOR (COCINA)</w:t>
            </w:r>
          </w:p>
        </w:tc>
        <w:tc>
          <w:tcPr>
            <w:tcW w:w="11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58FD82"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2</w:t>
            </w:r>
          </w:p>
        </w:tc>
        <w:tc>
          <w:tcPr>
            <w:tcW w:w="4851" w:type="dxa"/>
            <w:tcBorders>
              <w:top w:val="nil"/>
              <w:left w:val="nil"/>
              <w:bottom w:val="nil"/>
              <w:right w:val="single" w:sz="8" w:space="0" w:color="000000"/>
            </w:tcBorders>
            <w:shd w:val="clear" w:color="auto" w:fill="auto"/>
            <w:vAlign w:val="center"/>
            <w:hideMark/>
          </w:tcPr>
          <w:p w14:paraId="00024DC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CONTENEDOR DE MATERIAL A TEMPERATURA DE REFRIGERACIÓN PARA LA GUARDA DE VACUNAS. CONSTA DE LOS SIGUIENTES ELEMENTOS: UNA SOLA PUERTA, CON SELLADO HERMÉTICO, CONGELADOR EN EL MISMO CUERPO EN LA PARTE SUPERIOR. LA PUERTA EN SU PARTE INTERNA DEBE SER COMPLETAMENTE LISA, NO DEBE TENER MOLDURAS, ANAQUELES, NI RETENES (LINER COMPLETAMENTE LISO), REGATONES DE ACERO INOXIDABLE PARA NIVELAR EN SUPERFICIES IRREGULARES; CERRADURA DE SEGURIDAD DE UNA O DOS LLAVES; COMPRESOR, CONDENSADOR Y EVAPORADOR. CAPACIDAD EN DM3. CAPAZ DE MANTENER TEMPERATURA INTERNA DE +2 A +8 GRADOS CENTÍGRADOS, FUNCIONANDO EN REGIONES CUYA TEMPERATURA AMBIENTAL SEA HASTA DE +42 GRADOS CENTÍGRADOS. DISPOSITIVO PARA CONTROL DE TEMPERATURA, PARO-ARRANQUE AUTOMÁTICO, ILUMINACIÓN INTERIOR. DESHIELO AUTOMÁTICO. GRAFICADOR EXTERNO DE TEMPERATURA DE 7 DÍAS CON RANGO DE AL MENOS -35ºC A +15ºC. CON PARRILLAS DE ACERO INOXIDABLE Y CHAROLAS PERFORADAS MONTADAS INDEPENDIENTEMENTE.</w:t>
            </w:r>
          </w:p>
        </w:tc>
      </w:tr>
      <w:tr w:rsidR="00861241" w:rsidRPr="00861241" w14:paraId="44D6005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8DBB244"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F529260"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DC64524"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A574ED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2797DDB"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single" w:sz="8" w:space="0" w:color="000000"/>
              <w:right w:val="single" w:sz="8" w:space="0" w:color="000000"/>
            </w:tcBorders>
            <w:shd w:val="clear" w:color="auto" w:fill="auto"/>
            <w:vAlign w:val="center"/>
            <w:hideMark/>
          </w:tcPr>
          <w:p w14:paraId="29DE00E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AISLAMIENTO DE ALTO GRADO MEDIANTE ESPUMA PRESURIZADA, PANELES EXTERIORES E INTERIORES DE ACERO INOXIDABLE TIPO 304. CANASTILLA DE ALUMINIO PARA ESTIBAR VACUNAS CON MÚLTIPLES PERFORACIONES SIMÉTRICAS. ALARMA VISUAL Y AUDIBLE QUE SE DISPARE ANTE LA FALLA EN EL SUMINISTRO ELÉCTRICO Y PARA TEMPERATURAS MAYORES O MENORES A LAS PROGRAMADAS, INDICADOR DE BATERÍA BAJA. LAS ESPECIFICACIONES DE CADA UNO DE LOS ELEMENTOS SEÑALADOS, SERÁN DETERMINADAS POR LAS UNIDADES MÉDICAS DE ACUERDO A SUS NECESIDADES. ACCESORIOS OPCIONALES: REGULADOR NO-BRAKE, GRADO MÉDICO DE CAPACIDAD DE AL MENOS 1 HORA DE RESPALDO.  CORRIENTE ELÉCTRICA 120V/60 HZ</w:t>
            </w:r>
          </w:p>
        </w:tc>
      </w:tr>
      <w:tr w:rsidR="00861241" w:rsidRPr="00861241" w14:paraId="570B2502" w14:textId="77777777" w:rsidTr="00861241">
        <w:trPr>
          <w:trHeight w:val="199"/>
          <w:jc w:val="center"/>
        </w:trPr>
        <w:tc>
          <w:tcPr>
            <w:tcW w:w="1183" w:type="dxa"/>
            <w:vMerge w:val="restart"/>
            <w:tcBorders>
              <w:top w:val="nil"/>
              <w:left w:val="single" w:sz="8" w:space="0" w:color="auto"/>
              <w:bottom w:val="single" w:sz="8" w:space="0" w:color="000000"/>
              <w:right w:val="single" w:sz="8" w:space="0" w:color="000000"/>
            </w:tcBorders>
            <w:shd w:val="clear" w:color="auto" w:fill="auto"/>
            <w:vAlign w:val="center"/>
            <w:hideMark/>
          </w:tcPr>
          <w:p w14:paraId="60D85363"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lastRenderedPageBreak/>
              <w:t>17</w:t>
            </w:r>
          </w:p>
        </w:tc>
        <w:tc>
          <w:tcPr>
            <w:tcW w:w="11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03DCDF"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I090000384</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D3D4408"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53101</w:t>
            </w:r>
          </w:p>
        </w:tc>
        <w:tc>
          <w:tcPr>
            <w:tcW w:w="14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67CBC2"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REFRIGERADOR LABORATORIO</w:t>
            </w:r>
          </w:p>
        </w:tc>
        <w:tc>
          <w:tcPr>
            <w:tcW w:w="11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00BE0D"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3</w:t>
            </w:r>
          </w:p>
        </w:tc>
        <w:tc>
          <w:tcPr>
            <w:tcW w:w="4851" w:type="dxa"/>
            <w:tcBorders>
              <w:top w:val="nil"/>
              <w:left w:val="nil"/>
              <w:bottom w:val="nil"/>
              <w:right w:val="single" w:sz="8" w:space="0" w:color="000000"/>
            </w:tcBorders>
            <w:shd w:val="clear" w:color="auto" w:fill="auto"/>
            <w:vAlign w:val="center"/>
            <w:hideMark/>
          </w:tcPr>
          <w:p w14:paraId="1E87B3D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REFRIGERADOR CON 4 RUEDAS (2 CON FRENO) CON PUERTA DE VIDRIO O SOLIDA CON 1 REPISA AJUSTABLE Y 6 REPISAS DESLIZABLES</w:t>
            </w:r>
          </w:p>
        </w:tc>
      </w:tr>
      <w:tr w:rsidR="00861241" w:rsidRPr="00861241" w14:paraId="5A67A7E0"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19798C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FCC654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F5638F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9D47CA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7BFD8FC"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5F3F0B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CONTROLADOR DIGITAL CON PANTALLA LED PARA OPERAR ENTRE 2°C Y 10°C (PRECALIBRADO A 4°C)</w:t>
            </w:r>
          </w:p>
        </w:tc>
      </w:tr>
      <w:tr w:rsidR="00861241" w:rsidRPr="00861241" w14:paraId="68286CF4"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5A02A12"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C7ACB6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DD9361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0FCA88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7DB4320"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1AAFFE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ALARMAS AUDIOVISUALES DE TEMPERATURA ALTABAJA PARA PROTECCIÓN</w:t>
            </w:r>
          </w:p>
        </w:tc>
      </w:tr>
      <w:tr w:rsidR="00861241" w:rsidRPr="00861241" w14:paraId="4876C07C"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1E8A846"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58C8B4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BC6FFF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C56D89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AC0BAE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ECF0EC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POTENTE SISTEMA DE REFRIGERACIÓN LIBRE DE CFC’S OFRECE UNIFORMIDAD DE TEMPERATURA Y RÁPIDA RECUPERACIÓN.</w:t>
            </w:r>
          </w:p>
        </w:tc>
      </w:tr>
      <w:tr w:rsidR="00861241" w:rsidRPr="00861241" w14:paraId="07D65C4C"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EC326DF"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FB6F9F9"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9A0B1C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4D1F87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636A649"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995EDF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GABINETE SUPERIOR GARANTIZA LA INTEGRIDAD DE LA CAJA FRÍA CUMPLIENDO CON LOS MÁS ALTOS ESTÁNDARES INTERNACIONALES DE LA INDUSTRIA MÉDICA Y CIENTÍFICA.</w:t>
            </w:r>
          </w:p>
        </w:tc>
      </w:tr>
      <w:tr w:rsidR="00861241" w:rsidRPr="00861241" w14:paraId="48988495"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59F7AFE"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23E42A2"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98F0AF4"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FA4252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73151C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A1C3E8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ESPECIFICACIONES TÉCNICAS</w:t>
            </w:r>
          </w:p>
        </w:tc>
      </w:tr>
      <w:tr w:rsidR="00861241" w:rsidRPr="00861241" w14:paraId="3E27731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E232E6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6B8234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12EFA7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24AA71B"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4F9796C"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1B3EA1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DIMENSIONES INTERIORES: 24.75 ""X 58.25"" X 30.25""</w:t>
            </w:r>
          </w:p>
        </w:tc>
      </w:tr>
      <w:tr w:rsidR="00861241" w:rsidRPr="00861241" w14:paraId="275AAA19"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A779FF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A4163D6"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99FC1B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0D65892"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A10DEDC"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44287A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DIMENSIONES EXTERIORES: 29.5 ""X 78.75"" X 35.5""</w:t>
            </w:r>
          </w:p>
        </w:tc>
      </w:tr>
      <w:tr w:rsidR="00861241" w:rsidRPr="00861241" w14:paraId="3D9DEB3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C3C3CCC"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DF55566"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7D9E42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D1170B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11D4B09"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BD4611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VOLUMEN INTERIOR: 714 LITROS</w:t>
            </w:r>
          </w:p>
        </w:tc>
      </w:tr>
      <w:tr w:rsidR="00861241" w:rsidRPr="00861241" w14:paraId="2AEB3B4C"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E54EBA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AE2381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38FC2D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D33B50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3B4F3C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FFA285D"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ESTANTES / CESTAS (WXD): 1 REPISA AJUSTABLE DE TAMAÑO COMPLETO 22 ""X 29"</w:t>
            </w:r>
          </w:p>
        </w:tc>
      </w:tr>
      <w:tr w:rsidR="00861241" w:rsidRPr="00861241" w14:paraId="020DFEB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D4E9F5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C438014"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495774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50E9E8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CE3E3D4"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DA8067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6 REPISAS DESLIZABLES: 21 ""X 27.25""</w:t>
            </w:r>
          </w:p>
        </w:tc>
      </w:tr>
      <w:tr w:rsidR="00861241" w:rsidRPr="00861241" w14:paraId="65D56CC0"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DF2993C"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EED875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96CE3D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16DE93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099376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0EF427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ELÉCTRICO: 115V 60HZ</w:t>
            </w:r>
          </w:p>
        </w:tc>
      </w:tr>
      <w:tr w:rsidR="00861241" w:rsidRPr="00861241" w14:paraId="0658D6C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7B9F15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36B9C06"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24D65BA"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E44585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EFE4EFB"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single" w:sz="8" w:space="0" w:color="000000"/>
              <w:right w:val="single" w:sz="8" w:space="0" w:color="000000"/>
            </w:tcBorders>
            <w:shd w:val="clear" w:color="auto" w:fill="auto"/>
            <w:vAlign w:val="center"/>
            <w:hideMark/>
          </w:tcPr>
          <w:p w14:paraId="5D28EEA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PESO NETO:  250 KG</w:t>
            </w:r>
          </w:p>
        </w:tc>
      </w:tr>
      <w:tr w:rsidR="00861241" w:rsidRPr="00861241" w14:paraId="1BFF1A30" w14:textId="77777777" w:rsidTr="00861241">
        <w:trPr>
          <w:trHeight w:val="199"/>
          <w:jc w:val="center"/>
        </w:trPr>
        <w:tc>
          <w:tcPr>
            <w:tcW w:w="1183" w:type="dxa"/>
            <w:vMerge w:val="restart"/>
            <w:tcBorders>
              <w:top w:val="nil"/>
              <w:left w:val="single" w:sz="8" w:space="0" w:color="auto"/>
              <w:bottom w:val="single" w:sz="8" w:space="0" w:color="000000"/>
              <w:right w:val="single" w:sz="8" w:space="0" w:color="000000"/>
            </w:tcBorders>
            <w:shd w:val="clear" w:color="auto" w:fill="auto"/>
            <w:vAlign w:val="center"/>
            <w:hideMark/>
          </w:tcPr>
          <w:p w14:paraId="1934AD7F"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18</w:t>
            </w:r>
          </w:p>
        </w:tc>
        <w:tc>
          <w:tcPr>
            <w:tcW w:w="11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4F097C3"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I060200666</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FAD746"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53101</w:t>
            </w:r>
          </w:p>
        </w:tc>
        <w:tc>
          <w:tcPr>
            <w:tcW w:w="14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21848C"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CENTRIFUGA PARA TUBOS</w:t>
            </w:r>
          </w:p>
        </w:tc>
        <w:tc>
          <w:tcPr>
            <w:tcW w:w="11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E6F343"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3</w:t>
            </w:r>
          </w:p>
        </w:tc>
        <w:tc>
          <w:tcPr>
            <w:tcW w:w="4851" w:type="dxa"/>
            <w:tcBorders>
              <w:top w:val="nil"/>
              <w:left w:val="nil"/>
              <w:bottom w:val="nil"/>
              <w:right w:val="single" w:sz="8" w:space="0" w:color="000000"/>
            </w:tcBorders>
            <w:shd w:val="clear" w:color="auto" w:fill="auto"/>
            <w:vAlign w:val="center"/>
            <w:hideMark/>
          </w:tcPr>
          <w:p w14:paraId="350F035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VELOCIDAD FIJA DE 3400 RPM. VIENE EN MODELOS DE 8 TUBOS Y ES EL MODELO INDICADO PARA LABORATORIOS QUE SÓLO PROCESAN MUESTRAS DE SANGRE. SU TAMAÑO COMPACTO Y FUNCIONAMIENTO SILENCIOSO OFRECEN UN AMBIENTE DE TRABAJO MUY CÓMODO.</w:t>
            </w:r>
          </w:p>
        </w:tc>
      </w:tr>
      <w:tr w:rsidR="00861241" w:rsidRPr="00861241" w14:paraId="0CF42FE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49C5C2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D8857A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29680F3"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2DDAC5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D2A4D90"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AEE8F16" w14:textId="77777777" w:rsidR="00861241" w:rsidRPr="00861241" w:rsidRDefault="00861241" w:rsidP="00861241">
            <w:pPr>
              <w:rPr>
                <w:rFonts w:ascii="Calibri" w:hAnsi="Calibri"/>
                <w:color w:val="000000"/>
                <w:sz w:val="22"/>
                <w:szCs w:val="22"/>
                <w:lang w:val="es-MX" w:eastAsia="es-MX"/>
              </w:rPr>
            </w:pPr>
            <w:r w:rsidRPr="00861241">
              <w:rPr>
                <w:rFonts w:ascii="Calibri" w:hAnsi="Calibri"/>
                <w:color w:val="000000"/>
                <w:sz w:val="22"/>
                <w:szCs w:val="22"/>
                <w:lang w:val="es-MX" w:eastAsia="es-MX"/>
              </w:rPr>
              <w:t> </w:t>
            </w:r>
          </w:p>
        </w:tc>
      </w:tr>
      <w:tr w:rsidR="00861241" w:rsidRPr="00861241" w14:paraId="13FBFE3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EDECD3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473B370"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5B79E37"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03D653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E61DD6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B76B49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CARACTERÍSTICAS</w:t>
            </w:r>
          </w:p>
        </w:tc>
      </w:tr>
      <w:tr w:rsidR="00861241" w:rsidRPr="00861241" w14:paraId="4D3031F4"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553941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265EF1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B92BF1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7B9BEDB"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BDBA7C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4C1784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ROTOR DE 6 U 8 TUBOS DE 2 A 10 ML</w:t>
            </w:r>
          </w:p>
        </w:tc>
      </w:tr>
      <w:tr w:rsidR="00861241" w:rsidRPr="00861241" w14:paraId="1DB446A1"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CF948A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2647DB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438A46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C08276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FDDBE9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8E67F7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SILENCIOSA (58 DECIBELES A 3400 RPM)</w:t>
            </w:r>
          </w:p>
        </w:tc>
      </w:tr>
      <w:tr w:rsidR="00861241" w:rsidRPr="00861241" w14:paraId="58A7C4D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8065EE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773007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1E65C9B"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D7B6BB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2DF46C9"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AAB4CA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CÁMARA DE MUESTRAS DE ACERO INOXIDABLE PARA FÁCIL LIMPIEZA</w:t>
            </w:r>
          </w:p>
        </w:tc>
      </w:tr>
      <w:tr w:rsidR="00861241" w:rsidRPr="00861241" w14:paraId="0D6637C0"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737F5E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8E076E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63F592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74C457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412FD8B"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795804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NUEVO DISEÑO QUE OCUPA MENOS ESPACIO QUE OTROS MODELOS SIMILARES</w:t>
            </w:r>
          </w:p>
        </w:tc>
      </w:tr>
      <w:tr w:rsidR="00861241" w:rsidRPr="00861241" w14:paraId="21F107C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575771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665E1D4"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D95584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567B87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71B8013"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50D1525"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TEMPORIZADOR DE 0 A 30 MINUTOS CON TONO DE AVISO AL TÉRMINO DEL CICLO</w:t>
            </w:r>
          </w:p>
        </w:tc>
      </w:tr>
      <w:tr w:rsidR="00861241" w:rsidRPr="00861241" w14:paraId="0CDF7764"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6C4473E"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2EDE93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C18DF1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1323AD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F08DFC9"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27E285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PATAS TIPO VENTOSA, ANTIDESLIZANTES</w:t>
            </w:r>
          </w:p>
        </w:tc>
      </w:tr>
      <w:tr w:rsidR="00861241" w:rsidRPr="00861241" w14:paraId="133BD85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3F3F79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16F3C64"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36CB9F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D28343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A6908BC"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A8108D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CORDÓN ELÉCTRICO SEPARABLE</w:t>
            </w:r>
          </w:p>
        </w:tc>
      </w:tr>
      <w:tr w:rsidR="00861241" w:rsidRPr="00861241" w14:paraId="3A68A07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9E79E6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5B5C27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8F24DA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2992A1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8F0F0A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E4CFBE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ACABADO RESISTENTE DE LIMPIEZA FÁCIL</w:t>
            </w:r>
          </w:p>
        </w:tc>
      </w:tr>
      <w:tr w:rsidR="00861241" w:rsidRPr="00861241" w14:paraId="41D6FBC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AE0BD0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ABFF660"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15BBC5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755D616"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302DA7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F83E43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VENTANILLA PARA CALIBRACIÓN CON TACÓMETRO MANUAL DE LUZ ESTROBOSCÓPICA</w:t>
            </w:r>
          </w:p>
        </w:tc>
      </w:tr>
      <w:tr w:rsidR="00861241" w:rsidRPr="00861241" w14:paraId="11397CF5"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F85ED6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FF1D97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C30A20A"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0C5448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AE3DD3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2AA7AE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TAPA CON PESTILLO</w:t>
            </w:r>
          </w:p>
        </w:tc>
      </w:tr>
      <w:tr w:rsidR="00861241" w:rsidRPr="00861241" w14:paraId="7856BA7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57B8DD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FFDF60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CD3705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689634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FB2013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AE683A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DISPOSITIVO DE SEGURIDAD QUE APAGA EL MOTOR CUANDO SE ABRE LA TAPA</w:t>
            </w:r>
          </w:p>
        </w:tc>
      </w:tr>
      <w:tr w:rsidR="00861241" w:rsidRPr="00861241" w14:paraId="2CAAE701"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23B9A94"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3A600A6"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273B4D4"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BECD84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832A6B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A319EE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LUZ DE ENCENDIDO</w:t>
            </w:r>
          </w:p>
        </w:tc>
      </w:tr>
      <w:tr w:rsidR="00861241" w:rsidRPr="00861241" w14:paraId="5711701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36CE356"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35A2924"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4E92E2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09D8E5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769EA69"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single" w:sz="8" w:space="0" w:color="000000"/>
              <w:right w:val="single" w:sz="8" w:space="0" w:color="000000"/>
            </w:tcBorders>
            <w:shd w:val="clear" w:color="auto" w:fill="auto"/>
            <w:vAlign w:val="center"/>
            <w:hideMark/>
          </w:tcPr>
          <w:p w14:paraId="555272F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MOTOR AC SIN ESCOBILLAS QUE NO REQUIERE MANTENIMIENTO</w:t>
            </w:r>
          </w:p>
        </w:tc>
      </w:tr>
      <w:tr w:rsidR="00861241" w:rsidRPr="00861241" w14:paraId="1E9189C9" w14:textId="77777777" w:rsidTr="00861241">
        <w:trPr>
          <w:trHeight w:val="199"/>
          <w:jc w:val="center"/>
        </w:trPr>
        <w:tc>
          <w:tcPr>
            <w:tcW w:w="1183" w:type="dxa"/>
            <w:vMerge w:val="restart"/>
            <w:tcBorders>
              <w:top w:val="nil"/>
              <w:left w:val="single" w:sz="8" w:space="0" w:color="auto"/>
              <w:bottom w:val="single" w:sz="8" w:space="0" w:color="000000"/>
              <w:right w:val="single" w:sz="8" w:space="0" w:color="000000"/>
            </w:tcBorders>
            <w:shd w:val="clear" w:color="auto" w:fill="auto"/>
            <w:vAlign w:val="center"/>
            <w:hideMark/>
          </w:tcPr>
          <w:p w14:paraId="530697BF"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19</w:t>
            </w:r>
          </w:p>
        </w:tc>
        <w:tc>
          <w:tcPr>
            <w:tcW w:w="11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F84F5B"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I090000312</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7092F26"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53101</w:t>
            </w:r>
          </w:p>
        </w:tc>
        <w:tc>
          <w:tcPr>
            <w:tcW w:w="14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629D86"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MESA EXPLORACION</w:t>
            </w:r>
          </w:p>
        </w:tc>
        <w:tc>
          <w:tcPr>
            <w:tcW w:w="11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41D38D"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20</w:t>
            </w:r>
          </w:p>
        </w:tc>
        <w:tc>
          <w:tcPr>
            <w:tcW w:w="4851" w:type="dxa"/>
            <w:tcBorders>
              <w:top w:val="nil"/>
              <w:left w:val="nil"/>
              <w:bottom w:val="nil"/>
              <w:right w:val="single" w:sz="8" w:space="0" w:color="000000"/>
            </w:tcBorders>
            <w:shd w:val="clear" w:color="auto" w:fill="auto"/>
            <w:vAlign w:val="center"/>
            <w:hideMark/>
          </w:tcPr>
          <w:p w14:paraId="585DB91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 CONSTRUIDA EN LÁMINA DE ACERO RECUBIERTA CON PINTURA EN POLVO ELECTROSTÁTICA HORNEADA</w:t>
            </w:r>
          </w:p>
        </w:tc>
      </w:tr>
      <w:tr w:rsidR="00861241" w:rsidRPr="00861241" w14:paraId="074124A5"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05F97DF"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E521429"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DDC540B"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890FA3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CDD0AF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6FA9C0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 DIMENSIONES:</w:t>
            </w:r>
          </w:p>
        </w:tc>
      </w:tr>
      <w:tr w:rsidR="00861241" w:rsidRPr="00861241" w14:paraId="1503B7A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9278EE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DA22044"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FBC9D3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1E7BF3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29E727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39A643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2.1. ALTURA TOTAL DE LA MESA INCLUYENDO EL COLCHÓN CON RESPECTO AL PISO DE 82 CM. +/- 2 CM.   </w:t>
            </w:r>
          </w:p>
        </w:tc>
      </w:tr>
      <w:tr w:rsidR="00861241" w:rsidRPr="00861241" w14:paraId="667B298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AA92615"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626D81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B3D73E7"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F94349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3B17BB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AE4CC3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2.2. LONGITUD TOTAL DE LA SUPERFICIE ACOJINADA (INCLUYENDO MIEMBROS INFERIORES) DE 185 CM  +/- 2 CM.   </w:t>
            </w:r>
          </w:p>
        </w:tc>
      </w:tr>
      <w:tr w:rsidR="00861241" w:rsidRPr="00861241" w14:paraId="5B402DE9"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DF602D5"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1D75B7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DDD36B4"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A8879F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0BD1DFB"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233E0B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2.3. ANCHO DE 72 CM +/- 2 CM</w:t>
            </w:r>
          </w:p>
        </w:tc>
      </w:tr>
      <w:tr w:rsidR="00861241" w:rsidRPr="00861241" w14:paraId="652AA0B4"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82E194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B8CF6F6"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9EB155B"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A9F23AB"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628284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D9DAE0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 CON TRES SECCIONES:</w:t>
            </w:r>
          </w:p>
        </w:tc>
      </w:tr>
      <w:tr w:rsidR="00861241" w:rsidRPr="00861241" w14:paraId="44900F89"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F6408E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BB5AAB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3639F9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FEE9E5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03DC09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C11DE7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3.1 DORSO</w:t>
            </w:r>
          </w:p>
        </w:tc>
      </w:tr>
      <w:tr w:rsidR="00861241" w:rsidRPr="00861241" w14:paraId="447B5299"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5B0DD3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D23C779"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0A838C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09749F8"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6FD659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22E478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3.1.1 SISTEMA DE ABATIMIENTO NEUMÁTICO CON ACCIONAMIENTO POR MEDIO DE PALANCA A AMBOS LADOS DEL COLCHÓN, PARA ELEVACIÓN CONTINUA AJUSTABLE DE 0 A 70 GRADOS.</w:t>
            </w:r>
          </w:p>
        </w:tc>
      </w:tr>
      <w:tr w:rsidR="00861241" w:rsidRPr="00861241" w14:paraId="3F7CAE9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A1C8CC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4518CE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79849C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8520292"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D39813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21FF81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3.1.2 SISTEMA PARA LA SUJECIÓN DE ROLLO DE PAPEL.</w:t>
            </w:r>
          </w:p>
        </w:tc>
      </w:tr>
      <w:tr w:rsidR="00861241" w:rsidRPr="00861241" w14:paraId="1FBD35B9"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D41DD5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2D47B2A"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C85D51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54BF312"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DB8EA14"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9F8FAE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3.2. SECCIÓN PÉLVICA</w:t>
            </w:r>
          </w:p>
        </w:tc>
      </w:tr>
      <w:tr w:rsidR="00861241" w:rsidRPr="00861241" w14:paraId="72BAAB1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8C2C596"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322DAF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B381167"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10048B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2F1E24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482A32D"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3.2.1. SISTEMA PARA EXPLORACIÓN PROCTOLÓGICA INCLINACIÓN DE AL MENOS 5°.</w:t>
            </w:r>
          </w:p>
        </w:tc>
      </w:tr>
      <w:tr w:rsidR="00861241" w:rsidRPr="00861241" w14:paraId="5775177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E430D60"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D6506F2"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7C8617B"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D50975B"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7CB589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F11C31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3.3. MIEMBROS INFERIORES.</w:t>
            </w:r>
          </w:p>
        </w:tc>
      </w:tr>
      <w:tr w:rsidR="00861241" w:rsidRPr="00861241" w14:paraId="74B5004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21274E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91C2DCA"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915971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C523F19"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A4B719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B51304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3.3.1. DESCANSA PIES FABRICADO EN LÁMINA DE ACERO RECUBIERTA CON PINTURA EN POLVO ELECTROSTÁTICA HORNEADA CON SISTEMA DESLIZABLE</w:t>
            </w:r>
          </w:p>
        </w:tc>
      </w:tr>
      <w:tr w:rsidR="00861241" w:rsidRPr="00861241" w14:paraId="35B0C05E"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ED7CB4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79F3566"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1D0372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BE10712"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2D91BF3"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E120E0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3.3.2. COJÍN REMOVIBLE CON ESPUMA DE POLIURETANO FORRADO EN VINIL DEL MISMO COLOR QUE EL COLCHÓN</w:t>
            </w:r>
          </w:p>
        </w:tc>
      </w:tr>
      <w:tr w:rsidR="00861241" w:rsidRPr="00861241" w14:paraId="42D7E3F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8D094D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4EBBD66"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2CDC71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B5BEA2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0323BD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22DD1D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3.3.3. CHAROLA RECOLECTORA DE LÍQUIDOS REMOVIBLE PARA SU FÁCIL LIMPIEZA.</w:t>
            </w:r>
          </w:p>
        </w:tc>
      </w:tr>
      <w:tr w:rsidR="00861241" w:rsidRPr="00861241" w14:paraId="30EA704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F518A24"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62D7A3F"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9B77D6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F52D34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781069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BE7A67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4.  BASE</w:t>
            </w:r>
          </w:p>
        </w:tc>
      </w:tr>
      <w:tr w:rsidR="00861241" w:rsidRPr="00861241" w14:paraId="6C7C21C4"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CE36662"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ADB95B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50B7EB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5085E1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D0F442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DB60F7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4.1. ESTRUCTURA TIPO GABINETE CONSTRUIDA EN LÁMINA DE ACERO RECUBIERTA CON PINTURA EN POLVO ELECTROSTÁTICA HORNEADA</w:t>
            </w:r>
          </w:p>
        </w:tc>
      </w:tr>
      <w:tr w:rsidR="00861241" w:rsidRPr="00861241" w14:paraId="64D1305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1285EB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4C6EF9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EE274F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0ADB39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2CEB65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F35FA5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4.1. NIVELADORES DE ALUMINIO PARA AJUSTE DE ALTURA</w:t>
            </w:r>
          </w:p>
        </w:tc>
      </w:tr>
      <w:tr w:rsidR="00861241" w:rsidRPr="00861241" w14:paraId="2E4505B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839A4C5"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67307D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6016B2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F785DA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7AEC3F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6A18A5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4.2. CAJONES 2 LATERALES Y 2 FRONTALES FABRICADOS EN POLIPROPILENO DE ALTO IMPACTO CON SISTEMA DE CORREDERAS DE EXTENSIÓN EMBALINADAS.</w:t>
            </w:r>
          </w:p>
        </w:tc>
      </w:tr>
      <w:tr w:rsidR="00861241" w:rsidRPr="00861241" w14:paraId="149B419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8FA37A5"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23584D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A35118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0EE4C72"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0F79A8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5F073E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 COLCHÓN ERGONÓMICO TERMOFORMADO DE ESPUMA POLIURETANO DE ALTA DENSIDAD CON CUBIERTA DE VINIL LAVABLE, IMPERMEABLE, LISO, ANTIBACTERIAL. RETARDANTE A LA FLAMA</w:t>
            </w:r>
          </w:p>
        </w:tc>
      </w:tr>
      <w:tr w:rsidR="00861241" w:rsidRPr="00861241" w14:paraId="0A5DDC6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330A53C"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C3FC50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576ED1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E72911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C35750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9D84F0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6. PORTA ROLLO DE PAPEL INTEGRADO EN LA PARTE POSTERIOR DEL DORSO</w:t>
            </w:r>
          </w:p>
        </w:tc>
      </w:tr>
      <w:tr w:rsidR="00861241" w:rsidRPr="00861241" w14:paraId="0B63D3B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DDD08C0"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3A5837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FB164A3"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36EBD7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A669E8C"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DDD3C6C"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7. ESCALÓN  DESLIZABLE INTEGRADO CON CUBIERTA ANTIDERRAPANTE DE FINO POLÍMERO TEXTURIZADO CON ADHESIVO BASE HULE, CON FRENTE DE CAJÓN PLÁSTICO</w:t>
            </w:r>
          </w:p>
        </w:tc>
      </w:tr>
      <w:tr w:rsidR="00861241" w:rsidRPr="00861241" w14:paraId="65475C59"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FBE4DE8"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2BF6DC3"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4E2995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420C392"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7FB774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51BC45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8. SOPORTE EN LA PARTE POSTERIOR DEL GABINETE FABRICADO EN LÁMINA DE ACERO, PARA ALOJAR PIERNERAS CUANDO ESTAS NO ESTÉN EN USO</w:t>
            </w:r>
          </w:p>
        </w:tc>
      </w:tr>
      <w:tr w:rsidR="00861241" w:rsidRPr="00861241" w14:paraId="3F30B1C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DAEA502"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FFD4666"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282768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209A06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65AC829"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3BDB0B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9. PERILLA PLÁSTICA PARA AJUSTE DE LAS PIERNERAS</w:t>
            </w:r>
          </w:p>
        </w:tc>
      </w:tr>
      <w:tr w:rsidR="00861241" w:rsidRPr="00861241" w14:paraId="546B0329"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A20BE3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52F04A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7D3248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A2C69E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4E7216C"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1FA250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10. TALONERAS DE ALUMINIO RETRÁCTILES INTEGRADAS</w:t>
            </w:r>
          </w:p>
        </w:tc>
      </w:tr>
      <w:tr w:rsidR="00861241" w:rsidRPr="00861241" w14:paraId="272BA2A4"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8652DA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C9495B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B405C9A"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F2D78F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E860FF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81F632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11. CHAROLA DESLIZABLE DE TRABAJO FABRICADA EN LÁMINA DE ACERO</w:t>
            </w:r>
          </w:p>
        </w:tc>
      </w:tr>
      <w:tr w:rsidR="00861241" w:rsidRPr="00861241" w14:paraId="73EAB66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00B2E64"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7FF90B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260776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9D194F7"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84CACD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08E735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12. SISTEMA ELÉCTRICO PARA TOMA DE CORRIENTE CON TIERRA FÍSICA, CONTACTO DÚPLEX Y CABLE.</w:t>
            </w:r>
          </w:p>
        </w:tc>
      </w:tr>
      <w:tr w:rsidR="00861241" w:rsidRPr="00861241" w14:paraId="6C59CEC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E646E4E"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DE8601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6BBC76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CDC600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D5BCDB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5EEFC8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12.1. INSTALACIÓN: 120 V 60HZ</w:t>
            </w:r>
          </w:p>
        </w:tc>
      </w:tr>
      <w:tr w:rsidR="00861241" w:rsidRPr="00861241" w14:paraId="73CE149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C5EBA7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924C2D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253C13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22858A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0DD302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08CC77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13. PESO APROXIMADO DE 80 KG.</w:t>
            </w:r>
          </w:p>
        </w:tc>
      </w:tr>
      <w:tr w:rsidR="00861241" w:rsidRPr="00861241" w14:paraId="5CA079C1"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3FA19F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CC3CD0F"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E9EA39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6F6F4D5"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B1B577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2F719A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14. CAPACIDAD DE CARGA 200 KG.</w:t>
            </w:r>
          </w:p>
        </w:tc>
      </w:tr>
      <w:tr w:rsidR="00861241" w:rsidRPr="00861241" w14:paraId="3887E4A0"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36BC9A5"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92371F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FD80551"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D50E68B"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3A92E7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C68B8D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ACCESORIOS:</w:t>
            </w:r>
          </w:p>
        </w:tc>
      </w:tr>
      <w:tr w:rsidR="00861241" w:rsidRPr="00861241" w14:paraId="57EF16B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05AA3C4"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04987A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FE59EE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70EF01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31CB3A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F2635E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 CHAROLA RECOLECTORA DE LÍQUIDOS DE ACERO INOXIDABLE</w:t>
            </w:r>
          </w:p>
        </w:tc>
      </w:tr>
      <w:tr w:rsidR="00861241" w:rsidRPr="00861241" w14:paraId="63EAE14C"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A4759F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E538A1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5E545A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7AE2BF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FD8F50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single" w:sz="8" w:space="0" w:color="000000"/>
              <w:right w:val="single" w:sz="8" w:space="0" w:color="000000"/>
            </w:tcBorders>
            <w:shd w:val="clear" w:color="auto" w:fill="auto"/>
            <w:vAlign w:val="center"/>
            <w:hideMark/>
          </w:tcPr>
          <w:p w14:paraId="113CC8A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2.- PIERNERAS REMOVIBLES DE PLÁSTICO ACOJINADAS FORRADAS EN VINIL COLOR NEGRO </w:t>
            </w:r>
          </w:p>
        </w:tc>
      </w:tr>
      <w:tr w:rsidR="00861241" w:rsidRPr="00861241" w14:paraId="72DCEFF2" w14:textId="77777777" w:rsidTr="00861241">
        <w:trPr>
          <w:trHeight w:val="199"/>
          <w:jc w:val="center"/>
        </w:trPr>
        <w:tc>
          <w:tcPr>
            <w:tcW w:w="1183" w:type="dxa"/>
            <w:vMerge w:val="restart"/>
            <w:tcBorders>
              <w:top w:val="nil"/>
              <w:left w:val="single" w:sz="8" w:space="0" w:color="auto"/>
              <w:bottom w:val="single" w:sz="8" w:space="0" w:color="000000"/>
              <w:right w:val="single" w:sz="8" w:space="0" w:color="000000"/>
            </w:tcBorders>
            <w:shd w:val="clear" w:color="auto" w:fill="auto"/>
            <w:vAlign w:val="center"/>
            <w:hideMark/>
          </w:tcPr>
          <w:p w14:paraId="44D1FBA6"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20</w:t>
            </w:r>
          </w:p>
        </w:tc>
        <w:tc>
          <w:tcPr>
            <w:tcW w:w="11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6AFDD61"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I090000440</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CCB66A"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53101</w:t>
            </w:r>
          </w:p>
        </w:tc>
        <w:tc>
          <w:tcPr>
            <w:tcW w:w="14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7EFB17"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UNIDAD DENTAL</w:t>
            </w:r>
          </w:p>
        </w:tc>
        <w:tc>
          <w:tcPr>
            <w:tcW w:w="11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73817E"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4</w:t>
            </w:r>
          </w:p>
        </w:tc>
        <w:tc>
          <w:tcPr>
            <w:tcW w:w="4851" w:type="dxa"/>
            <w:tcBorders>
              <w:top w:val="nil"/>
              <w:left w:val="nil"/>
              <w:bottom w:val="nil"/>
              <w:right w:val="single" w:sz="8" w:space="0" w:color="000000"/>
            </w:tcBorders>
            <w:shd w:val="clear" w:color="auto" w:fill="auto"/>
            <w:vAlign w:val="center"/>
            <w:hideMark/>
          </w:tcPr>
          <w:p w14:paraId="3B3B73F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CARACTERÍSTICAS TÉCNICAS:</w:t>
            </w:r>
          </w:p>
        </w:tc>
      </w:tr>
      <w:tr w:rsidR="00861241" w:rsidRPr="00861241" w14:paraId="7F6C4405"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0EE049C"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633AB83"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747AE6F"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3FBBD1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B92740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C7AD5E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VOLTAJE DE ALIMENTACIÓN: 120V.+/-10%(109-132 V. A. C.), 50/60HZ.</w:t>
            </w:r>
          </w:p>
        </w:tc>
      </w:tr>
      <w:tr w:rsidR="00861241" w:rsidRPr="00861241" w14:paraId="223D196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77A7CD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114E64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9D404D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5CAA96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AD1096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063082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CONSUMO DE POTENCIA: 1.050 KW MAX</w:t>
            </w:r>
          </w:p>
        </w:tc>
      </w:tr>
      <w:tr w:rsidR="00861241" w:rsidRPr="00861241" w14:paraId="1E9F5EE0"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D03B49F"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235007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65ED03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E6757D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DA1252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A1BFBF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POTENCIAL DEL TUBO: 70 KVP +/- 7%</w:t>
            </w:r>
          </w:p>
        </w:tc>
      </w:tr>
      <w:tr w:rsidR="00861241" w:rsidRPr="00861241" w14:paraId="19688F81"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30766F4"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E05859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4E2E1BA"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EFA575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4F4817C"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31861B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CORRIENTE ANÓDICA: 8 MA +/- 15%</w:t>
            </w:r>
          </w:p>
        </w:tc>
      </w:tr>
      <w:tr w:rsidR="00861241" w:rsidRPr="00861241" w14:paraId="1F24A73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B56174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0C83A0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C67686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61CF7E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0604E70"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9ADE48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RANGO DE TIEMPOS DE EXPOSICIÓN: 0.03 TO 3.00 S., EN PASOS DE 0.01 S. 27 TIEMPOS PREPROGRAMADOS</w:t>
            </w:r>
          </w:p>
        </w:tc>
      </w:tr>
      <w:tr w:rsidR="00861241" w:rsidRPr="00861241" w14:paraId="1048ED5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C30E92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B6CC7F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7405047"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954B62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1DD6B8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67421F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DE EXPOSICIÓN, 4 VALORES DE TIEMPO DE PRECALENTAMIENTO DEL TUBO RX.</w:t>
            </w:r>
          </w:p>
        </w:tc>
      </w:tr>
      <w:tr w:rsidR="00861241" w:rsidRPr="00861241" w14:paraId="38D2266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8C5AA7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229C092"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6CD680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11B7C0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670E81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48476E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DISTANCIA FOCAL MÍNIMA: 200 MM. (8″)</w:t>
            </w:r>
          </w:p>
        </w:tc>
      </w:tr>
      <w:tr w:rsidR="00861241" w:rsidRPr="00861241" w14:paraId="1696044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11816E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432B14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7C8785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0BC8EC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CBD0EA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BE6F6C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RADIACIÓN DE FUGA: MENOR DE 50 MR/H (70 KVP, 8MA, 1S).</w:t>
            </w:r>
          </w:p>
        </w:tc>
      </w:tr>
      <w:tr w:rsidR="00861241" w:rsidRPr="00861241" w14:paraId="23FFA05E"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42F5630"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70A37F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E11F85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270F3F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24BA304"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AB9C67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MANCHA FOCAL: 0.8 X 0.8 MM.</w:t>
            </w:r>
          </w:p>
        </w:tc>
      </w:tr>
      <w:tr w:rsidR="00861241" w:rsidRPr="00861241" w14:paraId="01125681"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0B80786"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F055D32"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BD525E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B1ACCA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E29168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single" w:sz="8" w:space="0" w:color="000000"/>
              <w:right w:val="single" w:sz="8" w:space="0" w:color="000000"/>
            </w:tcBorders>
            <w:shd w:val="clear" w:color="auto" w:fill="auto"/>
            <w:vAlign w:val="center"/>
            <w:hideMark/>
          </w:tcPr>
          <w:p w14:paraId="795305CC"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PESO MENOR A  30 KG</w:t>
            </w:r>
          </w:p>
        </w:tc>
      </w:tr>
      <w:tr w:rsidR="00861241" w:rsidRPr="00861241" w14:paraId="67C03892" w14:textId="77777777" w:rsidTr="00861241">
        <w:trPr>
          <w:trHeight w:val="199"/>
          <w:jc w:val="center"/>
        </w:trPr>
        <w:tc>
          <w:tcPr>
            <w:tcW w:w="1183" w:type="dxa"/>
            <w:vMerge w:val="restart"/>
            <w:tcBorders>
              <w:top w:val="nil"/>
              <w:left w:val="single" w:sz="8" w:space="0" w:color="auto"/>
              <w:bottom w:val="single" w:sz="8" w:space="0" w:color="000000"/>
              <w:right w:val="single" w:sz="8" w:space="0" w:color="000000"/>
            </w:tcBorders>
            <w:shd w:val="clear" w:color="auto" w:fill="auto"/>
            <w:vAlign w:val="center"/>
            <w:hideMark/>
          </w:tcPr>
          <w:p w14:paraId="378D3BDA"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21</w:t>
            </w:r>
          </w:p>
        </w:tc>
        <w:tc>
          <w:tcPr>
            <w:tcW w:w="11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3DDB62"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I090000340</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1624F5"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53101</w:t>
            </w:r>
          </w:p>
        </w:tc>
        <w:tc>
          <w:tcPr>
            <w:tcW w:w="14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C948321"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NEGATOSCOPIO</w:t>
            </w:r>
          </w:p>
        </w:tc>
        <w:tc>
          <w:tcPr>
            <w:tcW w:w="11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8773E57"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32</w:t>
            </w:r>
          </w:p>
        </w:tc>
        <w:tc>
          <w:tcPr>
            <w:tcW w:w="4851" w:type="dxa"/>
            <w:tcBorders>
              <w:top w:val="nil"/>
              <w:left w:val="nil"/>
              <w:bottom w:val="nil"/>
              <w:right w:val="single" w:sz="8" w:space="0" w:color="000000"/>
            </w:tcBorders>
            <w:shd w:val="clear" w:color="auto" w:fill="auto"/>
            <w:vAlign w:val="center"/>
            <w:hideMark/>
          </w:tcPr>
          <w:p w14:paraId="519F4FA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GABINETE CONSTRUIDO EN LAMINA DE ACERO CAL.22, TERMINADO EN PINTURA HORNEADA COLOR ARENA, BLANCO O GRIS. PANTALLA DE ACRÍLICO RESISTENTE DE 3MM COLOR BLANCO CON LÁMPARAS CIRCULARES DE 32 WATS, BALASTRA ELECTRÓNICA DE ENCENDIDO RÁPIDO SIN PARPADEOS E INTERRUPTOR DE ENCENDIDO (TIPO COLA DE RATÓN). AL COSTADO CON ORIFICIOS PARA FIJAR EN PARED MEDIANTE TAQUETES Y TORNILLOS (NO INCLUIDOS). CABLE Y CLAVIJA DE 2 POLOS COLOR BLANCO, ALIMENTACIÓN ELÉCTRICA DE 120V. 60HZ.</w:t>
            </w:r>
          </w:p>
        </w:tc>
      </w:tr>
      <w:tr w:rsidR="00861241" w:rsidRPr="00861241" w14:paraId="7E117AA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44736FE"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B159513"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604DBD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37263B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668BF3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single" w:sz="8" w:space="0" w:color="000000"/>
              <w:right w:val="single" w:sz="8" w:space="0" w:color="000000"/>
            </w:tcBorders>
            <w:shd w:val="clear" w:color="auto" w:fill="auto"/>
            <w:vAlign w:val="center"/>
            <w:hideMark/>
          </w:tcPr>
          <w:p w14:paraId="5B7DA435"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MEDIDA: 78 X 52 X 8 CROS </w:t>
            </w:r>
          </w:p>
        </w:tc>
      </w:tr>
      <w:tr w:rsidR="00861241" w:rsidRPr="00861241" w14:paraId="6FAB5342" w14:textId="77777777" w:rsidTr="00861241">
        <w:trPr>
          <w:trHeight w:val="199"/>
          <w:jc w:val="center"/>
        </w:trPr>
        <w:tc>
          <w:tcPr>
            <w:tcW w:w="1183" w:type="dxa"/>
            <w:tcBorders>
              <w:top w:val="nil"/>
              <w:left w:val="single" w:sz="8" w:space="0" w:color="auto"/>
              <w:bottom w:val="single" w:sz="8" w:space="0" w:color="000000"/>
              <w:right w:val="single" w:sz="8" w:space="0" w:color="000000"/>
            </w:tcBorders>
            <w:shd w:val="clear" w:color="auto" w:fill="auto"/>
            <w:vAlign w:val="center"/>
            <w:hideMark/>
          </w:tcPr>
          <w:p w14:paraId="7F9BBDCC"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22</w:t>
            </w:r>
          </w:p>
        </w:tc>
        <w:tc>
          <w:tcPr>
            <w:tcW w:w="1190" w:type="dxa"/>
            <w:tcBorders>
              <w:top w:val="nil"/>
              <w:left w:val="nil"/>
              <w:bottom w:val="single" w:sz="8" w:space="0" w:color="000000"/>
              <w:right w:val="single" w:sz="8" w:space="0" w:color="000000"/>
            </w:tcBorders>
            <w:shd w:val="clear" w:color="auto" w:fill="auto"/>
            <w:vAlign w:val="center"/>
            <w:hideMark/>
          </w:tcPr>
          <w:p w14:paraId="14CD26A2"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I090000464</w:t>
            </w:r>
          </w:p>
        </w:tc>
        <w:tc>
          <w:tcPr>
            <w:tcW w:w="1199" w:type="dxa"/>
            <w:tcBorders>
              <w:top w:val="nil"/>
              <w:left w:val="nil"/>
              <w:bottom w:val="single" w:sz="8" w:space="0" w:color="000000"/>
              <w:right w:val="single" w:sz="8" w:space="0" w:color="000000"/>
            </w:tcBorders>
            <w:shd w:val="clear" w:color="auto" w:fill="auto"/>
            <w:vAlign w:val="center"/>
            <w:hideMark/>
          </w:tcPr>
          <w:p w14:paraId="1D4FE181"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53101</w:t>
            </w:r>
          </w:p>
        </w:tc>
        <w:tc>
          <w:tcPr>
            <w:tcW w:w="1437" w:type="dxa"/>
            <w:tcBorders>
              <w:top w:val="nil"/>
              <w:left w:val="nil"/>
              <w:bottom w:val="single" w:sz="8" w:space="0" w:color="000000"/>
              <w:right w:val="single" w:sz="8" w:space="0" w:color="000000"/>
            </w:tcBorders>
            <w:shd w:val="clear" w:color="auto" w:fill="auto"/>
            <w:vAlign w:val="center"/>
            <w:hideMark/>
          </w:tcPr>
          <w:p w14:paraId="1C8AE4BD"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CARRO PARA MATERIAL ESTERIL</w:t>
            </w:r>
          </w:p>
        </w:tc>
        <w:tc>
          <w:tcPr>
            <w:tcW w:w="1187" w:type="dxa"/>
            <w:tcBorders>
              <w:top w:val="nil"/>
              <w:left w:val="nil"/>
              <w:bottom w:val="single" w:sz="8" w:space="0" w:color="000000"/>
              <w:right w:val="single" w:sz="8" w:space="0" w:color="000000"/>
            </w:tcBorders>
            <w:shd w:val="clear" w:color="auto" w:fill="auto"/>
            <w:vAlign w:val="center"/>
            <w:hideMark/>
          </w:tcPr>
          <w:p w14:paraId="1775D618"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6</w:t>
            </w:r>
          </w:p>
        </w:tc>
        <w:tc>
          <w:tcPr>
            <w:tcW w:w="4851" w:type="dxa"/>
            <w:tcBorders>
              <w:top w:val="nil"/>
              <w:left w:val="nil"/>
              <w:bottom w:val="single" w:sz="8" w:space="0" w:color="000000"/>
              <w:right w:val="single" w:sz="8" w:space="0" w:color="000000"/>
            </w:tcBorders>
            <w:shd w:val="clear" w:color="auto" w:fill="auto"/>
            <w:vAlign w:val="center"/>
            <w:hideMark/>
          </w:tcPr>
          <w:p w14:paraId="1EA3095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TRES ESTANTES PARA ROPA LIMPIA. SACO PARA ROPA SUCIA DE LONA PLASTIFICADA, DESMONTABLE, CON FIJACIÓN MEDIANTE SISTEMA DE VELCROS. TAPA CON ASA-TIRADOR, ABATIBLE MANUALMENTE. RUEDAS GIRATORIAS DE Ø 100 MM, DOS CON FRENO. FABRICACIÓN EN ACERO INOXIDABLE 18/10. DIMENSIONES: 1000 X 600 X 920 MM</w:t>
            </w:r>
          </w:p>
        </w:tc>
      </w:tr>
      <w:tr w:rsidR="00861241" w:rsidRPr="00861241" w14:paraId="64D17C34" w14:textId="77777777" w:rsidTr="00861241">
        <w:trPr>
          <w:trHeight w:val="199"/>
          <w:jc w:val="center"/>
        </w:trPr>
        <w:tc>
          <w:tcPr>
            <w:tcW w:w="1183" w:type="dxa"/>
            <w:vMerge w:val="restart"/>
            <w:tcBorders>
              <w:top w:val="nil"/>
              <w:left w:val="single" w:sz="8" w:space="0" w:color="auto"/>
              <w:bottom w:val="single" w:sz="8" w:space="0" w:color="000000"/>
              <w:right w:val="single" w:sz="8" w:space="0" w:color="000000"/>
            </w:tcBorders>
            <w:shd w:val="clear" w:color="auto" w:fill="auto"/>
            <w:vAlign w:val="center"/>
            <w:hideMark/>
          </w:tcPr>
          <w:p w14:paraId="1AA5EB56"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24</w:t>
            </w:r>
          </w:p>
        </w:tc>
        <w:tc>
          <w:tcPr>
            <w:tcW w:w="11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A420C7E"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I090000282</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E63E34"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53101</w:t>
            </w:r>
          </w:p>
        </w:tc>
        <w:tc>
          <w:tcPr>
            <w:tcW w:w="14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5ED111A"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LAVA COMODOS</w:t>
            </w:r>
          </w:p>
        </w:tc>
        <w:tc>
          <w:tcPr>
            <w:tcW w:w="11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B605D7"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2</w:t>
            </w:r>
          </w:p>
        </w:tc>
        <w:tc>
          <w:tcPr>
            <w:tcW w:w="4851" w:type="dxa"/>
            <w:tcBorders>
              <w:top w:val="nil"/>
              <w:left w:val="nil"/>
              <w:bottom w:val="nil"/>
              <w:right w:val="single" w:sz="8" w:space="0" w:color="000000"/>
            </w:tcBorders>
            <w:shd w:val="clear" w:color="auto" w:fill="auto"/>
            <w:vAlign w:val="center"/>
            <w:hideMark/>
          </w:tcPr>
          <w:p w14:paraId="1C0AC91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EQUIPO TIPO GABINETE FIJO PARA EL LAVADO Y DESINFECCIÓN DE CÓMODOS Y ORINALES.  LAVADOR DESINFECTOR DE VAPOR AUTOGENERADO</w:t>
            </w:r>
          </w:p>
        </w:tc>
      </w:tr>
      <w:tr w:rsidR="00861241" w:rsidRPr="00861241" w14:paraId="39326DC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396C99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AC11CA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D75B26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749CA92"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4ED22E0"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85FAB1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DESCRIPCIÓN:</w:t>
            </w:r>
          </w:p>
        </w:tc>
      </w:tr>
      <w:tr w:rsidR="00861241" w:rsidRPr="00861241" w14:paraId="6325EC9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EAAA43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36AB6E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FF7D5D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1D2B69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BB304B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DC895C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 SISTEMA DE BLOQUEO DE LA PUERTA QUE IMPIDA SU APERTURA DURANTE EL PROCESO DE LAVADO Y DESINFECCIÓN.</w:t>
            </w:r>
          </w:p>
        </w:tc>
      </w:tr>
      <w:tr w:rsidR="00861241" w:rsidRPr="00861241" w14:paraId="39EBF48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0F1869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CC60C4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4D0DD93"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BD1209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0DB8EE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20521BC"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 TEMPERATURA DE TRABAJO DE 93°C O MAYOR.</w:t>
            </w:r>
          </w:p>
        </w:tc>
      </w:tr>
      <w:tr w:rsidR="00861241" w:rsidRPr="00861241" w14:paraId="6ED38445"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C10A09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4EE31A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0F48BBF"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0A1E652"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E0D99A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ACC688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 PUERTA ABATIBLE CON SELLADO HERMÉTICO 100% MEDIANTE VAPOR (SIN SELLOS DE GOMA), CON LA CAPACIDAD DE AUTODESINFECCIÓN DEL MISMO SELLO, SELLO LIBRE DE MANTENIMIENTO.</w:t>
            </w:r>
          </w:p>
        </w:tc>
      </w:tr>
      <w:tr w:rsidR="00861241" w:rsidRPr="00861241" w14:paraId="2D311029"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3863ADC"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F8CE410"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B1600FF"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630FF8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0C84739"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E61136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4. DIMENSIONES Y CAPACIDAD DE LA CÁMARA:</w:t>
            </w:r>
          </w:p>
        </w:tc>
      </w:tr>
      <w:tr w:rsidR="00861241" w:rsidRPr="00861241" w14:paraId="5C825E7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E45B6E8"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386BD1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3112141"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33584C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73432D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88F4CC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 ALTO: 1775 MM</w:t>
            </w:r>
          </w:p>
        </w:tc>
      </w:tr>
      <w:tr w:rsidR="00861241" w:rsidRPr="00861241" w14:paraId="1D47FF8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06FD195"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CC7F162"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D84158B"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F3B4047"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F1DA1E9"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ED9315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 ANCHO: 500 MM</w:t>
            </w:r>
          </w:p>
        </w:tc>
      </w:tr>
      <w:tr w:rsidR="00861241" w:rsidRPr="00861241" w14:paraId="2AE7D78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E2294D0"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FB3E74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3BD32A3"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C4C83D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E6B777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BD2392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 PROFUNDO: 600 MM</w:t>
            </w:r>
          </w:p>
        </w:tc>
      </w:tr>
      <w:tr w:rsidR="00861241" w:rsidRPr="00861241" w14:paraId="00ADD11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B45072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2302F3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D905F3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6A0D19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2945754"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FE71F7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 DOSIFICACIÓN DE DETERGENTE AUTOMÁTICO.</w:t>
            </w:r>
          </w:p>
        </w:tc>
      </w:tr>
      <w:tr w:rsidR="00861241" w:rsidRPr="00861241" w14:paraId="6242659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73A8106"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A7482B9"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2C7B36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239935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5D5BBB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3904F6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6. CONTROLADO POR MICROPROCESADOR.</w:t>
            </w:r>
          </w:p>
        </w:tc>
      </w:tr>
      <w:tr w:rsidR="00861241" w:rsidRPr="00861241" w14:paraId="2423D87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83FA5B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CC58492"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07BB121"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446FB89"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22C614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B9BD41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7. ENTRADA DE AGUA PARA LAVAR EN FORMA AUTOMÁTICA.</w:t>
            </w:r>
          </w:p>
        </w:tc>
      </w:tr>
      <w:tr w:rsidR="00861241" w:rsidRPr="00861241" w14:paraId="3571FC4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E34058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CC3E92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2D434F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201B43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66A6CF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BE2C37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8. ENTRADA DE VAPOR PARA DESINFECTAR EN FORMA AUTOMÁTICA, CON SISTEMA DE DESINFECCIÓN TÉRMICA A060</w:t>
            </w:r>
          </w:p>
        </w:tc>
      </w:tr>
      <w:tr w:rsidR="00861241" w:rsidRPr="00861241" w14:paraId="64E07AE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0E92622"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B68D279"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F5F49F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5A66D8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CC51FE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16683F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9. SISTEMA DE VACIADO COMPLETO EN BASE A LA NORMA EN ISO 15883-1</w:t>
            </w:r>
          </w:p>
        </w:tc>
      </w:tr>
      <w:tr w:rsidR="00861241" w:rsidRPr="00861241" w14:paraId="54AA615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2D805A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45CA1D2"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0B8AED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8180E65"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DED43FC"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255E7CD"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10. PANEL DE CONTROL ELECTRÓNICO, CON PANTALLA LCD CON CAPACIDAD PARA 2 LÍNEAS DE 16 CARACTERES.</w:t>
            </w:r>
          </w:p>
        </w:tc>
      </w:tr>
      <w:tr w:rsidR="00861241" w:rsidRPr="00861241" w14:paraId="02C13C3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76607F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04CB779"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A275287"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196006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2993BF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B9E4B7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11. DURANTE EL PROCESO DEL CICLO DESPLEGAR CADA FASE DEL PROGRAMA, TEMPERATURA ACTUAL DE LA CÁMARA Y EL PROCESO DEL PROGRAMA.</w:t>
            </w:r>
          </w:p>
        </w:tc>
      </w:tr>
      <w:tr w:rsidR="00861241" w:rsidRPr="00861241" w14:paraId="31E9B1D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A2EED4E"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552AA73"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F61B17A"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1E27BE5"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8B7F39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4086A7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12. SELECCIÓN MÍNIMO DE 3 CICLOS DE OPERACIÓN PREDETERMINADOS CON CAPACIDAD DE ALMACENAR HASTA 99 PROGRAMAS.</w:t>
            </w:r>
          </w:p>
        </w:tc>
      </w:tr>
      <w:tr w:rsidR="00861241" w:rsidRPr="00861241" w14:paraId="3604BC7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D5992E6"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065680F"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D55CD81"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FB9C7B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52EDEF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22D7C4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13. INDICADOR LED PARA MOSTRAR EL CICLO EN PROCESO.</w:t>
            </w:r>
          </w:p>
        </w:tc>
      </w:tr>
      <w:tr w:rsidR="00861241" w:rsidRPr="00861241" w14:paraId="5663A96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EBF7F9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38FAE6F"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A23B0A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63D498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83A2C30"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ABE021C"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14. ALARMAS AUDIBLES Y VISIBLES</w:t>
            </w:r>
          </w:p>
        </w:tc>
      </w:tr>
      <w:tr w:rsidR="00861241" w:rsidRPr="00861241" w14:paraId="3556501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866242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1863A00"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56BC433"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252CD3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D96A38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70C138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15. 7 ASPERSORES FIJOS Y 5 ROTATIVOS PARA ENJUAGUE Y LAVADO</w:t>
            </w:r>
          </w:p>
        </w:tc>
      </w:tr>
      <w:tr w:rsidR="00861241" w:rsidRPr="00861241" w14:paraId="76919240"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B4BCD6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614186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BF9DAE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B507AF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989E01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965EF1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16. RACK DESMONTABLE PARA SOPORTE DE CÓMODO U ORINAL AL INTERIOR DEL TANQUE.</w:t>
            </w:r>
          </w:p>
        </w:tc>
      </w:tr>
      <w:tr w:rsidR="00861241" w:rsidRPr="00861241" w14:paraId="08C5D90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9A4A61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C84E8D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1E67A0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1E4D955"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372437B"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193A8F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17. SISTEMA DE ENFRIAMIENTO SIN ENTRADA DE AIRE Y SIN AGUA.</w:t>
            </w:r>
          </w:p>
        </w:tc>
      </w:tr>
      <w:tr w:rsidR="00861241" w:rsidRPr="00861241" w14:paraId="57CA4239"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924D94F"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5B182C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5F2759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195FA45"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1AF0FCB"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3FDB9B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18. BOMBA DE LAVADO DE ALTA POTENCIA (0.75 KW) PARA UNA LIMPIEZA DE 400 LITROS POR MINUTO</w:t>
            </w:r>
          </w:p>
        </w:tc>
      </w:tr>
      <w:tr w:rsidR="00861241" w:rsidRPr="00861241" w14:paraId="67F1E1C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55B6D0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F71B993"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8E8F9B1"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CBFEB78"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9B9313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0A1BD8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19. PRESIÓN DEL AGUA DE 0.8 BAR</w:t>
            </w:r>
          </w:p>
        </w:tc>
      </w:tr>
      <w:tr w:rsidR="00861241" w:rsidRPr="00861241" w14:paraId="634927C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57060E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3430359"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CE416F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552E7D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89409BB"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246056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20. NIVEL MÁXIMO DE RUIDO DE 50 DBA</w:t>
            </w:r>
          </w:p>
        </w:tc>
      </w:tr>
      <w:tr w:rsidR="00861241" w:rsidRPr="00861241" w14:paraId="3DF8D7A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8884A2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F915E8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6E37EB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081E68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274FED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D6244DD"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21. CON ESPACIO DE ALMACENAMIENTO QUE PERMITA GUARDAR CONTENEDORES DE QUÍMICOS.</w:t>
            </w:r>
          </w:p>
        </w:tc>
      </w:tr>
      <w:tr w:rsidR="00861241" w:rsidRPr="00861241" w14:paraId="3707A05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E762E2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6D5A479"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D139E0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4A27E35"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8D0A74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7ADF11D"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22. CICLO RÁPIDO DE 252 SEGUNDOS</w:t>
            </w:r>
          </w:p>
        </w:tc>
      </w:tr>
      <w:tr w:rsidR="00861241" w:rsidRPr="00861241" w14:paraId="6E47DA1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A9F8D1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5F47084"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D8D4487"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F8AE15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DF26D9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863F8AD"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INSTALACIÓN:</w:t>
            </w:r>
          </w:p>
        </w:tc>
      </w:tr>
      <w:tr w:rsidR="00861241" w:rsidRPr="00861241" w14:paraId="0137D07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5877F7F"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A3319C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571D88B"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B8D04C5"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BFCBCDB"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single" w:sz="8" w:space="0" w:color="000000"/>
              <w:right w:val="single" w:sz="8" w:space="0" w:color="000000"/>
            </w:tcBorders>
            <w:shd w:val="clear" w:color="auto" w:fill="auto"/>
            <w:vAlign w:val="center"/>
            <w:hideMark/>
          </w:tcPr>
          <w:p w14:paraId="79E5D56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SUMINISTRO ELÉCTRICO: 110V/60HZ</w:t>
            </w:r>
          </w:p>
        </w:tc>
      </w:tr>
      <w:tr w:rsidR="00861241" w:rsidRPr="00861241" w14:paraId="3E409AD1" w14:textId="77777777" w:rsidTr="00861241">
        <w:trPr>
          <w:trHeight w:val="199"/>
          <w:jc w:val="center"/>
        </w:trPr>
        <w:tc>
          <w:tcPr>
            <w:tcW w:w="1183" w:type="dxa"/>
            <w:vMerge w:val="restart"/>
            <w:tcBorders>
              <w:top w:val="nil"/>
              <w:left w:val="single" w:sz="8" w:space="0" w:color="auto"/>
              <w:bottom w:val="single" w:sz="8" w:space="0" w:color="000000"/>
              <w:right w:val="single" w:sz="8" w:space="0" w:color="000000"/>
            </w:tcBorders>
            <w:shd w:val="clear" w:color="auto" w:fill="auto"/>
            <w:vAlign w:val="center"/>
            <w:hideMark/>
          </w:tcPr>
          <w:p w14:paraId="55444F99"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25</w:t>
            </w:r>
          </w:p>
        </w:tc>
        <w:tc>
          <w:tcPr>
            <w:tcW w:w="11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8AE848A"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I090000216</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1F6CEA"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53101</w:t>
            </w:r>
          </w:p>
        </w:tc>
        <w:tc>
          <w:tcPr>
            <w:tcW w:w="14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A20B20"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ESTUCHE DIAGNOSTICO (JGO. DE)</w:t>
            </w:r>
          </w:p>
        </w:tc>
        <w:tc>
          <w:tcPr>
            <w:tcW w:w="11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D91945A"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23</w:t>
            </w:r>
          </w:p>
        </w:tc>
        <w:tc>
          <w:tcPr>
            <w:tcW w:w="4851" w:type="dxa"/>
            <w:tcBorders>
              <w:top w:val="nil"/>
              <w:left w:val="nil"/>
              <w:bottom w:val="nil"/>
              <w:right w:val="single" w:sz="8" w:space="0" w:color="000000"/>
            </w:tcBorders>
            <w:shd w:val="clear" w:color="auto" w:fill="auto"/>
            <w:vAlign w:val="center"/>
            <w:hideMark/>
          </w:tcPr>
          <w:p w14:paraId="34F536B5"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NOMBRE GENÉRICO: ESTUCHE DE DIAGNOSTICO DE PARED CON OTOSCOPIO Y OFTALMOSCOPIO,</w:t>
            </w:r>
          </w:p>
        </w:tc>
      </w:tr>
      <w:tr w:rsidR="00861241" w:rsidRPr="00861241" w14:paraId="26F2E0C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F800E54"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EB29483"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3F86A4A"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C1266B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8FC099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808069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TERMOMETRÍA ELECTRÓNICA PREDICTIVA, EQUIPO PARA MEDICIÓN DE PRESIÓN ARTERIAL POR MÉTODO NO INVASIVO PARA ADULTOS Y NIÑOS, DISPENSADOR DE ESPÉCULOS ÓTICOS Y TRANSFORMADOR DE PARED INTEGRADO.</w:t>
            </w:r>
          </w:p>
        </w:tc>
      </w:tr>
      <w:tr w:rsidR="00861241" w:rsidRPr="00861241" w14:paraId="2FDA52BC"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EA5CBB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984353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FFB739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C8E99E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5B2631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79164F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DESCRIPCIÓN GENERAL DEL FUNCIONAMIENTO: EQUIPO INTEGRADO AUXILIAR EN LA TOMA DE SIGNOS VITALES Y EXAMEN DE DIAGNÓSTICO BÁSICO EN PACIENTES.</w:t>
            </w:r>
          </w:p>
        </w:tc>
      </w:tr>
      <w:tr w:rsidR="00861241" w:rsidRPr="00861241" w14:paraId="1CB50B7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5A4C05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C731BA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6F9886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DF389A7"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2F48D2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AD807E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 DIMENSIONES FÍSICAS</w:t>
            </w:r>
          </w:p>
        </w:tc>
      </w:tr>
      <w:tr w:rsidR="00861241" w:rsidRPr="00861241" w14:paraId="1F300EE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886353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FB550E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9EDB5C3"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F62DFD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F3136E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E1538C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1.1 SISTEMA COMPACTO PARA SER EMPOTRADO EN LA PARED.</w:t>
            </w:r>
          </w:p>
        </w:tc>
      </w:tr>
      <w:tr w:rsidR="00861241" w:rsidRPr="00861241" w14:paraId="75F8471E"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1B94B6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C8E75D4"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04AFD7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7EA8197"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A7A6303"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43525C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1.2 ALTO: 12 IN (30 CM)</w:t>
            </w:r>
          </w:p>
        </w:tc>
      </w:tr>
      <w:tr w:rsidR="00861241" w:rsidRPr="00861241" w14:paraId="31B755B1"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0CD50B2"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F9D8DCF"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A56338A"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803F9F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B9A5C5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BD551F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1.3 LARGO: 34 IN (86 CM)</w:t>
            </w:r>
          </w:p>
        </w:tc>
      </w:tr>
      <w:tr w:rsidR="00861241" w:rsidRPr="00861241" w14:paraId="2332703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15F27A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A817FB9"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50DA35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73F1C5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B2FEFA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908D725"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1.4 PESO: LB ( KG)</w:t>
            </w:r>
          </w:p>
        </w:tc>
      </w:tr>
      <w:tr w:rsidR="00861241" w:rsidRPr="00861241" w14:paraId="3F905DD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108F78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00BE8C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3EEF19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0B7F88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CC5A9A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60B6E3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1.5 LONGITUD CABLE DE ALIMENTACIÓN: 8 PIES (2.4 M)</w:t>
            </w:r>
          </w:p>
        </w:tc>
      </w:tr>
      <w:tr w:rsidR="00861241" w:rsidRPr="00861241" w14:paraId="35704740"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06CF8D8"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F9333F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D3E294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4C1933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13A187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CCAA6DC"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 OFTALMOSCOPIO Y OTOSCOPIO INTEGRADOS.</w:t>
            </w:r>
          </w:p>
        </w:tc>
      </w:tr>
      <w:tr w:rsidR="00861241" w:rsidRPr="00861241" w14:paraId="6DDE702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F6A2982"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6C7301A"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28D210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B39ADC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ECBFAF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267A98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2.1 CABEZAL DE OTOSCOPIO CON CAMPO DE VISUALIZACIÓN 2 VECES MAYOR Y 30% MAYOR AMPLIFICACIÓN QUE UN OTOSCOPIO CONVENCIONAL</w:t>
            </w:r>
          </w:p>
        </w:tc>
      </w:tr>
      <w:tr w:rsidR="00861241" w:rsidRPr="00861241" w14:paraId="349FB3E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982AF5E"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58E5906"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0FA3E0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B298BE6"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3E8C0D0"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3399F4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2.1.1 CON ILUMINACIÓN POR LÁMPARA LED CON TEMPERATURA DE COLOR DE 3750K.</w:t>
            </w:r>
          </w:p>
        </w:tc>
      </w:tr>
      <w:tr w:rsidR="00861241" w:rsidRPr="00861241" w14:paraId="43A9C27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DC60B65"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1B0176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B7EB20B"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68131DB"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5625A94"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939A63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2.1.2 CON ILUMINADOR DE GARGANTA</w:t>
            </w:r>
          </w:p>
        </w:tc>
      </w:tr>
      <w:tr w:rsidR="00861241" w:rsidRPr="00861241" w14:paraId="4420332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29694E4"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5DACF1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6484EAB"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EFEECBB"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4CCB074"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B9A28E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2.1.3 MECANISMO DE FIJACIÓN EN LA PUNTA PARA FIJAR LOS ESPÉCULOS PARA OÍDO, JUNTO CON UN MECANISMO DE EYECCIÓN PARA SU ELIMINACIÓN</w:t>
            </w:r>
          </w:p>
        </w:tc>
      </w:tr>
      <w:tr w:rsidR="00861241" w:rsidRPr="00861241" w14:paraId="677E6791"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2576E6F"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F34573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601B57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A9C4936"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8B17D6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C258C2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2.1.4 CAPACIDAD DE AJUSTAR EL ENFOQUE PARA CANAL AUDITIVO CON LONGITUD VARIABLE Y OJOS CON HIPERMETROPÍA.</w:t>
            </w:r>
          </w:p>
        </w:tc>
      </w:tr>
      <w:tr w:rsidR="00861241" w:rsidRPr="00861241" w14:paraId="4DBAEC04"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75816B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96D548A"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250D99F"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2B97809"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03ED1DB"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505773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2.2 OFTALMOSCOPIO  CON ÓPTICA COAXIAL</w:t>
            </w:r>
          </w:p>
        </w:tc>
      </w:tr>
      <w:tr w:rsidR="00861241" w:rsidRPr="00861241" w14:paraId="4BDA043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6FD4566"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D5C1BC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1A2138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1D32BE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D4745C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24CEAD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2.2.1    CON ILUMINACIÓN POR LÁMPARA LED CON TEMPERATURA DE 3500K.</w:t>
            </w:r>
          </w:p>
        </w:tc>
      </w:tr>
      <w:tr w:rsidR="00861241" w:rsidRPr="00861241" w14:paraId="071FBB6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5E057C0"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A9302D9"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4E0E4BF"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2B449C8"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97F41B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207FA7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2.2.2    CON AL MENOS 6 APERTURAS</w:t>
            </w:r>
          </w:p>
        </w:tc>
      </w:tr>
      <w:tr w:rsidR="00861241" w:rsidRPr="00861241" w14:paraId="6E0089E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765765F"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A7B196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F8B7657"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447B83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E7373F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E35B8D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2.2.3    LENTES DENTRO DEL RANGO   -25 Ó MENOR A +40 DIOPTRÍAS Ó MAYOR</w:t>
            </w:r>
          </w:p>
        </w:tc>
      </w:tr>
      <w:tr w:rsidR="00861241" w:rsidRPr="00861241" w14:paraId="4235D7A4"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5B6A075"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A367DFF"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78C8324"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48FDE4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E505B8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BD5554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2.3 CANDADOS DE SEGURIDAD ANTI-ROBO PARA INMOVILIZAR LOS CABEZALES A LOS MANGOS</w:t>
            </w:r>
          </w:p>
        </w:tc>
      </w:tr>
      <w:tr w:rsidR="00861241" w:rsidRPr="00861241" w14:paraId="019255D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69E8DD0"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BB3393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5A77004"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3810C4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8C14DA0"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ACBA55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  DISPENSADOR INTEGRADO DE ESPÉCULOS ÓTICOS</w:t>
            </w:r>
          </w:p>
        </w:tc>
      </w:tr>
      <w:tr w:rsidR="00861241" w:rsidRPr="00861241" w14:paraId="362FF02C"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5F305A5"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72C792A"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031069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3D7A46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2C9F3E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89FD15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4.- EQUIPO PARA MEDICIÓN DE PRESIÓN ARTERIAL</w:t>
            </w:r>
          </w:p>
        </w:tc>
      </w:tr>
      <w:tr w:rsidR="00861241" w:rsidRPr="00861241" w14:paraId="243C4D7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81D867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FBCBC8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6996874"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648E2B7"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52E3F4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A3E547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4.1 CARÁTULA:</w:t>
            </w:r>
          </w:p>
        </w:tc>
      </w:tr>
      <w:tr w:rsidR="00861241" w:rsidRPr="00861241" w14:paraId="1FA31F44"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87503C8"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C1EEDEA"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99A172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7780C37"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3795EEB"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23B150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4.1.1 CON ESCALA DE HASTA DE 20 A 300 MMHG.</w:t>
            </w:r>
          </w:p>
        </w:tc>
      </w:tr>
      <w:tr w:rsidR="00861241" w:rsidRPr="00861241" w14:paraId="522AB99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FF3262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E0AA332"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9237B8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1468CA9"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A8F061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BE959E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4.1.2 CUADRADA DE 15 CM. POR LADO.</w:t>
            </w:r>
          </w:p>
        </w:tc>
      </w:tr>
      <w:tr w:rsidR="00861241" w:rsidRPr="00861241" w14:paraId="1E3F34C5"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C1E214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AEEA72F"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090977A"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610289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4F314A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C6B5F9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4.1.3 FONDO NEGRO Y NÚMEROS BLANCOS, CARÁTULA CÓNCAVA Y AGUJA ROJA DE ALTO CONTRASTE PARA AUMENTAR LA VISIBILIDAD Y REDUCIR LOS ERRORES AL OBSERVAR LA CARÁTULA DESDE DIFERENTES ÁNGULOS.</w:t>
            </w:r>
          </w:p>
        </w:tc>
      </w:tr>
      <w:tr w:rsidR="00861241" w:rsidRPr="00861241" w14:paraId="25B8756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9D8284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48E2D44"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D6B851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0DE634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E9482E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26E8A3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4.1.4 CON GRADUACIÓN NUMÉRICA GRABADA EN LÁSER PARA GARANTIZAR LA PRECISIÓN.</w:t>
            </w:r>
          </w:p>
        </w:tc>
      </w:tr>
      <w:tr w:rsidR="00861241" w:rsidRPr="00861241" w14:paraId="267C4A2E"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07DF1E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AB6D954"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3BC4941"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952FF0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00DB2A4"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88AF8ED"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4.1.5 INTERVALOS DE 10 MMHG.</w:t>
            </w:r>
          </w:p>
        </w:tc>
      </w:tr>
      <w:tr w:rsidR="00861241" w:rsidRPr="00861241" w14:paraId="16C86F01"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9369564"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E0DC62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17812DF"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678D825"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508C2D4"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C27327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4.1.6 RESOLUCIÓN DE 2 MMHG.                    </w:t>
            </w:r>
          </w:p>
        </w:tc>
      </w:tr>
      <w:tr w:rsidR="00861241" w:rsidRPr="00861241" w14:paraId="04D82D04"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257366F"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6CFF53A"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2FF6EAF"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C462DC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B561A7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141D01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4.1.7 EXACTITUD CERTIFICADA DE +/- 3 MMHG.</w:t>
            </w:r>
          </w:p>
        </w:tc>
      </w:tr>
      <w:tr w:rsidR="00861241" w:rsidRPr="00861241" w14:paraId="1925F93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443AA46"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2E825A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EF8886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F95950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882538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ACC42A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4.1.8 MECANISMO DE RELOJERÍA CON JOYAS SINTÉTICAS.</w:t>
            </w:r>
          </w:p>
        </w:tc>
      </w:tr>
      <w:tr w:rsidR="00861241" w:rsidRPr="00861241" w14:paraId="62942A9E"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0D709E0"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4A2AE1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FFE834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1FEEE1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C01DEF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ED4BE45"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4.1.9 DIAFRAGMA TRATADO PARA MANTENER LA CALIBRACIÓN DE POR VIDA.</w:t>
            </w:r>
          </w:p>
        </w:tc>
      </w:tr>
      <w:tr w:rsidR="00861241" w:rsidRPr="00861241" w14:paraId="71707B7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933C92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2B91AF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24C2CE1"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F628198"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112642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99843D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4.1.10 LIBRE DE MERCURIO Y LIBRE DE LÁTEX.</w:t>
            </w:r>
          </w:p>
        </w:tc>
      </w:tr>
      <w:tr w:rsidR="00861241" w:rsidRPr="00861241" w14:paraId="1D6E71C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33E03B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D222C6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30EFF0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159BD2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AB966D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5AA32D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4.1.11. ROTACIÓN O GIRO HASTA DE 70 GRADOS PARA FACILITAR LA LECTURA.</w:t>
            </w:r>
          </w:p>
        </w:tc>
      </w:tr>
      <w:tr w:rsidR="00861241" w:rsidRPr="00861241" w14:paraId="14C163C0"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10F8DF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CC66984"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2CAC18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76FF478"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D028CE9"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5E4C75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4.1.12 CARCASA CONSTRUIDA EN POLICARBONATO ABS DE ALTO IMPACTO PARA MAYOR RESISTENCIA Y DURABILIDAD.</w:t>
            </w:r>
          </w:p>
        </w:tc>
      </w:tr>
      <w:tr w:rsidR="00861241" w:rsidRPr="00861241" w14:paraId="33D34D1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A1C873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37CAB0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0BA78D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CBAEAFB"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9D58A5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028AF2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4.2 PARA USO CON BRAZALETE(S) REUSABLE(S), SIN TUBOS Y SIN CONECTORES DE ROSCA, CON SISTEMA INCLUIDO DE CONEXIÓN A PRESIÓN CON PUERTO GIRATORIO PARA INTERCAMBIAR FÁCILMENTE LOS BRAZALETES AL ESFIGMOMANÓMETRO Y AUMENTAR LA DURABILIDAD DEL MISMO, CON TRATAMIENTO ANTIMICROBIANO PARA EVITAR LA PROLIFERACIÓN DE BACTERIAS Y MOHO.</w:t>
            </w:r>
          </w:p>
        </w:tc>
      </w:tr>
      <w:tr w:rsidR="00861241" w:rsidRPr="00861241" w14:paraId="01B97810"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C407B5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0C88BA0"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8A15CD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1740E55"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C56A560"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3132D3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4.2.1 CON CIERRE TIPO VELCRO SIN COSTURAS.</w:t>
            </w:r>
          </w:p>
        </w:tc>
      </w:tr>
      <w:tr w:rsidR="00861241" w:rsidRPr="00861241" w14:paraId="14F03A6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33FA75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C02E6C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65B758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DB84F7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2CCCA5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57B441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4.2.2 LIBRES DE LÁTEX.</w:t>
            </w:r>
          </w:p>
        </w:tc>
      </w:tr>
      <w:tr w:rsidR="00861241" w:rsidRPr="00861241" w14:paraId="0F4378C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EFDCB5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96F032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2D9BA2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5C6433B"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20DED9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B60E52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4.2.3 SIN CÁMARA.</w:t>
            </w:r>
          </w:p>
        </w:tc>
      </w:tr>
      <w:tr w:rsidR="00861241" w:rsidRPr="00861241" w14:paraId="1BBB959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A7C8CC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731BA7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9CBFB1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16D8018"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0D7FC8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8FF786C"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4.3 PERILLA DE INSUFLACIÓN:</w:t>
            </w:r>
          </w:p>
        </w:tc>
      </w:tr>
      <w:tr w:rsidR="00861241" w:rsidRPr="00861241" w14:paraId="3F2AE7B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6675B5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628C28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4BB49F3"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010BCC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D260AE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77D5B7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4.3.1 VÁLVULA DE DESINFLADO.</w:t>
            </w:r>
          </w:p>
        </w:tc>
      </w:tr>
      <w:tr w:rsidR="00861241" w:rsidRPr="00861241" w14:paraId="30C5BB80"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C08C24E"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7130E3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11532C4"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5495A6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A1EDD8B"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D25DE15"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4.3.2 SISTEMA DE SEGURIDAD QUE IMPIDE LA FUGA DE AIRE.</w:t>
            </w:r>
          </w:p>
        </w:tc>
      </w:tr>
      <w:tr w:rsidR="00861241" w:rsidRPr="00861241" w14:paraId="6CDED9E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CB6D852"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D958BD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D21BC7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247546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57ED2E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D6DEB0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4.4 TUBO ENROLLADO CON EXTENSIÓN DE 240 CM. O MAYOR, LIBRE DE LÁTEX, CON PUERTO GIRATORIO CON SISTEMA DE CLIP QUE REDUCE LA TENSIÓN EN EL TUBO Y EL BRAZALETE, OPERABLE CON UNA SOLA MANO, QUE PERMITE EL INTERCAMBIO DE BRAZALETES DE DIFERENTES MEDIDAS.</w:t>
            </w:r>
          </w:p>
        </w:tc>
      </w:tr>
      <w:tr w:rsidR="00861241" w:rsidRPr="00861241" w14:paraId="543853E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C59D1F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CD8341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D54186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E38CF0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46C295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47C00D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 TEMPERATURA ELECTRÓNICA</w:t>
            </w:r>
          </w:p>
        </w:tc>
      </w:tr>
      <w:tr w:rsidR="00861241" w:rsidRPr="00861241" w14:paraId="01F40F6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FF88AA2"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CEB330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6118D0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A5B23B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57556A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18B241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5.1 RANGO DE TEMPERATURA: 26.7°C A 43.3°C</w:t>
            </w:r>
          </w:p>
        </w:tc>
      </w:tr>
      <w:tr w:rsidR="00861241" w:rsidRPr="00861241" w14:paraId="085BDEC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B007B54"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C87F7DF"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73CF2E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83E7A4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FE560B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DBD0B0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5.2 EXACTITUD DE CALIBRACIÓN: ±0.2°F (±0.1°C EN MODO MONITOR)</w:t>
            </w:r>
          </w:p>
        </w:tc>
      </w:tr>
      <w:tr w:rsidR="00861241" w:rsidRPr="00861241" w14:paraId="5BE32D6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77D97B6"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831F5C9"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FAF039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829EDC8"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B93EC64"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4E0B74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5.3 TECNOLOGÍA PREDICTIVA Y PARA USO HOSPITALARIO</w:t>
            </w:r>
          </w:p>
        </w:tc>
      </w:tr>
      <w:tr w:rsidR="00861241" w:rsidRPr="00861241" w14:paraId="524DA950"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5528F42"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B4E969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0F400D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BD1E83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EC750B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F704D2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5.4 TIEMPO DE PREDICCIÓN ORAL APROX. 4 A 6 SEGUNDOS</w:t>
            </w:r>
          </w:p>
        </w:tc>
      </w:tr>
      <w:tr w:rsidR="00861241" w:rsidRPr="00861241" w14:paraId="3BD267A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8654678"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04D2C5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BAB72D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B610BB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50AC650"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966E7A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5.5 TIEMPO DE PREDICCIÓN AXILAR ADULTA APROX. 12 A 15 SEGUNDOS (DE 18 AÑOS EN ADELANTE)</w:t>
            </w:r>
          </w:p>
        </w:tc>
      </w:tr>
      <w:tr w:rsidR="00861241" w:rsidRPr="00861241" w14:paraId="1E8EB0D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1DF7E6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6005416"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5A6ABB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615FED2"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4DD7D6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01FC9D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5.6 TIEMPO DE PREDICCIÓN AXILAR PEDIÁTRICA APROX. 10 A 13 SEGUNDOS (HASTA 17 AÑOS)</w:t>
            </w:r>
          </w:p>
        </w:tc>
      </w:tr>
      <w:tr w:rsidR="00861241" w:rsidRPr="00861241" w14:paraId="1A4C0F1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32223D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FC671E9"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B0CB9F4"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246BC5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EB3B190"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EAFD35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5.7 TIEMPO DE PREDICCIÓN RECTAL APROX. 10 A 13 SEGUNDOS</w:t>
            </w:r>
          </w:p>
        </w:tc>
      </w:tr>
      <w:tr w:rsidR="00861241" w:rsidRPr="00861241" w14:paraId="4DDE2805"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2EAE42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8408CD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F6886C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80826C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BC3DAD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3AF0EF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5.8 PERMITE EL USO DE FUNDAS PLÁSTICAS DESECHABLES QUE REDUCEN EL RIESGO DE CONTAMINACIÓN CRUZADA</w:t>
            </w:r>
          </w:p>
        </w:tc>
      </w:tr>
      <w:tr w:rsidR="00861241" w:rsidRPr="00861241" w14:paraId="252C0C8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EB21F2E"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2631FF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FCE5B63"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A94CD32"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9909DA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BFDDDA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5.9 LONGITUD DE CABLE DE SONDA PARA TEMPERATURA: 9 PIES (2.7 M)</w:t>
            </w:r>
          </w:p>
        </w:tc>
      </w:tr>
      <w:tr w:rsidR="00861241" w:rsidRPr="00861241" w14:paraId="5795D88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5EA7DB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FE60FC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7F7280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FC7178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3DEED2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A3D2A8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5.10 INCLUYA COBERTORES DE SONDA DE TERMÓMETRO DESCARTABLES (10,000 UNIDADES)</w:t>
            </w:r>
          </w:p>
        </w:tc>
      </w:tr>
      <w:tr w:rsidR="00861241" w:rsidRPr="00861241" w14:paraId="01EEA0E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A9FCE0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FB0352A"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5F47CC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F64979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117805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DA4AF8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6.- TRANSFORMADOR DE PARED</w:t>
            </w:r>
          </w:p>
        </w:tc>
      </w:tr>
      <w:tr w:rsidR="00861241" w:rsidRPr="00861241" w14:paraId="79832560"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AA006C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831BF7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78C072A"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1FB872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97E075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2ED6D3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6.1 BAJO CONSUMO DE ENERGÍA</w:t>
            </w:r>
          </w:p>
        </w:tc>
      </w:tr>
      <w:tr w:rsidR="00861241" w:rsidRPr="00861241" w14:paraId="1FC0ADA5"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73DCAA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893A54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339963A"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344F055"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6C4CEBC"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73BE4A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6.2 DOS MANGOS DE ALIMENTACIÓN INTEGRADOS DE 3.5V. CON ENCENDIDO/APAGADO AUTOMÁTICO PARA CONECTAR LOS CABEZALES DE INSTRUMENTOS DE DIAGNÓSTICO: OTOSCOPIO Y OFTALMOSCOPIO</w:t>
            </w:r>
          </w:p>
        </w:tc>
      </w:tr>
      <w:tr w:rsidR="00861241" w:rsidRPr="00861241" w14:paraId="1AF71364"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DD262E4"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B289766"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F45045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5C440B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4F4894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4430A8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6.3 SIN INTERRUPTOR DE ENCENDIDO/APAGADO PARA REDUCIR RIESGO DE CONTAMINACIÓN CRUZADA Y FACILITAR LIMPIEZA DE LA SUPERFICIE</w:t>
            </w:r>
          </w:p>
        </w:tc>
      </w:tr>
      <w:tr w:rsidR="00861241" w:rsidRPr="00861241" w14:paraId="5D1605B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3AFA7F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4CB70E4"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BB6C39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D79DC0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6FBF660"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B27B34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6.4 SALIDA DEL MANGO: 5 V; 0.5 A</w:t>
            </w:r>
          </w:p>
        </w:tc>
      </w:tr>
      <w:tr w:rsidR="00861241" w:rsidRPr="00861241" w14:paraId="1625C71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0E6CDB2"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16DFBAF"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35D302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90C4DBB"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80F06C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383E64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6.5 LONGITUD DEL CABLE EN ESPIRAL DEL MANGO DE ALIMENTACIÓN: 3.6 M</w:t>
            </w:r>
          </w:p>
        </w:tc>
      </w:tr>
      <w:tr w:rsidR="00861241" w:rsidRPr="00861241" w14:paraId="21100B7E"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252EDD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27BCF1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2C55C3B"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870355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3BAA59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A6F760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6.6 INCLUYE BASE DE MADERA PARA FIJAR A LA PARED.</w:t>
            </w:r>
          </w:p>
        </w:tc>
      </w:tr>
      <w:tr w:rsidR="00861241" w:rsidRPr="00861241" w14:paraId="7BC2F1D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F959A8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956A20F"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B93F21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5BB319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96B95E0"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F61889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7.- AMBIENTALES.</w:t>
            </w:r>
          </w:p>
        </w:tc>
      </w:tr>
      <w:tr w:rsidR="00861241" w:rsidRPr="00861241" w14:paraId="520E9EC0"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0C5644F"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FA5E70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A9C66C4"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D1F11C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BFAEE8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49E903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7.1 TEMPERATURA DE OPERACIÓN: 15°C A 40°C</w:t>
            </w:r>
          </w:p>
        </w:tc>
      </w:tr>
      <w:tr w:rsidR="00861241" w:rsidRPr="00861241" w14:paraId="729F79E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5ED0002"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0261D33"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13B0A84"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10F2D6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E4D1B1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F14F8F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7.2 TEMPERATURA DE ALMACENAJE: -20°C A 50°C</w:t>
            </w:r>
          </w:p>
        </w:tc>
      </w:tr>
      <w:tr w:rsidR="00861241" w:rsidRPr="00861241" w14:paraId="046FC3A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B15C91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DD0A6EA"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8A028F7"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35049E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A30B36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96074D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7.3 PRESIÓN ATMOSFÉRICA DE OPERACIÓN Y ALMACENAJE: 700 HPA A 1060 HPA</w:t>
            </w:r>
          </w:p>
        </w:tc>
      </w:tr>
      <w:tr w:rsidR="00861241" w:rsidRPr="00861241" w14:paraId="31F56E5C"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EB1022E"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7AD80D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6359C8A"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1C33685"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90F64BC"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single" w:sz="8" w:space="0" w:color="000000"/>
              <w:right w:val="single" w:sz="8" w:space="0" w:color="000000"/>
            </w:tcBorders>
            <w:shd w:val="clear" w:color="auto" w:fill="auto"/>
            <w:vAlign w:val="center"/>
            <w:hideMark/>
          </w:tcPr>
          <w:p w14:paraId="7E9840A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7.4 HUMEDAD DE OPERACIÓN Y ALMACENAJE: 15 A 95% SIN CONDENSACIÓN </w:t>
            </w:r>
          </w:p>
        </w:tc>
      </w:tr>
      <w:tr w:rsidR="00861241" w:rsidRPr="00861241" w14:paraId="45DF295B" w14:textId="77777777" w:rsidTr="00861241">
        <w:trPr>
          <w:trHeight w:val="199"/>
          <w:jc w:val="center"/>
        </w:trPr>
        <w:tc>
          <w:tcPr>
            <w:tcW w:w="1183" w:type="dxa"/>
            <w:vMerge w:val="restart"/>
            <w:tcBorders>
              <w:top w:val="nil"/>
              <w:left w:val="single" w:sz="8" w:space="0" w:color="auto"/>
              <w:bottom w:val="single" w:sz="8" w:space="0" w:color="000000"/>
              <w:right w:val="single" w:sz="8" w:space="0" w:color="000000"/>
            </w:tcBorders>
            <w:shd w:val="clear" w:color="auto" w:fill="auto"/>
            <w:vAlign w:val="center"/>
            <w:hideMark/>
          </w:tcPr>
          <w:p w14:paraId="2F9786AE"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27</w:t>
            </w:r>
          </w:p>
        </w:tc>
        <w:tc>
          <w:tcPr>
            <w:tcW w:w="11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169115"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I090000440</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C8C498"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53101</w:t>
            </w:r>
          </w:p>
        </w:tc>
        <w:tc>
          <w:tcPr>
            <w:tcW w:w="14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2ADF9F"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UNIDAD DENTAL</w:t>
            </w:r>
          </w:p>
        </w:tc>
        <w:tc>
          <w:tcPr>
            <w:tcW w:w="11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D1BFE3"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2</w:t>
            </w:r>
          </w:p>
        </w:tc>
        <w:tc>
          <w:tcPr>
            <w:tcW w:w="4851" w:type="dxa"/>
            <w:tcBorders>
              <w:top w:val="nil"/>
              <w:left w:val="nil"/>
              <w:bottom w:val="nil"/>
              <w:right w:val="single" w:sz="8" w:space="0" w:color="000000"/>
            </w:tcBorders>
            <w:shd w:val="clear" w:color="auto" w:fill="auto"/>
            <w:vAlign w:val="center"/>
            <w:hideMark/>
          </w:tcPr>
          <w:p w14:paraId="4CBB3B4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EQUIPO ESTOMATOLÓGICO ELECTRO HIDRONEUMÁTICO FIJO DE TECNOLOGÍA AVANZADA Y CON FINES DE TRATAMIENTO Y DIAGNÓSTICO EN LA ATENCIÓN ESTOMATOLÓGICA INTEGRAL DEL PACIENTE, COMPLETAMENTE ANATÓMICO.</w:t>
            </w:r>
          </w:p>
        </w:tc>
      </w:tr>
      <w:tr w:rsidR="00861241" w:rsidRPr="00861241" w14:paraId="3801B699"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D4251DE"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44B61E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AF7B3D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BBBC9B2"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E35BC8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E8D910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•TIENE UNA CAPACIDAD MÍNIMA DE LEVANTE DE 180 KG.</w:t>
            </w:r>
          </w:p>
        </w:tc>
      </w:tr>
      <w:tr w:rsidR="00861241" w:rsidRPr="00861241" w14:paraId="2053FC4E"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4C6EB7E"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E45076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93AEBD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475772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96834C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DBCD56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•CUENTA CON MOVIMIENTOS VERTICALES DE ASCENSO Y DESCENSO VARIABLE DESDE SU BASE.</w:t>
            </w:r>
          </w:p>
        </w:tc>
      </w:tr>
      <w:tr w:rsidR="00861241" w:rsidRPr="00861241" w14:paraId="18B079D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1030A0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CA4E2F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CA42CEB"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15C11B5"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4201A8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EA69BB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•EL SISTEMA DE MANDO ES ELÉCTRICO Y PUEDE SER ACCIONADO POR MEDIO DE UN CONTROL MANUAL Y PEDAL.</w:t>
            </w:r>
          </w:p>
        </w:tc>
      </w:tr>
      <w:tr w:rsidR="00861241" w:rsidRPr="00861241" w14:paraId="3ABF3AD4"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53E4BEC"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1F38663"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6773BC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73D7439"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BA0965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AB41CBD"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•PEDAL EN LA BASE DEL SILLÓN PARA ACCIONAR LOS MOVIMIENTOS Y EL ENCENDIDO DE LA LÁMPARA.</w:t>
            </w:r>
          </w:p>
        </w:tc>
      </w:tr>
      <w:tr w:rsidR="00861241" w:rsidRPr="00861241" w14:paraId="5BB2726E"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540AB62"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CFBBCA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081E5C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259E91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E4F648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6D16F9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•CON CAJA DE CONEXIONES LIBRE DE MANTENIMIENTO INCORPORADA AL SILLÓN. SILLÓN ESTOMATOLÓGICO ANATÓMICO ELECTROMECÁNICO.</w:t>
            </w:r>
          </w:p>
        </w:tc>
      </w:tr>
      <w:tr w:rsidR="00861241" w:rsidRPr="00861241" w14:paraId="1F21D29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7DCD4E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DE188A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04522FF"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75C7BC9"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2059E4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C95852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•CUENTA CON MOVIMIENTOS ELECTROMECÁNICOS DEL RESPALDO PARA LAS SIGUIENTES POSICIONES PROGRAMABLES DE TRABAJO (HASTA 3 PROGRAMAS):</w:t>
            </w:r>
          </w:p>
        </w:tc>
      </w:tr>
      <w:tr w:rsidR="00861241" w:rsidRPr="00861241" w14:paraId="56BA859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F9948F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6902E13"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44477BA"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1B1F8D5"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3A3CA2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D905FDD"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•DESDE POSICIÓN CERO (ENTRADA Y SALIDA DEL PACIENTE) HASTA LA POSICIÓN TRENDELEMBURG.</w:t>
            </w:r>
          </w:p>
        </w:tc>
      </w:tr>
      <w:tr w:rsidR="00861241" w:rsidRPr="00861241" w14:paraId="3AE2786C"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CA4BA44"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68AA18F"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F64E98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D5ECBB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8B8DFE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77266E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•POSICIÓN CERO AUTOMÁTICA.</w:t>
            </w:r>
          </w:p>
        </w:tc>
      </w:tr>
      <w:tr w:rsidR="00861241" w:rsidRPr="00861241" w14:paraId="599ED62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D328C2C"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7382BA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0EFA44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47ED067"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00DBC44"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9FC283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•POSICIÓN DE ASCENSO Y DESCENSO DEL ASIENTO Y RESPALDO.</w:t>
            </w:r>
          </w:p>
        </w:tc>
      </w:tr>
      <w:tr w:rsidR="00861241" w:rsidRPr="00861241" w14:paraId="22A9648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D8B111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B1BF85A"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B13495F"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DF28F96"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D7B51AB"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EF907B5"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•EL MOVIMIENTO DEL RESPALDO DEL SILLÓN VA DESDE LA POSICIÓN VERTICAL O SENTADO A LA HORIZONTAL DE FORMA AUTOMÁTICA.</w:t>
            </w:r>
          </w:p>
        </w:tc>
      </w:tr>
      <w:tr w:rsidR="00861241" w:rsidRPr="00861241" w14:paraId="278DDAC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782443E"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B80D704"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8C57BC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B2AA4D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E0379C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66338FC"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•ASIENTO Y DESCANSA PIERNAS CORRIDO FORRADO CON MATERIAL VINIL DE ALTA RESISTENCIA LAVABLE, LIBRE DE COSTURAS SUAVE, ES ERGONÓMICO E INDEFORMABLE CON APOYO LUMBAR EN EL RESPALDO.</w:t>
            </w:r>
          </w:p>
        </w:tc>
      </w:tr>
      <w:tr w:rsidR="00861241" w:rsidRPr="00861241" w14:paraId="5D14EFB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80F368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AAC776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56E268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DC9D186"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2780DD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2B8F82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•EL ÁREA DE LA PIECERA CUENTA CON FUNDA DE PROTECCIÓN, CON DESCANSABRAZOS ABATIBLES, CON OPCIÓN DEL BRAZO IZQUIERDO FIJO PARA MAYOR FACILIDAD ENTRADA Y SALIDA DEL PACIENTE.</w:t>
            </w:r>
          </w:p>
        </w:tc>
      </w:tr>
      <w:tr w:rsidR="00861241" w:rsidRPr="00861241" w14:paraId="1257D58C"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73C5F5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222B173"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7FE53A1"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2DB32E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E3DE6F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7D1AFF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•CABEZAL CON ALMOHADILLA ACOJINADA REMOVIBLE Y DESLIZABLE DE ALTURA AJUSTABLE ARTICULADO TRIPLE PARA MOVIMIENTOS DE RECLINACIÓN ANTERIOR, CENTRAL Y POSTERIOR.</w:t>
            </w:r>
          </w:p>
        </w:tc>
      </w:tr>
      <w:tr w:rsidR="00861241" w:rsidRPr="00861241" w14:paraId="2B3DE57C"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EA80E4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038E9BA"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26B4AE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926557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EA8A6B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711A6E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•FACILIDAD AL CAMPO OPERATORIO, TODA VEZ QUE CUENTA CON ARTICULACIÓN CENTRAL PARA SU FÁCIL MANEJO.</w:t>
            </w:r>
          </w:p>
        </w:tc>
      </w:tr>
      <w:tr w:rsidR="00861241" w:rsidRPr="00861241" w14:paraId="767A691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099848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C7E685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875B304"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6616487"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15A568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1B63775"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•CAJA DE CONEXIONES.</w:t>
            </w:r>
          </w:p>
        </w:tc>
      </w:tr>
      <w:tr w:rsidR="00861241" w:rsidRPr="00861241" w14:paraId="69CB4D75"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11F1656"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0A8BFE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4D5DE0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BB36A5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D0457F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AB05575"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•CON SISTEMA PARA EL SUMINISTRO DE ENERGÍA ELÉCTRICA, AGUA Y AIRE DE LA CAJA DE CONEXIONES AL MÓDULO DE TRABAJO, DEBIDAMENTE PROTEGIDO QUE LE PERMITAN SU DESPLAZAMIENTO A UN RADIO DE ACCIÓN DE 2 METROS EN TORNO AL SILLÓN Y CERRADO PARA EVITAR LA PENETRACIÓN DE POLVO, SUCIEDAD Y HUMEDAD, NO CUENTA CON TUBOS NI MANGUERAS QUE OBSTRUYAN EL LIBRE ACCESO.</w:t>
            </w:r>
          </w:p>
        </w:tc>
      </w:tr>
      <w:tr w:rsidR="00861241" w:rsidRPr="00861241" w14:paraId="1AA90C3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767672F"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4EE3C36"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28897B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D30445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FBB35D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single" w:sz="8" w:space="0" w:color="000000"/>
              <w:right w:val="single" w:sz="8" w:space="0" w:color="000000"/>
            </w:tcBorders>
            <w:shd w:val="clear" w:color="auto" w:fill="auto"/>
            <w:vAlign w:val="center"/>
            <w:hideMark/>
          </w:tcPr>
          <w:p w14:paraId="2C0D70B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•CON MANGUERAS DE POLIURETANO LISAS DE DOS VÍAS DE UN LARGO DE 180 CMS.</w:t>
            </w:r>
          </w:p>
        </w:tc>
      </w:tr>
      <w:tr w:rsidR="00861241" w:rsidRPr="00861241" w14:paraId="4D9D8B51" w14:textId="77777777" w:rsidTr="00861241">
        <w:trPr>
          <w:trHeight w:val="199"/>
          <w:jc w:val="center"/>
        </w:trPr>
        <w:tc>
          <w:tcPr>
            <w:tcW w:w="1183" w:type="dxa"/>
            <w:vMerge w:val="restart"/>
            <w:tcBorders>
              <w:top w:val="nil"/>
              <w:left w:val="single" w:sz="8" w:space="0" w:color="auto"/>
              <w:bottom w:val="single" w:sz="8" w:space="0" w:color="000000"/>
              <w:right w:val="single" w:sz="8" w:space="0" w:color="000000"/>
            </w:tcBorders>
            <w:shd w:val="clear" w:color="auto" w:fill="auto"/>
            <w:vAlign w:val="center"/>
            <w:hideMark/>
          </w:tcPr>
          <w:p w14:paraId="69880E20"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37</w:t>
            </w:r>
          </w:p>
        </w:tc>
        <w:tc>
          <w:tcPr>
            <w:tcW w:w="11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392CE93"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I090001062</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0B94EC"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53201</w:t>
            </w:r>
          </w:p>
        </w:tc>
        <w:tc>
          <w:tcPr>
            <w:tcW w:w="14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5D126E"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ROTOR MANO EXCAVACION DENTAL</w:t>
            </w:r>
          </w:p>
        </w:tc>
        <w:tc>
          <w:tcPr>
            <w:tcW w:w="11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98C0A2"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w:t>
            </w:r>
          </w:p>
        </w:tc>
        <w:tc>
          <w:tcPr>
            <w:tcW w:w="4851" w:type="dxa"/>
            <w:tcBorders>
              <w:top w:val="nil"/>
              <w:left w:val="nil"/>
              <w:bottom w:val="nil"/>
              <w:right w:val="single" w:sz="8" w:space="0" w:color="000000"/>
            </w:tcBorders>
            <w:shd w:val="clear" w:color="auto" w:fill="auto"/>
            <w:vAlign w:val="center"/>
            <w:hideMark/>
          </w:tcPr>
          <w:p w14:paraId="2122C2F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TURBINAS CON LED ACOPLAMIENTOS CON GENERADOR</w:t>
            </w:r>
          </w:p>
        </w:tc>
      </w:tr>
      <w:tr w:rsidR="00861241" w:rsidRPr="00861241" w14:paraId="654E77E4"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FF66E4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BF08690"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566F8B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A60330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791CC4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F56F05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TURBINAS SIN LUZ</w:t>
            </w:r>
          </w:p>
        </w:tc>
      </w:tr>
      <w:tr w:rsidR="00861241" w:rsidRPr="00861241" w14:paraId="584EA765"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E5A5A92"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B51465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80547E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DA38AB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60E1BC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64C4DB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RC-95 / RC 90</w:t>
            </w:r>
          </w:p>
        </w:tc>
      </w:tr>
      <w:tr w:rsidR="00861241" w:rsidRPr="00861241" w14:paraId="4CF5CB31"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C78AAD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C3E5864"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ED1B1D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DA08A2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2E1D0F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C1A6DD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LUZ (VERSIÓN LED): -</w:t>
            </w:r>
          </w:p>
        </w:tc>
      </w:tr>
      <w:tr w:rsidR="00861241" w:rsidRPr="00861241" w14:paraId="547BF4E5"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C81063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CD8700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64DB227"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DB8493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1DD0ADB"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7F671E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INTENSIDAD DE ILUMINACIÓN (VERSIÓN LED): -</w:t>
            </w:r>
          </w:p>
        </w:tc>
      </w:tr>
      <w:tr w:rsidR="00861241" w:rsidRPr="00861241" w14:paraId="328E02F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26ED075"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03FD51F"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BDFDE1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6577A9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507883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D0276A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TAMAÑO DEL CABEZAL: Ø 12,2 MM</w:t>
            </w:r>
          </w:p>
        </w:tc>
      </w:tr>
      <w:tr w:rsidR="00861241" w:rsidRPr="00861241" w14:paraId="392C318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D14769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516C69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5CE589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82A683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DEDA08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034805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POTENCIA: 16 W</w:t>
            </w:r>
          </w:p>
        </w:tc>
      </w:tr>
      <w:tr w:rsidR="00861241" w:rsidRPr="00861241" w14:paraId="781D7C5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F75743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7F85034"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C2995D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266F0E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23417C0"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37FC7B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REVOLUCIONES: 350.000 MIN-1</w:t>
            </w:r>
          </w:p>
        </w:tc>
      </w:tr>
      <w:tr w:rsidR="00861241" w:rsidRPr="00861241" w14:paraId="6858F6FC"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E3803A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5F1D73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9DB45B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C0EF977"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5851E9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EF3C1A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INSTRUMENTOS ROTATORIOS:</w:t>
            </w:r>
          </w:p>
        </w:tc>
      </w:tr>
      <w:tr w:rsidR="00861241" w:rsidRPr="00861241" w14:paraId="702732A1"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808212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AEC957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12E7D7F"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F9162B9"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7856180"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2FA1C95"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DIÁMETRO MÁXIMO DE LA PARTE DE FRESADO:</w:t>
            </w:r>
          </w:p>
        </w:tc>
      </w:tr>
      <w:tr w:rsidR="00861241" w:rsidRPr="00861241" w14:paraId="3F2EB90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ACE34A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3C72012"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92622D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7144755"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00179EC"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3AF17B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LONGITUD MÁXIMA:</w:t>
            </w:r>
          </w:p>
        </w:tc>
      </w:tr>
      <w:tr w:rsidR="00861241" w:rsidRPr="00861241" w14:paraId="014CF7D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E7D15AF"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FB5DA1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E7CF74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B2744D9"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C88FB7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E230A3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 MM</w:t>
            </w:r>
          </w:p>
        </w:tc>
      </w:tr>
      <w:tr w:rsidR="00861241" w:rsidRPr="00861241" w14:paraId="434B5C1C"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0CBDA1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77AF4B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30B94B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E56104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6BC694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51F780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25 MM</w:t>
            </w:r>
          </w:p>
        </w:tc>
      </w:tr>
      <w:tr w:rsidR="00861241" w:rsidRPr="00861241" w14:paraId="79FFF95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D197C48"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5C1B56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35891FF"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7E5C738"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518722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5E1297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PESO:</w:t>
            </w:r>
          </w:p>
        </w:tc>
      </w:tr>
      <w:tr w:rsidR="00861241" w:rsidRPr="00861241" w14:paraId="4A431CF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C0D7344"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B0BF0D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4241D2F"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880782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38F49F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B1546A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&gt; TURBINAS CON LED</w:t>
            </w:r>
          </w:p>
        </w:tc>
      </w:tr>
      <w:tr w:rsidR="00861241" w:rsidRPr="00861241" w14:paraId="65101FA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BBA724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ABF5CD3"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A58B941"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8C7F21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99E4EE4"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9455D1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&gt; ACOPLAMIENTOS CON GENERADOR</w:t>
            </w:r>
          </w:p>
        </w:tc>
      </w:tr>
      <w:tr w:rsidR="00861241" w:rsidRPr="00861241" w14:paraId="30851BB4"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69B38A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BD89F6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0690D1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928D666"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EB5B7C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C5769DD"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&gt; TURBINAS SIN LUZ</w:t>
            </w:r>
          </w:p>
        </w:tc>
      </w:tr>
      <w:tr w:rsidR="00861241" w:rsidRPr="00861241" w14:paraId="13F06150"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D8488C0"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07F2F13"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A3DD987"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1CEB98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2B14830"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62B3DD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49 G / 49 G</w:t>
            </w:r>
          </w:p>
        </w:tc>
      </w:tr>
      <w:tr w:rsidR="00861241" w:rsidRPr="00861241" w14:paraId="6775F3C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7D1E560"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A5946E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E01DA24"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81A893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D0E0F3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F6A98D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PRESIÓN DE FUNCIONAMIENTO:</w:t>
            </w:r>
          </w:p>
        </w:tc>
      </w:tr>
      <w:tr w:rsidR="00861241" w:rsidRPr="00861241" w14:paraId="606C2F0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315EF6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B8D777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D2DDE0A"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3ABE13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3EB4AE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4A45C0C"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RODAMIENTOS DE BOLAS: ACERO</w:t>
            </w:r>
          </w:p>
        </w:tc>
      </w:tr>
      <w:tr w:rsidR="00861241" w:rsidRPr="00861241" w14:paraId="45A93F0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155AE6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F10BDD3"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04F0CAA"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3A59465"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23AE134"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7DE492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SPRAY: SIMPLE</w:t>
            </w:r>
          </w:p>
        </w:tc>
      </w:tr>
      <w:tr w:rsidR="00861241" w:rsidRPr="00861241" w14:paraId="7B5B753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8E3AB90"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13979BF"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500645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B1609D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78350D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3C1580C"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INTENSIDAD DEL SONIDO:</w:t>
            </w:r>
          </w:p>
        </w:tc>
      </w:tr>
      <w:tr w:rsidR="00861241" w:rsidRPr="00861241" w14:paraId="6F4E81E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EAC82F0"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B2827C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E8BABA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F441642"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216A27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9647E5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ACOPLAMIENTO</w:t>
            </w:r>
          </w:p>
        </w:tc>
      </w:tr>
      <w:tr w:rsidR="00861241" w:rsidRPr="00861241" w14:paraId="215618BE"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1DB4A26"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4B860C2"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064BADB"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3614F3B"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729650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single" w:sz="8" w:space="0" w:color="000000"/>
              <w:right w:val="single" w:sz="8" w:space="0" w:color="000000"/>
            </w:tcBorders>
            <w:shd w:val="clear" w:color="auto" w:fill="auto"/>
            <w:vAlign w:val="center"/>
            <w:hideMark/>
          </w:tcPr>
          <w:p w14:paraId="7A1561C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DEL LADO DE LA MANGUERA: CONEXIÓN FIJA 2 VÍAS ESTÁNDAR</w:t>
            </w:r>
          </w:p>
        </w:tc>
      </w:tr>
      <w:tr w:rsidR="00861241" w:rsidRPr="00861241" w14:paraId="694C4680" w14:textId="77777777" w:rsidTr="00861241">
        <w:trPr>
          <w:trHeight w:val="199"/>
          <w:jc w:val="center"/>
        </w:trPr>
        <w:tc>
          <w:tcPr>
            <w:tcW w:w="1183" w:type="dxa"/>
            <w:vMerge w:val="restart"/>
            <w:tcBorders>
              <w:top w:val="nil"/>
              <w:left w:val="single" w:sz="8" w:space="0" w:color="auto"/>
              <w:bottom w:val="single" w:sz="8" w:space="0" w:color="000000"/>
              <w:right w:val="single" w:sz="8" w:space="0" w:color="000000"/>
            </w:tcBorders>
            <w:shd w:val="clear" w:color="auto" w:fill="auto"/>
            <w:vAlign w:val="center"/>
            <w:hideMark/>
          </w:tcPr>
          <w:p w14:paraId="7F000311"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39</w:t>
            </w:r>
          </w:p>
        </w:tc>
        <w:tc>
          <w:tcPr>
            <w:tcW w:w="11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829F68"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I060200282</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42A38EA"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56902</w:t>
            </w:r>
          </w:p>
        </w:tc>
        <w:tc>
          <w:tcPr>
            <w:tcW w:w="14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D64492"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ESTERILIZADOR O AUTOCLAVE</w:t>
            </w:r>
          </w:p>
        </w:tc>
        <w:tc>
          <w:tcPr>
            <w:tcW w:w="11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116D89"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2</w:t>
            </w:r>
          </w:p>
        </w:tc>
        <w:tc>
          <w:tcPr>
            <w:tcW w:w="4851" w:type="dxa"/>
            <w:tcBorders>
              <w:top w:val="nil"/>
              <w:left w:val="nil"/>
              <w:bottom w:val="nil"/>
              <w:right w:val="single" w:sz="8" w:space="0" w:color="000000"/>
            </w:tcBorders>
            <w:shd w:val="clear" w:color="auto" w:fill="auto"/>
            <w:vAlign w:val="center"/>
            <w:hideMark/>
          </w:tcPr>
          <w:p w14:paraId="14A3C1B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 DE VAPOR AUTOGENERADO.</w:t>
            </w:r>
          </w:p>
        </w:tc>
      </w:tr>
      <w:tr w:rsidR="00861241" w:rsidRPr="00861241" w14:paraId="39781671"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E3995D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23672D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DE1314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32C0BB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BC9672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8874BE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 CONTROLADO POR MICROPROCESADOR.</w:t>
            </w:r>
          </w:p>
        </w:tc>
      </w:tr>
      <w:tr w:rsidR="00861241" w:rsidRPr="00861241" w14:paraId="6259A01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F01BD00"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0BC7B93"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9DD7053"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F2AE34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B5E5E2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E4E067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 TIPO GABINETE DE SOBREMESA.</w:t>
            </w:r>
          </w:p>
        </w:tc>
      </w:tr>
      <w:tr w:rsidR="00861241" w:rsidRPr="00861241" w14:paraId="1B99952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360B04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F56BC80"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D8A634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10E658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05A506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3CC31A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4.- CON DEPÓSITO DE AGUA INTERCONSTRUIDO (COMO PARTE DEL EQUIPO).</w:t>
            </w:r>
          </w:p>
        </w:tc>
      </w:tr>
      <w:tr w:rsidR="00861241" w:rsidRPr="00861241" w14:paraId="557C4F4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DFBEFE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530537A"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9FF5D3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4A8D8F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C98FDA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44711A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 SALIDA MANUAL DEL AGUA A DRENAJE.</w:t>
            </w:r>
          </w:p>
        </w:tc>
      </w:tr>
      <w:tr w:rsidR="00861241" w:rsidRPr="00861241" w14:paraId="12E55B7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CF9AE42"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19EE98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8729C51"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FE39DF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A2F5AE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5BF31C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6.- CÁMARA Y PUERTA DE ACERO INOXIDABLE CALIDAD 316L.</w:t>
            </w:r>
          </w:p>
        </w:tc>
      </w:tr>
      <w:tr w:rsidR="00861241" w:rsidRPr="00861241" w14:paraId="1DE51DA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3F2923E"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BE0F5DF"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04518F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5DBBB56"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9AE928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9383F6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7.- CHAROLAS PERFORADAS  DE ACERO INOXIDABLE TIPO 316L, EN CANTIDAD Y DIMENSIÓN  DE ACUERDO AL MODELO DEL EQUIPO.</w:t>
            </w:r>
          </w:p>
        </w:tc>
      </w:tr>
      <w:tr w:rsidR="00861241" w:rsidRPr="00861241" w14:paraId="19B6238E"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9AF2AD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00C5E04"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57F9181"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9FDB15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48A432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73E3CF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8.- CAPACIDAD DE 20 LTS. +/- 3 LTS.</w:t>
            </w:r>
          </w:p>
        </w:tc>
      </w:tr>
      <w:tr w:rsidR="00861241" w:rsidRPr="00861241" w14:paraId="0E7BAA91"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B7EC52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95EE082"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7D7A5A1"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6F9F97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EE50EB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473832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9.- DESPLIEGUE DIGITAL DE: PRESIÓN, TEMPERATURA Y TIEMPO DE ESTERILIZACIÓN.</w:t>
            </w:r>
          </w:p>
        </w:tc>
      </w:tr>
      <w:tr w:rsidR="00861241" w:rsidRPr="00861241" w14:paraId="2563029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94B3B1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626C6F6"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8AB8A8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7EE61F8"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F31236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B28557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10.- RANGO AJUSTABLE Y PROGRAMABLE DE TEMPERATURA DE ESTERILIZACIÓN ENTRE 121°C A 134°C.</w:t>
            </w:r>
          </w:p>
        </w:tc>
      </w:tr>
      <w:tr w:rsidR="00861241" w:rsidRPr="00861241" w14:paraId="7BF53E0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267C860"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27F036F"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DB39D2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E9FD2B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4641E50"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FEB966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11.- CONTROL AUTOMÁTICO DE TODO EL PROCESO DE ESTERILIZACIÓN.</w:t>
            </w:r>
          </w:p>
        </w:tc>
      </w:tr>
      <w:tr w:rsidR="00861241" w:rsidRPr="00861241" w14:paraId="7F54B0C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A5ACD7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8885BF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23CEC8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6498ED6"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EF9AB9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B39B15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12.- CONTROL PARA SELECCIONAR DIFERENTES CICLOS O PROGRAMAS DE ESTERILIZACIÓN</w:t>
            </w:r>
          </w:p>
        </w:tc>
      </w:tr>
      <w:tr w:rsidR="00861241" w:rsidRPr="00861241" w14:paraId="07F6ACF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F0E3374"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ED8EAD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2B62421"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094E0A8"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A7B3844"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42A5B2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13.- CONCLUSIÓN AUTOMÁTICA AL FINALIZAR EL CICLO DE ESTERILIZACIÓN.</w:t>
            </w:r>
          </w:p>
        </w:tc>
      </w:tr>
      <w:tr w:rsidR="00861241" w:rsidRPr="00861241" w14:paraId="1B3E27DC"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D5697D6"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E0BBC3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34165A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EE563F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138488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743486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14.- INDICADORES DEL PROCESO DE ESTERILIZACIÓN Y DE FIN DE CICLO.</w:t>
            </w:r>
          </w:p>
        </w:tc>
      </w:tr>
      <w:tr w:rsidR="00861241" w:rsidRPr="00861241" w14:paraId="5A8DD30E"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A8BF2F2"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5F4077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DCEC94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10D78D9"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CE1E990"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1C9ECC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15.- PROGRAMAS DE ESTERILIZACIÓN PARA LOS CICLOS DE:                                                                                                                                                                                                                                                        15.1.- INSTRUMENTOS SUELTOS.</w:t>
            </w:r>
          </w:p>
        </w:tc>
      </w:tr>
      <w:tr w:rsidR="00861241" w:rsidRPr="00861241" w14:paraId="560D1F7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DE6997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29AAB8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2B3E59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A7C840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5E147F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E92EFF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15.2.- INSTRUMENTOS ENVUELTOS Y TEXTILES.</w:t>
            </w:r>
          </w:p>
        </w:tc>
      </w:tr>
      <w:tr w:rsidR="00861241" w:rsidRPr="00861241" w14:paraId="71176DA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07CE34F"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22927B0"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FE46A8B"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8D84E0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D3571B3"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657CB1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16.- SISTEMA DE SEGURIDAD: 16.1.- QUE IMPIDA LA APERTURA DE LA PUERTA DURANTE EL CICLO O CUANDO EN LA CÁMARA EXISTA PRESIÓN.</w:t>
            </w:r>
          </w:p>
        </w:tc>
      </w:tr>
      <w:tr w:rsidR="00861241" w:rsidRPr="00861241" w14:paraId="255C7B9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AD664E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DE9C576"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C492E04"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E770387"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6CF3519"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634DF0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16.2.- VÁLVULA DE SEGURIDAD POR EXCESO DE PRESIÓN.</w:t>
            </w:r>
          </w:p>
        </w:tc>
      </w:tr>
      <w:tr w:rsidR="00861241" w:rsidRPr="00861241" w14:paraId="6CDFFC19"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7FF03BC"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D3F2B00"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B61617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1E4CA2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12B1ACB"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single" w:sz="8" w:space="0" w:color="000000"/>
              <w:right w:val="single" w:sz="8" w:space="0" w:color="000000"/>
            </w:tcBorders>
            <w:shd w:val="clear" w:color="auto" w:fill="auto"/>
            <w:vAlign w:val="center"/>
            <w:hideMark/>
          </w:tcPr>
          <w:p w14:paraId="4DAFD08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16.3.- APAGADO DEL EQUIPO POR SOBRECALENTAMIENTO.</w:t>
            </w:r>
          </w:p>
        </w:tc>
      </w:tr>
      <w:tr w:rsidR="00861241" w:rsidRPr="00861241" w14:paraId="4B3D3A40" w14:textId="77777777" w:rsidTr="00861241">
        <w:trPr>
          <w:trHeight w:val="199"/>
          <w:jc w:val="center"/>
        </w:trPr>
        <w:tc>
          <w:tcPr>
            <w:tcW w:w="1183" w:type="dxa"/>
            <w:vMerge w:val="restart"/>
            <w:tcBorders>
              <w:top w:val="nil"/>
              <w:left w:val="single" w:sz="8" w:space="0" w:color="auto"/>
              <w:bottom w:val="single" w:sz="8" w:space="0" w:color="000000"/>
              <w:right w:val="single" w:sz="8" w:space="0" w:color="000000"/>
            </w:tcBorders>
            <w:shd w:val="clear" w:color="auto" w:fill="auto"/>
            <w:vAlign w:val="center"/>
            <w:hideMark/>
          </w:tcPr>
          <w:p w14:paraId="67D72D3C"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40</w:t>
            </w:r>
          </w:p>
        </w:tc>
        <w:tc>
          <w:tcPr>
            <w:tcW w:w="11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4EF5533"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I060200356</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A46FC7"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56902</w:t>
            </w:r>
          </w:p>
        </w:tc>
        <w:tc>
          <w:tcPr>
            <w:tcW w:w="14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60EE80"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MICROCENTRIFUGA</w:t>
            </w:r>
          </w:p>
        </w:tc>
        <w:tc>
          <w:tcPr>
            <w:tcW w:w="11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AA69BD"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3</w:t>
            </w:r>
          </w:p>
        </w:tc>
        <w:tc>
          <w:tcPr>
            <w:tcW w:w="4851" w:type="dxa"/>
            <w:tcBorders>
              <w:top w:val="nil"/>
              <w:left w:val="nil"/>
              <w:bottom w:val="nil"/>
              <w:right w:val="single" w:sz="8" w:space="0" w:color="000000"/>
            </w:tcBorders>
            <w:shd w:val="clear" w:color="auto" w:fill="auto"/>
            <w:vAlign w:val="center"/>
            <w:hideMark/>
          </w:tcPr>
          <w:p w14:paraId="74A724D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CAPACIDAD : 30 TUBOS DE ENSAYO POR CICLO.</w:t>
            </w:r>
          </w:p>
        </w:tc>
      </w:tr>
      <w:tr w:rsidR="00861241" w:rsidRPr="00861241" w14:paraId="0B6B86B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6F083B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3F8D9F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CCFC41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9A144A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AD4506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E1E4C8D"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VELOCIDAD: 15000 RPM.</w:t>
            </w:r>
          </w:p>
        </w:tc>
      </w:tr>
      <w:tr w:rsidR="00861241" w:rsidRPr="00861241" w14:paraId="2A08577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71C6EAE"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8CECC4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07F62B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1FAAC5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8B1953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single" w:sz="8" w:space="0" w:color="000000"/>
              <w:right w:val="single" w:sz="8" w:space="0" w:color="000000"/>
            </w:tcBorders>
            <w:shd w:val="clear" w:color="auto" w:fill="auto"/>
            <w:vAlign w:val="center"/>
            <w:hideMark/>
          </w:tcPr>
          <w:p w14:paraId="1FB6272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ALIMENTACION 110 VAC</w:t>
            </w:r>
          </w:p>
        </w:tc>
      </w:tr>
      <w:tr w:rsidR="00861241" w:rsidRPr="00861241" w14:paraId="32C0D9F8" w14:textId="77777777" w:rsidTr="00861241">
        <w:trPr>
          <w:trHeight w:val="199"/>
          <w:jc w:val="center"/>
        </w:trPr>
        <w:tc>
          <w:tcPr>
            <w:tcW w:w="1183" w:type="dxa"/>
            <w:vMerge w:val="restart"/>
            <w:tcBorders>
              <w:top w:val="nil"/>
              <w:left w:val="single" w:sz="8" w:space="0" w:color="auto"/>
              <w:bottom w:val="single" w:sz="8" w:space="0" w:color="000000"/>
              <w:right w:val="single" w:sz="8" w:space="0" w:color="000000"/>
            </w:tcBorders>
            <w:shd w:val="clear" w:color="auto" w:fill="auto"/>
            <w:vAlign w:val="center"/>
            <w:hideMark/>
          </w:tcPr>
          <w:p w14:paraId="1D10B1E3"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41</w:t>
            </w:r>
          </w:p>
        </w:tc>
        <w:tc>
          <w:tcPr>
            <w:tcW w:w="11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850308"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I060600370</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DD21686"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56902</w:t>
            </w:r>
          </w:p>
        </w:tc>
        <w:tc>
          <w:tcPr>
            <w:tcW w:w="14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B6CEE3"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MICROSCOPIO BINOCULAR</w:t>
            </w:r>
          </w:p>
        </w:tc>
        <w:tc>
          <w:tcPr>
            <w:tcW w:w="11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32B9F23"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6</w:t>
            </w:r>
          </w:p>
        </w:tc>
        <w:tc>
          <w:tcPr>
            <w:tcW w:w="4851" w:type="dxa"/>
            <w:tcBorders>
              <w:top w:val="nil"/>
              <w:left w:val="nil"/>
              <w:bottom w:val="nil"/>
              <w:right w:val="single" w:sz="8" w:space="0" w:color="000000"/>
            </w:tcBorders>
            <w:shd w:val="clear" w:color="auto" w:fill="auto"/>
            <w:vAlign w:val="center"/>
            <w:hideMark/>
          </w:tcPr>
          <w:p w14:paraId="7B84DA8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OCULARES PAR DE OCULARES DIN DE GRAN CAMPO HWF 10X/22MM CON AJUSTE DIÓPTRICO. APTO PARA UTILIZAR CON GAFAS. TUBO TRINOCULAR SIEDENTOPF INCLINADO A 30° CON POSICIÓN BAJA Y ALTA. AJUSTE INTERPUPILLAR DE 50 MM A 75 MM. TORRETA PARA 5 OBJETIVOS Y MONTADA SOBRE RODAMIENTOS DE BOLAS, CON POSICIÓN DE PARADA. OBJETIVOS SEMI PLANOS ACROMÁTICOS PL 4X/0.10, 10X/0.25, S40X/0.65 Y S100X/1.25 CON INMERSIÓN DE ACEITE. OBJETIVOS PL S40X Y S100X RETRACTABLES SISTEMA DE ENFOQUE AJUSTE MACRO Y MICROMÉTRICO COAXIAL CON AJUSTE DE LA FRICCIÓN Y CON GRADUACIÓN. MANDOS VERTICALES BAJOS. TOPE DE PROTECCIÓN FIJO PARA PROTEGER LOS OBJETIVOS Y LA PREPARACIÓN. PLATINA 150 X 140 MM CON PLATINA CON MOVIMIENTOS ORTOGONALES DE 76 X 50 MM Y NONIUS DE 0.1 MM. CON MANDOS COAXIALES. CONDENSADOR DE TIPO ABBE A.N 1.25 CON DIAFRAGMA IRIS. CONDENSADOR REGULABLE EN ALTURA. CON APERTURA PARA LAMINAS PARA CONTRASTE DE FASE Y/O DISCO DE CAMPO OSCURO.</w:t>
            </w:r>
          </w:p>
        </w:tc>
      </w:tr>
      <w:tr w:rsidR="00861241" w:rsidRPr="00861241" w14:paraId="03F2344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B76C00F"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5B2C570"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64CFFD4"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2FF2CF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26C4450"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single" w:sz="8" w:space="0" w:color="000000"/>
              <w:right w:val="single" w:sz="8" w:space="0" w:color="000000"/>
            </w:tcBorders>
            <w:shd w:val="clear" w:color="auto" w:fill="auto"/>
            <w:vAlign w:val="center"/>
            <w:hideMark/>
          </w:tcPr>
          <w:p w14:paraId="1E858955"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ILUMINACIÓN POR DIODO LED DE 3W CON INTENSIDAD REGULABLE Y ALIMENTACIÓN DE 85240 V INTEGRADA. SUBMINISTRADO CON UN CABLE DE TOMA DE CORRIENTE. </w:t>
            </w:r>
          </w:p>
        </w:tc>
      </w:tr>
      <w:tr w:rsidR="00861241" w:rsidRPr="00861241" w14:paraId="178B0552" w14:textId="77777777" w:rsidTr="00861241">
        <w:trPr>
          <w:trHeight w:val="199"/>
          <w:jc w:val="center"/>
        </w:trPr>
        <w:tc>
          <w:tcPr>
            <w:tcW w:w="1183" w:type="dxa"/>
            <w:vMerge w:val="restart"/>
            <w:tcBorders>
              <w:top w:val="nil"/>
              <w:left w:val="single" w:sz="8" w:space="0" w:color="auto"/>
              <w:bottom w:val="single" w:sz="8" w:space="0" w:color="000000"/>
              <w:right w:val="single" w:sz="8" w:space="0" w:color="000000"/>
            </w:tcBorders>
            <w:shd w:val="clear" w:color="auto" w:fill="auto"/>
            <w:vAlign w:val="center"/>
            <w:hideMark/>
          </w:tcPr>
          <w:p w14:paraId="7DCD778A"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42</w:t>
            </w:r>
          </w:p>
        </w:tc>
        <w:tc>
          <w:tcPr>
            <w:tcW w:w="11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E6FD5DA"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I060600404</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36BFB9D"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56902</w:t>
            </w:r>
          </w:p>
        </w:tc>
        <w:tc>
          <w:tcPr>
            <w:tcW w:w="14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0A093B2"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OXIMETRO</w:t>
            </w:r>
          </w:p>
        </w:tc>
        <w:tc>
          <w:tcPr>
            <w:tcW w:w="11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4EEF74"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22</w:t>
            </w:r>
          </w:p>
        </w:tc>
        <w:tc>
          <w:tcPr>
            <w:tcW w:w="4851" w:type="dxa"/>
            <w:tcBorders>
              <w:top w:val="nil"/>
              <w:left w:val="nil"/>
              <w:bottom w:val="nil"/>
              <w:right w:val="single" w:sz="8" w:space="0" w:color="000000"/>
            </w:tcBorders>
            <w:shd w:val="clear" w:color="auto" w:fill="auto"/>
            <w:vAlign w:val="center"/>
            <w:hideMark/>
          </w:tcPr>
          <w:p w14:paraId="5E44FC2C"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 DEFINICIÓN    OXÍMETRO DE PULSO</w:t>
            </w:r>
          </w:p>
        </w:tc>
      </w:tr>
      <w:tr w:rsidR="00861241" w:rsidRPr="00861241" w14:paraId="71BBA575"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B57CC64"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248FB9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4E95CFF"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7A18DD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BCC1EF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0CDC99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 DESCRIPCIÓN SISTEMA DE MONITOREO DIGITAL DE SATURACIÓN DE OXÍGENO DE PACIENTES</w:t>
            </w:r>
          </w:p>
        </w:tc>
      </w:tr>
      <w:tr w:rsidR="00861241" w:rsidRPr="00861241" w14:paraId="3A1A45D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6C76028"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9C0BE10"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2485C5B"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D0BE227"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BEFDCD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BF8FD4D"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2.1 DE OPERACIÓN SIMPLE, INTUITIVA Y DE DISEÑO COMPACTO.</w:t>
            </w:r>
          </w:p>
        </w:tc>
      </w:tr>
      <w:tr w:rsidR="00861241" w:rsidRPr="00861241" w14:paraId="2F1AD89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CF64544"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ECBF45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16A18C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E467732"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057834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853BA3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2.2 TECNOLOGÍA DE PROCESAMIENTO DE SEÑAL DIGITAL.</w:t>
            </w:r>
          </w:p>
        </w:tc>
      </w:tr>
      <w:tr w:rsidR="00861241" w:rsidRPr="00861241" w14:paraId="28A6F86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3F5180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CA80E06"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62EE694"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05092E8"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E20B1A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74B8E8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2.3 ALARMA AUDITIVA VARIABLE QUE PERMITE A LOS MÉDICOS ESCUCHAR CAMBIOS PUNTUALES EN SPO2.</w:t>
            </w:r>
          </w:p>
        </w:tc>
      </w:tr>
      <w:tr w:rsidR="00861241" w:rsidRPr="00861241" w14:paraId="1FA6B145"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89465E8"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0162AA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D6E48EA"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AF01E77"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8CD6C76"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BC6AB4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2.4 DURACIÓN DE LA BATERÍA 5 HORAS</w:t>
            </w:r>
          </w:p>
        </w:tc>
      </w:tr>
      <w:tr w:rsidR="00861241" w:rsidRPr="00861241" w14:paraId="56EDE4C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8EB670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9DD466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8E28761"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570634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39DD990"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9B02E5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2.5 MEMORIA DE TENDENCIA DE 96 HORAS CAPTURADA CADA CUATRO SEGUNDOS</w:t>
            </w:r>
          </w:p>
        </w:tc>
      </w:tr>
      <w:tr w:rsidR="00861241" w:rsidRPr="00861241" w14:paraId="387D0AE5"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F6F13E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35AEAF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1F5F21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355DBD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FE06FE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031906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2.6 OPCIÓN PARA GUARDAR LOS DATOS DEL PACIENTE EN UNA PC EN ARCHIVO ELECTRÓNICO.</w:t>
            </w:r>
          </w:p>
        </w:tc>
      </w:tr>
      <w:tr w:rsidR="00861241" w:rsidRPr="00861241" w14:paraId="54467414"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017C072"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A3E934F"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DA5F28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255DAB2"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2B3943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E4ABD2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2.7 PERILLA DE NAVEGACIÓN FÁCIL DE USAR PARA UNA MANEJO Y CONTROL SENCILLOS DE LAS FUNCIONES DE VISUALIZACIÓN Y MONITOREO DEL SISTEMA.</w:t>
            </w:r>
          </w:p>
        </w:tc>
      </w:tr>
      <w:tr w:rsidR="00861241" w:rsidRPr="00861241" w14:paraId="0B0ADD2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DE012FC"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84520B9"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F04FE2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D96C055"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B5D767C"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B976BA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2.8  CAPAZ DE MOSTRAR FORMAS DE ONDA PLETISMOGRÁFICAS, PULSO, AMPLITUD, Y SPO2 MEDIDA ACTUAL Y FRECUENCIA DE PULSO.</w:t>
            </w:r>
          </w:p>
        </w:tc>
      </w:tr>
      <w:tr w:rsidR="00861241" w:rsidRPr="00861241" w14:paraId="0C40F005"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AD242E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F5DAB2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77BCE1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39DF072"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D1DFFB4"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2E7A8BC"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2.9 PANTALLA DE VISUALIZACIÓN MULTICOLOR CON UN FONDO NEGRO QUE PROPORCIONA UN CONTRASTE IDEAL.</w:t>
            </w:r>
          </w:p>
        </w:tc>
      </w:tr>
      <w:tr w:rsidR="00861241" w:rsidRPr="00861241" w14:paraId="46EF272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2449A6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CE34C4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6F3051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417471E"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C10207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1BAD0F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2.10 ALARMA AUDIBLE DE RESPALDO.</w:t>
            </w:r>
          </w:p>
        </w:tc>
      </w:tr>
      <w:tr w:rsidR="00861241" w:rsidRPr="00861241" w14:paraId="1BD544A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FBD454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B178D4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193F0DA"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38BB20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139F11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6E3CA5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2.11 RANGO DE MEDICIÓN DE SPO2: 1% A 100%</w:t>
            </w:r>
          </w:p>
        </w:tc>
      </w:tr>
      <w:tr w:rsidR="00861241" w:rsidRPr="00861241" w14:paraId="6A1D0E3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FB8134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3C8B61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5FDFFF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C50C938"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2444F2B"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19E1F2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2.12 RANGO DE PULSACIONES:DE 20 A 250 PULSACIONES POR MINUTO.</w:t>
            </w:r>
          </w:p>
        </w:tc>
      </w:tr>
      <w:tr w:rsidR="00861241" w:rsidRPr="00861241" w14:paraId="120940C9"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7B7ADB8"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C906633"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AADA43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280DAB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452B1E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38009EA" w14:textId="77777777" w:rsidR="00861241" w:rsidRPr="00861241" w:rsidRDefault="00861241" w:rsidP="00861241">
            <w:pPr>
              <w:rPr>
                <w:rFonts w:ascii="Calibri" w:hAnsi="Calibri"/>
                <w:color w:val="000000"/>
                <w:sz w:val="22"/>
                <w:szCs w:val="22"/>
                <w:lang w:val="es-MX" w:eastAsia="es-MX"/>
              </w:rPr>
            </w:pPr>
            <w:r w:rsidRPr="00861241">
              <w:rPr>
                <w:rFonts w:ascii="Calibri" w:hAnsi="Calibri"/>
                <w:color w:val="000000"/>
                <w:sz w:val="22"/>
                <w:szCs w:val="22"/>
                <w:lang w:val="es-MX" w:eastAsia="es-MX"/>
              </w:rPr>
              <w:t> </w:t>
            </w:r>
          </w:p>
        </w:tc>
      </w:tr>
      <w:tr w:rsidR="00861241" w:rsidRPr="00861241" w14:paraId="16E079FC"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8070C5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171AE6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13CEA8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8FF1F75"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E66851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E0DEA4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2.13 AMPLITUD DE PULSO: DE 0.03% A 20%          </w:t>
            </w:r>
          </w:p>
        </w:tc>
      </w:tr>
      <w:tr w:rsidR="00861241" w:rsidRPr="00861241" w14:paraId="31FFDC4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CB47F2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37DF2DF"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1DB45B4"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40DEB6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50D70B0"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FA903B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2.14 OPERACIÓN ELÉCTRICA: 100 A 240 VAC, 50/60HZ, 45 VA</w:t>
            </w:r>
          </w:p>
        </w:tc>
      </w:tr>
      <w:tr w:rsidR="00861241" w:rsidRPr="00861241" w14:paraId="7452F58C"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FB3032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18D1489"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C59A10A"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583CB3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C18850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3B43B4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    2.15 BATERIA DE TIPO ION DE LITIO</w:t>
            </w:r>
          </w:p>
        </w:tc>
      </w:tr>
      <w:tr w:rsidR="00861241" w:rsidRPr="00861241" w14:paraId="6B73397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DA2E52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D3D2B22"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EAC92C4"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D8733C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6D9690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D9FEDD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2.16 TEMPERATURA DE OPERACIÓN 5°C A 40°C</w:t>
            </w:r>
          </w:p>
        </w:tc>
      </w:tr>
      <w:tr w:rsidR="00861241" w:rsidRPr="00861241" w14:paraId="04C49101"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E6FD86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3CDC959"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8B244A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A01AFE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DC567C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92B7F6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2.17 TEMPERATURA DE ALMACENAMIENTO: -20°C TO 60°C (-4°F TO 140°F)          </w:t>
            </w:r>
          </w:p>
        </w:tc>
      </w:tr>
      <w:tr w:rsidR="00861241" w:rsidRPr="00861241" w14:paraId="4F9C876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3FB9860"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6115983"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2A3F11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665254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152C193"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ED8D62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2.18 OPERACIÓN EN HUMEDAD: DE 15% A 93% SIN CONDENSACIÓN.</w:t>
            </w:r>
          </w:p>
        </w:tc>
      </w:tr>
      <w:tr w:rsidR="00861241" w:rsidRPr="00861241" w14:paraId="7670BB9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302A60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7A90654"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A64BAE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5630975"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36EA9A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76FC8A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 CARACTERÍSTICAS FÍSICAS:</w:t>
            </w:r>
          </w:p>
        </w:tc>
      </w:tr>
      <w:tr w:rsidR="00861241" w:rsidRPr="00861241" w14:paraId="094E504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DD8F69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7796A0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7E67B7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01A8E85"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5DA507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34CEDD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3.1 PESO 1.6 KG</w:t>
            </w:r>
          </w:p>
        </w:tc>
      </w:tr>
      <w:tr w:rsidR="00861241" w:rsidRPr="00861241" w14:paraId="6DCBB72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C6AFD4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F8350D4"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BC0AC27"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9995DE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BB3A1E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single" w:sz="8" w:space="0" w:color="000000"/>
              <w:right w:val="single" w:sz="8" w:space="0" w:color="000000"/>
            </w:tcBorders>
            <w:shd w:val="clear" w:color="auto" w:fill="auto"/>
            <w:vAlign w:val="center"/>
            <w:hideMark/>
          </w:tcPr>
          <w:p w14:paraId="3557365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3.2 MEDIDAS: 82 H X 255 W X 165 D (MM)</w:t>
            </w:r>
          </w:p>
        </w:tc>
      </w:tr>
      <w:tr w:rsidR="00861241" w:rsidRPr="00861241" w14:paraId="5BDAEF57" w14:textId="77777777" w:rsidTr="00861241">
        <w:trPr>
          <w:trHeight w:val="199"/>
          <w:jc w:val="center"/>
        </w:trPr>
        <w:tc>
          <w:tcPr>
            <w:tcW w:w="1183" w:type="dxa"/>
            <w:vMerge w:val="restart"/>
            <w:tcBorders>
              <w:top w:val="nil"/>
              <w:left w:val="single" w:sz="8" w:space="0" w:color="auto"/>
              <w:bottom w:val="single" w:sz="8" w:space="0" w:color="000000"/>
              <w:right w:val="single" w:sz="8" w:space="0" w:color="000000"/>
            </w:tcBorders>
            <w:shd w:val="clear" w:color="auto" w:fill="auto"/>
            <w:vAlign w:val="center"/>
            <w:hideMark/>
          </w:tcPr>
          <w:p w14:paraId="3B3DA144"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43</w:t>
            </w:r>
          </w:p>
        </w:tc>
        <w:tc>
          <w:tcPr>
            <w:tcW w:w="11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66088BE"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I060200282</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06AAF1A"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56902</w:t>
            </w:r>
          </w:p>
        </w:tc>
        <w:tc>
          <w:tcPr>
            <w:tcW w:w="14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CC3644"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ESTERILIZADOR O AUTOCLAVE</w:t>
            </w:r>
          </w:p>
        </w:tc>
        <w:tc>
          <w:tcPr>
            <w:tcW w:w="11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4A7C90" w14:textId="77777777" w:rsidR="00861241" w:rsidRPr="00861241" w:rsidRDefault="00861241" w:rsidP="00861241">
            <w:pPr>
              <w:jc w:val="center"/>
              <w:rPr>
                <w:rFonts w:ascii="Calibri" w:hAnsi="Calibri"/>
                <w:color w:val="000000"/>
                <w:sz w:val="16"/>
                <w:szCs w:val="16"/>
                <w:lang w:val="es-MX" w:eastAsia="es-MX"/>
              </w:rPr>
            </w:pPr>
            <w:r w:rsidRPr="00861241">
              <w:rPr>
                <w:rFonts w:ascii="Calibri" w:hAnsi="Calibri"/>
                <w:color w:val="000000"/>
                <w:sz w:val="16"/>
                <w:szCs w:val="16"/>
                <w:lang w:val="es-MX" w:eastAsia="es-MX"/>
              </w:rPr>
              <w:t>3</w:t>
            </w:r>
          </w:p>
        </w:tc>
        <w:tc>
          <w:tcPr>
            <w:tcW w:w="4851" w:type="dxa"/>
            <w:tcBorders>
              <w:top w:val="nil"/>
              <w:left w:val="nil"/>
              <w:bottom w:val="nil"/>
              <w:right w:val="single" w:sz="8" w:space="0" w:color="000000"/>
            </w:tcBorders>
            <w:shd w:val="clear" w:color="auto" w:fill="auto"/>
            <w:vAlign w:val="center"/>
            <w:hideMark/>
          </w:tcPr>
          <w:p w14:paraId="1499659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 CAPACIDAD:</w:t>
            </w:r>
          </w:p>
        </w:tc>
      </w:tr>
      <w:tr w:rsidR="00861241" w:rsidRPr="00861241" w14:paraId="16C738E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91CB58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D6C16B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6B13AB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825263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438C3C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0BABBE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1.1 VOLUMEN  DE  LA  CÁMARA  DE  110  LITROS  Y  1.5  UNIDADES  ESTÉRILES.</w:t>
            </w:r>
          </w:p>
        </w:tc>
      </w:tr>
      <w:tr w:rsidR="00861241" w:rsidRPr="00861241" w14:paraId="35CA759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3DEC14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3AA5B9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9894D8E"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3713148"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87C51D3"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45BEE1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1.2 DIMENSIONES DE LA CÁMARA: 335 X 335 X 940 MM +- 3%</w:t>
            </w:r>
          </w:p>
        </w:tc>
      </w:tr>
      <w:tr w:rsidR="00861241" w:rsidRPr="00861241" w14:paraId="1201A36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30D543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1652E62"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1B11C0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28C00E5"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00B235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65690E7"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 DIMENSIONES</w:t>
            </w:r>
          </w:p>
        </w:tc>
      </w:tr>
      <w:tr w:rsidR="00861241" w:rsidRPr="00861241" w14:paraId="1F07D29E"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3E70DDF"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20C0139"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197C00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5AF6C1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5D399FC"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1C71F48"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2.1 TIPO GABINETE CON DIMENSIONES EXTERNAS DE 1530 X 640 X 1100 MM</w:t>
            </w:r>
          </w:p>
        </w:tc>
      </w:tr>
      <w:tr w:rsidR="00861241" w:rsidRPr="00861241" w14:paraId="59FD8021"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A27B97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103ABD4"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4E3BF6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033A98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8FAFC9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FB97D0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2.2 UNA PUERTA.</w:t>
            </w:r>
          </w:p>
        </w:tc>
      </w:tr>
      <w:tr w:rsidR="00861241" w:rsidRPr="00861241" w14:paraId="1C8E648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D2959FC"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66E1D3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964C7B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A4F6CF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412ED6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52A8DC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3. CONTROLADO POR PLC TIPO PCD 2.M5</w:t>
            </w:r>
          </w:p>
        </w:tc>
      </w:tr>
      <w:tr w:rsidR="00861241" w:rsidRPr="00861241" w14:paraId="7267883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DB2BF2C"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D5CBCB2"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9BFDDF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0B33CB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72E5A6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8500F4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4. DOBLE SENSOR DE TEMPERATURA TIPO PT 1000 PARA CENSAR LA  TEMPERATURA DE LA CÁMARA DE ESTERILIZACIÓN.</w:t>
            </w:r>
          </w:p>
        </w:tc>
      </w:tr>
      <w:tr w:rsidR="00861241" w:rsidRPr="00861241" w14:paraId="233014EF"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8E162E7"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99BDEF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BC528D4"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5BC465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2E2BAF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F2C57C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  FUNCIONAMIENTO AUTOMÁTICO.</w:t>
            </w:r>
          </w:p>
        </w:tc>
      </w:tr>
      <w:tr w:rsidR="00861241" w:rsidRPr="00861241" w14:paraId="32D2EEB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69FCBA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B555DD3"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4FD476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3A9663B"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4C3AC2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1B0B31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5.1  CON  AL  MENOS  5  PROGRAMAS  DE  ESTERILIZACIÓN:  EXPRÉS,  INSTRUMENTAL,  TEXTILES  Y MATERIALES POROSOS, LÍQUIDOS</w:t>
            </w:r>
          </w:p>
        </w:tc>
      </w:tr>
      <w:tr w:rsidR="00861241" w:rsidRPr="00861241" w14:paraId="25D59CA1"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11CC44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7A219C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0C2CBA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C0C2EB3"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A6838C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B56390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 xml:space="preserve">5.2 CON AL MENOS 3 PROGRAMAS DE PRUEBA: PRUEBA DE CALENTAMIENTO Y VACÍO, PRUEBA  DE  VACÍO  Y  PRUEBA  BOWIE-DICK.  </w:t>
            </w:r>
          </w:p>
        </w:tc>
      </w:tr>
      <w:tr w:rsidR="00861241" w:rsidRPr="00861241" w14:paraId="294D87F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EE687FC"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CFB8A9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8FFA31C"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221391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F992CD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259C7A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5.3 CON  CAPACIDAD  PARA  PROGRAMAR  LOS  CICLOS  SEGÚN LAS NECESIDADES DEL DEPARTAMENTO, INCLUYENDO SONDA DE LÍQUIDOS.</w:t>
            </w:r>
          </w:p>
        </w:tc>
      </w:tr>
      <w:tr w:rsidR="00861241" w:rsidRPr="00861241" w14:paraId="7241682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E660C50"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BF31D06"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8AD3F5A"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964472C"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70B36E7"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6446268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5.4  CICLOS  FRACCIONADOS  EN  CICLOS  DE  PRE-VACÍO  Y  POST-VACÍO CUMPLIENDO CON EL ESTÁNDAR DIN EN 285.</w:t>
            </w:r>
          </w:p>
        </w:tc>
      </w:tr>
      <w:tr w:rsidR="00861241" w:rsidRPr="00861241" w14:paraId="48A138CB"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24683B4"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63765E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64C729B"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DD58689"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03973AF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BBEFA9D"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5.5  CAPACIDAD PARA REALIZAR PRUEBA DE BOWIE -DICK</w:t>
            </w:r>
          </w:p>
        </w:tc>
      </w:tr>
      <w:tr w:rsidR="00861241" w:rsidRPr="00861241" w14:paraId="07B2D6B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C0CA2D4"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BCF8C1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43EF9FF"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F096DB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7C333F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26AE4C5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6.  SISTEMA  DE  SEGURIDAD  QUE  IMPIDA  LA  APERTURA  DE  LA  PUERTA  DURANTE  EL  PERIODO  DE ESTERILIZACIÓN  Y  QUE  ASEGURA  QUE  SOLO  PODRÁ  ABRIRSE  Y  DESBLOQUEARSE  CUANDO  LA PRESIÓN DE LA CÁMARA HA DESCENDIDO A PRESIÓN ATMOSFÉRICA +/-100MBAR.</w:t>
            </w:r>
          </w:p>
        </w:tc>
      </w:tr>
      <w:tr w:rsidR="00861241" w:rsidRPr="00861241" w14:paraId="13B9787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72E3AD53"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37D459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7E4404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A8285A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C4E822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AE30EBF"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7.  PUERTA  AUTOMÁTICA  CONSTRUIDA  EN  ACERO  INOXIDABLE  TIPO  304  CON  SISTEMA  DE  SELLO HERMÉTICO CON DURACIÓN DE 3500 CICLOS  Y CANAL  DE UNA SOLA PIEZA, CONSTRUIDO DE ACERO INOXIDABLE TIPO 316L</w:t>
            </w:r>
          </w:p>
        </w:tc>
      </w:tr>
      <w:tr w:rsidR="00861241" w:rsidRPr="00861241" w14:paraId="7FC43A5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D4E9D0F"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BEC14A6"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AE11A18"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8B2D2D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F50B223"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5CEF61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8.  CAPACIDAD  DE  ABRIR  LA  PUERTA  A  TRAVÉS  DEL  USO  DE  UN  PEDAL  EN  LA  PARTE  FRONTAL DEL EQUIPO.</w:t>
            </w:r>
          </w:p>
        </w:tc>
      </w:tr>
      <w:tr w:rsidR="00861241" w:rsidRPr="00861241" w14:paraId="041EB760"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5FF9904"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99DEDE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ABD2471"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52BD53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DA0B5B1"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9671F0A"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9.  PRE-VACÍO O REMOCIÓN DE AIRE POR MEDIOS AUTOMÁTICOS, BOMBA DE VACÍO DE ANILLO LÍQUIDO</w:t>
            </w:r>
          </w:p>
        </w:tc>
      </w:tr>
      <w:tr w:rsidR="00861241" w:rsidRPr="00861241" w14:paraId="6AF41420"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96D915A"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B6DFB5D"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5511E8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40D626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0860F1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1FEE716"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10.  AISLAMIENTO DE LA CÁMARA DE ESTERILIZACIÓN CON LANA-CLORO MINERAL.</w:t>
            </w:r>
          </w:p>
        </w:tc>
      </w:tr>
      <w:tr w:rsidR="00861241" w:rsidRPr="00861241" w14:paraId="7025884E"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0B5075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BE83874"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6CA806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1AD979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B9E167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AD17295"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11.  CON  UNA  PUERTA  DE  APERTURA  VERTICAL  DESLIZABLE,  AUTOMÁTICA  CON  PARADA  Y  BLOQUEO  DE SEGURIDAD.</w:t>
            </w:r>
          </w:p>
        </w:tc>
      </w:tr>
      <w:tr w:rsidR="00861241" w:rsidRPr="00861241" w14:paraId="62261A1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AEB11C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7168385"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5C05904"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F239DD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469E03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CCCA6C1"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12.  DESPLIEGUE  DIGITAL  DE  LOS  PARÁMETROS  DE  ESTERILIZACIÓN:  PRESIÓN  Y  TEMPERATURA  DE  LA  CÁMARA,  NOMBRE  DEL  PROGRAMA  EN  CURSO,  TIEMPO  RESTANTE  DEL  CICLO,  FASE  ACTUAL  DEL PROCESO, PARÁMETROS PRE-ESTABLECIDOS, BOTÓN DE INTERVENCIÓN DEL CICLO.</w:t>
            </w:r>
          </w:p>
        </w:tc>
      </w:tr>
      <w:tr w:rsidR="00861241" w:rsidRPr="00861241" w14:paraId="351C8A6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6AC3FEB5"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C0F467C"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10FEFFD"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B76C150"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5E2CC0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8BA7B64"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13. PANEL DE CONTROL MEDIANTE PANTALLA TOUCH SCREEN  A COLOR CON RESOLUCIÓN VGA 480 X 640 Y  DIMENSIONES  DE  85.4  MM  X  114.2  MM,  ADEMÁS  CUENTA  CON  SEÑALAMIENTO  LUMINOSO  E INDICADOR  A  DISTANCIA  DEL  ESTADO  DEL  PROCESO  TIPO  LED,  MUESTRA  TIEMPO  RESTANTE  DEL PROCESO, MENSAJES DE ERROR E INDICA FIN DEL CICLO.</w:t>
            </w:r>
          </w:p>
        </w:tc>
      </w:tr>
      <w:tr w:rsidR="00861241" w:rsidRPr="00861241" w14:paraId="07C147F6"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2F6CB3E"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0DFCEF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5145BA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90C37C9"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4C4DD0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F5F580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14.  CONTRASEÑAS Y NIVELES DE USUARIO PARA EVITAR EL INCORRECTO MANEJO DEL EQUIPO</w:t>
            </w:r>
          </w:p>
        </w:tc>
      </w:tr>
      <w:tr w:rsidR="00861241" w:rsidRPr="00861241" w14:paraId="05A96A1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CF2510E"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171C51C4"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4799137"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6C4A99F"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1AC0CE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077F97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15.  IMPRESORA TÉRMICA INTEGRADA PARA DOCUMENTACIÓN DEL CICLO</w:t>
            </w:r>
          </w:p>
        </w:tc>
      </w:tr>
      <w:tr w:rsidR="00861241" w:rsidRPr="00861241" w14:paraId="3D7D222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F581932"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1CB8463"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7A268AF"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2C96ED8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3523FAE3"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05CA6F0"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16.  INCLUIR  CINCO  ROLLOS  DE  PAPEL  PARA  LA  IMPRESORA  CON  57.5  MM  DE  ANCHO  Y  50  MM  DE DIÁMETRO.</w:t>
            </w:r>
          </w:p>
        </w:tc>
      </w:tr>
      <w:tr w:rsidR="00861241" w:rsidRPr="00861241" w14:paraId="74D940D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494DBC9"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DC073C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B267741"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DB9C9E9"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6B83CC8E"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A4B466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17.  INCLUIR 500 CONTROLES QUÍMICOS CLASE VI QUE REACCIONEN A TODOS LOS PARÁMETROS CRÍTICOS DE ESTERILIZACIÓN  Y 250 PRUEBAS DE DESAFÍA DE EXIGENCIA (PCD).</w:t>
            </w:r>
          </w:p>
        </w:tc>
      </w:tr>
      <w:tr w:rsidR="00861241" w:rsidRPr="00861241" w14:paraId="6F15E8D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D98C335"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78859919"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84F53E9"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652E6FD"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5744D7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9CD2BCC"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18.  CON  REGISTRO  DE  HORA,  FECHA,  CICLO  ,  TEMPERATURA,  PRESIÓN,  TIEMPO  DE  ESTERILIZACIÓN  Y SECADO, ESTATUS DEL PROCESO, ALARMAS</w:t>
            </w:r>
          </w:p>
        </w:tc>
      </w:tr>
      <w:tr w:rsidR="00861241" w:rsidRPr="00861241" w14:paraId="0829FB3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692F8CB"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3F5F587E"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7D29DF5"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7602A514"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E83F1BD"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6DDDB1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19.  ALARMAS AUDIBLES Y VISIBLES DE: FIN DE CICLO, FALLAS DE OPERACIÓN Y DE SISTEMA</w:t>
            </w:r>
          </w:p>
        </w:tc>
      </w:tr>
      <w:tr w:rsidR="00861241" w:rsidRPr="00861241" w14:paraId="509F672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4D980164"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B7A35F0"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A742581"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54CFC697"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2026B18"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71D3423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20.  SISTEMA DE AHORRO DE ENERGÍA ELÉCTRICA Y AGUA.</w:t>
            </w:r>
          </w:p>
        </w:tc>
      </w:tr>
      <w:tr w:rsidR="00861241" w:rsidRPr="00861241" w14:paraId="7875C32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E445DA5"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6FC931B2"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48460B2"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357E36D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60B06C9"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301032B3"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21.  INCLUIR DIEZ ROLLOS DE CINTA TESTIGO</w:t>
            </w:r>
          </w:p>
        </w:tc>
      </w:tr>
      <w:tr w:rsidR="00861241" w:rsidRPr="00861241" w14:paraId="4134EBD2"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8CCD655"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45475E02"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DEE587A"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BC533CA"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7607C55"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B8ED2AC"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22.  INCLUIR DOSCIENTOS CINCUENTA CAMPOS PARA ESTERILIZAR</w:t>
            </w:r>
          </w:p>
        </w:tc>
      </w:tr>
      <w:tr w:rsidR="00861241" w:rsidRPr="00861241" w14:paraId="595085AD"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647C13D"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9CD14DB"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BA5EB47"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673FD4D6"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16D511FA"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71F5D7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23.  DEPÓSITO DE AGUA Y TUBERÍA SANITARIA DE ACERO INOXIDABLE</w:t>
            </w:r>
          </w:p>
        </w:tc>
      </w:tr>
      <w:tr w:rsidR="00861241" w:rsidRPr="00861241" w14:paraId="38B548D3"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01251E96"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81300B7"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C0F2401"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4BE51031"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DAB1772"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17AF3C9E"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24.  MANUAL DE OPERACIÓN EN ESPAÑOL Y DE SERVICIO ORIGINALES</w:t>
            </w:r>
          </w:p>
        </w:tc>
      </w:tr>
      <w:tr w:rsidR="00861241" w:rsidRPr="00861241" w14:paraId="177CF01A"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1DB78ED0"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5EE71F8"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796F79B"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5A5DE36"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474A7C7B"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0F9663BD"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25.  DOS MANTENIMIENTOS PREVENTIVOS POR AÑO DURANTE EL TIEMPO QUE DURE LA GARANTÍA</w:t>
            </w:r>
          </w:p>
        </w:tc>
      </w:tr>
      <w:tr w:rsidR="00861241" w:rsidRPr="00861241" w14:paraId="6F6D9F8C"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2F13CFE4"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261B2B6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B5C0200"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3C5AB12"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214088C3"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43CB75A9"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26.  GARANTÍA DE 2 AÑOS EN EQUIPO.</w:t>
            </w:r>
          </w:p>
        </w:tc>
      </w:tr>
      <w:tr w:rsidR="00861241" w:rsidRPr="00861241" w14:paraId="29801D37"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5B8E9ED1"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096F9391"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87CDAC6"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08E1A125"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52EFB94B"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nil"/>
              <w:right w:val="single" w:sz="8" w:space="0" w:color="000000"/>
            </w:tcBorders>
            <w:shd w:val="clear" w:color="auto" w:fill="auto"/>
            <w:vAlign w:val="center"/>
            <w:hideMark/>
          </w:tcPr>
          <w:p w14:paraId="51A45C92"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27.  CARTA DE GARANTÍA  POR UN PERIODO DE 15 AÑOS POR PARTE DEL FABRICANTE DE LO SIGUIENTE: CÁMARA  DE  ESTERILIZACIÓN,  SOLDADURA  DE  TUBERÍA  HACIA  LA  CÁMARA,  RECUBRIMIENTOS  DE  LA PUERTA Y SISTEMAS DE BLOQUEO DE LA CÁMARA O DE LA PUERTA</w:t>
            </w:r>
          </w:p>
        </w:tc>
      </w:tr>
      <w:tr w:rsidR="00861241" w:rsidRPr="00861241" w14:paraId="740CA9C8" w14:textId="77777777" w:rsidTr="00861241">
        <w:trPr>
          <w:trHeight w:val="199"/>
          <w:jc w:val="center"/>
        </w:trPr>
        <w:tc>
          <w:tcPr>
            <w:tcW w:w="1183" w:type="dxa"/>
            <w:vMerge/>
            <w:tcBorders>
              <w:top w:val="nil"/>
              <w:left w:val="single" w:sz="8" w:space="0" w:color="auto"/>
              <w:bottom w:val="single" w:sz="8" w:space="0" w:color="000000"/>
              <w:right w:val="single" w:sz="8" w:space="0" w:color="000000"/>
            </w:tcBorders>
            <w:vAlign w:val="center"/>
            <w:hideMark/>
          </w:tcPr>
          <w:p w14:paraId="32ED8818" w14:textId="77777777" w:rsidR="00861241" w:rsidRPr="00861241" w:rsidRDefault="00861241" w:rsidP="00861241">
            <w:pPr>
              <w:rPr>
                <w:rFonts w:ascii="Calibri" w:hAnsi="Calibri"/>
                <w:color w:val="000000"/>
                <w:sz w:val="16"/>
                <w:szCs w:val="16"/>
                <w:lang w:val="es-MX" w:eastAsia="es-MX"/>
              </w:rPr>
            </w:pPr>
          </w:p>
        </w:tc>
        <w:tc>
          <w:tcPr>
            <w:tcW w:w="1190" w:type="dxa"/>
            <w:vMerge/>
            <w:tcBorders>
              <w:top w:val="nil"/>
              <w:left w:val="single" w:sz="8" w:space="0" w:color="000000"/>
              <w:bottom w:val="single" w:sz="8" w:space="0" w:color="000000"/>
              <w:right w:val="single" w:sz="8" w:space="0" w:color="000000"/>
            </w:tcBorders>
            <w:vAlign w:val="center"/>
            <w:hideMark/>
          </w:tcPr>
          <w:p w14:paraId="5D8AD4A3" w14:textId="77777777" w:rsidR="00861241" w:rsidRPr="00861241" w:rsidRDefault="00861241" w:rsidP="00861241">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20C5BD7" w14:textId="77777777" w:rsidR="00861241" w:rsidRPr="00861241" w:rsidRDefault="00861241" w:rsidP="00861241">
            <w:pPr>
              <w:rPr>
                <w:rFonts w:ascii="Calibri" w:hAnsi="Calibri"/>
                <w:color w:val="000000"/>
                <w:sz w:val="16"/>
                <w:szCs w:val="16"/>
                <w:lang w:val="es-MX" w:eastAsia="es-MX"/>
              </w:rPr>
            </w:pPr>
          </w:p>
        </w:tc>
        <w:tc>
          <w:tcPr>
            <w:tcW w:w="1437" w:type="dxa"/>
            <w:vMerge/>
            <w:tcBorders>
              <w:top w:val="nil"/>
              <w:left w:val="single" w:sz="8" w:space="0" w:color="000000"/>
              <w:bottom w:val="single" w:sz="8" w:space="0" w:color="000000"/>
              <w:right w:val="single" w:sz="8" w:space="0" w:color="000000"/>
            </w:tcBorders>
            <w:vAlign w:val="center"/>
            <w:hideMark/>
          </w:tcPr>
          <w:p w14:paraId="1F2C0CCB" w14:textId="77777777" w:rsidR="00861241" w:rsidRPr="00861241" w:rsidRDefault="00861241" w:rsidP="00861241">
            <w:pPr>
              <w:rPr>
                <w:rFonts w:ascii="Calibri" w:hAnsi="Calibri"/>
                <w:color w:val="000000"/>
                <w:sz w:val="16"/>
                <w:szCs w:val="16"/>
                <w:lang w:val="es-MX" w:eastAsia="es-MX"/>
              </w:rPr>
            </w:pPr>
          </w:p>
        </w:tc>
        <w:tc>
          <w:tcPr>
            <w:tcW w:w="1187" w:type="dxa"/>
            <w:vMerge/>
            <w:tcBorders>
              <w:top w:val="nil"/>
              <w:left w:val="single" w:sz="8" w:space="0" w:color="000000"/>
              <w:bottom w:val="single" w:sz="8" w:space="0" w:color="000000"/>
              <w:right w:val="single" w:sz="8" w:space="0" w:color="000000"/>
            </w:tcBorders>
            <w:vAlign w:val="center"/>
            <w:hideMark/>
          </w:tcPr>
          <w:p w14:paraId="77F3785F" w14:textId="77777777" w:rsidR="00861241" w:rsidRPr="00861241" w:rsidRDefault="00861241" w:rsidP="00861241">
            <w:pPr>
              <w:rPr>
                <w:rFonts w:ascii="Calibri" w:hAnsi="Calibri"/>
                <w:color w:val="000000"/>
                <w:sz w:val="16"/>
                <w:szCs w:val="16"/>
                <w:lang w:val="es-MX" w:eastAsia="es-MX"/>
              </w:rPr>
            </w:pPr>
          </w:p>
        </w:tc>
        <w:tc>
          <w:tcPr>
            <w:tcW w:w="4851" w:type="dxa"/>
            <w:tcBorders>
              <w:top w:val="nil"/>
              <w:left w:val="nil"/>
              <w:bottom w:val="single" w:sz="8" w:space="0" w:color="000000"/>
              <w:right w:val="single" w:sz="8" w:space="0" w:color="000000"/>
            </w:tcBorders>
            <w:shd w:val="clear" w:color="auto" w:fill="auto"/>
            <w:vAlign w:val="center"/>
            <w:hideMark/>
          </w:tcPr>
          <w:p w14:paraId="525DD04B" w14:textId="77777777" w:rsidR="00861241" w:rsidRPr="00861241" w:rsidRDefault="00861241" w:rsidP="00861241">
            <w:pPr>
              <w:rPr>
                <w:rFonts w:ascii="Calibri" w:hAnsi="Calibri"/>
                <w:color w:val="000000"/>
                <w:sz w:val="16"/>
                <w:szCs w:val="16"/>
                <w:lang w:val="es-MX" w:eastAsia="es-MX"/>
              </w:rPr>
            </w:pPr>
            <w:r w:rsidRPr="00861241">
              <w:rPr>
                <w:rFonts w:ascii="Calibri" w:hAnsi="Calibri"/>
                <w:color w:val="000000"/>
                <w:sz w:val="16"/>
                <w:szCs w:val="16"/>
                <w:lang w:val="es-MX" w:eastAsia="es-MX"/>
              </w:rPr>
              <w:t>28.  CONSUMO MÁXIMO DE AGUA: 99 LITROS POR CICLO</w:t>
            </w:r>
          </w:p>
        </w:tc>
      </w:tr>
    </w:tbl>
    <w:p w14:paraId="4C62ECC8" w14:textId="77777777" w:rsidR="001F7430" w:rsidRDefault="001F7430" w:rsidP="001F7430">
      <w:pPr>
        <w:jc w:val="center"/>
        <w:rPr>
          <w:rFonts w:ascii="Calibri" w:hAnsi="Calibri"/>
          <w:b/>
        </w:rPr>
      </w:pPr>
    </w:p>
    <w:p w14:paraId="0A22837C" w14:textId="77777777" w:rsidR="001F7430" w:rsidRDefault="001F7430" w:rsidP="001F7430">
      <w:pPr>
        <w:jc w:val="center"/>
        <w:rPr>
          <w:rFonts w:ascii="Calibri" w:hAnsi="Calibri"/>
          <w:b/>
        </w:rPr>
      </w:pPr>
    </w:p>
    <w:p w14:paraId="556DC5F9" w14:textId="77777777"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bookmarkStart w:id="0" w:name="_GoBack"/>
      <w:bookmarkEnd w:id="0"/>
      <w:r w:rsidRPr="00007CCB">
        <w:rPr>
          <w:rFonts w:ascii="Calibri" w:hAnsi="Calibri"/>
          <w:b/>
        </w:rPr>
        <w:lastRenderedPageBreak/>
        <w:t>ANEXO 2</w:t>
      </w:r>
    </w:p>
    <w:p w14:paraId="6F50B72C" w14:textId="77777777"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14:paraId="06900B66" w14:textId="77777777"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14:paraId="5F11F7A2" w14:textId="77777777" w:rsidR="00E1428C" w:rsidRPr="00007CCB" w:rsidRDefault="00E1428C" w:rsidP="00E1428C">
      <w:pPr>
        <w:tabs>
          <w:tab w:val="left" w:pos="4253"/>
          <w:tab w:val="left" w:pos="7797"/>
        </w:tabs>
        <w:jc w:val="right"/>
        <w:rPr>
          <w:rFonts w:ascii="Calibri" w:hAnsi="Calibri"/>
        </w:rPr>
      </w:pPr>
    </w:p>
    <w:p w14:paraId="4F55E8CD" w14:textId="77777777"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14:paraId="2DD0F058" w14:textId="77777777"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14:paraId="43A11AB6" w14:textId="77777777"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14:paraId="168AA18B" w14:textId="77777777" w:rsidR="003B4E14" w:rsidRPr="00EB0F15" w:rsidRDefault="003B4E14" w:rsidP="003B4E14">
      <w:pPr>
        <w:tabs>
          <w:tab w:val="left" w:pos="7655"/>
        </w:tabs>
        <w:ind w:left="851"/>
        <w:rPr>
          <w:rFonts w:ascii="Arial" w:hAnsi="Arial" w:cs="Arial"/>
        </w:rPr>
      </w:pPr>
    </w:p>
    <w:p w14:paraId="5F641AC6" w14:textId="77777777"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14:paraId="1E64107F" w14:textId="77777777"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14:paraId="7FD9A78F" w14:textId="77777777" w:rsidR="003B4E14" w:rsidRPr="00EB0F15" w:rsidRDefault="003B4E14" w:rsidP="003B4E14">
      <w:pPr>
        <w:ind w:left="851"/>
        <w:rPr>
          <w:rFonts w:ascii="Arial" w:hAnsi="Arial" w:cs="Arial"/>
        </w:rPr>
      </w:pPr>
    </w:p>
    <w:p w14:paraId="5BFE0778" w14:textId="77777777"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14:paraId="3B715D70" w14:textId="77777777" w:rsidR="003B4E14" w:rsidRPr="00EB0F15" w:rsidRDefault="003B4E14" w:rsidP="003B4E14">
      <w:pPr>
        <w:tabs>
          <w:tab w:val="right" w:pos="9923"/>
        </w:tabs>
        <w:ind w:left="851"/>
        <w:rPr>
          <w:rFonts w:ascii="Arial" w:hAnsi="Arial" w:cs="Arial"/>
        </w:rPr>
      </w:pPr>
    </w:p>
    <w:p w14:paraId="071A592C" w14:textId="77777777"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14:paraId="18DBAB67" w14:textId="77777777" w:rsidR="003B4E14" w:rsidRPr="00EB0F15" w:rsidRDefault="003B4E14" w:rsidP="003B4E14">
      <w:pPr>
        <w:tabs>
          <w:tab w:val="right" w:pos="9781"/>
        </w:tabs>
        <w:ind w:left="426" w:right="141"/>
        <w:rPr>
          <w:rFonts w:ascii="Arial" w:hAnsi="Arial" w:cs="Arial"/>
        </w:rPr>
      </w:pPr>
    </w:p>
    <w:p w14:paraId="3E4B4DA8" w14:textId="77777777"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14:paraId="69EF0B8F"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29B4B83"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6AAC9CE8"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7B0C5295"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22C92A52"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A695FF0"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57922CFD"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DD4C599" w14:textId="77777777" w:rsidR="003B4E14" w:rsidRPr="00EB0F15" w:rsidRDefault="003B4E14" w:rsidP="003B4E14">
      <w:pPr>
        <w:tabs>
          <w:tab w:val="right" w:pos="9781"/>
        </w:tabs>
        <w:ind w:left="426" w:right="141"/>
        <w:rPr>
          <w:rFonts w:ascii="Arial" w:hAnsi="Arial" w:cs="Arial"/>
        </w:rPr>
      </w:pPr>
    </w:p>
    <w:p w14:paraId="06AD3057" w14:textId="77777777"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14:paraId="3D241E19" w14:textId="77777777" w:rsidR="003B4E14" w:rsidRPr="00EB0F15" w:rsidRDefault="003B4E14" w:rsidP="003B4E14">
      <w:pPr>
        <w:tabs>
          <w:tab w:val="right" w:pos="9781"/>
        </w:tabs>
        <w:ind w:left="426" w:right="141"/>
        <w:rPr>
          <w:rFonts w:ascii="Arial" w:hAnsi="Arial" w:cs="Arial"/>
        </w:rPr>
      </w:pPr>
    </w:p>
    <w:p w14:paraId="2DA36A2B" w14:textId="77777777"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14:paraId="712CB93A" w14:textId="77777777"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14:paraId="5BCADC75" w14:textId="77777777"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14:paraId="10784E0C" w14:textId="77777777" w:rsidR="003B4E14" w:rsidRPr="00EB0F15" w:rsidRDefault="003B4E14" w:rsidP="003B4E14">
      <w:pPr>
        <w:tabs>
          <w:tab w:val="right" w:pos="9781"/>
        </w:tabs>
        <w:ind w:left="426" w:right="141"/>
        <w:rPr>
          <w:rFonts w:ascii="Arial" w:hAnsi="Arial" w:cs="Arial"/>
        </w:rPr>
      </w:pPr>
    </w:p>
    <w:p w14:paraId="7256D828" w14:textId="77777777"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14:paraId="08AF6069"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14:paraId="4B124295"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14:paraId="16912EF0"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14:paraId="5AC27ABD"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14:paraId="71EB7E6C" w14:textId="77777777" w:rsidR="003B4E14" w:rsidRPr="00EB0F15" w:rsidRDefault="003B4E14" w:rsidP="003B4E14">
      <w:pPr>
        <w:ind w:left="851"/>
        <w:rPr>
          <w:rFonts w:ascii="Arial" w:hAnsi="Arial" w:cs="Arial"/>
        </w:rPr>
      </w:pPr>
    </w:p>
    <w:p w14:paraId="725DE64C" w14:textId="77777777" w:rsidR="003B4E14" w:rsidRPr="00EB0F15" w:rsidRDefault="003B4E14" w:rsidP="003B4E14">
      <w:pPr>
        <w:ind w:left="851"/>
        <w:rPr>
          <w:rFonts w:ascii="Arial" w:hAnsi="Arial" w:cs="Arial"/>
        </w:rPr>
      </w:pPr>
    </w:p>
    <w:p w14:paraId="1758F590" w14:textId="77777777" w:rsidR="003B4E14" w:rsidRPr="00EB0F15" w:rsidRDefault="003B4E14" w:rsidP="003B4E14">
      <w:pPr>
        <w:ind w:left="851"/>
        <w:rPr>
          <w:rFonts w:ascii="Arial" w:hAnsi="Arial" w:cs="Arial"/>
        </w:rPr>
      </w:pPr>
    </w:p>
    <w:p w14:paraId="4AD143D8" w14:textId="77777777"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14:paraId="59248797" w14:textId="77777777" w:rsidR="003B4E14" w:rsidRPr="00EB0F15" w:rsidRDefault="003B4E14" w:rsidP="003B4E14">
      <w:pPr>
        <w:ind w:left="426"/>
        <w:jc w:val="center"/>
        <w:rPr>
          <w:rFonts w:ascii="Arial" w:hAnsi="Arial" w:cs="Arial"/>
          <w:b/>
          <w:u w:val="single"/>
        </w:rPr>
      </w:pPr>
    </w:p>
    <w:p w14:paraId="697288B0" w14:textId="77777777" w:rsidR="003B4E14" w:rsidRPr="00EB0F15" w:rsidRDefault="003B4E14" w:rsidP="003B4E14">
      <w:pPr>
        <w:ind w:left="426"/>
        <w:jc w:val="center"/>
        <w:rPr>
          <w:rFonts w:ascii="Arial" w:hAnsi="Arial" w:cs="Arial"/>
          <w:b/>
          <w:u w:val="single"/>
        </w:rPr>
      </w:pPr>
    </w:p>
    <w:p w14:paraId="69F2CA29" w14:textId="77777777"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14:paraId="22427B43" w14:textId="77777777" w:rsidR="003B4E14" w:rsidRPr="00EB0F15" w:rsidRDefault="003B4E14" w:rsidP="003B4E14">
      <w:pPr>
        <w:ind w:left="426"/>
        <w:jc w:val="center"/>
        <w:rPr>
          <w:rFonts w:ascii="Arial" w:hAnsi="Arial" w:cs="Arial"/>
          <w:b/>
        </w:rPr>
      </w:pPr>
      <w:r w:rsidRPr="00EB0F15">
        <w:rPr>
          <w:rFonts w:ascii="Arial" w:hAnsi="Arial" w:cs="Arial"/>
          <w:b/>
        </w:rPr>
        <w:t>Nombre y firma</w:t>
      </w:r>
    </w:p>
    <w:p w14:paraId="6B7F702F" w14:textId="77777777" w:rsidR="00324414" w:rsidRDefault="00324414" w:rsidP="00E1428C">
      <w:pPr>
        <w:ind w:left="426"/>
        <w:jc w:val="center"/>
        <w:rPr>
          <w:rFonts w:ascii="Calibri" w:hAnsi="Calibri"/>
          <w:b/>
        </w:rPr>
      </w:pPr>
    </w:p>
    <w:p w14:paraId="12FFB9C8" w14:textId="77777777" w:rsidR="00324414" w:rsidRDefault="00324414" w:rsidP="00E1428C">
      <w:pPr>
        <w:ind w:left="426"/>
        <w:jc w:val="center"/>
        <w:rPr>
          <w:rFonts w:ascii="Calibri" w:hAnsi="Calibri"/>
          <w:b/>
        </w:rPr>
      </w:pPr>
    </w:p>
    <w:p w14:paraId="7786E720" w14:textId="77777777" w:rsidR="00324414" w:rsidRDefault="00324414" w:rsidP="00E1428C">
      <w:pPr>
        <w:ind w:left="426"/>
        <w:jc w:val="center"/>
        <w:rPr>
          <w:rFonts w:ascii="Calibri" w:hAnsi="Calibri"/>
          <w:b/>
        </w:rPr>
      </w:pPr>
    </w:p>
    <w:p w14:paraId="0D5D9CAE" w14:textId="77777777"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5B5081F9"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3A97013A" w14:textId="77777777" w:rsidR="00BA09CD" w:rsidRPr="002522C8" w:rsidRDefault="00BA09CD" w:rsidP="00BA09CD">
      <w:pPr>
        <w:tabs>
          <w:tab w:val="left" w:pos="426"/>
        </w:tabs>
        <w:ind w:left="284"/>
        <w:jc w:val="center"/>
        <w:rPr>
          <w:rFonts w:ascii="Calibri" w:hAnsi="Calibri"/>
          <w:b/>
        </w:rPr>
      </w:pPr>
    </w:p>
    <w:p w14:paraId="4E16EAC2"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502CB2DB" w14:textId="77777777" w:rsidTr="00313C66">
        <w:trPr>
          <w:jc w:val="center"/>
        </w:trPr>
        <w:tc>
          <w:tcPr>
            <w:tcW w:w="7371" w:type="dxa"/>
            <w:tcBorders>
              <w:bottom w:val="nil"/>
            </w:tcBorders>
            <w:shd w:val="clear" w:color="auto" w:fill="8AE4E2"/>
          </w:tcPr>
          <w:p w14:paraId="6038E266"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01525FAA"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7565015"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DD65AF1" w14:textId="556B8EC8"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8C1578">
              <w:rPr>
                <w:rFonts w:ascii="Calibri" w:hAnsi="Calibri"/>
                <w:b/>
                <w:bCs/>
              </w:rPr>
              <w:t>I13-2019</w:t>
            </w:r>
          </w:p>
        </w:tc>
        <w:tc>
          <w:tcPr>
            <w:tcW w:w="1843" w:type="dxa"/>
            <w:tcBorders>
              <w:top w:val="single" w:sz="4" w:space="0" w:color="auto"/>
              <w:left w:val="single" w:sz="4" w:space="0" w:color="auto"/>
              <w:bottom w:val="single" w:sz="4" w:space="0" w:color="auto"/>
              <w:right w:val="single" w:sz="4" w:space="0" w:color="auto"/>
            </w:tcBorders>
            <w:vAlign w:val="center"/>
          </w:tcPr>
          <w:p w14:paraId="036BBDA0" w14:textId="77777777" w:rsidR="00BA09CD" w:rsidRPr="002522C8" w:rsidRDefault="00BA09CD" w:rsidP="003632F9">
            <w:pPr>
              <w:jc w:val="center"/>
              <w:rPr>
                <w:rFonts w:ascii="Calibri" w:hAnsi="Calibri"/>
              </w:rPr>
            </w:pPr>
            <w:r w:rsidRPr="002522C8">
              <w:rPr>
                <w:rFonts w:ascii="Calibri" w:hAnsi="Calibri"/>
              </w:rPr>
              <w:t>_____________</w:t>
            </w:r>
          </w:p>
        </w:tc>
      </w:tr>
    </w:tbl>
    <w:p w14:paraId="254B0EDF" w14:textId="77777777" w:rsidR="00BA09CD" w:rsidRPr="002522C8" w:rsidRDefault="00BA09CD" w:rsidP="00BA09CD">
      <w:pPr>
        <w:ind w:left="851"/>
        <w:jc w:val="both"/>
        <w:rPr>
          <w:rFonts w:ascii="Calibri" w:hAnsi="Calibri"/>
        </w:rPr>
      </w:pPr>
    </w:p>
    <w:p w14:paraId="4B86414D" w14:textId="77777777" w:rsidR="00BA09CD" w:rsidRPr="002522C8" w:rsidRDefault="00BA09CD" w:rsidP="00BA09CD">
      <w:pPr>
        <w:ind w:left="851"/>
        <w:jc w:val="both"/>
        <w:rPr>
          <w:rFonts w:ascii="Calibri" w:hAnsi="Calibri"/>
        </w:rPr>
      </w:pPr>
    </w:p>
    <w:p w14:paraId="7883FAF7"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7BCE7CB6" w14:textId="77777777"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7A3FC752"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4EB04A9A" w14:textId="77777777" w:rsidTr="003632F9">
        <w:trPr>
          <w:jc w:val="center"/>
        </w:trPr>
        <w:tc>
          <w:tcPr>
            <w:tcW w:w="9193" w:type="dxa"/>
            <w:tcBorders>
              <w:top w:val="nil"/>
            </w:tcBorders>
          </w:tcPr>
          <w:p w14:paraId="3B934FEC" w14:textId="77777777" w:rsidR="00BA09CD" w:rsidRPr="002522C8" w:rsidRDefault="00BA09CD" w:rsidP="003632F9">
            <w:pPr>
              <w:ind w:left="851"/>
              <w:jc w:val="center"/>
              <w:rPr>
                <w:rFonts w:ascii="Calibri" w:hAnsi="Calibri"/>
                <w:b/>
              </w:rPr>
            </w:pPr>
          </w:p>
          <w:p w14:paraId="1D6DE9AD"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1CAA5CA1" w14:textId="77777777" w:rsidR="00BA09CD" w:rsidRPr="002522C8" w:rsidRDefault="00BA09CD" w:rsidP="003632F9">
            <w:pPr>
              <w:ind w:left="851"/>
              <w:jc w:val="center"/>
              <w:rPr>
                <w:rFonts w:ascii="Calibri" w:hAnsi="Calibri"/>
                <w:b/>
              </w:rPr>
            </w:pPr>
          </w:p>
        </w:tc>
      </w:tr>
    </w:tbl>
    <w:p w14:paraId="5C2AE609" w14:textId="77777777" w:rsidR="00BA09CD" w:rsidRPr="002522C8" w:rsidRDefault="00BA09CD" w:rsidP="00BA09CD">
      <w:pPr>
        <w:ind w:left="851"/>
        <w:jc w:val="both"/>
        <w:rPr>
          <w:rFonts w:ascii="Calibri" w:hAnsi="Calibri"/>
        </w:rPr>
      </w:pPr>
    </w:p>
    <w:p w14:paraId="74C7DD47" w14:textId="77777777" w:rsidR="00BA09CD" w:rsidRPr="002522C8" w:rsidRDefault="00BA09CD" w:rsidP="00BA09CD">
      <w:pPr>
        <w:ind w:left="851"/>
        <w:jc w:val="both"/>
        <w:rPr>
          <w:rFonts w:ascii="Calibri" w:hAnsi="Calibri"/>
        </w:rPr>
      </w:pPr>
    </w:p>
    <w:p w14:paraId="3280F038"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65ED313A" w14:textId="77777777" w:rsidTr="00313C66">
        <w:trPr>
          <w:jc w:val="center"/>
        </w:trPr>
        <w:tc>
          <w:tcPr>
            <w:tcW w:w="3083" w:type="dxa"/>
            <w:tcBorders>
              <w:bottom w:val="single" w:sz="4" w:space="0" w:color="auto"/>
            </w:tcBorders>
            <w:shd w:val="clear" w:color="auto" w:fill="8AE4E2"/>
            <w:vAlign w:val="center"/>
          </w:tcPr>
          <w:p w14:paraId="178C5EE6"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14:paraId="7F216D20"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14:paraId="40646115"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7318C350"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7866CAA"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5B03937E"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33E2B88" w14:textId="77777777" w:rsidR="00BA09CD" w:rsidRPr="002522C8" w:rsidRDefault="00BA09CD" w:rsidP="003632F9">
            <w:pPr>
              <w:jc w:val="center"/>
              <w:rPr>
                <w:rFonts w:ascii="Calibri" w:hAnsi="Calibri"/>
                <w:noProof/>
              </w:rPr>
            </w:pPr>
          </w:p>
        </w:tc>
      </w:tr>
    </w:tbl>
    <w:p w14:paraId="1809DC23"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7416D32D" w14:textId="77777777"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14:paraId="4D4ED8CC" w14:textId="77777777" w:rsidR="00BA09CD" w:rsidRPr="002522C8" w:rsidRDefault="00BA09CD" w:rsidP="003632F9">
            <w:pPr>
              <w:jc w:val="center"/>
              <w:rPr>
                <w:rFonts w:ascii="Calibri" w:hAnsi="Calibri"/>
                <w:b/>
                <w:noProof/>
              </w:rPr>
            </w:pPr>
          </w:p>
          <w:p w14:paraId="64DFD8C8"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7A8C6637"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14:paraId="773A4BF4"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1280D923"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41A5A6D3" w14:textId="77777777" w:rsidTr="003632F9">
        <w:trPr>
          <w:trHeight w:val="1270"/>
          <w:jc w:val="center"/>
        </w:trPr>
        <w:tc>
          <w:tcPr>
            <w:tcW w:w="3071" w:type="dxa"/>
            <w:tcBorders>
              <w:top w:val="single" w:sz="4" w:space="0" w:color="auto"/>
            </w:tcBorders>
          </w:tcPr>
          <w:p w14:paraId="2AB05FC8" w14:textId="77777777" w:rsidR="00BA09CD" w:rsidRPr="002522C8" w:rsidRDefault="00BA09CD" w:rsidP="003632F9">
            <w:pPr>
              <w:rPr>
                <w:rFonts w:ascii="Calibri" w:hAnsi="Calibri"/>
                <w:noProof/>
              </w:rPr>
            </w:pPr>
          </w:p>
          <w:p w14:paraId="4B574E01" w14:textId="77777777" w:rsidR="00BA09CD" w:rsidRPr="002522C8" w:rsidRDefault="00BA09CD" w:rsidP="003632F9">
            <w:pPr>
              <w:rPr>
                <w:rFonts w:ascii="Calibri" w:hAnsi="Calibri"/>
                <w:noProof/>
              </w:rPr>
            </w:pPr>
          </w:p>
          <w:p w14:paraId="6F5847BD" w14:textId="77777777" w:rsidR="00BA09CD" w:rsidRPr="002522C8" w:rsidRDefault="00BA09CD" w:rsidP="003632F9">
            <w:pPr>
              <w:rPr>
                <w:rFonts w:ascii="Calibri" w:hAnsi="Calibri"/>
                <w:noProof/>
              </w:rPr>
            </w:pPr>
          </w:p>
          <w:p w14:paraId="28C51386" w14:textId="77777777" w:rsidR="00BA09CD" w:rsidRPr="002522C8" w:rsidRDefault="00BA09CD" w:rsidP="003632F9">
            <w:pPr>
              <w:rPr>
                <w:rFonts w:ascii="Calibri" w:hAnsi="Calibri"/>
                <w:noProof/>
              </w:rPr>
            </w:pPr>
          </w:p>
        </w:tc>
        <w:tc>
          <w:tcPr>
            <w:tcW w:w="3071" w:type="dxa"/>
            <w:tcBorders>
              <w:top w:val="single" w:sz="4" w:space="0" w:color="auto"/>
            </w:tcBorders>
          </w:tcPr>
          <w:p w14:paraId="2B8ACAE1" w14:textId="77777777" w:rsidR="00BA09CD" w:rsidRPr="002522C8" w:rsidRDefault="00BA09CD" w:rsidP="003632F9">
            <w:pPr>
              <w:rPr>
                <w:rFonts w:ascii="Calibri" w:hAnsi="Calibri"/>
                <w:noProof/>
              </w:rPr>
            </w:pPr>
          </w:p>
        </w:tc>
        <w:tc>
          <w:tcPr>
            <w:tcW w:w="3072" w:type="dxa"/>
            <w:tcBorders>
              <w:top w:val="single" w:sz="4" w:space="0" w:color="auto"/>
            </w:tcBorders>
          </w:tcPr>
          <w:p w14:paraId="0695F35B" w14:textId="77777777" w:rsidR="00BA09CD" w:rsidRPr="002522C8" w:rsidRDefault="00BA09CD" w:rsidP="003632F9">
            <w:pPr>
              <w:rPr>
                <w:rFonts w:ascii="Calibri" w:hAnsi="Calibri"/>
                <w:noProof/>
              </w:rPr>
            </w:pPr>
          </w:p>
        </w:tc>
      </w:tr>
    </w:tbl>
    <w:p w14:paraId="0AFDD269" w14:textId="77777777" w:rsidR="00BA09CD" w:rsidRPr="002522C8" w:rsidRDefault="00BA09CD" w:rsidP="00BA09CD">
      <w:pPr>
        <w:rPr>
          <w:rFonts w:ascii="Calibri" w:hAnsi="Calibri"/>
        </w:rPr>
      </w:pPr>
    </w:p>
    <w:p w14:paraId="467DACE2"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E5E306B" w14:textId="77777777" w:rsidR="00BA09CD" w:rsidRPr="002522C8" w:rsidRDefault="00BA09CD" w:rsidP="00BA09CD">
      <w:pPr>
        <w:tabs>
          <w:tab w:val="left" w:pos="5245"/>
          <w:tab w:val="left" w:pos="7655"/>
        </w:tabs>
        <w:ind w:left="426"/>
        <w:jc w:val="center"/>
        <w:rPr>
          <w:rFonts w:ascii="Calibri" w:hAnsi="Calibri"/>
          <w:b/>
        </w:rPr>
      </w:pPr>
    </w:p>
    <w:p w14:paraId="5E745C4D" w14:textId="77777777" w:rsidR="00BA09CD" w:rsidRPr="002522C8" w:rsidRDefault="00BA09CD" w:rsidP="00BA09CD">
      <w:pPr>
        <w:tabs>
          <w:tab w:val="left" w:pos="5245"/>
          <w:tab w:val="left" w:pos="7655"/>
        </w:tabs>
        <w:ind w:left="426"/>
        <w:rPr>
          <w:rFonts w:ascii="Calibri" w:hAnsi="Calibri"/>
          <w:b/>
        </w:rPr>
      </w:pPr>
    </w:p>
    <w:p w14:paraId="3105D13D"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4738CDC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693B231B" w14:textId="77777777" w:rsidR="00BA09CD" w:rsidRPr="00C40ADF" w:rsidRDefault="00BA09CD" w:rsidP="00BA09CD">
      <w:pPr>
        <w:tabs>
          <w:tab w:val="left" w:pos="5245"/>
          <w:tab w:val="left" w:pos="7655"/>
        </w:tabs>
        <w:ind w:left="426"/>
        <w:jc w:val="center"/>
        <w:rPr>
          <w:rFonts w:ascii="Calibri" w:hAnsi="Calibri"/>
          <w:sz w:val="22"/>
        </w:rPr>
      </w:pPr>
    </w:p>
    <w:p w14:paraId="1CBEBE85" w14:textId="77777777" w:rsidR="00BA09CD" w:rsidRDefault="00BA09CD" w:rsidP="00C96B24">
      <w:pPr>
        <w:jc w:val="center"/>
        <w:rPr>
          <w:rFonts w:ascii="Calibri" w:hAnsi="Calibri"/>
          <w:b/>
        </w:rPr>
      </w:pPr>
      <w:r w:rsidRPr="00C96B24">
        <w:rPr>
          <w:rFonts w:ascii="Calibri" w:hAnsi="Calibri"/>
          <w:b/>
        </w:rPr>
        <w:t>*Anexar en sobre Económico.</w:t>
      </w:r>
    </w:p>
    <w:p w14:paraId="5C9FA385" w14:textId="77777777" w:rsidR="00C96B24" w:rsidRPr="00C96B24" w:rsidRDefault="00C96B24" w:rsidP="00C96B24">
      <w:pPr>
        <w:rPr>
          <w:rFonts w:ascii="Calibri" w:hAnsi="Calibri"/>
          <w:b/>
        </w:rPr>
      </w:pPr>
    </w:p>
    <w:p w14:paraId="73510FC9" w14:textId="77777777"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07D7967F" w14:textId="77777777"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4B53F01" w14:textId="77777777"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14:paraId="789D5201" w14:textId="77777777" w:rsidTr="0093321E">
        <w:trPr>
          <w:jc w:val="center"/>
        </w:trPr>
        <w:tc>
          <w:tcPr>
            <w:tcW w:w="7102" w:type="dxa"/>
            <w:tcBorders>
              <w:bottom w:val="nil"/>
            </w:tcBorders>
            <w:shd w:val="clear" w:color="auto" w:fill="A5EBE9"/>
          </w:tcPr>
          <w:p w14:paraId="683F0465" w14:textId="77777777"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14:paraId="54987A6C" w14:textId="77777777"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14:paraId="0600D250" w14:textId="77777777" w:rsidTr="002F5444">
        <w:trPr>
          <w:trHeight w:val="60"/>
          <w:jc w:val="center"/>
        </w:trPr>
        <w:tc>
          <w:tcPr>
            <w:tcW w:w="7102" w:type="dxa"/>
            <w:tcBorders>
              <w:top w:val="single" w:sz="4" w:space="0" w:color="auto"/>
              <w:left w:val="single" w:sz="4" w:space="0" w:color="auto"/>
              <w:bottom w:val="single" w:sz="4" w:space="0" w:color="auto"/>
              <w:right w:val="nil"/>
            </w:tcBorders>
          </w:tcPr>
          <w:p w14:paraId="465FE939" w14:textId="437B3B45"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8C1578">
              <w:rPr>
                <w:rFonts w:asciiTheme="minorHAnsi" w:hAnsiTheme="minorHAnsi" w:cs="Arial"/>
                <w:bCs/>
                <w:u w:val="single"/>
              </w:rPr>
              <w:t>I13-2019</w:t>
            </w:r>
          </w:p>
        </w:tc>
        <w:tc>
          <w:tcPr>
            <w:tcW w:w="2899" w:type="dxa"/>
            <w:tcBorders>
              <w:top w:val="single" w:sz="4" w:space="0" w:color="auto"/>
              <w:left w:val="single" w:sz="4" w:space="0" w:color="auto"/>
              <w:bottom w:val="single" w:sz="4" w:space="0" w:color="auto"/>
              <w:right w:val="single" w:sz="4" w:space="0" w:color="auto"/>
            </w:tcBorders>
          </w:tcPr>
          <w:p w14:paraId="68830918" w14:textId="77777777"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14:paraId="6890EC73" w14:textId="77777777"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14:paraId="1BE161C9" w14:textId="77777777"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14:paraId="1ACBEA1F" w14:textId="77777777"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14:paraId="7BA035FD" w14:textId="77777777" w:rsidTr="00E1428C">
        <w:trPr>
          <w:trHeight w:val="172"/>
          <w:jc w:val="center"/>
        </w:trPr>
        <w:tc>
          <w:tcPr>
            <w:tcW w:w="10359" w:type="dxa"/>
            <w:tcBorders>
              <w:top w:val="nil"/>
            </w:tcBorders>
          </w:tcPr>
          <w:p w14:paraId="30710A2D" w14:textId="77777777"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14:paraId="4C441C5A" w14:textId="77777777"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14:paraId="6110F551" w14:textId="77777777"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6C0082D5"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14:paraId="6AA812E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14:paraId="4CEAD727"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14:paraId="684CD0D4"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14:paraId="65F430CD" w14:textId="77777777" w:rsidR="003B4E14" w:rsidRDefault="003B4E14" w:rsidP="00F63839">
            <w:pPr>
              <w:jc w:val="center"/>
              <w:rPr>
                <w:rFonts w:asciiTheme="minorHAnsi" w:hAnsiTheme="minorHAnsi" w:cs="Calibri"/>
                <w:b/>
                <w:color w:val="000000"/>
                <w:sz w:val="14"/>
                <w:szCs w:val="16"/>
              </w:rPr>
            </w:pPr>
          </w:p>
          <w:p w14:paraId="640115DE"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18B0C6F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14:paraId="50CE6326"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14:paraId="18BE8C16" w14:textId="77777777"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14:paraId="111C979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0FA5"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852A5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5CB75AE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012701F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0836DD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8EC4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2C4C3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5E73875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CDD7F8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1933"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A6819C"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1C70D7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C5C9F9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8634C6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60E1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065A1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EBA51B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94A735"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2DBD4"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680FD0"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833501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63945EAA"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4E00979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8087"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2266F44"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478774B2"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7016E01D"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F6E3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9475F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B7E8F3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414864C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14F0AA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757EC"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1D4AA4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694A8A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A66F0C1"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0A362"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5A8C158"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60DFF2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203094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988083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0FA6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A823C7E"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157A52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7CF3DD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EE911"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AFF98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E05A84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A14C67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A0F937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7E41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815126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B6EE18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FB5CCE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4C26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233DC5"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27055934"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133BE0EE"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7B30D76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4C5E4"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6E88149"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0B4B5F9"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1ADD3F92" w14:textId="77777777" w:rsidTr="003B4E14">
        <w:trPr>
          <w:trHeight w:val="60"/>
        </w:trPr>
        <w:tc>
          <w:tcPr>
            <w:tcW w:w="851" w:type="dxa"/>
            <w:tcBorders>
              <w:top w:val="single" w:sz="4" w:space="0" w:color="auto"/>
            </w:tcBorders>
            <w:shd w:val="clear" w:color="auto" w:fill="auto"/>
            <w:noWrap/>
            <w:vAlign w:val="center"/>
          </w:tcPr>
          <w:p w14:paraId="6C8188C9" w14:textId="77777777"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14:paraId="40698370" w14:textId="77777777"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14:paraId="2AE43E06"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14:paraId="112C39F5"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14:paraId="68B8344F"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14:paraId="7DBB9F66" w14:textId="77777777"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14:paraId="21DF110E"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14:paraId="059E097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580C34" w14:textId="77777777" w:rsidTr="003B4E14">
        <w:trPr>
          <w:trHeight w:val="60"/>
        </w:trPr>
        <w:tc>
          <w:tcPr>
            <w:tcW w:w="851" w:type="dxa"/>
            <w:shd w:val="clear" w:color="auto" w:fill="auto"/>
            <w:noWrap/>
            <w:vAlign w:val="center"/>
          </w:tcPr>
          <w:p w14:paraId="34DC7FC2"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0A1E0667" w14:textId="77777777" w:rsidR="003B4E14" w:rsidRPr="0093321E" w:rsidRDefault="003B4E14" w:rsidP="00E1428C">
            <w:pPr>
              <w:jc w:val="center"/>
              <w:rPr>
                <w:rFonts w:asciiTheme="minorHAnsi" w:hAnsiTheme="minorHAnsi" w:cs="Calibri"/>
                <w:color w:val="000000"/>
              </w:rPr>
            </w:pPr>
          </w:p>
        </w:tc>
        <w:tc>
          <w:tcPr>
            <w:tcW w:w="1837" w:type="dxa"/>
            <w:vAlign w:val="center"/>
          </w:tcPr>
          <w:p w14:paraId="3CE8577D" w14:textId="77777777" w:rsidR="003B4E14" w:rsidRPr="0093321E" w:rsidRDefault="003B4E14" w:rsidP="00E1428C">
            <w:pPr>
              <w:jc w:val="center"/>
              <w:rPr>
                <w:rFonts w:asciiTheme="minorHAnsi" w:hAnsiTheme="minorHAnsi" w:cs="Calibri"/>
                <w:color w:val="000000"/>
              </w:rPr>
            </w:pPr>
          </w:p>
        </w:tc>
        <w:tc>
          <w:tcPr>
            <w:tcW w:w="1060" w:type="dxa"/>
            <w:vAlign w:val="center"/>
          </w:tcPr>
          <w:p w14:paraId="3871277C" w14:textId="77777777" w:rsidR="003B4E14" w:rsidRPr="0093321E" w:rsidRDefault="003B4E14" w:rsidP="00E1428C">
            <w:pPr>
              <w:jc w:val="center"/>
              <w:rPr>
                <w:rFonts w:asciiTheme="minorHAnsi" w:hAnsiTheme="minorHAnsi" w:cs="Calibri"/>
                <w:color w:val="000000"/>
              </w:rPr>
            </w:pPr>
          </w:p>
        </w:tc>
        <w:tc>
          <w:tcPr>
            <w:tcW w:w="1060" w:type="dxa"/>
          </w:tcPr>
          <w:p w14:paraId="6804880D"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10E449EB"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20F48521"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5FA404C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448C1E2" w14:textId="77777777" w:rsidTr="003B4E14">
        <w:trPr>
          <w:trHeight w:val="60"/>
        </w:trPr>
        <w:tc>
          <w:tcPr>
            <w:tcW w:w="851" w:type="dxa"/>
            <w:shd w:val="clear" w:color="auto" w:fill="auto"/>
            <w:noWrap/>
            <w:vAlign w:val="center"/>
          </w:tcPr>
          <w:p w14:paraId="76D8EC6C"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7AF2DAA6" w14:textId="77777777" w:rsidR="003B4E14" w:rsidRPr="0093321E" w:rsidRDefault="003B4E14" w:rsidP="00E1428C">
            <w:pPr>
              <w:jc w:val="center"/>
              <w:rPr>
                <w:rFonts w:asciiTheme="minorHAnsi" w:hAnsiTheme="minorHAnsi" w:cs="Calibri"/>
                <w:color w:val="000000"/>
              </w:rPr>
            </w:pPr>
          </w:p>
        </w:tc>
        <w:tc>
          <w:tcPr>
            <w:tcW w:w="1837" w:type="dxa"/>
            <w:vAlign w:val="center"/>
          </w:tcPr>
          <w:p w14:paraId="51BB1667" w14:textId="77777777" w:rsidR="003B4E14" w:rsidRPr="0093321E" w:rsidRDefault="003B4E14" w:rsidP="00E1428C">
            <w:pPr>
              <w:jc w:val="center"/>
              <w:rPr>
                <w:rFonts w:asciiTheme="minorHAnsi" w:hAnsiTheme="minorHAnsi" w:cs="Calibri"/>
                <w:color w:val="000000"/>
              </w:rPr>
            </w:pPr>
          </w:p>
        </w:tc>
        <w:tc>
          <w:tcPr>
            <w:tcW w:w="1060" w:type="dxa"/>
            <w:vAlign w:val="center"/>
          </w:tcPr>
          <w:p w14:paraId="11575040" w14:textId="77777777" w:rsidR="003B4E14" w:rsidRPr="0093321E" w:rsidRDefault="003B4E14" w:rsidP="00E1428C">
            <w:pPr>
              <w:jc w:val="center"/>
              <w:rPr>
                <w:rFonts w:asciiTheme="minorHAnsi" w:hAnsiTheme="minorHAnsi" w:cs="Calibri"/>
                <w:color w:val="000000"/>
              </w:rPr>
            </w:pPr>
          </w:p>
        </w:tc>
        <w:tc>
          <w:tcPr>
            <w:tcW w:w="1060" w:type="dxa"/>
          </w:tcPr>
          <w:p w14:paraId="5DAE7121"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0836DC94"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3BB8C839"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3AE5FDDC" w14:textId="77777777" w:rsidR="003B4E14" w:rsidRPr="0093321E" w:rsidRDefault="003B4E14" w:rsidP="00C96B24">
            <w:pPr>
              <w:spacing w:before="120" w:after="120"/>
              <w:jc w:val="center"/>
              <w:rPr>
                <w:rFonts w:asciiTheme="minorHAnsi" w:hAnsiTheme="minorHAnsi" w:cs="Calibri"/>
                <w:color w:val="000000"/>
              </w:rPr>
            </w:pPr>
          </w:p>
        </w:tc>
      </w:tr>
    </w:tbl>
    <w:p w14:paraId="1642B03B" w14:textId="77777777" w:rsidR="00BA09CD" w:rsidRDefault="00BA09CD" w:rsidP="00BA09CD">
      <w:pPr>
        <w:tabs>
          <w:tab w:val="left" w:pos="5245"/>
          <w:tab w:val="left" w:pos="7655"/>
        </w:tabs>
        <w:ind w:left="567"/>
        <w:rPr>
          <w:rFonts w:asciiTheme="minorHAnsi" w:hAnsiTheme="minorHAnsi"/>
        </w:rPr>
      </w:pPr>
    </w:p>
    <w:p w14:paraId="176F7298" w14:textId="77777777" w:rsidR="00385897" w:rsidRDefault="00385897" w:rsidP="00BA09CD">
      <w:pPr>
        <w:tabs>
          <w:tab w:val="left" w:pos="5245"/>
          <w:tab w:val="left" w:pos="8364"/>
        </w:tabs>
        <w:ind w:left="567"/>
        <w:jc w:val="center"/>
        <w:rPr>
          <w:rFonts w:ascii="Calibri" w:hAnsi="Calibri"/>
        </w:rPr>
      </w:pPr>
    </w:p>
    <w:p w14:paraId="298BFCAC" w14:textId="77777777" w:rsidR="00C96B24" w:rsidRDefault="00C96B24" w:rsidP="00BA09CD">
      <w:pPr>
        <w:tabs>
          <w:tab w:val="left" w:pos="5245"/>
          <w:tab w:val="left" w:pos="8364"/>
        </w:tabs>
        <w:ind w:left="567"/>
        <w:jc w:val="center"/>
        <w:rPr>
          <w:rFonts w:ascii="Calibri" w:hAnsi="Calibri"/>
        </w:rPr>
      </w:pPr>
    </w:p>
    <w:p w14:paraId="7A6928F3" w14:textId="77777777" w:rsidR="00C96B24" w:rsidRDefault="00C96B24" w:rsidP="00BA09CD">
      <w:pPr>
        <w:tabs>
          <w:tab w:val="left" w:pos="5245"/>
          <w:tab w:val="left" w:pos="8364"/>
        </w:tabs>
        <w:ind w:left="567"/>
        <w:jc w:val="center"/>
        <w:rPr>
          <w:rFonts w:ascii="Calibri" w:hAnsi="Calibri"/>
        </w:rPr>
      </w:pPr>
    </w:p>
    <w:p w14:paraId="2F54E3A5" w14:textId="77777777" w:rsidR="00C96B24" w:rsidRDefault="00C96B24" w:rsidP="00BA09CD">
      <w:pPr>
        <w:tabs>
          <w:tab w:val="left" w:pos="5245"/>
          <w:tab w:val="left" w:pos="8364"/>
        </w:tabs>
        <w:ind w:left="567"/>
        <w:jc w:val="center"/>
        <w:rPr>
          <w:rFonts w:ascii="Calibri" w:hAnsi="Calibri"/>
        </w:rPr>
      </w:pPr>
    </w:p>
    <w:p w14:paraId="66AE0409"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3CDDB7F8" w14:textId="77777777" w:rsidR="00BA09CD" w:rsidRPr="002522C8" w:rsidRDefault="00BA09CD" w:rsidP="00BA09CD">
      <w:pPr>
        <w:tabs>
          <w:tab w:val="left" w:pos="5245"/>
          <w:tab w:val="left" w:pos="8364"/>
        </w:tabs>
        <w:ind w:left="567"/>
        <w:jc w:val="center"/>
        <w:rPr>
          <w:rFonts w:ascii="Calibri" w:hAnsi="Calibri"/>
        </w:rPr>
      </w:pPr>
    </w:p>
    <w:p w14:paraId="20E771BF"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6A037F4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2335DCC6"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64634A94" w14:textId="77777777"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503107E0" w14:textId="77777777" w:rsidR="0093321E" w:rsidRDefault="0093321E" w:rsidP="00BA09CD">
      <w:pPr>
        <w:tabs>
          <w:tab w:val="left" w:pos="8080"/>
        </w:tabs>
        <w:spacing w:line="360" w:lineRule="auto"/>
        <w:jc w:val="both"/>
        <w:rPr>
          <w:rFonts w:ascii="Calibri" w:hAnsi="Calibri" w:cs="Arial"/>
        </w:rPr>
      </w:pPr>
    </w:p>
    <w:p w14:paraId="0407FCBD" w14:textId="77777777"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1778267"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20D2758C"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44F44451" w14:textId="77777777" w:rsidR="002F5444" w:rsidRPr="005B113B" w:rsidRDefault="002F5444" w:rsidP="002F5444">
      <w:pPr>
        <w:tabs>
          <w:tab w:val="left" w:pos="4253"/>
          <w:tab w:val="left" w:pos="7938"/>
        </w:tabs>
        <w:jc w:val="right"/>
        <w:rPr>
          <w:rFonts w:ascii="Calibri" w:hAnsi="Calibri" w:cs="Arial"/>
        </w:rPr>
      </w:pPr>
    </w:p>
    <w:p w14:paraId="69EDA3B3"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5CAE06C8" w14:textId="77777777" w:rsidR="002F5444" w:rsidRPr="005B113B" w:rsidRDefault="002F5444" w:rsidP="002F5444">
      <w:pPr>
        <w:tabs>
          <w:tab w:val="left" w:pos="4253"/>
          <w:tab w:val="left" w:pos="7938"/>
        </w:tabs>
        <w:rPr>
          <w:rFonts w:ascii="Calibri" w:hAnsi="Calibri" w:cs="Arial"/>
        </w:rPr>
      </w:pPr>
    </w:p>
    <w:p w14:paraId="1B47110F" w14:textId="77777777" w:rsidR="002F5444" w:rsidRPr="005B113B" w:rsidRDefault="002F5444" w:rsidP="002F5444">
      <w:pPr>
        <w:tabs>
          <w:tab w:val="left" w:pos="4253"/>
          <w:tab w:val="left" w:pos="7938"/>
        </w:tabs>
        <w:rPr>
          <w:rFonts w:ascii="Calibri" w:hAnsi="Calibri" w:cs="Arial"/>
        </w:rPr>
      </w:pPr>
    </w:p>
    <w:p w14:paraId="10661D3B" w14:textId="77777777" w:rsidR="002F5444" w:rsidRPr="00572D88" w:rsidRDefault="00EA2FA8" w:rsidP="002F5444">
      <w:pPr>
        <w:rPr>
          <w:rFonts w:asciiTheme="minorHAnsi" w:hAnsiTheme="minorHAnsi" w:cs="Arial"/>
          <w:b/>
        </w:rPr>
      </w:pPr>
      <w:r>
        <w:rPr>
          <w:rFonts w:asciiTheme="minorHAnsi" w:hAnsiTheme="minorHAnsi" w:cs="Arial"/>
          <w:b/>
        </w:rPr>
        <w:t>C.P. AARÓN SERRATO ARAOZ</w:t>
      </w:r>
    </w:p>
    <w:p w14:paraId="387C1D6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0C81B2E5"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66B8BBE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580E70E7" w14:textId="77777777" w:rsidR="002F5444" w:rsidRPr="005B113B" w:rsidRDefault="002F5444" w:rsidP="002F5444">
      <w:pPr>
        <w:tabs>
          <w:tab w:val="left" w:pos="4253"/>
          <w:tab w:val="left" w:pos="7938"/>
        </w:tabs>
        <w:rPr>
          <w:rFonts w:ascii="Calibri" w:hAnsi="Calibri" w:cs="Arial"/>
        </w:rPr>
      </w:pPr>
    </w:p>
    <w:p w14:paraId="3D0E26C9" w14:textId="77777777" w:rsidR="002F5444" w:rsidRPr="005B113B" w:rsidRDefault="002F5444" w:rsidP="002F5444">
      <w:pPr>
        <w:tabs>
          <w:tab w:val="left" w:pos="1985"/>
          <w:tab w:val="left" w:pos="6096"/>
          <w:tab w:val="left" w:pos="8647"/>
        </w:tabs>
        <w:rPr>
          <w:rFonts w:ascii="Calibri" w:hAnsi="Calibri" w:cs="Arial"/>
        </w:rPr>
      </w:pPr>
    </w:p>
    <w:p w14:paraId="62F2B0D4"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13769D9E" w14:textId="77777777" w:rsidR="002F5444" w:rsidRPr="005B113B" w:rsidRDefault="002F5444" w:rsidP="002F5444">
      <w:pPr>
        <w:tabs>
          <w:tab w:val="left" w:pos="8080"/>
        </w:tabs>
        <w:jc w:val="both"/>
        <w:rPr>
          <w:rFonts w:ascii="Calibri" w:hAnsi="Calibri" w:cs="Arial"/>
          <w:b/>
        </w:rPr>
      </w:pPr>
    </w:p>
    <w:p w14:paraId="48897FC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5DF6E248" w14:textId="77777777" w:rsidR="002F5444" w:rsidRPr="005B113B" w:rsidRDefault="002F5444" w:rsidP="002F5444">
      <w:pPr>
        <w:tabs>
          <w:tab w:val="left" w:pos="8080"/>
        </w:tabs>
        <w:jc w:val="both"/>
        <w:rPr>
          <w:rFonts w:ascii="Calibri" w:hAnsi="Calibri" w:cs="Arial"/>
          <w:b/>
        </w:rPr>
      </w:pPr>
    </w:p>
    <w:p w14:paraId="6353D5D2"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223EC82F" w14:textId="77777777" w:rsidR="002F5444" w:rsidRPr="005B113B" w:rsidRDefault="002F5444" w:rsidP="002F5444">
      <w:pPr>
        <w:tabs>
          <w:tab w:val="left" w:pos="8080"/>
        </w:tabs>
        <w:jc w:val="both"/>
        <w:rPr>
          <w:rFonts w:ascii="Calibri" w:hAnsi="Calibri" w:cs="Arial"/>
        </w:rPr>
      </w:pPr>
    </w:p>
    <w:p w14:paraId="5D92865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5937CA0F" w14:textId="77777777" w:rsidR="002F5444" w:rsidRPr="005B113B" w:rsidRDefault="002F5444" w:rsidP="002F5444">
      <w:pPr>
        <w:tabs>
          <w:tab w:val="left" w:pos="8080"/>
        </w:tabs>
        <w:jc w:val="both"/>
        <w:rPr>
          <w:rFonts w:ascii="Calibri" w:hAnsi="Calibri" w:cs="Arial"/>
          <w:b/>
        </w:rPr>
      </w:pPr>
    </w:p>
    <w:p w14:paraId="4C4F8C39"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22C33A54" w14:textId="77777777" w:rsidR="002F5444" w:rsidRPr="005B113B" w:rsidRDefault="002F5444" w:rsidP="002F5444">
      <w:pPr>
        <w:tabs>
          <w:tab w:val="left" w:pos="5245"/>
          <w:tab w:val="left" w:pos="7655"/>
        </w:tabs>
        <w:rPr>
          <w:rFonts w:ascii="Calibri" w:hAnsi="Calibri" w:cs="Arial"/>
          <w:b/>
        </w:rPr>
      </w:pPr>
    </w:p>
    <w:p w14:paraId="36A17744"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6B6941DE" w14:textId="77777777" w:rsidR="002F5444" w:rsidRPr="005B113B" w:rsidRDefault="002F5444" w:rsidP="002F5444">
      <w:pPr>
        <w:tabs>
          <w:tab w:val="left" w:pos="5245"/>
          <w:tab w:val="left" w:pos="7655"/>
        </w:tabs>
        <w:rPr>
          <w:rFonts w:ascii="Calibri" w:hAnsi="Calibri" w:cs="Arial"/>
        </w:rPr>
      </w:pPr>
    </w:p>
    <w:p w14:paraId="4010DD81"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14:paraId="620E8171" w14:textId="77777777" w:rsidR="002F5444" w:rsidRPr="005B113B" w:rsidRDefault="002F5444" w:rsidP="002F5444">
      <w:pPr>
        <w:tabs>
          <w:tab w:val="left" w:pos="5245"/>
          <w:tab w:val="left" w:pos="7655"/>
        </w:tabs>
        <w:rPr>
          <w:rFonts w:ascii="Calibri" w:hAnsi="Calibri" w:cs="Arial"/>
        </w:rPr>
      </w:pPr>
    </w:p>
    <w:p w14:paraId="6188B540"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49E32FD"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416EC79"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0E7AD2A0" w14:textId="77777777" w:rsidR="002F5444" w:rsidRPr="005B113B" w:rsidRDefault="002F5444" w:rsidP="002F5444">
      <w:pPr>
        <w:tabs>
          <w:tab w:val="left" w:pos="5245"/>
          <w:tab w:val="left" w:pos="7655"/>
        </w:tabs>
        <w:jc w:val="center"/>
        <w:rPr>
          <w:rFonts w:ascii="Calibri" w:hAnsi="Calibri" w:cs="Arial"/>
        </w:rPr>
      </w:pPr>
    </w:p>
    <w:p w14:paraId="18EEF07C"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18C8CE8" w14:textId="77777777" w:rsidR="002F5444" w:rsidRPr="005B113B" w:rsidRDefault="002F5444" w:rsidP="002F5444">
      <w:pPr>
        <w:tabs>
          <w:tab w:val="left" w:pos="5245"/>
          <w:tab w:val="left" w:pos="7655"/>
        </w:tabs>
        <w:rPr>
          <w:rFonts w:ascii="Calibri" w:hAnsi="Calibri" w:cs="Arial"/>
        </w:rPr>
      </w:pPr>
    </w:p>
    <w:p w14:paraId="28065B2D" w14:textId="77777777"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16E49E59" w14:textId="77777777"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5B9B7D5E" w14:textId="77777777" w:rsidR="002F5444" w:rsidRPr="00C40ADF" w:rsidRDefault="002F5444" w:rsidP="002F5444">
      <w:pPr>
        <w:tabs>
          <w:tab w:val="left" w:pos="4253"/>
          <w:tab w:val="left" w:pos="8080"/>
        </w:tabs>
        <w:ind w:right="1"/>
        <w:jc w:val="center"/>
        <w:rPr>
          <w:rFonts w:ascii="Calibri" w:hAnsi="Calibri" w:cs="Arial"/>
          <w:b/>
          <w:bCs/>
        </w:rPr>
      </w:pPr>
    </w:p>
    <w:p w14:paraId="7725727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2A5079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021D77E"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D54E54C" w14:textId="77777777" w:rsidR="002F5444" w:rsidRPr="00B300E6" w:rsidRDefault="002F5444" w:rsidP="002F5444">
      <w:pPr>
        <w:tabs>
          <w:tab w:val="left" w:pos="4253"/>
          <w:tab w:val="left" w:pos="7938"/>
        </w:tabs>
        <w:ind w:right="-91"/>
        <w:jc w:val="right"/>
        <w:rPr>
          <w:rFonts w:ascii="Calibri" w:hAnsi="Calibri" w:cs="Arial"/>
          <w:b/>
          <w:bCs/>
          <w:lang w:val="es-MX"/>
        </w:rPr>
      </w:pPr>
    </w:p>
    <w:p w14:paraId="6CED7D5B" w14:textId="77777777" w:rsidR="002F5444" w:rsidRPr="00C40ADF" w:rsidRDefault="002F5444" w:rsidP="002F5444">
      <w:pPr>
        <w:tabs>
          <w:tab w:val="left" w:pos="4253"/>
          <w:tab w:val="left" w:pos="7938"/>
        </w:tabs>
        <w:ind w:right="-91"/>
        <w:jc w:val="right"/>
        <w:rPr>
          <w:rFonts w:ascii="Calibri" w:hAnsi="Calibri" w:cs="Arial"/>
          <w:b/>
          <w:bCs/>
        </w:rPr>
      </w:pPr>
    </w:p>
    <w:p w14:paraId="6DEF09DC"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065A3C3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4EC547EC"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01651430" w14:textId="77777777" w:rsidR="002F5444" w:rsidRPr="00C40ADF" w:rsidRDefault="002F5444" w:rsidP="002F5444">
      <w:pPr>
        <w:tabs>
          <w:tab w:val="left" w:pos="4253"/>
          <w:tab w:val="left" w:pos="7938"/>
        </w:tabs>
        <w:ind w:right="-91"/>
        <w:jc w:val="right"/>
        <w:rPr>
          <w:rFonts w:ascii="Calibri" w:hAnsi="Calibri" w:cs="Arial"/>
          <w:b/>
          <w:bCs/>
        </w:rPr>
      </w:pPr>
    </w:p>
    <w:p w14:paraId="1DC414AF" w14:textId="77777777" w:rsidR="002F5444" w:rsidRPr="00C40ADF" w:rsidRDefault="002F5444" w:rsidP="002F5444">
      <w:pPr>
        <w:tabs>
          <w:tab w:val="left" w:pos="4253"/>
          <w:tab w:val="left" w:pos="7938"/>
        </w:tabs>
        <w:ind w:right="-91"/>
        <w:jc w:val="right"/>
        <w:rPr>
          <w:rFonts w:ascii="Calibri" w:hAnsi="Calibri" w:cs="Arial"/>
          <w:b/>
          <w:bCs/>
        </w:rPr>
      </w:pPr>
    </w:p>
    <w:p w14:paraId="065A4D9A" w14:textId="77777777" w:rsidR="002F5444" w:rsidRPr="00C40ADF" w:rsidRDefault="002F5444" w:rsidP="002F5444">
      <w:pPr>
        <w:tabs>
          <w:tab w:val="left" w:pos="4253"/>
          <w:tab w:val="left" w:pos="7938"/>
        </w:tabs>
        <w:ind w:right="-91"/>
        <w:jc w:val="right"/>
        <w:rPr>
          <w:rFonts w:ascii="Calibri" w:hAnsi="Calibri" w:cs="Arial"/>
          <w:b/>
          <w:bCs/>
        </w:rPr>
      </w:pPr>
    </w:p>
    <w:p w14:paraId="515FCB9F" w14:textId="77777777" w:rsidR="002F5444" w:rsidRDefault="002F5444" w:rsidP="002F5444">
      <w:pPr>
        <w:tabs>
          <w:tab w:val="left" w:pos="4253"/>
          <w:tab w:val="left" w:pos="7938"/>
        </w:tabs>
        <w:ind w:right="-91"/>
        <w:jc w:val="right"/>
        <w:rPr>
          <w:rFonts w:ascii="Calibri" w:hAnsi="Calibri" w:cs="Arial"/>
          <w:b/>
          <w:bCs/>
        </w:rPr>
      </w:pPr>
    </w:p>
    <w:p w14:paraId="63137D92"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09ECF506" w14:textId="77777777" w:rsidTr="009230E1">
        <w:trPr>
          <w:trHeight w:val="360"/>
          <w:jc w:val="center"/>
        </w:trPr>
        <w:tc>
          <w:tcPr>
            <w:tcW w:w="4962" w:type="dxa"/>
          </w:tcPr>
          <w:p w14:paraId="7DC53449"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1173C417"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21366BAB"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3FCD3346"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3E34C817"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9310AA7" w14:textId="77777777" w:rsidTr="009230E1">
        <w:trPr>
          <w:trHeight w:val="1108"/>
          <w:jc w:val="center"/>
        </w:trPr>
        <w:tc>
          <w:tcPr>
            <w:tcW w:w="4962" w:type="dxa"/>
            <w:vAlign w:val="center"/>
          </w:tcPr>
          <w:p w14:paraId="62809269"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797DBEED"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81282CE"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59727F22" w14:textId="77777777" w:rsidR="002F5444" w:rsidRPr="00C40ADF" w:rsidRDefault="002F5444" w:rsidP="002F5444">
      <w:pPr>
        <w:tabs>
          <w:tab w:val="left" w:pos="5103"/>
          <w:tab w:val="left" w:pos="8080"/>
        </w:tabs>
        <w:ind w:left="567"/>
        <w:jc w:val="center"/>
        <w:rPr>
          <w:rFonts w:ascii="Calibri" w:hAnsi="Calibri"/>
          <w:sz w:val="22"/>
        </w:rPr>
      </w:pPr>
    </w:p>
    <w:p w14:paraId="18842CB9" w14:textId="77777777" w:rsidR="002F5444" w:rsidRPr="00C40ADF" w:rsidRDefault="002F5444" w:rsidP="002F5444">
      <w:pPr>
        <w:tabs>
          <w:tab w:val="left" w:pos="5103"/>
          <w:tab w:val="left" w:pos="8080"/>
        </w:tabs>
        <w:ind w:left="567"/>
        <w:rPr>
          <w:rFonts w:ascii="Calibri" w:hAnsi="Calibri"/>
          <w:sz w:val="22"/>
        </w:rPr>
      </w:pPr>
    </w:p>
    <w:p w14:paraId="21B461DE" w14:textId="77777777" w:rsidR="002F5444" w:rsidRPr="00C40ADF" w:rsidRDefault="002F5444" w:rsidP="002F5444">
      <w:pPr>
        <w:tabs>
          <w:tab w:val="left" w:pos="5103"/>
          <w:tab w:val="left" w:pos="8080"/>
        </w:tabs>
        <w:ind w:left="567"/>
        <w:rPr>
          <w:rFonts w:ascii="Calibri" w:hAnsi="Calibri"/>
          <w:sz w:val="22"/>
        </w:rPr>
      </w:pPr>
    </w:p>
    <w:p w14:paraId="201B3F04" w14:textId="77777777" w:rsidR="002F5444" w:rsidRPr="00C40ADF" w:rsidRDefault="002F5444" w:rsidP="002F5444">
      <w:pPr>
        <w:tabs>
          <w:tab w:val="left" w:pos="5103"/>
          <w:tab w:val="left" w:pos="8080"/>
        </w:tabs>
        <w:ind w:left="567"/>
        <w:rPr>
          <w:rFonts w:ascii="Calibri" w:hAnsi="Calibri"/>
          <w:sz w:val="22"/>
        </w:rPr>
      </w:pPr>
    </w:p>
    <w:p w14:paraId="504D4D3A"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0987C91"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79F84CC1" w14:textId="77777777" w:rsidTr="009230E1">
        <w:trPr>
          <w:trHeight w:val="1055"/>
          <w:jc w:val="center"/>
        </w:trPr>
        <w:tc>
          <w:tcPr>
            <w:tcW w:w="3106" w:type="dxa"/>
            <w:shd w:val="clear" w:color="auto" w:fill="auto"/>
            <w:vAlign w:val="center"/>
          </w:tcPr>
          <w:p w14:paraId="34EF9FFE"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67D99A87"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220A2348"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7CB359EB" w14:textId="77777777" w:rsidTr="009230E1">
        <w:trPr>
          <w:jc w:val="center"/>
        </w:trPr>
        <w:tc>
          <w:tcPr>
            <w:tcW w:w="3106" w:type="dxa"/>
            <w:shd w:val="clear" w:color="auto" w:fill="auto"/>
          </w:tcPr>
          <w:p w14:paraId="45A592E1"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C00AADC"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40A7B40E"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078D8E9A" w14:textId="77777777" w:rsidR="002F5444" w:rsidRPr="00C40ADF" w:rsidRDefault="002F5444" w:rsidP="002F5444">
      <w:pPr>
        <w:tabs>
          <w:tab w:val="left" w:pos="5103"/>
          <w:tab w:val="left" w:pos="8080"/>
        </w:tabs>
        <w:rPr>
          <w:rFonts w:ascii="Calibri" w:hAnsi="Calibri"/>
          <w:sz w:val="22"/>
        </w:rPr>
      </w:pPr>
    </w:p>
    <w:p w14:paraId="5CA451BB" w14:textId="77777777" w:rsidR="002F5444" w:rsidRPr="00C40ADF" w:rsidRDefault="002F5444" w:rsidP="002F5444">
      <w:pPr>
        <w:tabs>
          <w:tab w:val="left" w:pos="5103"/>
          <w:tab w:val="left" w:pos="8080"/>
        </w:tabs>
        <w:ind w:left="567"/>
        <w:rPr>
          <w:rFonts w:ascii="Calibri" w:hAnsi="Calibri"/>
          <w:sz w:val="22"/>
        </w:rPr>
      </w:pPr>
    </w:p>
    <w:p w14:paraId="26E05E15" w14:textId="77777777" w:rsidR="002F5444" w:rsidRDefault="002F5444" w:rsidP="002F5444">
      <w:pPr>
        <w:tabs>
          <w:tab w:val="left" w:pos="1985"/>
          <w:tab w:val="left" w:pos="6096"/>
          <w:tab w:val="left" w:pos="8647"/>
        </w:tabs>
        <w:ind w:left="567"/>
        <w:rPr>
          <w:rFonts w:ascii="Calibri" w:hAnsi="Calibri"/>
          <w:sz w:val="22"/>
        </w:rPr>
      </w:pPr>
    </w:p>
    <w:p w14:paraId="08861BBB" w14:textId="77777777" w:rsidR="002F5444" w:rsidRPr="00C40ADF" w:rsidRDefault="002F5444" w:rsidP="002F5444">
      <w:pPr>
        <w:tabs>
          <w:tab w:val="left" w:pos="1985"/>
          <w:tab w:val="left" w:pos="6096"/>
          <w:tab w:val="left" w:pos="8647"/>
        </w:tabs>
        <w:ind w:left="567"/>
        <w:rPr>
          <w:rFonts w:ascii="Calibri" w:hAnsi="Calibri"/>
          <w:sz w:val="22"/>
        </w:rPr>
      </w:pPr>
    </w:p>
    <w:p w14:paraId="1BE28F15" w14:textId="77777777"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5D97CA4E" w14:textId="77777777" w:rsidR="002F5444" w:rsidRDefault="002F5444" w:rsidP="002F5444">
      <w:pPr>
        <w:tabs>
          <w:tab w:val="left" w:pos="1985"/>
          <w:tab w:val="left" w:pos="6096"/>
          <w:tab w:val="left" w:pos="8647"/>
        </w:tabs>
        <w:ind w:left="567"/>
        <w:jc w:val="center"/>
        <w:rPr>
          <w:rFonts w:ascii="Calibri" w:hAnsi="Calibri"/>
          <w:b/>
          <w:i/>
          <w:sz w:val="22"/>
        </w:rPr>
      </w:pPr>
    </w:p>
    <w:p w14:paraId="2338FC96" w14:textId="77777777" w:rsidR="002F5444" w:rsidRDefault="002F5444" w:rsidP="002F5444">
      <w:pPr>
        <w:tabs>
          <w:tab w:val="left" w:pos="1985"/>
          <w:tab w:val="left" w:pos="6096"/>
          <w:tab w:val="left" w:pos="8647"/>
        </w:tabs>
        <w:ind w:left="567"/>
        <w:jc w:val="center"/>
        <w:rPr>
          <w:rFonts w:ascii="Calibri" w:hAnsi="Calibri"/>
          <w:b/>
          <w:i/>
          <w:sz w:val="22"/>
        </w:rPr>
      </w:pPr>
    </w:p>
    <w:p w14:paraId="5C3ECFB2" w14:textId="77777777"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70B2CB42"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62C9CE3"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____ de _____________ de ____</w:t>
      </w:r>
    </w:p>
    <w:p w14:paraId="488B7852" w14:textId="77777777" w:rsidR="002F5444" w:rsidRPr="00B63CD0" w:rsidRDefault="002F5444" w:rsidP="002F5444">
      <w:pPr>
        <w:pStyle w:val="Default"/>
        <w:rPr>
          <w:rFonts w:ascii="Calibri" w:hAnsi="Calibri" w:cs="Calibri"/>
          <w:sz w:val="20"/>
          <w:szCs w:val="20"/>
        </w:rPr>
      </w:pPr>
    </w:p>
    <w:p w14:paraId="2993C30C" w14:textId="77777777"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14:paraId="24AE745C"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53B2AE75" w14:textId="77777777" w:rsidR="002F5444" w:rsidRPr="00B63CD0" w:rsidRDefault="002F5444" w:rsidP="002F5444">
      <w:pPr>
        <w:pStyle w:val="Default"/>
        <w:rPr>
          <w:rFonts w:ascii="Calibri" w:hAnsi="Calibri" w:cs="Calibri"/>
          <w:sz w:val="20"/>
          <w:szCs w:val="20"/>
        </w:rPr>
      </w:pPr>
    </w:p>
    <w:p w14:paraId="08DBB1D2" w14:textId="5EE9DA81"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8C1578">
        <w:rPr>
          <w:rFonts w:ascii="Calibri" w:hAnsi="Calibri" w:cs="Calibri"/>
          <w:b/>
          <w:bCs/>
          <w:sz w:val="20"/>
          <w:szCs w:val="20"/>
        </w:rPr>
        <w:t>I13-2019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6F418DAB" w14:textId="77777777" w:rsidR="002F5444" w:rsidRPr="00B63CD0" w:rsidRDefault="002F5444" w:rsidP="002F5444">
      <w:pPr>
        <w:pStyle w:val="Default"/>
        <w:jc w:val="both"/>
        <w:rPr>
          <w:rFonts w:ascii="Calibri" w:hAnsi="Calibri" w:cs="Calibri"/>
          <w:sz w:val="20"/>
          <w:szCs w:val="20"/>
        </w:rPr>
      </w:pPr>
    </w:p>
    <w:p w14:paraId="40E4C4CB"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235E7A56"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A87FFDE"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E6FE48E" w14:textId="77777777" w:rsidR="002F5444" w:rsidRPr="00B63CD0" w:rsidRDefault="002F5444" w:rsidP="002F5444">
      <w:pPr>
        <w:pStyle w:val="Default"/>
        <w:jc w:val="both"/>
        <w:rPr>
          <w:rFonts w:ascii="Calibri" w:hAnsi="Calibri" w:cs="Calibri"/>
          <w:sz w:val="20"/>
          <w:szCs w:val="20"/>
        </w:rPr>
      </w:pPr>
    </w:p>
    <w:p w14:paraId="359FEDA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6C35B8" w14:textId="77777777" w:rsidR="002F5444" w:rsidRPr="00B63CD0" w:rsidRDefault="002F5444" w:rsidP="002F5444">
      <w:pPr>
        <w:pStyle w:val="Default"/>
        <w:jc w:val="both"/>
        <w:rPr>
          <w:rFonts w:ascii="Calibri" w:hAnsi="Calibri" w:cs="Calibri"/>
          <w:sz w:val="20"/>
          <w:szCs w:val="20"/>
        </w:rPr>
      </w:pPr>
    </w:p>
    <w:p w14:paraId="7955B3D3"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67E099A4" w14:textId="77777777" w:rsidR="002F5444" w:rsidRPr="00B63CD0" w:rsidRDefault="002F5444" w:rsidP="002F5444">
      <w:pPr>
        <w:rPr>
          <w:rFonts w:ascii="Calibri" w:hAnsi="Calibri"/>
          <w:lang w:val="es-MX"/>
        </w:rPr>
      </w:pPr>
    </w:p>
    <w:p w14:paraId="2E730950"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0E3908A6"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BFF271E" w14:textId="77777777" w:rsidTr="009230E1">
        <w:trPr>
          <w:trHeight w:val="457"/>
          <w:jc w:val="center"/>
        </w:trPr>
        <w:tc>
          <w:tcPr>
            <w:tcW w:w="3106" w:type="dxa"/>
          </w:tcPr>
          <w:p w14:paraId="3D0D7FD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49EDB25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3EDFBB0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815D17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681142E7"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79408A1B"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468C86BC" w14:textId="77777777" w:rsidR="002F5444" w:rsidRPr="00B63CD0" w:rsidRDefault="002F5444" w:rsidP="002F5444">
      <w:pPr>
        <w:tabs>
          <w:tab w:val="left" w:pos="5245"/>
          <w:tab w:val="left" w:pos="7655"/>
        </w:tabs>
        <w:ind w:right="-91"/>
        <w:rPr>
          <w:rFonts w:ascii="Calibri" w:hAnsi="Calibri" w:cs="Arial"/>
          <w:b/>
          <w:i/>
        </w:rPr>
      </w:pPr>
    </w:p>
    <w:p w14:paraId="1819B629" w14:textId="77777777"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2D6E10E5" w14:textId="77777777" w:rsidR="005F1933" w:rsidRPr="00B63CD0" w:rsidRDefault="005F1933" w:rsidP="002F5444">
      <w:pPr>
        <w:tabs>
          <w:tab w:val="left" w:pos="5245"/>
          <w:tab w:val="left" w:pos="7655"/>
        </w:tabs>
        <w:ind w:right="-1"/>
        <w:rPr>
          <w:rFonts w:ascii="Calibri" w:hAnsi="Calibri" w:cs="Arial"/>
          <w:b/>
          <w:i/>
        </w:rPr>
      </w:pPr>
    </w:p>
    <w:p w14:paraId="728AFE66" w14:textId="77777777" w:rsidR="002F5444" w:rsidRDefault="002F5444" w:rsidP="002F5444">
      <w:pPr>
        <w:jc w:val="center"/>
        <w:rPr>
          <w:rFonts w:ascii="Calibri" w:hAnsi="Calibri" w:cs="Arial"/>
          <w:b/>
          <w:i/>
          <w:sz w:val="18"/>
        </w:rPr>
      </w:pPr>
    </w:p>
    <w:p w14:paraId="594E8DC2"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14:paraId="35A12B50"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03075BC1" w14:textId="77777777" w:rsidR="002F5444" w:rsidRPr="001C3B83" w:rsidRDefault="002F5444" w:rsidP="002F5444">
      <w:pPr>
        <w:jc w:val="center"/>
        <w:rPr>
          <w:rFonts w:ascii="Calibri" w:hAnsi="Calibri" w:cs="Arial"/>
          <w:b/>
          <w:u w:val="single"/>
        </w:rPr>
      </w:pPr>
    </w:p>
    <w:p w14:paraId="4C57BDB9" w14:textId="77777777"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EF7C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14:paraId="5D164E68" w14:textId="77777777" w:rsidR="002F5444" w:rsidRDefault="002F5444" w:rsidP="002F5444">
      <w:pPr>
        <w:tabs>
          <w:tab w:val="left" w:pos="1985"/>
        </w:tabs>
        <w:jc w:val="both"/>
        <w:rPr>
          <w:rFonts w:ascii="Calibri" w:hAnsi="Calibri" w:cs="Arial"/>
        </w:rPr>
      </w:pPr>
    </w:p>
    <w:p w14:paraId="3BCAC15A" w14:textId="77777777"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14:paraId="6C685DCE"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14:paraId="7AE385F1" w14:textId="77777777" w:rsidR="002F5444" w:rsidRPr="001C3B83" w:rsidRDefault="002F5444" w:rsidP="002F5444">
      <w:pPr>
        <w:tabs>
          <w:tab w:val="left" w:pos="1985"/>
        </w:tabs>
        <w:jc w:val="both"/>
        <w:rPr>
          <w:rFonts w:ascii="Calibri" w:hAnsi="Calibri" w:cs="Arial"/>
        </w:rPr>
      </w:pPr>
    </w:p>
    <w:p w14:paraId="05967427" w14:textId="77777777"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14:paraId="77F2AA8C"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14:paraId="3385A769" w14:textId="77777777"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29742603" w14:textId="77777777"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14:paraId="67E303C6" w14:textId="77777777"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14:paraId="0B14B619" w14:textId="77777777"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14:paraId="349A9787"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14:paraId="29B3E398"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752F17FB" w14:textId="77777777" w:rsidR="002F5444" w:rsidRPr="001C3B83" w:rsidRDefault="002F5444" w:rsidP="002F5444">
      <w:pPr>
        <w:jc w:val="both"/>
        <w:rPr>
          <w:rFonts w:ascii="Calibri" w:hAnsi="Calibri" w:cs="Arial"/>
        </w:rPr>
      </w:pPr>
      <w:r w:rsidRPr="001C3B83">
        <w:rPr>
          <w:rFonts w:ascii="Calibri" w:hAnsi="Calibri" w:cs="Arial"/>
        </w:rPr>
        <w:t>Relación de accionistas.-</w:t>
      </w:r>
    </w:p>
    <w:p w14:paraId="2AB7E941" w14:textId="77777777"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14:paraId="6C7C19D5" w14:textId="77777777" w:rsidR="002F5444" w:rsidRPr="001C3B83" w:rsidRDefault="002F5444" w:rsidP="002F5444">
      <w:pPr>
        <w:jc w:val="both"/>
        <w:rPr>
          <w:rFonts w:ascii="Calibri" w:hAnsi="Calibri" w:cs="Arial"/>
        </w:rPr>
      </w:pPr>
      <w:r w:rsidRPr="001C3B83">
        <w:rPr>
          <w:rFonts w:ascii="Calibri" w:hAnsi="Calibri" w:cs="Arial"/>
        </w:rPr>
        <w:t>Descripción del objeto social:</w:t>
      </w:r>
    </w:p>
    <w:p w14:paraId="6FF7FB8F" w14:textId="77777777" w:rsidR="002F5444" w:rsidRPr="001C3B83" w:rsidRDefault="002F5444" w:rsidP="002F5444">
      <w:pPr>
        <w:jc w:val="both"/>
        <w:rPr>
          <w:rFonts w:ascii="Calibri" w:hAnsi="Calibri" w:cs="Arial"/>
        </w:rPr>
      </w:pPr>
      <w:r w:rsidRPr="001C3B83">
        <w:rPr>
          <w:rFonts w:ascii="Calibri" w:hAnsi="Calibri" w:cs="Arial"/>
        </w:rPr>
        <w:t>Reformas al acta constitutiva:</w:t>
      </w:r>
    </w:p>
    <w:p w14:paraId="177A8E78" w14:textId="77777777"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F5058C">
        <w:rPr>
          <w:rFonts w:ascii="Calibri" w:hAnsi="Calibri" w:cs="Arial"/>
        </w:rPr>
        <w:t>7</w:t>
      </w:r>
      <w:r w:rsidRPr="001C3B83">
        <w:rPr>
          <w:rFonts w:ascii="Calibri" w:hAnsi="Calibri" w:cs="Arial"/>
        </w:rPr>
        <w:t>:</w:t>
      </w:r>
    </w:p>
    <w:p w14:paraId="53B84C43" w14:textId="77777777" w:rsidR="002F5444" w:rsidRPr="001C3B83" w:rsidRDefault="002F5444" w:rsidP="002F5444">
      <w:pPr>
        <w:jc w:val="both"/>
        <w:rPr>
          <w:rFonts w:ascii="Calibri" w:hAnsi="Calibri" w:cs="Arial"/>
        </w:rPr>
      </w:pPr>
      <w:r w:rsidRPr="001C3B83">
        <w:rPr>
          <w:rFonts w:ascii="Calibri" w:hAnsi="Calibri" w:cs="Arial"/>
        </w:rPr>
        <w:t>Nombre del apoderado o representante:</w:t>
      </w:r>
    </w:p>
    <w:p w14:paraId="605288CB" w14:textId="77777777"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14:paraId="5956C782" w14:textId="77777777" w:rsidR="002F5444" w:rsidRPr="001C3B83" w:rsidRDefault="002F5444" w:rsidP="002F5444">
      <w:pPr>
        <w:jc w:val="both"/>
        <w:rPr>
          <w:rFonts w:ascii="Calibri" w:hAnsi="Calibri" w:cs="Arial"/>
        </w:rPr>
      </w:pPr>
      <w:r w:rsidRPr="001C3B83">
        <w:rPr>
          <w:rFonts w:ascii="Calibri" w:hAnsi="Calibri" w:cs="Arial"/>
        </w:rPr>
        <w:t>Escritura pública número: Fecha:</w:t>
      </w:r>
    </w:p>
    <w:p w14:paraId="7130B86A"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14:paraId="751FB3D0"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5C4235C3" w14:textId="77777777"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14:paraId="731555C6" w14:textId="77777777"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14:paraId="14888844" w14:textId="77777777" w:rsidR="002F5444" w:rsidRPr="000A0057" w:rsidRDefault="002F5444" w:rsidP="002F5444">
      <w:pPr>
        <w:jc w:val="center"/>
        <w:rPr>
          <w:rFonts w:ascii="Calibri" w:hAnsi="Calibri" w:cs="Arial"/>
          <w:b/>
          <w:sz w:val="18"/>
        </w:rPr>
      </w:pPr>
      <w:r w:rsidRPr="000A0057">
        <w:rPr>
          <w:rFonts w:ascii="Calibri" w:hAnsi="Calibri" w:cs="Arial"/>
          <w:b/>
          <w:sz w:val="18"/>
        </w:rPr>
        <w:t>(firma)</w:t>
      </w:r>
    </w:p>
    <w:p w14:paraId="54E04B94" w14:textId="77777777"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14:paraId="3BC0536B"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5058C">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F5058C">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5C4D03DD"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119A26E1" w14:textId="77777777"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61D2474C" w14:textId="77777777"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5B062C56"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14:paraId="16DFD781" w14:textId="77777777" w:rsidR="00286133" w:rsidRPr="008B4324" w:rsidRDefault="00286133" w:rsidP="00286133">
      <w:pPr>
        <w:jc w:val="center"/>
        <w:rPr>
          <w:rFonts w:ascii="Calibri" w:hAnsi="Calibri"/>
          <w:b/>
        </w:rPr>
      </w:pPr>
    </w:p>
    <w:p w14:paraId="245B37CC"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5A784EF8" w14:textId="77777777" w:rsidR="00286133" w:rsidRPr="008B4324" w:rsidRDefault="00286133" w:rsidP="00286133">
      <w:pPr>
        <w:pStyle w:val="Default"/>
        <w:jc w:val="center"/>
        <w:rPr>
          <w:rFonts w:ascii="Calibri" w:hAnsi="Calibri"/>
          <w:b/>
          <w:bCs/>
          <w:color w:val="auto"/>
          <w:sz w:val="22"/>
          <w:szCs w:val="22"/>
        </w:rPr>
      </w:pPr>
    </w:p>
    <w:p w14:paraId="547A7355"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8A76BA7"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49D9D576" w14:textId="77777777" w:rsidR="00286133" w:rsidRPr="008B4324" w:rsidRDefault="00286133" w:rsidP="00286133">
      <w:pPr>
        <w:pStyle w:val="ANOTACION"/>
        <w:spacing w:after="0" w:line="240" w:lineRule="auto"/>
        <w:rPr>
          <w:rFonts w:ascii="Calibri" w:hAnsi="Calibri"/>
          <w:sz w:val="14"/>
          <w:szCs w:val="14"/>
          <w:lang w:val="es-MX"/>
        </w:rPr>
      </w:pPr>
    </w:p>
    <w:p w14:paraId="44DEEA02"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14:paraId="36C415E9"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1B89548D"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7D74F1" w14:textId="77777777" w:rsidR="00286133" w:rsidRPr="008B4324" w:rsidRDefault="00286133" w:rsidP="00286133">
      <w:pPr>
        <w:pStyle w:val="Texto0"/>
        <w:spacing w:after="0" w:line="240" w:lineRule="auto"/>
        <w:ind w:firstLine="0"/>
        <w:rPr>
          <w:rFonts w:ascii="Calibri" w:hAnsi="Calibri"/>
          <w:sz w:val="16"/>
          <w:szCs w:val="16"/>
        </w:rPr>
      </w:pPr>
    </w:p>
    <w:p w14:paraId="2DFC4BF2"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42FA4946"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16D9CB6A"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5F50F353" w14:textId="77777777" w:rsidTr="00EC015A">
        <w:trPr>
          <w:cantSplit/>
          <w:trHeight w:val="604"/>
        </w:trPr>
        <w:tc>
          <w:tcPr>
            <w:tcW w:w="4370" w:type="dxa"/>
          </w:tcPr>
          <w:p w14:paraId="3C5D51D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63195EA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3F939C0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1CD4BEF0" w14:textId="77777777" w:rsidR="00286133" w:rsidRPr="008B4324" w:rsidRDefault="00286133" w:rsidP="00286133">
      <w:pPr>
        <w:pStyle w:val="Texto0"/>
        <w:spacing w:after="0" w:line="240" w:lineRule="auto"/>
        <w:ind w:firstLine="0"/>
        <w:rPr>
          <w:rFonts w:ascii="Calibri" w:hAnsi="Calibri"/>
          <w:sz w:val="12"/>
          <w:szCs w:val="12"/>
        </w:rPr>
      </w:pPr>
    </w:p>
    <w:p w14:paraId="28ADB83C" w14:textId="77777777" w:rsidR="00286133" w:rsidRPr="008B4324" w:rsidRDefault="00286133" w:rsidP="00286133">
      <w:pPr>
        <w:pStyle w:val="Texto0"/>
        <w:spacing w:after="0" w:line="240" w:lineRule="auto"/>
        <w:rPr>
          <w:rFonts w:ascii="Calibri" w:hAnsi="Calibri"/>
          <w:b/>
        </w:rPr>
      </w:pPr>
    </w:p>
    <w:p w14:paraId="2B818E5F"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43F8B4F"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61C9BFF0" w14:textId="77777777"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14:paraId="34D0236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14:paraId="2FEAE7C2"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2E16F8EC"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13D5387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75E35A95"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F45AEF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25833B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CC43C2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57DE5AE6"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F56160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3498757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AD5EB15"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852042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4D75CA1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136BE29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BA8569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440F20D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393A18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CDFEEA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25D360E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64412D1E"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04DAF1C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5E79085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007B486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36CD7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718E706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94A228" w14:textId="77777777" w:rsidR="00286133" w:rsidRPr="008B4324" w:rsidRDefault="00286133" w:rsidP="00286133">
      <w:pPr>
        <w:pStyle w:val="Texto0"/>
        <w:spacing w:after="0" w:line="240" w:lineRule="auto"/>
        <w:ind w:firstLine="289"/>
        <w:rPr>
          <w:rFonts w:ascii="Calibri" w:hAnsi="Calibri"/>
          <w:b/>
          <w:sz w:val="6"/>
          <w:szCs w:val="6"/>
        </w:rPr>
      </w:pPr>
    </w:p>
    <w:p w14:paraId="251DA81C"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7DC6F566" w14:textId="77777777" w:rsidR="00286133" w:rsidRDefault="00286133" w:rsidP="00286133">
      <w:pPr>
        <w:pStyle w:val="Texto0"/>
        <w:spacing w:after="0" w:line="240" w:lineRule="auto"/>
        <w:ind w:firstLine="289"/>
        <w:rPr>
          <w:rFonts w:ascii="Calibri" w:hAnsi="Calibri"/>
          <w:sz w:val="12"/>
          <w:szCs w:val="12"/>
        </w:rPr>
      </w:pPr>
    </w:p>
    <w:p w14:paraId="54C14D97" w14:textId="77777777" w:rsidR="00286133" w:rsidRDefault="00286133" w:rsidP="00286133">
      <w:pPr>
        <w:pStyle w:val="Texto0"/>
        <w:spacing w:after="0" w:line="240" w:lineRule="auto"/>
        <w:ind w:firstLine="289"/>
        <w:rPr>
          <w:rFonts w:ascii="Calibri" w:hAnsi="Calibri"/>
          <w:sz w:val="12"/>
          <w:szCs w:val="12"/>
        </w:rPr>
      </w:pPr>
    </w:p>
    <w:p w14:paraId="16CA81EF" w14:textId="77777777" w:rsidR="00286133" w:rsidRDefault="00286133" w:rsidP="00286133">
      <w:pPr>
        <w:pStyle w:val="Texto0"/>
        <w:spacing w:after="0" w:line="240" w:lineRule="auto"/>
        <w:ind w:firstLine="289"/>
        <w:rPr>
          <w:rFonts w:ascii="Calibri" w:hAnsi="Calibri"/>
          <w:sz w:val="12"/>
          <w:szCs w:val="12"/>
        </w:rPr>
      </w:pPr>
    </w:p>
    <w:p w14:paraId="71E76CC3" w14:textId="77777777" w:rsidR="00286133" w:rsidRDefault="00286133" w:rsidP="00286133">
      <w:pPr>
        <w:pStyle w:val="Texto0"/>
        <w:spacing w:after="0" w:line="240" w:lineRule="auto"/>
        <w:ind w:firstLine="289"/>
        <w:rPr>
          <w:rFonts w:ascii="Calibri" w:hAnsi="Calibri"/>
          <w:sz w:val="12"/>
          <w:szCs w:val="12"/>
        </w:rPr>
      </w:pPr>
    </w:p>
    <w:p w14:paraId="564464DB" w14:textId="77777777" w:rsidR="00286133" w:rsidRDefault="00286133" w:rsidP="00286133">
      <w:pPr>
        <w:pStyle w:val="Texto0"/>
        <w:spacing w:after="0" w:line="240" w:lineRule="auto"/>
        <w:ind w:firstLine="289"/>
        <w:rPr>
          <w:rFonts w:ascii="Calibri" w:hAnsi="Calibri"/>
          <w:sz w:val="12"/>
          <w:szCs w:val="12"/>
        </w:rPr>
      </w:pPr>
    </w:p>
    <w:p w14:paraId="18DE14AE" w14:textId="77777777" w:rsidR="00286133" w:rsidRDefault="00286133" w:rsidP="00286133">
      <w:pPr>
        <w:pStyle w:val="Texto0"/>
        <w:spacing w:after="0" w:line="240" w:lineRule="auto"/>
        <w:ind w:firstLine="289"/>
        <w:rPr>
          <w:rFonts w:ascii="Calibri" w:hAnsi="Calibri"/>
          <w:sz w:val="12"/>
          <w:szCs w:val="12"/>
        </w:rPr>
      </w:pPr>
    </w:p>
    <w:p w14:paraId="1ACC1900" w14:textId="77777777" w:rsidR="00286133" w:rsidRDefault="00286133" w:rsidP="00286133">
      <w:pPr>
        <w:pStyle w:val="Texto0"/>
        <w:spacing w:after="0" w:line="240" w:lineRule="auto"/>
        <w:ind w:firstLine="289"/>
        <w:rPr>
          <w:rFonts w:ascii="Calibri" w:hAnsi="Calibri"/>
          <w:sz w:val="12"/>
          <w:szCs w:val="12"/>
        </w:rPr>
      </w:pPr>
    </w:p>
    <w:p w14:paraId="22E7DAE9" w14:textId="77777777" w:rsidR="00286133" w:rsidRDefault="00286133" w:rsidP="00286133">
      <w:pPr>
        <w:pStyle w:val="Texto0"/>
        <w:spacing w:after="0" w:line="240" w:lineRule="auto"/>
        <w:ind w:firstLine="289"/>
        <w:rPr>
          <w:rFonts w:ascii="Calibri" w:hAnsi="Calibri"/>
          <w:sz w:val="12"/>
          <w:szCs w:val="12"/>
        </w:rPr>
      </w:pPr>
    </w:p>
    <w:p w14:paraId="33C5E22E" w14:textId="77777777" w:rsidR="00286133" w:rsidRDefault="00286133" w:rsidP="00286133">
      <w:pPr>
        <w:pStyle w:val="Texto0"/>
        <w:spacing w:after="0" w:line="240" w:lineRule="auto"/>
        <w:ind w:firstLine="289"/>
        <w:rPr>
          <w:rFonts w:ascii="Calibri" w:hAnsi="Calibri"/>
          <w:sz w:val="12"/>
          <w:szCs w:val="12"/>
        </w:rPr>
      </w:pPr>
    </w:p>
    <w:p w14:paraId="4982C7C4" w14:textId="77777777" w:rsidR="00286133" w:rsidRDefault="00286133" w:rsidP="00286133">
      <w:pPr>
        <w:pStyle w:val="Texto0"/>
        <w:spacing w:after="0" w:line="240" w:lineRule="auto"/>
        <w:ind w:firstLine="289"/>
        <w:rPr>
          <w:rFonts w:ascii="Calibri" w:hAnsi="Calibri"/>
          <w:sz w:val="12"/>
          <w:szCs w:val="12"/>
        </w:rPr>
      </w:pPr>
    </w:p>
    <w:p w14:paraId="393687DD" w14:textId="77777777" w:rsidR="00286133" w:rsidRDefault="00286133" w:rsidP="00286133">
      <w:pPr>
        <w:pStyle w:val="Texto0"/>
        <w:spacing w:after="0" w:line="240" w:lineRule="auto"/>
        <w:ind w:firstLine="289"/>
        <w:rPr>
          <w:rFonts w:ascii="Calibri" w:hAnsi="Calibri"/>
          <w:sz w:val="12"/>
          <w:szCs w:val="12"/>
        </w:rPr>
      </w:pPr>
    </w:p>
    <w:p w14:paraId="7C070512" w14:textId="77777777" w:rsidR="005F1933" w:rsidRDefault="005F1933" w:rsidP="00286133">
      <w:pPr>
        <w:pStyle w:val="Texto0"/>
        <w:spacing w:after="0" w:line="240" w:lineRule="auto"/>
        <w:ind w:firstLine="289"/>
        <w:rPr>
          <w:rFonts w:ascii="Calibri" w:hAnsi="Calibri"/>
          <w:sz w:val="12"/>
          <w:szCs w:val="12"/>
        </w:rPr>
      </w:pPr>
    </w:p>
    <w:p w14:paraId="345A70EF" w14:textId="77777777" w:rsidR="00286133" w:rsidRPr="008B4324" w:rsidRDefault="00286133" w:rsidP="00286133">
      <w:pPr>
        <w:pStyle w:val="Texto0"/>
        <w:spacing w:after="0" w:line="240" w:lineRule="auto"/>
        <w:ind w:firstLine="289"/>
        <w:rPr>
          <w:rFonts w:ascii="Calibri" w:hAnsi="Calibri"/>
          <w:sz w:val="12"/>
          <w:szCs w:val="12"/>
        </w:rPr>
      </w:pPr>
    </w:p>
    <w:p w14:paraId="0CAB6229" w14:textId="77777777"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25E17080"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54A59B6A" w14:textId="77777777" w:rsidR="00286133" w:rsidRPr="008B4324" w:rsidRDefault="00286133" w:rsidP="00286133">
      <w:pPr>
        <w:pStyle w:val="Default"/>
        <w:jc w:val="center"/>
        <w:rPr>
          <w:rFonts w:ascii="Calibri" w:hAnsi="Calibri"/>
          <w:b/>
          <w:bCs/>
          <w:sz w:val="22"/>
          <w:szCs w:val="22"/>
        </w:rPr>
      </w:pPr>
    </w:p>
    <w:p w14:paraId="70482532" w14:textId="77777777"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1AC7DA64" w14:textId="77777777" w:rsidR="00286133" w:rsidRPr="008B4324" w:rsidRDefault="00286133" w:rsidP="00286133">
      <w:pPr>
        <w:jc w:val="center"/>
        <w:rPr>
          <w:rFonts w:ascii="Calibri" w:hAnsi="Calibri" w:cs="Arial"/>
          <w:b/>
          <w:bCs/>
          <w:i/>
          <w:iCs/>
          <w:sz w:val="18"/>
          <w:szCs w:val="18"/>
          <w:lang w:val="es-MX"/>
        </w:rPr>
      </w:pPr>
    </w:p>
    <w:p w14:paraId="0011DF1C"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48A8F22A" w14:textId="77777777" w:rsidR="00286133" w:rsidRPr="008B4324" w:rsidRDefault="00286133" w:rsidP="00286133">
      <w:pPr>
        <w:jc w:val="center"/>
        <w:rPr>
          <w:rFonts w:ascii="Calibri" w:hAnsi="Calibri" w:cs="Arial"/>
          <w:sz w:val="18"/>
          <w:szCs w:val="18"/>
          <w:lang w:val="es-MX"/>
        </w:rPr>
      </w:pPr>
    </w:p>
    <w:p w14:paraId="145F098E" w14:textId="77777777" w:rsidR="00286133" w:rsidRPr="008B4324" w:rsidRDefault="00286133" w:rsidP="00286133">
      <w:pPr>
        <w:jc w:val="center"/>
        <w:rPr>
          <w:rFonts w:ascii="Calibri" w:hAnsi="Calibri" w:cs="Arial"/>
          <w:sz w:val="18"/>
          <w:szCs w:val="18"/>
          <w:lang w:val="es-MX"/>
        </w:rPr>
      </w:pPr>
    </w:p>
    <w:p w14:paraId="1CFE5AF7"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14:paraId="64F4690E"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0F6F2830"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366574B5"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6D3B113A"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0E10D73C"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7E1B39CB" w14:textId="77777777" w:rsidTr="00EC015A">
        <w:trPr>
          <w:trHeight w:val="102"/>
        </w:trPr>
        <w:tc>
          <w:tcPr>
            <w:tcW w:w="5072" w:type="dxa"/>
            <w:noWrap/>
          </w:tcPr>
          <w:p w14:paraId="371DC155"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B8EBDF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75852B5C" w14:textId="77777777" w:rsidR="00286133" w:rsidRDefault="00286133" w:rsidP="00286133">
      <w:pPr>
        <w:pStyle w:val="Texto0"/>
        <w:spacing w:after="0" w:line="240" w:lineRule="auto"/>
        <w:ind w:firstLine="0"/>
        <w:rPr>
          <w:rFonts w:ascii="Calibri" w:hAnsi="Calibri"/>
          <w:b/>
        </w:rPr>
      </w:pPr>
    </w:p>
    <w:p w14:paraId="10DD6A20" w14:textId="77777777" w:rsidR="00286133" w:rsidRPr="008B4324" w:rsidRDefault="00286133" w:rsidP="00286133">
      <w:pPr>
        <w:pStyle w:val="Texto0"/>
        <w:spacing w:after="0" w:line="240" w:lineRule="auto"/>
        <w:ind w:firstLine="0"/>
        <w:rPr>
          <w:rFonts w:ascii="Calibri" w:hAnsi="Calibri"/>
          <w:b/>
        </w:rPr>
      </w:pPr>
    </w:p>
    <w:p w14:paraId="193D114A"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6CCF82F" w14:textId="77777777" w:rsidR="00286133" w:rsidRDefault="00286133" w:rsidP="00286133">
      <w:pPr>
        <w:pStyle w:val="Texto0"/>
        <w:spacing w:after="0" w:line="240" w:lineRule="auto"/>
        <w:ind w:firstLine="0"/>
        <w:rPr>
          <w:rFonts w:ascii="Calibri" w:hAnsi="Calibri"/>
          <w:b/>
          <w:sz w:val="12"/>
          <w:szCs w:val="12"/>
        </w:rPr>
      </w:pPr>
    </w:p>
    <w:p w14:paraId="1059F4AD"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779985D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14:paraId="660C3CE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7E8962A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3951FDC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7B1654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87F1B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6EC343D1"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980DF5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000584C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BF49A68"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540DA9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2B26D63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5B307E9"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1D4318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47C757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6F494F44"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043398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E02DF9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F4BE71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A72DD9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53AC97E4"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5DDA3603"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DED07F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9585C5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70D41F3C"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1756FFD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7FA17A0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BF2AD3" w14:textId="77777777" w:rsidR="00286133" w:rsidRDefault="00286133" w:rsidP="00286133">
      <w:pPr>
        <w:pStyle w:val="Texto0"/>
        <w:spacing w:after="0" w:line="240" w:lineRule="auto"/>
        <w:ind w:firstLine="289"/>
        <w:rPr>
          <w:rFonts w:ascii="Calibri" w:hAnsi="Calibri"/>
          <w:b/>
          <w:sz w:val="12"/>
          <w:szCs w:val="12"/>
        </w:rPr>
      </w:pPr>
    </w:p>
    <w:p w14:paraId="04DA9508"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5094061C" w14:textId="77777777" w:rsidR="00286133" w:rsidRDefault="00286133" w:rsidP="00286133">
      <w:pPr>
        <w:jc w:val="center"/>
        <w:rPr>
          <w:rFonts w:ascii="Calibri" w:hAnsi="Calibri" w:cs="Arial"/>
          <w:b/>
          <w:bCs/>
        </w:rPr>
      </w:pPr>
    </w:p>
    <w:p w14:paraId="59BB2E78" w14:textId="77777777" w:rsidR="00286133" w:rsidRDefault="00286133" w:rsidP="00286133">
      <w:pPr>
        <w:jc w:val="center"/>
        <w:rPr>
          <w:rFonts w:ascii="Calibri" w:hAnsi="Calibri" w:cs="Arial"/>
          <w:b/>
          <w:bCs/>
        </w:rPr>
      </w:pPr>
    </w:p>
    <w:p w14:paraId="7CF2AAAD" w14:textId="77777777" w:rsidR="00286133" w:rsidRDefault="00286133" w:rsidP="00286133">
      <w:pPr>
        <w:jc w:val="center"/>
        <w:rPr>
          <w:rFonts w:ascii="Calibri" w:hAnsi="Calibri" w:cs="Arial"/>
          <w:b/>
          <w:bCs/>
        </w:rPr>
      </w:pPr>
    </w:p>
    <w:p w14:paraId="048A9D12" w14:textId="77777777" w:rsidR="00286133" w:rsidRDefault="00286133" w:rsidP="00286133">
      <w:pPr>
        <w:jc w:val="center"/>
        <w:rPr>
          <w:rFonts w:ascii="Calibri" w:hAnsi="Calibri" w:cs="Arial"/>
          <w:b/>
          <w:bCs/>
        </w:rPr>
      </w:pPr>
    </w:p>
    <w:p w14:paraId="54B87682" w14:textId="77777777" w:rsidR="00192B2D" w:rsidRDefault="00192B2D" w:rsidP="00286133">
      <w:pPr>
        <w:jc w:val="center"/>
        <w:rPr>
          <w:rFonts w:ascii="Calibri" w:hAnsi="Calibri" w:cs="Arial"/>
          <w:b/>
          <w:bCs/>
        </w:rPr>
      </w:pPr>
    </w:p>
    <w:p w14:paraId="43A73131" w14:textId="77777777" w:rsidR="00192B2D" w:rsidRDefault="00192B2D" w:rsidP="00286133">
      <w:pPr>
        <w:jc w:val="center"/>
        <w:rPr>
          <w:rFonts w:ascii="Calibri" w:hAnsi="Calibri" w:cs="Arial"/>
          <w:b/>
          <w:bCs/>
        </w:rPr>
      </w:pPr>
    </w:p>
    <w:p w14:paraId="00170816" w14:textId="77777777" w:rsidR="00286133" w:rsidRDefault="00286133" w:rsidP="00286133">
      <w:pPr>
        <w:jc w:val="center"/>
        <w:rPr>
          <w:rFonts w:ascii="Calibri" w:hAnsi="Calibri" w:cs="Arial"/>
          <w:b/>
          <w:bCs/>
        </w:rPr>
      </w:pPr>
    </w:p>
    <w:p w14:paraId="0E9DDAF5" w14:textId="77777777" w:rsidR="00286133" w:rsidRPr="008B4324" w:rsidRDefault="00286133" w:rsidP="00286133">
      <w:pPr>
        <w:jc w:val="center"/>
        <w:rPr>
          <w:rFonts w:ascii="Calibri" w:hAnsi="Calibri" w:cs="Arial"/>
          <w:b/>
          <w:bCs/>
        </w:rPr>
      </w:pPr>
    </w:p>
    <w:p w14:paraId="58E5ADDD"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14:paraId="7E4BDC01"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3F440F7E" w14:textId="77777777" w:rsidR="00286133" w:rsidRPr="008B4324" w:rsidRDefault="00286133" w:rsidP="00286133">
      <w:pPr>
        <w:jc w:val="center"/>
        <w:rPr>
          <w:rFonts w:ascii="Calibri" w:hAnsi="Calibri" w:cs="Arial"/>
          <w:b/>
          <w:bCs/>
        </w:rPr>
      </w:pPr>
    </w:p>
    <w:p w14:paraId="31133BCD" w14:textId="77777777"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14:paraId="49E9F7F2"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FD9DBE7" w14:textId="77777777" w:rsidR="00286133" w:rsidRPr="008B4324" w:rsidRDefault="00286133" w:rsidP="00286133">
      <w:pPr>
        <w:pStyle w:val="Texto0"/>
        <w:spacing w:after="0" w:line="240" w:lineRule="auto"/>
        <w:ind w:firstLine="0"/>
        <w:jc w:val="right"/>
        <w:rPr>
          <w:rFonts w:ascii="Calibri" w:hAnsi="Calibri"/>
          <w:szCs w:val="23"/>
        </w:rPr>
      </w:pPr>
    </w:p>
    <w:p w14:paraId="53D5F05A"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14:paraId="517298D1"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345D67E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6740C2"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5A2C55C0"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71E28994"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3A4DD309" w14:textId="77777777" w:rsidTr="00EC015A">
        <w:trPr>
          <w:cantSplit/>
          <w:trHeight w:val="1006"/>
          <w:jc w:val="center"/>
        </w:trPr>
        <w:tc>
          <w:tcPr>
            <w:tcW w:w="4398" w:type="dxa"/>
          </w:tcPr>
          <w:p w14:paraId="1AC4E303"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E45A177"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20500EA0" w14:textId="77777777" w:rsidR="00286133" w:rsidRPr="008B4324" w:rsidRDefault="00286133" w:rsidP="00286133">
            <w:pPr>
              <w:pStyle w:val="Texto0"/>
              <w:spacing w:after="0" w:line="240" w:lineRule="auto"/>
              <w:ind w:firstLine="0"/>
              <w:rPr>
                <w:rFonts w:ascii="Calibri" w:hAnsi="Calibri"/>
                <w:szCs w:val="23"/>
              </w:rPr>
            </w:pPr>
          </w:p>
        </w:tc>
      </w:tr>
    </w:tbl>
    <w:p w14:paraId="56A5E1FA"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4DB0844" w14:textId="77777777" w:rsidR="00286133" w:rsidRPr="008B4324" w:rsidRDefault="00286133" w:rsidP="00286133">
      <w:pPr>
        <w:pStyle w:val="Texto0"/>
        <w:spacing w:after="0" w:line="240" w:lineRule="auto"/>
        <w:ind w:firstLine="0"/>
        <w:rPr>
          <w:rFonts w:ascii="Calibri" w:hAnsi="Calibri"/>
          <w:b/>
          <w:sz w:val="12"/>
          <w:szCs w:val="12"/>
        </w:rPr>
      </w:pPr>
    </w:p>
    <w:p w14:paraId="51D8E761"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6E0CE21A" w14:textId="77777777"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14:paraId="09314371"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41F4F94D"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123C90A0"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7F4AE53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747A2C6"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5C2EB08A"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388505F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6243C022"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0211A1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637965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1D8E88C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28D6CA00"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0F2FD9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4F7286D"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7FAA897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3103D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10DF63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A74792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C69A2D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0B997D9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1BBEC29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15993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475F18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2069A20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03C39A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17BAB5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03DC12BB"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F7A5C0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642894A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2CC742A9" w14:textId="77777777" w:rsidR="00286133" w:rsidRPr="008B4324" w:rsidRDefault="00286133" w:rsidP="00286133">
      <w:pPr>
        <w:pStyle w:val="Texto0"/>
        <w:spacing w:after="0" w:line="240" w:lineRule="auto"/>
        <w:rPr>
          <w:rFonts w:ascii="Calibri" w:hAnsi="Calibri"/>
          <w:b/>
          <w:sz w:val="12"/>
          <w:szCs w:val="12"/>
        </w:rPr>
      </w:pPr>
    </w:p>
    <w:p w14:paraId="7355261B" w14:textId="77777777" w:rsidR="00286133" w:rsidRPr="008B4324" w:rsidRDefault="00286133" w:rsidP="00286133">
      <w:pPr>
        <w:pStyle w:val="Texto0"/>
        <w:spacing w:after="0" w:line="240" w:lineRule="auto"/>
        <w:rPr>
          <w:rFonts w:ascii="Calibri" w:hAnsi="Calibri"/>
          <w:b/>
          <w:sz w:val="12"/>
          <w:szCs w:val="12"/>
        </w:rPr>
      </w:pPr>
    </w:p>
    <w:p w14:paraId="24A3DC69"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3D4B72B3" w14:textId="77777777" w:rsidR="00286133" w:rsidRDefault="00286133" w:rsidP="00286133">
      <w:pPr>
        <w:pStyle w:val="Texto0"/>
        <w:spacing w:after="0" w:line="240" w:lineRule="auto"/>
        <w:rPr>
          <w:rFonts w:ascii="Calibri" w:hAnsi="Calibri"/>
          <w:sz w:val="12"/>
          <w:szCs w:val="12"/>
        </w:rPr>
      </w:pPr>
    </w:p>
    <w:p w14:paraId="127C0C9B" w14:textId="77777777" w:rsidR="00286133" w:rsidRDefault="00286133" w:rsidP="00286133">
      <w:pPr>
        <w:pStyle w:val="Texto0"/>
        <w:spacing w:after="0" w:line="240" w:lineRule="auto"/>
        <w:rPr>
          <w:rFonts w:ascii="Calibri" w:hAnsi="Calibri"/>
          <w:sz w:val="12"/>
          <w:szCs w:val="12"/>
        </w:rPr>
      </w:pPr>
    </w:p>
    <w:p w14:paraId="3BFC460A" w14:textId="77777777" w:rsidR="00286133" w:rsidRDefault="00286133" w:rsidP="00286133">
      <w:pPr>
        <w:pStyle w:val="Texto0"/>
        <w:spacing w:after="0" w:line="240" w:lineRule="auto"/>
        <w:rPr>
          <w:rFonts w:ascii="Calibri" w:hAnsi="Calibri"/>
          <w:sz w:val="12"/>
          <w:szCs w:val="12"/>
        </w:rPr>
      </w:pPr>
    </w:p>
    <w:p w14:paraId="5817BC28" w14:textId="77777777" w:rsidR="00286133" w:rsidRDefault="00286133" w:rsidP="00286133">
      <w:pPr>
        <w:pStyle w:val="Texto0"/>
        <w:spacing w:after="0" w:line="240" w:lineRule="auto"/>
        <w:rPr>
          <w:rFonts w:ascii="Calibri" w:hAnsi="Calibri"/>
          <w:sz w:val="12"/>
          <w:szCs w:val="12"/>
        </w:rPr>
      </w:pPr>
    </w:p>
    <w:p w14:paraId="219A3229" w14:textId="77777777" w:rsidR="00286133" w:rsidRDefault="00286133" w:rsidP="00286133">
      <w:pPr>
        <w:pStyle w:val="Texto0"/>
        <w:spacing w:after="0" w:line="240" w:lineRule="auto"/>
        <w:rPr>
          <w:rFonts w:ascii="Calibri" w:hAnsi="Calibri"/>
          <w:sz w:val="12"/>
          <w:szCs w:val="12"/>
        </w:rPr>
      </w:pPr>
    </w:p>
    <w:p w14:paraId="33830A64" w14:textId="77777777" w:rsidR="00286133" w:rsidRDefault="00286133" w:rsidP="00286133">
      <w:pPr>
        <w:pStyle w:val="Texto0"/>
        <w:spacing w:after="0" w:line="240" w:lineRule="auto"/>
        <w:rPr>
          <w:rFonts w:ascii="Calibri" w:hAnsi="Calibri"/>
          <w:sz w:val="12"/>
          <w:szCs w:val="12"/>
        </w:rPr>
      </w:pPr>
    </w:p>
    <w:p w14:paraId="45325A58" w14:textId="77777777" w:rsidR="00286133" w:rsidRDefault="00286133" w:rsidP="00286133">
      <w:pPr>
        <w:pStyle w:val="Texto0"/>
        <w:spacing w:after="0" w:line="240" w:lineRule="auto"/>
        <w:rPr>
          <w:rFonts w:ascii="Calibri" w:hAnsi="Calibri"/>
          <w:sz w:val="12"/>
          <w:szCs w:val="12"/>
        </w:rPr>
      </w:pPr>
    </w:p>
    <w:p w14:paraId="37C0CEC4" w14:textId="77777777" w:rsidR="00286133" w:rsidRDefault="00286133" w:rsidP="00286133">
      <w:pPr>
        <w:pStyle w:val="Texto0"/>
        <w:spacing w:after="0" w:line="240" w:lineRule="auto"/>
        <w:rPr>
          <w:rFonts w:ascii="Calibri" w:hAnsi="Calibri"/>
          <w:sz w:val="12"/>
          <w:szCs w:val="12"/>
        </w:rPr>
      </w:pPr>
    </w:p>
    <w:p w14:paraId="7AC90526" w14:textId="77777777" w:rsidR="00286133" w:rsidRDefault="00286133" w:rsidP="00286133">
      <w:pPr>
        <w:pStyle w:val="Texto0"/>
        <w:spacing w:after="0" w:line="240" w:lineRule="auto"/>
        <w:rPr>
          <w:rFonts w:ascii="Calibri" w:hAnsi="Calibri"/>
          <w:sz w:val="12"/>
          <w:szCs w:val="12"/>
        </w:rPr>
      </w:pPr>
    </w:p>
    <w:p w14:paraId="0CD77BBE" w14:textId="77777777" w:rsidR="00286133" w:rsidRDefault="00286133" w:rsidP="00286133">
      <w:pPr>
        <w:pStyle w:val="Texto0"/>
        <w:spacing w:after="0" w:line="240" w:lineRule="auto"/>
        <w:rPr>
          <w:rFonts w:ascii="Calibri" w:hAnsi="Calibri"/>
          <w:sz w:val="12"/>
          <w:szCs w:val="12"/>
        </w:rPr>
      </w:pPr>
    </w:p>
    <w:p w14:paraId="41B2E218" w14:textId="77777777" w:rsidR="00286133" w:rsidRDefault="00286133" w:rsidP="00286133">
      <w:pPr>
        <w:pStyle w:val="Texto0"/>
        <w:spacing w:after="0" w:line="240" w:lineRule="auto"/>
        <w:rPr>
          <w:rFonts w:ascii="Calibri" w:hAnsi="Calibri"/>
          <w:sz w:val="12"/>
          <w:szCs w:val="12"/>
        </w:rPr>
      </w:pPr>
    </w:p>
    <w:p w14:paraId="069883CC" w14:textId="77777777" w:rsidR="00286133" w:rsidRDefault="00286133" w:rsidP="00286133">
      <w:pPr>
        <w:pStyle w:val="Texto0"/>
        <w:spacing w:after="0" w:line="240" w:lineRule="auto"/>
        <w:rPr>
          <w:rFonts w:ascii="Calibri" w:hAnsi="Calibri"/>
          <w:sz w:val="12"/>
          <w:szCs w:val="12"/>
        </w:rPr>
      </w:pPr>
    </w:p>
    <w:p w14:paraId="2404CAC1" w14:textId="77777777" w:rsidR="00286133" w:rsidRPr="008B4324" w:rsidRDefault="00286133" w:rsidP="00286133">
      <w:pPr>
        <w:pStyle w:val="Texto0"/>
        <w:spacing w:after="0" w:line="240" w:lineRule="auto"/>
        <w:rPr>
          <w:rFonts w:ascii="Calibri" w:hAnsi="Calibri"/>
          <w:sz w:val="12"/>
          <w:szCs w:val="12"/>
        </w:rPr>
      </w:pPr>
    </w:p>
    <w:p w14:paraId="66E316F1" w14:textId="77777777"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30F40AAC"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1D4A2A46"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41448557" w14:textId="77777777" w:rsidR="002F5444" w:rsidRPr="002522C8" w:rsidRDefault="002F5444" w:rsidP="002F5444">
      <w:pPr>
        <w:tabs>
          <w:tab w:val="left" w:pos="3969"/>
          <w:tab w:val="left" w:pos="8080"/>
        </w:tabs>
        <w:ind w:right="1"/>
        <w:jc w:val="center"/>
        <w:rPr>
          <w:rFonts w:ascii="Calibri" w:hAnsi="Calibri" w:cs="Arial"/>
          <w:b/>
          <w:u w:val="single"/>
        </w:rPr>
      </w:pPr>
    </w:p>
    <w:p w14:paraId="7CBC2023" w14:textId="77777777"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5829CE22" w14:textId="77777777"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14:paraId="56D5CC16"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63034AB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0576AAA"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14:paraId="04A3B71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7B434E4"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14:paraId="775DDD80"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7076D0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2EFD881"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651909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14:paraId="62251F3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52B4E75"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14:paraId="296DB14D"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7037A5C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14:paraId="21E0603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37D9225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00701B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7DA172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14B74A87"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56B2CD39" w14:textId="77777777" w:rsidR="00B43BA6" w:rsidRPr="00C56C3F" w:rsidRDefault="00B43BA6" w:rsidP="00B43BA6">
      <w:pPr>
        <w:tabs>
          <w:tab w:val="left" w:pos="8080"/>
        </w:tabs>
        <w:spacing w:line="360" w:lineRule="auto"/>
        <w:jc w:val="both"/>
        <w:rPr>
          <w:rFonts w:ascii="Calibri" w:hAnsi="Calibri" w:cs="Arial"/>
          <w:lang w:val="es-ES"/>
        </w:rPr>
      </w:pPr>
    </w:p>
    <w:p w14:paraId="2477D5AE" w14:textId="77777777" w:rsidR="002F5444" w:rsidRPr="00B43BA6" w:rsidRDefault="002F5444" w:rsidP="002F5444">
      <w:pPr>
        <w:tabs>
          <w:tab w:val="left" w:pos="3969"/>
          <w:tab w:val="left" w:pos="8080"/>
        </w:tabs>
        <w:ind w:right="1"/>
        <w:jc w:val="center"/>
        <w:rPr>
          <w:rFonts w:ascii="Calibri" w:hAnsi="Calibri" w:cs="Arial"/>
          <w:b/>
          <w:u w:val="single"/>
          <w:lang w:val="es-ES"/>
        </w:rPr>
      </w:pPr>
    </w:p>
    <w:p w14:paraId="244D431D" w14:textId="77777777"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14:paraId="43146D47"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1B10A0C" w14:textId="77777777" w:rsidR="002F5444" w:rsidRPr="00174D9C" w:rsidRDefault="002F5444" w:rsidP="002F5444">
      <w:pPr>
        <w:pStyle w:val="Default"/>
        <w:rPr>
          <w:rFonts w:ascii="Calibri" w:hAnsi="Calibri" w:cs="Calibri"/>
          <w:b/>
          <w:bCs/>
          <w:sz w:val="20"/>
          <w:szCs w:val="20"/>
        </w:rPr>
      </w:pPr>
    </w:p>
    <w:p w14:paraId="7FDB2C3F" w14:textId="77777777" w:rsidR="002F5444" w:rsidRPr="00174D9C" w:rsidRDefault="002F5444" w:rsidP="002F5444">
      <w:pPr>
        <w:pStyle w:val="Default"/>
        <w:rPr>
          <w:rFonts w:ascii="Calibri" w:hAnsi="Calibri" w:cs="Calibri"/>
          <w:b/>
          <w:bCs/>
          <w:sz w:val="20"/>
          <w:szCs w:val="20"/>
        </w:rPr>
      </w:pPr>
    </w:p>
    <w:p w14:paraId="163D6E71" w14:textId="77777777" w:rsidR="002F5444" w:rsidRPr="00174D9C" w:rsidRDefault="002F5444" w:rsidP="002F5444">
      <w:pPr>
        <w:pStyle w:val="Default"/>
        <w:rPr>
          <w:rFonts w:ascii="Calibri" w:hAnsi="Calibri" w:cs="Calibri"/>
          <w:b/>
          <w:bCs/>
          <w:sz w:val="20"/>
          <w:szCs w:val="20"/>
        </w:rPr>
      </w:pPr>
    </w:p>
    <w:p w14:paraId="4DC2B1B4" w14:textId="77777777"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14:paraId="41281943"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3A5DF522"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4191F25E" w14:textId="77777777" w:rsidR="002F5444" w:rsidRPr="00174D9C" w:rsidRDefault="002F5444" w:rsidP="002F5444">
      <w:pPr>
        <w:pStyle w:val="Default"/>
        <w:rPr>
          <w:rFonts w:ascii="Calibri" w:hAnsi="Calibri" w:cs="Calibri"/>
          <w:sz w:val="20"/>
          <w:szCs w:val="20"/>
        </w:rPr>
      </w:pPr>
    </w:p>
    <w:p w14:paraId="170BD1E6"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3B801E8D" w14:textId="77777777" w:rsidR="002F5444" w:rsidRPr="00174D9C" w:rsidRDefault="002F5444" w:rsidP="002F5444">
      <w:pPr>
        <w:pStyle w:val="Default"/>
        <w:rPr>
          <w:rFonts w:ascii="Calibri" w:hAnsi="Calibri" w:cs="Calibri"/>
          <w:sz w:val="20"/>
          <w:szCs w:val="20"/>
        </w:rPr>
      </w:pPr>
    </w:p>
    <w:p w14:paraId="3D20D154" w14:textId="77777777" w:rsidR="002F5444" w:rsidRPr="00174D9C" w:rsidRDefault="002F5444" w:rsidP="002F5444">
      <w:pPr>
        <w:pStyle w:val="Default"/>
        <w:rPr>
          <w:rFonts w:ascii="Calibri" w:hAnsi="Calibri" w:cs="Calibri"/>
          <w:sz w:val="20"/>
          <w:szCs w:val="20"/>
        </w:rPr>
      </w:pPr>
    </w:p>
    <w:p w14:paraId="2F0B4FA5" w14:textId="0FD2D8B4"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8C1578">
        <w:rPr>
          <w:rFonts w:ascii="Calibri" w:hAnsi="Calibri" w:cs="Calibri"/>
          <w:b/>
          <w:bCs/>
          <w:sz w:val="20"/>
          <w:szCs w:val="20"/>
        </w:rPr>
        <w:t>I13-2019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5FFB3565" w14:textId="77777777" w:rsidR="002F5444" w:rsidRPr="00174D9C" w:rsidRDefault="002F5444" w:rsidP="002F5444">
      <w:pPr>
        <w:pStyle w:val="Default"/>
        <w:spacing w:line="360" w:lineRule="auto"/>
        <w:jc w:val="both"/>
        <w:rPr>
          <w:rFonts w:ascii="Calibri" w:hAnsi="Calibri" w:cs="Calibri"/>
          <w:sz w:val="20"/>
          <w:szCs w:val="20"/>
        </w:rPr>
      </w:pPr>
    </w:p>
    <w:p w14:paraId="433C5655"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CC8D145"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3F112E7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11306260"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083AB9DF"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FF94DF1" w14:textId="77777777" w:rsidR="002F5444" w:rsidRPr="00174D9C" w:rsidRDefault="002F5444" w:rsidP="002F5444">
      <w:pPr>
        <w:pStyle w:val="Default"/>
        <w:jc w:val="both"/>
        <w:rPr>
          <w:rFonts w:ascii="Calibri" w:hAnsi="Calibri" w:cs="Calibri"/>
          <w:b/>
          <w:bCs/>
          <w:sz w:val="20"/>
          <w:szCs w:val="20"/>
        </w:rPr>
      </w:pPr>
    </w:p>
    <w:p w14:paraId="2A2FFDA7" w14:textId="77777777" w:rsidR="002F5444" w:rsidRPr="00174D9C" w:rsidRDefault="002F5444" w:rsidP="002F5444">
      <w:pPr>
        <w:pStyle w:val="Default"/>
        <w:rPr>
          <w:rFonts w:ascii="Calibri" w:hAnsi="Calibri" w:cs="Calibri"/>
          <w:b/>
          <w:bCs/>
          <w:sz w:val="20"/>
          <w:szCs w:val="20"/>
        </w:rPr>
      </w:pPr>
    </w:p>
    <w:p w14:paraId="0E22C71D" w14:textId="77777777" w:rsidR="002F5444" w:rsidRPr="00174D9C" w:rsidRDefault="002F5444" w:rsidP="002F5444">
      <w:pPr>
        <w:pStyle w:val="Default"/>
        <w:rPr>
          <w:rFonts w:ascii="Calibri" w:hAnsi="Calibri" w:cs="Calibri"/>
          <w:b/>
          <w:bCs/>
          <w:sz w:val="20"/>
          <w:szCs w:val="20"/>
        </w:rPr>
      </w:pPr>
    </w:p>
    <w:p w14:paraId="673D5609"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371A8172" w14:textId="77777777" w:rsidR="002F5444" w:rsidRPr="00174D9C" w:rsidRDefault="002F5444" w:rsidP="002F5444">
      <w:pPr>
        <w:autoSpaceDE w:val="0"/>
        <w:autoSpaceDN w:val="0"/>
        <w:adjustRightInd w:val="0"/>
        <w:jc w:val="center"/>
        <w:rPr>
          <w:rFonts w:ascii="Calibri" w:hAnsi="Calibri" w:cs="Calibri"/>
          <w:b/>
          <w:szCs w:val="22"/>
        </w:rPr>
      </w:pPr>
    </w:p>
    <w:p w14:paraId="0EE4B4A7" w14:textId="77777777" w:rsidR="002F5444" w:rsidRPr="00174D9C" w:rsidRDefault="002F5444" w:rsidP="002F5444">
      <w:pPr>
        <w:autoSpaceDE w:val="0"/>
        <w:autoSpaceDN w:val="0"/>
        <w:adjustRightInd w:val="0"/>
        <w:jc w:val="center"/>
        <w:rPr>
          <w:rFonts w:ascii="Calibri" w:hAnsi="Calibri" w:cs="Calibri"/>
          <w:b/>
          <w:szCs w:val="22"/>
        </w:rPr>
      </w:pPr>
    </w:p>
    <w:p w14:paraId="76F33405"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B1F9D59"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36E45126" w14:textId="77777777"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7009F558" w14:textId="77777777" w:rsidR="002F5444" w:rsidRPr="00174D9C" w:rsidRDefault="002F5444" w:rsidP="002F5444">
      <w:pPr>
        <w:pStyle w:val="Default"/>
        <w:jc w:val="both"/>
        <w:rPr>
          <w:rFonts w:ascii="Calibri" w:hAnsi="Calibri" w:cs="Calibri"/>
          <w:b/>
          <w:bCs/>
          <w:sz w:val="22"/>
          <w:szCs w:val="23"/>
        </w:rPr>
      </w:pPr>
    </w:p>
    <w:p w14:paraId="4916294E"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723B6462" w14:textId="77777777" w:rsidR="002F5444" w:rsidRPr="00174D9C" w:rsidRDefault="002F5444" w:rsidP="002F5444">
      <w:pPr>
        <w:pStyle w:val="Default"/>
        <w:rPr>
          <w:rFonts w:ascii="Calibri" w:hAnsi="Calibri" w:cs="Calibri"/>
          <w:i/>
          <w:iCs/>
          <w:sz w:val="20"/>
          <w:szCs w:val="22"/>
        </w:rPr>
      </w:pPr>
    </w:p>
    <w:p w14:paraId="6B86F5A4"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338A801A" w14:textId="77777777" w:rsidR="002F5444" w:rsidRPr="00174D9C" w:rsidRDefault="002F5444" w:rsidP="002F5444">
      <w:pPr>
        <w:pStyle w:val="Default"/>
        <w:rPr>
          <w:rFonts w:ascii="Calibri" w:hAnsi="Calibri" w:cs="Calibri"/>
          <w:sz w:val="20"/>
          <w:szCs w:val="22"/>
        </w:rPr>
      </w:pPr>
    </w:p>
    <w:p w14:paraId="63613218"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22CBBBF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7CF6556E"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1385C58" w14:textId="77777777" w:rsidR="002F5444" w:rsidRPr="00174D9C" w:rsidRDefault="002F5444" w:rsidP="002F5444">
      <w:pPr>
        <w:spacing w:line="216" w:lineRule="exact"/>
        <w:ind w:firstLine="288"/>
        <w:jc w:val="both"/>
        <w:rPr>
          <w:rFonts w:ascii="Calibri" w:hAnsi="Calibri" w:cs="Calibri"/>
          <w:sz w:val="14"/>
          <w:szCs w:val="16"/>
          <w:lang w:val="es-MX"/>
        </w:rPr>
      </w:pPr>
    </w:p>
    <w:p w14:paraId="3A3B475A"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F2D280E"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3E2B02EE" w14:textId="77777777" w:rsidTr="009230E1">
        <w:trPr>
          <w:trHeight w:val="96"/>
        </w:trPr>
        <w:tc>
          <w:tcPr>
            <w:tcW w:w="9639" w:type="dxa"/>
            <w:gridSpan w:val="5"/>
            <w:shd w:val="clear" w:color="auto" w:fill="8AE4E2"/>
          </w:tcPr>
          <w:p w14:paraId="52666B3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17C65691" w14:textId="77777777" w:rsidTr="009230E1">
        <w:tc>
          <w:tcPr>
            <w:tcW w:w="1687" w:type="dxa"/>
            <w:shd w:val="clear" w:color="auto" w:fill="8AE4E2"/>
          </w:tcPr>
          <w:p w14:paraId="131C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AF3FFA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14:paraId="3DA359B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3EB4EC1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14:paraId="3DD0F8F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14:paraId="14EB8C0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14:paraId="2B6689E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24189C2E" w14:textId="77777777" w:rsidTr="009230E1">
        <w:tc>
          <w:tcPr>
            <w:tcW w:w="1687" w:type="dxa"/>
            <w:shd w:val="clear" w:color="auto" w:fill="8AE4E2"/>
          </w:tcPr>
          <w:p w14:paraId="2EF3A9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54C429F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048B45F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6E0909D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6BCC9F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30E1F0B8" w14:textId="77777777" w:rsidTr="009230E1">
        <w:tc>
          <w:tcPr>
            <w:tcW w:w="1687" w:type="dxa"/>
            <w:vMerge w:val="restart"/>
            <w:shd w:val="clear" w:color="auto" w:fill="8AE4E2"/>
          </w:tcPr>
          <w:p w14:paraId="5F2C630E" w14:textId="77777777" w:rsidR="002F5444" w:rsidRPr="00174D9C" w:rsidRDefault="002F5444" w:rsidP="009230E1">
            <w:pPr>
              <w:jc w:val="center"/>
              <w:rPr>
                <w:rFonts w:ascii="Calibri" w:hAnsi="Calibri" w:cs="Calibri"/>
                <w:sz w:val="2"/>
                <w:szCs w:val="4"/>
                <w:lang w:val="es-MX"/>
              </w:rPr>
            </w:pPr>
          </w:p>
          <w:p w14:paraId="44E101D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70FF18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9B124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6BC1E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089E02E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9C8DDFE" w14:textId="77777777" w:rsidTr="009230E1">
        <w:tc>
          <w:tcPr>
            <w:tcW w:w="1687" w:type="dxa"/>
            <w:vMerge/>
            <w:shd w:val="clear" w:color="auto" w:fill="8AE4E2"/>
          </w:tcPr>
          <w:p w14:paraId="66DCA167" w14:textId="77777777" w:rsidR="002F5444" w:rsidRPr="00174D9C" w:rsidRDefault="002F5444" w:rsidP="009230E1">
            <w:pPr>
              <w:jc w:val="center"/>
              <w:rPr>
                <w:rFonts w:ascii="Calibri" w:hAnsi="Calibri" w:cs="Calibri"/>
                <w:sz w:val="14"/>
                <w:szCs w:val="16"/>
                <w:lang w:val="es-MX"/>
              </w:rPr>
            </w:pPr>
          </w:p>
        </w:tc>
        <w:tc>
          <w:tcPr>
            <w:tcW w:w="1795" w:type="dxa"/>
          </w:tcPr>
          <w:p w14:paraId="3928CF1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6D9DD46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AE9BFC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46FA2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B06A232" w14:textId="77777777" w:rsidTr="009230E1">
        <w:tc>
          <w:tcPr>
            <w:tcW w:w="1687" w:type="dxa"/>
            <w:vMerge w:val="restart"/>
            <w:shd w:val="clear" w:color="auto" w:fill="8AE4E2"/>
          </w:tcPr>
          <w:p w14:paraId="09F938F6" w14:textId="77777777" w:rsidR="002F5444" w:rsidRPr="00174D9C" w:rsidRDefault="002F5444" w:rsidP="009230E1">
            <w:pPr>
              <w:jc w:val="center"/>
              <w:rPr>
                <w:rFonts w:ascii="Calibri" w:hAnsi="Calibri" w:cs="Calibri"/>
                <w:sz w:val="8"/>
                <w:szCs w:val="10"/>
                <w:lang w:val="es-MX"/>
              </w:rPr>
            </w:pPr>
          </w:p>
          <w:p w14:paraId="390AE71F" w14:textId="77777777" w:rsidR="002F5444" w:rsidRPr="00174D9C" w:rsidRDefault="002F5444" w:rsidP="009230E1">
            <w:pPr>
              <w:jc w:val="center"/>
              <w:rPr>
                <w:rFonts w:ascii="Calibri" w:hAnsi="Calibri" w:cs="Calibri"/>
                <w:sz w:val="8"/>
                <w:szCs w:val="10"/>
                <w:lang w:val="es-MX"/>
              </w:rPr>
            </w:pPr>
          </w:p>
          <w:p w14:paraId="72515B1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362152F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779534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447DB54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25A0F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4478D25E" w14:textId="77777777" w:rsidTr="009230E1">
        <w:tc>
          <w:tcPr>
            <w:tcW w:w="1687" w:type="dxa"/>
            <w:vMerge/>
            <w:shd w:val="clear" w:color="auto" w:fill="8AE4E2"/>
          </w:tcPr>
          <w:p w14:paraId="388914A2" w14:textId="77777777" w:rsidR="002F5444" w:rsidRPr="00174D9C" w:rsidRDefault="002F5444" w:rsidP="009230E1">
            <w:pPr>
              <w:jc w:val="center"/>
              <w:rPr>
                <w:rFonts w:ascii="Calibri" w:hAnsi="Calibri" w:cs="Calibri"/>
                <w:sz w:val="14"/>
                <w:szCs w:val="16"/>
                <w:lang w:val="es-MX"/>
              </w:rPr>
            </w:pPr>
          </w:p>
        </w:tc>
        <w:tc>
          <w:tcPr>
            <w:tcW w:w="1795" w:type="dxa"/>
          </w:tcPr>
          <w:p w14:paraId="7DE954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7B6467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55E42E36" w14:textId="77777777" w:rsidR="002F5444" w:rsidRPr="00174D9C" w:rsidRDefault="002F5444" w:rsidP="009230E1">
            <w:pPr>
              <w:jc w:val="center"/>
              <w:rPr>
                <w:rFonts w:ascii="Calibri" w:hAnsi="Calibri" w:cs="Calibri"/>
                <w:sz w:val="14"/>
                <w:szCs w:val="16"/>
                <w:lang w:val="es-MX"/>
              </w:rPr>
            </w:pPr>
          </w:p>
        </w:tc>
        <w:tc>
          <w:tcPr>
            <w:tcW w:w="1701" w:type="dxa"/>
            <w:vMerge/>
          </w:tcPr>
          <w:p w14:paraId="2DCD9FD1" w14:textId="77777777" w:rsidR="002F5444" w:rsidRPr="00174D9C" w:rsidRDefault="002F5444" w:rsidP="009230E1">
            <w:pPr>
              <w:jc w:val="center"/>
              <w:rPr>
                <w:rFonts w:ascii="Calibri" w:hAnsi="Calibri" w:cs="Calibri"/>
                <w:sz w:val="14"/>
                <w:szCs w:val="16"/>
                <w:lang w:val="es-MX"/>
              </w:rPr>
            </w:pPr>
          </w:p>
        </w:tc>
      </w:tr>
      <w:tr w:rsidR="002F5444" w:rsidRPr="00EF115D" w14:paraId="21BD1EED" w14:textId="77777777" w:rsidTr="009230E1">
        <w:tc>
          <w:tcPr>
            <w:tcW w:w="1687" w:type="dxa"/>
            <w:vMerge/>
            <w:shd w:val="clear" w:color="auto" w:fill="8AE4E2"/>
          </w:tcPr>
          <w:p w14:paraId="6A2B37E3" w14:textId="77777777" w:rsidR="002F5444" w:rsidRPr="00174D9C" w:rsidRDefault="002F5444" w:rsidP="009230E1">
            <w:pPr>
              <w:jc w:val="center"/>
              <w:rPr>
                <w:rFonts w:ascii="Calibri" w:hAnsi="Calibri" w:cs="Calibri"/>
                <w:sz w:val="14"/>
                <w:szCs w:val="16"/>
                <w:lang w:val="es-MX"/>
              </w:rPr>
            </w:pPr>
          </w:p>
        </w:tc>
        <w:tc>
          <w:tcPr>
            <w:tcW w:w="1795" w:type="dxa"/>
          </w:tcPr>
          <w:p w14:paraId="170BF43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0A4489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79813F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6E7BE2E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6F581D92"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2273621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F864C71" w14:textId="77777777" w:rsidR="002F5444" w:rsidRPr="00174D9C" w:rsidRDefault="002F5444" w:rsidP="002F5444">
      <w:pPr>
        <w:spacing w:line="216" w:lineRule="exact"/>
        <w:jc w:val="both"/>
        <w:rPr>
          <w:rFonts w:ascii="Calibri" w:hAnsi="Calibri" w:cs="Calibri"/>
          <w:sz w:val="14"/>
          <w:szCs w:val="16"/>
          <w:lang w:val="es-MX"/>
        </w:rPr>
      </w:pPr>
    </w:p>
    <w:p w14:paraId="1E2F6737"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1B976C7E" w14:textId="77777777" w:rsidR="002F5444" w:rsidRPr="00174D9C" w:rsidRDefault="002F5444" w:rsidP="002F5444">
      <w:pPr>
        <w:spacing w:line="216" w:lineRule="exact"/>
        <w:jc w:val="both"/>
        <w:rPr>
          <w:rFonts w:ascii="Calibri" w:hAnsi="Calibri" w:cs="Calibri"/>
          <w:sz w:val="14"/>
          <w:szCs w:val="16"/>
          <w:lang w:val="es-MX"/>
        </w:rPr>
      </w:pPr>
    </w:p>
    <w:p w14:paraId="1B29EA81"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2160A57"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12977D48" w14:textId="77777777" w:rsidR="002F5444" w:rsidRPr="00174D9C" w:rsidRDefault="002F5444" w:rsidP="002F5444">
      <w:pPr>
        <w:spacing w:line="216" w:lineRule="exact"/>
        <w:jc w:val="center"/>
        <w:rPr>
          <w:rFonts w:ascii="Calibri" w:hAnsi="Calibri" w:cs="Calibri"/>
          <w:b/>
          <w:sz w:val="16"/>
          <w:szCs w:val="16"/>
          <w:lang w:val="es-MX"/>
        </w:rPr>
      </w:pPr>
    </w:p>
    <w:p w14:paraId="58ADE62E" w14:textId="77777777"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097D6B8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14:paraId="2264674D"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14:paraId="00DBC0BB"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2998E94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B93BAB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D6FEB0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09DBAF0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A3A876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69A49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73FE822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BD5D97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6054A41"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723E522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5D399D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1C0886C"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1E4AC51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BE18CF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76EA870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68D15AA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5783AB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6070F77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60469F8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2909AA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088EF06"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6A51548F"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106302E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4172C08A"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124DCD8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D25D767"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3FC56202"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2E38798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DD295F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22D05ACF"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663B812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79A66EA"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096AEE1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13D59400" w14:textId="77777777"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039B82A5"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FEFA1B8"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14:paraId="271C0F60" w14:textId="189C3BE9"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8C1578">
        <w:rPr>
          <w:rFonts w:ascii="Calibri" w:hAnsi="Calibri"/>
          <w:b/>
          <w:bCs/>
          <w:sz w:val="20"/>
          <w:szCs w:val="20"/>
        </w:rPr>
        <w:t>I13-2019</w:t>
      </w:r>
      <w:r w:rsidRPr="00AA0B61">
        <w:rPr>
          <w:rFonts w:ascii="Calibri" w:hAnsi="Calibri"/>
          <w:b/>
          <w:bCs/>
          <w:sz w:val="20"/>
          <w:szCs w:val="20"/>
        </w:rPr>
        <w:t xml:space="preserve"> </w:t>
      </w:r>
    </w:p>
    <w:p w14:paraId="7A868F57" w14:textId="77777777" w:rsidR="002F5444" w:rsidRDefault="002F5444" w:rsidP="002F5444">
      <w:pPr>
        <w:pStyle w:val="Default"/>
        <w:rPr>
          <w:rFonts w:ascii="Calibri" w:hAnsi="Calibri"/>
          <w:b/>
          <w:bCs/>
          <w:sz w:val="20"/>
          <w:szCs w:val="20"/>
        </w:rPr>
      </w:pPr>
    </w:p>
    <w:p w14:paraId="17360906"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0F04EDF2" w14:textId="77777777"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14:paraId="0A0F4D22" w14:textId="77777777" w:rsidTr="004F60CB">
        <w:trPr>
          <w:trHeight w:val="300"/>
          <w:jc w:val="center"/>
        </w:trPr>
        <w:tc>
          <w:tcPr>
            <w:tcW w:w="7933" w:type="dxa"/>
            <w:shd w:val="clear" w:color="000000" w:fill="8AE4E2"/>
            <w:vAlign w:val="center"/>
            <w:hideMark/>
          </w:tcPr>
          <w:p w14:paraId="4B290A52"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000000" w:fill="8AE4E2"/>
            <w:vAlign w:val="center"/>
            <w:hideMark/>
          </w:tcPr>
          <w:p w14:paraId="007DC87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000000" w:fill="8AE4E2"/>
            <w:vAlign w:val="center"/>
            <w:hideMark/>
          </w:tcPr>
          <w:p w14:paraId="7480BE3E"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14:paraId="757423E2" w14:textId="77777777" w:rsidTr="004F60CB">
        <w:trPr>
          <w:trHeight w:val="300"/>
          <w:jc w:val="center"/>
        </w:trPr>
        <w:tc>
          <w:tcPr>
            <w:tcW w:w="7933" w:type="dxa"/>
            <w:shd w:val="clear" w:color="auto" w:fill="auto"/>
            <w:vAlign w:val="center"/>
            <w:hideMark/>
          </w:tcPr>
          <w:p w14:paraId="080ED311"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14:paraId="3BC3F21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72C328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59C3A4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7701E05" w14:textId="77777777" w:rsidTr="004F60CB">
        <w:trPr>
          <w:trHeight w:val="300"/>
          <w:jc w:val="center"/>
        </w:trPr>
        <w:tc>
          <w:tcPr>
            <w:tcW w:w="7933" w:type="dxa"/>
            <w:shd w:val="clear" w:color="auto" w:fill="auto"/>
            <w:vAlign w:val="center"/>
            <w:hideMark/>
          </w:tcPr>
          <w:p w14:paraId="0391857F"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14:paraId="00BB1E4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586163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40DFB5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C8249B1" w14:textId="77777777" w:rsidTr="004F60CB">
        <w:trPr>
          <w:trHeight w:val="300"/>
          <w:jc w:val="center"/>
        </w:trPr>
        <w:tc>
          <w:tcPr>
            <w:tcW w:w="7933" w:type="dxa"/>
            <w:shd w:val="clear" w:color="auto" w:fill="auto"/>
            <w:vAlign w:val="center"/>
            <w:hideMark/>
          </w:tcPr>
          <w:p w14:paraId="333C8D1B" w14:textId="77777777" w:rsidR="004F60CB" w:rsidRPr="004F60CB" w:rsidRDefault="004F60CB" w:rsidP="000055C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14:paraId="34FE1A8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34C7F1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8B46B3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1C732F" w14:textId="77777777" w:rsidTr="004F60CB">
        <w:trPr>
          <w:trHeight w:val="300"/>
          <w:jc w:val="center"/>
        </w:trPr>
        <w:tc>
          <w:tcPr>
            <w:tcW w:w="7933" w:type="dxa"/>
            <w:shd w:val="clear" w:color="auto" w:fill="auto"/>
            <w:vAlign w:val="center"/>
            <w:hideMark/>
          </w:tcPr>
          <w:p w14:paraId="6D51D90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14:paraId="77FEBCB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29A07D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A2C148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39438AD" w14:textId="77777777" w:rsidTr="004F60CB">
        <w:trPr>
          <w:trHeight w:val="300"/>
          <w:jc w:val="center"/>
        </w:trPr>
        <w:tc>
          <w:tcPr>
            <w:tcW w:w="7933" w:type="dxa"/>
            <w:shd w:val="clear" w:color="auto" w:fill="auto"/>
            <w:vAlign w:val="center"/>
            <w:hideMark/>
          </w:tcPr>
          <w:p w14:paraId="367BB162"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14:paraId="4250D83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32847B9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F8745F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CCF84A3" w14:textId="77777777" w:rsidTr="004F60CB">
        <w:trPr>
          <w:trHeight w:val="300"/>
          <w:jc w:val="center"/>
        </w:trPr>
        <w:tc>
          <w:tcPr>
            <w:tcW w:w="7933" w:type="dxa"/>
            <w:shd w:val="clear" w:color="auto" w:fill="auto"/>
            <w:vAlign w:val="center"/>
            <w:hideMark/>
          </w:tcPr>
          <w:p w14:paraId="084F08D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14:paraId="5B11BD5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29ACCF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7B6D9D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5D395CB" w14:textId="77777777" w:rsidTr="004F60CB">
        <w:trPr>
          <w:trHeight w:val="300"/>
          <w:jc w:val="center"/>
        </w:trPr>
        <w:tc>
          <w:tcPr>
            <w:tcW w:w="7933" w:type="dxa"/>
            <w:shd w:val="clear" w:color="auto" w:fill="auto"/>
            <w:vAlign w:val="center"/>
            <w:hideMark/>
          </w:tcPr>
          <w:p w14:paraId="20204D44"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14:paraId="1240DA5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D04C44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AEB742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CA8922F" w14:textId="77777777" w:rsidTr="004F60CB">
        <w:trPr>
          <w:trHeight w:val="300"/>
          <w:jc w:val="center"/>
        </w:trPr>
        <w:tc>
          <w:tcPr>
            <w:tcW w:w="7933" w:type="dxa"/>
            <w:shd w:val="clear" w:color="auto" w:fill="auto"/>
            <w:vAlign w:val="center"/>
            <w:hideMark/>
          </w:tcPr>
          <w:p w14:paraId="31266B3B" w14:textId="3F7AC85C"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8.</w:t>
            </w:r>
            <w:r w:rsidRPr="004F60CB">
              <w:rPr>
                <w:b/>
                <w:bCs/>
                <w:sz w:val="16"/>
                <w:szCs w:val="16"/>
                <w:lang w:eastAsia="es-MX"/>
              </w:rPr>
              <w:t xml:space="preserve">       </w:t>
            </w:r>
            <w:r w:rsidRPr="004F60CB">
              <w:rPr>
                <w:rFonts w:ascii="Calibri" w:hAnsi="Calibri"/>
                <w:sz w:val="16"/>
                <w:szCs w:val="16"/>
                <w:lang w:eastAsia="es-MX"/>
              </w:rPr>
              <w:t>En caso de que el licitante sea fabricante, deberá presentar carta en papel preferentemente con membrete, en la que manifieste para esta Licitación Pública Internacional Bajo la Cobertura de Tratados Presencial No. LP-919044992-</w:t>
            </w:r>
            <w:r w:rsidR="008C1578">
              <w:rPr>
                <w:rFonts w:ascii="Calibri" w:hAnsi="Calibri"/>
                <w:sz w:val="16"/>
                <w:szCs w:val="16"/>
                <w:lang w:eastAsia="es-MX"/>
              </w:rPr>
              <w:t>I13-2019</w:t>
            </w:r>
            <w:r w:rsidRPr="004F60CB">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4F60CB">
              <w:rPr>
                <w:rFonts w:ascii="Calibri" w:hAnsi="Calibri"/>
                <w:sz w:val="16"/>
                <w:szCs w:val="16"/>
                <w:lang w:eastAsia="es-MX"/>
              </w:rPr>
              <w:t xml:space="preserve">oferta, así como la marca de las mismas, según modelo propuesto en el </w:t>
            </w:r>
            <w:r w:rsidR="00B2412F" w:rsidRPr="004F60CB">
              <w:rPr>
                <w:rFonts w:ascii="Calibri" w:hAnsi="Calibri"/>
                <w:b/>
                <w:bCs/>
                <w:sz w:val="16"/>
                <w:szCs w:val="16"/>
                <w:lang w:eastAsia="es-MX"/>
              </w:rPr>
              <w:t>Anexo 1</w:t>
            </w:r>
            <w:r w:rsidR="00B2412F">
              <w:rPr>
                <w:rFonts w:ascii="Calibri" w:hAnsi="Calibri"/>
                <w:b/>
                <w:bCs/>
                <w:sz w:val="16"/>
                <w:szCs w:val="16"/>
                <w:lang w:eastAsia="es-MX"/>
              </w:rPr>
              <w:t>5</w:t>
            </w:r>
            <w:r w:rsidR="00B2412F" w:rsidRPr="004F60CB">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14:paraId="29EC922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3AF7BD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E2FD91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05A279E" w14:textId="77777777" w:rsidTr="004F60CB">
        <w:trPr>
          <w:trHeight w:val="300"/>
          <w:jc w:val="center"/>
        </w:trPr>
        <w:tc>
          <w:tcPr>
            <w:tcW w:w="7933" w:type="dxa"/>
            <w:shd w:val="clear" w:color="auto" w:fill="auto"/>
            <w:vAlign w:val="center"/>
            <w:hideMark/>
          </w:tcPr>
          <w:p w14:paraId="69FD09CF" w14:textId="1DB19341" w:rsidR="004F60CB" w:rsidRPr="004F60CB" w:rsidRDefault="00B2412F" w:rsidP="00B2412F">
            <w:pPr>
              <w:rPr>
                <w:rFonts w:ascii="Calibri" w:hAnsi="Calibri"/>
                <w:b/>
                <w:bCs/>
                <w:color w:val="000000"/>
                <w:sz w:val="16"/>
                <w:szCs w:val="16"/>
                <w:lang w:val="es-MX" w:eastAsia="es-MX"/>
              </w:rPr>
            </w:pPr>
            <w:r>
              <w:rPr>
                <w:rFonts w:ascii="Calibri" w:hAnsi="Calibri"/>
                <w:b/>
                <w:bCs/>
                <w:color w:val="000000"/>
                <w:sz w:val="16"/>
                <w:szCs w:val="16"/>
                <w:lang w:eastAsia="es-MX"/>
              </w:rPr>
              <w:t>9</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En caso de que el licitante no sea el Fabricante, deberá presentar para esta Licitación Pública Internacional Bajo la Cobertura de Tratados Presencial No. LP-919044992-</w:t>
            </w:r>
            <w:r w:rsidR="008C1578">
              <w:rPr>
                <w:rFonts w:ascii="Calibri" w:hAnsi="Calibri"/>
                <w:sz w:val="16"/>
                <w:szCs w:val="16"/>
                <w:lang w:eastAsia="es-MX"/>
              </w:rPr>
              <w:t>I13-2019</w:t>
            </w:r>
            <w:r w:rsidR="004F60CB" w:rsidRPr="004F60CB">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004F60CB" w:rsidRPr="004F60CB">
              <w:rPr>
                <w:rFonts w:ascii="Calibri" w:hAnsi="Calibri"/>
                <w:b/>
                <w:bCs/>
                <w:sz w:val="16"/>
                <w:szCs w:val="16"/>
                <w:lang w:eastAsia="es-MX"/>
              </w:rPr>
              <w:t>Anexo 1</w:t>
            </w:r>
            <w:r>
              <w:rPr>
                <w:rFonts w:ascii="Calibri" w:hAnsi="Calibri"/>
                <w:b/>
                <w:bCs/>
                <w:sz w:val="16"/>
                <w:szCs w:val="16"/>
                <w:lang w:eastAsia="es-MX"/>
              </w:rPr>
              <w:t>6</w:t>
            </w:r>
            <w:r w:rsidR="004F60CB" w:rsidRPr="004F60CB">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14:paraId="2B6E4A6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29231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23402B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8CCE235" w14:textId="77777777" w:rsidTr="004F60CB">
        <w:trPr>
          <w:trHeight w:val="300"/>
          <w:jc w:val="center"/>
        </w:trPr>
        <w:tc>
          <w:tcPr>
            <w:tcW w:w="7933" w:type="dxa"/>
            <w:shd w:val="clear" w:color="auto" w:fill="auto"/>
            <w:vAlign w:val="center"/>
            <w:hideMark/>
          </w:tcPr>
          <w:p w14:paraId="1DAE7DC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14:paraId="4A1C7A5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8F0AB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799F80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05D28EA" w14:textId="77777777" w:rsidTr="004F60CB">
        <w:trPr>
          <w:trHeight w:val="300"/>
          <w:jc w:val="center"/>
        </w:trPr>
        <w:tc>
          <w:tcPr>
            <w:tcW w:w="7933" w:type="dxa"/>
            <w:shd w:val="clear" w:color="auto" w:fill="auto"/>
            <w:vAlign w:val="center"/>
            <w:hideMark/>
          </w:tcPr>
          <w:p w14:paraId="470EF7E6"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Curriculums de éstos.</w:t>
            </w:r>
          </w:p>
        </w:tc>
        <w:tc>
          <w:tcPr>
            <w:tcW w:w="846" w:type="dxa"/>
            <w:shd w:val="clear" w:color="auto" w:fill="auto"/>
            <w:vAlign w:val="center"/>
            <w:hideMark/>
          </w:tcPr>
          <w:p w14:paraId="24491AE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39AF74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B0D17F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2F3ECB9" w14:textId="77777777" w:rsidTr="004F60CB">
        <w:trPr>
          <w:trHeight w:val="300"/>
          <w:jc w:val="center"/>
        </w:trPr>
        <w:tc>
          <w:tcPr>
            <w:tcW w:w="7933" w:type="dxa"/>
            <w:shd w:val="clear" w:color="auto" w:fill="auto"/>
            <w:vAlign w:val="center"/>
            <w:hideMark/>
          </w:tcPr>
          <w:p w14:paraId="60F745BD"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Cd o USB que contenga el total de los documentos incluidos en el sobre técnico en formato pdf, word o excel.</w:t>
            </w:r>
          </w:p>
        </w:tc>
        <w:tc>
          <w:tcPr>
            <w:tcW w:w="846" w:type="dxa"/>
            <w:shd w:val="clear" w:color="auto" w:fill="auto"/>
            <w:vAlign w:val="center"/>
            <w:hideMark/>
          </w:tcPr>
          <w:p w14:paraId="093B4E5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339EC1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02267C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566A71" w14:textId="77777777" w:rsidTr="004F60CB">
        <w:trPr>
          <w:trHeight w:val="300"/>
          <w:jc w:val="center"/>
        </w:trPr>
        <w:tc>
          <w:tcPr>
            <w:tcW w:w="7933" w:type="dxa"/>
            <w:shd w:val="clear" w:color="auto" w:fill="auto"/>
            <w:vAlign w:val="center"/>
            <w:hideMark/>
          </w:tcPr>
          <w:p w14:paraId="42CD4E39"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14:paraId="593EB27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550EC7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C8DB49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5F444F" w14:textId="77777777" w:rsidTr="004F60CB">
        <w:trPr>
          <w:trHeight w:val="300"/>
          <w:jc w:val="center"/>
        </w:trPr>
        <w:tc>
          <w:tcPr>
            <w:tcW w:w="7933" w:type="dxa"/>
            <w:shd w:val="clear" w:color="auto" w:fill="auto"/>
            <w:vAlign w:val="center"/>
            <w:hideMark/>
          </w:tcPr>
          <w:p w14:paraId="253E1325"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14:paraId="59713EB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87FEF3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F09BB33"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486E31" w14:textId="77777777" w:rsidTr="004F60CB">
        <w:trPr>
          <w:trHeight w:val="300"/>
          <w:jc w:val="center"/>
        </w:trPr>
        <w:tc>
          <w:tcPr>
            <w:tcW w:w="7933" w:type="dxa"/>
            <w:shd w:val="clear" w:color="auto" w:fill="auto"/>
            <w:vAlign w:val="center"/>
            <w:hideMark/>
          </w:tcPr>
          <w:p w14:paraId="78CC47B0"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w:t>
            </w:r>
            <w:r w:rsidR="004F60CB" w:rsidRPr="004F60CB">
              <w:rPr>
                <w:rFonts w:ascii="Calibri" w:hAnsi="Calibri"/>
                <w:i/>
                <w:iCs/>
                <w:color w:val="000000"/>
                <w:sz w:val="16"/>
                <w:szCs w:val="16"/>
                <w:lang w:eastAsia="es-MX"/>
              </w:rPr>
              <w:t>Artículo 50</w:t>
            </w:r>
            <w:r w:rsidR="004F60CB" w:rsidRPr="004F60CB">
              <w:rPr>
                <w:rFonts w:ascii="Calibri" w:hAnsi="Calibri"/>
                <w:color w:val="000000"/>
                <w:sz w:val="16"/>
                <w:szCs w:val="16"/>
                <w:lang w:eastAsia="es-MX"/>
              </w:rPr>
              <w:t xml:space="preserve"> Fracc. XXIII de La Ley de responsabilidades de los Servidores Públicos del Estado y Municipios de Nuevo León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14:paraId="4FE7259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19A1F6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0B3441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68C85F3" w14:textId="77777777" w:rsidTr="004F60CB">
        <w:trPr>
          <w:trHeight w:val="300"/>
          <w:jc w:val="center"/>
        </w:trPr>
        <w:tc>
          <w:tcPr>
            <w:tcW w:w="7933" w:type="dxa"/>
            <w:shd w:val="clear" w:color="auto" w:fill="auto"/>
            <w:vAlign w:val="center"/>
            <w:hideMark/>
          </w:tcPr>
          <w:p w14:paraId="4DB811FC"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14:paraId="2996D5A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A8E363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CC39734"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07D3A5C" w14:textId="77777777" w:rsidTr="004F60CB">
        <w:trPr>
          <w:trHeight w:val="300"/>
          <w:jc w:val="center"/>
        </w:trPr>
        <w:tc>
          <w:tcPr>
            <w:tcW w:w="7933" w:type="dxa"/>
            <w:shd w:val="clear" w:color="auto" w:fill="auto"/>
            <w:vAlign w:val="center"/>
            <w:hideMark/>
          </w:tcPr>
          <w:p w14:paraId="67FB8FDF"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14:paraId="38CB3AA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794D31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372A6F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335CAC9" w14:textId="77777777" w:rsidTr="004F60CB">
        <w:trPr>
          <w:trHeight w:val="300"/>
          <w:jc w:val="center"/>
        </w:trPr>
        <w:tc>
          <w:tcPr>
            <w:tcW w:w="7933" w:type="dxa"/>
            <w:shd w:val="clear" w:color="auto" w:fill="auto"/>
            <w:vAlign w:val="center"/>
            <w:hideMark/>
          </w:tcPr>
          <w:p w14:paraId="0F34BE55"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14:paraId="75766D5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B4E624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91C069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83B7E51" w14:textId="77777777" w:rsidTr="004F60CB">
        <w:trPr>
          <w:trHeight w:val="300"/>
          <w:jc w:val="center"/>
        </w:trPr>
        <w:tc>
          <w:tcPr>
            <w:tcW w:w="7933" w:type="dxa"/>
            <w:shd w:val="clear" w:color="auto" w:fill="auto"/>
            <w:vAlign w:val="center"/>
            <w:hideMark/>
          </w:tcPr>
          <w:p w14:paraId="71B16B7D"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14:paraId="3E759EF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60034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B6AB8A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4263670" w14:textId="77777777" w:rsidTr="004F60CB">
        <w:trPr>
          <w:trHeight w:val="300"/>
          <w:jc w:val="center"/>
        </w:trPr>
        <w:tc>
          <w:tcPr>
            <w:tcW w:w="7933" w:type="dxa"/>
            <w:shd w:val="clear" w:color="auto" w:fill="auto"/>
            <w:vAlign w:val="center"/>
            <w:hideMark/>
          </w:tcPr>
          <w:p w14:paraId="4D69CF7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14:paraId="6F49644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D997D7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46E3CF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EF88147" w14:textId="77777777" w:rsidTr="004F60CB">
        <w:trPr>
          <w:trHeight w:val="300"/>
          <w:jc w:val="center"/>
        </w:trPr>
        <w:tc>
          <w:tcPr>
            <w:tcW w:w="7933" w:type="dxa"/>
            <w:shd w:val="clear" w:color="auto" w:fill="auto"/>
            <w:vAlign w:val="center"/>
            <w:hideMark/>
          </w:tcPr>
          <w:p w14:paraId="49032494" w14:textId="3D6BAB59" w:rsidR="004F60CB" w:rsidRPr="004F60CB" w:rsidRDefault="00B2412F" w:rsidP="00B50C89">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004F60CB" w:rsidRPr="004F60CB">
              <w:rPr>
                <w:rFonts w:ascii="Calibri" w:hAnsi="Calibri"/>
                <w:i/>
                <w:iCs/>
                <w:color w:val="000000"/>
                <w:sz w:val="16"/>
                <w:szCs w:val="16"/>
                <w:lang w:eastAsia="es-MX"/>
              </w:rPr>
              <w:t>Artículo 33 Bis</w:t>
            </w:r>
            <w:r w:rsidR="004F60CB" w:rsidRPr="004F60CB">
              <w:rPr>
                <w:rFonts w:ascii="Calibri" w:hAnsi="Calibri"/>
                <w:color w:val="000000"/>
                <w:sz w:val="16"/>
                <w:szCs w:val="16"/>
                <w:lang w:eastAsia="es-MX"/>
              </w:rPr>
              <w:t xml:space="preserve"> del Código Fiscal del Estado de Nuevo León, siendo los siguientes: el documento actualizado </w:t>
            </w:r>
            <w:r w:rsidR="00B50C89">
              <w:rPr>
                <w:rFonts w:ascii="Calibri" w:hAnsi="Calibri"/>
                <w:color w:val="000000"/>
                <w:sz w:val="16"/>
                <w:szCs w:val="16"/>
                <w:lang w:eastAsia="es-MX"/>
              </w:rPr>
              <w:t xml:space="preserve">y vigente </w:t>
            </w:r>
            <w:r w:rsidR="004F60CB" w:rsidRPr="004F60CB">
              <w:rPr>
                <w:rFonts w:ascii="Calibri" w:hAnsi="Calibri"/>
                <w:color w:val="000000"/>
                <w:sz w:val="16"/>
                <w:szCs w:val="16"/>
                <w:lang w:eastAsia="es-MX"/>
              </w:rPr>
              <w:t>expedido por el S.A.T., en el que se emita opinión</w:t>
            </w:r>
            <w:r w:rsidR="00B50C89">
              <w:rPr>
                <w:rFonts w:ascii="Calibri" w:hAnsi="Calibri"/>
                <w:color w:val="000000"/>
                <w:sz w:val="16"/>
                <w:szCs w:val="16"/>
                <w:lang w:eastAsia="es-MX"/>
              </w:rPr>
              <w:t xml:space="preserve"> positiva</w:t>
            </w:r>
            <w:r w:rsidR="004F60CB" w:rsidRPr="004F60CB">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predial del domicilio fiscal del licitante.</w:t>
            </w:r>
          </w:p>
        </w:tc>
        <w:tc>
          <w:tcPr>
            <w:tcW w:w="846" w:type="dxa"/>
            <w:shd w:val="clear" w:color="auto" w:fill="auto"/>
            <w:vAlign w:val="center"/>
            <w:hideMark/>
          </w:tcPr>
          <w:p w14:paraId="189F1CF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B2698A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2BB1A9C"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09BA968" w14:textId="77777777" w:rsidTr="004F60CB">
        <w:trPr>
          <w:trHeight w:val="300"/>
          <w:jc w:val="center"/>
        </w:trPr>
        <w:tc>
          <w:tcPr>
            <w:tcW w:w="7933" w:type="dxa"/>
            <w:shd w:val="clear" w:color="auto" w:fill="auto"/>
            <w:vAlign w:val="center"/>
            <w:hideMark/>
          </w:tcPr>
          <w:p w14:paraId="7E8459E2"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14:paraId="367922D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039A58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E904B0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6E609E2" w14:textId="77777777" w:rsidTr="004F60CB">
        <w:trPr>
          <w:trHeight w:val="300"/>
          <w:jc w:val="center"/>
        </w:trPr>
        <w:tc>
          <w:tcPr>
            <w:tcW w:w="7933" w:type="dxa"/>
            <w:shd w:val="clear" w:color="auto" w:fill="auto"/>
            <w:vAlign w:val="center"/>
            <w:hideMark/>
          </w:tcPr>
          <w:p w14:paraId="0EBECE68"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14:paraId="490114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96F8BC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75299E0"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05F22BA" w14:textId="77777777" w:rsidTr="004F60CB">
        <w:trPr>
          <w:trHeight w:val="300"/>
          <w:jc w:val="center"/>
        </w:trPr>
        <w:tc>
          <w:tcPr>
            <w:tcW w:w="7933" w:type="dxa"/>
            <w:shd w:val="clear" w:color="auto" w:fill="auto"/>
            <w:vAlign w:val="center"/>
            <w:hideMark/>
          </w:tcPr>
          <w:p w14:paraId="1215DEF9"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w:t>
            </w:r>
            <w:r w:rsidR="004F60CB" w:rsidRPr="004F60CB">
              <w:rPr>
                <w:rFonts w:ascii="Calibri" w:hAnsi="Calibri"/>
                <w:color w:val="000000"/>
                <w:sz w:val="16"/>
                <w:szCs w:val="16"/>
                <w:lang w:eastAsia="es-MX"/>
              </w:rPr>
              <w:lastRenderedPageBreak/>
              <w:t xml:space="preserve">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EF7C51">
              <w:rPr>
                <w:rFonts w:ascii="Calibri" w:hAnsi="Calibri"/>
                <w:color w:val="000000"/>
                <w:sz w:val="16"/>
                <w:szCs w:val="16"/>
                <w:lang w:eastAsia="es-MX"/>
              </w:rPr>
              <w:t>TRATADOS</w:t>
            </w:r>
            <w:r w:rsidR="004F60CB" w:rsidRPr="004F60CB">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mismo.En caso de que no participen en propuestas conjuntas deberá manifestarlo por escrito bajo protesta de decir verdad.</w:t>
            </w:r>
          </w:p>
        </w:tc>
        <w:tc>
          <w:tcPr>
            <w:tcW w:w="846" w:type="dxa"/>
            <w:shd w:val="clear" w:color="auto" w:fill="auto"/>
            <w:vAlign w:val="center"/>
            <w:hideMark/>
          </w:tcPr>
          <w:p w14:paraId="6C17AEF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14:paraId="639F9ED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D9D234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14:paraId="2CC3FB6F" w14:textId="77777777" w:rsidR="004F60CB" w:rsidRPr="00AA0B61" w:rsidRDefault="004F60CB" w:rsidP="00BA09CD">
      <w:pPr>
        <w:pStyle w:val="Default"/>
        <w:rPr>
          <w:rFonts w:ascii="Calibri" w:hAnsi="Calibri"/>
          <w:b/>
          <w:bCs/>
          <w:sz w:val="20"/>
          <w:szCs w:val="20"/>
        </w:rPr>
      </w:pPr>
    </w:p>
    <w:p w14:paraId="75919E33"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57246C6E" w14:textId="77777777" w:rsidTr="003632F9">
        <w:trPr>
          <w:trHeight w:val="474"/>
          <w:jc w:val="center"/>
        </w:trPr>
        <w:tc>
          <w:tcPr>
            <w:tcW w:w="4890" w:type="dxa"/>
          </w:tcPr>
          <w:p w14:paraId="6E6EF24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315263D8"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0CD104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15F6B0EA"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33EDC62B"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3D82C33"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2B6091E0" w14:textId="77777777" w:rsidR="00BA09CD" w:rsidRDefault="00BA09CD" w:rsidP="00BA09CD">
      <w:pPr>
        <w:pStyle w:val="Default"/>
        <w:jc w:val="both"/>
        <w:rPr>
          <w:rFonts w:ascii="Calibri" w:hAnsi="Calibri"/>
          <w:sz w:val="16"/>
          <w:szCs w:val="16"/>
        </w:rPr>
      </w:pPr>
    </w:p>
    <w:p w14:paraId="32C91704"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6784C9B8"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6C3B8CCE"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4395A96E" w14:textId="77777777" w:rsidR="00BA09CD" w:rsidRDefault="00BA09CD" w:rsidP="00BA09CD">
      <w:pPr>
        <w:tabs>
          <w:tab w:val="left" w:pos="4253"/>
          <w:tab w:val="left" w:pos="8080"/>
        </w:tabs>
        <w:ind w:right="1"/>
        <w:jc w:val="center"/>
        <w:rPr>
          <w:rFonts w:ascii="Calibri" w:hAnsi="Calibri" w:cs="Arial"/>
          <w:b/>
          <w:bCs/>
        </w:rPr>
      </w:pPr>
    </w:p>
    <w:p w14:paraId="5F91BEB2" w14:textId="77777777" w:rsidR="00BA09CD" w:rsidRDefault="00BA09CD" w:rsidP="00BA09CD">
      <w:pPr>
        <w:tabs>
          <w:tab w:val="left" w:pos="4253"/>
          <w:tab w:val="left" w:pos="8080"/>
        </w:tabs>
        <w:ind w:right="1"/>
        <w:jc w:val="center"/>
        <w:rPr>
          <w:rFonts w:ascii="Calibri" w:hAnsi="Calibri" w:cs="Arial"/>
          <w:b/>
          <w:bCs/>
        </w:rPr>
      </w:pPr>
    </w:p>
    <w:p w14:paraId="754D956B" w14:textId="77777777" w:rsidR="00522392" w:rsidRDefault="00522392" w:rsidP="00BA09CD">
      <w:pPr>
        <w:tabs>
          <w:tab w:val="left" w:pos="4253"/>
          <w:tab w:val="left" w:pos="8080"/>
        </w:tabs>
        <w:ind w:right="1"/>
        <w:jc w:val="center"/>
        <w:rPr>
          <w:rFonts w:ascii="Calibri" w:hAnsi="Calibri" w:cs="Arial"/>
          <w:b/>
          <w:bCs/>
        </w:rPr>
      </w:pPr>
    </w:p>
    <w:p w14:paraId="3C6A1325" w14:textId="77777777" w:rsidR="005F1933" w:rsidRDefault="005F1933" w:rsidP="00BA09CD">
      <w:pPr>
        <w:tabs>
          <w:tab w:val="left" w:pos="4253"/>
          <w:tab w:val="left" w:pos="8080"/>
        </w:tabs>
        <w:ind w:right="1"/>
        <w:jc w:val="center"/>
        <w:rPr>
          <w:rFonts w:ascii="Calibri" w:hAnsi="Calibri" w:cs="Arial"/>
          <w:b/>
          <w:bCs/>
        </w:rPr>
      </w:pPr>
    </w:p>
    <w:p w14:paraId="4C6D5439" w14:textId="77777777" w:rsidR="005F1933" w:rsidRDefault="005F1933" w:rsidP="00BA09CD">
      <w:pPr>
        <w:tabs>
          <w:tab w:val="left" w:pos="4253"/>
          <w:tab w:val="left" w:pos="8080"/>
        </w:tabs>
        <w:ind w:right="1"/>
        <w:jc w:val="center"/>
        <w:rPr>
          <w:rFonts w:ascii="Calibri" w:hAnsi="Calibri" w:cs="Arial"/>
          <w:b/>
          <w:bCs/>
        </w:rPr>
      </w:pPr>
    </w:p>
    <w:p w14:paraId="1944EA1F" w14:textId="77777777" w:rsidR="005F1933" w:rsidRDefault="005F1933" w:rsidP="00BA09CD">
      <w:pPr>
        <w:tabs>
          <w:tab w:val="left" w:pos="4253"/>
          <w:tab w:val="left" w:pos="8080"/>
        </w:tabs>
        <w:ind w:right="1"/>
        <w:jc w:val="center"/>
        <w:rPr>
          <w:rFonts w:ascii="Calibri" w:hAnsi="Calibri" w:cs="Arial"/>
          <w:b/>
          <w:bCs/>
        </w:rPr>
      </w:pPr>
    </w:p>
    <w:p w14:paraId="03D671D2" w14:textId="77777777" w:rsidR="005F1933" w:rsidRDefault="005F1933" w:rsidP="00BA09CD">
      <w:pPr>
        <w:tabs>
          <w:tab w:val="left" w:pos="4253"/>
          <w:tab w:val="left" w:pos="8080"/>
        </w:tabs>
        <w:ind w:right="1"/>
        <w:jc w:val="center"/>
        <w:rPr>
          <w:rFonts w:ascii="Calibri" w:hAnsi="Calibri" w:cs="Arial"/>
          <w:b/>
          <w:bCs/>
        </w:rPr>
      </w:pPr>
    </w:p>
    <w:p w14:paraId="54D92E80" w14:textId="77777777" w:rsidR="005F1933" w:rsidRDefault="005F1933" w:rsidP="00BA09CD">
      <w:pPr>
        <w:tabs>
          <w:tab w:val="left" w:pos="4253"/>
          <w:tab w:val="left" w:pos="8080"/>
        </w:tabs>
        <w:ind w:right="1"/>
        <w:jc w:val="center"/>
        <w:rPr>
          <w:rFonts w:ascii="Calibri" w:hAnsi="Calibri" w:cs="Arial"/>
          <w:b/>
          <w:bCs/>
        </w:rPr>
      </w:pPr>
    </w:p>
    <w:p w14:paraId="2AD9BA98" w14:textId="77777777" w:rsidR="005F1933" w:rsidRDefault="005F1933" w:rsidP="00BA09CD">
      <w:pPr>
        <w:tabs>
          <w:tab w:val="left" w:pos="4253"/>
          <w:tab w:val="left" w:pos="8080"/>
        </w:tabs>
        <w:ind w:right="1"/>
        <w:jc w:val="center"/>
        <w:rPr>
          <w:rFonts w:ascii="Calibri" w:hAnsi="Calibri" w:cs="Arial"/>
          <w:b/>
          <w:bCs/>
        </w:rPr>
      </w:pPr>
    </w:p>
    <w:p w14:paraId="7DD827BD" w14:textId="77777777" w:rsidR="004F60CB" w:rsidRDefault="004F60CB" w:rsidP="00BA09CD">
      <w:pPr>
        <w:tabs>
          <w:tab w:val="left" w:pos="4253"/>
          <w:tab w:val="left" w:pos="8080"/>
        </w:tabs>
        <w:ind w:right="1"/>
        <w:jc w:val="center"/>
        <w:rPr>
          <w:rFonts w:ascii="Calibri" w:hAnsi="Calibri" w:cs="Arial"/>
          <w:b/>
          <w:bCs/>
        </w:rPr>
      </w:pPr>
    </w:p>
    <w:p w14:paraId="68798BA6" w14:textId="77777777" w:rsidR="004F60CB" w:rsidRDefault="004F60CB" w:rsidP="00BA09CD">
      <w:pPr>
        <w:tabs>
          <w:tab w:val="left" w:pos="4253"/>
          <w:tab w:val="left" w:pos="8080"/>
        </w:tabs>
        <w:ind w:right="1"/>
        <w:jc w:val="center"/>
        <w:rPr>
          <w:rFonts w:ascii="Calibri" w:hAnsi="Calibri" w:cs="Arial"/>
          <w:b/>
          <w:bCs/>
        </w:rPr>
      </w:pPr>
    </w:p>
    <w:p w14:paraId="19EF413D" w14:textId="77777777" w:rsidR="004F60CB" w:rsidRDefault="004F60CB" w:rsidP="00BA09CD">
      <w:pPr>
        <w:tabs>
          <w:tab w:val="left" w:pos="4253"/>
          <w:tab w:val="left" w:pos="8080"/>
        </w:tabs>
        <w:ind w:right="1"/>
        <w:jc w:val="center"/>
        <w:rPr>
          <w:rFonts w:ascii="Calibri" w:hAnsi="Calibri" w:cs="Arial"/>
          <w:b/>
          <w:bCs/>
        </w:rPr>
      </w:pPr>
    </w:p>
    <w:p w14:paraId="0AA68426" w14:textId="77777777" w:rsidR="004F60CB" w:rsidRDefault="004F60CB" w:rsidP="00BA09CD">
      <w:pPr>
        <w:tabs>
          <w:tab w:val="left" w:pos="4253"/>
          <w:tab w:val="left" w:pos="8080"/>
        </w:tabs>
        <w:ind w:right="1"/>
        <w:jc w:val="center"/>
        <w:rPr>
          <w:rFonts w:ascii="Calibri" w:hAnsi="Calibri" w:cs="Arial"/>
          <w:b/>
          <w:bCs/>
        </w:rPr>
      </w:pPr>
    </w:p>
    <w:p w14:paraId="3128681E" w14:textId="77777777" w:rsidR="004F60CB" w:rsidRDefault="004F60CB" w:rsidP="00BA09CD">
      <w:pPr>
        <w:tabs>
          <w:tab w:val="left" w:pos="4253"/>
          <w:tab w:val="left" w:pos="8080"/>
        </w:tabs>
        <w:ind w:right="1"/>
        <w:jc w:val="center"/>
        <w:rPr>
          <w:rFonts w:ascii="Calibri" w:hAnsi="Calibri" w:cs="Arial"/>
          <w:b/>
          <w:bCs/>
        </w:rPr>
      </w:pPr>
    </w:p>
    <w:p w14:paraId="762F1738" w14:textId="77777777" w:rsidR="004F60CB" w:rsidRDefault="004F60CB" w:rsidP="00BA09CD">
      <w:pPr>
        <w:tabs>
          <w:tab w:val="left" w:pos="4253"/>
          <w:tab w:val="left" w:pos="8080"/>
        </w:tabs>
        <w:ind w:right="1"/>
        <w:jc w:val="center"/>
        <w:rPr>
          <w:rFonts w:ascii="Calibri" w:hAnsi="Calibri" w:cs="Arial"/>
          <w:b/>
          <w:bCs/>
        </w:rPr>
      </w:pPr>
    </w:p>
    <w:p w14:paraId="079AB4C3" w14:textId="77777777" w:rsidR="004F60CB" w:rsidRDefault="004F60CB" w:rsidP="00BA09CD">
      <w:pPr>
        <w:tabs>
          <w:tab w:val="left" w:pos="4253"/>
          <w:tab w:val="left" w:pos="8080"/>
        </w:tabs>
        <w:ind w:right="1"/>
        <w:jc w:val="center"/>
        <w:rPr>
          <w:rFonts w:ascii="Calibri" w:hAnsi="Calibri" w:cs="Arial"/>
          <w:b/>
          <w:bCs/>
        </w:rPr>
      </w:pPr>
    </w:p>
    <w:p w14:paraId="5515423A" w14:textId="77777777" w:rsidR="004F60CB" w:rsidRDefault="004F60CB" w:rsidP="00BA09CD">
      <w:pPr>
        <w:tabs>
          <w:tab w:val="left" w:pos="4253"/>
          <w:tab w:val="left" w:pos="8080"/>
        </w:tabs>
        <w:ind w:right="1"/>
        <w:jc w:val="center"/>
        <w:rPr>
          <w:rFonts w:ascii="Calibri" w:hAnsi="Calibri" w:cs="Arial"/>
          <w:b/>
          <w:bCs/>
        </w:rPr>
      </w:pPr>
    </w:p>
    <w:p w14:paraId="2B9A9D6A" w14:textId="77777777" w:rsidR="004F60CB" w:rsidRDefault="004F60CB" w:rsidP="00BA09CD">
      <w:pPr>
        <w:tabs>
          <w:tab w:val="left" w:pos="4253"/>
          <w:tab w:val="left" w:pos="8080"/>
        </w:tabs>
        <w:ind w:right="1"/>
        <w:jc w:val="center"/>
        <w:rPr>
          <w:rFonts w:ascii="Calibri" w:hAnsi="Calibri" w:cs="Arial"/>
          <w:b/>
          <w:bCs/>
        </w:rPr>
      </w:pPr>
    </w:p>
    <w:p w14:paraId="6595A606" w14:textId="77777777" w:rsidR="004F60CB" w:rsidRDefault="004F60CB" w:rsidP="00BA09CD">
      <w:pPr>
        <w:tabs>
          <w:tab w:val="left" w:pos="4253"/>
          <w:tab w:val="left" w:pos="8080"/>
        </w:tabs>
        <w:ind w:right="1"/>
        <w:jc w:val="center"/>
        <w:rPr>
          <w:rFonts w:ascii="Calibri" w:hAnsi="Calibri" w:cs="Arial"/>
          <w:b/>
          <w:bCs/>
        </w:rPr>
      </w:pPr>
    </w:p>
    <w:p w14:paraId="390F2F10" w14:textId="77777777" w:rsidR="004F60CB" w:rsidRDefault="004F60CB" w:rsidP="00BA09CD">
      <w:pPr>
        <w:tabs>
          <w:tab w:val="left" w:pos="4253"/>
          <w:tab w:val="left" w:pos="8080"/>
        </w:tabs>
        <w:ind w:right="1"/>
        <w:jc w:val="center"/>
        <w:rPr>
          <w:rFonts w:ascii="Calibri" w:hAnsi="Calibri" w:cs="Arial"/>
          <w:b/>
          <w:bCs/>
        </w:rPr>
      </w:pPr>
    </w:p>
    <w:p w14:paraId="168D4E75" w14:textId="77777777" w:rsidR="00EB315C" w:rsidRDefault="00EB315C" w:rsidP="00BA09CD">
      <w:pPr>
        <w:tabs>
          <w:tab w:val="left" w:pos="4253"/>
          <w:tab w:val="left" w:pos="8080"/>
        </w:tabs>
        <w:ind w:right="1"/>
        <w:jc w:val="center"/>
        <w:rPr>
          <w:rFonts w:ascii="Calibri" w:hAnsi="Calibri" w:cs="Arial"/>
          <w:b/>
          <w:bCs/>
        </w:rPr>
      </w:pPr>
    </w:p>
    <w:p w14:paraId="4607A995" w14:textId="77777777" w:rsidR="00EB315C" w:rsidRDefault="00EB315C" w:rsidP="00BA09CD">
      <w:pPr>
        <w:tabs>
          <w:tab w:val="left" w:pos="4253"/>
          <w:tab w:val="left" w:pos="8080"/>
        </w:tabs>
        <w:ind w:right="1"/>
        <w:jc w:val="center"/>
        <w:rPr>
          <w:rFonts w:ascii="Calibri" w:hAnsi="Calibri" w:cs="Arial"/>
          <w:b/>
          <w:bCs/>
        </w:rPr>
      </w:pPr>
    </w:p>
    <w:p w14:paraId="2F01931F" w14:textId="77777777" w:rsidR="004F60CB" w:rsidRDefault="004F60CB" w:rsidP="00BA09CD">
      <w:pPr>
        <w:tabs>
          <w:tab w:val="left" w:pos="4253"/>
          <w:tab w:val="left" w:pos="8080"/>
        </w:tabs>
        <w:ind w:right="1"/>
        <w:jc w:val="center"/>
        <w:rPr>
          <w:rFonts w:ascii="Calibri" w:hAnsi="Calibri" w:cs="Arial"/>
          <w:b/>
          <w:bCs/>
        </w:rPr>
      </w:pPr>
    </w:p>
    <w:p w14:paraId="6A75C581" w14:textId="77777777" w:rsidR="00385897" w:rsidRDefault="00385897" w:rsidP="00BA09CD">
      <w:pPr>
        <w:tabs>
          <w:tab w:val="left" w:pos="4253"/>
          <w:tab w:val="left" w:pos="8080"/>
        </w:tabs>
        <w:ind w:right="1"/>
        <w:jc w:val="center"/>
        <w:rPr>
          <w:rFonts w:ascii="Calibri" w:hAnsi="Calibri" w:cs="Arial"/>
          <w:b/>
          <w:bCs/>
        </w:rPr>
      </w:pPr>
    </w:p>
    <w:p w14:paraId="4326DD60" w14:textId="77777777"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14:paraId="45077AD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4B00C1E7" w14:textId="77777777" w:rsidR="002F5444" w:rsidRPr="00C765F1" w:rsidRDefault="002F5444" w:rsidP="002F5444">
      <w:pPr>
        <w:pStyle w:val="Default"/>
        <w:rPr>
          <w:rFonts w:asciiTheme="minorHAnsi" w:hAnsiTheme="minorHAnsi"/>
          <w:sz w:val="20"/>
          <w:szCs w:val="20"/>
        </w:rPr>
      </w:pPr>
    </w:p>
    <w:p w14:paraId="771BAA69" w14:textId="77777777" w:rsidR="002F5444" w:rsidRPr="00C765F1" w:rsidRDefault="002F5444" w:rsidP="002F5444">
      <w:pPr>
        <w:pStyle w:val="Default"/>
        <w:rPr>
          <w:rFonts w:asciiTheme="minorHAnsi" w:hAnsiTheme="minorHAnsi"/>
          <w:sz w:val="20"/>
          <w:szCs w:val="20"/>
        </w:rPr>
      </w:pPr>
    </w:p>
    <w:p w14:paraId="7B6562C5"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7B8B1DAB"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14:paraId="22FE1DF0" w14:textId="610FD813"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8C1578">
        <w:rPr>
          <w:rFonts w:asciiTheme="minorHAnsi" w:hAnsiTheme="minorHAnsi"/>
          <w:b/>
          <w:color w:val="auto"/>
          <w:sz w:val="18"/>
          <w:szCs w:val="16"/>
        </w:rPr>
        <w:t>I13-2019</w:t>
      </w:r>
    </w:p>
    <w:p w14:paraId="09CF3A8F" w14:textId="77777777" w:rsidR="002F5444" w:rsidRPr="00C96B24" w:rsidRDefault="002F5444" w:rsidP="002F5444">
      <w:pPr>
        <w:pStyle w:val="Default"/>
        <w:jc w:val="right"/>
        <w:rPr>
          <w:rFonts w:asciiTheme="minorHAnsi" w:hAnsiTheme="minorHAnsi"/>
          <w:color w:val="auto"/>
          <w:sz w:val="18"/>
          <w:szCs w:val="16"/>
        </w:rPr>
      </w:pPr>
    </w:p>
    <w:p w14:paraId="6E064687" w14:textId="77777777" w:rsidR="002F5444" w:rsidRPr="00C96B24" w:rsidRDefault="002F5444" w:rsidP="002F5444">
      <w:pPr>
        <w:pStyle w:val="Default"/>
        <w:jc w:val="right"/>
        <w:rPr>
          <w:rFonts w:asciiTheme="minorHAnsi" w:hAnsiTheme="minorHAnsi"/>
          <w:color w:val="auto"/>
          <w:sz w:val="18"/>
          <w:szCs w:val="16"/>
        </w:rPr>
      </w:pPr>
    </w:p>
    <w:p w14:paraId="01CCAD4C" w14:textId="54E9846B"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EF7C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8C1578">
        <w:rPr>
          <w:rFonts w:asciiTheme="minorHAnsi" w:hAnsiTheme="minorHAnsi"/>
          <w:b/>
          <w:color w:val="auto"/>
          <w:sz w:val="18"/>
          <w:szCs w:val="16"/>
        </w:rPr>
        <w:t>I13-2019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2420E0A7"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56B22DAC" w14:textId="77777777" w:rsidTr="009230E1">
        <w:trPr>
          <w:trHeight w:val="84"/>
          <w:jc w:val="center"/>
        </w:trPr>
        <w:tc>
          <w:tcPr>
            <w:tcW w:w="9639" w:type="dxa"/>
            <w:gridSpan w:val="4"/>
          </w:tcPr>
          <w:p w14:paraId="1C57284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6694D914" w14:textId="77777777" w:rsidTr="009230E1">
        <w:trPr>
          <w:trHeight w:val="84"/>
          <w:jc w:val="center"/>
        </w:trPr>
        <w:tc>
          <w:tcPr>
            <w:tcW w:w="9639" w:type="dxa"/>
            <w:gridSpan w:val="4"/>
          </w:tcPr>
          <w:p w14:paraId="0C8F0A8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77BFBF7A" w14:textId="77777777" w:rsidTr="009230E1">
        <w:trPr>
          <w:trHeight w:val="84"/>
          <w:jc w:val="center"/>
        </w:trPr>
        <w:tc>
          <w:tcPr>
            <w:tcW w:w="4536" w:type="dxa"/>
            <w:gridSpan w:val="2"/>
          </w:tcPr>
          <w:p w14:paraId="7758B8E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1BA00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6BCEFAAC" w14:textId="77777777" w:rsidTr="009230E1">
        <w:trPr>
          <w:trHeight w:val="84"/>
          <w:jc w:val="center"/>
        </w:trPr>
        <w:tc>
          <w:tcPr>
            <w:tcW w:w="4536" w:type="dxa"/>
            <w:gridSpan w:val="2"/>
          </w:tcPr>
          <w:p w14:paraId="122197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2DAD48C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53C95D49" w14:textId="77777777" w:rsidTr="009230E1">
        <w:trPr>
          <w:trHeight w:val="84"/>
          <w:jc w:val="center"/>
        </w:trPr>
        <w:tc>
          <w:tcPr>
            <w:tcW w:w="4536" w:type="dxa"/>
            <w:gridSpan w:val="2"/>
          </w:tcPr>
          <w:p w14:paraId="7E7391A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32A735D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4FA66BCB" w14:textId="77777777" w:rsidTr="009230E1">
        <w:trPr>
          <w:trHeight w:val="84"/>
          <w:jc w:val="center"/>
        </w:trPr>
        <w:tc>
          <w:tcPr>
            <w:tcW w:w="9639" w:type="dxa"/>
            <w:gridSpan w:val="4"/>
          </w:tcPr>
          <w:p w14:paraId="6F0C8DB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0F89F207" w14:textId="77777777" w:rsidTr="009230E1">
        <w:trPr>
          <w:trHeight w:val="84"/>
          <w:jc w:val="center"/>
        </w:trPr>
        <w:tc>
          <w:tcPr>
            <w:tcW w:w="4536" w:type="dxa"/>
            <w:gridSpan w:val="2"/>
          </w:tcPr>
          <w:p w14:paraId="3E8226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22075D1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220B805" w14:textId="77777777" w:rsidTr="009230E1">
        <w:trPr>
          <w:trHeight w:val="84"/>
          <w:jc w:val="center"/>
        </w:trPr>
        <w:tc>
          <w:tcPr>
            <w:tcW w:w="9639" w:type="dxa"/>
            <w:gridSpan w:val="4"/>
          </w:tcPr>
          <w:p w14:paraId="3A16A76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18227E9B" w14:textId="77777777" w:rsidTr="009230E1">
        <w:trPr>
          <w:trHeight w:val="188"/>
          <w:jc w:val="center"/>
        </w:trPr>
        <w:tc>
          <w:tcPr>
            <w:tcW w:w="9639" w:type="dxa"/>
            <w:gridSpan w:val="4"/>
          </w:tcPr>
          <w:p w14:paraId="0C4041A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28A1E661" w14:textId="77777777" w:rsidTr="009230E1">
        <w:trPr>
          <w:trHeight w:val="188"/>
          <w:jc w:val="center"/>
        </w:trPr>
        <w:tc>
          <w:tcPr>
            <w:tcW w:w="2661" w:type="dxa"/>
          </w:tcPr>
          <w:p w14:paraId="7E5FADD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379DE1E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3EF06D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7454D9DF" w14:textId="77777777" w:rsidTr="009230E1">
        <w:trPr>
          <w:trHeight w:val="188"/>
          <w:jc w:val="center"/>
        </w:trPr>
        <w:tc>
          <w:tcPr>
            <w:tcW w:w="2661" w:type="dxa"/>
          </w:tcPr>
          <w:p w14:paraId="660FE889" w14:textId="77777777" w:rsidR="002F5444" w:rsidRPr="00C765F1" w:rsidRDefault="002F5444" w:rsidP="009230E1">
            <w:pPr>
              <w:pStyle w:val="Default"/>
              <w:rPr>
                <w:rFonts w:asciiTheme="minorHAnsi" w:hAnsiTheme="minorHAnsi"/>
                <w:sz w:val="16"/>
                <w:szCs w:val="16"/>
              </w:rPr>
            </w:pPr>
          </w:p>
        </w:tc>
        <w:tc>
          <w:tcPr>
            <w:tcW w:w="3293" w:type="dxa"/>
            <w:gridSpan w:val="2"/>
          </w:tcPr>
          <w:p w14:paraId="0B58ACAF" w14:textId="77777777" w:rsidR="002F5444" w:rsidRPr="00C765F1" w:rsidRDefault="002F5444" w:rsidP="009230E1">
            <w:pPr>
              <w:pStyle w:val="Default"/>
              <w:rPr>
                <w:rFonts w:asciiTheme="minorHAnsi" w:hAnsiTheme="minorHAnsi"/>
                <w:sz w:val="16"/>
                <w:szCs w:val="16"/>
              </w:rPr>
            </w:pPr>
          </w:p>
        </w:tc>
        <w:tc>
          <w:tcPr>
            <w:tcW w:w="3685" w:type="dxa"/>
          </w:tcPr>
          <w:p w14:paraId="63E5720A" w14:textId="77777777" w:rsidR="002F5444" w:rsidRPr="00C765F1" w:rsidRDefault="002F5444" w:rsidP="009230E1">
            <w:pPr>
              <w:pStyle w:val="Default"/>
              <w:rPr>
                <w:rFonts w:asciiTheme="minorHAnsi" w:hAnsiTheme="minorHAnsi"/>
                <w:sz w:val="16"/>
                <w:szCs w:val="16"/>
              </w:rPr>
            </w:pPr>
          </w:p>
        </w:tc>
      </w:tr>
      <w:tr w:rsidR="002F5444" w:rsidRPr="00C765F1" w14:paraId="63F26892" w14:textId="77777777" w:rsidTr="009230E1">
        <w:trPr>
          <w:trHeight w:val="188"/>
          <w:jc w:val="center"/>
        </w:trPr>
        <w:tc>
          <w:tcPr>
            <w:tcW w:w="2661" w:type="dxa"/>
          </w:tcPr>
          <w:p w14:paraId="763743F5" w14:textId="77777777" w:rsidR="002F5444" w:rsidRPr="00C765F1" w:rsidRDefault="002F5444" w:rsidP="009230E1">
            <w:pPr>
              <w:pStyle w:val="Default"/>
              <w:rPr>
                <w:rFonts w:asciiTheme="minorHAnsi" w:hAnsiTheme="minorHAnsi"/>
                <w:sz w:val="16"/>
                <w:szCs w:val="16"/>
              </w:rPr>
            </w:pPr>
          </w:p>
        </w:tc>
        <w:tc>
          <w:tcPr>
            <w:tcW w:w="3293" w:type="dxa"/>
            <w:gridSpan w:val="2"/>
          </w:tcPr>
          <w:p w14:paraId="41370943" w14:textId="77777777" w:rsidR="002F5444" w:rsidRPr="00C765F1" w:rsidRDefault="002F5444" w:rsidP="009230E1">
            <w:pPr>
              <w:pStyle w:val="Default"/>
              <w:rPr>
                <w:rFonts w:asciiTheme="minorHAnsi" w:hAnsiTheme="minorHAnsi"/>
                <w:sz w:val="16"/>
                <w:szCs w:val="16"/>
              </w:rPr>
            </w:pPr>
          </w:p>
        </w:tc>
        <w:tc>
          <w:tcPr>
            <w:tcW w:w="3685" w:type="dxa"/>
          </w:tcPr>
          <w:p w14:paraId="776B2188" w14:textId="77777777" w:rsidR="002F5444" w:rsidRPr="00C765F1" w:rsidRDefault="002F5444" w:rsidP="009230E1">
            <w:pPr>
              <w:pStyle w:val="Default"/>
              <w:rPr>
                <w:rFonts w:asciiTheme="minorHAnsi" w:hAnsiTheme="minorHAnsi"/>
                <w:sz w:val="16"/>
                <w:szCs w:val="16"/>
              </w:rPr>
            </w:pPr>
          </w:p>
        </w:tc>
      </w:tr>
      <w:tr w:rsidR="002F5444" w:rsidRPr="00C765F1" w14:paraId="70543422" w14:textId="77777777" w:rsidTr="009230E1">
        <w:trPr>
          <w:trHeight w:val="188"/>
          <w:jc w:val="center"/>
        </w:trPr>
        <w:tc>
          <w:tcPr>
            <w:tcW w:w="2661" w:type="dxa"/>
          </w:tcPr>
          <w:p w14:paraId="65A2A724" w14:textId="77777777" w:rsidR="002F5444" w:rsidRPr="00C765F1" w:rsidRDefault="002F5444" w:rsidP="009230E1">
            <w:pPr>
              <w:pStyle w:val="Default"/>
              <w:rPr>
                <w:rFonts w:asciiTheme="minorHAnsi" w:hAnsiTheme="minorHAnsi"/>
                <w:sz w:val="16"/>
                <w:szCs w:val="16"/>
              </w:rPr>
            </w:pPr>
          </w:p>
        </w:tc>
        <w:tc>
          <w:tcPr>
            <w:tcW w:w="3293" w:type="dxa"/>
            <w:gridSpan w:val="2"/>
          </w:tcPr>
          <w:p w14:paraId="2BF304D1" w14:textId="77777777" w:rsidR="002F5444" w:rsidRPr="00C765F1" w:rsidRDefault="002F5444" w:rsidP="009230E1">
            <w:pPr>
              <w:pStyle w:val="Default"/>
              <w:rPr>
                <w:rFonts w:asciiTheme="minorHAnsi" w:hAnsiTheme="minorHAnsi"/>
                <w:sz w:val="16"/>
                <w:szCs w:val="16"/>
              </w:rPr>
            </w:pPr>
          </w:p>
        </w:tc>
        <w:tc>
          <w:tcPr>
            <w:tcW w:w="3685" w:type="dxa"/>
          </w:tcPr>
          <w:p w14:paraId="250C9F9E" w14:textId="77777777" w:rsidR="002F5444" w:rsidRPr="00C765F1" w:rsidRDefault="002F5444" w:rsidP="009230E1">
            <w:pPr>
              <w:pStyle w:val="Default"/>
              <w:rPr>
                <w:rFonts w:asciiTheme="minorHAnsi" w:hAnsiTheme="minorHAnsi"/>
                <w:sz w:val="16"/>
                <w:szCs w:val="16"/>
              </w:rPr>
            </w:pPr>
          </w:p>
        </w:tc>
      </w:tr>
      <w:tr w:rsidR="002F5444" w:rsidRPr="00C765F1" w14:paraId="2811B18A" w14:textId="77777777" w:rsidTr="009230E1">
        <w:trPr>
          <w:trHeight w:val="188"/>
          <w:jc w:val="center"/>
        </w:trPr>
        <w:tc>
          <w:tcPr>
            <w:tcW w:w="2661" w:type="dxa"/>
          </w:tcPr>
          <w:p w14:paraId="6960DDFB" w14:textId="77777777" w:rsidR="002F5444" w:rsidRPr="00C765F1" w:rsidRDefault="002F5444" w:rsidP="009230E1">
            <w:pPr>
              <w:pStyle w:val="Default"/>
              <w:rPr>
                <w:rFonts w:asciiTheme="minorHAnsi" w:hAnsiTheme="minorHAnsi"/>
                <w:sz w:val="16"/>
                <w:szCs w:val="16"/>
              </w:rPr>
            </w:pPr>
          </w:p>
        </w:tc>
        <w:tc>
          <w:tcPr>
            <w:tcW w:w="3293" w:type="dxa"/>
            <w:gridSpan w:val="2"/>
          </w:tcPr>
          <w:p w14:paraId="4430DA19" w14:textId="77777777" w:rsidR="002F5444" w:rsidRPr="00C765F1" w:rsidRDefault="002F5444" w:rsidP="009230E1">
            <w:pPr>
              <w:pStyle w:val="Default"/>
              <w:rPr>
                <w:rFonts w:asciiTheme="minorHAnsi" w:hAnsiTheme="minorHAnsi"/>
                <w:sz w:val="16"/>
                <w:szCs w:val="16"/>
              </w:rPr>
            </w:pPr>
          </w:p>
        </w:tc>
        <w:tc>
          <w:tcPr>
            <w:tcW w:w="3685" w:type="dxa"/>
          </w:tcPr>
          <w:p w14:paraId="212BCAD9" w14:textId="77777777" w:rsidR="002F5444" w:rsidRPr="00C765F1" w:rsidRDefault="002F5444" w:rsidP="009230E1">
            <w:pPr>
              <w:pStyle w:val="Default"/>
              <w:rPr>
                <w:rFonts w:asciiTheme="minorHAnsi" w:hAnsiTheme="minorHAnsi"/>
                <w:sz w:val="16"/>
                <w:szCs w:val="16"/>
              </w:rPr>
            </w:pPr>
          </w:p>
        </w:tc>
      </w:tr>
      <w:tr w:rsidR="002F5444" w:rsidRPr="00C765F1" w14:paraId="7FC84201" w14:textId="77777777" w:rsidTr="009230E1">
        <w:trPr>
          <w:trHeight w:val="84"/>
          <w:jc w:val="center"/>
        </w:trPr>
        <w:tc>
          <w:tcPr>
            <w:tcW w:w="9639" w:type="dxa"/>
            <w:gridSpan w:val="4"/>
          </w:tcPr>
          <w:p w14:paraId="49D4B24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4BEDDEBB" w14:textId="77777777" w:rsidTr="009230E1">
        <w:trPr>
          <w:trHeight w:val="84"/>
          <w:jc w:val="center"/>
        </w:trPr>
        <w:tc>
          <w:tcPr>
            <w:tcW w:w="9639" w:type="dxa"/>
            <w:gridSpan w:val="4"/>
          </w:tcPr>
          <w:p w14:paraId="409916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69A3CD9F" w14:textId="77777777" w:rsidTr="009230E1">
        <w:trPr>
          <w:trHeight w:val="84"/>
          <w:jc w:val="center"/>
        </w:trPr>
        <w:tc>
          <w:tcPr>
            <w:tcW w:w="9639" w:type="dxa"/>
            <w:gridSpan w:val="4"/>
          </w:tcPr>
          <w:p w14:paraId="7F8698E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3F894C0B" w14:textId="77777777" w:rsidTr="009230E1">
        <w:trPr>
          <w:trHeight w:val="84"/>
          <w:jc w:val="center"/>
        </w:trPr>
        <w:tc>
          <w:tcPr>
            <w:tcW w:w="9639" w:type="dxa"/>
            <w:gridSpan w:val="4"/>
          </w:tcPr>
          <w:p w14:paraId="4C143D8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0AE02AA8" w14:textId="77777777" w:rsidTr="009230E1">
        <w:trPr>
          <w:trHeight w:val="84"/>
          <w:jc w:val="center"/>
        </w:trPr>
        <w:tc>
          <w:tcPr>
            <w:tcW w:w="9639" w:type="dxa"/>
            <w:gridSpan w:val="4"/>
          </w:tcPr>
          <w:p w14:paraId="113720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DF79C8C" w14:textId="77777777" w:rsidTr="009230E1">
        <w:trPr>
          <w:trHeight w:val="84"/>
          <w:jc w:val="center"/>
        </w:trPr>
        <w:tc>
          <w:tcPr>
            <w:tcW w:w="4536" w:type="dxa"/>
            <w:gridSpan w:val="2"/>
          </w:tcPr>
          <w:p w14:paraId="54D137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944C2F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77E08947" w14:textId="77777777" w:rsidTr="009230E1">
        <w:trPr>
          <w:trHeight w:val="84"/>
          <w:jc w:val="center"/>
        </w:trPr>
        <w:tc>
          <w:tcPr>
            <w:tcW w:w="9639" w:type="dxa"/>
            <w:gridSpan w:val="4"/>
          </w:tcPr>
          <w:p w14:paraId="7F3D909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11ADC1E7" w14:textId="77777777" w:rsidTr="009230E1">
        <w:trPr>
          <w:trHeight w:val="84"/>
          <w:jc w:val="center"/>
        </w:trPr>
        <w:tc>
          <w:tcPr>
            <w:tcW w:w="9639" w:type="dxa"/>
            <w:gridSpan w:val="4"/>
          </w:tcPr>
          <w:p w14:paraId="7BFF71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1F473CA" w14:textId="77777777" w:rsidR="002F5444" w:rsidRPr="00C765F1" w:rsidRDefault="002F5444" w:rsidP="002F5444">
      <w:pPr>
        <w:pStyle w:val="Default"/>
        <w:rPr>
          <w:rFonts w:asciiTheme="minorHAnsi" w:hAnsiTheme="minorHAnsi"/>
          <w:sz w:val="20"/>
          <w:szCs w:val="20"/>
        </w:rPr>
      </w:pPr>
    </w:p>
    <w:p w14:paraId="2A0AE10E"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E68934D" w14:textId="77777777" w:rsidR="002F5444" w:rsidRPr="00C765F1" w:rsidRDefault="002F5444" w:rsidP="002F5444">
      <w:pPr>
        <w:pStyle w:val="Default"/>
        <w:jc w:val="center"/>
        <w:rPr>
          <w:rFonts w:asciiTheme="minorHAnsi" w:hAnsiTheme="minorHAnsi"/>
          <w:sz w:val="20"/>
          <w:szCs w:val="20"/>
        </w:rPr>
      </w:pPr>
    </w:p>
    <w:p w14:paraId="0CE7DA2D" w14:textId="77777777" w:rsidR="002F5444" w:rsidRPr="00C765F1" w:rsidRDefault="002F5444" w:rsidP="002F5444">
      <w:pPr>
        <w:pStyle w:val="Default"/>
        <w:jc w:val="center"/>
        <w:rPr>
          <w:rFonts w:asciiTheme="minorHAnsi" w:hAnsiTheme="minorHAnsi"/>
          <w:sz w:val="20"/>
          <w:szCs w:val="20"/>
        </w:rPr>
      </w:pPr>
    </w:p>
    <w:p w14:paraId="35A9A4B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482125C6" w14:textId="77777777" w:rsidR="002F5444" w:rsidRPr="00C765F1" w:rsidRDefault="002F5444" w:rsidP="002F5444">
      <w:pPr>
        <w:pStyle w:val="Default"/>
        <w:jc w:val="center"/>
        <w:rPr>
          <w:rFonts w:asciiTheme="minorHAnsi" w:hAnsiTheme="minorHAnsi"/>
          <w:sz w:val="20"/>
          <w:szCs w:val="20"/>
        </w:rPr>
      </w:pPr>
    </w:p>
    <w:p w14:paraId="3AB2EB3B" w14:textId="77777777" w:rsidR="002F5444" w:rsidRPr="00C765F1" w:rsidRDefault="002F5444" w:rsidP="002F5444">
      <w:pPr>
        <w:pStyle w:val="Default"/>
        <w:rPr>
          <w:rFonts w:asciiTheme="minorHAnsi" w:hAnsiTheme="minorHAnsi"/>
          <w:sz w:val="20"/>
          <w:szCs w:val="20"/>
        </w:rPr>
      </w:pPr>
    </w:p>
    <w:p w14:paraId="7CF70927" w14:textId="77777777" w:rsidR="002F5444" w:rsidRPr="00C765F1" w:rsidRDefault="002F5444" w:rsidP="002F5444">
      <w:pPr>
        <w:pStyle w:val="Default"/>
        <w:rPr>
          <w:rFonts w:asciiTheme="minorHAnsi" w:hAnsiTheme="minorHAnsi"/>
          <w:sz w:val="20"/>
          <w:szCs w:val="20"/>
        </w:rPr>
      </w:pPr>
    </w:p>
    <w:p w14:paraId="2C270B64" w14:textId="77777777" w:rsidR="002F5444" w:rsidRPr="00190C8C" w:rsidRDefault="002F5444" w:rsidP="002F5444">
      <w:pPr>
        <w:tabs>
          <w:tab w:val="left" w:pos="4253"/>
          <w:tab w:val="left" w:pos="8080"/>
        </w:tabs>
        <w:ind w:right="1"/>
        <w:jc w:val="center"/>
        <w:rPr>
          <w:rFonts w:ascii="Calibri" w:hAnsi="Calibri" w:cs="Arial"/>
          <w:b/>
          <w:bCs/>
          <w:lang w:val="es-MX"/>
        </w:rPr>
      </w:pPr>
    </w:p>
    <w:p w14:paraId="70ECB64B" w14:textId="77777777" w:rsidR="002F5444" w:rsidRDefault="002F5444" w:rsidP="002F5444">
      <w:pPr>
        <w:tabs>
          <w:tab w:val="left" w:pos="4253"/>
          <w:tab w:val="left" w:pos="8080"/>
        </w:tabs>
        <w:ind w:right="1"/>
        <w:jc w:val="center"/>
        <w:rPr>
          <w:rFonts w:ascii="Calibri" w:hAnsi="Calibri" w:cs="Arial"/>
          <w:b/>
          <w:bCs/>
        </w:rPr>
      </w:pPr>
    </w:p>
    <w:p w14:paraId="441A5993"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41EB3FD5" w14:textId="77777777"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14:paraId="78FCA9A3" w14:textId="77777777" w:rsidR="002F5444" w:rsidRPr="001C3B83" w:rsidRDefault="002F5444" w:rsidP="002F5444">
      <w:pPr>
        <w:tabs>
          <w:tab w:val="left" w:pos="2835"/>
          <w:tab w:val="left" w:pos="5670"/>
          <w:tab w:val="left" w:pos="7655"/>
        </w:tabs>
        <w:ind w:right="-91"/>
        <w:rPr>
          <w:rFonts w:ascii="Calibri" w:hAnsi="Calibri"/>
        </w:rPr>
      </w:pPr>
    </w:p>
    <w:p w14:paraId="1004DB9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2567D4D8" w14:textId="77777777" w:rsidR="002F5444" w:rsidRPr="001C3B83" w:rsidRDefault="002F5444" w:rsidP="002F5444">
      <w:pPr>
        <w:tabs>
          <w:tab w:val="left" w:pos="2835"/>
          <w:tab w:val="left" w:pos="5670"/>
          <w:tab w:val="left" w:pos="7655"/>
        </w:tabs>
        <w:ind w:right="-91"/>
        <w:rPr>
          <w:rFonts w:ascii="Calibri" w:hAnsi="Calibri"/>
        </w:rPr>
      </w:pPr>
    </w:p>
    <w:p w14:paraId="1B5D186B" w14:textId="77777777" w:rsidR="002F5444" w:rsidRPr="001C3B83" w:rsidRDefault="002F5444" w:rsidP="002F5444">
      <w:pPr>
        <w:tabs>
          <w:tab w:val="left" w:pos="2835"/>
          <w:tab w:val="left" w:pos="5670"/>
          <w:tab w:val="left" w:pos="7655"/>
        </w:tabs>
        <w:ind w:right="-91"/>
        <w:rPr>
          <w:rFonts w:ascii="Calibri" w:hAnsi="Calibri"/>
        </w:rPr>
      </w:pPr>
    </w:p>
    <w:p w14:paraId="5D7E9251"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5BC01846" w14:textId="77777777" w:rsidR="002F5444" w:rsidRPr="002522C8" w:rsidRDefault="002F5444" w:rsidP="002F5444">
      <w:pPr>
        <w:tabs>
          <w:tab w:val="left" w:pos="2835"/>
          <w:tab w:val="left" w:pos="5670"/>
          <w:tab w:val="left" w:pos="7655"/>
        </w:tabs>
        <w:ind w:left="851" w:right="-91"/>
        <w:rPr>
          <w:rFonts w:ascii="Calibri" w:hAnsi="Calibri"/>
        </w:rPr>
      </w:pPr>
    </w:p>
    <w:p w14:paraId="73701004" w14:textId="77777777" w:rsidR="002F5444" w:rsidRPr="002522C8" w:rsidRDefault="002F5444" w:rsidP="002F5444">
      <w:pPr>
        <w:tabs>
          <w:tab w:val="left" w:pos="2835"/>
          <w:tab w:val="left" w:pos="5670"/>
          <w:tab w:val="left" w:pos="7655"/>
        </w:tabs>
        <w:ind w:left="851" w:right="-91"/>
        <w:rPr>
          <w:rFonts w:ascii="Calibri" w:hAnsi="Calibri"/>
        </w:rPr>
      </w:pPr>
    </w:p>
    <w:p w14:paraId="2D235A72" w14:textId="77777777"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14:paraId="40519DF5" w14:textId="77777777" w:rsidR="002F5444" w:rsidRPr="002522C8" w:rsidRDefault="002F5444" w:rsidP="002F5444">
      <w:pPr>
        <w:ind w:left="851"/>
        <w:rPr>
          <w:rFonts w:ascii="Calibri" w:hAnsi="Calibri" w:cs="Arial"/>
        </w:rPr>
      </w:pPr>
    </w:p>
    <w:p w14:paraId="162591FA"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A5DF2B8"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13560F3"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7D51787"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4F47A4D"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20490CC"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433BE1E"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0118734" w14:textId="77777777" w:rsidR="002F5444" w:rsidRPr="002522C8" w:rsidRDefault="002F5444" w:rsidP="002F5444">
      <w:pPr>
        <w:tabs>
          <w:tab w:val="left" w:pos="2835"/>
          <w:tab w:val="left" w:pos="5670"/>
          <w:tab w:val="left" w:pos="7655"/>
        </w:tabs>
        <w:ind w:left="851" w:right="-28"/>
        <w:rPr>
          <w:rFonts w:ascii="Calibri" w:hAnsi="Calibri" w:cs="Arial"/>
        </w:rPr>
      </w:pPr>
    </w:p>
    <w:p w14:paraId="3B7C8492"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2F6B51A"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D8E6250" w14:textId="77777777"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14:paraId="1A5E75ED" w14:textId="77777777" w:rsidR="002F5444" w:rsidRPr="002522C8" w:rsidRDefault="002F5444" w:rsidP="002F5444">
      <w:pPr>
        <w:ind w:left="851"/>
        <w:rPr>
          <w:rFonts w:ascii="Calibri" w:hAnsi="Calibri" w:cs="Arial"/>
        </w:rPr>
      </w:pPr>
    </w:p>
    <w:p w14:paraId="34DEB6ED"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F1C73EB"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197E5B2"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B53CA03"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879A197"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D390926"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020FB34"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C51D23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79FB0130" w14:textId="77777777" w:rsidR="002F5444" w:rsidRPr="002522C8" w:rsidRDefault="002F5444" w:rsidP="002F5444">
      <w:pPr>
        <w:tabs>
          <w:tab w:val="left" w:pos="2835"/>
          <w:tab w:val="left" w:pos="5670"/>
          <w:tab w:val="left" w:pos="7655"/>
        </w:tabs>
        <w:ind w:left="851" w:right="-91"/>
        <w:jc w:val="center"/>
        <w:rPr>
          <w:rFonts w:ascii="Calibri" w:hAnsi="Calibri"/>
        </w:rPr>
      </w:pPr>
    </w:p>
    <w:p w14:paraId="2D6993E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465B3246"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33A473DC" w14:textId="77777777" w:rsidR="002F5444" w:rsidRPr="002522C8" w:rsidRDefault="002F5444" w:rsidP="002F5444">
      <w:pPr>
        <w:tabs>
          <w:tab w:val="left" w:pos="2835"/>
          <w:tab w:val="left" w:pos="5670"/>
          <w:tab w:val="left" w:pos="7655"/>
        </w:tabs>
        <w:ind w:left="851" w:right="-91"/>
        <w:rPr>
          <w:rFonts w:ascii="Calibri" w:hAnsi="Calibri"/>
        </w:rPr>
      </w:pPr>
    </w:p>
    <w:p w14:paraId="46FD7CE3" w14:textId="77777777" w:rsidR="002F5444" w:rsidRPr="002522C8" w:rsidRDefault="002F5444" w:rsidP="002F5444">
      <w:pPr>
        <w:tabs>
          <w:tab w:val="left" w:pos="2835"/>
          <w:tab w:val="left" w:pos="5670"/>
          <w:tab w:val="left" w:pos="7655"/>
        </w:tabs>
        <w:ind w:right="-91"/>
        <w:rPr>
          <w:rFonts w:ascii="Calibri" w:hAnsi="Calibri"/>
        </w:rPr>
      </w:pPr>
    </w:p>
    <w:p w14:paraId="05ACF2A0" w14:textId="77777777" w:rsidR="002F5444" w:rsidRPr="002522C8" w:rsidRDefault="002F5444" w:rsidP="002F5444">
      <w:pPr>
        <w:tabs>
          <w:tab w:val="left" w:pos="2835"/>
          <w:tab w:val="left" w:pos="5670"/>
          <w:tab w:val="left" w:pos="7655"/>
        </w:tabs>
        <w:ind w:right="-91"/>
        <w:rPr>
          <w:rFonts w:ascii="Calibri" w:hAnsi="Calibri"/>
        </w:rPr>
      </w:pPr>
    </w:p>
    <w:p w14:paraId="56E495A7" w14:textId="77777777" w:rsidR="002F5444" w:rsidRPr="002522C8" w:rsidRDefault="002F5444" w:rsidP="002F5444">
      <w:pPr>
        <w:tabs>
          <w:tab w:val="left" w:pos="2835"/>
          <w:tab w:val="left" w:pos="5670"/>
          <w:tab w:val="left" w:pos="7655"/>
        </w:tabs>
        <w:ind w:right="-91"/>
        <w:rPr>
          <w:rFonts w:ascii="Calibri" w:hAnsi="Calibri"/>
        </w:rPr>
      </w:pPr>
    </w:p>
    <w:p w14:paraId="1A4E03FB"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3DFB85A2"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75425C55" w14:textId="77777777" w:rsidR="002F5444" w:rsidRPr="00BA09CD" w:rsidRDefault="002F5444" w:rsidP="002F5444">
      <w:pPr>
        <w:autoSpaceDE w:val="0"/>
        <w:autoSpaceDN w:val="0"/>
        <w:adjustRightInd w:val="0"/>
        <w:jc w:val="right"/>
        <w:rPr>
          <w:rFonts w:asciiTheme="minorHAnsi" w:hAnsiTheme="minorHAnsi" w:cstheme="minorHAnsi"/>
          <w:b/>
        </w:rPr>
      </w:pPr>
    </w:p>
    <w:p w14:paraId="0DDD29D5" w14:textId="77777777" w:rsidR="002F5444" w:rsidRDefault="002F5444" w:rsidP="002F5444">
      <w:pPr>
        <w:autoSpaceDE w:val="0"/>
        <w:autoSpaceDN w:val="0"/>
        <w:adjustRightInd w:val="0"/>
        <w:jc w:val="right"/>
        <w:rPr>
          <w:rFonts w:asciiTheme="minorHAnsi" w:hAnsiTheme="minorHAnsi" w:cstheme="minorHAnsi"/>
          <w:b/>
          <w:lang w:val="es-MX"/>
        </w:rPr>
      </w:pPr>
    </w:p>
    <w:p w14:paraId="789A9B14" w14:textId="77777777" w:rsidR="00192B2D" w:rsidRDefault="00192B2D" w:rsidP="002F5444">
      <w:pPr>
        <w:autoSpaceDE w:val="0"/>
        <w:autoSpaceDN w:val="0"/>
        <w:adjustRightInd w:val="0"/>
        <w:jc w:val="right"/>
        <w:rPr>
          <w:rFonts w:asciiTheme="minorHAnsi" w:hAnsiTheme="minorHAnsi" w:cstheme="minorHAnsi"/>
          <w:b/>
          <w:lang w:val="es-MX"/>
        </w:rPr>
      </w:pPr>
    </w:p>
    <w:p w14:paraId="5E3C5223" w14:textId="77777777" w:rsidR="00860D24" w:rsidRDefault="00860D24" w:rsidP="002F5444">
      <w:pPr>
        <w:autoSpaceDE w:val="0"/>
        <w:autoSpaceDN w:val="0"/>
        <w:adjustRightInd w:val="0"/>
        <w:jc w:val="right"/>
        <w:rPr>
          <w:rFonts w:asciiTheme="minorHAnsi" w:hAnsiTheme="minorHAnsi" w:cstheme="minorHAnsi"/>
          <w:b/>
          <w:lang w:val="es-MX"/>
        </w:rPr>
      </w:pPr>
    </w:p>
    <w:p w14:paraId="4B27FCEE" w14:textId="77777777" w:rsidR="00860D24" w:rsidRDefault="00860D24" w:rsidP="002F5444">
      <w:pPr>
        <w:autoSpaceDE w:val="0"/>
        <w:autoSpaceDN w:val="0"/>
        <w:adjustRightInd w:val="0"/>
        <w:jc w:val="right"/>
        <w:rPr>
          <w:rFonts w:asciiTheme="minorHAnsi" w:hAnsiTheme="minorHAnsi" w:cstheme="minorHAnsi"/>
          <w:b/>
          <w:lang w:val="es-MX"/>
        </w:rPr>
      </w:pPr>
    </w:p>
    <w:p w14:paraId="581F05BC" w14:textId="77777777" w:rsidR="00860D24" w:rsidRDefault="00860D24" w:rsidP="002F5444">
      <w:pPr>
        <w:autoSpaceDE w:val="0"/>
        <w:autoSpaceDN w:val="0"/>
        <w:adjustRightInd w:val="0"/>
        <w:jc w:val="right"/>
        <w:rPr>
          <w:rFonts w:asciiTheme="minorHAnsi" w:hAnsiTheme="minorHAnsi" w:cstheme="minorHAnsi"/>
          <w:b/>
          <w:lang w:val="es-MX"/>
        </w:rPr>
      </w:pPr>
    </w:p>
    <w:p w14:paraId="392BDDE1" w14:textId="77777777" w:rsidR="00860D24" w:rsidRDefault="00860D24" w:rsidP="002F5444">
      <w:pPr>
        <w:autoSpaceDE w:val="0"/>
        <w:autoSpaceDN w:val="0"/>
        <w:adjustRightInd w:val="0"/>
        <w:jc w:val="right"/>
        <w:rPr>
          <w:rFonts w:asciiTheme="minorHAnsi" w:hAnsiTheme="minorHAnsi" w:cstheme="minorHAnsi"/>
          <w:b/>
          <w:lang w:val="es-MX"/>
        </w:rPr>
      </w:pPr>
    </w:p>
    <w:p w14:paraId="62EBDFBF"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14:paraId="0DF38884" w14:textId="77777777" w:rsidR="00860D24" w:rsidRPr="00B45B79" w:rsidRDefault="00860D24" w:rsidP="00860D24">
      <w:pPr>
        <w:pStyle w:val="Default"/>
        <w:jc w:val="center"/>
        <w:rPr>
          <w:sz w:val="20"/>
          <w:szCs w:val="20"/>
        </w:rPr>
      </w:pPr>
      <w:r w:rsidRPr="00B45B79">
        <w:rPr>
          <w:b/>
          <w:bCs/>
          <w:sz w:val="20"/>
          <w:szCs w:val="20"/>
        </w:rPr>
        <w:t>CARTA DE MANIFESTACIÓN DEL FABRICANTE</w:t>
      </w:r>
    </w:p>
    <w:p w14:paraId="52C8F988" w14:textId="77777777" w:rsidR="00860D24" w:rsidRPr="00B45B79" w:rsidRDefault="00860D24" w:rsidP="00860D24">
      <w:pPr>
        <w:pStyle w:val="Default"/>
        <w:jc w:val="center"/>
        <w:rPr>
          <w:b/>
          <w:bCs/>
          <w:sz w:val="20"/>
          <w:szCs w:val="20"/>
        </w:rPr>
      </w:pPr>
    </w:p>
    <w:p w14:paraId="0319BE7C" w14:textId="77777777" w:rsidR="00860D24" w:rsidRPr="00B45B79" w:rsidRDefault="00860D24" w:rsidP="00860D24">
      <w:pPr>
        <w:pStyle w:val="Default"/>
        <w:jc w:val="center"/>
        <w:rPr>
          <w:rFonts w:asciiTheme="minorHAnsi" w:hAnsiTheme="minorHAnsi"/>
          <w:sz w:val="20"/>
          <w:szCs w:val="20"/>
        </w:rPr>
      </w:pPr>
    </w:p>
    <w:p w14:paraId="0DAD59FD"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4E620891" w14:textId="4CA58E4A"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9A6B5A">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8C1578">
        <w:rPr>
          <w:rFonts w:asciiTheme="minorHAnsi" w:hAnsiTheme="minorHAnsi"/>
          <w:sz w:val="18"/>
          <w:szCs w:val="16"/>
        </w:rPr>
        <w:t>I13-2019</w:t>
      </w:r>
    </w:p>
    <w:p w14:paraId="21EF825D" w14:textId="77777777" w:rsidR="00860D24" w:rsidRPr="00860D24" w:rsidRDefault="00860D24" w:rsidP="00860D24">
      <w:pPr>
        <w:pStyle w:val="Default"/>
        <w:rPr>
          <w:rFonts w:asciiTheme="minorHAnsi" w:hAnsiTheme="minorHAnsi"/>
          <w:sz w:val="18"/>
          <w:szCs w:val="16"/>
        </w:rPr>
      </w:pPr>
    </w:p>
    <w:p w14:paraId="7C68DB89"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14:paraId="5DBB07FC" w14:textId="77777777" w:rsidR="00860D24" w:rsidRPr="00860D24" w:rsidRDefault="00860D24" w:rsidP="00860D24">
      <w:pPr>
        <w:pStyle w:val="Default"/>
        <w:rPr>
          <w:rFonts w:asciiTheme="minorHAnsi" w:hAnsiTheme="minorHAnsi"/>
          <w:sz w:val="18"/>
          <w:szCs w:val="16"/>
        </w:rPr>
      </w:pPr>
    </w:p>
    <w:p w14:paraId="6B2E3A11" w14:textId="77777777" w:rsidR="00860D24" w:rsidRPr="00860D24" w:rsidRDefault="00860D24" w:rsidP="00860D24">
      <w:pPr>
        <w:pStyle w:val="Default"/>
        <w:rPr>
          <w:rFonts w:asciiTheme="minorHAnsi" w:hAnsiTheme="minorHAnsi"/>
          <w:sz w:val="18"/>
          <w:szCs w:val="16"/>
        </w:rPr>
      </w:pPr>
    </w:p>
    <w:p w14:paraId="6776911D" w14:textId="77777777"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14:paraId="4AA9F7F3"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14:paraId="759A0D2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14:paraId="31F67B63" w14:textId="77777777" w:rsidR="00860D24" w:rsidRPr="00860D24" w:rsidRDefault="00860D24" w:rsidP="00860D24">
      <w:pPr>
        <w:pStyle w:val="Default"/>
        <w:rPr>
          <w:rFonts w:asciiTheme="minorHAnsi" w:hAnsiTheme="minorHAnsi"/>
          <w:sz w:val="18"/>
          <w:szCs w:val="16"/>
        </w:rPr>
      </w:pPr>
    </w:p>
    <w:p w14:paraId="57E85B0E" w14:textId="58E8C8EA"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EF7C5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8C1578">
        <w:rPr>
          <w:rFonts w:asciiTheme="minorHAnsi" w:hAnsiTheme="minorHAnsi"/>
          <w:sz w:val="18"/>
          <w:szCs w:val="16"/>
        </w:rPr>
        <w:t>I13-2019</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14:paraId="07FA1CFA" w14:textId="77777777" w:rsidR="00860D24" w:rsidRPr="00860D24" w:rsidRDefault="00860D24" w:rsidP="00860D24">
      <w:pPr>
        <w:pStyle w:val="Default"/>
        <w:jc w:val="both"/>
        <w:rPr>
          <w:rFonts w:asciiTheme="minorHAnsi" w:hAnsiTheme="minorHAnsi"/>
          <w:sz w:val="18"/>
          <w:szCs w:val="16"/>
        </w:rPr>
      </w:pPr>
    </w:p>
    <w:p w14:paraId="2136641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14:paraId="3EAA5B7C" w14:textId="77777777" w:rsidR="00860D24" w:rsidRPr="00860D24" w:rsidRDefault="00860D24" w:rsidP="00860D24">
      <w:pPr>
        <w:pStyle w:val="Default"/>
        <w:rPr>
          <w:rFonts w:asciiTheme="minorHAnsi" w:hAnsiTheme="minorHAnsi"/>
          <w:sz w:val="18"/>
          <w:szCs w:val="16"/>
        </w:rPr>
      </w:pPr>
    </w:p>
    <w:p w14:paraId="2884866E"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36D3E500"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5F064"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422A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1C03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83208"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44942"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B1AA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A62E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73419A9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3F0AC5AB"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5048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C36A4"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90C0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ED88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4D22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F4E0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3CCA"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3B72D2B9"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1B4E0F62" w14:textId="77777777" w:rsidR="00860D24" w:rsidRPr="00860D24" w:rsidRDefault="00860D24" w:rsidP="00860D24">
      <w:pPr>
        <w:pStyle w:val="Default"/>
        <w:rPr>
          <w:rFonts w:asciiTheme="minorHAnsi" w:hAnsiTheme="minorHAnsi"/>
          <w:sz w:val="18"/>
          <w:szCs w:val="16"/>
        </w:rPr>
      </w:pPr>
    </w:p>
    <w:p w14:paraId="1CB0E969" w14:textId="77777777" w:rsidR="00860D24" w:rsidRPr="00860D24" w:rsidRDefault="00860D24" w:rsidP="00860D24">
      <w:pPr>
        <w:pStyle w:val="Default"/>
        <w:rPr>
          <w:rFonts w:asciiTheme="minorHAnsi" w:hAnsiTheme="minorHAnsi"/>
          <w:sz w:val="18"/>
          <w:szCs w:val="16"/>
        </w:rPr>
      </w:pPr>
    </w:p>
    <w:p w14:paraId="49F72D92"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14:paraId="2A9C1E5F" w14:textId="77777777" w:rsidR="00860D24" w:rsidRPr="00860D24" w:rsidRDefault="00860D24" w:rsidP="00860D24">
      <w:pPr>
        <w:pStyle w:val="Default"/>
        <w:jc w:val="both"/>
        <w:rPr>
          <w:rFonts w:asciiTheme="minorHAnsi" w:hAnsiTheme="minorHAnsi"/>
          <w:sz w:val="18"/>
          <w:szCs w:val="16"/>
        </w:rPr>
      </w:pPr>
    </w:p>
    <w:p w14:paraId="4245DE4E" w14:textId="77777777" w:rsidR="00860D24" w:rsidRPr="00860D24" w:rsidRDefault="00860D24" w:rsidP="00860D24">
      <w:pPr>
        <w:pStyle w:val="Default"/>
        <w:rPr>
          <w:rFonts w:asciiTheme="minorHAnsi" w:hAnsiTheme="minorHAnsi"/>
          <w:sz w:val="18"/>
          <w:szCs w:val="16"/>
        </w:rPr>
      </w:pPr>
    </w:p>
    <w:p w14:paraId="0D6E2E3B" w14:textId="77777777" w:rsidR="00860D24" w:rsidRPr="00860D24" w:rsidRDefault="00860D24" w:rsidP="00860D24">
      <w:pPr>
        <w:pStyle w:val="Default"/>
        <w:rPr>
          <w:rFonts w:asciiTheme="minorHAnsi" w:hAnsiTheme="minorHAnsi"/>
          <w:sz w:val="18"/>
          <w:szCs w:val="16"/>
        </w:rPr>
      </w:pPr>
    </w:p>
    <w:p w14:paraId="56F04362"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5A55D80C" w14:textId="77777777" w:rsidR="00860D24" w:rsidRPr="00860D24" w:rsidRDefault="00860D24" w:rsidP="00860D24">
      <w:pPr>
        <w:pStyle w:val="Default"/>
        <w:rPr>
          <w:rFonts w:asciiTheme="minorHAnsi" w:hAnsiTheme="minorHAnsi"/>
          <w:sz w:val="18"/>
          <w:szCs w:val="16"/>
        </w:rPr>
      </w:pPr>
    </w:p>
    <w:p w14:paraId="2A4E2F35"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1232B1FC" w14:textId="77777777" w:rsidTr="00D15EBE">
        <w:trPr>
          <w:trHeight w:val="229"/>
        </w:trPr>
        <w:tc>
          <w:tcPr>
            <w:tcW w:w="5070" w:type="dxa"/>
          </w:tcPr>
          <w:p w14:paraId="1475DED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08F2CF1A"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FFC89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20C07419"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3DE2CE4A" w14:textId="77777777" w:rsidR="00860D24" w:rsidRPr="00860D24" w:rsidRDefault="00860D24" w:rsidP="00860D24">
      <w:pPr>
        <w:pStyle w:val="Default"/>
        <w:rPr>
          <w:rFonts w:asciiTheme="minorHAnsi" w:hAnsiTheme="minorHAnsi"/>
          <w:sz w:val="18"/>
          <w:szCs w:val="16"/>
        </w:rPr>
      </w:pPr>
    </w:p>
    <w:p w14:paraId="4110BA22" w14:textId="77777777" w:rsidR="00860D24" w:rsidRPr="00860D24" w:rsidRDefault="00860D24" w:rsidP="00860D24">
      <w:pPr>
        <w:pStyle w:val="Default"/>
        <w:rPr>
          <w:rFonts w:asciiTheme="minorHAnsi" w:hAnsiTheme="minorHAnsi"/>
          <w:sz w:val="18"/>
          <w:szCs w:val="16"/>
        </w:rPr>
      </w:pPr>
    </w:p>
    <w:p w14:paraId="39C18E9B" w14:textId="77777777" w:rsidR="00860D24" w:rsidRPr="00860D24" w:rsidRDefault="00860D24" w:rsidP="00860D24">
      <w:pPr>
        <w:pStyle w:val="Default"/>
        <w:rPr>
          <w:rFonts w:asciiTheme="minorHAnsi" w:hAnsiTheme="minorHAnsi"/>
          <w:sz w:val="18"/>
          <w:szCs w:val="16"/>
        </w:rPr>
      </w:pPr>
    </w:p>
    <w:p w14:paraId="5188AB7F" w14:textId="77777777" w:rsidR="00860D24" w:rsidRPr="00860D24" w:rsidRDefault="00860D24" w:rsidP="00860D24">
      <w:pPr>
        <w:pStyle w:val="Default"/>
        <w:rPr>
          <w:rFonts w:asciiTheme="minorHAnsi" w:hAnsiTheme="minorHAnsi"/>
          <w:sz w:val="18"/>
          <w:szCs w:val="16"/>
        </w:rPr>
      </w:pPr>
    </w:p>
    <w:p w14:paraId="03280327" w14:textId="77777777" w:rsidR="00860D24" w:rsidRPr="00860D24" w:rsidRDefault="00860D24" w:rsidP="00860D24">
      <w:pPr>
        <w:pStyle w:val="Default"/>
        <w:rPr>
          <w:rFonts w:asciiTheme="minorHAnsi" w:hAnsiTheme="minorHAnsi"/>
          <w:sz w:val="18"/>
          <w:szCs w:val="16"/>
        </w:rPr>
      </w:pPr>
    </w:p>
    <w:p w14:paraId="310DA4BE"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16</w:t>
      </w:r>
    </w:p>
    <w:p w14:paraId="7375E1FE" w14:textId="77777777" w:rsidR="00860D24" w:rsidRPr="006A34AD" w:rsidRDefault="00860D24" w:rsidP="00860D24">
      <w:pPr>
        <w:pStyle w:val="Default"/>
        <w:jc w:val="center"/>
        <w:rPr>
          <w:b/>
          <w:bCs/>
          <w:sz w:val="22"/>
          <w:szCs w:val="22"/>
        </w:rPr>
      </w:pPr>
    </w:p>
    <w:p w14:paraId="0C6BBD5F" w14:textId="77777777"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14:paraId="1C4C8ECD" w14:textId="77777777" w:rsidR="00860D24" w:rsidRPr="00B45B79" w:rsidRDefault="00860D24" w:rsidP="00860D24">
      <w:pPr>
        <w:pStyle w:val="Default"/>
        <w:jc w:val="center"/>
        <w:rPr>
          <w:b/>
          <w:bCs/>
          <w:sz w:val="20"/>
          <w:szCs w:val="20"/>
        </w:rPr>
      </w:pPr>
    </w:p>
    <w:p w14:paraId="400F052C" w14:textId="77777777" w:rsidR="00860D24" w:rsidRPr="00860D24" w:rsidRDefault="00860D24" w:rsidP="00860D24">
      <w:pPr>
        <w:pStyle w:val="Default"/>
        <w:jc w:val="center"/>
        <w:rPr>
          <w:rFonts w:asciiTheme="minorHAnsi" w:hAnsiTheme="minorHAnsi"/>
          <w:sz w:val="18"/>
          <w:szCs w:val="16"/>
        </w:rPr>
      </w:pPr>
    </w:p>
    <w:p w14:paraId="1B463364" w14:textId="77777777" w:rsidR="00860D24" w:rsidRPr="00860D24" w:rsidRDefault="00860D24" w:rsidP="00860D24">
      <w:pPr>
        <w:pStyle w:val="Default"/>
        <w:jc w:val="center"/>
        <w:rPr>
          <w:rFonts w:asciiTheme="minorHAnsi" w:hAnsiTheme="minorHAnsi"/>
          <w:sz w:val="18"/>
          <w:szCs w:val="16"/>
        </w:rPr>
      </w:pPr>
    </w:p>
    <w:p w14:paraId="6F2E44F6"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5D189610" w14:textId="7C848C11"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EF7C5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8C1578">
        <w:rPr>
          <w:rFonts w:asciiTheme="minorHAnsi" w:hAnsiTheme="minorHAnsi"/>
          <w:sz w:val="18"/>
          <w:szCs w:val="16"/>
        </w:rPr>
        <w:t>I13-2019</w:t>
      </w:r>
    </w:p>
    <w:p w14:paraId="1341D808" w14:textId="77777777" w:rsidR="00860D24" w:rsidRPr="00860D24" w:rsidRDefault="00860D24" w:rsidP="00860D24">
      <w:pPr>
        <w:pStyle w:val="Default"/>
        <w:rPr>
          <w:rFonts w:asciiTheme="minorHAnsi" w:hAnsiTheme="minorHAnsi"/>
          <w:sz w:val="18"/>
          <w:szCs w:val="16"/>
        </w:rPr>
      </w:pPr>
    </w:p>
    <w:p w14:paraId="600953D1"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14:paraId="60E15982" w14:textId="77777777" w:rsidR="00860D24" w:rsidRPr="00860D24" w:rsidRDefault="00860D24" w:rsidP="00860D24">
      <w:pPr>
        <w:pStyle w:val="Default"/>
        <w:rPr>
          <w:rFonts w:asciiTheme="minorHAnsi" w:hAnsiTheme="minorHAnsi"/>
          <w:sz w:val="18"/>
          <w:szCs w:val="16"/>
        </w:rPr>
      </w:pPr>
    </w:p>
    <w:p w14:paraId="4033AF3C" w14:textId="77777777" w:rsidR="00860D24" w:rsidRPr="00860D24" w:rsidRDefault="00860D24" w:rsidP="00860D24">
      <w:pPr>
        <w:pStyle w:val="Default"/>
        <w:rPr>
          <w:rFonts w:asciiTheme="minorHAnsi" w:hAnsiTheme="minorHAnsi"/>
          <w:sz w:val="18"/>
          <w:szCs w:val="16"/>
        </w:rPr>
      </w:pPr>
    </w:p>
    <w:p w14:paraId="19D676ED" w14:textId="77777777"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14:paraId="539D2BAD"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14:paraId="4FA173EC"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14:paraId="7FE90A09" w14:textId="77777777" w:rsidR="00860D24" w:rsidRPr="00860D24" w:rsidRDefault="00860D24" w:rsidP="00860D24">
      <w:pPr>
        <w:pStyle w:val="Default"/>
        <w:rPr>
          <w:rFonts w:asciiTheme="minorHAnsi" w:hAnsiTheme="minorHAnsi"/>
          <w:sz w:val="18"/>
          <w:szCs w:val="16"/>
        </w:rPr>
      </w:pPr>
    </w:p>
    <w:p w14:paraId="2A32EB4A" w14:textId="77777777" w:rsidR="00860D24" w:rsidRPr="00860D24" w:rsidRDefault="00860D24" w:rsidP="00860D24">
      <w:pPr>
        <w:pStyle w:val="Default"/>
        <w:rPr>
          <w:rFonts w:asciiTheme="minorHAnsi" w:hAnsiTheme="minorHAnsi"/>
          <w:sz w:val="18"/>
          <w:szCs w:val="16"/>
        </w:rPr>
      </w:pPr>
    </w:p>
    <w:p w14:paraId="7E793EA2" w14:textId="520E21F3"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8C1578">
        <w:rPr>
          <w:rFonts w:asciiTheme="minorHAnsi" w:hAnsiTheme="minorHAnsi"/>
          <w:sz w:val="18"/>
          <w:szCs w:val="16"/>
        </w:rPr>
        <w:t>I13-2019</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14:paraId="0C64DB5E" w14:textId="77777777" w:rsidR="00860D24" w:rsidRPr="00860D24" w:rsidRDefault="00860D24" w:rsidP="00860D24">
      <w:pPr>
        <w:pStyle w:val="Default"/>
        <w:jc w:val="both"/>
        <w:rPr>
          <w:rFonts w:asciiTheme="minorHAnsi" w:hAnsiTheme="minorHAnsi"/>
          <w:sz w:val="18"/>
          <w:szCs w:val="16"/>
        </w:rPr>
      </w:pPr>
    </w:p>
    <w:p w14:paraId="14406B3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14:paraId="065DA3BA" w14:textId="77777777" w:rsidR="00860D24" w:rsidRPr="00860D24" w:rsidRDefault="00860D24" w:rsidP="00860D24">
      <w:pPr>
        <w:pStyle w:val="Default"/>
        <w:jc w:val="both"/>
        <w:rPr>
          <w:rFonts w:asciiTheme="minorHAnsi" w:hAnsiTheme="minorHAnsi"/>
          <w:sz w:val="18"/>
          <w:szCs w:val="16"/>
        </w:rPr>
      </w:pPr>
    </w:p>
    <w:p w14:paraId="515ED762"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03B6492A"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9A90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ACD5"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451E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7D62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0577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81EE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6B0B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37E5BDFC"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1B721C41"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32170D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F3358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715A8B0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994D22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D4FF692"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1FB2F9E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02B16D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00175DB2"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03B2B200" w14:textId="77777777" w:rsidR="00860D24" w:rsidRPr="00860D24" w:rsidRDefault="00860D24" w:rsidP="00860D24">
      <w:pPr>
        <w:pStyle w:val="Default"/>
        <w:rPr>
          <w:rFonts w:asciiTheme="minorHAnsi" w:hAnsiTheme="minorHAnsi"/>
          <w:sz w:val="18"/>
          <w:szCs w:val="16"/>
        </w:rPr>
      </w:pPr>
    </w:p>
    <w:p w14:paraId="79635694" w14:textId="77777777" w:rsidR="00860D24" w:rsidRPr="00860D24" w:rsidRDefault="00860D24" w:rsidP="00860D24">
      <w:pPr>
        <w:pStyle w:val="Default"/>
        <w:rPr>
          <w:rFonts w:asciiTheme="minorHAnsi" w:hAnsiTheme="minorHAnsi"/>
          <w:sz w:val="18"/>
          <w:szCs w:val="16"/>
        </w:rPr>
      </w:pPr>
    </w:p>
    <w:p w14:paraId="72FD6EE3" w14:textId="77777777" w:rsidR="00860D24" w:rsidRPr="00860D24" w:rsidRDefault="00860D24" w:rsidP="00860D24">
      <w:pPr>
        <w:pStyle w:val="Default"/>
        <w:rPr>
          <w:rFonts w:asciiTheme="minorHAnsi" w:hAnsiTheme="minorHAnsi"/>
          <w:sz w:val="18"/>
          <w:szCs w:val="16"/>
        </w:rPr>
      </w:pPr>
    </w:p>
    <w:p w14:paraId="7F93F5DE" w14:textId="77777777" w:rsidR="00860D24" w:rsidRPr="00860D24" w:rsidRDefault="00860D24" w:rsidP="00860D24">
      <w:pPr>
        <w:pStyle w:val="Default"/>
        <w:rPr>
          <w:rFonts w:asciiTheme="minorHAnsi" w:hAnsiTheme="minorHAnsi"/>
          <w:sz w:val="18"/>
          <w:szCs w:val="16"/>
        </w:rPr>
      </w:pPr>
    </w:p>
    <w:p w14:paraId="6A4C4C24"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0C120315" w14:textId="77777777" w:rsidR="00860D24" w:rsidRPr="00860D24" w:rsidRDefault="00860D24" w:rsidP="00860D24">
      <w:pPr>
        <w:pStyle w:val="Default"/>
        <w:rPr>
          <w:rFonts w:asciiTheme="minorHAnsi" w:hAnsiTheme="minorHAnsi"/>
          <w:sz w:val="18"/>
          <w:szCs w:val="16"/>
        </w:rPr>
      </w:pPr>
    </w:p>
    <w:p w14:paraId="2A0CF5BA"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0EF9ABFD" w14:textId="77777777" w:rsidTr="00D15EBE">
        <w:trPr>
          <w:trHeight w:val="229"/>
        </w:trPr>
        <w:tc>
          <w:tcPr>
            <w:tcW w:w="5070" w:type="dxa"/>
          </w:tcPr>
          <w:p w14:paraId="4E3BA3C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610706D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9F8355"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337E4A6B"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1B47B678" w14:textId="77777777" w:rsidR="00860D24" w:rsidRPr="00860D24" w:rsidRDefault="00860D24" w:rsidP="00860D24">
      <w:pPr>
        <w:pStyle w:val="Default"/>
        <w:rPr>
          <w:rFonts w:asciiTheme="minorHAnsi" w:hAnsiTheme="minorHAnsi"/>
          <w:sz w:val="18"/>
          <w:szCs w:val="16"/>
        </w:rPr>
      </w:pPr>
    </w:p>
    <w:p w14:paraId="292FDDDB" w14:textId="77777777" w:rsidR="00860D24" w:rsidRPr="00EB0F15" w:rsidRDefault="00860D24" w:rsidP="00860D24">
      <w:pPr>
        <w:pStyle w:val="Default"/>
        <w:rPr>
          <w:sz w:val="22"/>
          <w:szCs w:val="22"/>
        </w:rPr>
      </w:pPr>
    </w:p>
    <w:p w14:paraId="2C5EE03E" w14:textId="77777777" w:rsidR="00860D24" w:rsidRDefault="00860D24" w:rsidP="002F5444">
      <w:pPr>
        <w:autoSpaceDE w:val="0"/>
        <w:autoSpaceDN w:val="0"/>
        <w:adjustRightInd w:val="0"/>
        <w:jc w:val="right"/>
        <w:rPr>
          <w:rFonts w:asciiTheme="minorHAnsi" w:hAnsiTheme="minorHAnsi" w:cstheme="minorHAnsi"/>
          <w:b/>
          <w:lang w:val="es-MX"/>
        </w:rPr>
      </w:pPr>
    </w:p>
    <w:p w14:paraId="4ECD8184" w14:textId="77777777" w:rsidR="006A34AD" w:rsidRDefault="006A34AD" w:rsidP="002F5444">
      <w:pPr>
        <w:autoSpaceDE w:val="0"/>
        <w:autoSpaceDN w:val="0"/>
        <w:adjustRightInd w:val="0"/>
        <w:jc w:val="right"/>
        <w:rPr>
          <w:rFonts w:asciiTheme="minorHAnsi" w:hAnsiTheme="minorHAnsi" w:cstheme="minorHAnsi"/>
          <w:b/>
          <w:lang w:val="es-MX"/>
        </w:rPr>
      </w:pPr>
    </w:p>
    <w:p w14:paraId="6699408F" w14:textId="77777777" w:rsidR="00B50C89" w:rsidRDefault="00B50C89" w:rsidP="002F5444">
      <w:pPr>
        <w:autoSpaceDE w:val="0"/>
        <w:autoSpaceDN w:val="0"/>
        <w:adjustRightInd w:val="0"/>
        <w:jc w:val="right"/>
        <w:rPr>
          <w:rFonts w:asciiTheme="minorHAnsi" w:hAnsiTheme="minorHAnsi" w:cstheme="minorHAnsi"/>
          <w:b/>
          <w:lang w:val="es-MX"/>
        </w:rPr>
      </w:pPr>
    </w:p>
    <w:p w14:paraId="3CEE7A5F" w14:textId="77777777" w:rsidR="00B45B79" w:rsidRDefault="00B45B79" w:rsidP="002F5444">
      <w:pPr>
        <w:autoSpaceDE w:val="0"/>
        <w:autoSpaceDN w:val="0"/>
        <w:adjustRightInd w:val="0"/>
        <w:jc w:val="right"/>
        <w:rPr>
          <w:rFonts w:asciiTheme="minorHAnsi" w:hAnsiTheme="minorHAnsi" w:cstheme="minorHAnsi"/>
          <w:b/>
          <w:lang w:val="es-MX"/>
        </w:rPr>
      </w:pPr>
    </w:p>
    <w:p w14:paraId="23D96B0D" w14:textId="77777777"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14:paraId="66EC91B6" w14:textId="77777777"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14:paraId="1C9ED19B" w14:textId="77777777"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14:paraId="13DBDCA9" w14:textId="77777777" w:rsidR="00FF24B4" w:rsidRPr="00192B2D" w:rsidRDefault="00FF24B4" w:rsidP="00FF24B4">
      <w:pPr>
        <w:autoSpaceDE w:val="0"/>
        <w:autoSpaceDN w:val="0"/>
        <w:adjustRightInd w:val="0"/>
        <w:rPr>
          <w:rFonts w:asciiTheme="minorHAnsi" w:hAnsiTheme="minorHAnsi" w:cstheme="minorHAnsi"/>
          <w:sz w:val="14"/>
          <w:szCs w:val="14"/>
          <w:lang w:val="es-MX"/>
        </w:rPr>
      </w:pPr>
    </w:p>
    <w:p w14:paraId="74ACFF75" w14:textId="77777777"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14:paraId="2BD110F5" w14:textId="77777777" w:rsidR="00095E6C" w:rsidRPr="00192B2D" w:rsidRDefault="00095E6C" w:rsidP="00FF24B4">
      <w:pPr>
        <w:ind w:left="284" w:right="-5"/>
        <w:jc w:val="both"/>
        <w:rPr>
          <w:rFonts w:asciiTheme="minorHAnsi" w:hAnsiTheme="minorHAnsi"/>
          <w:b/>
          <w:sz w:val="14"/>
          <w:szCs w:val="14"/>
        </w:rPr>
      </w:pPr>
    </w:p>
    <w:p w14:paraId="0E845EC0" w14:textId="77777777"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14:paraId="073393C4" w14:textId="77777777"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14:paraId="60B87987" w14:textId="77777777"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14:paraId="201B1A25" w14:textId="77777777" w:rsidR="00095E6C" w:rsidRPr="00192B2D" w:rsidRDefault="00095E6C" w:rsidP="00FF24B4">
      <w:pPr>
        <w:ind w:left="851" w:right="-5" w:hanging="567"/>
        <w:jc w:val="both"/>
        <w:rPr>
          <w:rFonts w:asciiTheme="minorHAnsi" w:hAnsiTheme="minorHAnsi" w:cs="Tahoma"/>
          <w:sz w:val="14"/>
          <w:szCs w:val="14"/>
        </w:rPr>
      </w:pPr>
    </w:p>
    <w:p w14:paraId="4AC6B8B6"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14:paraId="44A8EB98" w14:textId="77777777" w:rsidR="00095E6C" w:rsidRPr="00192B2D" w:rsidRDefault="00095E6C" w:rsidP="00FF24B4">
      <w:pPr>
        <w:ind w:left="284"/>
        <w:jc w:val="both"/>
        <w:rPr>
          <w:rFonts w:asciiTheme="minorHAnsi" w:hAnsiTheme="minorHAnsi" w:cs="Tahoma"/>
          <w:b/>
          <w:sz w:val="14"/>
          <w:szCs w:val="14"/>
        </w:rPr>
      </w:pPr>
    </w:p>
    <w:p w14:paraId="1F62F904"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32F7DD47" w14:textId="77777777" w:rsidR="00095E6C" w:rsidRPr="00192B2D" w:rsidRDefault="00095E6C" w:rsidP="00FF24B4">
      <w:pPr>
        <w:ind w:left="284"/>
        <w:jc w:val="both"/>
        <w:rPr>
          <w:rFonts w:asciiTheme="minorHAnsi" w:hAnsiTheme="minorHAnsi" w:cs="Tahoma"/>
          <w:b/>
          <w:sz w:val="14"/>
          <w:szCs w:val="14"/>
        </w:rPr>
      </w:pPr>
    </w:p>
    <w:p w14:paraId="69F0C9ED" w14:textId="77777777"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____de _______ de ____</w:t>
      </w:r>
      <w:r w:rsidRPr="00192B2D">
        <w:rPr>
          <w:rFonts w:asciiTheme="minorHAnsi" w:hAnsiTheme="minorHAnsi"/>
          <w:sz w:val="14"/>
          <w:szCs w:val="14"/>
        </w:rPr>
        <w:t>.</w:t>
      </w:r>
    </w:p>
    <w:p w14:paraId="557F80D5" w14:textId="484CF902"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EF7C5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8C1578">
        <w:rPr>
          <w:rFonts w:asciiTheme="minorHAnsi" w:hAnsiTheme="minorHAnsi" w:cs="Arial"/>
          <w:sz w:val="14"/>
          <w:szCs w:val="14"/>
        </w:rPr>
        <w:t>I13-2019</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14:paraId="177E4F43" w14:textId="77777777" w:rsidR="00095E6C" w:rsidRPr="00192B2D" w:rsidRDefault="00095E6C" w:rsidP="00FF24B4">
      <w:pPr>
        <w:ind w:left="426" w:hanging="426"/>
        <w:jc w:val="both"/>
        <w:rPr>
          <w:rFonts w:asciiTheme="minorHAnsi" w:hAnsiTheme="minorHAnsi" w:cs="Tahoma"/>
          <w:sz w:val="14"/>
          <w:szCs w:val="14"/>
        </w:rPr>
      </w:pPr>
    </w:p>
    <w:p w14:paraId="63B375AF" w14:textId="77777777"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I.5.- Que para los fines y efectos legales del presente instrumento señala como su domicilio el ubicado en la calle Matamoros Ote. Número 520, entre Escobedo y Zaragoza, Centro de Monterrey, Nuevo León, C.P. 64000.</w:t>
      </w:r>
    </w:p>
    <w:p w14:paraId="76B6AB30" w14:textId="77777777" w:rsidR="00095E6C" w:rsidRPr="00192B2D" w:rsidRDefault="00095E6C" w:rsidP="00FF24B4">
      <w:pPr>
        <w:ind w:left="709" w:right="-5" w:hanging="425"/>
        <w:jc w:val="both"/>
        <w:rPr>
          <w:rFonts w:asciiTheme="minorHAnsi" w:hAnsiTheme="minorHAnsi"/>
          <w:sz w:val="14"/>
          <w:szCs w:val="14"/>
        </w:rPr>
      </w:pPr>
    </w:p>
    <w:p w14:paraId="58D250DD" w14:textId="77777777"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14:paraId="17751504" w14:textId="77777777" w:rsidR="00E73AB6" w:rsidRPr="00192B2D" w:rsidRDefault="00E73AB6" w:rsidP="00E73AB6">
      <w:pPr>
        <w:pStyle w:val="Sangradetextonormal"/>
        <w:spacing w:after="0"/>
        <w:ind w:left="426" w:right="-5" w:hanging="426"/>
        <w:jc w:val="both"/>
        <w:rPr>
          <w:rFonts w:ascii="Calibri" w:hAnsi="Calibri" w:cs="Arial"/>
          <w:sz w:val="14"/>
          <w:szCs w:val="14"/>
        </w:rPr>
      </w:pPr>
    </w:p>
    <w:p w14:paraId="01B3EF0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6EE6B331" w14:textId="77777777" w:rsidR="00E73AB6" w:rsidRPr="00192B2D" w:rsidRDefault="00E73AB6" w:rsidP="00E73AB6">
      <w:pPr>
        <w:pStyle w:val="Sangradetextonormal"/>
        <w:spacing w:after="0"/>
        <w:ind w:left="180" w:right="-5" w:hanging="360"/>
        <w:jc w:val="both"/>
        <w:rPr>
          <w:rFonts w:ascii="Calibri" w:hAnsi="Calibri"/>
          <w:sz w:val="14"/>
          <w:szCs w:val="14"/>
        </w:rPr>
      </w:pPr>
    </w:p>
    <w:p w14:paraId="2375471B"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5359B5E" w14:textId="77777777" w:rsidR="00E73AB6" w:rsidRPr="00192B2D" w:rsidRDefault="00E73AB6" w:rsidP="00E73AB6">
      <w:pPr>
        <w:pStyle w:val="Sangradetextonormal"/>
        <w:spacing w:after="0"/>
        <w:ind w:left="180" w:right="-5" w:hanging="360"/>
        <w:jc w:val="both"/>
        <w:rPr>
          <w:rFonts w:ascii="Calibri" w:hAnsi="Calibri"/>
          <w:sz w:val="14"/>
          <w:szCs w:val="14"/>
        </w:rPr>
      </w:pPr>
    </w:p>
    <w:p w14:paraId="549646B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14:paraId="24235443"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A646541"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14:paraId="788D636C" w14:textId="77777777" w:rsidR="00E73AB6" w:rsidRPr="00192B2D" w:rsidRDefault="00E73AB6" w:rsidP="00E73AB6">
      <w:pPr>
        <w:pStyle w:val="Sangradetextonormal"/>
        <w:spacing w:after="0"/>
        <w:ind w:left="180" w:right="-5" w:hanging="360"/>
        <w:jc w:val="both"/>
        <w:rPr>
          <w:rFonts w:ascii="Calibri" w:hAnsi="Calibri"/>
          <w:sz w:val="14"/>
          <w:szCs w:val="14"/>
        </w:rPr>
      </w:pPr>
    </w:p>
    <w:p w14:paraId="632C2D5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30D3DC8A" w14:textId="77777777" w:rsidR="00E73AB6" w:rsidRPr="00192B2D" w:rsidRDefault="00E73AB6" w:rsidP="00E73AB6">
      <w:pPr>
        <w:pStyle w:val="Sangradetextonormal"/>
        <w:spacing w:after="0"/>
        <w:ind w:left="180" w:right="-5" w:hanging="360"/>
        <w:jc w:val="both"/>
        <w:rPr>
          <w:rFonts w:ascii="Calibri" w:hAnsi="Calibri"/>
          <w:sz w:val="14"/>
          <w:szCs w:val="14"/>
        </w:rPr>
      </w:pPr>
    </w:p>
    <w:p w14:paraId="4AC0589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14:paraId="5014B855" w14:textId="77777777" w:rsidR="00E73AB6" w:rsidRPr="00192B2D" w:rsidRDefault="00E73AB6" w:rsidP="00E73AB6">
      <w:pPr>
        <w:jc w:val="both"/>
        <w:rPr>
          <w:rFonts w:ascii="Calibri" w:hAnsi="Calibri" w:cs="Tahoma"/>
          <w:sz w:val="14"/>
          <w:szCs w:val="14"/>
        </w:rPr>
      </w:pPr>
    </w:p>
    <w:p w14:paraId="45F07649" w14:textId="77777777"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14:paraId="34F6AD74" w14:textId="77777777" w:rsidR="00E73AB6" w:rsidRPr="00192B2D" w:rsidRDefault="00E73AB6" w:rsidP="00E73AB6">
      <w:pPr>
        <w:pStyle w:val="Sangradetextonormal"/>
        <w:spacing w:after="0"/>
        <w:ind w:left="180" w:right="-5" w:hanging="360"/>
        <w:rPr>
          <w:rFonts w:ascii="Calibri" w:hAnsi="Calibri"/>
          <w:b/>
          <w:sz w:val="14"/>
          <w:szCs w:val="14"/>
        </w:rPr>
      </w:pPr>
    </w:p>
    <w:p w14:paraId="76691A4C" w14:textId="77777777"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14:paraId="3922C9AD" w14:textId="77777777" w:rsidR="00E73AB6" w:rsidRPr="00192B2D" w:rsidRDefault="00E73AB6" w:rsidP="00E73AB6">
      <w:pPr>
        <w:pStyle w:val="Ttulo2"/>
        <w:jc w:val="center"/>
        <w:rPr>
          <w:rFonts w:ascii="Calibri" w:hAnsi="Calibri"/>
          <w:sz w:val="14"/>
          <w:szCs w:val="14"/>
        </w:rPr>
      </w:pPr>
    </w:p>
    <w:p w14:paraId="069FB344" w14:textId="77777777"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14:paraId="37ACDAC5" w14:textId="77777777" w:rsidR="00E73AB6" w:rsidRPr="00192B2D" w:rsidRDefault="00E73AB6" w:rsidP="00E73AB6">
      <w:pPr>
        <w:jc w:val="center"/>
        <w:rPr>
          <w:rFonts w:ascii="Calibri" w:hAnsi="Calibri" w:cs="Tahoma"/>
          <w:b/>
          <w:sz w:val="14"/>
          <w:szCs w:val="14"/>
        </w:rPr>
      </w:pPr>
    </w:p>
    <w:p w14:paraId="7D5191B4" w14:textId="414AD86E"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equipo médico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EF7C5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8C1578">
        <w:rPr>
          <w:rFonts w:ascii="Calibri" w:hAnsi="Calibri"/>
          <w:sz w:val="14"/>
          <w:szCs w:val="14"/>
        </w:rPr>
        <w:t>I13-2019</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14:paraId="3D4F93F0" w14:textId="77777777" w:rsidR="00E73AB6" w:rsidRPr="00192B2D" w:rsidRDefault="00E73AB6" w:rsidP="00E73AB6">
      <w:pPr>
        <w:jc w:val="both"/>
        <w:rPr>
          <w:rFonts w:ascii="Calibri" w:hAnsi="Calibri" w:cs="Tahoma"/>
          <w:b/>
          <w:sz w:val="14"/>
          <w:szCs w:val="14"/>
        </w:rPr>
      </w:pPr>
    </w:p>
    <w:p w14:paraId="30EB273E"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484D532F" w14:textId="77777777" w:rsidR="00E73AB6" w:rsidRPr="00192B2D" w:rsidRDefault="00E73AB6" w:rsidP="00E73AB6">
      <w:pPr>
        <w:jc w:val="both"/>
        <w:rPr>
          <w:rFonts w:ascii="Calibri" w:hAnsi="Calibri" w:cs="Tahoma"/>
          <w:sz w:val="14"/>
          <w:szCs w:val="14"/>
        </w:rPr>
      </w:pPr>
    </w:p>
    <w:p w14:paraId="597D0DD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14:paraId="2D899E52" w14:textId="77777777" w:rsidR="00E73AB6" w:rsidRPr="00192B2D" w:rsidRDefault="00E73AB6" w:rsidP="00E73AB6">
      <w:pPr>
        <w:jc w:val="both"/>
        <w:rPr>
          <w:rFonts w:ascii="Calibri" w:hAnsi="Calibri" w:cs="Tahoma"/>
          <w:sz w:val="14"/>
          <w:szCs w:val="14"/>
        </w:rPr>
      </w:pPr>
    </w:p>
    <w:p w14:paraId="138B6AC3" w14:textId="77777777"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14:paraId="668B6C71" w14:textId="77777777" w:rsidR="00E73AB6" w:rsidRPr="00192B2D" w:rsidRDefault="00E73AB6" w:rsidP="00E73AB6">
      <w:pPr>
        <w:jc w:val="both"/>
        <w:rPr>
          <w:rFonts w:ascii="Calibri" w:hAnsi="Calibri" w:cs="Tahoma"/>
          <w:sz w:val="14"/>
          <w:szCs w:val="14"/>
        </w:rPr>
      </w:pPr>
    </w:p>
    <w:p w14:paraId="0DCC0E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14:paraId="684EA034" w14:textId="77777777" w:rsidR="00E73AB6" w:rsidRPr="00192B2D" w:rsidRDefault="00E73AB6" w:rsidP="00E73AB6">
      <w:pPr>
        <w:jc w:val="both"/>
        <w:rPr>
          <w:rFonts w:ascii="Calibri" w:hAnsi="Calibri" w:cs="Tahoma"/>
          <w:sz w:val="14"/>
          <w:szCs w:val="14"/>
        </w:rPr>
      </w:pPr>
    </w:p>
    <w:p w14:paraId="2B64D61D"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14:paraId="5676ED9A" w14:textId="77777777" w:rsidR="00E73AB6" w:rsidRPr="00192B2D" w:rsidRDefault="00E73AB6" w:rsidP="00E73AB6">
      <w:pPr>
        <w:jc w:val="both"/>
        <w:rPr>
          <w:rFonts w:ascii="Calibri" w:hAnsi="Calibri" w:cs="Tahoma"/>
          <w:sz w:val="14"/>
          <w:szCs w:val="14"/>
        </w:rPr>
      </w:pPr>
    </w:p>
    <w:p w14:paraId="2B860955"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14:paraId="5020DA4B" w14:textId="77777777" w:rsidR="00E73AB6" w:rsidRPr="00192B2D" w:rsidRDefault="00E73AB6" w:rsidP="00E73AB6">
      <w:pPr>
        <w:jc w:val="both"/>
        <w:rPr>
          <w:rFonts w:ascii="Calibri" w:hAnsi="Calibri" w:cs="Tahoma"/>
          <w:sz w:val="14"/>
          <w:szCs w:val="14"/>
        </w:rPr>
      </w:pPr>
    </w:p>
    <w:p w14:paraId="176355FA" w14:textId="77777777"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14:paraId="58E60C6B" w14:textId="77777777" w:rsidR="00E73AB6" w:rsidRPr="00192B2D" w:rsidRDefault="00E73AB6" w:rsidP="00E73AB6">
      <w:pPr>
        <w:jc w:val="both"/>
        <w:rPr>
          <w:rFonts w:ascii="Calibri" w:hAnsi="Calibri" w:cs="Tahoma"/>
          <w:sz w:val="14"/>
          <w:szCs w:val="14"/>
        </w:rPr>
      </w:pPr>
    </w:p>
    <w:p w14:paraId="0C775258" w14:textId="77777777"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14:paraId="589EBBE8" w14:textId="77777777" w:rsidR="00E73AB6" w:rsidRPr="00192B2D" w:rsidRDefault="00E73AB6" w:rsidP="00E73AB6">
      <w:pPr>
        <w:jc w:val="both"/>
        <w:rPr>
          <w:rFonts w:ascii="Calibri" w:hAnsi="Calibri" w:cs="Tahoma"/>
          <w:sz w:val="14"/>
          <w:szCs w:val="14"/>
        </w:rPr>
      </w:pPr>
    </w:p>
    <w:p w14:paraId="5C9B872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14:paraId="559BBA47" w14:textId="77777777" w:rsidR="00E73AB6" w:rsidRPr="00192B2D" w:rsidRDefault="00E73AB6" w:rsidP="00E73AB6">
      <w:pPr>
        <w:jc w:val="both"/>
        <w:rPr>
          <w:rFonts w:ascii="Calibri" w:hAnsi="Calibri" w:cs="Tahoma"/>
          <w:sz w:val="14"/>
          <w:szCs w:val="14"/>
        </w:rPr>
      </w:pPr>
    </w:p>
    <w:p w14:paraId="524625F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14:paraId="682B24FB" w14:textId="77777777" w:rsidR="00E73AB6" w:rsidRPr="00192B2D" w:rsidRDefault="00E73AB6" w:rsidP="00E73AB6">
      <w:pPr>
        <w:jc w:val="both"/>
        <w:rPr>
          <w:rFonts w:ascii="Calibri" w:hAnsi="Calibri" w:cs="Tahoma"/>
          <w:sz w:val="14"/>
          <w:szCs w:val="14"/>
        </w:rPr>
      </w:pPr>
    </w:p>
    <w:p w14:paraId="5A36B07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14:paraId="7F1D762F" w14:textId="77777777" w:rsidR="00E73AB6" w:rsidRPr="00192B2D" w:rsidRDefault="00E73AB6" w:rsidP="00E73AB6">
      <w:pPr>
        <w:jc w:val="both"/>
        <w:rPr>
          <w:rFonts w:ascii="Calibri" w:hAnsi="Calibri" w:cs="Tahoma"/>
          <w:sz w:val="14"/>
          <w:szCs w:val="14"/>
        </w:rPr>
      </w:pPr>
    </w:p>
    <w:p w14:paraId="284BF3EB"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14:paraId="04D9482E" w14:textId="77777777" w:rsidR="00E73AB6" w:rsidRPr="00192B2D" w:rsidRDefault="00E73AB6" w:rsidP="00E73AB6">
      <w:pPr>
        <w:jc w:val="both"/>
        <w:rPr>
          <w:rFonts w:ascii="Calibri" w:hAnsi="Calibri" w:cs="Tahoma"/>
          <w:sz w:val="14"/>
          <w:szCs w:val="14"/>
        </w:rPr>
      </w:pPr>
    </w:p>
    <w:p w14:paraId="1EB2BCF8" w14:textId="77777777"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14:paraId="4A0828A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14:paraId="360D1944" w14:textId="77777777" w:rsidR="00E73AB6" w:rsidRPr="00192B2D" w:rsidRDefault="00E73AB6" w:rsidP="00E73AB6">
      <w:pPr>
        <w:jc w:val="both"/>
        <w:rPr>
          <w:rFonts w:ascii="Calibri" w:hAnsi="Calibri" w:cs="Tahoma"/>
          <w:sz w:val="14"/>
          <w:szCs w:val="14"/>
        </w:rPr>
      </w:pPr>
    </w:p>
    <w:p w14:paraId="2F8F03D2"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Almacen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14:paraId="1C925905" w14:textId="77777777" w:rsidR="00E73AB6" w:rsidRPr="00192B2D" w:rsidRDefault="00E73AB6" w:rsidP="00E73AB6">
      <w:pPr>
        <w:tabs>
          <w:tab w:val="left" w:pos="720"/>
        </w:tabs>
        <w:jc w:val="both"/>
        <w:rPr>
          <w:rFonts w:ascii="Calibri" w:hAnsi="Calibri" w:cs="Tahoma"/>
          <w:sz w:val="14"/>
          <w:szCs w:val="14"/>
        </w:rPr>
      </w:pPr>
    </w:p>
    <w:p w14:paraId="356DE47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14:paraId="53E2864A" w14:textId="77777777" w:rsidR="00E73AB6" w:rsidRPr="00192B2D" w:rsidRDefault="00E73AB6" w:rsidP="00E73AB6">
      <w:pPr>
        <w:tabs>
          <w:tab w:val="right" w:pos="1276"/>
        </w:tabs>
        <w:jc w:val="both"/>
        <w:rPr>
          <w:rFonts w:ascii="Calibri" w:hAnsi="Calibri" w:cs="Tahoma"/>
          <w:sz w:val="14"/>
          <w:szCs w:val="14"/>
        </w:rPr>
      </w:pPr>
    </w:p>
    <w:p w14:paraId="3446B5A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14:paraId="17B3894F" w14:textId="77777777" w:rsidR="00E73AB6" w:rsidRPr="00192B2D" w:rsidRDefault="00E73AB6" w:rsidP="00E73AB6">
      <w:pPr>
        <w:tabs>
          <w:tab w:val="right" w:pos="1276"/>
        </w:tabs>
        <w:jc w:val="both"/>
        <w:rPr>
          <w:rFonts w:ascii="Calibri" w:hAnsi="Calibri" w:cs="Tahoma"/>
          <w:sz w:val="14"/>
          <w:szCs w:val="14"/>
        </w:rPr>
      </w:pPr>
    </w:p>
    <w:p w14:paraId="5DA753AB"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14:paraId="7741BB42" w14:textId="77777777" w:rsidR="00E73AB6" w:rsidRPr="00192B2D" w:rsidRDefault="00E73AB6" w:rsidP="00E73AB6">
      <w:pPr>
        <w:jc w:val="both"/>
        <w:rPr>
          <w:rFonts w:ascii="Calibri" w:hAnsi="Calibri" w:cs="Tahoma"/>
          <w:sz w:val="14"/>
          <w:szCs w:val="14"/>
        </w:rPr>
      </w:pPr>
    </w:p>
    <w:p w14:paraId="2FB9C1A6"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14:paraId="0446BBB9" w14:textId="77777777" w:rsidR="00E73AB6" w:rsidRPr="00192B2D" w:rsidRDefault="00E73AB6" w:rsidP="00E73AB6">
      <w:pPr>
        <w:ind w:right="49"/>
        <w:jc w:val="both"/>
        <w:rPr>
          <w:rFonts w:ascii="Calibri" w:hAnsi="Calibri" w:cs="Tahoma"/>
          <w:sz w:val="14"/>
          <w:szCs w:val="14"/>
        </w:rPr>
      </w:pPr>
    </w:p>
    <w:p w14:paraId="289C6773"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14:paraId="133965F2"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14:paraId="1C08AD1D"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14:paraId="13E5EDDB"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14:paraId="76E2A680"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14:paraId="701A6253" w14:textId="77777777"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lastRenderedPageBreak/>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3F3B04A9"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562EA0A2"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14:paraId="55D54D81"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730B21DB"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0D1EC027" w14:textId="77777777"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6FBE59BA" w14:textId="77777777"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14:paraId="7485324C"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14:paraId="34E78605"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14:paraId="310D43C3" w14:textId="77777777" w:rsidR="00E73AB6" w:rsidRPr="00192B2D" w:rsidRDefault="00E73AB6" w:rsidP="00E73AB6">
      <w:pPr>
        <w:pStyle w:val="Prrafodelista"/>
        <w:tabs>
          <w:tab w:val="left" w:pos="709"/>
        </w:tabs>
        <w:ind w:left="0" w:right="49"/>
        <w:jc w:val="both"/>
        <w:rPr>
          <w:rFonts w:ascii="Calibri" w:hAnsi="Calibri" w:cs="Tahoma"/>
          <w:sz w:val="14"/>
          <w:szCs w:val="14"/>
        </w:rPr>
      </w:pPr>
    </w:p>
    <w:p w14:paraId="64ED506D"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14:paraId="7F335576" w14:textId="77777777" w:rsidR="00E73AB6" w:rsidRPr="00192B2D" w:rsidRDefault="00E73AB6" w:rsidP="00E73AB6">
      <w:pPr>
        <w:jc w:val="both"/>
        <w:rPr>
          <w:rFonts w:ascii="Calibri" w:hAnsi="Calibri" w:cs="Tahoma"/>
          <w:sz w:val="14"/>
          <w:szCs w:val="14"/>
        </w:rPr>
      </w:pPr>
    </w:p>
    <w:p w14:paraId="6F6297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14:paraId="3454A7AB" w14:textId="77777777" w:rsidR="00E73AB6" w:rsidRPr="00192B2D" w:rsidRDefault="00E73AB6" w:rsidP="00E73AB6">
      <w:pPr>
        <w:jc w:val="both"/>
        <w:rPr>
          <w:rFonts w:ascii="Calibri" w:hAnsi="Calibri" w:cs="Tahoma"/>
          <w:sz w:val="14"/>
          <w:szCs w:val="14"/>
        </w:rPr>
      </w:pPr>
    </w:p>
    <w:p w14:paraId="2EB1147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14:paraId="5A6B5F7D" w14:textId="77777777" w:rsidR="00E73AB6" w:rsidRPr="00192B2D" w:rsidRDefault="00E73AB6" w:rsidP="00E73AB6">
      <w:pPr>
        <w:jc w:val="both"/>
        <w:rPr>
          <w:rFonts w:ascii="Calibri" w:hAnsi="Calibri" w:cs="Tahoma"/>
          <w:sz w:val="14"/>
          <w:szCs w:val="14"/>
        </w:rPr>
      </w:pPr>
    </w:p>
    <w:p w14:paraId="643B3013" w14:textId="77777777"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14:paraId="4DB037CC" w14:textId="77777777" w:rsidR="00E73AB6" w:rsidRPr="00192B2D" w:rsidRDefault="00E73AB6" w:rsidP="00E73AB6">
      <w:pPr>
        <w:jc w:val="both"/>
        <w:rPr>
          <w:rFonts w:ascii="Calibri" w:hAnsi="Calibri" w:cs="Tahoma"/>
          <w:b/>
          <w:sz w:val="14"/>
          <w:szCs w:val="14"/>
        </w:rPr>
      </w:pPr>
    </w:p>
    <w:p w14:paraId="7C59605A"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14:paraId="0BD25555" w14:textId="77777777" w:rsidR="00E73AB6" w:rsidRPr="00192B2D" w:rsidRDefault="00E73AB6" w:rsidP="00E73AB6">
      <w:pPr>
        <w:jc w:val="both"/>
        <w:rPr>
          <w:rFonts w:ascii="Calibri" w:hAnsi="Calibri" w:cs="Tahoma"/>
          <w:sz w:val="14"/>
          <w:szCs w:val="14"/>
        </w:rPr>
      </w:pPr>
    </w:p>
    <w:p w14:paraId="1F206271"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14:paraId="386D443F" w14:textId="77777777" w:rsidR="00E73AB6" w:rsidRPr="00192B2D" w:rsidRDefault="00E73AB6" w:rsidP="00E73AB6">
      <w:pPr>
        <w:ind w:right="49"/>
        <w:jc w:val="both"/>
        <w:rPr>
          <w:rFonts w:ascii="Calibri" w:hAnsi="Calibri" w:cs="Tahoma"/>
          <w:sz w:val="14"/>
          <w:szCs w:val="14"/>
        </w:rPr>
      </w:pPr>
    </w:p>
    <w:p w14:paraId="52DFEB65"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14:paraId="7356589B" w14:textId="77777777" w:rsidR="00E73AB6" w:rsidRPr="00192B2D" w:rsidRDefault="00E73AB6" w:rsidP="00E73AB6">
      <w:pPr>
        <w:ind w:right="49"/>
        <w:jc w:val="both"/>
        <w:rPr>
          <w:rFonts w:ascii="Calibri" w:hAnsi="Calibri" w:cs="Tahoma"/>
          <w:sz w:val="14"/>
          <w:szCs w:val="14"/>
        </w:rPr>
      </w:pPr>
    </w:p>
    <w:p w14:paraId="5292271F"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14:paraId="4BF3B0FE" w14:textId="77777777" w:rsidR="00E73AB6" w:rsidRPr="00192B2D" w:rsidRDefault="00E73AB6" w:rsidP="00E73AB6">
      <w:pPr>
        <w:ind w:right="49"/>
        <w:jc w:val="both"/>
        <w:rPr>
          <w:rFonts w:ascii="Calibri" w:hAnsi="Calibri" w:cs="Tahoma"/>
          <w:sz w:val="14"/>
          <w:szCs w:val="14"/>
        </w:rPr>
      </w:pPr>
    </w:p>
    <w:p w14:paraId="5ED9ED3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14:paraId="696E5B3A" w14:textId="77777777" w:rsidR="00E73AB6" w:rsidRPr="00192B2D" w:rsidRDefault="00E73AB6" w:rsidP="00E73AB6">
      <w:pPr>
        <w:ind w:right="49"/>
        <w:jc w:val="both"/>
        <w:rPr>
          <w:rFonts w:ascii="Calibri" w:hAnsi="Calibri" w:cs="Tahoma"/>
          <w:sz w:val="14"/>
          <w:szCs w:val="14"/>
        </w:rPr>
      </w:pPr>
    </w:p>
    <w:p w14:paraId="49AEB0C3"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14:paraId="4DC009DF" w14:textId="77777777" w:rsidR="00E73AB6" w:rsidRPr="00192B2D" w:rsidRDefault="00E73AB6" w:rsidP="00E73AB6">
      <w:pPr>
        <w:ind w:right="49"/>
        <w:jc w:val="both"/>
        <w:rPr>
          <w:rFonts w:ascii="Calibri" w:hAnsi="Calibri" w:cs="Tahoma"/>
          <w:b/>
          <w:sz w:val="14"/>
          <w:szCs w:val="14"/>
        </w:rPr>
      </w:pPr>
    </w:p>
    <w:p w14:paraId="5B479277"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14:paraId="63CAD2FE" w14:textId="77777777" w:rsidR="00E73AB6" w:rsidRPr="00192B2D" w:rsidRDefault="00E73AB6" w:rsidP="00E73AB6">
      <w:pPr>
        <w:jc w:val="both"/>
        <w:rPr>
          <w:rFonts w:ascii="Calibri" w:hAnsi="Calibri" w:cs="Tahoma"/>
          <w:sz w:val="14"/>
          <w:szCs w:val="14"/>
        </w:rPr>
      </w:pPr>
    </w:p>
    <w:p w14:paraId="770D4C76" w14:textId="77777777"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14:paraId="543B442D" w14:textId="77777777" w:rsidR="00A665B8" w:rsidRPr="00192B2D" w:rsidRDefault="00A665B8" w:rsidP="00E73AB6">
      <w:pPr>
        <w:jc w:val="both"/>
        <w:rPr>
          <w:rFonts w:ascii="Calibri" w:hAnsi="Calibri" w:cs="Tahoma"/>
          <w:sz w:val="14"/>
          <w:szCs w:val="14"/>
        </w:rPr>
      </w:pPr>
    </w:p>
    <w:p w14:paraId="00B34F30"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14:paraId="79F199EF" w14:textId="77777777" w:rsidR="00E73AB6" w:rsidRPr="00192B2D" w:rsidRDefault="00E73AB6" w:rsidP="00E73AB6">
      <w:pPr>
        <w:jc w:val="both"/>
        <w:rPr>
          <w:rFonts w:ascii="Calibri" w:hAnsi="Calibri" w:cs="Tahoma"/>
          <w:sz w:val="14"/>
          <w:szCs w:val="14"/>
        </w:rPr>
      </w:pPr>
    </w:p>
    <w:p w14:paraId="44AB5A3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14:paraId="7CAFCC42" w14:textId="77777777" w:rsidR="00E73AB6" w:rsidRPr="00192B2D" w:rsidRDefault="00E73AB6" w:rsidP="00E73AB6">
      <w:pPr>
        <w:jc w:val="both"/>
        <w:rPr>
          <w:rFonts w:ascii="Calibri" w:hAnsi="Calibri" w:cs="Tahoma"/>
          <w:sz w:val="14"/>
          <w:szCs w:val="14"/>
        </w:rPr>
      </w:pPr>
    </w:p>
    <w:p w14:paraId="7F3C0499"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14:paraId="3C894EE7" w14:textId="77777777" w:rsidR="00E73AB6" w:rsidRPr="00192B2D" w:rsidRDefault="00E73AB6" w:rsidP="00E73AB6">
      <w:pPr>
        <w:jc w:val="both"/>
        <w:rPr>
          <w:rFonts w:ascii="Calibri" w:hAnsi="Calibri" w:cs="Tahoma"/>
          <w:sz w:val="14"/>
          <w:szCs w:val="14"/>
          <w:u w:val="single"/>
        </w:rPr>
      </w:pPr>
    </w:p>
    <w:p w14:paraId="7AA4CE5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F8D5C1E" w14:textId="77777777" w:rsidR="00E73AB6" w:rsidRPr="00192B2D" w:rsidRDefault="00E73AB6" w:rsidP="00E73AB6">
      <w:pPr>
        <w:jc w:val="both"/>
        <w:rPr>
          <w:rFonts w:ascii="Calibri" w:hAnsi="Calibri" w:cs="Tahoma"/>
          <w:sz w:val="14"/>
          <w:szCs w:val="14"/>
          <w:u w:val="single"/>
        </w:rPr>
      </w:pPr>
    </w:p>
    <w:p w14:paraId="0D13A379"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14:paraId="457311C1"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A7CE6D0"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aún cuando haya sido solicitada y autorizada extemporáneamente. </w:t>
      </w:r>
    </w:p>
    <w:p w14:paraId="54AFA143" w14:textId="77777777"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14:paraId="70CA7029" w14:textId="77777777"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14:paraId="213DD985" w14:textId="77777777" w:rsidR="00E73AB6" w:rsidRPr="00192B2D" w:rsidRDefault="00E73AB6" w:rsidP="00E73AB6">
      <w:pPr>
        <w:ind w:left="426" w:right="51" w:hanging="426"/>
        <w:jc w:val="both"/>
        <w:rPr>
          <w:rFonts w:ascii="Calibri" w:hAnsi="Calibri" w:cs="Tahoma"/>
          <w:sz w:val="14"/>
          <w:szCs w:val="14"/>
        </w:rPr>
      </w:pPr>
    </w:p>
    <w:p w14:paraId="5CCE8A46"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14:paraId="7A9B79CA"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14:paraId="399C3CD5"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r w:rsidR="001B47EB"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9D69A5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78EC933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14:paraId="26D960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14:paraId="7C580A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14:paraId="5897E84E"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14:paraId="56B7D279"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14:paraId="65125980"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14:paraId="0C0072C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14:paraId="083FBF4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14:paraId="109A5DEA" w14:textId="77777777" w:rsidR="00E73AB6" w:rsidRPr="00192B2D" w:rsidRDefault="00E73AB6" w:rsidP="00E73AB6">
      <w:pPr>
        <w:ind w:left="709" w:right="51" w:hanging="709"/>
        <w:jc w:val="both"/>
        <w:rPr>
          <w:rFonts w:ascii="Calibri" w:hAnsi="Calibri" w:cs="Tahoma"/>
          <w:sz w:val="14"/>
          <w:szCs w:val="14"/>
        </w:rPr>
      </w:pPr>
    </w:p>
    <w:p w14:paraId="0D11A04B"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14:paraId="783F1F41" w14:textId="77777777" w:rsidR="00E73AB6" w:rsidRPr="00192B2D" w:rsidRDefault="00E73AB6" w:rsidP="00E73AB6">
      <w:pPr>
        <w:ind w:left="142" w:right="51"/>
        <w:jc w:val="both"/>
        <w:rPr>
          <w:rFonts w:ascii="Calibri" w:hAnsi="Calibri" w:cs="Tahoma"/>
          <w:sz w:val="14"/>
          <w:szCs w:val="14"/>
        </w:rPr>
      </w:pPr>
    </w:p>
    <w:p w14:paraId="289F01CB"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14:paraId="771481EA" w14:textId="77777777" w:rsidR="00E73AB6" w:rsidRPr="00192B2D" w:rsidRDefault="00E73AB6" w:rsidP="00E73AB6">
      <w:pPr>
        <w:ind w:right="51"/>
        <w:jc w:val="both"/>
        <w:rPr>
          <w:rFonts w:ascii="Calibri" w:hAnsi="Calibri" w:cs="Tahoma"/>
          <w:b/>
          <w:sz w:val="14"/>
          <w:szCs w:val="14"/>
        </w:rPr>
      </w:pPr>
    </w:p>
    <w:p w14:paraId="68C8DE8C"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14:paraId="7D0E9A77" w14:textId="77777777" w:rsidR="00E73AB6" w:rsidRPr="00192B2D" w:rsidRDefault="00E73AB6" w:rsidP="00E73AB6">
      <w:pPr>
        <w:jc w:val="both"/>
        <w:rPr>
          <w:rFonts w:ascii="Calibri" w:hAnsi="Calibri" w:cs="Tahoma"/>
          <w:sz w:val="14"/>
          <w:szCs w:val="14"/>
        </w:rPr>
      </w:pPr>
    </w:p>
    <w:p w14:paraId="3448BFDE"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14:paraId="65F56C35" w14:textId="77777777" w:rsidR="00E73AB6" w:rsidRPr="00192B2D" w:rsidRDefault="00E73AB6" w:rsidP="00E73AB6">
      <w:pPr>
        <w:ind w:right="51"/>
        <w:jc w:val="both"/>
        <w:rPr>
          <w:rFonts w:ascii="Calibri" w:hAnsi="Calibri" w:cs="Tahoma"/>
          <w:b/>
          <w:sz w:val="14"/>
          <w:szCs w:val="14"/>
        </w:rPr>
      </w:pPr>
    </w:p>
    <w:p w14:paraId="13450ED0"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B560812" w14:textId="77777777" w:rsidR="00E73AB6" w:rsidRPr="00192B2D" w:rsidRDefault="00E73AB6" w:rsidP="00E73AB6">
      <w:pPr>
        <w:ind w:right="51"/>
        <w:jc w:val="both"/>
        <w:rPr>
          <w:rFonts w:ascii="Calibri" w:hAnsi="Calibri" w:cs="Tahoma"/>
          <w:snapToGrid w:val="0"/>
          <w:sz w:val="14"/>
          <w:szCs w:val="14"/>
        </w:rPr>
      </w:pPr>
    </w:p>
    <w:p w14:paraId="0E807176"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lastRenderedPageBreak/>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14:paraId="708D63F4" w14:textId="77777777" w:rsidR="00E73AB6" w:rsidRPr="00192B2D" w:rsidRDefault="00E73AB6" w:rsidP="00E73AB6">
      <w:pPr>
        <w:jc w:val="center"/>
        <w:rPr>
          <w:rFonts w:ascii="Calibri" w:hAnsi="Calibri" w:cs="Tahoma"/>
          <w:b/>
          <w:bCs/>
          <w:snapToGrid w:val="0"/>
          <w:sz w:val="14"/>
          <w:szCs w:val="14"/>
        </w:rPr>
      </w:pPr>
    </w:p>
    <w:p w14:paraId="7B40684B"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14:paraId="70EE11BC" w14:textId="77777777" w:rsidR="00E73AB6" w:rsidRPr="00192B2D" w:rsidRDefault="00E73AB6" w:rsidP="00E73AB6">
      <w:pPr>
        <w:ind w:right="51"/>
        <w:jc w:val="both"/>
        <w:rPr>
          <w:rFonts w:ascii="Calibri" w:hAnsi="Calibri" w:cs="Tahoma"/>
          <w:sz w:val="14"/>
          <w:szCs w:val="14"/>
        </w:rPr>
      </w:pPr>
    </w:p>
    <w:p w14:paraId="782B4950" w14:textId="77777777"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2FA8712F" w14:textId="77777777" w:rsidR="00E73AB6" w:rsidRPr="00192B2D" w:rsidRDefault="00E73AB6" w:rsidP="00E73AB6">
      <w:pPr>
        <w:ind w:right="51"/>
        <w:jc w:val="both"/>
        <w:rPr>
          <w:rFonts w:ascii="Calibri" w:hAnsi="Calibri" w:cs="Tahoma"/>
          <w:b/>
          <w:sz w:val="14"/>
          <w:szCs w:val="14"/>
        </w:rPr>
      </w:pPr>
    </w:p>
    <w:p w14:paraId="6C0AD9EF"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este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14:paraId="77579910" w14:textId="77777777" w:rsidR="00E73AB6" w:rsidRPr="00192B2D" w:rsidRDefault="00E73AB6" w:rsidP="00E73AB6">
      <w:pPr>
        <w:jc w:val="both"/>
        <w:rPr>
          <w:rFonts w:ascii="Calibri" w:hAnsi="Calibri" w:cs="Tahoma"/>
          <w:sz w:val="14"/>
          <w:szCs w:val="14"/>
        </w:rPr>
      </w:pPr>
    </w:p>
    <w:p w14:paraId="7697E2B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14:paraId="3BE2441A" w14:textId="77777777" w:rsidR="00095E6C" w:rsidRPr="00192B2D" w:rsidRDefault="00095E6C" w:rsidP="00FF24B4">
      <w:pPr>
        <w:ind w:right="-5"/>
        <w:jc w:val="both"/>
        <w:rPr>
          <w:rFonts w:asciiTheme="minorHAnsi" w:hAnsiTheme="minorHAnsi"/>
          <w:sz w:val="14"/>
          <w:szCs w:val="14"/>
        </w:rPr>
      </w:pPr>
    </w:p>
    <w:p w14:paraId="725B7262" w14:textId="77777777" w:rsidR="00572D88" w:rsidRPr="00192B2D" w:rsidRDefault="00572D88" w:rsidP="00FF24B4">
      <w:pPr>
        <w:ind w:right="-5"/>
        <w:jc w:val="both"/>
        <w:rPr>
          <w:rFonts w:asciiTheme="minorHAnsi" w:hAnsiTheme="minorHAnsi"/>
          <w:sz w:val="14"/>
          <w:szCs w:val="14"/>
        </w:rPr>
      </w:pPr>
    </w:p>
    <w:p w14:paraId="39400AB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14:paraId="68E8FFA6" w14:textId="77777777" w:rsidR="00572D88" w:rsidRPr="00192B2D" w:rsidRDefault="00572D88" w:rsidP="00572D88">
      <w:pPr>
        <w:ind w:right="-5"/>
        <w:jc w:val="center"/>
        <w:rPr>
          <w:rFonts w:asciiTheme="minorHAnsi" w:hAnsiTheme="minorHAnsi"/>
          <w:sz w:val="14"/>
          <w:szCs w:val="14"/>
        </w:rPr>
      </w:pPr>
    </w:p>
    <w:p w14:paraId="4DA48155" w14:textId="77777777"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14:paraId="3B0287A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14:paraId="6B1AC91D"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14:paraId="7DA24741" w14:textId="77777777"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14:paraId="5594943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14:paraId="40067804" w14:textId="77777777"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14:paraId="53370539" w14:textId="77777777" w:rsidR="00572D88" w:rsidRPr="00192B2D" w:rsidRDefault="00572D88" w:rsidP="00572D88">
      <w:pPr>
        <w:ind w:right="-5"/>
        <w:jc w:val="center"/>
        <w:rPr>
          <w:rFonts w:asciiTheme="minorHAnsi" w:hAnsiTheme="minorHAnsi"/>
          <w:sz w:val="14"/>
          <w:szCs w:val="14"/>
        </w:rPr>
      </w:pPr>
    </w:p>
    <w:p w14:paraId="00D0386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14:paraId="4F10489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14:paraId="3EBEABA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14:paraId="33CB9A81" w14:textId="77777777" w:rsidR="00572D88" w:rsidRPr="00192B2D" w:rsidRDefault="00572D88" w:rsidP="00572D88">
      <w:pPr>
        <w:ind w:right="-5"/>
        <w:jc w:val="center"/>
        <w:rPr>
          <w:rFonts w:asciiTheme="minorHAnsi" w:hAnsiTheme="minorHAnsi"/>
          <w:sz w:val="14"/>
          <w:szCs w:val="14"/>
        </w:rPr>
      </w:pPr>
    </w:p>
    <w:p w14:paraId="24F31E3B"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14:paraId="1DDB8F55"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48F72" w14:textId="77777777" w:rsidR="001623B9" w:rsidRDefault="001623B9" w:rsidP="007F0B73">
      <w:r>
        <w:separator/>
      </w:r>
    </w:p>
  </w:endnote>
  <w:endnote w:type="continuationSeparator" w:id="0">
    <w:p w14:paraId="352F1977" w14:textId="77777777" w:rsidR="001623B9" w:rsidRDefault="001623B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5FC75F24" w14:textId="77777777" w:rsidR="00191CF3" w:rsidRPr="00CE2E1F" w:rsidRDefault="00191CF3" w:rsidP="004C675C">
        <w:pPr>
          <w:pStyle w:val="Piedepgina"/>
          <w:jc w:val="center"/>
          <w:rPr>
            <w:b/>
            <w:color w:val="009999"/>
          </w:rPr>
        </w:pPr>
        <w:r>
          <w:rPr>
            <w:color w:val="009999"/>
          </w:rPr>
          <w:t>_____________________________________________________________________________________________________</w:t>
        </w:r>
      </w:p>
      <w:p w14:paraId="7E99D1E0" w14:textId="77777777" w:rsidR="00191CF3" w:rsidRDefault="00191CF3" w:rsidP="004C675C">
        <w:pPr>
          <w:pStyle w:val="Piedepgina"/>
          <w:ind w:right="-232" w:hanging="284"/>
          <w:jc w:val="center"/>
          <w:rPr>
            <w:rFonts w:ascii="Century Gothic" w:hAnsi="Century Gothic"/>
            <w:b/>
            <w:color w:val="009999"/>
            <w:sz w:val="18"/>
            <w:szCs w:val="14"/>
          </w:rPr>
        </w:pPr>
      </w:p>
      <w:p w14:paraId="6E156A7E" w14:textId="77777777" w:rsidR="00191CF3" w:rsidRPr="00CE2E1F" w:rsidRDefault="00191CF3"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14:paraId="46A3682C" w14:textId="570E181D" w:rsidR="00191CF3" w:rsidRPr="00CE2E1F" w:rsidRDefault="00191CF3" w:rsidP="004C675C">
        <w:pPr>
          <w:pStyle w:val="Piedepgina"/>
          <w:jc w:val="center"/>
          <w:rPr>
            <w:b/>
            <w:color w:val="009999"/>
            <w:szCs w:val="16"/>
          </w:rPr>
        </w:pPr>
        <w:r>
          <w:rPr>
            <w:rFonts w:ascii="Century Gothic" w:hAnsi="Century Gothic"/>
            <w:b/>
            <w:color w:val="009999"/>
            <w:sz w:val="18"/>
            <w:szCs w:val="16"/>
          </w:rPr>
          <w:t>No. LP-919044992-</w:t>
        </w:r>
        <w:r w:rsidR="008C1578">
          <w:rPr>
            <w:rFonts w:ascii="Century Gothic" w:hAnsi="Century Gothic"/>
            <w:b/>
            <w:color w:val="009999"/>
            <w:sz w:val="18"/>
            <w:szCs w:val="16"/>
          </w:rPr>
          <w:t>I13-2019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764171">
                  <w:rPr>
                    <w:rFonts w:ascii="Century Gothic" w:hAnsi="Century Gothic"/>
                    <w:b/>
                    <w:noProof/>
                    <w:color w:val="009999"/>
                    <w:sz w:val="18"/>
                    <w:szCs w:val="16"/>
                  </w:rPr>
                  <w:t>41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764171">
                  <w:rPr>
                    <w:rFonts w:ascii="Century Gothic" w:hAnsi="Century Gothic"/>
                    <w:b/>
                    <w:noProof/>
                    <w:color w:val="009999"/>
                    <w:sz w:val="18"/>
                    <w:szCs w:val="16"/>
                  </w:rPr>
                  <w:t>60</w:t>
                </w:r>
                <w:r w:rsidRPr="00CE2E1F">
                  <w:rPr>
                    <w:rFonts w:ascii="Century Gothic" w:hAnsi="Century Gothic"/>
                    <w:b/>
                    <w:color w:val="009999"/>
                    <w:sz w:val="18"/>
                    <w:szCs w:val="16"/>
                  </w:rPr>
                  <w:fldChar w:fldCharType="end"/>
                </w:r>
              </w:sdtContent>
            </w:sdt>
          </w:sdtContent>
        </w:sdt>
      </w:p>
      <w:p w14:paraId="05E03854" w14:textId="77777777" w:rsidR="00191CF3" w:rsidRPr="00CE2E1F" w:rsidRDefault="001623B9" w:rsidP="004C675C">
        <w:pPr>
          <w:pStyle w:val="Piedepgina"/>
          <w:jc w:val="center"/>
          <w:rPr>
            <w:b/>
            <w:color w:val="009999"/>
          </w:rPr>
        </w:pPr>
      </w:p>
    </w:sdtContent>
  </w:sdt>
  <w:p w14:paraId="05DDA7EA" w14:textId="77777777" w:rsidR="00191CF3" w:rsidRPr="004C675C" w:rsidRDefault="00191CF3" w:rsidP="004C675C">
    <w:pPr>
      <w:pStyle w:val="Piedepgina"/>
    </w:pPr>
  </w:p>
  <w:p w14:paraId="237F74BB" w14:textId="77777777" w:rsidR="00191CF3" w:rsidRDefault="00191CF3"/>
  <w:p w14:paraId="6BADF0AA" w14:textId="77777777" w:rsidR="00191CF3" w:rsidRDefault="00191CF3"/>
  <w:p w14:paraId="0AF69595" w14:textId="77777777" w:rsidR="00191CF3" w:rsidRDefault="00191CF3"/>
  <w:p w14:paraId="30D5374B" w14:textId="77777777" w:rsidR="00191CF3" w:rsidRDefault="00191CF3"/>
  <w:p w14:paraId="7EB6FAA1" w14:textId="77777777" w:rsidR="00191CF3" w:rsidRDefault="00191C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BFFAF" w14:textId="77777777" w:rsidR="001623B9" w:rsidRDefault="001623B9" w:rsidP="007F0B73">
      <w:r>
        <w:separator/>
      </w:r>
    </w:p>
  </w:footnote>
  <w:footnote w:type="continuationSeparator" w:id="0">
    <w:p w14:paraId="7F191896" w14:textId="77777777" w:rsidR="001623B9" w:rsidRDefault="001623B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914A" w14:textId="77777777" w:rsidR="00191CF3" w:rsidRPr="00C765F1" w:rsidRDefault="00191CF3"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3DB8966F" wp14:editId="6D70040D">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03B8B374" w14:textId="77777777" w:rsidR="00191CF3" w:rsidRPr="00C765F1" w:rsidRDefault="00191CF3" w:rsidP="00313C66">
    <w:pPr>
      <w:jc w:val="center"/>
      <w:rPr>
        <w:rFonts w:ascii="Corbel" w:hAnsi="Corbel"/>
        <w:b/>
        <w:szCs w:val="16"/>
      </w:rPr>
    </w:pPr>
    <w:r w:rsidRPr="00C765F1">
      <w:rPr>
        <w:rFonts w:ascii="Corbel" w:hAnsi="Corbel"/>
        <w:b/>
        <w:szCs w:val="16"/>
      </w:rPr>
      <w:t>SERVICIOS DE SALUD DE NUEVO LEÓN</w:t>
    </w:r>
  </w:p>
  <w:p w14:paraId="5FC92E5F" w14:textId="77777777" w:rsidR="00191CF3" w:rsidRPr="00180FA7" w:rsidRDefault="00191CF3"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14:paraId="4404EC6C" w14:textId="77777777" w:rsidR="00191CF3" w:rsidRDefault="00191CF3"/>
  <w:p w14:paraId="0BEEB305" w14:textId="77777777" w:rsidR="00191CF3" w:rsidRDefault="00191CF3"/>
  <w:p w14:paraId="5F567ABD" w14:textId="77777777" w:rsidR="00191CF3" w:rsidRDefault="00191CF3"/>
  <w:p w14:paraId="13AFA025" w14:textId="77777777" w:rsidR="00191CF3" w:rsidRDefault="00191CF3"/>
  <w:p w14:paraId="539F6C1B" w14:textId="77777777" w:rsidR="00191CF3" w:rsidRDefault="00191C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5"/>
  </w:num>
  <w:num w:numId="2">
    <w:abstractNumId w:val="7"/>
  </w:num>
  <w:num w:numId="3">
    <w:abstractNumId w:val="20"/>
  </w:num>
  <w:num w:numId="4">
    <w:abstractNumId w:val="32"/>
  </w:num>
  <w:num w:numId="5">
    <w:abstractNumId w:val="6"/>
  </w:num>
  <w:num w:numId="6">
    <w:abstractNumId w:val="0"/>
  </w:num>
  <w:num w:numId="7">
    <w:abstractNumId w:val="14"/>
  </w:num>
  <w:num w:numId="8">
    <w:abstractNumId w:val="13"/>
  </w:num>
  <w:num w:numId="9">
    <w:abstractNumId w:val="30"/>
  </w:num>
  <w:num w:numId="10">
    <w:abstractNumId w:val="15"/>
  </w:num>
  <w:num w:numId="11">
    <w:abstractNumId w:val="10"/>
  </w:num>
  <w:num w:numId="12">
    <w:abstractNumId w:val="11"/>
  </w:num>
  <w:num w:numId="13">
    <w:abstractNumId w:val="12"/>
  </w:num>
  <w:num w:numId="14">
    <w:abstractNumId w:val="16"/>
  </w:num>
  <w:num w:numId="15">
    <w:abstractNumId w:val="18"/>
  </w:num>
  <w:num w:numId="16">
    <w:abstractNumId w:val="28"/>
  </w:num>
  <w:num w:numId="17">
    <w:abstractNumId w:val="25"/>
  </w:num>
  <w:num w:numId="18">
    <w:abstractNumId w:val="23"/>
  </w:num>
  <w:num w:numId="19">
    <w:abstractNumId w:val="21"/>
  </w:num>
  <w:num w:numId="20">
    <w:abstractNumId w:val="38"/>
  </w:num>
  <w:num w:numId="21">
    <w:abstractNumId w:val="9"/>
  </w:num>
  <w:num w:numId="22">
    <w:abstractNumId w:val="26"/>
  </w:num>
  <w:num w:numId="23">
    <w:abstractNumId w:val="36"/>
  </w:num>
  <w:num w:numId="24">
    <w:abstractNumId w:val="24"/>
  </w:num>
  <w:num w:numId="25">
    <w:abstractNumId w:val="19"/>
  </w:num>
  <w:num w:numId="26">
    <w:abstractNumId w:val="22"/>
  </w:num>
  <w:num w:numId="27">
    <w:abstractNumId w:val="31"/>
  </w:num>
  <w:num w:numId="28">
    <w:abstractNumId w:val="33"/>
  </w:num>
  <w:num w:numId="29">
    <w:abstractNumId w:val="3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17"/>
  </w:num>
  <w:num w:numId="34">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3E66"/>
    <w:rsid w:val="000055C8"/>
    <w:rsid w:val="00011E90"/>
    <w:rsid w:val="000173BC"/>
    <w:rsid w:val="0002354C"/>
    <w:rsid w:val="000250D0"/>
    <w:rsid w:val="00026280"/>
    <w:rsid w:val="00030424"/>
    <w:rsid w:val="00030EBE"/>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730C"/>
    <w:rsid w:val="000806AB"/>
    <w:rsid w:val="00080B21"/>
    <w:rsid w:val="00080D85"/>
    <w:rsid w:val="000817B9"/>
    <w:rsid w:val="00083EA1"/>
    <w:rsid w:val="0008536E"/>
    <w:rsid w:val="00085C6B"/>
    <w:rsid w:val="00086A95"/>
    <w:rsid w:val="000951D2"/>
    <w:rsid w:val="00095E6C"/>
    <w:rsid w:val="000A0057"/>
    <w:rsid w:val="000A1CA4"/>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039A"/>
    <w:rsid w:val="00113DC1"/>
    <w:rsid w:val="00115038"/>
    <w:rsid w:val="001161D4"/>
    <w:rsid w:val="00116652"/>
    <w:rsid w:val="0012053B"/>
    <w:rsid w:val="00124B69"/>
    <w:rsid w:val="00125C4F"/>
    <w:rsid w:val="00126089"/>
    <w:rsid w:val="001320ED"/>
    <w:rsid w:val="001334E1"/>
    <w:rsid w:val="00133C07"/>
    <w:rsid w:val="00137738"/>
    <w:rsid w:val="00142657"/>
    <w:rsid w:val="00144085"/>
    <w:rsid w:val="0014435E"/>
    <w:rsid w:val="001457CC"/>
    <w:rsid w:val="00145AC6"/>
    <w:rsid w:val="0014744D"/>
    <w:rsid w:val="0014767F"/>
    <w:rsid w:val="00147930"/>
    <w:rsid w:val="001516EC"/>
    <w:rsid w:val="00153B44"/>
    <w:rsid w:val="00153BB0"/>
    <w:rsid w:val="0015768D"/>
    <w:rsid w:val="001623B9"/>
    <w:rsid w:val="001629C3"/>
    <w:rsid w:val="0016702D"/>
    <w:rsid w:val="001706F1"/>
    <w:rsid w:val="00171F39"/>
    <w:rsid w:val="0017407F"/>
    <w:rsid w:val="001800A0"/>
    <w:rsid w:val="00180FA7"/>
    <w:rsid w:val="00181514"/>
    <w:rsid w:val="00186107"/>
    <w:rsid w:val="00190C8C"/>
    <w:rsid w:val="00191051"/>
    <w:rsid w:val="00191CF3"/>
    <w:rsid w:val="001925AF"/>
    <w:rsid w:val="00192B2D"/>
    <w:rsid w:val="00194132"/>
    <w:rsid w:val="00194C59"/>
    <w:rsid w:val="00197078"/>
    <w:rsid w:val="00197F66"/>
    <w:rsid w:val="001A0EBB"/>
    <w:rsid w:val="001A154A"/>
    <w:rsid w:val="001A2B75"/>
    <w:rsid w:val="001A3AC3"/>
    <w:rsid w:val="001B316B"/>
    <w:rsid w:val="001B47EB"/>
    <w:rsid w:val="001B5AF2"/>
    <w:rsid w:val="001B6AE2"/>
    <w:rsid w:val="001C147E"/>
    <w:rsid w:val="001C2CDE"/>
    <w:rsid w:val="001D05DE"/>
    <w:rsid w:val="001D0F79"/>
    <w:rsid w:val="001D1468"/>
    <w:rsid w:val="001D2899"/>
    <w:rsid w:val="001D3564"/>
    <w:rsid w:val="001E3673"/>
    <w:rsid w:val="001E4087"/>
    <w:rsid w:val="001E66DB"/>
    <w:rsid w:val="001E6B43"/>
    <w:rsid w:val="001F0C64"/>
    <w:rsid w:val="001F0E80"/>
    <w:rsid w:val="001F2041"/>
    <w:rsid w:val="001F4FF7"/>
    <w:rsid w:val="001F56DB"/>
    <w:rsid w:val="001F585B"/>
    <w:rsid w:val="001F7430"/>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257F5"/>
    <w:rsid w:val="0023049A"/>
    <w:rsid w:val="0023262D"/>
    <w:rsid w:val="00232672"/>
    <w:rsid w:val="00233155"/>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2409"/>
    <w:rsid w:val="00293382"/>
    <w:rsid w:val="00296CA2"/>
    <w:rsid w:val="00297643"/>
    <w:rsid w:val="002A290C"/>
    <w:rsid w:val="002A355A"/>
    <w:rsid w:val="002B2579"/>
    <w:rsid w:val="002B6BE9"/>
    <w:rsid w:val="002C0C5A"/>
    <w:rsid w:val="002C0FDC"/>
    <w:rsid w:val="002C4DEC"/>
    <w:rsid w:val="002C627F"/>
    <w:rsid w:val="002D0FCB"/>
    <w:rsid w:val="002E1616"/>
    <w:rsid w:val="002E38D0"/>
    <w:rsid w:val="002F0BF1"/>
    <w:rsid w:val="002F2667"/>
    <w:rsid w:val="002F4109"/>
    <w:rsid w:val="002F4BD4"/>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7679F"/>
    <w:rsid w:val="0038344D"/>
    <w:rsid w:val="00383B73"/>
    <w:rsid w:val="00385897"/>
    <w:rsid w:val="00386CC3"/>
    <w:rsid w:val="003915FB"/>
    <w:rsid w:val="00394C2E"/>
    <w:rsid w:val="0039733D"/>
    <w:rsid w:val="003A12A5"/>
    <w:rsid w:val="003A1ACD"/>
    <w:rsid w:val="003A2E13"/>
    <w:rsid w:val="003A6F62"/>
    <w:rsid w:val="003B3107"/>
    <w:rsid w:val="003B4E14"/>
    <w:rsid w:val="003C0F1A"/>
    <w:rsid w:val="003C1B00"/>
    <w:rsid w:val="003C7CE4"/>
    <w:rsid w:val="003D0D57"/>
    <w:rsid w:val="003E335A"/>
    <w:rsid w:val="003E3F99"/>
    <w:rsid w:val="003E4D22"/>
    <w:rsid w:val="003E6595"/>
    <w:rsid w:val="003E7655"/>
    <w:rsid w:val="003F0BD1"/>
    <w:rsid w:val="003F2962"/>
    <w:rsid w:val="004017C9"/>
    <w:rsid w:val="00405A0A"/>
    <w:rsid w:val="00406379"/>
    <w:rsid w:val="00406C4D"/>
    <w:rsid w:val="0040777D"/>
    <w:rsid w:val="0041098D"/>
    <w:rsid w:val="00415180"/>
    <w:rsid w:val="00415612"/>
    <w:rsid w:val="0041639A"/>
    <w:rsid w:val="0041641A"/>
    <w:rsid w:val="00417F7B"/>
    <w:rsid w:val="0042022C"/>
    <w:rsid w:val="00421721"/>
    <w:rsid w:val="00427176"/>
    <w:rsid w:val="00431510"/>
    <w:rsid w:val="00432C2F"/>
    <w:rsid w:val="00433CCB"/>
    <w:rsid w:val="00435A81"/>
    <w:rsid w:val="00435E03"/>
    <w:rsid w:val="0043607F"/>
    <w:rsid w:val="004376F6"/>
    <w:rsid w:val="00442AB6"/>
    <w:rsid w:val="004503D5"/>
    <w:rsid w:val="00451746"/>
    <w:rsid w:val="00462584"/>
    <w:rsid w:val="00463389"/>
    <w:rsid w:val="004717AF"/>
    <w:rsid w:val="00474DDD"/>
    <w:rsid w:val="004779C6"/>
    <w:rsid w:val="00480870"/>
    <w:rsid w:val="0048727C"/>
    <w:rsid w:val="0049243D"/>
    <w:rsid w:val="004A4C14"/>
    <w:rsid w:val="004B07F3"/>
    <w:rsid w:val="004B18B5"/>
    <w:rsid w:val="004B2D24"/>
    <w:rsid w:val="004B4AB7"/>
    <w:rsid w:val="004B7F90"/>
    <w:rsid w:val="004C0961"/>
    <w:rsid w:val="004C675C"/>
    <w:rsid w:val="004C7731"/>
    <w:rsid w:val="004D23B2"/>
    <w:rsid w:val="004D5065"/>
    <w:rsid w:val="004D516C"/>
    <w:rsid w:val="004D5BD4"/>
    <w:rsid w:val="004E077E"/>
    <w:rsid w:val="004E09BD"/>
    <w:rsid w:val="004E2803"/>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067A"/>
    <w:rsid w:val="005A43AA"/>
    <w:rsid w:val="005B0DA4"/>
    <w:rsid w:val="005B1F5C"/>
    <w:rsid w:val="005B4A57"/>
    <w:rsid w:val="005B4BA6"/>
    <w:rsid w:val="005B753E"/>
    <w:rsid w:val="005C1467"/>
    <w:rsid w:val="005C3111"/>
    <w:rsid w:val="005C3279"/>
    <w:rsid w:val="005C6D35"/>
    <w:rsid w:val="005D169F"/>
    <w:rsid w:val="005D1765"/>
    <w:rsid w:val="005D54BE"/>
    <w:rsid w:val="005E0A2B"/>
    <w:rsid w:val="005E143A"/>
    <w:rsid w:val="005E531C"/>
    <w:rsid w:val="005E61B7"/>
    <w:rsid w:val="005E6330"/>
    <w:rsid w:val="005E70BD"/>
    <w:rsid w:val="005F1933"/>
    <w:rsid w:val="005F2391"/>
    <w:rsid w:val="005F42F7"/>
    <w:rsid w:val="005F66AA"/>
    <w:rsid w:val="0061030C"/>
    <w:rsid w:val="006218FB"/>
    <w:rsid w:val="00623E9B"/>
    <w:rsid w:val="00624D6B"/>
    <w:rsid w:val="00633AAF"/>
    <w:rsid w:val="00636087"/>
    <w:rsid w:val="00636A62"/>
    <w:rsid w:val="006406C4"/>
    <w:rsid w:val="00642C31"/>
    <w:rsid w:val="00642ED4"/>
    <w:rsid w:val="006473F8"/>
    <w:rsid w:val="006557BC"/>
    <w:rsid w:val="00660184"/>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D30"/>
    <w:rsid w:val="006E6DB1"/>
    <w:rsid w:val="006E77EB"/>
    <w:rsid w:val="006F112C"/>
    <w:rsid w:val="006F697A"/>
    <w:rsid w:val="0070099E"/>
    <w:rsid w:val="007032AA"/>
    <w:rsid w:val="0071071F"/>
    <w:rsid w:val="007135A2"/>
    <w:rsid w:val="0071487D"/>
    <w:rsid w:val="00716F9B"/>
    <w:rsid w:val="00717FB8"/>
    <w:rsid w:val="007211AA"/>
    <w:rsid w:val="0072316E"/>
    <w:rsid w:val="00724040"/>
    <w:rsid w:val="007250AE"/>
    <w:rsid w:val="007269C5"/>
    <w:rsid w:val="00727A6A"/>
    <w:rsid w:val="00742118"/>
    <w:rsid w:val="00742DED"/>
    <w:rsid w:val="0074621C"/>
    <w:rsid w:val="00752CBE"/>
    <w:rsid w:val="007552BA"/>
    <w:rsid w:val="0076117B"/>
    <w:rsid w:val="00764171"/>
    <w:rsid w:val="007668B0"/>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010A"/>
    <w:rsid w:val="00822851"/>
    <w:rsid w:val="00825003"/>
    <w:rsid w:val="0082731F"/>
    <w:rsid w:val="00833292"/>
    <w:rsid w:val="0083552D"/>
    <w:rsid w:val="00835A85"/>
    <w:rsid w:val="00835FDB"/>
    <w:rsid w:val="0083635F"/>
    <w:rsid w:val="008374DF"/>
    <w:rsid w:val="0084318C"/>
    <w:rsid w:val="00843C0D"/>
    <w:rsid w:val="00843CD1"/>
    <w:rsid w:val="00851D35"/>
    <w:rsid w:val="00852093"/>
    <w:rsid w:val="00856B50"/>
    <w:rsid w:val="0086006A"/>
    <w:rsid w:val="008601F3"/>
    <w:rsid w:val="008602E6"/>
    <w:rsid w:val="00860D24"/>
    <w:rsid w:val="00860FF7"/>
    <w:rsid w:val="00861241"/>
    <w:rsid w:val="00861D52"/>
    <w:rsid w:val="008627EC"/>
    <w:rsid w:val="008630D6"/>
    <w:rsid w:val="00870618"/>
    <w:rsid w:val="008751B4"/>
    <w:rsid w:val="008769BE"/>
    <w:rsid w:val="00880D51"/>
    <w:rsid w:val="0088241C"/>
    <w:rsid w:val="00883100"/>
    <w:rsid w:val="008872E6"/>
    <w:rsid w:val="008919D3"/>
    <w:rsid w:val="00893BA2"/>
    <w:rsid w:val="008A0301"/>
    <w:rsid w:val="008A5B1B"/>
    <w:rsid w:val="008B1AF9"/>
    <w:rsid w:val="008B359B"/>
    <w:rsid w:val="008B58D8"/>
    <w:rsid w:val="008B695F"/>
    <w:rsid w:val="008B698D"/>
    <w:rsid w:val="008C1578"/>
    <w:rsid w:val="008D17B5"/>
    <w:rsid w:val="008D548E"/>
    <w:rsid w:val="008D5713"/>
    <w:rsid w:val="008D592B"/>
    <w:rsid w:val="008D763A"/>
    <w:rsid w:val="008E272C"/>
    <w:rsid w:val="008E4DDD"/>
    <w:rsid w:val="008F083A"/>
    <w:rsid w:val="008F1241"/>
    <w:rsid w:val="008F4E54"/>
    <w:rsid w:val="008F57B5"/>
    <w:rsid w:val="008F57BE"/>
    <w:rsid w:val="008F6C49"/>
    <w:rsid w:val="00914B60"/>
    <w:rsid w:val="00915F11"/>
    <w:rsid w:val="00916BE4"/>
    <w:rsid w:val="00920772"/>
    <w:rsid w:val="00922F7F"/>
    <w:rsid w:val="009230E1"/>
    <w:rsid w:val="00926292"/>
    <w:rsid w:val="009302C1"/>
    <w:rsid w:val="0093321E"/>
    <w:rsid w:val="00934D52"/>
    <w:rsid w:val="00941BB2"/>
    <w:rsid w:val="00947058"/>
    <w:rsid w:val="009549E5"/>
    <w:rsid w:val="00954A60"/>
    <w:rsid w:val="00965EEA"/>
    <w:rsid w:val="00970B27"/>
    <w:rsid w:val="009765D5"/>
    <w:rsid w:val="0098036D"/>
    <w:rsid w:val="00981B5A"/>
    <w:rsid w:val="009841A6"/>
    <w:rsid w:val="00985062"/>
    <w:rsid w:val="0098589F"/>
    <w:rsid w:val="00990461"/>
    <w:rsid w:val="009912D6"/>
    <w:rsid w:val="00991DE3"/>
    <w:rsid w:val="009952B4"/>
    <w:rsid w:val="009A5378"/>
    <w:rsid w:val="009A6B5A"/>
    <w:rsid w:val="009B032C"/>
    <w:rsid w:val="009B2E0E"/>
    <w:rsid w:val="009B36C4"/>
    <w:rsid w:val="009B40B5"/>
    <w:rsid w:val="009B59E8"/>
    <w:rsid w:val="009B6D47"/>
    <w:rsid w:val="009C2A7F"/>
    <w:rsid w:val="009C4A79"/>
    <w:rsid w:val="009C7A95"/>
    <w:rsid w:val="009C7D4D"/>
    <w:rsid w:val="009D460F"/>
    <w:rsid w:val="009D555E"/>
    <w:rsid w:val="009E04A4"/>
    <w:rsid w:val="009E7139"/>
    <w:rsid w:val="009E7EBF"/>
    <w:rsid w:val="009F25D5"/>
    <w:rsid w:val="009F3005"/>
    <w:rsid w:val="009F4F5A"/>
    <w:rsid w:val="009F53E2"/>
    <w:rsid w:val="00A02465"/>
    <w:rsid w:val="00A0351D"/>
    <w:rsid w:val="00A0483B"/>
    <w:rsid w:val="00A10B88"/>
    <w:rsid w:val="00A1692B"/>
    <w:rsid w:val="00A16B2E"/>
    <w:rsid w:val="00A1701D"/>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51A3"/>
    <w:rsid w:val="00A665B8"/>
    <w:rsid w:val="00A66EE3"/>
    <w:rsid w:val="00A72FF2"/>
    <w:rsid w:val="00A826CE"/>
    <w:rsid w:val="00A83A41"/>
    <w:rsid w:val="00A841A3"/>
    <w:rsid w:val="00A85083"/>
    <w:rsid w:val="00A86DA7"/>
    <w:rsid w:val="00A87685"/>
    <w:rsid w:val="00A91551"/>
    <w:rsid w:val="00A91686"/>
    <w:rsid w:val="00A94373"/>
    <w:rsid w:val="00A95A0E"/>
    <w:rsid w:val="00AA0A4C"/>
    <w:rsid w:val="00AA1FBB"/>
    <w:rsid w:val="00AA430C"/>
    <w:rsid w:val="00AB0CB7"/>
    <w:rsid w:val="00AB18B8"/>
    <w:rsid w:val="00AB2AC2"/>
    <w:rsid w:val="00AB4320"/>
    <w:rsid w:val="00AB7820"/>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1BF"/>
    <w:rsid w:val="00B126C8"/>
    <w:rsid w:val="00B13DAB"/>
    <w:rsid w:val="00B15316"/>
    <w:rsid w:val="00B21E72"/>
    <w:rsid w:val="00B2412F"/>
    <w:rsid w:val="00B24C11"/>
    <w:rsid w:val="00B26E1B"/>
    <w:rsid w:val="00B32CA1"/>
    <w:rsid w:val="00B33162"/>
    <w:rsid w:val="00B334CE"/>
    <w:rsid w:val="00B33781"/>
    <w:rsid w:val="00B35032"/>
    <w:rsid w:val="00B36678"/>
    <w:rsid w:val="00B36D16"/>
    <w:rsid w:val="00B37CE3"/>
    <w:rsid w:val="00B411FB"/>
    <w:rsid w:val="00B4123D"/>
    <w:rsid w:val="00B43A0B"/>
    <w:rsid w:val="00B43BA6"/>
    <w:rsid w:val="00B45B79"/>
    <w:rsid w:val="00B46FF8"/>
    <w:rsid w:val="00B50C89"/>
    <w:rsid w:val="00B56FE4"/>
    <w:rsid w:val="00B5716B"/>
    <w:rsid w:val="00B62A5E"/>
    <w:rsid w:val="00B64229"/>
    <w:rsid w:val="00B65DA6"/>
    <w:rsid w:val="00B66AA9"/>
    <w:rsid w:val="00B70781"/>
    <w:rsid w:val="00B7261F"/>
    <w:rsid w:val="00B73968"/>
    <w:rsid w:val="00B82FB5"/>
    <w:rsid w:val="00B87BB0"/>
    <w:rsid w:val="00B906DD"/>
    <w:rsid w:val="00B911FB"/>
    <w:rsid w:val="00BA09CD"/>
    <w:rsid w:val="00BA573C"/>
    <w:rsid w:val="00BA6858"/>
    <w:rsid w:val="00BA7798"/>
    <w:rsid w:val="00BB026D"/>
    <w:rsid w:val="00BB1B0C"/>
    <w:rsid w:val="00BB2189"/>
    <w:rsid w:val="00BB31B6"/>
    <w:rsid w:val="00BB4DDA"/>
    <w:rsid w:val="00BC22F3"/>
    <w:rsid w:val="00BC2F13"/>
    <w:rsid w:val="00BC5687"/>
    <w:rsid w:val="00BC6754"/>
    <w:rsid w:val="00BD038A"/>
    <w:rsid w:val="00BD3DB0"/>
    <w:rsid w:val="00BD6DDA"/>
    <w:rsid w:val="00BE3219"/>
    <w:rsid w:val="00BE62A5"/>
    <w:rsid w:val="00BE74E6"/>
    <w:rsid w:val="00BE7C07"/>
    <w:rsid w:val="00BF1C38"/>
    <w:rsid w:val="00BF2EBF"/>
    <w:rsid w:val="00BF4944"/>
    <w:rsid w:val="00BF6189"/>
    <w:rsid w:val="00C02600"/>
    <w:rsid w:val="00C05A66"/>
    <w:rsid w:val="00C1246A"/>
    <w:rsid w:val="00C12D3D"/>
    <w:rsid w:val="00C23289"/>
    <w:rsid w:val="00C336A0"/>
    <w:rsid w:val="00C367FC"/>
    <w:rsid w:val="00C3718C"/>
    <w:rsid w:val="00C37403"/>
    <w:rsid w:val="00C4183B"/>
    <w:rsid w:val="00C43A0E"/>
    <w:rsid w:val="00C509A3"/>
    <w:rsid w:val="00C50B96"/>
    <w:rsid w:val="00C521B1"/>
    <w:rsid w:val="00C53500"/>
    <w:rsid w:val="00C552DE"/>
    <w:rsid w:val="00C56D6B"/>
    <w:rsid w:val="00C6175F"/>
    <w:rsid w:val="00C658F8"/>
    <w:rsid w:val="00C66C75"/>
    <w:rsid w:val="00C66E77"/>
    <w:rsid w:val="00C7072C"/>
    <w:rsid w:val="00C75F43"/>
    <w:rsid w:val="00C77B3E"/>
    <w:rsid w:val="00C80593"/>
    <w:rsid w:val="00C81D58"/>
    <w:rsid w:val="00C83567"/>
    <w:rsid w:val="00C90011"/>
    <w:rsid w:val="00C9461A"/>
    <w:rsid w:val="00C96B24"/>
    <w:rsid w:val="00CA35BE"/>
    <w:rsid w:val="00CA606E"/>
    <w:rsid w:val="00CB0B2E"/>
    <w:rsid w:val="00CB1780"/>
    <w:rsid w:val="00CB29C5"/>
    <w:rsid w:val="00CB4CB1"/>
    <w:rsid w:val="00CD34F3"/>
    <w:rsid w:val="00CD58F7"/>
    <w:rsid w:val="00CD7E44"/>
    <w:rsid w:val="00CE28F7"/>
    <w:rsid w:val="00CE2E1F"/>
    <w:rsid w:val="00CE2F46"/>
    <w:rsid w:val="00CE42C8"/>
    <w:rsid w:val="00CE6525"/>
    <w:rsid w:val="00CF1E88"/>
    <w:rsid w:val="00CF45BB"/>
    <w:rsid w:val="00D00DD5"/>
    <w:rsid w:val="00D03AF8"/>
    <w:rsid w:val="00D0738B"/>
    <w:rsid w:val="00D14A6E"/>
    <w:rsid w:val="00D1566F"/>
    <w:rsid w:val="00D15EBE"/>
    <w:rsid w:val="00D16279"/>
    <w:rsid w:val="00D16830"/>
    <w:rsid w:val="00D2094D"/>
    <w:rsid w:val="00D344A0"/>
    <w:rsid w:val="00D363AF"/>
    <w:rsid w:val="00D441ED"/>
    <w:rsid w:val="00D44FF9"/>
    <w:rsid w:val="00D45B5A"/>
    <w:rsid w:val="00D479E2"/>
    <w:rsid w:val="00D51315"/>
    <w:rsid w:val="00D51B7C"/>
    <w:rsid w:val="00D60AD8"/>
    <w:rsid w:val="00D61C5C"/>
    <w:rsid w:val="00D61FCA"/>
    <w:rsid w:val="00D664C4"/>
    <w:rsid w:val="00D75A71"/>
    <w:rsid w:val="00D773BF"/>
    <w:rsid w:val="00D8509B"/>
    <w:rsid w:val="00D8666B"/>
    <w:rsid w:val="00D94CE2"/>
    <w:rsid w:val="00D97E2C"/>
    <w:rsid w:val="00DA6342"/>
    <w:rsid w:val="00DA7B05"/>
    <w:rsid w:val="00DB69DA"/>
    <w:rsid w:val="00DB77E2"/>
    <w:rsid w:val="00DB78C7"/>
    <w:rsid w:val="00DB7B88"/>
    <w:rsid w:val="00DC237B"/>
    <w:rsid w:val="00DC6FDF"/>
    <w:rsid w:val="00DD1185"/>
    <w:rsid w:val="00DD29A7"/>
    <w:rsid w:val="00DD528A"/>
    <w:rsid w:val="00DD54AE"/>
    <w:rsid w:val="00DD609C"/>
    <w:rsid w:val="00DD7E43"/>
    <w:rsid w:val="00DE63CF"/>
    <w:rsid w:val="00DF7759"/>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57C21"/>
    <w:rsid w:val="00E626B3"/>
    <w:rsid w:val="00E63971"/>
    <w:rsid w:val="00E73AB6"/>
    <w:rsid w:val="00E7567C"/>
    <w:rsid w:val="00E8124D"/>
    <w:rsid w:val="00E872C1"/>
    <w:rsid w:val="00E94FB6"/>
    <w:rsid w:val="00E9636F"/>
    <w:rsid w:val="00EA0C6B"/>
    <w:rsid w:val="00EA2FA8"/>
    <w:rsid w:val="00EA4456"/>
    <w:rsid w:val="00EA7EF6"/>
    <w:rsid w:val="00EB203C"/>
    <w:rsid w:val="00EB315C"/>
    <w:rsid w:val="00EB5703"/>
    <w:rsid w:val="00EC015A"/>
    <w:rsid w:val="00EC225E"/>
    <w:rsid w:val="00EC47BC"/>
    <w:rsid w:val="00ED695B"/>
    <w:rsid w:val="00EE2A75"/>
    <w:rsid w:val="00EE5326"/>
    <w:rsid w:val="00EE5F02"/>
    <w:rsid w:val="00EE6430"/>
    <w:rsid w:val="00EF115D"/>
    <w:rsid w:val="00EF17F7"/>
    <w:rsid w:val="00EF2025"/>
    <w:rsid w:val="00EF4F71"/>
    <w:rsid w:val="00EF5429"/>
    <w:rsid w:val="00EF586F"/>
    <w:rsid w:val="00EF650C"/>
    <w:rsid w:val="00EF7C51"/>
    <w:rsid w:val="00EF7E15"/>
    <w:rsid w:val="00F026E5"/>
    <w:rsid w:val="00F046FB"/>
    <w:rsid w:val="00F0714E"/>
    <w:rsid w:val="00F13968"/>
    <w:rsid w:val="00F140ED"/>
    <w:rsid w:val="00F172EF"/>
    <w:rsid w:val="00F21E17"/>
    <w:rsid w:val="00F24884"/>
    <w:rsid w:val="00F31658"/>
    <w:rsid w:val="00F371BB"/>
    <w:rsid w:val="00F37F8E"/>
    <w:rsid w:val="00F40439"/>
    <w:rsid w:val="00F40C4A"/>
    <w:rsid w:val="00F45EFB"/>
    <w:rsid w:val="00F5058C"/>
    <w:rsid w:val="00F52141"/>
    <w:rsid w:val="00F56786"/>
    <w:rsid w:val="00F61393"/>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E0A"/>
    <w:rsid w:val="00FA04AE"/>
    <w:rsid w:val="00FA118E"/>
    <w:rsid w:val="00FA2C73"/>
    <w:rsid w:val="00FA4A0F"/>
    <w:rsid w:val="00FB14A7"/>
    <w:rsid w:val="00FB1736"/>
    <w:rsid w:val="00FB5482"/>
    <w:rsid w:val="00FB5D7E"/>
    <w:rsid w:val="00FC00D5"/>
    <w:rsid w:val="00FC026D"/>
    <w:rsid w:val="00FC0CE6"/>
    <w:rsid w:val="00FC1AEE"/>
    <w:rsid w:val="00FC59D9"/>
    <w:rsid w:val="00FC6911"/>
    <w:rsid w:val="00FD2D77"/>
    <w:rsid w:val="00FD51A4"/>
    <w:rsid w:val="00FD57F2"/>
    <w:rsid w:val="00FD5F1D"/>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0D429FC"/>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3028688">
      <w:bodyDiv w:val="1"/>
      <w:marLeft w:val="0"/>
      <w:marRight w:val="0"/>
      <w:marTop w:val="0"/>
      <w:marBottom w:val="0"/>
      <w:divBdr>
        <w:top w:val="none" w:sz="0" w:space="0" w:color="auto"/>
        <w:left w:val="none" w:sz="0" w:space="0" w:color="auto"/>
        <w:bottom w:val="none" w:sz="0" w:space="0" w:color="auto"/>
        <w:right w:val="none" w:sz="0" w:space="0" w:color="auto"/>
      </w:divBdr>
    </w:div>
    <w:div w:id="182214293">
      <w:bodyDiv w:val="1"/>
      <w:marLeft w:val="0"/>
      <w:marRight w:val="0"/>
      <w:marTop w:val="0"/>
      <w:marBottom w:val="0"/>
      <w:divBdr>
        <w:top w:val="none" w:sz="0" w:space="0" w:color="auto"/>
        <w:left w:val="none" w:sz="0" w:space="0" w:color="auto"/>
        <w:bottom w:val="none" w:sz="0" w:space="0" w:color="auto"/>
        <w:right w:val="none" w:sz="0" w:space="0" w:color="auto"/>
      </w:divBdr>
    </w:div>
    <w:div w:id="323051375">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951419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6057503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27780083">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86FC0-A975-47A5-88FB-87917B96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26481</Words>
  <Characters>145650</Characters>
  <Application>Microsoft Office Word</Application>
  <DocSecurity>0</DocSecurity>
  <Lines>1213</Lines>
  <Paragraphs>343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24</cp:revision>
  <cp:lastPrinted>2015-12-07T18:43:00Z</cp:lastPrinted>
  <dcterms:created xsi:type="dcterms:W3CDTF">2018-10-19T18:37:00Z</dcterms:created>
  <dcterms:modified xsi:type="dcterms:W3CDTF">2019-01-31T22:30:00Z</dcterms:modified>
</cp:coreProperties>
</file>