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0D79E9" w:rsidRPr="001B5AF2" w:rsidRDefault="000D79E9" w:rsidP="000D79E9">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0D79E9" w:rsidRDefault="000D79E9" w:rsidP="000D79E9">
      <w:pPr>
        <w:pStyle w:val="Ttulo9"/>
        <w:ind w:right="-232"/>
        <w:jc w:val="center"/>
        <w:rPr>
          <w:rFonts w:asciiTheme="minorHAnsi" w:eastAsiaTheme="minorHAnsi" w:hAnsiTheme="minorHAnsi" w:cstheme="minorBidi"/>
          <w:sz w:val="28"/>
          <w:szCs w:val="28"/>
          <w:lang w:val="es-ES" w:eastAsia="en-US"/>
        </w:rPr>
      </w:pPr>
    </w:p>
    <w:p w:rsidR="000D79E9" w:rsidRDefault="000D79E9" w:rsidP="000D79E9"/>
    <w:p w:rsidR="000D79E9" w:rsidRPr="00A351DF" w:rsidRDefault="000D79E9" w:rsidP="000D79E9"/>
    <w:p w:rsidR="000D79E9" w:rsidRPr="00D15163" w:rsidRDefault="000D79E9" w:rsidP="000D79E9">
      <w:pPr>
        <w:pStyle w:val="Ttulo9"/>
        <w:ind w:right="-232"/>
        <w:jc w:val="center"/>
        <w:rPr>
          <w:rFonts w:ascii="Meiryo" w:eastAsia="Meiryo" w:hAnsi="Meiryo" w:cs="Meiryo"/>
          <w:color w:val="7030A0"/>
          <w:sz w:val="28"/>
          <w:szCs w:val="28"/>
          <w:lang w:val="es-ES" w:eastAsia="en-US"/>
        </w:rPr>
      </w:pPr>
      <w:r w:rsidRPr="00D15163">
        <w:rPr>
          <w:rFonts w:ascii="Meiryo" w:eastAsia="Meiryo" w:hAnsi="Meiryo" w:cs="Meiryo"/>
          <w:color w:val="7030A0"/>
          <w:sz w:val="28"/>
          <w:szCs w:val="28"/>
          <w:lang w:val="es-ES" w:eastAsia="en-US"/>
        </w:rPr>
        <w:t>LP-919044992-</w:t>
      </w:r>
      <w:r w:rsidR="00C7690B">
        <w:rPr>
          <w:rFonts w:ascii="Meiryo" w:eastAsia="Meiryo" w:hAnsi="Meiryo" w:cs="Meiryo"/>
          <w:color w:val="7030A0"/>
          <w:sz w:val="28"/>
          <w:szCs w:val="28"/>
          <w:lang w:val="es-ES" w:eastAsia="en-US"/>
        </w:rPr>
        <w:t>N12-2020</w:t>
      </w:r>
    </w:p>
    <w:p w:rsidR="000D79E9" w:rsidRPr="00D15163" w:rsidRDefault="000D79E9" w:rsidP="000D79E9">
      <w:pPr>
        <w:jc w:val="center"/>
        <w:rPr>
          <w:b/>
          <w:color w:val="7030A0"/>
          <w:sz w:val="28"/>
          <w:szCs w:val="28"/>
        </w:rPr>
      </w:pPr>
    </w:p>
    <w:p w:rsidR="000D79E9" w:rsidRPr="00D15163" w:rsidRDefault="000D79E9" w:rsidP="000D79E9">
      <w:pPr>
        <w:jc w:val="center"/>
        <w:rPr>
          <w:b/>
          <w:color w:val="7030A0"/>
          <w:sz w:val="28"/>
          <w:szCs w:val="28"/>
        </w:rPr>
      </w:pPr>
    </w:p>
    <w:p w:rsidR="000D79E9" w:rsidRPr="00D15163" w:rsidRDefault="000D79E9" w:rsidP="000D79E9">
      <w:pPr>
        <w:jc w:val="center"/>
        <w:rPr>
          <w:rFonts w:ascii="Arial Black" w:hAnsi="Arial Black"/>
          <w:color w:val="7030A0"/>
          <w:sz w:val="36"/>
          <w:szCs w:val="28"/>
        </w:rPr>
      </w:pPr>
      <w:r w:rsidRPr="00D15163">
        <w:rPr>
          <w:rFonts w:ascii="Arial Black" w:hAnsi="Arial Black"/>
          <w:b/>
          <w:color w:val="7030A0"/>
          <w:sz w:val="36"/>
          <w:szCs w:val="28"/>
        </w:rPr>
        <w:t>“SERVICIO DE SEGURIDAD Y VIGILANCIA”</w:t>
      </w:r>
    </w:p>
    <w:p w:rsidR="000D79E9" w:rsidRDefault="000D79E9" w:rsidP="000D79E9">
      <w:pPr>
        <w:jc w:val="center"/>
        <w:rPr>
          <w:rFonts w:asciiTheme="minorHAnsi" w:hAnsiTheme="minorHAnsi"/>
          <w:b/>
          <w:sz w:val="36"/>
        </w:rPr>
      </w:pPr>
    </w:p>
    <w:p w:rsidR="000D79E9" w:rsidRPr="00037DE1" w:rsidRDefault="000D79E9" w:rsidP="000D79E9">
      <w:pPr>
        <w:jc w:val="center"/>
        <w:rPr>
          <w:rFonts w:asciiTheme="minorHAnsi" w:hAnsiTheme="minorHAnsi"/>
          <w:b/>
          <w:sz w:val="36"/>
        </w:rPr>
      </w:pPr>
    </w:p>
    <w:p w:rsidR="000D79E9" w:rsidRPr="0061030C" w:rsidRDefault="000D79E9" w:rsidP="000D79E9">
      <w:pPr>
        <w:jc w:val="center"/>
        <w:rPr>
          <w:rFonts w:asciiTheme="minorHAnsi" w:hAnsiTheme="minorHAnsi"/>
          <w:b/>
          <w:sz w:val="96"/>
          <w:szCs w:val="60"/>
        </w:rPr>
      </w:pPr>
      <w:r w:rsidRPr="0061030C">
        <w:rPr>
          <w:rFonts w:asciiTheme="minorHAnsi" w:hAnsiTheme="minorHAnsi"/>
          <w:b/>
          <w:sz w:val="96"/>
          <w:szCs w:val="60"/>
        </w:rPr>
        <w:t>BASES</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61030C" w:rsidRDefault="000D79E9" w:rsidP="000D79E9">
      <w:pPr>
        <w:jc w:val="center"/>
        <w:rPr>
          <w:rFonts w:asciiTheme="minorHAnsi" w:hAnsiTheme="minorHAnsi"/>
          <w:b/>
          <w:sz w:val="32"/>
        </w:rPr>
      </w:pPr>
      <w:r>
        <w:rPr>
          <w:rFonts w:asciiTheme="minorHAnsi" w:hAnsiTheme="minorHAnsi"/>
          <w:b/>
          <w:sz w:val="32"/>
        </w:rPr>
        <w:t>EJERCICIO FISCAL 2020</w:t>
      </w: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B00C6D" w:rsidRDefault="00B00C6D" w:rsidP="000D79E9">
      <w:pPr>
        <w:jc w:val="both"/>
        <w:rPr>
          <w:rFonts w:asciiTheme="minorHAnsi" w:hAnsiTheme="minorHAnsi"/>
        </w:rPr>
      </w:pPr>
    </w:p>
    <w:p w:rsidR="00B00C6D" w:rsidRDefault="00B00C6D" w:rsidP="000D79E9">
      <w:pPr>
        <w:jc w:val="both"/>
        <w:rPr>
          <w:rFonts w:asciiTheme="minorHAnsi" w:hAnsiTheme="minorHAnsi"/>
        </w:rPr>
      </w:pPr>
    </w:p>
    <w:p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b/>
        </w:rPr>
      </w:pPr>
    </w:p>
    <w:p w:rsidR="000D79E9" w:rsidRPr="00B733B8" w:rsidRDefault="000D79E9" w:rsidP="000D79E9">
      <w:pPr>
        <w:jc w:val="both"/>
        <w:rPr>
          <w:rFonts w:asciiTheme="minorHAnsi" w:hAnsiTheme="minorHAnsi"/>
        </w:rPr>
      </w:pPr>
      <w:r w:rsidRPr="00B733B8">
        <w:rPr>
          <w:rFonts w:asciiTheme="minorHAnsi" w:hAnsiTheme="minorHAnsi"/>
        </w:rPr>
        <w:t>Las presentes bases señalan el procedimiento de la Licitación Pública Nacional Presencial</w:t>
      </w:r>
      <w:r w:rsidRPr="00B733B8">
        <w:rPr>
          <w:rFonts w:asciiTheme="minorHAnsi" w:hAnsiTheme="minorHAnsi" w:cs="Arial"/>
        </w:rPr>
        <w:t xml:space="preserve"> No </w:t>
      </w:r>
      <w:r>
        <w:rPr>
          <w:rFonts w:asciiTheme="minorHAnsi" w:hAnsiTheme="minorHAnsi" w:cs="Arial"/>
        </w:rPr>
        <w:t>LP-919044992-</w:t>
      </w:r>
      <w:r w:rsidR="00C7690B">
        <w:rPr>
          <w:rFonts w:asciiTheme="minorHAnsi" w:hAnsiTheme="minorHAnsi" w:cs="Arial"/>
        </w:rPr>
        <w:t>N12-2020</w:t>
      </w:r>
      <w:r w:rsidRPr="00B733B8">
        <w:rPr>
          <w:rFonts w:asciiTheme="minorHAnsi" w:hAnsiTheme="minorHAnsi"/>
        </w:rPr>
        <w:t>; así mismo describe el “SERVICIO DE SEGURIDAD Y VIGILANCIA”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0D79E9" w:rsidRPr="00B733B8" w:rsidRDefault="000D79E9" w:rsidP="000D79E9">
      <w:pPr>
        <w:jc w:val="both"/>
        <w:rPr>
          <w:rFonts w:asciiTheme="minorHAnsi" w:hAnsiTheme="minorHAnsi"/>
        </w:rPr>
      </w:pPr>
    </w:p>
    <w:p w:rsidR="000D79E9" w:rsidRPr="00B733B8" w:rsidRDefault="000D79E9" w:rsidP="000D79E9">
      <w:pPr>
        <w:jc w:val="both"/>
        <w:rPr>
          <w:rFonts w:asciiTheme="minorHAnsi" w:hAnsiTheme="minorHAnsi"/>
        </w:rPr>
      </w:pPr>
      <w:r w:rsidRPr="00B733B8">
        <w:rPr>
          <w:rFonts w:asciiTheme="minorHAnsi" w:hAnsiTheme="minorHAnsi"/>
        </w:rPr>
        <w:t>Para los efectos de estas bases a Servicios de Salud de Nuevo León, Organismo Público Descentralizado, en lo sucesivo se le denominará la Convocante.</w:t>
      </w:r>
    </w:p>
    <w:p w:rsidR="000D79E9" w:rsidRPr="00B733B8" w:rsidRDefault="000D79E9" w:rsidP="000D79E9">
      <w:pPr>
        <w:jc w:val="center"/>
        <w:rPr>
          <w:rFonts w:asciiTheme="minorHAnsi" w:hAnsiTheme="minorHAnsi"/>
        </w:rPr>
      </w:pPr>
    </w:p>
    <w:p w:rsidR="000D79E9" w:rsidRDefault="000D79E9" w:rsidP="000D79E9">
      <w:pPr>
        <w:jc w:val="center"/>
        <w:rPr>
          <w:rFonts w:asciiTheme="minorHAnsi" w:hAnsiTheme="minorHAnsi"/>
          <w:b/>
        </w:rPr>
      </w:pPr>
    </w:p>
    <w:p w:rsidR="00B00C6D" w:rsidRDefault="00B00C6D" w:rsidP="000D79E9">
      <w:pPr>
        <w:jc w:val="center"/>
        <w:rPr>
          <w:rFonts w:asciiTheme="minorHAnsi" w:hAnsiTheme="minorHAnsi"/>
          <w:b/>
        </w:rPr>
      </w:pPr>
    </w:p>
    <w:p w:rsidR="00B00C6D" w:rsidRPr="0078059E" w:rsidRDefault="00B00C6D" w:rsidP="000D79E9">
      <w:pPr>
        <w:jc w:val="center"/>
        <w:rPr>
          <w:rFonts w:asciiTheme="minorHAnsi" w:hAnsiTheme="minorHAnsi"/>
          <w:b/>
        </w:rPr>
      </w:pPr>
    </w:p>
    <w:p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0D79E9" w:rsidRPr="0078059E" w:rsidRDefault="000D79E9" w:rsidP="000D79E9">
      <w:pPr>
        <w:jc w:val="both"/>
        <w:rPr>
          <w:rFonts w:asciiTheme="minorHAnsi" w:hAnsiTheme="minorHAnsi"/>
          <w:b/>
        </w:rPr>
      </w:pPr>
    </w:p>
    <w:p w:rsidR="000D79E9" w:rsidRPr="00037DE1" w:rsidRDefault="000D79E9" w:rsidP="000D79E9">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 concordancia con </w:t>
      </w:r>
      <w:r>
        <w:rPr>
          <w:rFonts w:asciiTheme="minorHAnsi" w:hAnsiTheme="minorHAnsi"/>
        </w:rPr>
        <w:t xml:space="preserve">el Artículo 64 de </w:t>
      </w:r>
      <w:r w:rsidRPr="00B733B8">
        <w:rPr>
          <w:rFonts w:asciiTheme="minorHAnsi" w:hAnsiTheme="minorHAnsi" w:cs="Arial"/>
        </w:rPr>
        <w:t>la Le</w:t>
      </w:r>
      <w:r>
        <w:rPr>
          <w:rFonts w:asciiTheme="minorHAnsi" w:hAnsiTheme="minorHAnsi" w:cs="Arial"/>
        </w:rPr>
        <w:t>y de Egresos para el año del 2020</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Pr="00B733B8">
        <w:rPr>
          <w:rFonts w:asciiTheme="minorHAnsi" w:hAnsiTheme="minorHAnsi" w:cs="Arial"/>
        </w:rPr>
        <w:t xml:space="preserve">Licitación Pública Nacional Presencial No. </w:t>
      </w:r>
      <w:r>
        <w:rPr>
          <w:rFonts w:asciiTheme="minorHAnsi" w:hAnsiTheme="minorHAnsi" w:cs="Arial"/>
        </w:rPr>
        <w:t>LP-919044992-</w:t>
      </w:r>
      <w:r w:rsidR="00C7690B">
        <w:rPr>
          <w:rFonts w:asciiTheme="minorHAnsi" w:hAnsiTheme="minorHAnsi" w:cs="Arial"/>
        </w:rPr>
        <w:t>N12-2020</w:t>
      </w:r>
      <w:r w:rsidRPr="00B733B8">
        <w:rPr>
          <w:rFonts w:asciiTheme="minorHAnsi" w:hAnsiTheme="minorHAnsi" w:cs="Arial"/>
        </w:rPr>
        <w:t xml:space="preserve"> para la</w:t>
      </w:r>
      <w:r w:rsidRPr="0078059E">
        <w:rPr>
          <w:rFonts w:asciiTheme="minorHAnsi" w:hAnsiTheme="minorHAnsi" w:cs="Arial"/>
        </w:rPr>
        <w:t xml:space="preserve"> </w:t>
      </w:r>
      <w:r>
        <w:rPr>
          <w:rFonts w:asciiTheme="minorHAnsi" w:hAnsiTheme="minorHAnsi" w:cs="Arial"/>
        </w:rPr>
        <w:t>contratación</w:t>
      </w:r>
      <w:r w:rsidRPr="0078059E">
        <w:rPr>
          <w:rFonts w:asciiTheme="minorHAnsi" w:hAnsiTheme="minorHAnsi" w:cs="Arial"/>
        </w:rPr>
        <w:t xml:space="preserve"> de</w:t>
      </w:r>
      <w:r>
        <w:rPr>
          <w:rFonts w:asciiTheme="minorHAnsi" w:hAnsiTheme="minorHAnsi" w:cs="Arial"/>
        </w:rPr>
        <w:t>l</w:t>
      </w:r>
      <w:r w:rsidRPr="0078059E">
        <w:rPr>
          <w:rFonts w:asciiTheme="minorHAnsi" w:hAnsiTheme="minorHAnsi" w:cs="Arial"/>
        </w:rPr>
        <w:t xml:space="preserve"> “</w:t>
      </w:r>
      <w:r>
        <w:rPr>
          <w:rFonts w:asciiTheme="minorHAnsi" w:hAnsiTheme="minorHAnsi" w:cs="Arial"/>
        </w:rPr>
        <w:t>SERVICIO DE SEGURIDAD Y VIGILANCIA</w:t>
      </w:r>
      <w:r w:rsidRPr="0078059E">
        <w:rPr>
          <w:rFonts w:asciiTheme="minorHAnsi" w:hAnsiTheme="minorHAnsi" w:cs="Arial"/>
        </w:rPr>
        <w:t>”.</w:t>
      </w:r>
    </w:p>
    <w:p w:rsidR="000D79E9" w:rsidRPr="00037DE1" w:rsidRDefault="000D79E9" w:rsidP="000D79E9">
      <w:pPr>
        <w:jc w:val="both"/>
        <w:rPr>
          <w:rFonts w:asciiTheme="minorHAnsi" w:hAnsiTheme="minorHAnsi" w:cs="Arial"/>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Pr="00BC2F13" w:rsidRDefault="000D79E9" w:rsidP="000D79E9">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0D79E9" w:rsidRPr="00037DE1" w:rsidRDefault="000D79E9" w:rsidP="000D79E9">
      <w:pPr>
        <w:jc w:val="center"/>
        <w:rPr>
          <w:rFonts w:asciiTheme="minorHAnsi" w:hAnsiTheme="minorHAnsi"/>
          <w:b/>
          <w:bCs/>
          <w:sz w:val="24"/>
          <w:szCs w:val="24"/>
        </w:rPr>
      </w:pPr>
    </w:p>
    <w:p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rsidR="000D79E9" w:rsidRPr="0078059E" w:rsidRDefault="000D79E9" w:rsidP="000D79E9">
      <w:pPr>
        <w:tabs>
          <w:tab w:val="left" w:pos="284"/>
        </w:tabs>
        <w:ind w:right="-1"/>
        <w:jc w:val="both"/>
        <w:rPr>
          <w:rFonts w:asciiTheme="minorHAnsi" w:hAnsiTheme="minorHAnsi" w:cs="Arial"/>
        </w:rPr>
      </w:pPr>
    </w:p>
    <w:p w:rsidR="000D79E9" w:rsidRDefault="000D79E9" w:rsidP="000D79E9">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Pr>
          <w:rFonts w:asciiTheme="minorHAnsi" w:hAnsiTheme="minorHAnsi" w:cs="Arial"/>
        </w:rPr>
        <w:t>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0D79E9" w:rsidRPr="0078059E" w:rsidRDefault="000D79E9" w:rsidP="000D79E9">
      <w:pPr>
        <w:tabs>
          <w:tab w:val="left" w:pos="284"/>
        </w:tabs>
        <w:ind w:left="720" w:right="-1"/>
        <w:jc w:val="both"/>
        <w:rPr>
          <w:rFonts w:asciiTheme="minorHAnsi" w:hAnsiTheme="minorHAnsi" w:cs="Arial"/>
        </w:rPr>
      </w:pPr>
    </w:p>
    <w:p w:rsidR="000D79E9" w:rsidRPr="00CE2E1F"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Departamento de </w:t>
      </w:r>
      <w:r>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0D79E9" w:rsidRPr="00BC2F13" w:rsidRDefault="000D79E9" w:rsidP="000D79E9">
      <w:pPr>
        <w:pStyle w:val="Prrafodelista"/>
        <w:rPr>
          <w:rFonts w:asciiTheme="minorHAnsi" w:hAnsiTheme="minorHAnsi" w:cs="Arial"/>
        </w:rPr>
      </w:pPr>
    </w:p>
    <w:p w:rsidR="000D79E9" w:rsidRDefault="000D79E9" w:rsidP="000D79E9">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0D79E9"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Licitación Pública Nacional Presencial será identificada por el No. </w:t>
      </w:r>
      <w:r>
        <w:rPr>
          <w:rFonts w:asciiTheme="minorHAnsi" w:hAnsiTheme="minorHAnsi" w:cs="Arial"/>
        </w:rPr>
        <w:t>LP-919044992-</w:t>
      </w:r>
      <w:r w:rsidR="00C7690B">
        <w:rPr>
          <w:rFonts w:asciiTheme="minorHAnsi" w:hAnsiTheme="minorHAnsi" w:cs="Arial"/>
        </w:rPr>
        <w:t>N12-2020</w:t>
      </w:r>
      <w:r>
        <w:rPr>
          <w:rFonts w:asciiTheme="minorHAnsi" w:hAnsiTheme="minorHAnsi" w:cs="Arial"/>
        </w:rPr>
        <w:t>.</w:t>
      </w:r>
    </w:p>
    <w:p w:rsidR="000D79E9" w:rsidRPr="006D505D" w:rsidRDefault="000D79E9" w:rsidP="000D79E9">
      <w:pPr>
        <w:pStyle w:val="Prrafodelista"/>
        <w:rPr>
          <w:rFonts w:asciiTheme="minorHAnsi" w:hAnsiTheme="minorHAnsi" w:cs="Arial"/>
        </w:rPr>
      </w:pPr>
    </w:p>
    <w:p w:rsidR="000D79E9" w:rsidRPr="0078059E"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w:t>
      </w:r>
      <w:r>
        <w:rPr>
          <w:rFonts w:asciiTheme="minorHAnsi" w:hAnsiTheme="minorHAnsi" w:cs="Arial"/>
        </w:rPr>
        <w:t>EJERCICIO FISCAL 2020</w:t>
      </w:r>
      <w:r w:rsidRPr="0078059E">
        <w:rPr>
          <w:rFonts w:asciiTheme="minorHAnsi" w:hAnsiTheme="minorHAnsi" w:cs="Arial"/>
        </w:rPr>
        <w:t>.</w:t>
      </w:r>
    </w:p>
    <w:p w:rsidR="000D79E9" w:rsidRDefault="000D79E9" w:rsidP="000D79E9">
      <w:pPr>
        <w:pStyle w:val="Prrafodelista"/>
        <w:tabs>
          <w:tab w:val="left" w:pos="284"/>
        </w:tabs>
        <w:ind w:left="720" w:right="-1"/>
        <w:jc w:val="both"/>
        <w:rPr>
          <w:rFonts w:asciiTheme="minorHAnsi" w:hAnsiTheme="minorHAnsi" w:cs="Arial"/>
        </w:rPr>
      </w:pPr>
    </w:p>
    <w:p w:rsidR="000D79E9" w:rsidRPr="001A0EBB" w:rsidRDefault="000D79E9" w:rsidP="000D79E9">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rsidR="000D79E9" w:rsidRPr="001A0EBB" w:rsidRDefault="000D79E9" w:rsidP="000D79E9">
      <w:pPr>
        <w:pStyle w:val="Prrafodelista"/>
        <w:rPr>
          <w:rFonts w:asciiTheme="minorHAnsi" w:hAnsiTheme="minorHAnsi" w:cs="Arial"/>
        </w:rPr>
      </w:pPr>
    </w:p>
    <w:p w:rsidR="000D79E9" w:rsidRPr="00372DA6" w:rsidRDefault="000D79E9" w:rsidP="000D79E9">
      <w:pPr>
        <w:pStyle w:val="Prrafodelista"/>
        <w:numPr>
          <w:ilvl w:val="0"/>
          <w:numId w:val="9"/>
        </w:numPr>
        <w:tabs>
          <w:tab w:val="left" w:pos="284"/>
        </w:tabs>
        <w:ind w:right="-1"/>
        <w:jc w:val="both"/>
        <w:rPr>
          <w:rFonts w:asciiTheme="minorHAnsi" w:hAnsiTheme="minorHAnsi" w:cs="Arial"/>
        </w:rPr>
      </w:pPr>
      <w:r w:rsidRPr="00372DA6">
        <w:rPr>
          <w:rFonts w:asciiTheme="minorHAnsi" w:hAnsiTheme="minorHAnsi" w:cs="Arial"/>
        </w:rPr>
        <w:t xml:space="preserve">La contratación del servicio requerido por la </w:t>
      </w:r>
      <w:r w:rsidRPr="00372DA6">
        <w:rPr>
          <w:rFonts w:asciiTheme="minorHAnsi" w:hAnsiTheme="minorHAnsi" w:cs="Arial"/>
          <w:bCs/>
        </w:rPr>
        <w:t>C</w:t>
      </w:r>
      <w:r w:rsidRPr="00372DA6">
        <w:rPr>
          <w:rFonts w:asciiTheme="minorHAnsi" w:hAnsiTheme="minorHAnsi" w:cs="Arial"/>
        </w:rPr>
        <w:t>onvocante</w:t>
      </w:r>
      <w:r w:rsidRPr="00372DA6">
        <w:rPr>
          <w:rFonts w:asciiTheme="minorHAnsi" w:hAnsiTheme="minorHAnsi" w:cs="Arial"/>
          <w:b/>
        </w:rPr>
        <w:t xml:space="preserve">, </w:t>
      </w:r>
      <w:r w:rsidRPr="00372DA6">
        <w:rPr>
          <w:rFonts w:asciiTheme="minorHAnsi" w:hAnsiTheme="minorHAnsi" w:cs="Arial"/>
        </w:rPr>
        <w:t>se realizará con recursos de</w:t>
      </w:r>
      <w:r w:rsidR="00372DA6" w:rsidRPr="00372DA6">
        <w:rPr>
          <w:rFonts w:asciiTheme="minorHAnsi" w:hAnsiTheme="minorHAnsi" w:cs="Arial"/>
        </w:rPr>
        <w:t xml:space="preserve"> </w:t>
      </w:r>
      <w:r w:rsidRPr="00372DA6">
        <w:rPr>
          <w:rFonts w:asciiTheme="minorHAnsi" w:hAnsiTheme="minorHAnsi" w:cs="Arial"/>
        </w:rPr>
        <w:t>l</w:t>
      </w:r>
      <w:r w:rsidR="00372DA6" w:rsidRPr="00372DA6">
        <w:rPr>
          <w:rFonts w:asciiTheme="minorHAnsi" w:hAnsiTheme="minorHAnsi" w:cs="Arial"/>
        </w:rPr>
        <w:t>os</w:t>
      </w:r>
      <w:r w:rsidRPr="00372DA6">
        <w:rPr>
          <w:rFonts w:asciiTheme="minorHAnsi" w:hAnsiTheme="minorHAnsi" w:cs="Arial"/>
        </w:rPr>
        <w:t xml:space="preserve"> tipo</w:t>
      </w:r>
      <w:r w:rsidR="00372DA6" w:rsidRPr="00372DA6">
        <w:rPr>
          <w:rFonts w:asciiTheme="minorHAnsi" w:hAnsiTheme="minorHAnsi" w:cs="Arial"/>
        </w:rPr>
        <w:t>s</w:t>
      </w:r>
      <w:r w:rsidRPr="00372DA6">
        <w:rPr>
          <w:rFonts w:asciiTheme="minorHAnsi" w:hAnsiTheme="minorHAnsi" w:cs="Arial"/>
        </w:rPr>
        <w:t xml:space="preserve"> de presupuesto </w:t>
      </w:r>
      <w:r w:rsidR="00372DA6" w:rsidRPr="00372DA6">
        <w:rPr>
          <w:rFonts w:asciiTheme="minorHAnsi" w:hAnsiTheme="minorHAnsi" w:cs="Arial"/>
        </w:rPr>
        <w:t xml:space="preserve">202024 y </w:t>
      </w:r>
      <w:r w:rsidR="008F1723" w:rsidRPr="00372DA6">
        <w:rPr>
          <w:rFonts w:asciiTheme="minorHAnsi" w:hAnsiTheme="minorHAnsi" w:cs="Arial"/>
        </w:rPr>
        <w:t>110101, Cuenta</w:t>
      </w:r>
      <w:r w:rsidR="00372DA6" w:rsidRPr="00372DA6">
        <w:rPr>
          <w:rFonts w:asciiTheme="minorHAnsi" w:hAnsiTheme="minorHAnsi" w:cs="Arial"/>
        </w:rPr>
        <w:t>s</w:t>
      </w:r>
      <w:r w:rsidR="008F1723" w:rsidRPr="00372DA6">
        <w:rPr>
          <w:rFonts w:asciiTheme="minorHAnsi" w:hAnsiTheme="minorHAnsi" w:cs="Arial"/>
        </w:rPr>
        <w:t xml:space="preserve"> Bancaria</w:t>
      </w:r>
      <w:r w:rsidR="00372DA6" w:rsidRPr="00372DA6">
        <w:rPr>
          <w:rFonts w:asciiTheme="minorHAnsi" w:hAnsiTheme="minorHAnsi" w:cs="Arial"/>
        </w:rPr>
        <w:t>s No.</w:t>
      </w:r>
      <w:r w:rsidR="008F1723" w:rsidRPr="00372DA6">
        <w:rPr>
          <w:rFonts w:asciiTheme="minorHAnsi" w:hAnsiTheme="minorHAnsi" w:cs="Arial"/>
        </w:rPr>
        <w:t xml:space="preserve"> </w:t>
      </w:r>
      <w:r w:rsidR="00372DA6" w:rsidRPr="00372DA6">
        <w:rPr>
          <w:rFonts w:asciiTheme="minorHAnsi" w:hAnsiTheme="minorHAnsi" w:cs="Arial"/>
        </w:rPr>
        <w:t>0115114268 y 1087344443</w:t>
      </w:r>
      <w:r w:rsidRPr="00372DA6">
        <w:rPr>
          <w:rFonts w:asciiTheme="minorHAnsi" w:hAnsiTheme="minorHAnsi" w:cs="Arial"/>
        </w:rPr>
        <w:t>, partida 33801, diversas unidades.</w:t>
      </w:r>
    </w:p>
    <w:p w:rsidR="000D79E9" w:rsidRPr="005B2D64"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0D79E9" w:rsidRDefault="000D79E9" w:rsidP="000D79E9">
      <w:pPr>
        <w:tabs>
          <w:tab w:val="left" w:pos="284"/>
        </w:tabs>
        <w:ind w:right="-1"/>
        <w:jc w:val="both"/>
        <w:rPr>
          <w:rFonts w:asciiTheme="minorHAnsi" w:hAnsiTheme="minorHAnsi" w:cs="Arial"/>
        </w:rPr>
      </w:pPr>
    </w:p>
    <w:p w:rsidR="000D79E9" w:rsidRPr="00CE2E1F" w:rsidRDefault="000D79E9" w:rsidP="000D79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t xml:space="preserve">OBJETO Y ALCANCE. </w:t>
      </w:r>
      <w:r>
        <w:rPr>
          <w:rFonts w:asciiTheme="minorHAnsi" w:hAnsiTheme="minorHAnsi"/>
          <w:b/>
          <w:u w:val="single"/>
        </w:rPr>
        <w:t>Precisiones</w:t>
      </w:r>
      <w:r w:rsidRPr="00CE2E1F">
        <w:rPr>
          <w:rFonts w:asciiTheme="minorHAnsi" w:hAnsiTheme="minorHAnsi"/>
          <w:b/>
          <w:u w:val="single"/>
        </w:rPr>
        <w:t>.</w:t>
      </w:r>
    </w:p>
    <w:p w:rsidR="000D79E9" w:rsidRPr="00B1660C" w:rsidRDefault="000D79E9" w:rsidP="000D79E9">
      <w:pPr>
        <w:tabs>
          <w:tab w:val="right" w:pos="1276"/>
        </w:tabs>
        <w:ind w:left="567"/>
        <w:jc w:val="both"/>
        <w:rPr>
          <w:rFonts w:asciiTheme="minorHAnsi" w:hAnsiTheme="minorHAnsi"/>
          <w:b/>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w:t>
      </w:r>
      <w:r w:rsidRPr="00B1660C">
        <w:rPr>
          <w:rFonts w:asciiTheme="minorHAnsi" w:hAnsiTheme="minorHAnsi" w:cs="Arial"/>
        </w:rPr>
        <w:lastRenderedPageBreak/>
        <w:t xml:space="preserve">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Cabe aclarar que las características correspondientes del servicio objeto de</w:t>
      </w:r>
      <w:r>
        <w:rPr>
          <w:rFonts w:asciiTheme="minorHAnsi" w:hAnsiTheme="minorHAnsi" w:cs="Arial"/>
        </w:rPr>
        <w:t xml:space="preserve"> </w:t>
      </w:r>
      <w:r w:rsidRPr="00B1660C">
        <w:rPr>
          <w:rFonts w:asciiTheme="minorHAnsi" w:hAnsiTheme="minorHAnsi" w:cs="Arial"/>
        </w:rPr>
        <w:t>l</w:t>
      </w:r>
      <w:r>
        <w:rPr>
          <w:rFonts w:asciiTheme="minorHAnsi" w:hAnsiTheme="minorHAnsi" w:cs="Arial"/>
        </w:rPr>
        <w:t>a</w:t>
      </w:r>
      <w:r w:rsidRPr="00B1660C">
        <w:rPr>
          <w:rFonts w:asciiTheme="minorHAnsi" w:hAnsiTheme="minorHAnsi" w:cs="Arial"/>
        </w:rPr>
        <w:t xml:space="preserve"> presente licitación corresponden a lo mínimo solicitado por las Unidades Técnicas, Unidades Médicas y Unidades Administrativas que integran a la convocante, por lo que no se aceptará propuesta alternativa que demerite la calidad de este servicio.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Pr>
          <w:rFonts w:asciiTheme="minorHAnsi" w:hAnsiTheme="minorHAnsi" w:cs="Arial"/>
        </w:rPr>
        <w:t>1-A</w:t>
      </w:r>
      <w:r w:rsidRPr="00B1660C">
        <w:rPr>
          <w:rFonts w:asciiTheme="minorHAnsi" w:hAnsiTheme="minorHAnsi" w:cs="Arial"/>
        </w:rPr>
        <w:t xml:space="preserve"> y </w:t>
      </w:r>
      <w:r>
        <w:rPr>
          <w:rFonts w:asciiTheme="minorHAnsi" w:hAnsiTheme="minorHAnsi" w:cs="Arial"/>
        </w:rPr>
        <w:t>1-B</w:t>
      </w:r>
      <w:r w:rsidRPr="00B1660C">
        <w:rPr>
          <w:rFonts w:asciiTheme="minorHAnsi" w:hAnsiTheme="minorHAnsi" w:cs="Arial"/>
        </w:rPr>
        <w:t xml:space="preserve"> de estas bases.</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0D79E9" w:rsidRPr="00B1660C" w:rsidRDefault="000D79E9" w:rsidP="000D79E9">
      <w:pPr>
        <w:pStyle w:val="Prrafodelista"/>
        <w:tabs>
          <w:tab w:val="right" w:pos="1418"/>
        </w:tabs>
        <w:ind w:left="1418" w:hanging="567"/>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0D79E9" w:rsidRDefault="000D79E9" w:rsidP="000D79E9">
      <w:pPr>
        <w:pStyle w:val="Prrafodelista"/>
        <w:tabs>
          <w:tab w:val="right" w:pos="1418"/>
        </w:tabs>
        <w:ind w:left="1418" w:right="51"/>
        <w:jc w:val="both"/>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P</w:t>
      </w:r>
      <w:r w:rsidRPr="00E87248">
        <w:rPr>
          <w:rFonts w:asciiTheme="minorHAnsi" w:hAnsiTheme="minorHAnsi"/>
        </w:rPr>
        <w:t xml:space="preserve">ara el desarrollo de los eventos y menciones en las presentes bases se señalan los domicilios de la Subsecretaria de Prevención y Control de Enfermedades y la Dirección Administrativa de la Convocante, ubicadas en Matamoros No. 520 </w:t>
      </w:r>
      <w:proofErr w:type="spellStart"/>
      <w:r w:rsidRPr="00E87248">
        <w:rPr>
          <w:rFonts w:asciiTheme="minorHAnsi" w:hAnsiTheme="minorHAnsi"/>
        </w:rPr>
        <w:t>Ote</w:t>
      </w:r>
      <w:proofErr w:type="spellEnd"/>
      <w:r w:rsidRPr="00E87248">
        <w:rPr>
          <w:rFonts w:asciiTheme="minorHAnsi" w:hAnsiTheme="minorHAnsi"/>
        </w:rPr>
        <w:t>, 3er. y 2do piso</w:t>
      </w:r>
      <w:r>
        <w:rPr>
          <w:rFonts w:asciiTheme="minorHAnsi" w:hAnsiTheme="minorHAnsi"/>
        </w:rPr>
        <w:t xml:space="preserve"> respectivamente</w:t>
      </w:r>
      <w:r w:rsidRPr="00E87248">
        <w:rPr>
          <w:rFonts w:asciiTheme="minorHAnsi" w:hAnsiTheme="minorHAnsi"/>
        </w:rPr>
        <w:t>, Centro de Monterrey Nuevo León, C.P. 64000.</w:t>
      </w:r>
    </w:p>
    <w:p w:rsidR="000D79E9" w:rsidRPr="00ED558F" w:rsidRDefault="000D79E9" w:rsidP="000D79E9">
      <w:pPr>
        <w:pStyle w:val="Prrafodelista"/>
        <w:rPr>
          <w:rFonts w:asciiTheme="minorHAnsi" w:hAnsiTheme="minorHAnsi"/>
        </w:rPr>
      </w:pPr>
    </w:p>
    <w:p w:rsidR="000D79E9" w:rsidRPr="00B00C6D" w:rsidRDefault="000D79E9" w:rsidP="00FF317A">
      <w:pPr>
        <w:pStyle w:val="Prrafodelista"/>
        <w:numPr>
          <w:ilvl w:val="2"/>
          <w:numId w:val="26"/>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00C6D" w:rsidRPr="00B00C6D" w:rsidRDefault="00B00C6D" w:rsidP="00B00C6D">
      <w:pPr>
        <w:pStyle w:val="Prrafodelista"/>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Pr="00B00C6D" w:rsidRDefault="00B00C6D" w:rsidP="00B00C6D">
      <w:pPr>
        <w:tabs>
          <w:tab w:val="right" w:pos="1276"/>
        </w:tabs>
        <w:ind w:right="51"/>
        <w:jc w:val="both"/>
        <w:rPr>
          <w:rFonts w:asciiTheme="minorHAnsi" w:hAnsiTheme="minorHAnsi"/>
        </w:rPr>
      </w:pPr>
    </w:p>
    <w:p w:rsidR="000D79E9" w:rsidRPr="001A154A" w:rsidRDefault="000D79E9" w:rsidP="000D79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rsidR="000D79E9" w:rsidRPr="00037DE1" w:rsidRDefault="000D79E9" w:rsidP="000D79E9">
      <w:pPr>
        <w:tabs>
          <w:tab w:val="left" w:pos="851"/>
        </w:tabs>
        <w:ind w:right="-1"/>
        <w:jc w:val="both"/>
        <w:rPr>
          <w:rFonts w:asciiTheme="minorHAnsi" w:hAnsiTheme="minorHAnsi"/>
          <w:b/>
        </w:rPr>
      </w:pPr>
    </w:p>
    <w:p w:rsidR="000D79E9" w:rsidRDefault="000D79E9" w:rsidP="000D79E9">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rsidR="000D79E9" w:rsidRDefault="000D79E9" w:rsidP="000D79E9">
      <w:pPr>
        <w:tabs>
          <w:tab w:val="left" w:pos="851"/>
        </w:tabs>
        <w:ind w:left="709" w:right="-1"/>
        <w:jc w:val="both"/>
        <w:rPr>
          <w:rFonts w:asciiTheme="minorHAnsi" w:hAnsiTheme="minorHAnsi"/>
          <w:b/>
        </w:rPr>
      </w:pPr>
    </w:p>
    <w:p w:rsidR="000D79E9" w:rsidRPr="00B1660C" w:rsidRDefault="000D79E9" w:rsidP="000D79E9">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w:t>
      </w:r>
      <w:r w:rsidR="00931601">
        <w:rPr>
          <w:rFonts w:asciiTheme="minorHAnsi" w:hAnsiTheme="minorHAnsi"/>
          <w:sz w:val="20"/>
        </w:rPr>
        <w:t>partir del 1</w:t>
      </w:r>
      <w:r w:rsidR="00C7690B">
        <w:rPr>
          <w:rFonts w:asciiTheme="minorHAnsi" w:hAnsiTheme="minorHAnsi"/>
          <w:sz w:val="20"/>
        </w:rPr>
        <w:t>6 Abril</w:t>
      </w:r>
      <w:r w:rsidR="00931601">
        <w:rPr>
          <w:rFonts w:asciiTheme="minorHAnsi" w:hAnsiTheme="minorHAnsi"/>
          <w:sz w:val="20"/>
        </w:rPr>
        <w:t xml:space="preserve"> </w:t>
      </w:r>
      <w:r w:rsidR="00EF4B74" w:rsidRPr="00917026">
        <w:rPr>
          <w:rFonts w:asciiTheme="minorHAnsi" w:hAnsiTheme="minorHAnsi"/>
          <w:sz w:val="20"/>
        </w:rPr>
        <w:t>del 2020</w:t>
      </w:r>
      <w:r w:rsidR="00C7690B">
        <w:rPr>
          <w:rFonts w:asciiTheme="minorHAnsi" w:hAnsiTheme="minorHAnsi"/>
          <w:sz w:val="20"/>
        </w:rPr>
        <w:t xml:space="preserve"> al 31 de Diciembre del 2020</w:t>
      </w:r>
      <w:r w:rsidRPr="00917026">
        <w:rPr>
          <w:rFonts w:asciiTheme="minorHAnsi" w:hAnsiTheme="minorHAnsi"/>
          <w:sz w:val="20"/>
        </w:rPr>
        <w:t>.</w:t>
      </w:r>
    </w:p>
    <w:p w:rsidR="000D79E9" w:rsidRPr="00780E06" w:rsidRDefault="000D79E9" w:rsidP="000D79E9">
      <w:pPr>
        <w:ind w:left="1276" w:right="49" w:hanging="283"/>
        <w:jc w:val="both"/>
        <w:rPr>
          <w:rFonts w:asciiTheme="minorHAnsi" w:hAnsiTheme="minorHAnsi" w:cstheme="minorHAnsi"/>
        </w:rPr>
      </w:pPr>
    </w:p>
    <w:p w:rsidR="000D79E9" w:rsidRDefault="000D79E9" w:rsidP="000D79E9">
      <w:pPr>
        <w:ind w:left="709" w:right="-1"/>
        <w:jc w:val="both"/>
        <w:rPr>
          <w:rFonts w:asciiTheme="minorHAnsi" w:hAnsiTheme="minorHAnsi"/>
          <w:b/>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 xml:space="preserve">Lugar de </w:t>
      </w:r>
      <w:r>
        <w:rPr>
          <w:rFonts w:asciiTheme="minorHAnsi" w:hAnsiTheme="minorHAnsi"/>
          <w:b/>
        </w:rPr>
        <w:t>prestación del servicio</w:t>
      </w:r>
      <w:r w:rsidRPr="00A16B2E">
        <w:rPr>
          <w:rFonts w:asciiTheme="minorHAnsi" w:hAnsiTheme="minorHAnsi"/>
          <w:b/>
        </w:rPr>
        <w:t>:</w:t>
      </w:r>
      <w:r>
        <w:rPr>
          <w:rFonts w:asciiTheme="minorHAnsi" w:hAnsiTheme="minorHAnsi"/>
          <w:b/>
        </w:rPr>
        <w:t xml:space="preserve"> </w:t>
      </w:r>
    </w:p>
    <w:p w:rsidR="000D79E9" w:rsidRDefault="000D79E9" w:rsidP="000D79E9">
      <w:pPr>
        <w:ind w:left="709" w:right="-1"/>
        <w:jc w:val="both"/>
        <w:rPr>
          <w:rFonts w:asciiTheme="minorHAnsi" w:hAnsiTheme="minorHAnsi"/>
          <w:b/>
        </w:rPr>
      </w:pPr>
    </w:p>
    <w:p w:rsidR="000D79E9" w:rsidRDefault="000D79E9" w:rsidP="000D79E9">
      <w:pPr>
        <w:tabs>
          <w:tab w:val="right" w:pos="709"/>
        </w:tabs>
        <w:ind w:left="709" w:right="-1"/>
        <w:jc w:val="both"/>
        <w:rPr>
          <w:rFonts w:asciiTheme="minorHAnsi" w:hAnsiTheme="minorHAnsi"/>
        </w:rPr>
      </w:pPr>
      <w:r>
        <w:rPr>
          <w:rFonts w:asciiTheme="minorHAnsi" w:hAnsiTheme="minorHAnsi"/>
        </w:rPr>
        <w:t xml:space="preserve">La prestación del servicio </w:t>
      </w:r>
      <w:r w:rsidRPr="00AC310A">
        <w:rPr>
          <w:rFonts w:asciiTheme="minorHAnsi" w:hAnsiTheme="minorHAnsi"/>
        </w:rPr>
        <w:t>será en</w:t>
      </w:r>
      <w:r>
        <w:rPr>
          <w:rFonts w:asciiTheme="minorHAnsi" w:hAnsiTheme="minorHAnsi"/>
        </w:rPr>
        <w:t xml:space="preserve"> los domicilios señalados en el Anexo 1-A.</w:t>
      </w:r>
    </w:p>
    <w:p w:rsidR="000D79E9" w:rsidRDefault="000D79E9" w:rsidP="000D79E9">
      <w:pPr>
        <w:tabs>
          <w:tab w:val="right" w:pos="709"/>
        </w:tabs>
        <w:ind w:left="709" w:right="-1"/>
        <w:jc w:val="both"/>
        <w:rPr>
          <w:rFonts w:asciiTheme="minorHAnsi" w:hAnsiTheme="minorHAnsi"/>
        </w:rPr>
      </w:pPr>
    </w:p>
    <w:p w:rsidR="00EF4B74" w:rsidRDefault="00EF4B74" w:rsidP="000D79E9">
      <w:pPr>
        <w:tabs>
          <w:tab w:val="right" w:pos="709"/>
        </w:tabs>
        <w:ind w:left="709" w:right="-1"/>
        <w:jc w:val="both"/>
        <w:rPr>
          <w:rFonts w:asciiTheme="minorHAnsi" w:hAnsiTheme="minorHAnsi"/>
        </w:rPr>
      </w:pPr>
    </w:p>
    <w:p w:rsidR="000D79E9" w:rsidRPr="00780E06" w:rsidRDefault="000D79E9" w:rsidP="000D79E9">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rsidR="000D79E9" w:rsidRPr="00780E06" w:rsidRDefault="000D79E9" w:rsidP="000D79E9">
      <w:pPr>
        <w:tabs>
          <w:tab w:val="right" w:pos="1276"/>
        </w:tabs>
        <w:ind w:left="709"/>
        <w:jc w:val="both"/>
        <w:rPr>
          <w:rFonts w:asciiTheme="minorHAnsi" w:hAnsiTheme="minorHAnsi" w:cstheme="minorHAnsi"/>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Pr>
          <w:rFonts w:asciiTheme="minorHAnsi" w:hAnsiTheme="minorHAnsi" w:cs="Arial"/>
        </w:rPr>
        <w:t>1-A</w:t>
      </w:r>
      <w:r w:rsidRPr="00B1660C">
        <w:rPr>
          <w:rFonts w:asciiTheme="minorHAnsi" w:hAnsiTheme="minorHAnsi" w:cs="Arial"/>
        </w:rPr>
        <w:t>.</w:t>
      </w:r>
    </w:p>
    <w:p w:rsidR="000D79E9" w:rsidRPr="00B1660C" w:rsidRDefault="000D79E9" w:rsidP="000D79E9">
      <w:pPr>
        <w:ind w:left="851"/>
        <w:jc w:val="both"/>
        <w:rPr>
          <w:rFonts w:asciiTheme="minorHAnsi" w:hAnsiTheme="minorHAnsi" w:cs="Arial"/>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 </w:t>
      </w:r>
    </w:p>
    <w:p w:rsidR="000D79E9" w:rsidRPr="00B1660C" w:rsidRDefault="000D79E9" w:rsidP="000D79E9">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Pr>
          <w:rFonts w:asciiTheme="minorHAnsi" w:hAnsiTheme="minorHAnsi" w:cs="Arial"/>
        </w:rPr>
        <w:t>e</w:t>
      </w:r>
      <w:r w:rsidRPr="00B1660C">
        <w:rPr>
          <w:rFonts w:asciiTheme="minorHAnsi" w:hAnsiTheme="minorHAnsi" w:cs="Arial"/>
        </w:rPr>
        <w:t xml:space="preserve">mplazo de los guardias de seguridad que no cumpla con los requisitos solicitados; así como, cuando se comprueben deficiencias en la calidad de los servicios suministrados, imputables al licitante ganador por su </w:t>
      </w:r>
      <w:r w:rsidR="00EF4B74">
        <w:rPr>
          <w:rFonts w:asciiTheme="minorHAnsi" w:hAnsiTheme="minorHAnsi" w:cs="Arial"/>
        </w:rPr>
        <w:t>personal a su cargo, en caso de</w:t>
      </w:r>
      <w:r w:rsidRPr="00B1660C">
        <w:rPr>
          <w:rFonts w:asciiTheme="minorHAnsi" w:hAnsiTheme="minorHAnsi" w:cs="Arial"/>
        </w:rPr>
        <w:t xml:space="preserve"> que se den estos supuestos, la compañía prestadora del servicio deberá prever con anticipación estas anomalías para que las unidades en las que se prestará el servicio no se queden sin el servicio de seguridad y vigilancia.</w:t>
      </w:r>
    </w:p>
    <w:p w:rsidR="000D79E9" w:rsidRPr="00893E81" w:rsidRDefault="000D79E9" w:rsidP="000D79E9">
      <w:pPr>
        <w:jc w:val="both"/>
        <w:rPr>
          <w:rFonts w:asciiTheme="minorHAnsi" w:hAnsiTheme="minorHAnsi"/>
          <w:b/>
        </w:rPr>
      </w:pPr>
    </w:p>
    <w:p w:rsidR="000D79E9" w:rsidRPr="00B1660C" w:rsidRDefault="000D79E9" w:rsidP="000D79E9">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0D79E9" w:rsidRPr="00B1660C" w:rsidRDefault="000D79E9" w:rsidP="000D79E9">
      <w:pPr>
        <w:ind w:left="567" w:right="51"/>
        <w:jc w:val="both"/>
        <w:rPr>
          <w:rFonts w:asciiTheme="minorHAnsi" w:hAnsiTheme="minorHAnsi"/>
        </w:rPr>
      </w:pPr>
    </w:p>
    <w:p w:rsidR="000D79E9" w:rsidRPr="00B1660C" w:rsidRDefault="000D79E9" w:rsidP="000D79E9">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r w:rsidR="00EF4B74">
        <w:rPr>
          <w:rFonts w:asciiTheme="minorHAnsi" w:hAnsiTheme="minorHAnsi"/>
        </w:rPr>
        <w:t>.</w:t>
      </w:r>
    </w:p>
    <w:p w:rsidR="000D79E9" w:rsidRPr="00B1660C" w:rsidRDefault="000D79E9" w:rsidP="000D79E9">
      <w:pPr>
        <w:tabs>
          <w:tab w:val="left" w:pos="851"/>
          <w:tab w:val="right" w:pos="1276"/>
        </w:tabs>
        <w:ind w:left="567" w:right="49"/>
        <w:jc w:val="both"/>
        <w:rPr>
          <w:rFonts w:asciiTheme="minorHAnsi" w:hAnsiTheme="minorHAnsi"/>
          <w:b/>
          <w:u w:val="single"/>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0D79E9" w:rsidRPr="00B1660C" w:rsidRDefault="000D79E9" w:rsidP="000D79E9">
      <w:pPr>
        <w:tabs>
          <w:tab w:val="left" w:pos="851"/>
          <w:tab w:val="right" w:pos="1276"/>
        </w:tabs>
        <w:ind w:left="567" w:right="49"/>
        <w:jc w:val="both"/>
        <w:rPr>
          <w:rFonts w:asciiTheme="minorHAnsi" w:hAnsiTheme="minorHAnsi"/>
          <w:b/>
        </w:rPr>
      </w:pPr>
    </w:p>
    <w:p w:rsidR="000D79E9" w:rsidRDefault="000D79E9" w:rsidP="000D79E9">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0D79E9" w:rsidRDefault="000D79E9" w:rsidP="000D79E9">
      <w:pPr>
        <w:tabs>
          <w:tab w:val="left" w:pos="851"/>
          <w:tab w:val="right" w:pos="1276"/>
        </w:tabs>
        <w:ind w:left="567" w:right="49"/>
        <w:jc w:val="both"/>
        <w:rPr>
          <w:rFonts w:asciiTheme="minorHAnsi" w:hAnsiTheme="minorHAnsi"/>
        </w:rPr>
      </w:pPr>
    </w:p>
    <w:p w:rsidR="000D79E9" w:rsidRPr="00893E81" w:rsidRDefault="000D79E9" w:rsidP="000D79E9">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B00C6D" w:rsidRDefault="00B00C6D" w:rsidP="000D79E9">
      <w:pPr>
        <w:ind w:left="284"/>
        <w:jc w:val="both"/>
        <w:rPr>
          <w:rFonts w:asciiTheme="minorHAnsi" w:hAnsiTheme="minorHAnsi" w:cs="Arial"/>
        </w:rPr>
      </w:pPr>
    </w:p>
    <w:p w:rsidR="000D79E9" w:rsidRPr="00037DE1" w:rsidRDefault="000D79E9" w:rsidP="00D1516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0D79E9" w:rsidRDefault="000D79E9" w:rsidP="000D79E9">
      <w:pPr>
        <w:jc w:val="both"/>
        <w:rPr>
          <w:rFonts w:asciiTheme="minorHAnsi" w:hAnsiTheme="minorHAnsi"/>
          <w:b/>
        </w:rPr>
      </w:pPr>
    </w:p>
    <w:p w:rsidR="000D79E9" w:rsidRPr="005E6330" w:rsidRDefault="000D79E9" w:rsidP="000D79E9">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0D79E9" w:rsidRPr="00037DE1" w:rsidRDefault="000D79E9" w:rsidP="000D79E9">
      <w:pPr>
        <w:ind w:left="284"/>
        <w:jc w:val="both"/>
        <w:rPr>
          <w:rFonts w:asciiTheme="minorHAnsi" w:hAnsiTheme="minorHAnsi"/>
          <w:b/>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0D79E9" w:rsidRPr="002B2579"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Pr="00AB7D71">
        <w:rPr>
          <w:rFonts w:asciiTheme="minorHAnsi" w:hAnsiTheme="minorHAnsi"/>
          <w:bCs/>
        </w:rPr>
        <w:t xml:space="preserve"> vigente en el Padrón de Pro</w:t>
      </w:r>
      <w:r w:rsidR="00EF4B74">
        <w:rPr>
          <w:rFonts w:asciiTheme="minorHAnsi" w:hAnsiTheme="minorHAnsi"/>
          <w:bCs/>
        </w:rPr>
        <w:t>veedores de Gobierno del Estado, o el vínculo electrónico donde aparezca dicho padrón o certificado de registro en el padrón,</w:t>
      </w:r>
      <w:r w:rsidRPr="00AB7D71">
        <w:rPr>
          <w:rFonts w:asciiTheme="minorHAnsi" w:hAnsiTheme="minorHAnsi"/>
          <w:bCs/>
        </w:rPr>
        <w:t xml:space="preserve"> en caso de no presentar este requisito, sus proposiciones estarán condicionadas al registro en el Padrón a más tardar a la fecha de</w:t>
      </w:r>
      <w:r w:rsidR="00EF4B74">
        <w:rPr>
          <w:rFonts w:asciiTheme="minorHAnsi" w:hAnsiTheme="minorHAnsi"/>
          <w:bCs/>
        </w:rPr>
        <w:t>l fallo correspondiente. Lo anterior de conformidad con lo dispuesto en los Artículos 24 de la Ley de Adquisiciones, Arrendamientos y Contratación de Servicios del Estado de Nuevo León y 22 y 36 de su Reglamento.</w:t>
      </w:r>
    </w:p>
    <w:p w:rsidR="000D79E9" w:rsidRDefault="000D79E9" w:rsidP="000D79E9">
      <w:pPr>
        <w:ind w:left="284"/>
        <w:jc w:val="both"/>
        <w:rPr>
          <w:rFonts w:asciiTheme="minorHAnsi" w:hAnsiTheme="minorHAnsi"/>
          <w:b/>
        </w:rPr>
      </w:pPr>
    </w:p>
    <w:p w:rsidR="000D79E9" w:rsidRDefault="000D79E9" w:rsidP="000D79E9">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0D79E9" w:rsidRDefault="000D79E9" w:rsidP="000D79E9">
      <w:pPr>
        <w:ind w:left="284" w:right="-1"/>
        <w:jc w:val="both"/>
        <w:rPr>
          <w:rFonts w:ascii="Calibri" w:hAnsi="Calibri"/>
          <w:b/>
          <w:u w:val="single"/>
        </w:rPr>
      </w:pPr>
    </w:p>
    <w:p w:rsidR="000D79E9" w:rsidRDefault="000D79E9" w:rsidP="000D79E9">
      <w:pPr>
        <w:ind w:left="284" w:right="-1"/>
        <w:jc w:val="both"/>
        <w:rPr>
          <w:rFonts w:ascii="Calibri" w:hAnsi="Calibri"/>
          <w:b/>
          <w:u w:val="single"/>
        </w:rPr>
      </w:pPr>
    </w:p>
    <w:p w:rsidR="000D79E9" w:rsidRPr="00487AE9" w:rsidRDefault="000D79E9" w:rsidP="000D79E9">
      <w:pPr>
        <w:ind w:left="284" w:right="-1"/>
        <w:jc w:val="both"/>
        <w:rPr>
          <w:rFonts w:ascii="Calibri" w:hAnsi="Calibri"/>
          <w:b/>
          <w:u w:val="single"/>
        </w:rPr>
      </w:pPr>
      <w:r>
        <w:rPr>
          <w:rFonts w:ascii="Calibri" w:hAnsi="Calibri"/>
          <w:b/>
          <w:u w:val="single"/>
        </w:rPr>
        <w:t>2.2. Inscripción de participantes:</w:t>
      </w:r>
    </w:p>
    <w:p w:rsidR="000D79E9" w:rsidRDefault="000D79E9" w:rsidP="000D79E9">
      <w:pPr>
        <w:ind w:right="-1"/>
        <w:jc w:val="both"/>
        <w:rPr>
          <w:rFonts w:ascii="Calibri" w:hAnsi="Calibri"/>
        </w:rPr>
      </w:pPr>
    </w:p>
    <w:p w:rsidR="000D79E9" w:rsidRPr="0039320A" w:rsidRDefault="000D79E9" w:rsidP="000D79E9">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Pr>
          <w:rFonts w:ascii="Calibri" w:hAnsi="Calibri"/>
        </w:rPr>
        <w:t xml:space="preserve">6 y </w:t>
      </w:r>
      <w:r w:rsidRPr="0039320A">
        <w:rPr>
          <w:rFonts w:ascii="Calibri" w:hAnsi="Calibri"/>
        </w:rPr>
        <w:t xml:space="preserve"> 8130</w:t>
      </w:r>
      <w:r>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Artículo</w:t>
      </w:r>
      <w:r w:rsidR="00EF4B74">
        <w:rPr>
          <w:rFonts w:ascii="Calibri" w:hAnsi="Calibri"/>
          <w:i/>
        </w:rPr>
        <w:t xml:space="preserve"> </w:t>
      </w:r>
      <w:r>
        <w:rPr>
          <w:rFonts w:ascii="Calibri" w:hAnsi="Calibri"/>
          <w:i/>
        </w:rPr>
        <w:t>74</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0D79E9" w:rsidRPr="0039320A" w:rsidRDefault="000D79E9" w:rsidP="000D79E9">
      <w:pPr>
        <w:ind w:left="284" w:right="-1"/>
        <w:jc w:val="both"/>
        <w:rPr>
          <w:rFonts w:ascii="Calibri" w:hAnsi="Calibri"/>
        </w:rPr>
      </w:pPr>
    </w:p>
    <w:p w:rsidR="000D79E9" w:rsidRDefault="000D79E9" w:rsidP="000D79E9">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0D79E9" w:rsidRDefault="000D79E9" w:rsidP="000D79E9">
      <w:pPr>
        <w:ind w:left="284"/>
        <w:jc w:val="both"/>
        <w:rPr>
          <w:rFonts w:ascii="Calibri" w:hAnsi="Calibri"/>
        </w:rPr>
      </w:pPr>
    </w:p>
    <w:p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0D79E9" w:rsidRPr="00037DE1" w:rsidRDefault="000D79E9" w:rsidP="000D79E9">
      <w:pPr>
        <w:ind w:right="49"/>
        <w:jc w:val="both"/>
        <w:rPr>
          <w:rFonts w:asciiTheme="minorHAnsi" w:hAnsiTheme="minorHAnsi"/>
          <w:b/>
        </w:rPr>
      </w:pPr>
    </w:p>
    <w:p w:rsidR="000D79E9" w:rsidRPr="003E6595" w:rsidRDefault="000D79E9" w:rsidP="000D79E9">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0D79E9" w:rsidRPr="00E27A5A" w:rsidRDefault="000D79E9" w:rsidP="000D79E9">
      <w:pPr>
        <w:pStyle w:val="Prrafodelista"/>
        <w:ind w:left="1065" w:right="49"/>
        <w:jc w:val="both"/>
        <w:rPr>
          <w:rFonts w:asciiTheme="minorHAnsi" w:hAnsiTheme="minorHAnsi"/>
          <w:b/>
        </w:rPr>
      </w:pPr>
    </w:p>
    <w:p w:rsidR="000D79E9" w:rsidRDefault="000D79E9" w:rsidP="000D79E9">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D79E9" w:rsidRPr="003E6595" w:rsidRDefault="000D79E9" w:rsidP="000D79E9"/>
    <w:p w:rsidR="000D79E9"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0D79E9" w:rsidRDefault="000D79E9" w:rsidP="000D79E9">
      <w:pPr>
        <w:pStyle w:val="Prrafodelista"/>
        <w:rPr>
          <w:rFonts w:asciiTheme="minorHAnsi" w:hAnsiTheme="minorHAnsi"/>
        </w:rPr>
      </w:pPr>
    </w:p>
    <w:p w:rsidR="000D79E9" w:rsidRPr="00E27A5A"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w:t>
      </w:r>
      <w:r w:rsidR="00EF4B74">
        <w:rPr>
          <w:rFonts w:asciiTheme="minorHAnsi" w:hAnsiTheme="minorHAnsi"/>
        </w:rPr>
        <w:t xml:space="preserve">hos costos, cualquiera que sea </w:t>
      </w:r>
      <w:r w:rsidRPr="00E27A5A">
        <w:rPr>
          <w:rFonts w:asciiTheme="minorHAnsi" w:hAnsiTheme="minorHAnsi"/>
        </w:rPr>
        <w:t xml:space="preserve">el resultado de la </w:t>
      </w:r>
      <w:r>
        <w:rPr>
          <w:rFonts w:asciiTheme="minorHAnsi" w:hAnsiTheme="minorHAnsi"/>
        </w:rPr>
        <w:t>licitación pública nacional presencial</w:t>
      </w:r>
      <w:r w:rsidRPr="00E27A5A">
        <w:rPr>
          <w:rFonts w:asciiTheme="minorHAnsi" w:hAnsiTheme="minorHAnsi"/>
        </w:rPr>
        <w:t>.</w:t>
      </w:r>
    </w:p>
    <w:p w:rsidR="000D79E9" w:rsidRDefault="000D79E9" w:rsidP="000D79E9">
      <w:pPr>
        <w:pStyle w:val="Prrafodelista"/>
        <w:ind w:left="426"/>
        <w:rPr>
          <w:rFonts w:asciiTheme="minorHAnsi" w:hAnsiTheme="minorHAnsi"/>
        </w:rPr>
      </w:pPr>
    </w:p>
    <w:p w:rsidR="000D79E9" w:rsidRPr="003E6595" w:rsidRDefault="000D79E9" w:rsidP="000D79E9">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0D79E9" w:rsidRPr="00E27A5A" w:rsidRDefault="000D79E9" w:rsidP="000D79E9">
      <w:pPr>
        <w:pStyle w:val="Prrafodelista"/>
        <w:tabs>
          <w:tab w:val="left" w:pos="720"/>
          <w:tab w:val="left" w:pos="9639"/>
        </w:tabs>
        <w:ind w:left="1065"/>
        <w:jc w:val="both"/>
        <w:rPr>
          <w:rFonts w:asciiTheme="minorHAnsi" w:hAnsiTheme="minorHAnsi"/>
          <w:b/>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0D79E9" w:rsidRPr="00E27A5A" w:rsidRDefault="000D79E9" w:rsidP="000D79E9">
      <w:pPr>
        <w:pStyle w:val="Prrafodelista"/>
        <w:tabs>
          <w:tab w:val="left" w:pos="9639"/>
        </w:tabs>
        <w:ind w:left="1418"/>
        <w:jc w:val="both"/>
        <w:rPr>
          <w:rFonts w:asciiTheme="minorHAnsi" w:hAnsiTheme="minorHAnsi"/>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D79E9" w:rsidRDefault="000D79E9" w:rsidP="000D79E9">
      <w:pPr>
        <w:pStyle w:val="Prrafodelista"/>
        <w:rPr>
          <w:rFonts w:asciiTheme="minorHAnsi" w:hAnsiTheme="minorHAnsi"/>
        </w:rPr>
      </w:pPr>
    </w:p>
    <w:p w:rsidR="000D79E9" w:rsidRPr="00FF0B00" w:rsidRDefault="000D79E9" w:rsidP="000D79E9">
      <w:pPr>
        <w:pStyle w:val="Prrafodelista"/>
        <w:rPr>
          <w:rFonts w:asciiTheme="minorHAnsi" w:hAnsiTheme="minorHAnsi"/>
        </w:rPr>
      </w:pPr>
    </w:p>
    <w:p w:rsidR="000D79E9" w:rsidRPr="003E6595" w:rsidRDefault="000D79E9" w:rsidP="000D79E9">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rsidR="000D79E9" w:rsidRPr="00AB7D71" w:rsidRDefault="000D79E9" w:rsidP="000D79E9">
      <w:pPr>
        <w:pStyle w:val="Prrafodelista"/>
        <w:ind w:left="426" w:right="49"/>
        <w:jc w:val="both"/>
        <w:rPr>
          <w:rFonts w:asciiTheme="minorHAnsi" w:hAnsiTheme="minorHAnsi"/>
          <w:b/>
          <w:bCs/>
        </w:rPr>
      </w:pPr>
    </w:p>
    <w:p w:rsidR="000D79E9" w:rsidRPr="00CA04EA" w:rsidRDefault="000D79E9" w:rsidP="000D79E9">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0D79E9" w:rsidRPr="00CA04EA"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0D79E9" w:rsidRPr="007E5216"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Pr>
          <w:rFonts w:asciiTheme="minorHAnsi" w:hAnsiTheme="minorHAnsi"/>
        </w:rPr>
        <w:t xml:space="preserve"> en la Administración Pública, Estatal, Federal o Municipal</w:t>
      </w:r>
      <w:r w:rsidRPr="007E5216">
        <w:rPr>
          <w:rFonts w:asciiTheme="minorHAnsi" w:hAnsiTheme="minorHAnsi"/>
        </w:rPr>
        <w:t xml:space="preserve"> de</w:t>
      </w:r>
      <w:r>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0D79E9" w:rsidRPr="003B3E8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p>
    <w:p w:rsidR="000D79E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lastRenderedPageBreak/>
        <w:t>Carta bajo protesta de decir verdad que el recurso humano con el que prestará el servicio está capacitado, goza de buena salud, higiene personal y que no cuenta con antecedentes penales y que están dados de alta en el I.M.S.S.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Pr>
          <w:rFonts w:asciiTheme="minorHAnsi" w:hAnsiTheme="minorHAnsi" w:cs="Arial"/>
        </w:rPr>
        <w:t xml:space="preserve">tales como </w:t>
      </w:r>
      <w:r w:rsidRPr="00B1660C">
        <w:rPr>
          <w:rFonts w:asciiTheme="minorHAnsi" w:hAnsiTheme="minorHAnsi" w:cs="Arial"/>
        </w:rPr>
        <w:t>r</w:t>
      </w:r>
      <w:r>
        <w:rPr>
          <w:rFonts w:asciiTheme="minorHAnsi" w:hAnsiTheme="minorHAnsi" w:cs="Arial"/>
        </w:rPr>
        <w:t>adiofrecuencia, teléfonos, etc.</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especificaciones y copia</w:t>
      </w:r>
      <w:r>
        <w:rPr>
          <w:rFonts w:asciiTheme="minorHAnsi" w:hAnsiTheme="minorHAnsi" w:cs="Arial"/>
        </w:rPr>
        <w:t xml:space="preserve">s del catálogo correspondiente. </w:t>
      </w:r>
      <w:r w:rsidRPr="00B1660C">
        <w:rPr>
          <w:rFonts w:asciiTheme="minorHAnsi" w:hAnsiTheme="minorHAnsi" w:cs="Arial"/>
        </w:rPr>
        <w:t>*Equipo de protecci</w:t>
      </w:r>
      <w:r>
        <w:rPr>
          <w:rFonts w:asciiTheme="minorHAnsi" w:hAnsiTheme="minorHAnsi" w:cs="Arial"/>
        </w:rPr>
        <w:t xml:space="preserve">ón tales como </w:t>
      </w:r>
      <w:r w:rsidRPr="00B1660C">
        <w:rPr>
          <w:rFonts w:asciiTheme="minorHAnsi" w:hAnsiTheme="minorHAnsi" w:cs="Arial"/>
        </w:rPr>
        <w:t>gas lacrimógeno, bastón de protección y lámpara sorda</w:t>
      </w:r>
      <w:r>
        <w:rPr>
          <w:rFonts w:asciiTheme="minorHAnsi" w:hAnsiTheme="minorHAnsi" w:cs="Arial"/>
        </w:rPr>
        <w:t>,</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xml:space="preserve"> especificaciones y copias del catálogo correspondiente</w:t>
      </w:r>
      <w:r>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 de 20 días entregará c</w:t>
      </w:r>
      <w:r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0D79E9" w:rsidRPr="00B1660C" w:rsidRDefault="000D79E9" w:rsidP="000D79E9">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Pr>
          <w:rFonts w:asciiTheme="minorHAnsi" w:hAnsiTheme="minorHAnsi" w:cs="Arial"/>
        </w:rPr>
        <w:t>de</w:t>
      </w:r>
      <w:r w:rsidRPr="00B1660C">
        <w:rPr>
          <w:rFonts w:asciiTheme="minorHAnsi" w:hAnsiTheme="minorHAnsi" w:cs="Arial"/>
        </w:rPr>
        <w:t xml:space="preserve"> </w:t>
      </w:r>
      <w:r>
        <w:rPr>
          <w:rFonts w:asciiTheme="minorHAnsi" w:hAnsiTheme="minorHAnsi" w:cs="Arial"/>
        </w:rPr>
        <w:t xml:space="preserve">una </w:t>
      </w:r>
      <w:r w:rsidRPr="00B1660C">
        <w:rPr>
          <w:rFonts w:asciiTheme="minorHAnsi" w:hAnsiTheme="minorHAnsi" w:cs="Arial"/>
        </w:rPr>
        <w:t>póliza de seguro de responsabilidad civil</w:t>
      </w:r>
      <w:r>
        <w:rPr>
          <w:rFonts w:asciiTheme="minorHAnsi" w:hAnsiTheme="minorHAnsi" w:cs="Arial"/>
        </w:rPr>
        <w:t xml:space="preserve"> en el plazo de 15 días contados a partir del fallo de esta licitación, que </w:t>
      </w:r>
      <w:r w:rsidRPr="00B1660C">
        <w:rPr>
          <w:rFonts w:asciiTheme="minorHAnsi" w:hAnsiTheme="minorHAnsi" w:cs="Arial"/>
        </w:rPr>
        <w:t xml:space="preserve"> </w:t>
      </w:r>
      <w:r>
        <w:rPr>
          <w:rFonts w:asciiTheme="minorHAnsi" w:hAnsiTheme="minorHAnsi" w:cs="Arial"/>
        </w:rPr>
        <w:t>por lo menos que respalde el 40% del valor de la propuesta económica del licitante.</w:t>
      </w:r>
    </w:p>
    <w:p w:rsidR="000D79E9" w:rsidRPr="00B1660C" w:rsidRDefault="000D79E9" w:rsidP="000D79E9">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Pr>
          <w:rFonts w:asciiTheme="minorHAnsi" w:hAnsiTheme="minorHAnsi"/>
        </w:rPr>
        <w:t>n</w:t>
      </w:r>
      <w:r w:rsidRPr="00B1660C">
        <w:rPr>
          <w:rFonts w:asciiTheme="minorHAnsi" w:hAnsiTheme="minorHAnsi"/>
        </w:rPr>
        <w:t xml:space="preserve"> </w:t>
      </w:r>
      <w:r>
        <w:rPr>
          <w:rFonts w:asciiTheme="minorHAnsi" w:hAnsiTheme="minorHAnsi"/>
        </w:rPr>
        <w:t>presentar un mínimo de 2</w:t>
      </w:r>
      <w:r w:rsidRPr="00B1660C">
        <w:rPr>
          <w:rFonts w:asciiTheme="minorHAnsi" w:hAnsiTheme="minorHAnsi"/>
        </w:rPr>
        <w:t xml:space="preserve"> cartas de recomendación </w:t>
      </w:r>
      <w:r>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0D79E9" w:rsidRPr="008059CD" w:rsidRDefault="000D79E9" w:rsidP="000D79E9">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sobre técnico en formato </w:t>
      </w:r>
      <w:proofErr w:type="spellStart"/>
      <w:r w:rsidRPr="008059CD">
        <w:rPr>
          <w:rFonts w:asciiTheme="minorHAnsi" w:hAnsiTheme="minorHAnsi"/>
          <w:bCs/>
        </w:rPr>
        <w:t>pdf</w:t>
      </w:r>
      <w:proofErr w:type="spellEnd"/>
      <w:r w:rsidRPr="008059CD">
        <w:rPr>
          <w:rFonts w:asciiTheme="minorHAnsi" w:hAnsiTheme="minorHAnsi"/>
          <w:bCs/>
        </w:rPr>
        <w:t xml:space="preserve">, </w:t>
      </w:r>
      <w:proofErr w:type="spellStart"/>
      <w:r w:rsidRPr="008059CD">
        <w:rPr>
          <w:rFonts w:asciiTheme="minorHAnsi" w:hAnsiTheme="minorHAnsi"/>
          <w:bCs/>
        </w:rPr>
        <w:t>word</w:t>
      </w:r>
      <w:proofErr w:type="spellEnd"/>
      <w:r w:rsidRPr="008059CD">
        <w:rPr>
          <w:rFonts w:asciiTheme="minorHAnsi" w:hAnsiTheme="minorHAnsi"/>
          <w:bCs/>
        </w:rPr>
        <w:t xml:space="preserve"> o Excel que se requiere para facilitar el desarrollo y conducción del evento.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Pr>
          <w:rFonts w:asciiTheme="minorHAnsi" w:hAnsiTheme="minorHAnsi"/>
          <w:color w:val="000000"/>
        </w:rPr>
        <w:t xml:space="preserve"> (fuera del sobre)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B6F18">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w:t>
      </w:r>
      <w:r w:rsidR="00DB6F18">
        <w:rPr>
          <w:rFonts w:asciiTheme="minorHAnsi" w:hAnsiTheme="minorHAnsi" w:cs="Arial"/>
        </w:rPr>
        <w:t>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0D79E9" w:rsidRPr="007E5216"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00D106C0">
        <w:rPr>
          <w:rFonts w:asciiTheme="minorHAnsi" w:hAnsiTheme="minorHAnsi" w:cs="Arial"/>
        </w:rPr>
        <w:t xml:space="preserve">y vigente </w:t>
      </w:r>
      <w:r w:rsidRPr="007E5216">
        <w:rPr>
          <w:rFonts w:asciiTheme="minorHAnsi" w:hAnsiTheme="minorHAnsi" w:cs="Arial"/>
        </w:rPr>
        <w:t>sobre el cumplimient</w:t>
      </w:r>
      <w:r w:rsidR="00D106C0">
        <w:rPr>
          <w:rFonts w:asciiTheme="minorHAnsi" w:hAnsiTheme="minorHAnsi" w:cs="Arial"/>
        </w:rPr>
        <w:t>o de sus obligaciones fiscales</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este último en caso de ser propietario.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rsidR="000D79E9"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0D79E9" w:rsidRPr="001D420A" w:rsidRDefault="000D79E9" w:rsidP="000D79E9">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DB6F18">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w:t>
      </w:r>
      <w:r>
        <w:rPr>
          <w:rFonts w:asciiTheme="minorHAnsi" w:hAnsiTheme="minorHAnsi" w:cstheme="minorHAnsi"/>
        </w:rPr>
        <w:t xml:space="preserve">o bajo protesta de decir verdad, en este último en este último supuesto, la no presentación de dicho escrito no será motivo de rechazo. </w:t>
      </w:r>
    </w:p>
    <w:p w:rsidR="000D79E9" w:rsidRDefault="000D79E9" w:rsidP="000D79E9">
      <w:pPr>
        <w:tabs>
          <w:tab w:val="left" w:pos="1134"/>
        </w:tabs>
        <w:ind w:left="1429" w:right="49"/>
        <w:jc w:val="both"/>
        <w:rPr>
          <w:rFonts w:asciiTheme="minorHAnsi" w:hAnsiTheme="minorHAnsi"/>
          <w:color w:val="000000"/>
        </w:rPr>
      </w:pPr>
    </w:p>
    <w:p w:rsidR="00C7690B" w:rsidRPr="003D2A1F" w:rsidRDefault="00C7690B" w:rsidP="000D79E9">
      <w:pPr>
        <w:tabs>
          <w:tab w:val="left" w:pos="1134"/>
        </w:tabs>
        <w:ind w:left="1429" w:right="49"/>
        <w:jc w:val="both"/>
        <w:rPr>
          <w:rFonts w:asciiTheme="minorHAnsi" w:hAnsiTheme="minorHAnsi"/>
          <w:color w:val="000000"/>
        </w:rPr>
      </w:pPr>
    </w:p>
    <w:p w:rsidR="000D79E9" w:rsidRPr="00CA04EA" w:rsidRDefault="000D79E9" w:rsidP="000D79E9">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D79E9" w:rsidRDefault="000D79E9" w:rsidP="000D79E9">
      <w:pPr>
        <w:numPr>
          <w:ilvl w:val="0"/>
          <w:numId w:val="11"/>
        </w:numPr>
        <w:ind w:left="1418" w:right="180" w:hanging="284"/>
        <w:jc w:val="both"/>
        <w:rPr>
          <w:rFonts w:ascii="Calibri" w:hAnsi="Calibri"/>
          <w:bCs/>
        </w:rPr>
      </w:pPr>
      <w:r>
        <w:rPr>
          <w:rFonts w:ascii="Calibri" w:hAnsi="Calibri"/>
          <w:b/>
          <w:bCs/>
        </w:rPr>
        <w:t>ANEXOS 3 y 4</w:t>
      </w:r>
      <w:r w:rsidRPr="008059CD">
        <w:rPr>
          <w:rFonts w:ascii="Calibri" w:hAnsi="Calibri"/>
          <w:b/>
          <w:bCs/>
        </w:rPr>
        <w:t>.</w:t>
      </w:r>
    </w:p>
    <w:p w:rsidR="000D79E9" w:rsidRPr="00A16B2E" w:rsidRDefault="000D79E9" w:rsidP="000D79E9">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oferta económica en formato Excel que se requiere para facilitar el desarrollo y conducción del evento.</w:t>
      </w:r>
    </w:p>
    <w:p w:rsidR="000D79E9" w:rsidRDefault="000D79E9" w:rsidP="000D79E9">
      <w:pPr>
        <w:tabs>
          <w:tab w:val="left" w:pos="0"/>
          <w:tab w:val="left" w:pos="10064"/>
        </w:tabs>
        <w:ind w:right="-1" w:firstLine="4"/>
        <w:jc w:val="both"/>
        <w:rPr>
          <w:rFonts w:ascii="Calibri" w:hAnsi="Calibri"/>
          <w:b/>
          <w:u w:val="single"/>
        </w:rPr>
      </w:pPr>
    </w:p>
    <w:p w:rsidR="000D79E9" w:rsidRPr="00A16B2E" w:rsidRDefault="000D79E9" w:rsidP="000D79E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D79E9" w:rsidRPr="00A16B2E" w:rsidRDefault="000D79E9" w:rsidP="000D79E9">
      <w:pPr>
        <w:jc w:val="both"/>
        <w:rPr>
          <w:rFonts w:ascii="Calibri" w:hAnsi="Calibri"/>
        </w:rPr>
      </w:pPr>
    </w:p>
    <w:p w:rsidR="000D79E9" w:rsidRPr="000B78E5" w:rsidRDefault="000D79E9" w:rsidP="000D79E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D79E9" w:rsidRPr="000B78E5" w:rsidRDefault="000D79E9" w:rsidP="000D79E9">
      <w:pPr>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D79E9" w:rsidRPr="000B78E5" w:rsidRDefault="000D79E9" w:rsidP="000D79E9">
      <w:pPr>
        <w:pStyle w:val="Prrafodelista"/>
        <w:ind w:left="0"/>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D79E9" w:rsidRPr="000B78E5" w:rsidRDefault="000D79E9" w:rsidP="000D79E9">
      <w:pPr>
        <w:pStyle w:val="Prrafodelista"/>
        <w:ind w:left="360"/>
        <w:jc w:val="both"/>
        <w:rPr>
          <w:rFonts w:asciiTheme="minorHAnsi" w:hAnsiTheme="minorHAnsi"/>
        </w:rPr>
      </w:pPr>
    </w:p>
    <w:p w:rsidR="000D79E9" w:rsidRPr="000B78E5" w:rsidRDefault="000D79E9" w:rsidP="000D79E9">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D79E9" w:rsidRPr="000B78E5" w:rsidRDefault="000D79E9" w:rsidP="000D79E9">
      <w:pPr>
        <w:tabs>
          <w:tab w:val="left" w:pos="10064"/>
        </w:tabs>
        <w:ind w:right="-1"/>
        <w:jc w:val="both"/>
        <w:rPr>
          <w:rFonts w:asciiTheme="minorHAnsi" w:hAnsiTheme="minorHAnsi"/>
          <w:b/>
        </w:rPr>
      </w:pPr>
    </w:p>
    <w:p w:rsidR="000D79E9" w:rsidRPr="000B78E5" w:rsidRDefault="000D79E9" w:rsidP="000D79E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D79E9" w:rsidRPr="000B78E5" w:rsidRDefault="000D79E9" w:rsidP="000D79E9">
      <w:pPr>
        <w:tabs>
          <w:tab w:val="left" w:pos="9923"/>
        </w:tabs>
        <w:ind w:right="-1"/>
        <w:jc w:val="both"/>
        <w:rPr>
          <w:rFonts w:asciiTheme="minorHAnsi" w:hAnsiTheme="minorHAnsi"/>
          <w:b/>
        </w:rPr>
      </w:pP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 xml:space="preserve">acuerdo a los formatos que para tal efecto se anexan. Al momento de entregar sus sobres, el licitante, deberá entregar las cartas a que hace </w:t>
      </w:r>
      <w:r w:rsidR="00E27B62">
        <w:rPr>
          <w:rFonts w:asciiTheme="minorHAnsi" w:hAnsiTheme="minorHAnsi"/>
        </w:rPr>
        <w:t>referencia el</w:t>
      </w:r>
      <w:r w:rsidRPr="005E7DE4">
        <w:rPr>
          <w:rFonts w:asciiTheme="minorHAnsi" w:hAnsiTheme="minorHAnsi"/>
        </w:rPr>
        <w:t xml:space="preserve"> punto 3.1 de estas bases, fuera de los sobres.</w:t>
      </w: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rsidR="000D79E9"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0D79E9" w:rsidRPr="0039320A" w:rsidRDefault="000D79E9" w:rsidP="000D79E9">
      <w:pPr>
        <w:ind w:left="720" w:right="49"/>
        <w:jc w:val="both"/>
        <w:rPr>
          <w:rFonts w:ascii="Calibri" w:hAnsi="Calibri"/>
        </w:rPr>
      </w:pPr>
    </w:p>
    <w:p w:rsidR="000D79E9" w:rsidRDefault="000D79E9" w:rsidP="000D79E9">
      <w:pPr>
        <w:tabs>
          <w:tab w:val="left" w:pos="567"/>
        </w:tabs>
        <w:ind w:left="567" w:right="-1" w:hanging="567"/>
        <w:jc w:val="both"/>
        <w:rPr>
          <w:rFonts w:ascii="Calibri" w:hAnsi="Calibri"/>
          <w:b/>
          <w:u w:val="single"/>
        </w:rPr>
      </w:pPr>
    </w:p>
    <w:p w:rsidR="000D79E9" w:rsidRDefault="000D79E9" w:rsidP="000D79E9">
      <w:pPr>
        <w:tabs>
          <w:tab w:val="left" w:pos="567"/>
        </w:tabs>
        <w:ind w:left="567" w:right="-1" w:hanging="567"/>
        <w:jc w:val="both"/>
        <w:rPr>
          <w:rFonts w:ascii="Calibri" w:hAnsi="Calibri"/>
          <w:b/>
          <w:u w:val="single"/>
        </w:rPr>
      </w:pPr>
    </w:p>
    <w:p w:rsidR="000D79E9" w:rsidRPr="00A16B2E" w:rsidRDefault="000D79E9" w:rsidP="000D79E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0D79E9" w:rsidRPr="00A16B2E" w:rsidRDefault="000D79E9" w:rsidP="000D79E9">
      <w:pPr>
        <w:ind w:left="567" w:right="-1" w:hanging="567"/>
        <w:jc w:val="both"/>
        <w:rPr>
          <w:rFonts w:ascii="Calibri" w:hAnsi="Calibri"/>
          <w:b/>
        </w:rPr>
      </w:pP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D79E9" w:rsidRPr="0039320A" w:rsidRDefault="000D79E9" w:rsidP="000D79E9">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D79E9" w:rsidRPr="0039320A" w:rsidRDefault="000D79E9" w:rsidP="000D79E9">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D79E9" w:rsidRPr="00E27A9B" w:rsidRDefault="000D79E9" w:rsidP="000D79E9">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0D79E9" w:rsidRPr="00E27A9B" w:rsidRDefault="000D79E9" w:rsidP="000D79E9">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D79E9" w:rsidRPr="00E27A9B" w:rsidRDefault="000D79E9" w:rsidP="000D79E9">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931039">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D79E9" w:rsidRPr="0039320A"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D79E9"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Pr>
          <w:rFonts w:ascii="Calibri" w:hAnsi="Calibri"/>
        </w:rPr>
        <w:t>e</w:t>
      </w:r>
      <w:r w:rsidRPr="0039320A">
        <w:rPr>
          <w:rFonts w:ascii="Calibri" w:hAnsi="Calibri"/>
        </w:rPr>
        <w:t xml:space="preserve"> procederá a expedir nueva convocatoria.</w:t>
      </w:r>
    </w:p>
    <w:p w:rsidR="000D79E9" w:rsidRDefault="000D79E9" w:rsidP="000D79E9">
      <w:pPr>
        <w:tabs>
          <w:tab w:val="left" w:pos="10064"/>
        </w:tabs>
        <w:ind w:left="709" w:right="-1"/>
        <w:jc w:val="both"/>
        <w:rPr>
          <w:rFonts w:ascii="Calibri" w:hAnsi="Calibri"/>
        </w:rPr>
      </w:pPr>
    </w:p>
    <w:p w:rsidR="000D79E9" w:rsidRPr="0039320A" w:rsidRDefault="000D79E9" w:rsidP="000D79E9">
      <w:pPr>
        <w:tabs>
          <w:tab w:val="left" w:pos="10064"/>
        </w:tabs>
        <w:ind w:left="709"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D79E9" w:rsidRPr="0039320A" w:rsidRDefault="000D79E9" w:rsidP="000D79E9">
      <w:pPr>
        <w:ind w:right="-1"/>
        <w:jc w:val="both"/>
        <w:rPr>
          <w:rFonts w:ascii="Calibri" w:hAnsi="Calibri"/>
          <w:b/>
        </w:rPr>
      </w:pPr>
    </w:p>
    <w:p w:rsidR="000D79E9" w:rsidRPr="0039320A"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D79E9" w:rsidRPr="0039320A" w:rsidRDefault="000D79E9" w:rsidP="000D79E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D79E9" w:rsidRDefault="000D79E9" w:rsidP="000D79E9">
      <w:pPr>
        <w:tabs>
          <w:tab w:val="left" w:pos="705"/>
        </w:tabs>
        <w:ind w:right="-1"/>
        <w:jc w:val="both"/>
        <w:rPr>
          <w:rFonts w:ascii="Calibri" w:hAnsi="Calibri"/>
        </w:rPr>
      </w:pPr>
    </w:p>
    <w:p w:rsidR="000D79E9" w:rsidRDefault="000D79E9" w:rsidP="000D79E9">
      <w:pPr>
        <w:tabs>
          <w:tab w:val="left" w:pos="705"/>
        </w:tabs>
        <w:ind w:right="-1"/>
        <w:jc w:val="both"/>
        <w:rPr>
          <w:rFonts w:ascii="Calibri" w:hAnsi="Calibri"/>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D79E9" w:rsidRPr="0039320A" w:rsidRDefault="000D79E9" w:rsidP="000D79E9">
      <w:pPr>
        <w:pStyle w:val="Textoindependiente26"/>
        <w:tabs>
          <w:tab w:val="clear" w:pos="1276"/>
        </w:tabs>
        <w:ind w:right="-1"/>
        <w:rPr>
          <w:rFonts w:ascii="Calibri" w:hAnsi="Calibri"/>
          <w:sz w:val="20"/>
        </w:rPr>
      </w:pPr>
    </w:p>
    <w:p w:rsidR="000D79E9" w:rsidRPr="0039320A" w:rsidRDefault="000D79E9" w:rsidP="000D79E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D79E9" w:rsidRPr="0039320A" w:rsidRDefault="000D79E9" w:rsidP="000D79E9">
      <w:pPr>
        <w:pStyle w:val="Textoindependiente26"/>
        <w:tabs>
          <w:tab w:val="clear" w:pos="1276"/>
        </w:tabs>
        <w:ind w:right="-1"/>
        <w:rPr>
          <w:rFonts w:ascii="Calibri" w:hAnsi="Calibri"/>
          <w:b w:val="0"/>
          <w:sz w:val="20"/>
        </w:rPr>
      </w:pPr>
    </w:p>
    <w:p w:rsidR="000D79E9" w:rsidRPr="000B78E5" w:rsidRDefault="000D79E9" w:rsidP="000D79E9">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D79E9" w:rsidRDefault="000D79E9" w:rsidP="000D79E9">
      <w:pPr>
        <w:pStyle w:val="BodyText21"/>
        <w:ind w:right="-1"/>
        <w:rPr>
          <w:rFonts w:ascii="Calibri" w:hAnsi="Calibri"/>
          <w:b/>
          <w:sz w:val="20"/>
        </w:rPr>
      </w:pPr>
    </w:p>
    <w:p w:rsidR="000D79E9" w:rsidRPr="0039320A" w:rsidRDefault="000D79E9" w:rsidP="000D79E9">
      <w:pPr>
        <w:pStyle w:val="BodyText21"/>
        <w:ind w:right="-1"/>
        <w:rPr>
          <w:rFonts w:ascii="Calibri" w:hAnsi="Calibri"/>
          <w:b/>
          <w:sz w:val="20"/>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D79E9" w:rsidRDefault="000D79E9" w:rsidP="000D79E9">
      <w:pPr>
        <w:ind w:right="-1"/>
        <w:jc w:val="both"/>
        <w:rPr>
          <w:rFonts w:ascii="Calibri" w:hAnsi="Calibri"/>
          <w:b/>
        </w:rPr>
      </w:pPr>
    </w:p>
    <w:p w:rsidR="000D79E9" w:rsidRPr="0090500C" w:rsidRDefault="000D79E9" w:rsidP="000D79E9">
      <w:pPr>
        <w:ind w:right="-1"/>
        <w:jc w:val="both"/>
        <w:rPr>
          <w:rFonts w:ascii="Calibri" w:hAnsi="Calibri"/>
          <w:b/>
          <w:u w:val="single"/>
        </w:rPr>
      </w:pPr>
      <w:r w:rsidRPr="0090500C">
        <w:rPr>
          <w:rFonts w:ascii="Calibri" w:hAnsi="Calibri"/>
          <w:b/>
          <w:u w:val="single"/>
        </w:rPr>
        <w:t>8.1. Forma de Pago.</w:t>
      </w:r>
    </w:p>
    <w:p w:rsidR="000D79E9" w:rsidRDefault="000D79E9" w:rsidP="000D79E9">
      <w:pPr>
        <w:ind w:right="-1"/>
        <w:jc w:val="both"/>
        <w:rPr>
          <w:rFonts w:ascii="Calibri" w:hAnsi="Calibri"/>
        </w:rPr>
      </w:pPr>
    </w:p>
    <w:p w:rsidR="000D79E9" w:rsidRPr="0090500C" w:rsidRDefault="000D79E9" w:rsidP="000D79E9">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w:t>
      </w:r>
      <w:r w:rsidRPr="00257801">
        <w:rPr>
          <w:rFonts w:ascii="Calibri" w:hAnsi="Calibri"/>
        </w:rPr>
        <w:t>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D79E9" w:rsidRPr="0039320A" w:rsidRDefault="000D79E9" w:rsidP="000D79E9">
      <w:pPr>
        <w:ind w:right="-1"/>
        <w:jc w:val="both"/>
        <w:rPr>
          <w:rFonts w:ascii="Calibri" w:hAnsi="Calibri"/>
        </w:rPr>
      </w:pPr>
    </w:p>
    <w:p w:rsidR="000D79E9" w:rsidRPr="0090500C" w:rsidRDefault="000D79E9" w:rsidP="000D79E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w:t>
      </w:r>
      <w:r>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Pr>
          <w:rFonts w:ascii="Calibri" w:hAnsi="Calibri" w:cs="Arial"/>
          <w:iCs/>
        </w:rPr>
        <w:t xml:space="preserve"> en un plazo no mayor de 5 días hábiles.</w:t>
      </w:r>
    </w:p>
    <w:p w:rsidR="000D79E9" w:rsidRDefault="000D79E9" w:rsidP="000D79E9">
      <w:pPr>
        <w:ind w:right="-1"/>
        <w:jc w:val="both"/>
        <w:rPr>
          <w:rFonts w:ascii="Calibri" w:hAnsi="Calibri"/>
        </w:rPr>
      </w:pPr>
    </w:p>
    <w:p w:rsidR="000D79E9" w:rsidRPr="009D6CA3" w:rsidRDefault="000D79E9" w:rsidP="000D79E9">
      <w:pPr>
        <w:pStyle w:val="Default"/>
        <w:jc w:val="both"/>
        <w:rPr>
          <w:rFonts w:ascii="Calibri" w:hAnsi="Calibri" w:cs="Arial"/>
          <w:iCs/>
          <w:color w:val="auto"/>
          <w:sz w:val="20"/>
          <w:szCs w:val="20"/>
          <w:lang w:val="es-ES_tradnl" w:eastAsia="es-ES"/>
        </w:rPr>
      </w:pPr>
      <w:r w:rsidRPr="009D6CA3">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D79E9" w:rsidRPr="009D6CA3" w:rsidRDefault="000D79E9" w:rsidP="000D79E9">
      <w:pPr>
        <w:ind w:right="-1"/>
        <w:jc w:val="both"/>
        <w:rPr>
          <w:rFonts w:ascii="Calibri" w:hAnsi="Calibri" w:cs="Arial"/>
          <w:iCs/>
        </w:rPr>
      </w:pPr>
    </w:p>
    <w:p w:rsidR="000D79E9" w:rsidRPr="0090500C" w:rsidRDefault="000D79E9" w:rsidP="000D79E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D79E9" w:rsidRPr="0090500C" w:rsidRDefault="000D79E9" w:rsidP="000D79E9">
      <w:pPr>
        <w:ind w:right="49"/>
        <w:jc w:val="both"/>
        <w:rPr>
          <w:rFonts w:ascii="Calibri" w:hAnsi="Calibri"/>
        </w:rPr>
      </w:pPr>
    </w:p>
    <w:p w:rsidR="000D79E9" w:rsidRPr="0090500C" w:rsidRDefault="000D79E9" w:rsidP="000D79E9">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D79E9" w:rsidRPr="0090500C" w:rsidRDefault="000D79E9" w:rsidP="000D79E9">
      <w:pPr>
        <w:ind w:right="51"/>
        <w:jc w:val="both"/>
        <w:rPr>
          <w:rFonts w:ascii="Calibri" w:hAnsi="Calibri"/>
        </w:rPr>
      </w:pPr>
    </w:p>
    <w:p w:rsidR="000D79E9" w:rsidRPr="0090500C" w:rsidRDefault="000D79E9" w:rsidP="000D79E9">
      <w:pPr>
        <w:jc w:val="both"/>
        <w:rPr>
          <w:rFonts w:ascii="Calibri" w:hAnsi="Calibri"/>
        </w:rPr>
      </w:pPr>
      <w:r w:rsidRPr="0090500C">
        <w:rPr>
          <w:rFonts w:ascii="Calibri" w:hAnsi="Calibri"/>
        </w:rPr>
        <w:t>La convocante se reserva la potestad de efectuar modificaciones al proceso de pago.</w:t>
      </w:r>
    </w:p>
    <w:p w:rsidR="000D79E9" w:rsidRPr="0090500C" w:rsidRDefault="000D79E9" w:rsidP="000D79E9">
      <w:pPr>
        <w:ind w:right="51"/>
        <w:jc w:val="both"/>
        <w:rPr>
          <w:rFonts w:ascii="Calibri" w:hAnsi="Calibri"/>
        </w:rPr>
      </w:pPr>
    </w:p>
    <w:p w:rsidR="000D79E9" w:rsidRPr="0090500C" w:rsidRDefault="000D79E9" w:rsidP="000D79E9">
      <w:pPr>
        <w:ind w:right="-1"/>
        <w:jc w:val="both"/>
        <w:rPr>
          <w:rFonts w:ascii="Calibri" w:hAnsi="Calibri"/>
          <w:b/>
          <w:u w:val="single"/>
        </w:rPr>
      </w:pPr>
      <w:r w:rsidRPr="0090500C">
        <w:rPr>
          <w:rFonts w:ascii="Calibri" w:hAnsi="Calibri"/>
          <w:b/>
          <w:u w:val="single"/>
        </w:rPr>
        <w:t>8.2. Precio.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0D79E9" w:rsidRDefault="000D79E9" w:rsidP="000D79E9">
      <w:pPr>
        <w:ind w:right="-1"/>
        <w:jc w:val="both"/>
        <w:rPr>
          <w:rFonts w:asciiTheme="minorHAnsi" w:hAnsiTheme="minorHAnsi" w:cstheme="minorHAnsi"/>
        </w:rPr>
      </w:pPr>
    </w:p>
    <w:p w:rsidR="000D79E9" w:rsidRPr="00661318" w:rsidRDefault="000D79E9" w:rsidP="000D79E9">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D79E9" w:rsidRPr="0039320A" w:rsidRDefault="000D79E9" w:rsidP="000D79E9">
      <w:pPr>
        <w:ind w:right="-1"/>
        <w:jc w:val="both"/>
        <w:rPr>
          <w:rFonts w:ascii="Calibri" w:hAnsi="Calibri"/>
        </w:rPr>
      </w:pPr>
    </w:p>
    <w:p w:rsidR="000D79E9" w:rsidRPr="00B865E8" w:rsidRDefault="000D79E9" w:rsidP="000D79E9">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0D79E9" w:rsidRPr="00B865E8" w:rsidRDefault="000D79E9" w:rsidP="000D79E9">
      <w:pPr>
        <w:jc w:val="both"/>
        <w:rPr>
          <w:rFonts w:asciiTheme="minorHAnsi" w:hAnsiTheme="minorHAnsi" w:cs="Arial"/>
        </w:rPr>
      </w:pPr>
    </w:p>
    <w:p w:rsidR="000D79E9" w:rsidRDefault="000D79E9" w:rsidP="000D79E9">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0D79E9" w:rsidRPr="00D07EC4" w:rsidRDefault="000D79E9" w:rsidP="000D79E9">
      <w:pPr>
        <w:ind w:right="-1"/>
        <w:jc w:val="both"/>
        <w:rPr>
          <w:rFonts w:asciiTheme="minorHAnsi" w:hAnsiTheme="minorHAnsi" w:cs="Arial"/>
        </w:rPr>
      </w:pPr>
    </w:p>
    <w:p w:rsidR="000D79E9" w:rsidRPr="00D07EC4" w:rsidRDefault="000D79E9" w:rsidP="000D79E9">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93103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D79E9" w:rsidRPr="00D07EC4" w:rsidRDefault="000D79E9" w:rsidP="000D79E9">
      <w:pPr>
        <w:ind w:right="49"/>
        <w:jc w:val="both"/>
        <w:rPr>
          <w:rFonts w:asciiTheme="minorHAnsi" w:hAnsiTheme="minorHAnsi" w:cs="Arial"/>
        </w:rPr>
      </w:pPr>
    </w:p>
    <w:p w:rsidR="000D79E9" w:rsidRPr="00D07EC4" w:rsidRDefault="000D79E9" w:rsidP="000D79E9">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0D79E9" w:rsidRPr="00B865E8" w:rsidRDefault="000D79E9" w:rsidP="000D79E9">
      <w:pPr>
        <w:ind w:right="-1"/>
        <w:jc w:val="both"/>
        <w:rPr>
          <w:rFonts w:asciiTheme="minorHAnsi" w:hAnsiTheme="minorHAns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D79E9" w:rsidRDefault="000D79E9" w:rsidP="000D79E9">
      <w:pPr>
        <w:ind w:right="-1"/>
        <w:jc w:val="both"/>
        <w:rPr>
          <w:rFonts w:ascii="Calibri" w:hAnsi="Calibri"/>
          <w:b/>
        </w:rPr>
      </w:pPr>
    </w:p>
    <w:p w:rsidR="000D79E9" w:rsidRPr="00EF4E71" w:rsidRDefault="000D79E9" w:rsidP="000D79E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0D79E9" w:rsidRPr="0039320A" w:rsidRDefault="000D79E9" w:rsidP="000D79E9">
      <w:pPr>
        <w:ind w:right="-1"/>
        <w:jc w:val="both"/>
        <w:rPr>
          <w:rFonts w:ascii="Calibri" w:hAnsi="Calibri"/>
        </w:rPr>
      </w:pPr>
    </w:p>
    <w:p w:rsidR="000D79E9" w:rsidRPr="00661318" w:rsidRDefault="000D79E9" w:rsidP="000D79E9">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D79E9" w:rsidRDefault="000D79E9" w:rsidP="000D79E9">
      <w:pPr>
        <w:pStyle w:val="Textoindependiente2"/>
        <w:ind w:right="-1"/>
        <w:rPr>
          <w:rFonts w:ascii="Calibri" w:hAnsi="Calibri"/>
          <w:sz w:val="20"/>
        </w:rPr>
      </w:pPr>
    </w:p>
    <w:p w:rsidR="000D79E9" w:rsidRDefault="000D79E9" w:rsidP="000D79E9">
      <w:pPr>
        <w:pStyle w:val="Textoindependiente2"/>
        <w:ind w:right="-1"/>
        <w:rPr>
          <w:rFonts w:ascii="Calibri" w:hAnsi="Calibri"/>
          <w:sz w:val="20"/>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0D79E9" w:rsidRPr="0039320A" w:rsidRDefault="000D79E9" w:rsidP="000D79E9">
      <w:pPr>
        <w:ind w:right="-1"/>
        <w:jc w:val="both"/>
        <w:rPr>
          <w:rFonts w:ascii="Calibri" w:hAnsi="Calibri"/>
        </w:rPr>
      </w:pPr>
    </w:p>
    <w:p w:rsidR="000D79E9" w:rsidRDefault="000D79E9" w:rsidP="000D79E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7690B">
        <w:rPr>
          <w:rFonts w:asciiTheme="minorHAnsi" w:hAnsiTheme="minorHAnsi"/>
          <w:color w:val="auto"/>
          <w:sz w:val="20"/>
          <w:szCs w:val="20"/>
        </w:rPr>
        <w:t>27 de Marzo</w:t>
      </w:r>
      <w:r w:rsidR="00931039">
        <w:rPr>
          <w:rFonts w:asciiTheme="minorHAnsi" w:hAnsiTheme="minorHAnsi"/>
          <w:color w:val="auto"/>
          <w:sz w:val="20"/>
          <w:szCs w:val="20"/>
        </w:rPr>
        <w:t xml:space="preserve"> del 2020</w:t>
      </w:r>
      <w:r w:rsidRPr="001A3D86">
        <w:rPr>
          <w:rFonts w:asciiTheme="minorHAnsi" w:hAnsiTheme="minorHAnsi"/>
          <w:color w:val="auto"/>
          <w:sz w:val="20"/>
          <w:szCs w:val="20"/>
        </w:rPr>
        <w:t xml:space="preserve">. </w:t>
      </w:r>
    </w:p>
    <w:p w:rsidR="000D79E9" w:rsidRDefault="000D79E9" w:rsidP="000D79E9">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7690B">
        <w:rPr>
          <w:rFonts w:asciiTheme="minorHAnsi" w:hAnsiTheme="minorHAnsi"/>
          <w:color w:val="auto"/>
          <w:sz w:val="20"/>
          <w:szCs w:val="20"/>
        </w:rPr>
        <w:t>e</w:t>
      </w:r>
      <w:r w:rsidR="00C7690B" w:rsidRPr="001A3D86">
        <w:rPr>
          <w:rFonts w:asciiTheme="minorHAnsi" w:hAnsiTheme="minorHAnsi"/>
          <w:color w:val="auto"/>
          <w:sz w:val="20"/>
          <w:szCs w:val="20"/>
        </w:rPr>
        <w:t xml:space="preserve">l </w:t>
      </w:r>
      <w:r w:rsidR="00C7690B">
        <w:rPr>
          <w:rFonts w:asciiTheme="minorHAnsi" w:hAnsiTheme="minorHAnsi"/>
          <w:color w:val="auto"/>
          <w:sz w:val="20"/>
          <w:szCs w:val="20"/>
        </w:rPr>
        <w:t>27 de Marzo del 2020</w:t>
      </w:r>
      <w:r>
        <w:rPr>
          <w:rFonts w:asciiTheme="minorHAnsi" w:hAnsiTheme="minorHAnsi"/>
          <w:color w:val="auto"/>
          <w:sz w:val="20"/>
          <w:szCs w:val="20"/>
        </w:rPr>
        <w:t>.</w:t>
      </w:r>
    </w:p>
    <w:p w:rsidR="000D79E9" w:rsidRDefault="000D79E9" w:rsidP="000D79E9">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0D79E9" w:rsidRPr="004A4FC1" w:rsidTr="00D1516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0D79E9" w:rsidRPr="00E50172" w:rsidRDefault="000D79E9" w:rsidP="000D79E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LP-919044992-</w:t>
            </w:r>
            <w:r w:rsidR="00C7690B">
              <w:rPr>
                <w:rFonts w:ascii="Century Gothic" w:hAnsi="Century Gothic" w:cs="Arial"/>
                <w:b/>
                <w:color w:val="000000"/>
                <w:sz w:val="18"/>
              </w:rPr>
              <w:t>N12-2020</w:t>
            </w:r>
          </w:p>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SEGURIDAD Y VIGILANCIA”</w:t>
            </w:r>
          </w:p>
        </w:tc>
      </w:tr>
      <w:tr w:rsidR="000D79E9" w:rsidRPr="004A4FC1" w:rsidTr="00D1516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D79E9" w:rsidRPr="00E50172" w:rsidTr="000D79E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C7690B" w:rsidP="000D79E9">
            <w:pPr>
              <w:jc w:val="center"/>
              <w:rPr>
                <w:rFonts w:ascii="Century Gothic" w:hAnsi="Century Gothic" w:cs="Arial"/>
                <w:sz w:val="16"/>
                <w:szCs w:val="18"/>
              </w:rPr>
            </w:pPr>
            <w:r>
              <w:rPr>
                <w:rFonts w:ascii="Century Gothic" w:hAnsi="Century Gothic" w:cs="Arial"/>
                <w:sz w:val="16"/>
                <w:szCs w:val="18"/>
              </w:rPr>
              <w:t>03/04</w:t>
            </w:r>
            <w:r w:rsidR="00931039">
              <w:rPr>
                <w:rFonts w:ascii="Century Gothic" w:hAnsi="Century Gothic" w:cs="Arial"/>
                <w:sz w:val="16"/>
                <w:szCs w:val="18"/>
              </w:rPr>
              <w:t>/2020</w:t>
            </w:r>
          </w:p>
          <w:p w:rsidR="000D79E9" w:rsidRPr="001A3E9D" w:rsidRDefault="00C7690B" w:rsidP="000D79E9">
            <w:pPr>
              <w:jc w:val="center"/>
              <w:rPr>
                <w:rFonts w:ascii="Century Gothic" w:hAnsi="Century Gothic" w:cs="Arial"/>
                <w:sz w:val="16"/>
                <w:szCs w:val="18"/>
              </w:rPr>
            </w:pPr>
            <w:r>
              <w:rPr>
                <w:rFonts w:ascii="Century Gothic" w:hAnsi="Century Gothic" w:cs="Arial"/>
                <w:sz w:val="16"/>
                <w:szCs w:val="18"/>
              </w:rPr>
              <w:t>12</w:t>
            </w:r>
            <w:r w:rsidR="00205675">
              <w:rPr>
                <w:rFonts w:ascii="Century Gothic" w:hAnsi="Century Gothic" w:cs="Arial"/>
                <w:sz w:val="16"/>
                <w:szCs w:val="18"/>
              </w:rPr>
              <w:t>:0</w:t>
            </w:r>
            <w:r w:rsidR="000D79E9">
              <w:rPr>
                <w:rFonts w:ascii="Century Gothic" w:hAnsi="Century Gothic" w:cs="Arial"/>
                <w:sz w:val="16"/>
                <w:szCs w:val="18"/>
              </w:rPr>
              <w:t>0</w:t>
            </w:r>
            <w:r w:rsidR="000D79E9"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C7690B" w:rsidP="000D79E9">
            <w:pPr>
              <w:jc w:val="center"/>
              <w:rPr>
                <w:rFonts w:ascii="Century Gothic" w:hAnsi="Century Gothic" w:cs="Arial"/>
                <w:sz w:val="16"/>
                <w:szCs w:val="18"/>
              </w:rPr>
            </w:pPr>
            <w:r>
              <w:rPr>
                <w:rFonts w:ascii="Century Gothic" w:hAnsi="Century Gothic" w:cs="Arial"/>
                <w:sz w:val="16"/>
                <w:szCs w:val="18"/>
              </w:rPr>
              <w:t>13/04</w:t>
            </w:r>
            <w:r w:rsidR="00931039">
              <w:rPr>
                <w:rFonts w:ascii="Century Gothic" w:hAnsi="Century Gothic" w:cs="Arial"/>
                <w:sz w:val="16"/>
                <w:szCs w:val="18"/>
              </w:rPr>
              <w:t>/2020</w:t>
            </w:r>
          </w:p>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10</w:t>
            </w:r>
            <w:r w:rsidR="000D79E9" w:rsidRPr="001A3E9D">
              <w:rPr>
                <w:rFonts w:ascii="Century Gothic" w:hAnsi="Century Gothic" w:cs="Arial"/>
                <w:sz w:val="16"/>
                <w:szCs w:val="18"/>
              </w:rPr>
              <w:t>:</w:t>
            </w:r>
            <w:r w:rsidR="000D79E9">
              <w:rPr>
                <w:rFonts w:ascii="Century Gothic" w:hAnsi="Century Gothic" w:cs="Arial"/>
                <w:sz w:val="16"/>
                <w:szCs w:val="18"/>
              </w:rPr>
              <w:t>0</w:t>
            </w:r>
            <w:r w:rsidR="000D79E9"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C7690B" w:rsidP="000D79E9">
            <w:pPr>
              <w:jc w:val="center"/>
              <w:rPr>
                <w:rFonts w:ascii="Century Gothic" w:hAnsi="Century Gothic" w:cs="Arial"/>
                <w:sz w:val="16"/>
                <w:szCs w:val="18"/>
              </w:rPr>
            </w:pPr>
            <w:r>
              <w:rPr>
                <w:rFonts w:ascii="Century Gothic" w:hAnsi="Century Gothic" w:cs="Arial"/>
                <w:sz w:val="16"/>
                <w:szCs w:val="18"/>
              </w:rPr>
              <w:t>14/04</w:t>
            </w:r>
            <w:r w:rsidR="00931039">
              <w:rPr>
                <w:rFonts w:ascii="Century Gothic" w:hAnsi="Century Gothic" w:cs="Arial"/>
                <w:sz w:val="16"/>
                <w:szCs w:val="18"/>
              </w:rPr>
              <w:t>/2020</w:t>
            </w:r>
          </w:p>
          <w:p w:rsidR="000D79E9" w:rsidRPr="001A3E9D" w:rsidRDefault="00C7690B" w:rsidP="000D79E9">
            <w:pPr>
              <w:jc w:val="center"/>
              <w:rPr>
                <w:rFonts w:ascii="Century Gothic" w:hAnsi="Century Gothic" w:cs="Arial"/>
                <w:sz w:val="16"/>
                <w:szCs w:val="18"/>
              </w:rPr>
            </w:pPr>
            <w:r>
              <w:rPr>
                <w:rFonts w:ascii="Century Gothic" w:hAnsi="Century Gothic" w:cs="Arial"/>
                <w:sz w:val="16"/>
                <w:szCs w:val="18"/>
              </w:rPr>
              <w:t>10:15</w:t>
            </w:r>
            <w:r w:rsidR="000D79E9"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7690B" w:rsidRPr="001A3E9D" w:rsidRDefault="00C7690B" w:rsidP="00C7690B">
            <w:pPr>
              <w:jc w:val="center"/>
              <w:rPr>
                <w:rFonts w:ascii="Century Gothic" w:hAnsi="Century Gothic" w:cs="Arial"/>
                <w:sz w:val="16"/>
                <w:szCs w:val="18"/>
              </w:rPr>
            </w:pPr>
            <w:r>
              <w:rPr>
                <w:rFonts w:ascii="Century Gothic" w:hAnsi="Century Gothic" w:cs="Arial"/>
                <w:sz w:val="16"/>
                <w:szCs w:val="18"/>
              </w:rPr>
              <w:t>14/04/2020</w:t>
            </w:r>
          </w:p>
          <w:p w:rsidR="000D79E9" w:rsidRPr="001A3E9D" w:rsidRDefault="00C7690B" w:rsidP="00C7690B">
            <w:pPr>
              <w:jc w:val="center"/>
              <w:rPr>
                <w:rFonts w:ascii="Century Gothic" w:hAnsi="Century Gothic" w:cs="Arial"/>
                <w:sz w:val="16"/>
                <w:szCs w:val="18"/>
              </w:rPr>
            </w:pPr>
            <w:r>
              <w:rPr>
                <w:rFonts w:ascii="Century Gothic" w:hAnsi="Century Gothic" w:cs="Arial"/>
                <w:sz w:val="16"/>
                <w:szCs w:val="18"/>
              </w:rPr>
              <w:t>10:30</w:t>
            </w:r>
            <w:r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7690B" w:rsidRPr="001A3E9D" w:rsidRDefault="00C7690B" w:rsidP="00C7690B">
            <w:pPr>
              <w:jc w:val="center"/>
              <w:rPr>
                <w:rFonts w:ascii="Century Gothic" w:hAnsi="Century Gothic" w:cs="Arial"/>
                <w:sz w:val="16"/>
                <w:szCs w:val="18"/>
              </w:rPr>
            </w:pPr>
            <w:r>
              <w:rPr>
                <w:rFonts w:ascii="Century Gothic" w:hAnsi="Century Gothic" w:cs="Arial"/>
                <w:sz w:val="16"/>
                <w:szCs w:val="18"/>
              </w:rPr>
              <w:t>14/04/2020</w:t>
            </w:r>
          </w:p>
          <w:p w:rsidR="000D79E9" w:rsidRPr="001A3E9D" w:rsidRDefault="00C7690B" w:rsidP="00C7690B">
            <w:pPr>
              <w:jc w:val="center"/>
              <w:rPr>
                <w:rFonts w:ascii="Century Gothic" w:hAnsi="Century Gothic" w:cs="Arial"/>
                <w:sz w:val="16"/>
                <w:szCs w:val="18"/>
              </w:rPr>
            </w:pPr>
            <w:r>
              <w:rPr>
                <w:rFonts w:ascii="Century Gothic" w:hAnsi="Century Gothic" w:cs="Arial"/>
                <w:sz w:val="16"/>
                <w:szCs w:val="18"/>
              </w:rPr>
              <w:t>10:45</w:t>
            </w:r>
            <w:r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20567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C7690B">
              <w:rPr>
                <w:rFonts w:ascii="Century Gothic" w:hAnsi="Century Gothic" w:cs="Arial"/>
                <w:sz w:val="16"/>
                <w:szCs w:val="18"/>
              </w:rPr>
              <w:t>28 de Abril</w:t>
            </w:r>
            <w:r w:rsidR="001D7501">
              <w:rPr>
                <w:rFonts w:ascii="Century Gothic" w:hAnsi="Century Gothic" w:cs="Arial"/>
                <w:sz w:val="16"/>
                <w:szCs w:val="18"/>
              </w:rPr>
              <w:t xml:space="preserve"> del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D79E9" w:rsidRPr="00E50172" w:rsidTr="000D79E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r>
        <w:rPr>
          <w:rFonts w:ascii="Calibri" w:hAnsi="Calibri"/>
        </w:rPr>
        <w:t>Los eventos se llevarán bajo las siguientes condiciones:</w:t>
      </w:r>
    </w:p>
    <w:p w:rsidR="000D79E9" w:rsidRDefault="000D79E9" w:rsidP="000D79E9">
      <w:pPr>
        <w:ind w:right="51"/>
        <w:jc w:val="both"/>
        <w:rPr>
          <w:rFonts w:ascii="Calibri" w:hAnsi="Calibri"/>
        </w:rPr>
      </w:pPr>
    </w:p>
    <w:p w:rsidR="000D79E9" w:rsidRDefault="000D79E9" w:rsidP="00FF317A">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Pr>
          <w:rFonts w:ascii="Calibri" w:hAnsi="Calibri"/>
        </w:rPr>
        <w:t>Control de Insumos y Almacén</w:t>
      </w:r>
      <w:r w:rsidRPr="00C84FE6">
        <w:rPr>
          <w:rFonts w:ascii="Calibri" w:hAnsi="Calibri"/>
        </w:rPr>
        <w:t>, ubicado en Matamoros oriente, No. 520, primer piso, Centro de la Ciudad, Monterrey, Nuevo León, C.P. 64000, Tel</w:t>
      </w:r>
      <w:r w:rsidR="00047839">
        <w:rPr>
          <w:rFonts w:ascii="Calibri" w:hAnsi="Calibri"/>
        </w:rPr>
        <w:t>.</w:t>
      </w:r>
      <w:r w:rsidRPr="00C84FE6">
        <w:rPr>
          <w:rFonts w:ascii="Calibri" w:hAnsi="Calibri"/>
        </w:rPr>
        <w:t xml:space="preserve"> 81</w:t>
      </w:r>
      <w:r>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D79E9" w:rsidRDefault="000D79E9" w:rsidP="00FF317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D79E9" w:rsidRDefault="000D79E9" w:rsidP="00FF317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D79E9" w:rsidRPr="001C463D" w:rsidRDefault="000D79E9" w:rsidP="00FF317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0D79E9" w:rsidRPr="009A3619" w:rsidRDefault="000D79E9" w:rsidP="00FF317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D79E9" w:rsidRPr="009A3619" w:rsidRDefault="000D79E9" w:rsidP="000D79E9">
      <w:pPr>
        <w:pStyle w:val="Prrafodelista"/>
        <w:rPr>
          <w:rFonts w:asciiTheme="minorHAnsi" w:hAnsiTheme="minorHAnsi"/>
        </w:rPr>
      </w:pPr>
    </w:p>
    <w:p w:rsidR="000D79E9" w:rsidRPr="009A3619" w:rsidRDefault="000D79E9" w:rsidP="000D79E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D79E9" w:rsidRDefault="000D79E9" w:rsidP="000D79E9">
      <w:pPr>
        <w:ind w:right="-1"/>
        <w:jc w:val="both"/>
        <w:rPr>
          <w:rFonts w:ascii="Calibri" w:hAnsi="Calibri" w:cs="Arial"/>
        </w:rPr>
      </w:pPr>
    </w:p>
    <w:p w:rsidR="000D79E9" w:rsidRPr="001B316B" w:rsidRDefault="000D79E9" w:rsidP="000D79E9">
      <w:pPr>
        <w:ind w:right="-1"/>
        <w:jc w:val="both"/>
        <w:rPr>
          <w:rFonts w:ascii="Calibri" w:hAnsi="Calibri" w:cs="Arial"/>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0D79E9" w:rsidRDefault="000D79E9" w:rsidP="000D79E9">
      <w:pPr>
        <w:ind w:right="-1"/>
        <w:jc w:val="both"/>
        <w:rPr>
          <w:rFonts w:ascii="Calibri" w:hAnsi="Calibri"/>
          <w:b/>
        </w:rPr>
      </w:pPr>
    </w:p>
    <w:p w:rsidR="000D79E9" w:rsidRDefault="000D79E9" w:rsidP="000D79E9">
      <w:pPr>
        <w:ind w:right="51"/>
        <w:jc w:val="both"/>
        <w:rPr>
          <w:rFonts w:asciiTheme="minorHAnsi" w:hAnsiTheme="minorHAns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D79E9" w:rsidRPr="0039320A" w:rsidRDefault="000D79E9" w:rsidP="000D79E9">
      <w:pPr>
        <w:ind w:right="-1"/>
        <w:jc w:val="both"/>
        <w:rPr>
          <w:rFonts w:ascii="Calibri" w:hAnsi="Calibri"/>
        </w:rPr>
      </w:pPr>
    </w:p>
    <w:p w:rsidR="000D79E9" w:rsidRPr="0039320A" w:rsidRDefault="000D79E9" w:rsidP="000D79E9">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D79E9" w:rsidRPr="0039320A" w:rsidRDefault="000D79E9" w:rsidP="000D79E9">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D79E9" w:rsidRPr="0039320A" w:rsidRDefault="000D79E9" w:rsidP="000D79E9">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D79E9" w:rsidRPr="0039320A" w:rsidRDefault="000D79E9" w:rsidP="000D79E9">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D79E9" w:rsidRDefault="000D79E9" w:rsidP="000D79E9">
      <w:pPr>
        <w:numPr>
          <w:ilvl w:val="0"/>
          <w:numId w:val="16"/>
        </w:numPr>
        <w:ind w:right="-1"/>
        <w:jc w:val="both"/>
        <w:rPr>
          <w:rFonts w:ascii="Calibri" w:hAnsi="Calibri"/>
        </w:rPr>
      </w:pPr>
      <w:r>
        <w:rPr>
          <w:rFonts w:ascii="Calibri" w:hAnsi="Calibri"/>
        </w:rPr>
        <w:t>Si se comprueba que tiene acuerdo con otro u otros licitantes participantes para elevar el precio de los bienes que se concursan, o cualquier otro acuerdo que tenga como fin obtener una ventaja sobre los demás licitantes</w:t>
      </w:r>
    </w:p>
    <w:p w:rsidR="000D79E9" w:rsidRPr="0039320A" w:rsidRDefault="000D79E9" w:rsidP="000D79E9">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D79E9" w:rsidRPr="0039320A" w:rsidRDefault="000D79E9" w:rsidP="000D79E9">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D79E9" w:rsidRPr="0039320A" w:rsidRDefault="000D79E9" w:rsidP="000D79E9">
      <w:pPr>
        <w:numPr>
          <w:ilvl w:val="0"/>
          <w:numId w:val="16"/>
        </w:numPr>
        <w:ind w:right="-1"/>
        <w:jc w:val="both"/>
        <w:rPr>
          <w:rFonts w:ascii="Calibri" w:hAnsi="Calibri"/>
        </w:rPr>
      </w:pPr>
      <w:r w:rsidRPr="0039320A">
        <w:rPr>
          <w:rFonts w:ascii="Calibri" w:hAnsi="Calibri"/>
        </w:rPr>
        <w:t>La falta de firma del Lici</w:t>
      </w:r>
      <w:r>
        <w:rPr>
          <w:rFonts w:ascii="Calibri" w:hAnsi="Calibri"/>
        </w:rPr>
        <w:t xml:space="preserve">tante o Representante Legal en los documentos que integran </w:t>
      </w:r>
      <w:r w:rsidRPr="0039320A">
        <w:rPr>
          <w:rFonts w:ascii="Calibri" w:hAnsi="Calibri"/>
        </w:rPr>
        <w:t>su</w:t>
      </w:r>
      <w:r>
        <w:rPr>
          <w:rFonts w:ascii="Calibri" w:hAnsi="Calibri"/>
        </w:rPr>
        <w:t>s</w:t>
      </w:r>
      <w:r w:rsidRPr="0039320A">
        <w:rPr>
          <w:rFonts w:ascii="Calibri" w:hAnsi="Calibri"/>
        </w:rPr>
        <w:t xml:space="preserve"> propuesta</w:t>
      </w:r>
      <w:r>
        <w:rPr>
          <w:rFonts w:ascii="Calibri" w:hAnsi="Calibri"/>
        </w:rPr>
        <w:t>s</w:t>
      </w:r>
      <w:r w:rsidRPr="0039320A">
        <w:rPr>
          <w:rFonts w:ascii="Calibri" w:hAnsi="Calibri"/>
        </w:rPr>
        <w:t xml:space="preserve"> técnica y/o económica.</w:t>
      </w:r>
    </w:p>
    <w:p w:rsidR="000D79E9" w:rsidRPr="0039320A" w:rsidRDefault="000D79E9" w:rsidP="000D79E9">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D79E9" w:rsidRPr="0039320A" w:rsidRDefault="000D79E9" w:rsidP="000D79E9">
      <w:pPr>
        <w:ind w:right="-1"/>
        <w:jc w:val="both"/>
        <w:rPr>
          <w:rFonts w:ascii="Calibri" w:hAnsi="Calibri"/>
        </w:rPr>
      </w:pPr>
    </w:p>
    <w:p w:rsidR="000D79E9" w:rsidRPr="009E04A4" w:rsidRDefault="000D79E9" w:rsidP="000D79E9">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0D79E9" w:rsidRDefault="000D79E9" w:rsidP="000D79E9">
      <w:pPr>
        <w:ind w:right="-1"/>
        <w:jc w:val="both"/>
        <w:rPr>
          <w:rFonts w:ascii="Calibri" w:hAnsi="Calibri"/>
          <w:b/>
          <w:sz w:val="16"/>
        </w:rPr>
      </w:pPr>
    </w:p>
    <w:p w:rsidR="000D79E9" w:rsidRPr="00813E12" w:rsidRDefault="000D79E9" w:rsidP="000D79E9">
      <w:pPr>
        <w:ind w:right="-1"/>
        <w:jc w:val="both"/>
        <w:rPr>
          <w:rFonts w:ascii="Calibri" w:hAnsi="Calibri"/>
          <w:b/>
          <w:sz w:val="16"/>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0D79E9" w:rsidRPr="0039320A" w:rsidRDefault="000D79E9" w:rsidP="000D79E9">
      <w:pPr>
        <w:ind w:right="-1"/>
        <w:jc w:val="both"/>
        <w:rPr>
          <w:rFonts w:ascii="Calibri" w:hAnsi="Calibri"/>
        </w:rPr>
      </w:pPr>
    </w:p>
    <w:p w:rsidR="000D79E9" w:rsidRPr="00E1107E" w:rsidRDefault="000D79E9" w:rsidP="000D79E9">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0D79E9" w:rsidRPr="0039320A"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0D79E9" w:rsidRPr="0039320A" w:rsidRDefault="000D79E9" w:rsidP="000D79E9">
      <w:pPr>
        <w:ind w:left="284" w:right="-1"/>
        <w:jc w:val="both"/>
        <w:rPr>
          <w:rFonts w:ascii="Calibri" w:hAnsi="Calibri"/>
        </w:rPr>
      </w:pPr>
    </w:p>
    <w:p w:rsidR="000D79E9" w:rsidRPr="0039320A" w:rsidRDefault="000D79E9" w:rsidP="000D79E9">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0D79E9" w:rsidRPr="0039320A" w:rsidRDefault="000D79E9" w:rsidP="000D79E9">
      <w:pPr>
        <w:ind w:left="284" w:right="-1"/>
        <w:jc w:val="both"/>
        <w:rPr>
          <w:rFonts w:ascii="Calibri" w:hAnsi="Calibri"/>
          <w:b/>
        </w:rPr>
      </w:pPr>
    </w:p>
    <w:p w:rsidR="000D79E9" w:rsidRPr="0039320A" w:rsidRDefault="000D79E9" w:rsidP="000D79E9">
      <w:pPr>
        <w:ind w:left="284" w:right="-1"/>
        <w:jc w:val="both"/>
        <w:rPr>
          <w:rFonts w:ascii="Calibri" w:hAnsi="Calibri"/>
        </w:rPr>
      </w:pPr>
      <w:r w:rsidRPr="0039320A">
        <w:rPr>
          <w:rFonts w:ascii="Calibri" w:hAnsi="Calibri"/>
        </w:rPr>
        <w:t>En el contrato o contratos que se deriven del presente concurso, el</w:t>
      </w:r>
      <w:r>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0D79E9"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0D79E9" w:rsidRDefault="000D79E9" w:rsidP="000D79E9">
      <w:pPr>
        <w:ind w:left="284" w:right="-1"/>
        <w:jc w:val="both"/>
        <w:rPr>
          <w:rFonts w:ascii="Calibri" w:hAnsi="Calibri"/>
          <w:b/>
          <w:u w:val="single"/>
        </w:rPr>
      </w:pPr>
    </w:p>
    <w:p w:rsidR="000D79E9" w:rsidRPr="00933CEB" w:rsidRDefault="000D79E9" w:rsidP="000D79E9">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0D79E9" w:rsidRDefault="000D79E9" w:rsidP="000D79E9">
      <w:pPr>
        <w:pStyle w:val="Textoindependiente2"/>
        <w:ind w:left="284" w:right="-1"/>
        <w:rPr>
          <w:rFonts w:ascii="Calibri" w:hAnsi="Calibri"/>
          <w:sz w:val="20"/>
        </w:rPr>
      </w:pPr>
    </w:p>
    <w:p w:rsidR="000D79E9" w:rsidRPr="009E04A4" w:rsidRDefault="000D79E9" w:rsidP="000D79E9">
      <w:pPr>
        <w:pStyle w:val="Textoindependiente2"/>
        <w:ind w:left="284" w:right="-1"/>
        <w:rPr>
          <w:rFonts w:ascii="Calibri" w:hAnsi="Calibri"/>
          <w:sz w:val="20"/>
        </w:rPr>
      </w:pPr>
      <w:r w:rsidRPr="00205675">
        <w:rPr>
          <w:rFonts w:ascii="Calibri" w:hAnsi="Calibri"/>
          <w:sz w:val="20"/>
        </w:rPr>
        <w:t>La vigencia del contrato que se derive de la presente licitación, será del 1</w:t>
      </w:r>
      <w:r w:rsidR="00C7690B">
        <w:rPr>
          <w:rFonts w:ascii="Calibri" w:hAnsi="Calibri"/>
          <w:sz w:val="20"/>
        </w:rPr>
        <w:t>6</w:t>
      </w:r>
      <w:r w:rsidRPr="00205675">
        <w:rPr>
          <w:rFonts w:ascii="Calibri" w:hAnsi="Calibri"/>
          <w:sz w:val="20"/>
        </w:rPr>
        <w:t xml:space="preserve"> de </w:t>
      </w:r>
      <w:r w:rsidR="00C7690B">
        <w:rPr>
          <w:rFonts w:ascii="Calibri" w:hAnsi="Calibri"/>
          <w:sz w:val="20"/>
        </w:rPr>
        <w:t>Abril</w:t>
      </w:r>
      <w:r w:rsidRPr="00205675">
        <w:rPr>
          <w:rFonts w:ascii="Calibri" w:hAnsi="Calibri"/>
          <w:sz w:val="20"/>
        </w:rPr>
        <w:t xml:space="preserve"> </w:t>
      </w:r>
      <w:r w:rsidR="00047839" w:rsidRPr="00205675">
        <w:rPr>
          <w:rFonts w:ascii="Calibri" w:hAnsi="Calibri"/>
          <w:sz w:val="20"/>
        </w:rPr>
        <w:t>del 2020</w:t>
      </w:r>
      <w:r w:rsidRPr="00205675">
        <w:rPr>
          <w:rFonts w:ascii="Calibri" w:hAnsi="Calibri"/>
          <w:sz w:val="20"/>
        </w:rPr>
        <w:t xml:space="preserve"> al </w:t>
      </w:r>
      <w:r w:rsidR="00C7690B">
        <w:rPr>
          <w:rFonts w:ascii="Calibri" w:hAnsi="Calibri"/>
          <w:sz w:val="20"/>
        </w:rPr>
        <w:t>31</w:t>
      </w:r>
      <w:r w:rsidRPr="00205675">
        <w:rPr>
          <w:rFonts w:ascii="Calibri" w:hAnsi="Calibri"/>
          <w:sz w:val="20"/>
        </w:rPr>
        <w:t xml:space="preserve"> de </w:t>
      </w:r>
      <w:r w:rsidR="00C7690B">
        <w:rPr>
          <w:rFonts w:ascii="Calibri" w:hAnsi="Calibri"/>
          <w:sz w:val="20"/>
        </w:rPr>
        <w:t>Diciembre</w:t>
      </w:r>
      <w:r w:rsidR="00047839" w:rsidRPr="00205675">
        <w:rPr>
          <w:rFonts w:ascii="Calibri" w:hAnsi="Calibri"/>
          <w:sz w:val="20"/>
        </w:rPr>
        <w:t xml:space="preserve"> del 2020</w:t>
      </w:r>
      <w:r w:rsidRPr="00205675">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0D79E9" w:rsidRDefault="000D79E9" w:rsidP="000D79E9">
      <w:pPr>
        <w:ind w:right="-1"/>
        <w:jc w:val="both"/>
        <w:rPr>
          <w:rFonts w:ascii="Calibri" w:hAnsi="Calibri"/>
        </w:rPr>
      </w:pPr>
    </w:p>
    <w:p w:rsidR="00B00C6D" w:rsidRDefault="00B00C6D" w:rsidP="000D79E9">
      <w:pPr>
        <w:ind w:right="-1"/>
        <w:jc w:val="both"/>
        <w:rPr>
          <w:rFonts w:ascii="Calibri" w:hAnsi="Calibri"/>
        </w:rPr>
      </w:pPr>
    </w:p>
    <w:p w:rsidR="000D79E9" w:rsidRPr="0039320A"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0D79E9" w:rsidRPr="0039320A" w:rsidRDefault="000D79E9" w:rsidP="000D79E9">
      <w:pPr>
        <w:ind w:right="-1"/>
        <w:jc w:val="both"/>
        <w:rPr>
          <w:rFonts w:ascii="Calibri" w:hAnsi="Calibri"/>
        </w:rPr>
      </w:pPr>
    </w:p>
    <w:p w:rsidR="000D79E9" w:rsidRPr="00E1107E" w:rsidRDefault="000D79E9" w:rsidP="000D79E9">
      <w:pPr>
        <w:ind w:right="-1"/>
        <w:jc w:val="both"/>
        <w:outlineLvl w:val="0"/>
        <w:rPr>
          <w:rFonts w:ascii="Calibri" w:hAnsi="Calibri"/>
        </w:rPr>
      </w:pPr>
      <w:r w:rsidRPr="00E1107E">
        <w:rPr>
          <w:rFonts w:ascii="Calibri" w:hAnsi="Calibri"/>
        </w:rPr>
        <w:t>Se hará efectiva la garantía de cumplimiento de contrato:</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0D79E9" w:rsidRDefault="000D79E9" w:rsidP="000D79E9">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0D79E9" w:rsidRPr="00472E53" w:rsidRDefault="000D79E9" w:rsidP="000D79E9">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0D79E9" w:rsidRPr="00DB6160" w:rsidRDefault="000D79E9" w:rsidP="000D79E9">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0D79E9" w:rsidRPr="00DB6160" w:rsidRDefault="000D79E9" w:rsidP="000D79E9">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0D79E9" w:rsidRPr="00DB6160" w:rsidRDefault="000D79E9" w:rsidP="000D79E9">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0D79E9" w:rsidRPr="00DB6160" w:rsidRDefault="000D79E9" w:rsidP="000D79E9">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0D79E9" w:rsidRPr="00DB6160" w:rsidRDefault="000D79E9" w:rsidP="000D79E9">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0D79E9" w:rsidRPr="0039320A" w:rsidRDefault="000D79E9" w:rsidP="000D79E9">
      <w:pPr>
        <w:ind w:right="-1"/>
        <w:jc w:val="both"/>
        <w:rPr>
          <w:rFonts w:ascii="Calibri" w:hAnsi="Calibri"/>
        </w:rPr>
      </w:pPr>
    </w:p>
    <w:p w:rsidR="000D79E9" w:rsidRPr="00DB6160" w:rsidRDefault="000D79E9" w:rsidP="000D79E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00C6D" w:rsidRPr="0039320A" w:rsidRDefault="00B00C6D" w:rsidP="000D79E9">
      <w:pPr>
        <w:ind w:right="-1"/>
        <w:jc w:val="both"/>
        <w:rPr>
          <w:rFonts w:ascii="Calibri" w:hAnsi="Calibri"/>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0D79E9" w:rsidRPr="0039320A" w:rsidRDefault="000D79E9" w:rsidP="000D79E9">
      <w:pPr>
        <w:ind w:right="-1"/>
        <w:jc w:val="both"/>
        <w:rPr>
          <w:rFonts w:ascii="Calibri" w:hAnsi="Calibri"/>
          <w:b/>
        </w:rPr>
      </w:pPr>
    </w:p>
    <w:p w:rsidR="000D79E9" w:rsidRPr="00DB6160" w:rsidRDefault="000D79E9" w:rsidP="000D79E9">
      <w:pPr>
        <w:ind w:right="-1"/>
        <w:jc w:val="both"/>
        <w:outlineLvl w:val="0"/>
        <w:rPr>
          <w:rFonts w:ascii="Calibri" w:hAnsi="Calibri"/>
        </w:rPr>
      </w:pPr>
      <w:r w:rsidRPr="00DB6160">
        <w:rPr>
          <w:rFonts w:ascii="Calibri" w:hAnsi="Calibri"/>
        </w:rPr>
        <w:t>Un concurso será declarado desierto por las siguientes razones:</w:t>
      </w:r>
    </w:p>
    <w:p w:rsidR="000D79E9" w:rsidRPr="00DB6160" w:rsidRDefault="000D79E9" w:rsidP="000D79E9">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D79E9" w:rsidRPr="00DB6160" w:rsidRDefault="000D79E9" w:rsidP="000D79E9">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D79E9" w:rsidRPr="00DB6160" w:rsidRDefault="000D79E9" w:rsidP="000D79E9">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0D79E9" w:rsidRDefault="000D79E9" w:rsidP="000D79E9">
      <w:pPr>
        <w:ind w:right="-1"/>
        <w:jc w:val="both"/>
        <w:rPr>
          <w:rFonts w:ascii="Calibri" w:hAnsi="Calibri"/>
          <w:b/>
        </w:rPr>
      </w:pPr>
    </w:p>
    <w:p w:rsidR="000D79E9" w:rsidRPr="00DB6160" w:rsidRDefault="000D79E9" w:rsidP="000D79E9">
      <w:pPr>
        <w:ind w:right="-1"/>
        <w:jc w:val="both"/>
        <w:rPr>
          <w:rFonts w:ascii="Calibri" w:hAnsi="Calibri"/>
        </w:rPr>
      </w:pPr>
      <w:r w:rsidRPr="00DB6160">
        <w:rPr>
          <w:rFonts w:ascii="Calibri" w:hAnsi="Calibri"/>
        </w:rPr>
        <w:t>Un concurso podrá ser declarado cancelado por las siguientes razones:</w:t>
      </w:r>
    </w:p>
    <w:p w:rsidR="000D79E9" w:rsidRPr="00572D88" w:rsidRDefault="000D79E9" w:rsidP="000D79E9">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0D79E9" w:rsidRPr="00DB6160" w:rsidRDefault="000D79E9" w:rsidP="000D79E9">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0D79E9" w:rsidRPr="0039320A" w:rsidRDefault="000D79E9" w:rsidP="000D79E9">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0D79E9" w:rsidRPr="0039320A" w:rsidRDefault="000D79E9" w:rsidP="000D79E9">
      <w:pPr>
        <w:ind w:right="-1"/>
        <w:jc w:val="both"/>
        <w:rPr>
          <w:rFonts w:ascii="Calibri" w:hAnsi="Calibri"/>
          <w:b/>
        </w:rPr>
      </w:pPr>
    </w:p>
    <w:p w:rsidR="000D79E9" w:rsidRDefault="000D79E9" w:rsidP="000D79E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0D79E9" w:rsidRPr="00037DE1" w:rsidRDefault="000D79E9" w:rsidP="000D79E9">
      <w:pPr>
        <w:ind w:right="49"/>
        <w:jc w:val="center"/>
        <w:rPr>
          <w:rFonts w:asciiTheme="minorHAnsi" w:hAnsiTheme="minorHAnsi"/>
          <w:b/>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ATENTAMENTE</w:t>
      </w:r>
    </w:p>
    <w:p w:rsidR="000D79E9" w:rsidRPr="003030BA" w:rsidRDefault="000D79E9" w:rsidP="000D79E9">
      <w:pPr>
        <w:jc w:val="center"/>
        <w:rPr>
          <w:rFonts w:asciiTheme="minorHAnsi" w:hAnsiTheme="minorHAnsi" w:cs="Arial"/>
          <w:b/>
          <w:sz w:val="22"/>
          <w:szCs w:val="22"/>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0D79E9" w:rsidRDefault="000D79E9" w:rsidP="000D79E9">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00550D">
        <w:rPr>
          <w:rFonts w:asciiTheme="minorHAnsi" w:hAnsiTheme="minorHAnsi"/>
          <w:b/>
          <w:sz w:val="22"/>
          <w:szCs w:val="22"/>
        </w:rPr>
        <w:t>27 DE MARZO</w:t>
      </w:r>
      <w:r w:rsidR="00AC2889">
        <w:rPr>
          <w:rFonts w:asciiTheme="minorHAnsi" w:hAnsiTheme="minorHAnsi"/>
          <w:b/>
          <w:sz w:val="22"/>
          <w:szCs w:val="22"/>
        </w:rPr>
        <w:t xml:space="preserve"> </w:t>
      </w:r>
      <w:r w:rsidR="00597D44">
        <w:rPr>
          <w:rFonts w:asciiTheme="minorHAnsi" w:hAnsiTheme="minorHAnsi"/>
          <w:b/>
          <w:sz w:val="22"/>
          <w:szCs w:val="22"/>
        </w:rPr>
        <w:t>DEL 2020</w:t>
      </w: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Pr="00AB7D7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rsidR="000D79E9" w:rsidRPr="00AC310A" w:rsidRDefault="000D79E9" w:rsidP="000D79E9">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8"/>
        <w:gridCol w:w="1192"/>
        <w:gridCol w:w="798"/>
        <w:gridCol w:w="1039"/>
        <w:gridCol w:w="6430"/>
      </w:tblGrid>
      <w:tr w:rsidR="000D79E9" w:rsidRPr="00AC310A" w:rsidTr="00D15163">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0D79E9" w:rsidRPr="00AC310A" w:rsidTr="0021799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D79E9" w:rsidRPr="008B470B" w:rsidRDefault="000D79E9" w:rsidP="000D79E9">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79E9" w:rsidRPr="00217998" w:rsidRDefault="000D79E9" w:rsidP="000D79E9">
            <w:pPr>
              <w:jc w:val="both"/>
              <w:rPr>
                <w:rFonts w:asciiTheme="minorHAnsi" w:hAnsiTheme="minorHAnsi" w:cs="AvantGarde Bk BT"/>
                <w:color w:val="000000"/>
                <w:sz w:val="18"/>
                <w:szCs w:val="18"/>
              </w:rPr>
            </w:pPr>
            <w:r w:rsidRPr="00217998">
              <w:rPr>
                <w:rFonts w:asciiTheme="minorHAnsi" w:hAnsiTheme="minorHAnsi" w:cs="AvantGarde Bk BT"/>
                <w:color w:val="000000"/>
                <w:sz w:val="18"/>
                <w:szCs w:val="18"/>
              </w:rPr>
              <w:t xml:space="preserve">Servicio </w:t>
            </w:r>
            <w:r w:rsidR="00152A40" w:rsidRPr="00217998">
              <w:rPr>
                <w:rFonts w:asciiTheme="minorHAnsi" w:hAnsiTheme="minorHAnsi" w:cs="AvantGarde Bk BT"/>
                <w:color w:val="000000"/>
                <w:sz w:val="18"/>
                <w:szCs w:val="18"/>
              </w:rPr>
              <w:t>354</w:t>
            </w:r>
            <w:r w:rsidRPr="00217998">
              <w:rPr>
                <w:rFonts w:asciiTheme="minorHAnsi" w:hAnsiTheme="minorHAnsi" w:cs="AvantGarde Bk BT"/>
                <w:color w:val="000000"/>
                <w:sz w:val="18"/>
                <w:szCs w:val="18"/>
              </w:rPr>
              <w:t xml:space="preserve"> Guardias de Seguridad y Vigilancia que deberán cubrir 12 horas diarias en los turnos diurno y nocturno, el servicio se prestará en:</w:t>
            </w:r>
          </w:p>
          <w:tbl>
            <w:tblPr>
              <w:tblW w:w="6280" w:type="dxa"/>
              <w:tblCellMar>
                <w:left w:w="70" w:type="dxa"/>
                <w:right w:w="70" w:type="dxa"/>
              </w:tblCellMar>
              <w:tblLook w:val="04A0" w:firstRow="1" w:lastRow="0" w:firstColumn="1" w:lastColumn="0" w:noHBand="0" w:noVBand="1"/>
            </w:tblPr>
            <w:tblGrid>
              <w:gridCol w:w="640"/>
              <w:gridCol w:w="5640"/>
            </w:tblGrid>
            <w:tr w:rsidR="000D79E9" w:rsidRPr="00217998" w:rsidTr="000D79E9">
              <w:trPr>
                <w:trHeight w:val="16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PEDIÁTRICA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r>
            <w:tr w:rsidR="000D79E9" w:rsidRPr="00960393"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960393"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r>
          </w:tbl>
          <w:p w:rsidR="000D79E9" w:rsidRPr="00960393" w:rsidRDefault="000D79E9" w:rsidP="000D79E9">
            <w:pPr>
              <w:jc w:val="both"/>
              <w:rPr>
                <w:rFonts w:asciiTheme="minorHAnsi" w:hAnsiTheme="minorHAnsi" w:cs="AvantGarde Bk BT"/>
                <w:color w:val="000000"/>
                <w:sz w:val="18"/>
                <w:szCs w:val="18"/>
              </w:rPr>
            </w:pPr>
          </w:p>
        </w:tc>
      </w:tr>
    </w:tbl>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Pr="00B1660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bCs/>
        </w:rPr>
      </w:pPr>
      <w:r>
        <w:rPr>
          <w:rFonts w:asciiTheme="minorHAnsi" w:hAnsiTheme="minorHAnsi" w:cs="Arial"/>
          <w:b/>
          <w:bCs/>
        </w:rPr>
        <w:lastRenderedPageBreak/>
        <w:t>ANEXO 1-A</w:t>
      </w: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tbl>
      <w:tblPr>
        <w:tblW w:w="10915" w:type="dxa"/>
        <w:tblInd w:w="-147" w:type="dxa"/>
        <w:tblCellMar>
          <w:left w:w="70" w:type="dxa"/>
          <w:right w:w="70" w:type="dxa"/>
        </w:tblCellMar>
        <w:tblLook w:val="04A0" w:firstRow="1" w:lastRow="0" w:firstColumn="1" w:lastColumn="0" w:noHBand="0" w:noVBand="1"/>
      </w:tblPr>
      <w:tblGrid>
        <w:gridCol w:w="851"/>
        <w:gridCol w:w="2552"/>
        <w:gridCol w:w="850"/>
        <w:gridCol w:w="851"/>
        <w:gridCol w:w="992"/>
        <w:gridCol w:w="4819"/>
      </w:tblGrid>
      <w:tr w:rsidR="00217998" w:rsidRPr="00217998" w:rsidTr="00D1516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UNIDAD</w:t>
            </w:r>
          </w:p>
        </w:tc>
        <w:tc>
          <w:tcPr>
            <w:tcW w:w="2552"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DESCRIPCIÓN</w:t>
            </w:r>
          </w:p>
        </w:tc>
        <w:tc>
          <w:tcPr>
            <w:tcW w:w="850"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ELEMENTOS</w:t>
            </w:r>
          </w:p>
        </w:tc>
        <w:tc>
          <w:tcPr>
            <w:tcW w:w="851"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DIURNO</w:t>
            </w:r>
          </w:p>
        </w:tc>
        <w:tc>
          <w:tcPr>
            <w:tcW w:w="992"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NOCTURNO</w:t>
            </w:r>
          </w:p>
        </w:tc>
        <w:tc>
          <w:tcPr>
            <w:tcW w:w="4819"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DOMICILIO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MATAMOROS NO. 520 OTE, CENTRO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PROL. DÍAZ ORDAZ NO. 204, COL. DÍAZ ORDAZ, SAN NICOLÁS DE LOS GARZA,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SERAFÍN PEÑA NO. 2211, COLONIA VALLES DE LA SILLA, GUADALUPE,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HERMOSILLO NO. 3363, COLONIA MITRAS CENTRO,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NUEVO LEÓN NO. 101 ENTRE SERAFÍN PEÑA E INSURGENTES, COL. INSURGENTES,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PARQUE MUNICIPAL PIPO, CENTRAL, LOS LERMAS,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ZUAZUA 250 SUR, CENTRO MTY.,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MIGUEL BARRAGÁN S/N CRUZ CON CALZADA VICTORIA COL. INDUSTRIAL</w:t>
            </w:r>
          </w:p>
        </w:tc>
      </w:tr>
      <w:tr w:rsidR="00217998" w:rsidRPr="00217998" w:rsidTr="00217998">
        <w:trPr>
          <w:trHeight w:val="15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C.S.U. FRANCISCO VILLA  JUAN DOSALNo.204 COL. FRANCISCO VILLA , MTY.NL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C.S.U. NUEVA MORELOS AV. NUEVO MEXICO S/N ESQ. FIDEL VELAZQUEZ COL. NUEVA MORELOS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JURISDICCIÓN EMILIO CARRANZA 730 SUR, MTY.</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ESCOBEDO CAMINO A SAN MIGUEL S/N Y ARTICULO 72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EL CARMEN  ARTICULO 3ERO. S/N ENTRE NIÑOS HEROS Y ALIANZA REAL, EL CARMEN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DE JURISDICCION  FELIX U. GOMEZ 1700 NTE MTY.N.LL</w:t>
            </w:r>
          </w:p>
        </w:tc>
      </w:tr>
      <w:tr w:rsidR="00217998" w:rsidRPr="00217998" w:rsidTr="00217998">
        <w:trPr>
          <w:trHeight w:val="15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REAL DE PALMAS ZUAZUA IMPERIO S/N  ZUAZUA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CARMEN ROMANO / CAPA SAN NICOLAS FINLANDESES 728 / CALLE ELIZONDO S/NUM.</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1285000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 Constitución y Av. Articulo 72 S/N. Col Privadas de Camino Real II,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 PEDRO PLOMO S/N, COL. SAN PEDRO 400, SAN PEDRO GARZA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ARTURO B DE LA GARZA  ELVIRA RENTERIA 900,M COL. ARTURO B. DE LA GARZA MONTERREY  NUEVO LEON</w:t>
            </w:r>
          </w:p>
        </w:tc>
      </w:tr>
      <w:tr w:rsidR="00217998" w:rsidRPr="00217998" w:rsidTr="00217998">
        <w:trPr>
          <w:trHeight w:val="137"/>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PIO x 16 DE SEPTIMBRE S/N, COL. PIOX,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 FAMA  SAN FRANCISCO 169, COL LA FAMA,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AMERICA 2 MARIA DOS AMANTES 803, COL. FRACCIONAMIENTO INDEPENDENCIA,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SANTA CATARINA MARIANO JIMENEZ S/N, COL. HACIENDA SANTA CATARINA,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AGUSTIN LARA 106 COL. BUENOS AIRES, MONTERREY NUEVO LEON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 S. EL FRAILE  JOSE MARTI 201. COL NUEVO AMANECER,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LAS PALMAS  LAS PALMAS S/N, COL. LAS PALMAS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ESTANZUELA TESORERIA S/N, COL. NUEVA ESTANZUELA MONTERREY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GARCIA RIO SAN LUIS S/N Col. COLINAS DEL RIO,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ELVIRA RENTERIA NO. 900 COL. ARTURO B. DE LA GARZA,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BAJA CALIFORNIA NO. 356, COLONIA INDEPENDENCIA,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METROPLEX AV. METROPLEX ESQ. CON CALLE NUM 27 COL. MERTOPLEX, APODACA N. L</w:t>
            </w:r>
          </w:p>
        </w:tc>
      </w:tr>
      <w:tr w:rsidR="00217998" w:rsidRPr="00217998" w:rsidTr="00217998">
        <w:trPr>
          <w:trHeight w:val="149"/>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FOMERREY XIX SABINO 921 Y  FOMERREY 3 COL. FOMERREY 19, GUADALUPE N. 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INSURGENTES </w:t>
            </w:r>
            <w:proofErr w:type="spellStart"/>
            <w:r w:rsidRPr="00217998">
              <w:rPr>
                <w:rFonts w:ascii="Calibri" w:hAnsi="Calibri"/>
                <w:color w:val="000000"/>
                <w:sz w:val="14"/>
                <w:szCs w:val="14"/>
                <w:lang w:val="es-MX" w:eastAsia="es-MX"/>
              </w:rPr>
              <w:t>INSURGENTES</w:t>
            </w:r>
            <w:proofErr w:type="spellEnd"/>
            <w:r w:rsidRPr="00217998">
              <w:rPr>
                <w:rFonts w:ascii="Calibri" w:hAnsi="Calibri"/>
                <w:color w:val="000000"/>
                <w:sz w:val="14"/>
                <w:szCs w:val="14"/>
                <w:lang w:val="es-MX" w:eastAsia="es-MX"/>
              </w:rPr>
              <w:t xml:space="preserve"> No. 101 Y NUEVO LEÓN COL INSURGENTES MEXICANOS, GUADALUPE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lastRenderedPageBreak/>
              <w:t>1400000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ALMACEN DE MEDICAMENTOS  AQUILES SERDAN 3161 A Y B  CRUZ CON 20 DE NOV COL.  20 DE NOVIEMBRE,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1482000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IGNACIO MORONES PRIETO S/N CRUZ CON AVE AZTECA, COL. AZTECA,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Alberto Chapa #550, Col. Bellavista, Sabinas Hidalgo,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con Servicios Ampliados Anáhuac Hidalgo y Nadadores S/N, Col. Centro, Anáhuac,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CHINA JUAREZ # 410 CENTRO DE CHINA N.L. C.P. 67050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GENERAL BRAVO CALLE CANALES # 465 GENERAL BRAVO NUEVO LEÓN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RAMONES CALLE MINA S/N RAMONES N.L. 66800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CADEREYTA  ESCOBEDO Y MUTUALISMO S/N ZONA CENTRO CADEREYTA JIMENEZ N.L. 64780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JUAREZ # 708 Y 710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ALMACEN JURDISCCIONAL  ZARAGOZA # 500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1679000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José López Portillo No. 100, esq. Batallón De San Blas, Col. Centro De Pesquería C.P. 66650, Pesquería, N. 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JURISDICCION AVE. LIBERTAD S/N ENTRE TAPIA E ITURBIDE, MONTEMORELOS,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SHOCK TRAUMA SANTIAGO N.L. CARRETERA NACIONAL, KM 241.5, COL. CONGREGACION SAN PEDRO, SANTIAGO,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DOCTOR ARROYO "B" PADRE SEVERIANO SIN NUMERO</w:t>
            </w:r>
          </w:p>
        </w:tc>
      </w:tr>
      <w:tr w:rsidR="00217998" w:rsidRPr="00217998" w:rsidTr="00217998">
        <w:trPr>
          <w:trHeight w:val="17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ARAMBERRI NARANJO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ZARAGOZA NICOLAS BRAVO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SANTANA CARRETERA 57 KM 60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MIER Y NORIEGA ALDAMA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LA ASCENSION REFORMA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 RAFAEL GALEANA FRANCISCO I MADERA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GALEANA CONSTITUCION #57</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PADRE SEVERIANO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ITURBIDE ABASOLO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1844000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Carretera Federal 57 Km 180, San Rafael, Galeana, N.L.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RODRIGO GÓMEZ Y ALMAZÁN, COL. TIERRA Y LIBERAD.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ALDAMA NO. 460 ENTRE INDEPENDENCIA Y 18 DE MARZO, COLONIA SAN RAFAEL EN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ADOLFO LÓPEZ MATEOS NO. 4600, COL. BOSQUES DEL NOGALAR, SAN NICOLÁS DE LOS GARZA,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2303000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UNENME PEDIÁTRICA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ISABEL LA CATÓLICA NO. 110, FRACC. CENTRO, MONTERREY, N.L., C.P. 64720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CAPITÁN MARIANO AZUETA NO. 680, COL. BUENOS AIRES, MONTERREY,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ALBERTO CHAPA NO. 500, SABINAS HGO,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DR.  CORNELIO GONZÁLEZ RAMOS NO. 400, LIBRAMIENTO CARRETERA MONTERREY-MIGUEL ALEMÁN, CERRALVO,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2730000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AMEL BAROCIO Y PANAMÁ, BARRIO ZARAGOZA, MONTEMORELOS,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ALAMO Y NARANJO S/N, COL. PROVILEÓN LINARES,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2835000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CARRETERA A GALEANA-LINARES, KM. 1, GALEANA, N.L., C.P. 67850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PADRE SEVERIANO MARTÍNEZ S/N, DR. ARROYO, N.L., C.P. 67900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LÁZARO CÁRDENAS NO. 750, COL VIVIENDA POPULAR, GUADALUPE, NUEVO LEÓN.</w:t>
            </w:r>
          </w:p>
        </w:tc>
      </w:tr>
    </w:tbl>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rPr>
      </w:pPr>
      <w:r>
        <w:rPr>
          <w:rFonts w:asciiTheme="minorHAnsi" w:hAnsiTheme="minorHAnsi"/>
          <w:sz w:val="20"/>
          <w:szCs w:val="20"/>
        </w:rPr>
        <w:lastRenderedPageBreak/>
        <w:t>ANEXO 1-B</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ANEXO TÉCNICO</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ALCANCES DEL SERVICIO </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El alcance del servicio que se pretende contratar para los Servicios de Salud de Nuevo León es el de Mantener el orden y la seguridad en las instalaciones de los Servicios de Salud de Nuevo León, que permita la adecuada prestación de los servicios que proporciona mediante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Mediante la realización de acciones de prevención y protección (disuasivas y reactivas), de las cuales los Guardias de Seguridad estarán capacitados y contar</w:t>
      </w:r>
      <w:r w:rsidR="00C92ECD">
        <w:rPr>
          <w:rFonts w:asciiTheme="minorHAnsi" w:hAnsiTheme="minorHAnsi" w:cs="Arial"/>
        </w:rPr>
        <w:t xml:space="preserve"> con</w:t>
      </w:r>
      <w:r w:rsidRPr="004076A2">
        <w:rPr>
          <w:rFonts w:asciiTheme="minorHAnsi" w:hAnsiTheme="minorHAnsi" w:cs="Arial"/>
        </w:rPr>
        <w:t xml:space="preserve">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El Servicio de Seguridad y Vigilancia será proporcionado en forma continua y permanente</w:t>
      </w:r>
      <w:r w:rsidRPr="00217998">
        <w:rPr>
          <w:rFonts w:asciiTheme="minorHAnsi" w:hAnsiTheme="minorHAnsi" w:cs="Arial"/>
        </w:rPr>
        <w:t xml:space="preserve">, con </w:t>
      </w:r>
      <w:r w:rsidR="00152A40" w:rsidRPr="00217998">
        <w:rPr>
          <w:rFonts w:asciiTheme="minorHAnsi" w:hAnsiTheme="minorHAnsi" w:cs="Arial"/>
          <w:b/>
        </w:rPr>
        <w:t>354</w:t>
      </w:r>
      <w:r w:rsidRPr="00217998">
        <w:rPr>
          <w:rFonts w:asciiTheme="minorHAnsi" w:hAnsiTheme="minorHAnsi" w:cs="Arial"/>
          <w:b/>
        </w:rPr>
        <w:t xml:space="preserve"> </w:t>
      </w:r>
      <w:r w:rsidRPr="00217998">
        <w:rPr>
          <w:rFonts w:asciiTheme="minorHAnsi" w:hAnsiTheme="minorHAnsi" w:cs="Arial"/>
        </w:rPr>
        <w:t>elementos</w:t>
      </w:r>
      <w:r w:rsidRPr="004076A2">
        <w:rPr>
          <w:rFonts w:asciiTheme="minorHAnsi" w:hAnsiTheme="minorHAnsi" w:cs="Arial"/>
        </w:rPr>
        <w:t xml:space="preserve"> de Guardias de Seguridad (personal humano) distribuidos en las diferentes Unidades Médicas y Unidades Administrativas.</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Deberán estar apt</w:t>
      </w:r>
      <w:r w:rsidR="00C92ECD">
        <w:rPr>
          <w:rFonts w:asciiTheme="minorHAnsi" w:hAnsiTheme="minorHAnsi" w:cs="Arial"/>
        </w:rPr>
        <w:t>os físicamente para el servicio.</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Capacitación:</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Calidad</w:t>
      </w:r>
      <w:r w:rsidR="00C92ECD">
        <w:rPr>
          <w:rFonts w:asciiTheme="minorHAnsi" w:hAnsiTheme="minorHAnsi" w:cs="Arial"/>
        </w:rPr>
        <w:t xml:space="preserve"> en atención y trato al público.</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Solución de conflictos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Primeros auxilios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r>
        <w:rPr>
          <w:rFonts w:asciiTheme="minorHAnsi" w:hAnsiTheme="minorHAnsi" w:cs="Arial"/>
        </w:rPr>
        <w:t xml:space="preserve">, </w:t>
      </w:r>
      <w:proofErr w:type="spellStart"/>
      <w:r>
        <w:rPr>
          <w:rFonts w:asciiTheme="minorHAnsi" w:hAnsiTheme="minorHAnsi" w:cs="Arial"/>
        </w:rPr>
        <w:t>unifilas</w:t>
      </w:r>
      <w:proofErr w:type="spellEnd"/>
      <w:r w:rsidRPr="004076A2">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Certificado Médico</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Psicométricas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Antidoping</w:t>
      </w:r>
      <w:r w:rsidR="00C92ECD">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lastRenderedPageBreak/>
        <w:t>Contar con los siguientes registros y presentar evidencia a la Coordinación de Seguridad Institucional de dichos registros: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las Prestaciones de Ley</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Carta de “No Antecedentes Penales”, vigente.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UNIFORMES, EQUIPOS DEFENSIVOS Y ARMAMENTO QUE SE UTILIZARAN:</w:t>
      </w:r>
    </w:p>
    <w:p w:rsidR="000D79E9" w:rsidRPr="004076A2" w:rsidRDefault="000D79E9" w:rsidP="000D79E9">
      <w:pPr>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0D79E9" w:rsidRPr="004076A2" w:rsidRDefault="000D79E9" w:rsidP="000D79E9">
      <w:pPr>
        <w:jc w:val="both"/>
        <w:rPr>
          <w:rFonts w:asciiTheme="minorHAnsi" w:hAnsiTheme="minorHAnsi" w:cs="Arial"/>
        </w:rPr>
      </w:pPr>
      <w:r w:rsidRPr="004076A2">
        <w:rPr>
          <w:rFonts w:asciiTheme="minorHAnsi" w:hAnsiTheme="minorHAnsi" w:cs="Arial"/>
        </w:rPr>
        <w:t>El uniforme y equipo requerido, el cual es:</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UNIFORME</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Pantalón (ambos sexos)</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Camisola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Corbata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Gorra</w:t>
      </w:r>
      <w:r w:rsidR="00C92ECD">
        <w:rPr>
          <w:rFonts w:asciiTheme="minorHAnsi" w:hAnsiTheme="minorHAnsi" w:cs="Arial"/>
        </w:rPr>
        <w:t>.</w:t>
      </w:r>
    </w:p>
    <w:p w:rsidR="000D79E9" w:rsidRPr="004076A2"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Fornitura con porta accesorios.</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Chamarra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r w:rsidR="00C92ECD">
        <w:rPr>
          <w:rFonts w:asciiTheme="minorHAnsi" w:hAnsiTheme="minorHAnsi" w:cs="Arial"/>
          <w:lang w:val="pt-BR"/>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Equipo de lluvia (impermeable o “manga”)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Radio frecuencia</w:t>
      </w:r>
      <w:r w:rsidR="00C92ECD">
        <w:rPr>
          <w:rFonts w:asciiTheme="minorHAnsi" w:hAnsiTheme="minorHAnsi" w:cs="Arial"/>
        </w:rPr>
        <w:t>.</w:t>
      </w:r>
    </w:p>
    <w:p w:rsidR="000D79E9"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Cordón de mando.</w:t>
      </w:r>
    </w:p>
    <w:p w:rsidR="000D79E9" w:rsidRPr="004076A2" w:rsidRDefault="000D79E9" w:rsidP="00FF317A">
      <w:pPr>
        <w:pStyle w:val="Prrafodelista"/>
        <w:numPr>
          <w:ilvl w:val="0"/>
          <w:numId w:val="31"/>
        </w:numPr>
        <w:contextualSpacing/>
        <w:jc w:val="both"/>
        <w:rPr>
          <w:rFonts w:asciiTheme="minorHAnsi" w:hAnsiTheme="minorHAnsi" w:cs="Arial"/>
        </w:rPr>
      </w:pPr>
      <w:proofErr w:type="spellStart"/>
      <w:r>
        <w:rPr>
          <w:rFonts w:asciiTheme="minorHAnsi" w:hAnsiTheme="minorHAnsi" w:cs="Arial"/>
        </w:rPr>
        <w:t>Unifilas</w:t>
      </w:r>
      <w:proofErr w:type="spellEnd"/>
      <w:r w:rsidR="00C92ECD">
        <w:rPr>
          <w:rFonts w:asciiTheme="minorHAnsi" w:hAnsiTheme="minorHAnsi" w:cs="Arial"/>
        </w:rPr>
        <w:t>.</w:t>
      </w:r>
    </w:p>
    <w:p w:rsidR="000D79E9" w:rsidRPr="004076A2" w:rsidRDefault="000D79E9" w:rsidP="000D79E9">
      <w:pPr>
        <w:pStyle w:val="Prrafodelista"/>
        <w:ind w:left="360"/>
        <w:contextualSpacing/>
        <w:rPr>
          <w:rFonts w:asciiTheme="minorHAnsi" w:hAnsiTheme="minorHAnsi" w:cs="Arial"/>
        </w:rPr>
      </w:pPr>
    </w:p>
    <w:p w:rsidR="000D79E9" w:rsidRPr="004076A2" w:rsidRDefault="000D79E9" w:rsidP="000D79E9">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 de haber iniciado el servicio.</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Posteriormente deberán sustituir según el desgaste que estos sufran.</w:t>
      </w:r>
    </w:p>
    <w:p w:rsidR="000D79E9" w:rsidRPr="004076A2" w:rsidRDefault="000D79E9" w:rsidP="000D79E9">
      <w:pPr>
        <w:pStyle w:val="Prrafodelista"/>
        <w:ind w:left="420"/>
        <w:contextualSpacing/>
        <w:jc w:val="both"/>
        <w:rPr>
          <w:rFonts w:asciiTheme="minorHAnsi" w:hAnsiTheme="minorHAnsi" w:cs="Arial"/>
        </w:rPr>
      </w:pPr>
    </w:p>
    <w:p w:rsidR="000D79E9" w:rsidRPr="004076A2" w:rsidRDefault="000D79E9" w:rsidP="000D79E9">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0D79E9" w:rsidRPr="004076A2" w:rsidRDefault="000D79E9" w:rsidP="000D79E9">
      <w:pPr>
        <w:ind w:left="426"/>
        <w:rPr>
          <w:rFonts w:asciiTheme="minorHAnsi" w:hAnsiTheme="minorHAnsi" w:cs="Arial"/>
        </w:rPr>
      </w:pPr>
    </w:p>
    <w:p w:rsidR="000D79E9" w:rsidRPr="004076A2" w:rsidRDefault="000D79E9" w:rsidP="000D79E9">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Se deberán presentar muestras del material y equipo que se proporcionara, para revisar que la calidad, sea lo suficientemente buena, para el uso durante todo el tiempo que se preste el servicio.</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0D79E9" w:rsidRPr="004076A2" w:rsidRDefault="000D79E9" w:rsidP="000D79E9">
      <w:pPr>
        <w:ind w:left="284"/>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Silbato</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Gas (lacrimógeno, pimienta o chile)</w:t>
      </w:r>
      <w:r w:rsidR="00C92ECD">
        <w:rPr>
          <w:rFonts w:asciiTheme="minorHAnsi" w:hAnsiTheme="minorHAnsi" w:cs="Arial"/>
        </w:rPr>
        <w:t>.</w:t>
      </w:r>
    </w:p>
    <w:p w:rsidR="000D79E9" w:rsidRPr="004076A2" w:rsidRDefault="00C92ECD" w:rsidP="00FF317A">
      <w:pPr>
        <w:pStyle w:val="Prrafodelista"/>
        <w:numPr>
          <w:ilvl w:val="0"/>
          <w:numId w:val="28"/>
        </w:numPr>
        <w:contextualSpacing/>
        <w:jc w:val="both"/>
        <w:rPr>
          <w:rFonts w:asciiTheme="minorHAnsi" w:hAnsiTheme="minorHAnsi" w:cs="Arial"/>
        </w:rPr>
      </w:pPr>
      <w:r>
        <w:rPr>
          <w:rFonts w:asciiTheme="minorHAnsi" w:hAnsiTheme="minorHAnsi" w:cs="Arial"/>
        </w:rPr>
        <w:t>Bastón de protección.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lastRenderedPageBreak/>
        <w:t>Lámpara especial para seguridad</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Candado de manos</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Radiofrecuencia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base cargadora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baterías de remplazo</w:t>
      </w:r>
      <w:r w:rsidR="00C92ECD">
        <w:rPr>
          <w:rFonts w:asciiTheme="minorHAnsi" w:hAnsiTheme="minorHAnsi" w:cs="Arial"/>
        </w:rPr>
        <w:t>.</w:t>
      </w: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en el Hospital Metropolitano “Dr. Bernardo Sepúlveda” y Regional de Alta Especialidad Materno Infantil, al menos 4 radios de intercomunicación (2 para cada una de las unidades mencionadas), para la debida coordinación y supervisión del Cuerpo de Guardias.</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r w:rsidR="00C92ECD">
        <w:rPr>
          <w:rFonts w:asciiTheme="minorHAnsi" w:hAnsiTheme="minorHAnsi" w:cs="Arial"/>
        </w:rPr>
        <w:t>.</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Equipo de telefonía móvil: se proporcionara un teléfono o sistema alternativo por cada unidad física donde se proporcionará el servicio el criterio para proporcionar los teléfonos es un teléfono por cada punto físico donde se proporcione un servicio.</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0D79E9" w:rsidRPr="004076A2" w:rsidRDefault="000D79E9" w:rsidP="00FF317A">
      <w:pPr>
        <w:pStyle w:val="Prrafodelista"/>
        <w:numPr>
          <w:ilvl w:val="0"/>
          <w:numId w:val="27"/>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0D79E9" w:rsidRPr="004076A2" w:rsidRDefault="000D79E9" w:rsidP="000D79E9">
      <w:pPr>
        <w:pStyle w:val="Ttulo1"/>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0D79E9" w:rsidRPr="004076A2" w:rsidRDefault="000D79E9" w:rsidP="000D79E9">
      <w:pPr>
        <w:ind w:left="284"/>
        <w:jc w:val="both"/>
        <w:rPr>
          <w:rFonts w:asciiTheme="minorHAnsi" w:hAnsiTheme="minorHAnsi" w:cs="Arial"/>
        </w:rPr>
      </w:pP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0D79E9" w:rsidRPr="004076A2" w:rsidRDefault="000D79E9" w:rsidP="000D79E9">
      <w:pPr>
        <w:ind w:left="284"/>
        <w:jc w:val="both"/>
        <w:rPr>
          <w:rFonts w:asciiTheme="minorHAnsi" w:hAnsiTheme="minorHAnsi" w:cs="Arial"/>
        </w:rPr>
      </w:pP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0D79E9" w:rsidRPr="004076A2" w:rsidRDefault="000D79E9" w:rsidP="000D79E9">
      <w:pPr>
        <w:rPr>
          <w:rFonts w:asciiTheme="minorHAnsi" w:hAnsiTheme="minorHAnsi" w:cs="Arial"/>
        </w:rPr>
      </w:pPr>
    </w:p>
    <w:p w:rsidR="000D79E9" w:rsidRPr="004076A2" w:rsidRDefault="000D79E9" w:rsidP="000D79E9">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0D79E9" w:rsidRPr="004076A2" w:rsidRDefault="000D79E9" w:rsidP="000D79E9"/>
    <w:p w:rsidR="000D79E9" w:rsidRPr="004076A2" w:rsidRDefault="000D79E9" w:rsidP="00FF317A">
      <w:pPr>
        <w:pStyle w:val="Prrafodelista"/>
        <w:numPr>
          <w:ilvl w:val="1"/>
          <w:numId w:val="36"/>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p>
    <w:p w:rsidR="000D79E9" w:rsidRPr="004076A2" w:rsidRDefault="000D79E9" w:rsidP="000D79E9">
      <w:pPr>
        <w:pStyle w:val="Prrafodelista"/>
        <w:ind w:left="1134"/>
        <w:contextualSpacing/>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0D79E9" w:rsidRPr="004076A2" w:rsidRDefault="000D79E9" w:rsidP="000D79E9"/>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que el licitante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w:t>
      </w:r>
      <w:r w:rsidRPr="004076A2">
        <w:rPr>
          <w:rFonts w:asciiTheme="minorHAnsi" w:hAnsiTheme="minorHAnsi" w:cs="Arial"/>
        </w:rPr>
        <w:lastRenderedPageBreak/>
        <w:t xml:space="preserve">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0D79E9" w:rsidRPr="004076A2" w:rsidRDefault="000D79E9" w:rsidP="00FF317A">
      <w:pPr>
        <w:pStyle w:val="Prrafodelista"/>
        <w:numPr>
          <w:ilvl w:val="0"/>
          <w:numId w:val="46"/>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ganador 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0D79E9" w:rsidRPr="004076A2" w:rsidRDefault="000D79E9" w:rsidP="000D79E9"/>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w:t>
      </w:r>
      <w:r w:rsidRPr="004076A2">
        <w:rPr>
          <w:rFonts w:asciiTheme="minorHAnsi" w:hAnsiTheme="minorHAnsi" w:cs="Arial"/>
        </w:rPr>
        <w:lastRenderedPageBreak/>
        <w:t xml:space="preserve">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w:t>
      </w:r>
      <w:r w:rsidRPr="00917026">
        <w:rPr>
          <w:rFonts w:asciiTheme="minorHAnsi" w:hAnsiTheme="minorHAnsi" w:cs="Arial"/>
        </w:rPr>
        <w:t xml:space="preserve">, a las 19:00 horas del día 31 de </w:t>
      </w:r>
      <w:r w:rsidR="00917026" w:rsidRPr="00917026">
        <w:rPr>
          <w:rFonts w:asciiTheme="minorHAnsi" w:hAnsiTheme="minorHAnsi" w:cs="Arial"/>
        </w:rPr>
        <w:t>Enero de 2020</w:t>
      </w:r>
      <w:r w:rsidRPr="004076A2">
        <w:rPr>
          <w:rFonts w:asciiTheme="minorHAnsi" w:hAnsiTheme="minorHAnsi" w:cs="Arial"/>
        </w:rPr>
        <w:t xml:space="preserve"> para recibir las consignas particulares establecidas, recibir y revisar los puntos de seguridad y las bitácoras correspondientes, hacer recorrido con sus Guardias de Seguridad para reconocimiento de los sitios a custodiar, así como recibir la información que tenga que hacer del conocimiento la empresa saliente a la entrante.</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w:t>
      </w:r>
      <w:r w:rsidRPr="00917026">
        <w:rPr>
          <w:rFonts w:asciiTheme="minorHAnsi" w:hAnsiTheme="minorHAnsi" w:cs="Arial"/>
        </w:rPr>
        <w:t xml:space="preserve">el día 31 de </w:t>
      </w:r>
      <w:r w:rsidR="00917026" w:rsidRPr="00917026">
        <w:rPr>
          <w:rFonts w:asciiTheme="minorHAnsi" w:hAnsiTheme="minorHAnsi" w:cs="Arial"/>
        </w:rPr>
        <w:t>Enero de 2020</w:t>
      </w:r>
      <w:r w:rsidRPr="00917026">
        <w:rPr>
          <w:rFonts w:asciiTheme="minorHAnsi" w:hAnsiTheme="minorHAnsi" w:cs="Arial"/>
        </w:rPr>
        <w:t>,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1 de</w:t>
      </w:r>
      <w:r w:rsidR="00917026" w:rsidRPr="00917026">
        <w:rPr>
          <w:rFonts w:asciiTheme="minorHAnsi" w:hAnsiTheme="minorHAnsi" w:cs="Arial"/>
        </w:rPr>
        <w:t xml:space="preserve"> Febrero de 2020</w:t>
      </w:r>
      <w:r w:rsidRPr="00917026">
        <w:rPr>
          <w:rFonts w:asciiTheme="minorHAnsi" w:hAnsiTheme="minorHAnsi" w:cs="Arial"/>
        </w:rPr>
        <w:t>, de acuerdo</w:t>
      </w:r>
      <w:r w:rsidRPr="004076A2">
        <w:rPr>
          <w:rFonts w:asciiTheme="minorHAnsi" w:hAnsiTheme="minorHAnsi" w:cs="Arial"/>
        </w:rPr>
        <w:t xml:space="preserve"> a la distribución solicitada por cada una de las Unidades Médicas y Unidades Administrativas.</w:t>
      </w:r>
    </w:p>
    <w:p w:rsidR="000D79E9" w:rsidRPr="004076A2" w:rsidRDefault="000D79E9" w:rsidP="00FF317A">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r w:rsidR="00104E64" w:rsidRPr="004076A2">
        <w:rPr>
          <w:rFonts w:asciiTheme="minorHAnsi" w:hAnsiTheme="minorHAnsi" w:cs="Arial"/>
        </w:rPr>
        <w:t>Psiquiátrica</w:t>
      </w:r>
      <w:r w:rsidR="00104E64">
        <w:rPr>
          <w:rFonts w:asciiTheme="minorHAnsi" w:hAnsiTheme="minorHAnsi" w:cs="Arial"/>
        </w:rPr>
        <w:t>,</w:t>
      </w:r>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0D79E9" w:rsidRPr="004076A2" w:rsidRDefault="000D79E9" w:rsidP="000D79E9"/>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0D79E9" w:rsidRPr="004076A2" w:rsidRDefault="000D79E9" w:rsidP="00FF317A">
      <w:pPr>
        <w:pStyle w:val="Prrafodelista"/>
        <w:numPr>
          <w:ilvl w:val="1"/>
          <w:numId w:val="33"/>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0D79E9" w:rsidRPr="004076A2" w:rsidRDefault="000D79E9" w:rsidP="000D79E9">
      <w:pPr>
        <w:pStyle w:val="Ttulo2"/>
        <w:jc w:val="left"/>
        <w:rPr>
          <w:rFonts w:asciiTheme="minorHAnsi" w:hAnsiTheme="minorHAnsi" w:cs="Arial"/>
          <w:sz w:val="20"/>
          <w:u w:val="single"/>
        </w:rPr>
      </w:pPr>
    </w:p>
    <w:p w:rsidR="000D79E9" w:rsidRPr="004076A2" w:rsidRDefault="000D79E9" w:rsidP="000D79E9">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0D79E9" w:rsidRPr="004076A2" w:rsidRDefault="000D79E9" w:rsidP="00FF317A">
      <w:pPr>
        <w:pStyle w:val="Prrafodelista"/>
        <w:numPr>
          <w:ilvl w:val="1"/>
          <w:numId w:val="35"/>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0D79E9" w:rsidRPr="004076A2" w:rsidRDefault="000D79E9" w:rsidP="000D79E9"/>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0D79E9" w:rsidRPr="004076A2" w:rsidRDefault="000D79E9" w:rsidP="000D79E9">
      <w:pPr>
        <w:pStyle w:val="Prrafodelista"/>
        <w:ind w:left="851"/>
        <w:contextualSpacing/>
        <w:jc w:val="both"/>
        <w:rPr>
          <w:rFonts w:asciiTheme="minorHAnsi" w:hAnsiTheme="minorHAnsi" w:cs="Arial"/>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0D79E9" w:rsidRPr="004076A2" w:rsidRDefault="000D79E9" w:rsidP="000D79E9"/>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w:t>
      </w:r>
      <w:r w:rsidRPr="004076A2">
        <w:rPr>
          <w:rFonts w:asciiTheme="minorHAnsi" w:hAnsiTheme="minorHAnsi" w:cs="Arial"/>
        </w:rPr>
        <w:lastRenderedPageBreak/>
        <w:t xml:space="preserve">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0D79E9" w:rsidRPr="004076A2" w:rsidRDefault="000D79E9" w:rsidP="000D79E9"/>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w:t>
      </w:r>
      <w:r w:rsidRPr="00104E64">
        <w:rPr>
          <w:rFonts w:asciiTheme="minorHAnsi" w:hAnsiTheme="minorHAnsi" w:cs="Arial"/>
        </w:rPr>
        <w:t>el formato que se muestra ejemplo en el ANEXO 1.1.2 el cual</w:t>
      </w:r>
      <w:r w:rsidRPr="004076A2">
        <w:rPr>
          <w:rFonts w:asciiTheme="minorHAnsi" w:hAnsiTheme="minorHAnsi" w:cs="Arial"/>
        </w:rPr>
        <w:t xml:space="preserve">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w:t>
      </w:r>
      <w:r w:rsidRPr="00104E64">
        <w:rPr>
          <w:rFonts w:asciiTheme="minorHAnsi" w:hAnsiTheme="minorHAnsi" w:cs="Arial"/>
        </w:rPr>
        <w:t>el formato que se muestra ejemplo en el ANEXO 1.1.1 por cada Unidad Médica y Unidad Administrativa de la asistencia del personal</w:t>
      </w:r>
      <w:r w:rsidRPr="004076A2">
        <w:rPr>
          <w:rFonts w:asciiTheme="minorHAnsi" w:hAnsiTheme="minorHAnsi" w:cs="Arial"/>
        </w:rPr>
        <w:t xml:space="preserve">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w:t>
      </w:r>
      <w:r w:rsidR="00917026">
        <w:rPr>
          <w:rFonts w:asciiTheme="minorHAnsi" w:hAnsiTheme="minorHAnsi" w:cs="Arial"/>
        </w:rPr>
        <w:t>as presentes bases e implementarse para tales efectos</w:t>
      </w:r>
      <w:r w:rsidRPr="004076A2">
        <w:rPr>
          <w:rFonts w:asciiTheme="minorHAnsi" w:hAnsiTheme="minorHAnsi" w:cs="Arial"/>
        </w:rPr>
        <w:t xml:space="preserve">,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0D79E9" w:rsidRPr="00104E64"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Cada una de las Unidades Médicas y Unidades Administrativas llevaran un reporte de asistencia diaria de los Guardias de Seguridad, por cada uno de los </w:t>
      </w:r>
      <w:r w:rsidRPr="00104E64">
        <w:rPr>
          <w:rFonts w:asciiTheme="minorHAnsi" w:hAnsiTheme="minorHAnsi" w:cs="Arial"/>
        </w:rPr>
        <w:t>turnos (Anexos 1.1.1 y 1.1.2).</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104E64">
        <w:rPr>
          <w:rFonts w:asciiTheme="minorHAnsi" w:hAnsiTheme="minorHAnsi" w:cs="Arial"/>
        </w:rPr>
        <w:t>Para realizar el trámite de cobro las facturas deberán de estar acompañadas del cuadro resumen que se indican en el ANEXO 1.1.1 por</w:t>
      </w:r>
      <w:r w:rsidRPr="004076A2">
        <w:rPr>
          <w:rFonts w:asciiTheme="minorHAnsi" w:hAnsiTheme="minorHAnsi" w:cs="Arial"/>
        </w:rPr>
        <w:t xml:space="preserve">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0D79E9" w:rsidRPr="004076A2" w:rsidRDefault="000D79E9" w:rsidP="000D79E9"/>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w:t>
      </w:r>
      <w:r w:rsidR="00917026">
        <w:rPr>
          <w:rFonts w:asciiTheme="minorHAnsi" w:hAnsiTheme="minorHAnsi" w:cs="Arial"/>
        </w:rPr>
        <w:t>estas bases.</w:t>
      </w:r>
      <w:r w:rsidRPr="004076A2">
        <w:rPr>
          <w:rFonts w:asciiTheme="minorHAnsi" w:hAnsiTheme="minorHAnsi" w:cs="Arial"/>
        </w:rPr>
        <w:t xml:space="preserve">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 la operación diaria: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Del servicio de seguridad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la vigilancia estrecha y alerta durante las 12 horas de su turno notificando de forma inmediata cualquier actitud sospechosa a Jefe de Turno,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lastRenderedPageBreak/>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estricto control de entradas y salidas de personal de otras Unidades Médicas y Administrativas y visitantes ajenos a las unidades en los diferentes 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Estacionamientos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Prevención de riesgos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Informes: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En el caso de presentarse incidentes o delitos flagrantes: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lastRenderedPageBreak/>
        <w:t>CONVOCANTE</w:t>
      </w:r>
      <w:r w:rsidRPr="004076A2">
        <w:rPr>
          <w:rFonts w:asciiTheme="minorHAnsi" w:hAnsiTheme="minorHAnsi" w:cs="Arial"/>
        </w:rPr>
        <w:t xml:space="preserve"> determine lo procedente y en su caso se ponga al(los) responsable(s) a disposición de la autoridad respectiva.</w:t>
      </w:r>
    </w:p>
    <w:p w:rsidR="000D79E9" w:rsidRPr="004076A2" w:rsidRDefault="000D79E9" w:rsidP="000D79E9">
      <w:pPr>
        <w:jc w:val="both"/>
        <w:rPr>
          <w:rFonts w:asciiTheme="minorHAnsi" w:hAnsiTheme="minorHAnsi" w:cs="Arial"/>
        </w:rPr>
      </w:pPr>
    </w:p>
    <w:p w:rsidR="000D79E9" w:rsidRPr="004076A2" w:rsidRDefault="000D79E9" w:rsidP="00FF317A">
      <w:pPr>
        <w:pStyle w:val="Prrafodelista"/>
        <w:numPr>
          <w:ilvl w:val="0"/>
          <w:numId w:val="39"/>
        </w:numPr>
        <w:jc w:val="both"/>
        <w:rPr>
          <w:rFonts w:asciiTheme="minorHAnsi" w:hAnsiTheme="minorHAnsi" w:cs="Arial"/>
        </w:rPr>
      </w:pPr>
      <w:r w:rsidRPr="004076A2">
        <w:rPr>
          <w:rFonts w:asciiTheme="minorHAnsi" w:hAnsiTheme="minorHAnsi" w:cs="Arial"/>
        </w:rPr>
        <w:t>Los Guardias de Seguridad tienen prohibido realizar lo siguiente: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Introducir armas de fuego al interior de los centros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Dormir durante su turno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Tomar bebidas embriagantes.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Fumar al interior de las instalaciones.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Facilitar el desarrollo de actos ilícitos.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Proporcionar información confidencial a personas no autorizadas.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0D79E9"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0D79E9" w:rsidRPr="00A206EC" w:rsidRDefault="000D79E9" w:rsidP="00FF317A">
      <w:pPr>
        <w:pStyle w:val="Prrafodelista"/>
        <w:numPr>
          <w:ilvl w:val="1"/>
          <w:numId w:val="39"/>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AC2889" w:rsidRDefault="00AC2889" w:rsidP="000D79E9">
      <w:pPr>
        <w:tabs>
          <w:tab w:val="left" w:pos="2760"/>
        </w:tabs>
        <w:rPr>
          <w:rFonts w:asciiTheme="minorHAnsi" w:hAnsiTheme="minorHAnsi" w:cs="Arial"/>
          <w:sz w:val="18"/>
          <w:szCs w:val="18"/>
          <w:lang w:val="es-MX"/>
        </w:rPr>
      </w:pPr>
    </w:p>
    <w:p w:rsidR="00AC2889" w:rsidRDefault="00AC2889" w:rsidP="000D79E9">
      <w:pPr>
        <w:tabs>
          <w:tab w:val="left" w:pos="2760"/>
        </w:tabs>
        <w:rPr>
          <w:rFonts w:asciiTheme="minorHAnsi" w:hAnsiTheme="minorHAnsi" w:cs="Arial"/>
          <w:sz w:val="18"/>
          <w:szCs w:val="18"/>
          <w:lang w:val="es-MX"/>
        </w:rPr>
      </w:pPr>
    </w:p>
    <w:p w:rsidR="000D79E9" w:rsidRDefault="000D79E9" w:rsidP="000D79E9">
      <w:pPr>
        <w:spacing w:after="200" w:line="276" w:lineRule="auto"/>
        <w:rPr>
          <w:rFonts w:asciiTheme="minorHAnsi" w:hAnsiTheme="minorHAnsi" w:cs="Arial"/>
          <w:b/>
          <w:bCs/>
        </w:rPr>
      </w:pPr>
    </w:p>
    <w:p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0D79E9" w:rsidRPr="00B1660C" w:rsidRDefault="000D79E9" w:rsidP="000D79E9">
      <w:pPr>
        <w:spacing w:after="120"/>
        <w:jc w:val="both"/>
        <w:rPr>
          <w:rFonts w:asciiTheme="minorHAnsi" w:hAnsiTheme="minorHAnsi"/>
          <w:lang w:eastAsia="en-US"/>
        </w:rPr>
      </w:pPr>
      <w:r w:rsidRPr="00B1660C">
        <w:rPr>
          <w:rFonts w:asciiTheme="minorHAnsi" w:hAnsiTheme="minorHAnsi"/>
          <w:lang w:eastAsia="en-US"/>
        </w:rPr>
        <w:t>Formato en el cual se realizar</w:t>
      </w:r>
      <w:r>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0D79E9" w:rsidRPr="00B1660C" w:rsidRDefault="000D79E9" w:rsidP="000D79E9">
      <w:pPr>
        <w:spacing w:after="120"/>
        <w:jc w:val="both"/>
        <w:rPr>
          <w:rFonts w:asciiTheme="minorHAnsi" w:hAnsiTheme="minorHAnsi"/>
          <w:lang w:eastAsia="en-US"/>
        </w:rPr>
      </w:pPr>
    </w:p>
    <w:bookmarkStart w:id="0" w:name="_GoBack"/>
    <w:bookmarkEnd w:id="0"/>
    <w:p w:rsidR="000D79E9" w:rsidRDefault="000D79E9" w:rsidP="000D79E9">
      <w:pPr>
        <w:spacing w:after="120"/>
        <w:jc w:val="center"/>
        <w:rPr>
          <w:rFonts w:asciiTheme="minorHAnsi" w:hAnsiTheme="minorHAnsi" w:cs="Arial"/>
          <w:sz w:val="14"/>
          <w:szCs w:val="14"/>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35pt;height:470.3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646810058" r:id="rId11"/>
        </w:object>
      </w:r>
    </w:p>
    <w:p w:rsidR="00B00C6D" w:rsidRPr="00B1660C" w:rsidRDefault="00B00C6D" w:rsidP="000D79E9">
      <w:pPr>
        <w:spacing w:after="120"/>
        <w:jc w:val="center"/>
        <w:rPr>
          <w:rFonts w:asciiTheme="minorHAnsi" w:hAnsiTheme="minorHAnsi" w:cs="Arial"/>
        </w:rPr>
      </w:pPr>
    </w:p>
    <w:p w:rsidR="000D79E9" w:rsidRPr="00EC08D5"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rPr>
      </w:pPr>
      <w:r w:rsidRPr="00EC08D5">
        <w:rPr>
          <w:rFonts w:asciiTheme="minorHAnsi" w:hAnsiTheme="minorHAnsi" w:cs="Arial"/>
          <w:b/>
        </w:rPr>
        <w:lastRenderedPageBreak/>
        <w:t>ANEXO 1.1.2  (ANVERSO)</w:t>
      </w:r>
    </w:p>
    <w:p w:rsidR="000D79E9" w:rsidRPr="00B1660C" w:rsidRDefault="000D79E9" w:rsidP="000D79E9">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0D79E9" w:rsidRPr="00B1660C" w:rsidRDefault="000D79E9" w:rsidP="000D79E9">
      <w:pPr>
        <w:rPr>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4pt;height:457.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646810059" r:id="rId13"/>
        </w:object>
      </w: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0D79E9" w:rsidRPr="00B1660C" w:rsidRDefault="000D79E9" w:rsidP="000D79E9">
      <w:pPr>
        <w:jc w:val="center"/>
        <w:rPr>
          <w:rFonts w:asciiTheme="minorHAnsi" w:hAnsiTheme="minorHAnsi"/>
          <w:lang w:eastAsia="en-US"/>
        </w:rPr>
      </w:pPr>
    </w:p>
    <w:p w:rsidR="000D79E9" w:rsidRPr="00B1660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0D79E9" w:rsidRPr="00B1660C" w:rsidRDefault="000D79E9" w:rsidP="000D79E9">
      <w:pPr>
        <w:jc w:val="center"/>
        <w:rPr>
          <w:rFonts w:asciiTheme="minorHAnsi" w:hAnsiTheme="minorHAnsi"/>
          <w:b/>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3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646810060" r:id="rId15"/>
        </w:object>
      </w: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Pr="00B1660C" w:rsidRDefault="00B00C6D" w:rsidP="000D79E9">
      <w:pPr>
        <w:jc w:val="center"/>
        <w:rPr>
          <w:rFonts w:asciiTheme="minorHAnsi" w:hAnsiTheme="minorHAnsi"/>
          <w:lang w:eastAsia="en-US"/>
        </w:rPr>
      </w:pPr>
    </w:p>
    <w:p w:rsidR="000D79E9" w:rsidRPr="00007CCB"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0D79E9" w:rsidRPr="00007CCB" w:rsidRDefault="000D79E9" w:rsidP="000D79E9">
      <w:pPr>
        <w:tabs>
          <w:tab w:val="left" w:pos="4253"/>
          <w:tab w:val="left" w:pos="7797"/>
        </w:tabs>
        <w:jc w:val="center"/>
        <w:rPr>
          <w:rFonts w:ascii="Calibri" w:hAnsi="Calibri"/>
        </w:rPr>
      </w:pPr>
      <w:r w:rsidRPr="00007CCB">
        <w:rPr>
          <w:rFonts w:ascii="Calibri" w:hAnsi="Calibri"/>
          <w:b/>
        </w:rPr>
        <w:t>FORMATO DE PROPOSICIÓN TÉCNICA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007CCB" w:rsidRDefault="000D79E9" w:rsidP="000D79E9">
      <w:pPr>
        <w:tabs>
          <w:tab w:val="left" w:pos="4253"/>
          <w:tab w:val="left" w:pos="7797"/>
        </w:tabs>
        <w:jc w:val="right"/>
        <w:rPr>
          <w:rFonts w:ascii="Calibri" w:hAnsi="Calibri"/>
        </w:rPr>
      </w:pPr>
    </w:p>
    <w:p w:rsidR="000D79E9" w:rsidRPr="00007CCB" w:rsidRDefault="000D79E9" w:rsidP="000D79E9">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CONCURSO NO:</w:t>
            </w:r>
          </w:p>
        </w:tc>
        <w:tc>
          <w:tcPr>
            <w:tcW w:w="6851" w:type="dxa"/>
            <w:shd w:val="clear" w:color="auto" w:fill="auto"/>
          </w:tcPr>
          <w:p w:rsidR="000D79E9" w:rsidRPr="00007CCB" w:rsidRDefault="000D79E9" w:rsidP="000D79E9">
            <w:pPr>
              <w:rPr>
                <w:rFonts w:ascii="Calibri" w:hAnsi="Calibri"/>
                <w:b/>
              </w:rPr>
            </w:pPr>
          </w:p>
        </w:tc>
      </w:tr>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0D79E9" w:rsidRPr="00007CCB" w:rsidRDefault="000D79E9" w:rsidP="000D79E9">
            <w:pPr>
              <w:rPr>
                <w:rFonts w:ascii="Calibri" w:hAnsi="Calibri"/>
                <w:b/>
              </w:rPr>
            </w:pPr>
          </w:p>
        </w:tc>
      </w:tr>
    </w:tbl>
    <w:p w:rsidR="000D79E9" w:rsidRPr="0093321E" w:rsidRDefault="000D79E9" w:rsidP="000D79E9">
      <w:pPr>
        <w:ind w:left="426"/>
        <w:jc w:val="both"/>
        <w:rPr>
          <w:rFonts w:asciiTheme="minorHAnsi" w:hAnsiTheme="minorHAnsi"/>
        </w:rPr>
      </w:pPr>
    </w:p>
    <w:p w:rsidR="000D79E9"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0D79E9" w:rsidRPr="00007CCB" w:rsidTr="00D15163">
        <w:trPr>
          <w:trHeight w:val="64"/>
          <w:jc w:val="center"/>
        </w:trPr>
        <w:tc>
          <w:tcPr>
            <w:tcW w:w="1125" w:type="dxa"/>
            <w:shd w:val="clear" w:color="auto" w:fill="7030A0"/>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0D79E9" w:rsidRPr="00AA2FC6" w:rsidRDefault="000D79E9" w:rsidP="000D79E9">
            <w:pPr>
              <w:spacing w:before="40" w:after="40"/>
              <w:jc w:val="center"/>
              <w:rPr>
                <w:rFonts w:ascii="Calibri" w:hAnsi="Calibri"/>
                <w:b/>
                <w:sz w:val="16"/>
              </w:rPr>
            </w:pPr>
            <w:r w:rsidRPr="00AA2FC6">
              <w:rPr>
                <w:rFonts w:ascii="Calibri" w:hAnsi="Calibri"/>
                <w:b/>
                <w:sz w:val="16"/>
              </w:rPr>
              <w:t>DESCRIPCIÓN DEL SERVICIO</w:t>
            </w:r>
          </w:p>
        </w:tc>
      </w:tr>
      <w:tr w:rsidR="000D79E9" w:rsidRPr="00007CCB" w:rsidTr="000D79E9">
        <w:trPr>
          <w:jc w:val="center"/>
        </w:trPr>
        <w:tc>
          <w:tcPr>
            <w:tcW w:w="1125" w:type="dxa"/>
            <w:vAlign w:val="center"/>
          </w:tcPr>
          <w:p w:rsidR="000D79E9" w:rsidRPr="00E1428C" w:rsidRDefault="000D79E9" w:rsidP="000D79E9">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0D79E9" w:rsidRPr="00E1428C" w:rsidRDefault="000D79E9" w:rsidP="000D79E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D23ECF" w:rsidRDefault="000D79E9" w:rsidP="000D79E9">
            <w:pPr>
              <w:spacing w:before="120" w:after="120"/>
              <w:rPr>
                <w:rFonts w:ascii="Calibri" w:hAnsi="Calibri"/>
              </w:rPr>
            </w:pPr>
            <w:r w:rsidRPr="00E1428C">
              <w:rPr>
                <w:rFonts w:ascii="Calibri" w:hAnsi="Calibri"/>
              </w:rPr>
              <w:t>___________________________________________________________________________</w:t>
            </w:r>
          </w:p>
        </w:tc>
      </w:tr>
    </w:tbl>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2126" w:type="dxa"/>
            <w:tcBorders>
              <w:left w:val="single" w:sz="4" w:space="0" w:color="auto"/>
            </w:tcBorders>
            <w:shd w:val="clear" w:color="auto" w:fill="auto"/>
            <w:vAlign w:val="center"/>
          </w:tcPr>
          <w:p w:rsidR="000D79E9" w:rsidRPr="003655E2" w:rsidRDefault="000D79E9" w:rsidP="000D79E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0D79E9" w:rsidRPr="003655E2" w:rsidRDefault="000D79E9" w:rsidP="000D79E9">
            <w:pPr>
              <w:jc w:val="center"/>
              <w:rPr>
                <w:rFonts w:ascii="Calibri" w:hAnsi="Calibri"/>
                <w:b/>
                <w:sz w:val="18"/>
              </w:rPr>
            </w:pPr>
          </w:p>
        </w:tc>
      </w:tr>
    </w:tbl>
    <w:p w:rsidR="000D79E9" w:rsidRPr="003655E2" w:rsidRDefault="000D79E9" w:rsidP="000D79E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r>
    </w:tbl>
    <w:p w:rsidR="000D79E9" w:rsidRDefault="000D79E9" w:rsidP="000D79E9">
      <w:pPr>
        <w:tabs>
          <w:tab w:val="right" w:pos="9781"/>
        </w:tabs>
        <w:ind w:right="141"/>
        <w:rPr>
          <w:rFonts w:ascii="Calibri" w:hAnsi="Calibri"/>
        </w:rPr>
      </w:pPr>
    </w:p>
    <w:p w:rsidR="000D79E9" w:rsidRDefault="000D79E9" w:rsidP="000D79E9">
      <w:pPr>
        <w:tabs>
          <w:tab w:val="right" w:pos="9781"/>
        </w:tabs>
        <w:ind w:right="141"/>
        <w:rPr>
          <w:rFonts w:ascii="Calibri" w:hAnsi="Calibri"/>
        </w:rPr>
      </w:pPr>
    </w:p>
    <w:p w:rsidR="000D79E9" w:rsidRPr="00F372BA" w:rsidRDefault="000D79E9" w:rsidP="000D79E9">
      <w:pPr>
        <w:tabs>
          <w:tab w:val="right" w:pos="9781"/>
        </w:tabs>
        <w:ind w:right="141"/>
        <w:rPr>
          <w:rFonts w:ascii="Calibri" w:hAnsi="Calibri"/>
        </w:rPr>
      </w:pPr>
      <w:r>
        <w:rPr>
          <w:rFonts w:ascii="Calibri" w:hAnsi="Calibri"/>
        </w:rPr>
        <w:t>-</w:t>
      </w:r>
    </w:p>
    <w:p w:rsidR="000D79E9" w:rsidRPr="0093321E" w:rsidRDefault="000D79E9" w:rsidP="000D79E9">
      <w:pPr>
        <w:pStyle w:val="Default"/>
        <w:jc w:val="center"/>
        <w:rPr>
          <w:rFonts w:asciiTheme="minorHAnsi" w:hAnsiTheme="minorHAnsi"/>
          <w:b/>
          <w:sz w:val="20"/>
          <w:szCs w:val="20"/>
        </w:rPr>
      </w:pPr>
      <w:r w:rsidRPr="0093321E">
        <w:rPr>
          <w:rFonts w:asciiTheme="minorHAnsi" w:hAnsiTheme="minorHAnsi"/>
          <w:b/>
          <w:sz w:val="20"/>
          <w:szCs w:val="20"/>
        </w:rPr>
        <w:t>Lugar y fecha</w:t>
      </w:r>
    </w:p>
    <w:p w:rsidR="000D79E9" w:rsidRPr="00007CCB" w:rsidRDefault="000D79E9" w:rsidP="000D79E9">
      <w:pPr>
        <w:pStyle w:val="Default"/>
        <w:jc w:val="center"/>
        <w:rPr>
          <w:rFonts w:ascii="Calibri" w:hAnsi="Calibri"/>
          <w:b/>
          <w:sz w:val="20"/>
          <w:szCs w:val="20"/>
        </w:rPr>
      </w:pP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_________________________________________</w:t>
      </w: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NOMBRE Y FIRMA DEL REPRESENTANTE LEGAL</w:t>
      </w:r>
    </w:p>
    <w:p w:rsidR="000D79E9" w:rsidRDefault="000D79E9" w:rsidP="000D79E9">
      <w:pPr>
        <w:ind w:left="426"/>
        <w:jc w:val="center"/>
        <w:rPr>
          <w:rFonts w:ascii="Calibri" w:hAnsi="Calibri"/>
          <w:b/>
        </w:rPr>
      </w:pPr>
      <w:r w:rsidRPr="00007CCB">
        <w:rPr>
          <w:rFonts w:ascii="Calibri" w:hAnsi="Calibri"/>
          <w:b/>
        </w:rPr>
        <w:t>Protesto lo necesario</w:t>
      </w:r>
    </w:p>
    <w:p w:rsidR="000D79E9" w:rsidRDefault="000D79E9" w:rsidP="000D79E9">
      <w:pPr>
        <w:ind w:left="426"/>
        <w:jc w:val="center"/>
        <w:rPr>
          <w:rFonts w:ascii="Calibri" w:hAnsi="Calibri"/>
          <w:b/>
        </w:rPr>
      </w:pPr>
    </w:p>
    <w:p w:rsidR="000D79E9" w:rsidRDefault="000D79E9" w:rsidP="000D79E9">
      <w:pPr>
        <w:ind w:left="426"/>
        <w:jc w:val="center"/>
        <w:rPr>
          <w:rFonts w:ascii="Calibri" w:hAnsi="Calibri"/>
          <w:b/>
        </w:rPr>
      </w:pPr>
    </w:p>
    <w:p w:rsidR="00B00C6D" w:rsidRDefault="00B00C6D" w:rsidP="000D79E9">
      <w:pPr>
        <w:ind w:left="426"/>
        <w:jc w:val="center"/>
        <w:rPr>
          <w:rFonts w:ascii="Calibri" w:hAnsi="Calibri"/>
          <w:b/>
        </w:rPr>
      </w:pPr>
    </w:p>
    <w:p w:rsidR="00B00C6D" w:rsidRDefault="00B00C6D" w:rsidP="000D79E9">
      <w:pPr>
        <w:ind w:left="426"/>
        <w:jc w:val="center"/>
        <w:rPr>
          <w:rFonts w:ascii="Calibri" w:hAnsi="Calibri"/>
          <w:b/>
        </w:rPr>
      </w:pPr>
    </w:p>
    <w:p w:rsidR="000D79E9" w:rsidRDefault="000D79E9" w:rsidP="000D79E9">
      <w:pPr>
        <w:ind w:left="426"/>
        <w:jc w:val="center"/>
        <w:rPr>
          <w:rFonts w:ascii="Calibri" w:hAnsi="Calibri"/>
          <w:b/>
        </w:rPr>
      </w:pPr>
    </w:p>
    <w:p w:rsidR="000D79E9" w:rsidRPr="002522C8"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0D79E9" w:rsidRPr="002522C8" w:rsidRDefault="000D79E9" w:rsidP="000D79E9">
      <w:pPr>
        <w:tabs>
          <w:tab w:val="left" w:pos="426"/>
        </w:tabs>
        <w:ind w:left="284"/>
        <w:jc w:val="center"/>
        <w:rPr>
          <w:rFonts w:ascii="Calibri" w:hAnsi="Calibri"/>
          <w:b/>
        </w:rPr>
      </w:pPr>
      <w:r w:rsidRPr="002522C8">
        <w:rPr>
          <w:rFonts w:ascii="Calibri" w:hAnsi="Calibri"/>
          <w:b/>
        </w:rPr>
        <w:t>Formato de Oferta Económica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B40713" w:rsidRDefault="000D79E9" w:rsidP="000D79E9">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D79E9" w:rsidRPr="002522C8" w:rsidTr="00D15163">
        <w:trPr>
          <w:jc w:val="center"/>
        </w:trPr>
        <w:tc>
          <w:tcPr>
            <w:tcW w:w="7371" w:type="dxa"/>
            <w:tcBorders>
              <w:bottom w:val="nil"/>
            </w:tcBorders>
            <w:shd w:val="clear" w:color="auto" w:fill="7030A0"/>
          </w:tcPr>
          <w:p w:rsidR="000D79E9" w:rsidRPr="002522C8" w:rsidRDefault="000D79E9" w:rsidP="000D79E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0D79E9" w:rsidRPr="002522C8" w:rsidRDefault="000D79E9" w:rsidP="000D79E9">
            <w:pPr>
              <w:jc w:val="center"/>
              <w:rPr>
                <w:rFonts w:ascii="Calibri" w:hAnsi="Calibri"/>
                <w:b/>
              </w:rPr>
            </w:pPr>
            <w:r w:rsidRPr="002522C8">
              <w:rPr>
                <w:rFonts w:ascii="Calibri" w:hAnsi="Calibri"/>
                <w:b/>
              </w:rPr>
              <w:t>FECHA</w:t>
            </w:r>
          </w:p>
        </w:tc>
      </w:tr>
      <w:tr w:rsidR="000D79E9" w:rsidRPr="002522C8" w:rsidTr="000D79E9">
        <w:trPr>
          <w:trHeight w:val="418"/>
          <w:jc w:val="center"/>
        </w:trPr>
        <w:tc>
          <w:tcPr>
            <w:tcW w:w="7371" w:type="dxa"/>
            <w:tcBorders>
              <w:top w:val="single" w:sz="4" w:space="0" w:color="auto"/>
              <w:left w:val="single" w:sz="4" w:space="0" w:color="auto"/>
              <w:bottom w:val="single" w:sz="4" w:space="0" w:color="auto"/>
              <w:right w:val="nil"/>
            </w:tcBorders>
            <w:vAlign w:val="center"/>
          </w:tcPr>
          <w:p w:rsidR="000D79E9" w:rsidRPr="009A4F2F" w:rsidRDefault="000D79E9" w:rsidP="000D79E9">
            <w:pPr>
              <w:jc w:val="center"/>
              <w:rPr>
                <w:rFonts w:ascii="Calibri" w:hAnsi="Calibri" w:cs="Arial"/>
              </w:rPr>
            </w:pPr>
            <w:r w:rsidRPr="009A4F2F">
              <w:rPr>
                <w:rFonts w:ascii="Calibri" w:hAnsi="Calibri" w:cs="Arial"/>
                <w:bCs/>
              </w:rPr>
              <w:t xml:space="preserve">No. </w:t>
            </w:r>
            <w:r>
              <w:rPr>
                <w:rFonts w:ascii="Calibri" w:hAnsi="Calibri"/>
                <w:bCs/>
              </w:rPr>
              <w:t>LP-919044992-</w:t>
            </w:r>
            <w:r w:rsidR="00C7690B">
              <w:rPr>
                <w:rFonts w:ascii="Calibri" w:hAnsi="Calibri"/>
                <w:bCs/>
              </w:rPr>
              <w:t>N12-2020</w:t>
            </w:r>
          </w:p>
        </w:tc>
        <w:tc>
          <w:tcPr>
            <w:tcW w:w="184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rPr>
            </w:pPr>
            <w:r w:rsidRPr="002522C8">
              <w:rPr>
                <w:rFonts w:ascii="Calibri" w:hAnsi="Calibri"/>
              </w:rPr>
              <w:t>_____________</w:t>
            </w: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D79E9" w:rsidRPr="002522C8" w:rsidTr="00D1516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0D79E9" w:rsidRPr="002522C8" w:rsidRDefault="000D79E9" w:rsidP="000D79E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0D79E9" w:rsidRPr="002522C8" w:rsidTr="000D79E9">
        <w:trPr>
          <w:jc w:val="center"/>
        </w:trPr>
        <w:tc>
          <w:tcPr>
            <w:tcW w:w="9193" w:type="dxa"/>
            <w:tcBorders>
              <w:top w:val="nil"/>
            </w:tcBorders>
          </w:tcPr>
          <w:p w:rsidR="000D79E9" w:rsidRPr="002522C8" w:rsidRDefault="000D79E9" w:rsidP="000D79E9">
            <w:pPr>
              <w:ind w:left="851"/>
              <w:jc w:val="center"/>
              <w:rPr>
                <w:rFonts w:ascii="Calibri" w:hAnsi="Calibri"/>
                <w:b/>
              </w:rPr>
            </w:pPr>
          </w:p>
          <w:p w:rsidR="000D79E9" w:rsidRPr="002522C8" w:rsidRDefault="000D79E9" w:rsidP="000D79E9">
            <w:pPr>
              <w:jc w:val="center"/>
              <w:rPr>
                <w:rFonts w:ascii="Calibri" w:hAnsi="Calibri"/>
              </w:rPr>
            </w:pPr>
            <w:r w:rsidRPr="002522C8">
              <w:rPr>
                <w:rFonts w:ascii="Calibri" w:hAnsi="Calibri"/>
              </w:rPr>
              <w:t>________________________________________________________</w:t>
            </w:r>
          </w:p>
          <w:p w:rsidR="000D79E9" w:rsidRPr="002522C8" w:rsidRDefault="000D79E9" w:rsidP="000D79E9">
            <w:pPr>
              <w:ind w:left="851"/>
              <w:jc w:val="center"/>
              <w:rPr>
                <w:rFonts w:ascii="Calibri" w:hAnsi="Calibri"/>
                <w:b/>
              </w:rPr>
            </w:pP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0D79E9" w:rsidRPr="002522C8" w:rsidTr="00D15163">
        <w:trPr>
          <w:jc w:val="center"/>
        </w:trPr>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Precio Unitario</w:t>
            </w:r>
            <w:r>
              <w:rPr>
                <w:rFonts w:ascii="Calibri" w:hAnsi="Calibri"/>
                <w:b/>
                <w:noProof/>
              </w:rPr>
              <w:t xml:space="preserve"> por elemento por periodo a contratar</w:t>
            </w:r>
            <w:r w:rsidRPr="002522C8">
              <w:rPr>
                <w:rFonts w:ascii="Calibri" w:hAnsi="Calibri"/>
                <w:b/>
                <w:noProof/>
              </w:rPr>
              <w:t xml:space="preserve"> antes de IVA</w:t>
            </w:r>
          </w:p>
        </w:tc>
      </w:tr>
      <w:tr w:rsidR="000D79E9" w:rsidRPr="002522C8" w:rsidTr="000D79E9">
        <w:trPr>
          <w:trHeight w:val="461"/>
          <w:jc w:val="center"/>
        </w:trPr>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D15163">
        <w:trPr>
          <w:trHeight w:val="412"/>
          <w:jc w:val="center"/>
        </w:trPr>
        <w:tc>
          <w:tcPr>
            <w:tcW w:w="3083" w:type="dxa"/>
            <w:vMerge/>
            <w:tcBorders>
              <w:left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7030A0"/>
            <w:vAlign w:val="center"/>
          </w:tcPr>
          <w:p w:rsidR="000D79E9" w:rsidRPr="00493BA9" w:rsidRDefault="000D79E9" w:rsidP="000D79E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0D79E9">
        <w:trPr>
          <w:trHeight w:val="417"/>
          <w:jc w:val="center"/>
        </w:trPr>
        <w:tc>
          <w:tcPr>
            <w:tcW w:w="3083" w:type="dxa"/>
            <w:vMerge/>
            <w:tcBorders>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p>
        </w:tc>
      </w:tr>
    </w:tbl>
    <w:p w:rsidR="000D79E9" w:rsidRPr="002522C8" w:rsidRDefault="000D79E9" w:rsidP="000D79E9">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0D79E9" w:rsidRPr="002522C8" w:rsidTr="00D1516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0D79E9" w:rsidRPr="002522C8" w:rsidRDefault="000D79E9" w:rsidP="000D79E9">
            <w:pPr>
              <w:jc w:val="center"/>
              <w:rPr>
                <w:rFonts w:ascii="Calibri" w:hAnsi="Calibri"/>
                <w:b/>
                <w:noProof/>
              </w:rPr>
            </w:pPr>
          </w:p>
          <w:p w:rsidR="000D79E9" w:rsidRPr="002522C8" w:rsidRDefault="000D79E9" w:rsidP="000D79E9">
            <w:pPr>
              <w:jc w:val="center"/>
              <w:rPr>
                <w:rFonts w:ascii="Calibri" w:hAnsi="Calibri"/>
                <w:b/>
                <w:noProof/>
              </w:rPr>
            </w:pPr>
            <w:r w:rsidRPr="002522C8">
              <w:rPr>
                <w:rFonts w:ascii="Calibri" w:hAnsi="Calibri"/>
                <w:b/>
                <w:noProof/>
              </w:rPr>
              <w:t>Subtotal</w:t>
            </w:r>
            <w:r>
              <w:rPr>
                <w:rFonts w:ascii="Calibri" w:hAnsi="Calibri"/>
                <w:b/>
                <w:noProof/>
              </w:rPr>
              <w:t xml:space="preserve"> del paquete</w:t>
            </w:r>
            <w:r w:rsidRPr="002522C8">
              <w:rPr>
                <w:rFonts w:ascii="Calibri" w:hAnsi="Calibri"/>
                <w:b/>
                <w:noProof/>
              </w:rPr>
              <w:t xml:space="preserve"> antes de I.V.A.</w:t>
            </w:r>
          </w:p>
          <w:p w:rsidR="000D79E9" w:rsidRPr="002522C8" w:rsidRDefault="000D79E9" w:rsidP="000D79E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0D79E9" w:rsidRPr="002522C8" w:rsidRDefault="000D79E9" w:rsidP="000D79E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0D79E9" w:rsidRPr="002522C8" w:rsidRDefault="000D79E9" w:rsidP="000D79E9">
            <w:pPr>
              <w:jc w:val="center"/>
              <w:rPr>
                <w:rFonts w:ascii="Calibri" w:hAnsi="Calibri"/>
                <w:b/>
                <w:noProof/>
              </w:rPr>
            </w:pPr>
            <w:r w:rsidRPr="002522C8">
              <w:rPr>
                <w:rFonts w:ascii="Calibri" w:hAnsi="Calibri"/>
                <w:b/>
                <w:noProof/>
              </w:rPr>
              <w:t>Total incluyendo I.V.A.</w:t>
            </w:r>
          </w:p>
        </w:tc>
      </w:tr>
      <w:tr w:rsidR="000D79E9" w:rsidRPr="002522C8" w:rsidTr="000D79E9">
        <w:trPr>
          <w:trHeight w:val="1270"/>
          <w:jc w:val="center"/>
        </w:trPr>
        <w:tc>
          <w:tcPr>
            <w:tcW w:w="3071" w:type="dxa"/>
            <w:tcBorders>
              <w:top w:val="single" w:sz="4" w:space="0" w:color="auto"/>
            </w:tcBorders>
          </w:tcPr>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tc>
        <w:tc>
          <w:tcPr>
            <w:tcW w:w="3071" w:type="dxa"/>
            <w:tcBorders>
              <w:top w:val="single" w:sz="4" w:space="0" w:color="auto"/>
            </w:tcBorders>
          </w:tcPr>
          <w:p w:rsidR="000D79E9" w:rsidRPr="002522C8" w:rsidRDefault="000D79E9" w:rsidP="000D79E9">
            <w:pPr>
              <w:rPr>
                <w:rFonts w:ascii="Calibri" w:hAnsi="Calibri"/>
                <w:noProof/>
              </w:rPr>
            </w:pPr>
          </w:p>
        </w:tc>
        <w:tc>
          <w:tcPr>
            <w:tcW w:w="3072" w:type="dxa"/>
            <w:tcBorders>
              <w:top w:val="single" w:sz="4" w:space="0" w:color="auto"/>
            </w:tcBorders>
          </w:tcPr>
          <w:p w:rsidR="000D79E9" w:rsidRPr="002522C8" w:rsidRDefault="000D79E9" w:rsidP="000D79E9">
            <w:pPr>
              <w:rPr>
                <w:rFonts w:ascii="Calibri" w:hAnsi="Calibri"/>
                <w:noProof/>
              </w:rPr>
            </w:pPr>
          </w:p>
        </w:tc>
      </w:tr>
    </w:tbl>
    <w:p w:rsidR="000D79E9" w:rsidRPr="002522C8" w:rsidRDefault="000D79E9" w:rsidP="000D79E9">
      <w:pPr>
        <w:rPr>
          <w:rFonts w:ascii="Calibri" w:hAnsi="Calibri"/>
        </w:rPr>
      </w:pP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Nombre y Firma</w:t>
      </w:r>
    </w:p>
    <w:p w:rsidR="000D79E9" w:rsidRDefault="000D79E9" w:rsidP="000D79E9">
      <w:pPr>
        <w:jc w:val="center"/>
        <w:rPr>
          <w:rFonts w:ascii="Calibri" w:hAnsi="Calibri"/>
        </w:rPr>
      </w:pPr>
      <w:r w:rsidRPr="00C40ADF">
        <w:rPr>
          <w:rFonts w:ascii="Calibri" w:hAnsi="Calibri"/>
        </w:rPr>
        <w:t>*Anexar en sobre Económico.</w:t>
      </w:r>
    </w:p>
    <w:p w:rsidR="000D79E9" w:rsidRDefault="000D79E9" w:rsidP="000D79E9">
      <w:pPr>
        <w:jc w:val="center"/>
        <w:rPr>
          <w:rFonts w:ascii="Calibri" w:hAnsi="Calibri"/>
        </w:rPr>
      </w:pPr>
    </w:p>
    <w:p w:rsidR="000D79E9" w:rsidRPr="00C40ADF" w:rsidRDefault="000D79E9" w:rsidP="000D79E9">
      <w:pPr>
        <w:jc w:val="center"/>
        <w:rPr>
          <w:rFonts w:ascii="Calibri" w:hAnsi="Calibri"/>
        </w:rPr>
      </w:pPr>
    </w:p>
    <w:p w:rsidR="000D79E9" w:rsidRPr="002522C8"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0D79E9" w:rsidRDefault="000D79E9" w:rsidP="000D79E9">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0D79E9" w:rsidRPr="002522C8" w:rsidRDefault="000D79E9" w:rsidP="000D79E9">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0D79E9" w:rsidRPr="0093321E" w:rsidTr="00D15163">
        <w:trPr>
          <w:jc w:val="center"/>
        </w:trPr>
        <w:tc>
          <w:tcPr>
            <w:tcW w:w="7102" w:type="dxa"/>
            <w:tcBorders>
              <w:bottom w:val="nil"/>
            </w:tcBorders>
            <w:shd w:val="clear" w:color="auto" w:fill="7030A0"/>
          </w:tcPr>
          <w:p w:rsidR="000D79E9" w:rsidRPr="0093321E" w:rsidRDefault="000D79E9" w:rsidP="000D79E9">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0D79E9" w:rsidRPr="0093321E" w:rsidRDefault="000D79E9" w:rsidP="000D79E9">
            <w:pPr>
              <w:jc w:val="center"/>
              <w:rPr>
                <w:rFonts w:asciiTheme="minorHAnsi" w:hAnsiTheme="minorHAnsi"/>
                <w:b/>
              </w:rPr>
            </w:pPr>
            <w:r w:rsidRPr="0093321E">
              <w:rPr>
                <w:rFonts w:asciiTheme="minorHAnsi" w:hAnsiTheme="minorHAnsi"/>
                <w:b/>
              </w:rPr>
              <w:t>Fecha</w:t>
            </w:r>
          </w:p>
        </w:tc>
      </w:tr>
      <w:tr w:rsidR="000D79E9" w:rsidRPr="0093321E" w:rsidTr="000D79E9">
        <w:trPr>
          <w:trHeight w:val="60"/>
          <w:jc w:val="center"/>
        </w:trPr>
        <w:tc>
          <w:tcPr>
            <w:tcW w:w="7102" w:type="dxa"/>
            <w:tcBorders>
              <w:top w:val="single" w:sz="4" w:space="0" w:color="auto"/>
              <w:left w:val="single" w:sz="4" w:space="0" w:color="auto"/>
              <w:bottom w:val="single" w:sz="4" w:space="0" w:color="auto"/>
              <w:right w:val="nil"/>
            </w:tcBorders>
          </w:tcPr>
          <w:p w:rsidR="000D79E9" w:rsidRPr="0093321E" w:rsidRDefault="000D79E9" w:rsidP="000D79E9">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LP-919044992-</w:t>
            </w:r>
            <w:r w:rsidR="00C7690B">
              <w:rPr>
                <w:rFonts w:asciiTheme="minorHAnsi" w:hAnsiTheme="minorHAnsi" w:cs="Arial"/>
                <w:bCs/>
                <w:u w:val="single"/>
              </w:rPr>
              <w:t>N12-2020</w:t>
            </w:r>
          </w:p>
        </w:tc>
        <w:tc>
          <w:tcPr>
            <w:tcW w:w="2899" w:type="dxa"/>
            <w:tcBorders>
              <w:top w:val="single" w:sz="4" w:space="0" w:color="auto"/>
              <w:left w:val="single" w:sz="4" w:space="0" w:color="auto"/>
              <w:bottom w:val="single" w:sz="4" w:space="0" w:color="auto"/>
              <w:right w:val="single" w:sz="4" w:space="0" w:color="auto"/>
            </w:tcBorders>
          </w:tcPr>
          <w:p w:rsidR="000D79E9" w:rsidRPr="0093321E" w:rsidRDefault="000D79E9" w:rsidP="000D79E9">
            <w:pPr>
              <w:jc w:val="center"/>
              <w:rPr>
                <w:rFonts w:asciiTheme="minorHAnsi" w:hAnsiTheme="minorHAnsi"/>
              </w:rPr>
            </w:pPr>
            <w:r w:rsidRPr="0093321E">
              <w:rPr>
                <w:rFonts w:asciiTheme="minorHAnsi" w:hAnsiTheme="minorHAnsi"/>
              </w:rPr>
              <w:t>_____________</w:t>
            </w:r>
          </w:p>
        </w:tc>
      </w:tr>
    </w:tbl>
    <w:p w:rsidR="000D79E9" w:rsidRPr="0093321E" w:rsidRDefault="000D79E9" w:rsidP="000D79E9">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0D79E9" w:rsidRPr="0093321E" w:rsidTr="00D15163">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0D79E9" w:rsidRPr="0093321E" w:rsidRDefault="000D79E9" w:rsidP="000D79E9">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0D79E9" w:rsidRPr="0093321E" w:rsidTr="000D79E9">
        <w:trPr>
          <w:trHeight w:val="172"/>
          <w:jc w:val="center"/>
        </w:trPr>
        <w:tc>
          <w:tcPr>
            <w:tcW w:w="10359" w:type="dxa"/>
            <w:tcBorders>
              <w:top w:val="nil"/>
            </w:tcBorders>
          </w:tcPr>
          <w:p w:rsidR="000D79E9" w:rsidRPr="0093321E" w:rsidRDefault="000D79E9" w:rsidP="000D79E9">
            <w:pPr>
              <w:jc w:val="center"/>
              <w:rPr>
                <w:rFonts w:asciiTheme="minorHAnsi" w:hAnsiTheme="minorHAnsi"/>
              </w:rPr>
            </w:pPr>
            <w:r w:rsidRPr="0093321E">
              <w:rPr>
                <w:rFonts w:asciiTheme="minorHAnsi" w:hAnsiTheme="minorHAnsi"/>
              </w:rPr>
              <w:t>________________________________________________________</w:t>
            </w:r>
          </w:p>
        </w:tc>
      </w:tr>
    </w:tbl>
    <w:p w:rsidR="000D79E9" w:rsidRPr="00B1660C" w:rsidRDefault="000D79E9" w:rsidP="000D79E9">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0D79E9" w:rsidRPr="00B1660C" w:rsidTr="00D15163">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7030A0"/>
          </w:tcPr>
          <w:p w:rsidR="000D79E9" w:rsidRPr="00B1660C" w:rsidRDefault="000D79E9" w:rsidP="000D79E9">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7030A0"/>
            <w:vAlign w:val="center"/>
            <w:hideMark/>
          </w:tcPr>
          <w:p w:rsidR="000D79E9" w:rsidRPr="00B1660C" w:rsidRDefault="000D79E9" w:rsidP="000D79E9">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No.</w:t>
            </w:r>
          </w:p>
          <w:p w:rsidR="000D79E9" w:rsidRPr="00B1660C" w:rsidRDefault="000D79E9" w:rsidP="000D79E9">
            <w:pPr>
              <w:pStyle w:val="Ttulo8"/>
              <w:rPr>
                <w:rFonts w:asciiTheme="minorHAnsi" w:hAnsiTheme="minorHAnsi"/>
                <w:sz w:val="12"/>
                <w:szCs w:val="12"/>
              </w:rPr>
            </w:pPr>
            <w:r>
              <w:rPr>
                <w:rFonts w:asciiTheme="minorHAnsi" w:hAnsiTheme="minorHAnsi"/>
                <w:sz w:val="12"/>
                <w:szCs w:val="12"/>
              </w:rPr>
              <w:t>ELEMENTOS</w:t>
            </w:r>
          </w:p>
        </w:tc>
        <w:tc>
          <w:tcPr>
            <w:tcW w:w="595"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0D79E9" w:rsidRPr="001937D3" w:rsidTr="000D79E9">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r>
      <w:tr w:rsidR="000D79E9" w:rsidRPr="001937D3" w:rsidTr="000D79E9">
        <w:trPr>
          <w:trHeight w:val="54"/>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0"/>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8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162"/>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8"/>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1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nil"/>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rPr>
                <w:rFonts w:asciiTheme="minorHAnsi" w:hAnsiTheme="minorHAnsi" w:cs="Arial"/>
                <w:b/>
                <w:bCs/>
                <w:color w:val="000000"/>
                <w:sz w:val="12"/>
                <w:szCs w:val="12"/>
                <w:lang w:val="es-MX" w:eastAsia="es-MX"/>
              </w:rPr>
            </w:pPr>
          </w:p>
        </w:tc>
      </w:tr>
    </w:tbl>
    <w:p w:rsidR="000D79E9" w:rsidRPr="00B1660C" w:rsidRDefault="000D79E9" w:rsidP="000D79E9">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0D79E9" w:rsidRPr="00B1660C" w:rsidTr="00D15163">
        <w:trPr>
          <w:trHeight w:val="209"/>
        </w:trPr>
        <w:tc>
          <w:tcPr>
            <w:tcW w:w="1663" w:type="pct"/>
            <w:shd w:val="clear" w:color="auto" w:fill="7030A0"/>
            <w:vAlign w:val="center"/>
          </w:tcPr>
          <w:p w:rsidR="000D79E9" w:rsidRPr="004E0204" w:rsidRDefault="000D79E9" w:rsidP="000D79E9">
            <w:pPr>
              <w:jc w:val="center"/>
              <w:rPr>
                <w:rFonts w:asciiTheme="minorHAnsi" w:hAnsiTheme="minorHAnsi"/>
                <w:b/>
                <w:noProof/>
                <w:sz w:val="16"/>
                <w:szCs w:val="16"/>
                <w:lang w:val="es-MX"/>
              </w:rPr>
            </w:pPr>
            <w:r w:rsidRPr="004E0204">
              <w:rPr>
                <w:rFonts w:asciiTheme="minorHAnsi" w:hAnsiTheme="minorHAnsi"/>
                <w:b/>
                <w:noProof/>
                <w:sz w:val="16"/>
                <w:szCs w:val="16"/>
                <w:lang w:val="es-MX"/>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7030A0"/>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7030A0"/>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0D79E9" w:rsidRPr="00B1660C" w:rsidTr="000D79E9">
        <w:trPr>
          <w:trHeight w:val="203"/>
        </w:trPr>
        <w:tc>
          <w:tcPr>
            <w:tcW w:w="1663" w:type="pct"/>
            <w:vAlign w:val="center"/>
          </w:tcPr>
          <w:p w:rsidR="000D79E9" w:rsidRPr="00B1660C" w:rsidRDefault="000D79E9" w:rsidP="000D79E9">
            <w:pPr>
              <w:jc w:val="center"/>
              <w:rPr>
                <w:rFonts w:asciiTheme="minorHAnsi" w:hAnsiTheme="minorHAnsi"/>
                <w:noProof/>
                <w:sz w:val="16"/>
                <w:szCs w:val="16"/>
              </w:rPr>
            </w:pPr>
          </w:p>
          <w:p w:rsidR="000D79E9" w:rsidRPr="00B1660C" w:rsidRDefault="000D79E9" w:rsidP="000D79E9">
            <w:pPr>
              <w:jc w:val="center"/>
              <w:rPr>
                <w:rFonts w:asciiTheme="minorHAnsi" w:hAnsiTheme="minorHAnsi"/>
                <w:noProof/>
                <w:sz w:val="16"/>
                <w:szCs w:val="16"/>
              </w:rPr>
            </w:pPr>
          </w:p>
        </w:tc>
        <w:tc>
          <w:tcPr>
            <w:tcW w:w="1568" w:type="pct"/>
            <w:vAlign w:val="center"/>
          </w:tcPr>
          <w:p w:rsidR="000D79E9" w:rsidRPr="00B1660C" w:rsidRDefault="000D79E9" w:rsidP="000D79E9">
            <w:pPr>
              <w:jc w:val="center"/>
              <w:rPr>
                <w:rFonts w:asciiTheme="minorHAnsi" w:hAnsiTheme="minorHAnsi"/>
                <w:noProof/>
                <w:sz w:val="16"/>
                <w:szCs w:val="16"/>
              </w:rPr>
            </w:pPr>
          </w:p>
        </w:tc>
        <w:tc>
          <w:tcPr>
            <w:tcW w:w="1769" w:type="pct"/>
            <w:vAlign w:val="center"/>
          </w:tcPr>
          <w:p w:rsidR="000D79E9" w:rsidRPr="00B1660C" w:rsidRDefault="000D79E9" w:rsidP="000D79E9">
            <w:pPr>
              <w:jc w:val="center"/>
              <w:rPr>
                <w:rFonts w:asciiTheme="minorHAnsi" w:hAnsiTheme="minorHAnsi"/>
                <w:noProof/>
                <w:sz w:val="16"/>
                <w:szCs w:val="16"/>
              </w:rPr>
            </w:pPr>
          </w:p>
        </w:tc>
      </w:tr>
    </w:tbl>
    <w:p w:rsidR="000D79E9" w:rsidRDefault="000D79E9" w:rsidP="000D79E9">
      <w:pPr>
        <w:tabs>
          <w:tab w:val="left" w:pos="5245"/>
          <w:tab w:val="left" w:pos="8364"/>
        </w:tabs>
        <w:ind w:left="567"/>
        <w:jc w:val="center"/>
        <w:rPr>
          <w:rFonts w:ascii="Calibri" w:hAnsi="Calibri"/>
        </w:rPr>
      </w:pPr>
    </w:p>
    <w:p w:rsidR="000D79E9" w:rsidRPr="002522C8" w:rsidRDefault="000D79E9" w:rsidP="000D79E9">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0D79E9" w:rsidRPr="002522C8" w:rsidRDefault="000D79E9" w:rsidP="000D79E9">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0D79E9" w:rsidRDefault="000D79E9" w:rsidP="000D79E9">
      <w:pPr>
        <w:tabs>
          <w:tab w:val="left" w:pos="4253"/>
          <w:tab w:val="left" w:pos="8080"/>
        </w:tabs>
        <w:ind w:right="1"/>
        <w:jc w:val="center"/>
        <w:rPr>
          <w:rFonts w:ascii="Calibri" w:hAnsi="Calibri"/>
          <w:b/>
        </w:rPr>
      </w:pPr>
      <w:r w:rsidRPr="002522C8">
        <w:rPr>
          <w:rFonts w:ascii="Calibri" w:hAnsi="Calibri"/>
          <w:b/>
        </w:rPr>
        <w:t>*Anexar en sobre Económico</w:t>
      </w:r>
    </w:p>
    <w:p w:rsidR="000D79E9" w:rsidRDefault="000D79E9" w:rsidP="000D79E9">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0D79E9" w:rsidRPr="002522C8" w:rsidRDefault="000D79E9" w:rsidP="000D79E9">
      <w:pPr>
        <w:tabs>
          <w:tab w:val="left" w:pos="4253"/>
          <w:tab w:val="left" w:pos="8080"/>
        </w:tabs>
        <w:ind w:right="1"/>
        <w:jc w:val="center"/>
        <w:rPr>
          <w:rFonts w:ascii="Calibri" w:hAnsi="Calibri" w:cs="Arial"/>
          <w:b/>
          <w:bCs/>
        </w:rPr>
      </w:pPr>
    </w:p>
    <w:p w:rsidR="000D79E9"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______________________</w:t>
      </w:r>
    </w:p>
    <w:p w:rsidR="000D79E9" w:rsidRPr="005B113B" w:rsidRDefault="000D79E9" w:rsidP="000D79E9">
      <w:pPr>
        <w:tabs>
          <w:tab w:val="left" w:pos="4253"/>
          <w:tab w:val="left" w:pos="7938"/>
        </w:tabs>
        <w:jc w:val="right"/>
        <w:rPr>
          <w:rFonts w:ascii="Calibri" w:hAnsi="Calibri" w:cs="Arial"/>
        </w:rPr>
      </w:pPr>
    </w:p>
    <w:p w:rsidR="000D79E9" w:rsidRPr="005B113B" w:rsidRDefault="000D79E9" w:rsidP="000D79E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4253"/>
          <w:tab w:val="left" w:pos="7938"/>
        </w:tabs>
        <w:rPr>
          <w:rFonts w:ascii="Calibri" w:hAnsi="Calibri" w:cs="Arial"/>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1985"/>
          <w:tab w:val="left" w:pos="6096"/>
          <w:tab w:val="left" w:pos="8647"/>
        </w:tabs>
        <w:rPr>
          <w:rFonts w:ascii="Calibri" w:hAnsi="Calibri" w:cs="Arial"/>
        </w:rPr>
      </w:pPr>
    </w:p>
    <w:p w:rsidR="000D79E9" w:rsidRPr="005B113B" w:rsidRDefault="000D79E9" w:rsidP="000D79E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0D79E9" w:rsidRPr="005B113B" w:rsidRDefault="000D79E9" w:rsidP="000D79E9">
      <w:pPr>
        <w:tabs>
          <w:tab w:val="left" w:pos="8080"/>
        </w:tabs>
        <w:jc w:val="both"/>
        <w:rPr>
          <w:rFonts w:ascii="Calibri" w:hAnsi="Calibri" w:cs="Arial"/>
        </w:rPr>
      </w:pPr>
    </w:p>
    <w:p w:rsidR="000D79E9" w:rsidRPr="005B113B" w:rsidRDefault="000D79E9" w:rsidP="000D79E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0D79E9" w:rsidRPr="005B113B" w:rsidRDefault="000D79E9" w:rsidP="000D79E9">
      <w:pPr>
        <w:tabs>
          <w:tab w:val="left" w:pos="5245"/>
          <w:tab w:val="left" w:pos="7655"/>
        </w:tabs>
        <w:rPr>
          <w:rFonts w:ascii="Calibri" w:hAnsi="Calibri" w:cs="Arial"/>
          <w:b/>
        </w:rPr>
      </w:pPr>
    </w:p>
    <w:p w:rsidR="000D79E9" w:rsidRPr="005B113B" w:rsidRDefault="000D79E9" w:rsidP="000D79E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104E64">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Nombre, Firma y Cargo del Representante</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de la Empresa</w:t>
      </w:r>
    </w:p>
    <w:p w:rsidR="000D79E9" w:rsidRPr="005B113B" w:rsidRDefault="000D79E9" w:rsidP="000D79E9">
      <w:pPr>
        <w:tabs>
          <w:tab w:val="left" w:pos="5245"/>
          <w:tab w:val="left" w:pos="7655"/>
        </w:tabs>
        <w:jc w:val="center"/>
        <w:rPr>
          <w:rFonts w:ascii="Calibri" w:hAnsi="Calibri" w:cs="Arial"/>
        </w:rPr>
      </w:pPr>
    </w:p>
    <w:p w:rsidR="000D79E9" w:rsidRPr="005B113B" w:rsidRDefault="000D79E9" w:rsidP="000D79E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0D79E9" w:rsidRPr="005B113B" w:rsidRDefault="000D79E9" w:rsidP="000D79E9">
      <w:pPr>
        <w:tabs>
          <w:tab w:val="left" w:pos="5245"/>
          <w:tab w:val="left" w:pos="7655"/>
        </w:tabs>
        <w:rPr>
          <w:rFonts w:ascii="Calibri" w:hAnsi="Calibri" w:cs="Arial"/>
        </w:rPr>
      </w:pPr>
    </w:p>
    <w:p w:rsidR="000D79E9" w:rsidRDefault="000D79E9" w:rsidP="000D79E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0D79E9" w:rsidRPr="00C40ADF"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0D79E9" w:rsidRPr="00C40ADF" w:rsidRDefault="000D79E9" w:rsidP="000D79E9">
      <w:pPr>
        <w:tabs>
          <w:tab w:val="left" w:pos="4253"/>
          <w:tab w:val="left" w:pos="8080"/>
        </w:tabs>
        <w:ind w:right="1"/>
        <w:jc w:val="center"/>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Pr="00B300E6" w:rsidRDefault="000D79E9" w:rsidP="000D79E9">
      <w:pPr>
        <w:tabs>
          <w:tab w:val="left" w:pos="4253"/>
          <w:tab w:val="left" w:pos="7938"/>
        </w:tabs>
        <w:ind w:right="-91"/>
        <w:jc w:val="right"/>
        <w:rPr>
          <w:rFonts w:ascii="Calibri" w:hAnsi="Calibri" w:cs="Arial"/>
          <w:b/>
          <w:bCs/>
          <w:lang w:val="es-MX"/>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0D79E9" w:rsidRPr="00C40ADF"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0D79E9" w:rsidRPr="00C40ADF" w:rsidTr="000D79E9">
        <w:trPr>
          <w:trHeight w:val="360"/>
          <w:jc w:val="center"/>
        </w:trPr>
        <w:tc>
          <w:tcPr>
            <w:tcW w:w="4962" w:type="dxa"/>
          </w:tcPr>
          <w:p w:rsidR="000D79E9" w:rsidRPr="00C40ADF" w:rsidRDefault="000D79E9" w:rsidP="000D79E9">
            <w:pPr>
              <w:tabs>
                <w:tab w:val="left" w:pos="5103"/>
                <w:tab w:val="left" w:pos="8080"/>
              </w:tabs>
              <w:jc w:val="center"/>
              <w:rPr>
                <w:rFonts w:ascii="Calibri" w:hAnsi="Calibri"/>
                <w:sz w:val="22"/>
              </w:rPr>
            </w:pPr>
          </w:p>
        </w:tc>
        <w:tc>
          <w:tcPr>
            <w:tcW w:w="2215" w:type="dxa"/>
            <w:vAlign w:val="center"/>
          </w:tcPr>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Proposiciones</w:t>
            </w:r>
          </w:p>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0D79E9" w:rsidRPr="00B300E6" w:rsidRDefault="000D79E9" w:rsidP="000D79E9">
            <w:pPr>
              <w:jc w:val="center"/>
              <w:rPr>
                <w:rFonts w:ascii="Calibri" w:hAnsi="Calibri"/>
                <w:b/>
                <w:sz w:val="22"/>
              </w:rPr>
            </w:pPr>
            <w:r w:rsidRPr="00B300E6">
              <w:rPr>
                <w:rFonts w:ascii="Calibri" w:hAnsi="Calibri"/>
                <w:b/>
                <w:sz w:val="22"/>
              </w:rPr>
              <w:t>Proposiciones</w:t>
            </w:r>
          </w:p>
          <w:p w:rsidR="000D79E9" w:rsidRPr="00B300E6" w:rsidRDefault="000D79E9" w:rsidP="000D79E9">
            <w:pPr>
              <w:jc w:val="center"/>
              <w:rPr>
                <w:rFonts w:ascii="Calibri" w:hAnsi="Calibri"/>
                <w:b/>
                <w:sz w:val="22"/>
              </w:rPr>
            </w:pPr>
            <w:r w:rsidRPr="00B300E6">
              <w:rPr>
                <w:rFonts w:ascii="Calibri" w:hAnsi="Calibri"/>
                <w:b/>
                <w:sz w:val="22"/>
              </w:rPr>
              <w:t>Económicas</w:t>
            </w:r>
          </w:p>
        </w:tc>
      </w:tr>
      <w:tr w:rsidR="000D79E9" w:rsidRPr="00C40ADF" w:rsidTr="000D79E9">
        <w:trPr>
          <w:trHeight w:val="1108"/>
          <w:jc w:val="center"/>
        </w:trPr>
        <w:tc>
          <w:tcPr>
            <w:tcW w:w="4962" w:type="dxa"/>
            <w:vAlign w:val="center"/>
          </w:tcPr>
          <w:p w:rsidR="000D79E9" w:rsidRPr="00C40ADF" w:rsidRDefault="000D79E9" w:rsidP="000D79E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0D79E9" w:rsidRPr="00C40ADF" w:rsidRDefault="000D79E9" w:rsidP="000D79E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0D79E9" w:rsidRPr="00C40ADF" w:rsidRDefault="000D79E9" w:rsidP="000D79E9">
            <w:pPr>
              <w:jc w:val="center"/>
              <w:rPr>
                <w:rFonts w:ascii="Calibri" w:hAnsi="Calibri"/>
                <w:sz w:val="22"/>
              </w:rPr>
            </w:pPr>
            <w:r w:rsidRPr="00C40ADF">
              <w:rPr>
                <w:rFonts w:ascii="Calibri" w:hAnsi="Calibri"/>
                <w:sz w:val="22"/>
              </w:rPr>
              <w:t>(                )</w:t>
            </w:r>
          </w:p>
        </w:tc>
      </w:tr>
    </w:tbl>
    <w:p w:rsidR="000D79E9" w:rsidRPr="00C40ADF" w:rsidRDefault="000D79E9" w:rsidP="000D79E9">
      <w:pPr>
        <w:tabs>
          <w:tab w:val="left" w:pos="5103"/>
          <w:tab w:val="left" w:pos="8080"/>
        </w:tabs>
        <w:ind w:left="567"/>
        <w:jc w:val="center"/>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B300E6" w:rsidRDefault="000D79E9" w:rsidP="000D79E9">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0D79E9" w:rsidRPr="00C40ADF" w:rsidRDefault="000D79E9" w:rsidP="000D79E9">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0D79E9" w:rsidRPr="002522C8" w:rsidTr="000D79E9">
        <w:trPr>
          <w:trHeight w:val="1055"/>
          <w:jc w:val="center"/>
        </w:trPr>
        <w:tc>
          <w:tcPr>
            <w:tcW w:w="3106"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r>
      <w:tr w:rsidR="000D79E9" w:rsidRPr="002522C8" w:rsidTr="000D79E9">
        <w:trPr>
          <w:jc w:val="center"/>
        </w:trPr>
        <w:tc>
          <w:tcPr>
            <w:tcW w:w="3106"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E C H A</w:t>
            </w:r>
          </w:p>
        </w:tc>
      </w:tr>
    </w:tbl>
    <w:p w:rsidR="000D79E9" w:rsidRPr="00C40ADF" w:rsidRDefault="000D79E9" w:rsidP="000D79E9">
      <w:pPr>
        <w:tabs>
          <w:tab w:val="left" w:pos="5103"/>
          <w:tab w:val="left" w:pos="8080"/>
        </w:tabs>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Default="000D79E9" w:rsidP="000D79E9">
      <w:pPr>
        <w:tabs>
          <w:tab w:val="left" w:pos="1985"/>
          <w:tab w:val="left" w:pos="6096"/>
          <w:tab w:val="left" w:pos="8647"/>
        </w:tabs>
        <w:ind w:left="567"/>
        <w:rPr>
          <w:rFonts w:ascii="Calibri" w:hAnsi="Calibri"/>
          <w:sz w:val="22"/>
        </w:rPr>
      </w:pPr>
    </w:p>
    <w:p w:rsidR="000D79E9" w:rsidRPr="00C40ADF" w:rsidRDefault="000D79E9" w:rsidP="000D79E9">
      <w:pPr>
        <w:tabs>
          <w:tab w:val="left" w:pos="1985"/>
          <w:tab w:val="left" w:pos="6096"/>
          <w:tab w:val="left" w:pos="8647"/>
        </w:tabs>
        <w:ind w:left="567"/>
        <w:rPr>
          <w:rFonts w:ascii="Calibri" w:hAnsi="Calibri"/>
          <w:sz w:val="22"/>
        </w:rPr>
      </w:pPr>
    </w:p>
    <w:p w:rsidR="000D79E9" w:rsidRDefault="000D79E9" w:rsidP="000D79E9">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0D79E9" w:rsidRDefault="000D79E9" w:rsidP="000D79E9">
      <w:pPr>
        <w:tabs>
          <w:tab w:val="left" w:pos="1985"/>
          <w:tab w:val="left" w:pos="6096"/>
          <w:tab w:val="left" w:pos="8647"/>
        </w:tabs>
        <w:ind w:left="567"/>
        <w:jc w:val="center"/>
        <w:rPr>
          <w:rFonts w:ascii="Calibri" w:hAnsi="Calibri"/>
          <w:b/>
          <w:i/>
          <w:sz w:val="22"/>
        </w:rPr>
      </w:pPr>
    </w:p>
    <w:p w:rsidR="000D79E9" w:rsidRDefault="000D79E9"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0D79E9" w:rsidRPr="00C40ADF"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0D79E9" w:rsidRPr="001C3B83" w:rsidRDefault="000D79E9" w:rsidP="000D79E9">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04E64">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0D79E9" w:rsidRPr="00B63CD0" w:rsidRDefault="000D79E9" w:rsidP="000D79E9">
      <w:pPr>
        <w:pStyle w:val="Default"/>
        <w:jc w:val="right"/>
        <w:rPr>
          <w:rFonts w:ascii="Calibri" w:hAnsi="Calibri" w:cs="Calibri"/>
          <w:sz w:val="20"/>
          <w:szCs w:val="20"/>
        </w:rPr>
      </w:pPr>
      <w:r w:rsidRPr="00B63CD0">
        <w:rPr>
          <w:rFonts w:ascii="Calibri" w:hAnsi="Calibri" w:cs="Calibri"/>
          <w:sz w:val="20"/>
          <w:szCs w:val="20"/>
        </w:rPr>
        <w:t>___________</w:t>
      </w:r>
      <w:r>
        <w:rPr>
          <w:rFonts w:ascii="Calibri" w:hAnsi="Calibri" w:cs="Calibri"/>
          <w:sz w:val="20"/>
          <w:szCs w:val="20"/>
        </w:rPr>
        <w:t xml:space="preserve">__,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w:t>
      </w:r>
      <w:r w:rsidRPr="00B63CD0">
        <w:rPr>
          <w:rFonts w:ascii="Calibri" w:hAnsi="Calibri" w:cs="Calibri"/>
          <w:sz w:val="20"/>
          <w:szCs w:val="20"/>
        </w:rPr>
        <w:t xml:space="preserve"> </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B63CD0" w:rsidRDefault="000D79E9" w:rsidP="000D79E9">
      <w:pPr>
        <w:pStyle w:val="Default"/>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7690B">
        <w:rPr>
          <w:rFonts w:ascii="Calibri" w:hAnsi="Calibri" w:cs="Calibri"/>
          <w:b/>
          <w:bCs/>
          <w:sz w:val="20"/>
          <w:szCs w:val="20"/>
        </w:rPr>
        <w:t>N12-2020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104E64">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0D79E9" w:rsidRPr="00B63CD0" w:rsidRDefault="000D79E9" w:rsidP="000D79E9">
      <w:pPr>
        <w:rPr>
          <w:rFonts w:ascii="Calibri" w:hAnsi="Calibri"/>
          <w:lang w:val="es-MX"/>
        </w:rPr>
      </w:pPr>
    </w:p>
    <w:p w:rsidR="000D79E9" w:rsidRPr="00B63CD0" w:rsidRDefault="000D79E9" w:rsidP="000D79E9">
      <w:pPr>
        <w:pStyle w:val="Default"/>
        <w:jc w:val="center"/>
        <w:rPr>
          <w:rFonts w:ascii="Calibri" w:hAnsi="Calibri" w:cs="Calibri"/>
          <w:sz w:val="20"/>
          <w:szCs w:val="20"/>
        </w:rPr>
      </w:pPr>
      <w:r w:rsidRPr="00B63CD0">
        <w:rPr>
          <w:rFonts w:ascii="Calibri" w:hAnsi="Calibri" w:cs="Calibri"/>
          <w:sz w:val="20"/>
          <w:szCs w:val="20"/>
        </w:rPr>
        <w:t>A T E N T A M E N T E</w:t>
      </w:r>
    </w:p>
    <w:p w:rsidR="000D79E9" w:rsidRPr="00B63CD0" w:rsidRDefault="000D79E9" w:rsidP="000D79E9">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0D79E9" w:rsidRPr="004A4C14" w:rsidTr="000D79E9">
        <w:trPr>
          <w:trHeight w:val="457"/>
          <w:jc w:val="center"/>
        </w:trPr>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Firma</w:t>
            </w:r>
          </w:p>
        </w:tc>
      </w:tr>
    </w:tbl>
    <w:p w:rsidR="000D79E9" w:rsidRPr="00B63CD0" w:rsidRDefault="000D79E9" w:rsidP="000D79E9">
      <w:pPr>
        <w:tabs>
          <w:tab w:val="left" w:pos="5245"/>
          <w:tab w:val="left" w:pos="7655"/>
        </w:tabs>
        <w:ind w:right="-91"/>
        <w:rPr>
          <w:rFonts w:ascii="Calibri" w:hAnsi="Calibri" w:cs="Arial"/>
          <w:b/>
          <w:i/>
        </w:rPr>
      </w:pPr>
    </w:p>
    <w:p w:rsidR="000D79E9" w:rsidRDefault="000D79E9" w:rsidP="000D79E9">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0D79E9" w:rsidRPr="00B63CD0" w:rsidRDefault="000D79E9" w:rsidP="000D79E9">
      <w:pPr>
        <w:tabs>
          <w:tab w:val="left" w:pos="5245"/>
          <w:tab w:val="left" w:pos="7655"/>
        </w:tabs>
        <w:ind w:right="-1"/>
        <w:rPr>
          <w:rFonts w:ascii="Calibri" w:hAnsi="Calibri" w:cs="Arial"/>
          <w:b/>
          <w:i/>
        </w:rPr>
      </w:pPr>
    </w:p>
    <w:p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0D79E9" w:rsidRPr="001C3B83" w:rsidRDefault="000D79E9" w:rsidP="000D79E9">
      <w:pPr>
        <w:jc w:val="center"/>
        <w:rPr>
          <w:rFonts w:ascii="Calibri" w:hAnsi="Calibri" w:cs="Arial"/>
          <w:b/>
        </w:rPr>
      </w:pPr>
      <w:r w:rsidRPr="001C3B83">
        <w:rPr>
          <w:rFonts w:ascii="Calibri" w:hAnsi="Calibri" w:cs="Arial"/>
          <w:b/>
        </w:rPr>
        <w:t>INFORMACIÓN SOBRE LA COMPAÑIA</w:t>
      </w:r>
    </w:p>
    <w:p w:rsidR="000D79E9" w:rsidRPr="001C3B83" w:rsidRDefault="000D79E9" w:rsidP="000D79E9">
      <w:pPr>
        <w:jc w:val="center"/>
        <w:rPr>
          <w:rFonts w:ascii="Calibri" w:hAnsi="Calibri" w:cs="Arial"/>
          <w:b/>
          <w:u w:val="single"/>
        </w:rPr>
      </w:pPr>
    </w:p>
    <w:p w:rsidR="000D79E9" w:rsidRPr="001C3B83" w:rsidRDefault="000D79E9" w:rsidP="000D79E9">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 LP-919044992-</w:t>
      </w:r>
      <w:r w:rsidR="00C7690B">
        <w:rPr>
          <w:rFonts w:ascii="Calibri" w:hAnsi="Calibri" w:cs="Calibri"/>
          <w:b/>
          <w:bCs/>
        </w:rPr>
        <w:t>N12-2020</w:t>
      </w:r>
      <w:r w:rsidRPr="001C3B83">
        <w:rPr>
          <w:rFonts w:ascii="Calibri" w:hAnsi="Calibri" w:cs="Arial"/>
        </w:rPr>
        <w:t>, a nombre y representación de: (persona física o moral)</w:t>
      </w:r>
    </w:p>
    <w:p w:rsidR="000D79E9" w:rsidRDefault="000D79E9" w:rsidP="000D79E9">
      <w:pPr>
        <w:tabs>
          <w:tab w:val="left" w:pos="1985"/>
        </w:tabs>
        <w:jc w:val="both"/>
        <w:rPr>
          <w:rFonts w:ascii="Calibri" w:hAnsi="Calibri" w:cs="Arial"/>
        </w:rPr>
      </w:pPr>
    </w:p>
    <w:p w:rsidR="000D79E9" w:rsidRDefault="000D79E9" w:rsidP="000D79E9">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w:t>
      </w:r>
      <w:r w:rsidRPr="001E4214">
        <w:rPr>
          <w:rFonts w:ascii="Calibri" w:hAnsi="Calibri" w:cs="Calibri"/>
          <w:b/>
          <w:bCs/>
        </w:rPr>
        <w:t xml:space="preserve"> </w:t>
      </w:r>
      <w:r>
        <w:rPr>
          <w:rFonts w:ascii="Calibri" w:hAnsi="Calibri" w:cs="Calibri"/>
          <w:b/>
          <w:bCs/>
        </w:rPr>
        <w:t>LP-919044992-</w:t>
      </w:r>
      <w:r w:rsidR="00C7690B">
        <w:rPr>
          <w:rFonts w:ascii="Calibri" w:hAnsi="Calibri" w:cs="Calibri"/>
          <w:b/>
          <w:bCs/>
        </w:rPr>
        <w:t>N12-2020</w:t>
      </w:r>
    </w:p>
    <w:p w:rsidR="000D79E9" w:rsidRPr="001C3B83" w:rsidRDefault="000D79E9" w:rsidP="000D79E9">
      <w:pPr>
        <w:tabs>
          <w:tab w:val="left" w:pos="1985"/>
        </w:tabs>
        <w:jc w:val="both"/>
        <w:rPr>
          <w:rFonts w:ascii="Calibri" w:hAnsi="Calibri" w:cs="Arial"/>
        </w:rPr>
      </w:pPr>
      <w:r w:rsidRPr="001C3B83">
        <w:rPr>
          <w:rFonts w:ascii="Calibri" w:hAnsi="Calibri" w:cs="Arial"/>
        </w:rPr>
        <w:t>Referente a: _________________</w:t>
      </w:r>
    </w:p>
    <w:p w:rsidR="000D79E9" w:rsidRPr="001C3B83" w:rsidRDefault="000D79E9" w:rsidP="000D79E9">
      <w:pPr>
        <w:tabs>
          <w:tab w:val="left" w:pos="1985"/>
        </w:tabs>
        <w:jc w:val="both"/>
        <w:rPr>
          <w:rFonts w:ascii="Calibri" w:hAnsi="Calibri" w:cs="Arial"/>
        </w:rPr>
      </w:pPr>
    </w:p>
    <w:p w:rsidR="000D79E9" w:rsidRPr="001C3B83" w:rsidRDefault="000D79E9" w:rsidP="000D79E9">
      <w:pPr>
        <w:tabs>
          <w:tab w:val="left" w:pos="1985"/>
        </w:tabs>
        <w:jc w:val="both"/>
        <w:rPr>
          <w:rFonts w:ascii="Calibri" w:hAnsi="Calibri" w:cs="Arial"/>
        </w:rPr>
      </w:pPr>
      <w:r w:rsidRPr="001C3B83">
        <w:rPr>
          <w:rFonts w:ascii="Calibri" w:hAnsi="Calibri" w:cs="Arial"/>
        </w:rPr>
        <w:t>No. De registro en el Padrón de Proveedores:</w:t>
      </w:r>
    </w:p>
    <w:p w:rsidR="000D79E9" w:rsidRPr="001C3B83" w:rsidRDefault="000D79E9" w:rsidP="000D79E9">
      <w:pPr>
        <w:tabs>
          <w:tab w:val="left" w:pos="1985"/>
        </w:tabs>
        <w:jc w:val="both"/>
        <w:rPr>
          <w:rFonts w:ascii="Calibri" w:hAnsi="Calibri" w:cs="Arial"/>
        </w:rPr>
      </w:pPr>
      <w:r w:rsidRPr="001C3B83">
        <w:rPr>
          <w:rFonts w:ascii="Calibri" w:hAnsi="Calibri" w:cs="Arial"/>
        </w:rPr>
        <w:t>Registro Federal de Contribuyentes:</w:t>
      </w:r>
    </w:p>
    <w:p w:rsidR="000D79E9" w:rsidRPr="001C3B83" w:rsidRDefault="000D79E9" w:rsidP="000D79E9">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0D79E9" w:rsidRPr="001C3B83" w:rsidRDefault="000D79E9" w:rsidP="000D79E9">
      <w:pPr>
        <w:tabs>
          <w:tab w:val="left" w:pos="1985"/>
        </w:tabs>
        <w:jc w:val="both"/>
        <w:rPr>
          <w:rFonts w:ascii="Calibri" w:hAnsi="Calibri" w:cs="Arial"/>
        </w:rPr>
      </w:pPr>
      <w:r w:rsidRPr="001C3B83">
        <w:rPr>
          <w:rFonts w:ascii="Calibri" w:hAnsi="Calibri" w:cs="Arial"/>
        </w:rPr>
        <w:t>Teléfonos: Fax:</w:t>
      </w:r>
    </w:p>
    <w:p w:rsidR="000D79E9" w:rsidRPr="001C3B83" w:rsidRDefault="000D79E9" w:rsidP="000D79E9">
      <w:pPr>
        <w:tabs>
          <w:tab w:val="left" w:pos="1985"/>
        </w:tabs>
        <w:jc w:val="both"/>
        <w:rPr>
          <w:rFonts w:ascii="Calibri" w:hAnsi="Calibri" w:cs="Arial"/>
        </w:rPr>
      </w:pPr>
      <w:r w:rsidRPr="001C3B83">
        <w:rPr>
          <w:rFonts w:ascii="Calibri" w:hAnsi="Calibri" w:cs="Arial"/>
        </w:rPr>
        <w:t>Correo Electrónico:</w:t>
      </w:r>
    </w:p>
    <w:p w:rsidR="000D79E9" w:rsidRPr="001C3B83" w:rsidRDefault="000D79E9" w:rsidP="000D79E9">
      <w:pPr>
        <w:jc w:val="both"/>
        <w:rPr>
          <w:rFonts w:ascii="Calibri" w:hAnsi="Calibri" w:cs="Arial"/>
        </w:rPr>
      </w:pPr>
      <w:r w:rsidRPr="001C3B83">
        <w:rPr>
          <w:rFonts w:ascii="Calibri" w:hAnsi="Calibri" w:cs="Arial"/>
        </w:rPr>
        <w:t>No. de la escritura pública en la que consta su acta constitutiva: Fecha:</w:t>
      </w:r>
    </w:p>
    <w:p w:rsidR="000D79E9" w:rsidRPr="001C3B83" w:rsidRDefault="000D79E9" w:rsidP="000D79E9">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0D79E9" w:rsidRPr="001C3B83" w:rsidRDefault="000D79E9" w:rsidP="000D79E9">
      <w:pPr>
        <w:jc w:val="both"/>
        <w:rPr>
          <w:rFonts w:ascii="Calibri" w:hAnsi="Calibri" w:cs="Arial"/>
        </w:rPr>
      </w:pPr>
      <w:r w:rsidRPr="001C3B83">
        <w:rPr>
          <w:rFonts w:ascii="Calibri" w:hAnsi="Calibri" w:cs="Arial"/>
        </w:rPr>
        <w:t>Datos de inscripción ante el Registro Público de la Propiedad y del Comercio.</w:t>
      </w:r>
    </w:p>
    <w:p w:rsidR="000D79E9" w:rsidRPr="001C3B83" w:rsidRDefault="000D79E9" w:rsidP="000D79E9">
      <w:pPr>
        <w:jc w:val="both"/>
        <w:rPr>
          <w:rFonts w:ascii="Calibri" w:hAnsi="Calibri" w:cs="Arial"/>
        </w:rPr>
      </w:pPr>
      <w:r w:rsidRPr="001C3B83">
        <w:rPr>
          <w:rFonts w:ascii="Calibri" w:hAnsi="Calibri" w:cs="Arial"/>
        </w:rPr>
        <w:t>Relación de accionistas.-</w:t>
      </w:r>
    </w:p>
    <w:p w:rsidR="000D79E9" w:rsidRPr="001C3B83" w:rsidRDefault="000D79E9" w:rsidP="000D79E9">
      <w:pPr>
        <w:jc w:val="both"/>
        <w:rPr>
          <w:rFonts w:ascii="Calibri" w:hAnsi="Calibri" w:cs="Arial"/>
        </w:rPr>
      </w:pPr>
      <w:r w:rsidRPr="001C3B83">
        <w:rPr>
          <w:rFonts w:ascii="Calibri" w:hAnsi="Calibri" w:cs="Arial"/>
        </w:rPr>
        <w:t>Apellido Paterno: Apellido Materno: Nombre (s) (Denominación)</w:t>
      </w:r>
    </w:p>
    <w:p w:rsidR="000D79E9" w:rsidRPr="001C3B83" w:rsidRDefault="000D79E9" w:rsidP="000D79E9">
      <w:pPr>
        <w:jc w:val="both"/>
        <w:rPr>
          <w:rFonts w:ascii="Calibri" w:hAnsi="Calibri" w:cs="Arial"/>
        </w:rPr>
      </w:pPr>
      <w:r w:rsidRPr="001C3B83">
        <w:rPr>
          <w:rFonts w:ascii="Calibri" w:hAnsi="Calibri" w:cs="Arial"/>
        </w:rPr>
        <w:t>Descripción del objeto social:</w:t>
      </w:r>
    </w:p>
    <w:p w:rsidR="000D79E9" w:rsidRPr="00AC2889" w:rsidRDefault="000D79E9" w:rsidP="000D79E9">
      <w:pPr>
        <w:jc w:val="both"/>
        <w:rPr>
          <w:rFonts w:ascii="Calibri" w:hAnsi="Calibri" w:cs="Arial"/>
        </w:rPr>
      </w:pPr>
      <w:r w:rsidRPr="001C3B83">
        <w:rPr>
          <w:rFonts w:ascii="Calibri" w:hAnsi="Calibri" w:cs="Arial"/>
        </w:rPr>
        <w:t xml:space="preserve">Reformas al </w:t>
      </w:r>
      <w:r w:rsidRPr="00AC2889">
        <w:rPr>
          <w:rFonts w:ascii="Calibri" w:hAnsi="Calibri" w:cs="Arial"/>
        </w:rPr>
        <w:t>acta constitutiva:</w:t>
      </w:r>
    </w:p>
    <w:p w:rsidR="000D79E9" w:rsidRPr="00AC2889" w:rsidRDefault="000D79E9" w:rsidP="000D79E9">
      <w:pPr>
        <w:jc w:val="both"/>
        <w:rPr>
          <w:rFonts w:ascii="Calibri" w:hAnsi="Calibri" w:cs="Arial"/>
        </w:rPr>
      </w:pPr>
      <w:r w:rsidRPr="00AC2889">
        <w:rPr>
          <w:rFonts w:ascii="Calibri" w:hAnsi="Calibri" w:cs="Arial"/>
        </w:rPr>
        <w:t>Monto de ventas totales del Ejercicio Fiscal 201</w:t>
      </w:r>
      <w:r w:rsidR="00C7690B">
        <w:rPr>
          <w:rFonts w:ascii="Calibri" w:hAnsi="Calibri" w:cs="Arial"/>
        </w:rPr>
        <w:t>9</w:t>
      </w:r>
      <w:r w:rsidRPr="00AC2889">
        <w:rPr>
          <w:rFonts w:ascii="Calibri" w:hAnsi="Calibri" w:cs="Arial"/>
        </w:rPr>
        <w:t>:</w:t>
      </w:r>
    </w:p>
    <w:p w:rsidR="000D79E9" w:rsidRPr="00AC2889" w:rsidRDefault="000D79E9" w:rsidP="000D79E9">
      <w:pPr>
        <w:jc w:val="both"/>
        <w:rPr>
          <w:rFonts w:ascii="Calibri" w:hAnsi="Calibri" w:cs="Arial"/>
        </w:rPr>
      </w:pPr>
      <w:r w:rsidRPr="00AC2889">
        <w:rPr>
          <w:rFonts w:ascii="Calibri" w:hAnsi="Calibri" w:cs="Arial"/>
        </w:rPr>
        <w:t>Nombre del apoderado o representante:</w:t>
      </w:r>
    </w:p>
    <w:p w:rsidR="000D79E9" w:rsidRPr="00AC2889" w:rsidRDefault="000D79E9" w:rsidP="000D79E9">
      <w:pPr>
        <w:jc w:val="both"/>
        <w:rPr>
          <w:rFonts w:ascii="Calibri" w:hAnsi="Calibri" w:cs="Arial"/>
        </w:rPr>
      </w:pPr>
      <w:r w:rsidRPr="00AC2889">
        <w:rPr>
          <w:rFonts w:ascii="Calibri" w:hAnsi="Calibri" w:cs="Arial"/>
        </w:rPr>
        <w:t>Datos del documento mediante el cual acredita su personalidad y facultades.-</w:t>
      </w:r>
    </w:p>
    <w:p w:rsidR="000D79E9" w:rsidRPr="00AC2889" w:rsidRDefault="000D79E9" w:rsidP="000D79E9">
      <w:pPr>
        <w:jc w:val="both"/>
        <w:rPr>
          <w:rFonts w:ascii="Calibri" w:hAnsi="Calibri" w:cs="Arial"/>
        </w:rPr>
      </w:pPr>
      <w:r w:rsidRPr="00AC2889">
        <w:rPr>
          <w:rFonts w:ascii="Calibri" w:hAnsi="Calibri" w:cs="Arial"/>
        </w:rPr>
        <w:t>Escritura pública número: Fecha:</w:t>
      </w:r>
    </w:p>
    <w:p w:rsidR="000D79E9" w:rsidRPr="00AC2889" w:rsidRDefault="000D79E9" w:rsidP="000D79E9">
      <w:pPr>
        <w:jc w:val="both"/>
        <w:rPr>
          <w:rFonts w:ascii="Calibri" w:hAnsi="Calibri" w:cs="Arial"/>
        </w:rPr>
      </w:pPr>
      <w:r w:rsidRPr="00AC2889">
        <w:rPr>
          <w:rFonts w:ascii="Calibri" w:hAnsi="Calibri" w:cs="Arial"/>
        </w:rPr>
        <w:t>Nombre, número y lugar del Notario Público ante el cual se otorgó</w:t>
      </w:r>
    </w:p>
    <w:p w:rsidR="000D79E9" w:rsidRPr="00AC2889" w:rsidRDefault="000D79E9" w:rsidP="000D79E9">
      <w:pPr>
        <w:jc w:val="both"/>
        <w:rPr>
          <w:rFonts w:ascii="Calibri" w:hAnsi="Calibri" w:cs="Arial"/>
        </w:rPr>
      </w:pPr>
      <w:r w:rsidRPr="00AC2889">
        <w:rPr>
          <w:rFonts w:ascii="Calibri" w:hAnsi="Calibri" w:cs="Arial"/>
        </w:rPr>
        <w:t>Datos de inscripción ante el Registro Público de la Propiedad y del Comercio.</w:t>
      </w:r>
    </w:p>
    <w:p w:rsidR="000D79E9" w:rsidRPr="00AC2889" w:rsidRDefault="000D79E9" w:rsidP="000D79E9">
      <w:pPr>
        <w:jc w:val="center"/>
        <w:rPr>
          <w:rFonts w:ascii="Calibri" w:hAnsi="Calibri" w:cs="Arial"/>
        </w:rPr>
      </w:pPr>
    </w:p>
    <w:p w:rsidR="000D79E9" w:rsidRPr="00AC2889" w:rsidRDefault="000D79E9" w:rsidP="000D79E9">
      <w:pPr>
        <w:jc w:val="center"/>
        <w:rPr>
          <w:rFonts w:ascii="Calibri" w:hAnsi="Calibri" w:cs="Arial"/>
          <w:b/>
        </w:rPr>
      </w:pPr>
      <w:r w:rsidRPr="00AC2889">
        <w:rPr>
          <w:rFonts w:ascii="Calibri" w:hAnsi="Calibri" w:cs="Arial"/>
          <w:b/>
        </w:rPr>
        <w:t>(Lugar y fecha)</w:t>
      </w:r>
    </w:p>
    <w:p w:rsidR="000D79E9" w:rsidRPr="00AC2889" w:rsidRDefault="000D79E9" w:rsidP="000D79E9">
      <w:pPr>
        <w:jc w:val="center"/>
        <w:rPr>
          <w:rFonts w:ascii="Calibri" w:hAnsi="Calibri" w:cs="Arial"/>
          <w:b/>
        </w:rPr>
      </w:pPr>
      <w:r w:rsidRPr="00AC2889">
        <w:rPr>
          <w:rFonts w:ascii="Calibri" w:hAnsi="Calibri" w:cs="Arial"/>
          <w:b/>
        </w:rPr>
        <w:t>Protesto lo necesario.</w:t>
      </w:r>
    </w:p>
    <w:p w:rsidR="000D79E9" w:rsidRPr="00AC2889" w:rsidRDefault="000D79E9" w:rsidP="000D79E9">
      <w:pPr>
        <w:jc w:val="center"/>
        <w:rPr>
          <w:rFonts w:ascii="Calibri" w:hAnsi="Calibri" w:cs="Arial"/>
          <w:b/>
        </w:rPr>
      </w:pPr>
      <w:r w:rsidRPr="00AC2889">
        <w:rPr>
          <w:rFonts w:ascii="Calibri" w:hAnsi="Calibri" w:cs="Arial"/>
          <w:b/>
        </w:rPr>
        <w:t>(firma)</w:t>
      </w:r>
    </w:p>
    <w:p w:rsidR="000D79E9" w:rsidRPr="00AC2889" w:rsidRDefault="000D79E9" w:rsidP="000D79E9">
      <w:pPr>
        <w:jc w:val="both"/>
        <w:rPr>
          <w:rFonts w:ascii="Calibri" w:hAnsi="Calibri" w:cs="Arial"/>
          <w:sz w:val="18"/>
        </w:rPr>
      </w:pPr>
      <w:r w:rsidRPr="00AC2889">
        <w:rPr>
          <w:rFonts w:ascii="Calibri" w:hAnsi="Calibri" w:cs="Arial"/>
          <w:sz w:val="18"/>
        </w:rPr>
        <w:t xml:space="preserve">Notas: </w:t>
      </w:r>
    </w:p>
    <w:p w:rsidR="000D79E9" w:rsidRPr="00AA0B61" w:rsidRDefault="000D79E9" w:rsidP="000D79E9">
      <w:pPr>
        <w:jc w:val="both"/>
        <w:rPr>
          <w:rFonts w:ascii="Calibri" w:hAnsi="Calibri" w:cs="Arial"/>
          <w:sz w:val="16"/>
          <w:szCs w:val="16"/>
        </w:rPr>
      </w:pPr>
      <w:r w:rsidRPr="00AC2889">
        <w:rPr>
          <w:rFonts w:ascii="Calibri" w:hAnsi="Calibri" w:cs="Arial"/>
          <w:sz w:val="16"/>
          <w:szCs w:val="16"/>
        </w:rPr>
        <w:t>---Ventas totales mínimas requeridas: Deberá acreditarse con la declaración correspondiente al ejercicio fiscal del 201</w:t>
      </w:r>
      <w:r w:rsidR="00C7690B">
        <w:rPr>
          <w:rFonts w:ascii="Calibri" w:hAnsi="Calibri" w:cs="Arial"/>
          <w:sz w:val="16"/>
          <w:szCs w:val="16"/>
        </w:rPr>
        <w:t>9</w:t>
      </w:r>
      <w:r w:rsidRPr="00AC2889">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7690B">
        <w:rPr>
          <w:rFonts w:ascii="Calibri" w:hAnsi="Calibri" w:cs="Arial"/>
          <w:sz w:val="16"/>
          <w:szCs w:val="16"/>
        </w:rPr>
        <w:t>9</w:t>
      </w:r>
      <w:r w:rsidRPr="00AC2889">
        <w:rPr>
          <w:rFonts w:ascii="Calibri" w:hAnsi="Calibri" w:cs="Arial"/>
          <w:sz w:val="16"/>
          <w:szCs w:val="16"/>
        </w:rPr>
        <w:t>, demostrando su capacidad financiera mediante la comprobación de que las ventas totales son de por lo menos el 50% de su oferta económica que presente para la presente licitación.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w:t>
      </w:r>
      <w:r w:rsidRPr="00AA0B61">
        <w:rPr>
          <w:rFonts w:ascii="Calibri" w:hAnsi="Calibri" w:cs="Arial"/>
          <w:sz w:val="16"/>
          <w:szCs w:val="16"/>
        </w:rPr>
        <w:t xml:space="preserve">  por  el representante legal, en donde manifiesten que  la documentación entregada, referente  a este requisito, contiene las cantidades correctas, así mismo que el monto de ventas totales mínimas requeridas no tiene alteración.</w:t>
      </w:r>
    </w:p>
    <w:p w:rsidR="000D79E9" w:rsidRPr="00AA0B61" w:rsidRDefault="000D79E9" w:rsidP="000D79E9">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0D79E9" w:rsidRDefault="000D79E9" w:rsidP="000D79E9">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0D79E9" w:rsidRDefault="000D79E9" w:rsidP="000D79E9">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00C6D" w:rsidRDefault="00B00C6D" w:rsidP="000D79E9">
      <w:pPr>
        <w:jc w:val="both"/>
        <w:rPr>
          <w:rFonts w:ascii="Calibri" w:hAnsi="Calibri" w:cs="Arial"/>
          <w:b/>
          <w:i/>
          <w:sz w:val="18"/>
        </w:rPr>
      </w:pPr>
    </w:p>
    <w:p w:rsidR="000D79E9" w:rsidRPr="00DF09A1" w:rsidRDefault="000D79E9" w:rsidP="000D79E9">
      <w:pPr>
        <w:jc w:val="both"/>
        <w:rPr>
          <w:rFonts w:ascii="Calibri" w:hAnsi="Calibri" w:cs="Arial"/>
          <w:sz w:val="16"/>
          <w:szCs w:val="16"/>
        </w:rPr>
      </w:pPr>
    </w:p>
    <w:p w:rsidR="000D79E9" w:rsidRPr="0007345B"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0D79E9" w:rsidRPr="0007345B" w:rsidRDefault="000D79E9" w:rsidP="000D79E9">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C7690B">
        <w:rPr>
          <w:rFonts w:asciiTheme="minorHAnsi" w:hAnsiTheme="minorHAnsi" w:cstheme="minorHAnsi"/>
          <w:b/>
          <w:u w:val="single"/>
        </w:rPr>
        <w:t>N12-2020</w:t>
      </w:r>
      <w:r w:rsidRPr="00FA4A0F">
        <w:rPr>
          <w:rFonts w:asciiTheme="minorHAnsi" w:hAnsiTheme="minorHAnsi" w:cstheme="minorHAnsi"/>
        </w:rPr>
        <w:t xml:space="preserve"> en el que mi representada, la empresa__________________________________ participa a través de la presente propuesta.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Pr>
          <w:rFonts w:asciiTheme="minorHAnsi" w:hAnsiTheme="minorHAnsi" w:cstheme="minorHAnsi"/>
        </w:rPr>
        <w:t>el servicio 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0D79E9" w:rsidRDefault="000D79E9" w:rsidP="000D79E9">
      <w:pPr>
        <w:autoSpaceDE w:val="0"/>
        <w:autoSpaceDN w:val="0"/>
        <w:adjustRightInd w:val="0"/>
        <w:jc w:val="center"/>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jc w:val="both"/>
        <w:rPr>
          <w:rFonts w:ascii="Calibri" w:hAnsi="Calibri" w:cs="Arial"/>
          <w:b/>
          <w:i/>
          <w:sz w:val="18"/>
        </w:rPr>
      </w:pPr>
    </w:p>
    <w:p w:rsidR="00B00C6D" w:rsidRDefault="00B00C6D" w:rsidP="000D79E9">
      <w:pPr>
        <w:jc w:val="both"/>
        <w:rPr>
          <w:rFonts w:ascii="Calibri" w:hAnsi="Calibri" w:cs="Arial"/>
          <w:b/>
          <w:i/>
          <w:sz w:val="18"/>
        </w:rPr>
      </w:pPr>
    </w:p>
    <w:p w:rsidR="00B00C6D" w:rsidRDefault="00B00C6D" w:rsidP="000D79E9">
      <w:pPr>
        <w:jc w:val="both"/>
        <w:rPr>
          <w:rFonts w:ascii="Calibri" w:hAnsi="Calibri" w:cs="Arial"/>
          <w:b/>
          <w:i/>
          <w:sz w:val="18"/>
        </w:rPr>
      </w:pPr>
    </w:p>
    <w:p w:rsidR="000D79E9" w:rsidRPr="002522C8" w:rsidRDefault="000D79E9" w:rsidP="00D1516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0D79E9" w:rsidRPr="002522C8" w:rsidRDefault="000D79E9" w:rsidP="000D79E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0D79E9" w:rsidRPr="002522C8" w:rsidRDefault="000D79E9" w:rsidP="000D79E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1C5A67" w:rsidRPr="002522C8" w:rsidRDefault="001C5A67" w:rsidP="001C5A67">
      <w:pPr>
        <w:tabs>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1C5A67" w:rsidRPr="002522C8" w:rsidRDefault="001C5A67" w:rsidP="001C5A67">
      <w:pPr>
        <w:tabs>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0D79E9" w:rsidRPr="002522C8" w:rsidRDefault="000D79E9" w:rsidP="000D79E9">
      <w:pPr>
        <w:tabs>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p>
    <w:p w:rsidR="000D79E9" w:rsidRDefault="000D79E9"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1C5A67" w:rsidRDefault="001C5A67" w:rsidP="000D79E9">
      <w:pPr>
        <w:tabs>
          <w:tab w:val="left" w:pos="8080"/>
        </w:tabs>
        <w:spacing w:line="360" w:lineRule="auto"/>
        <w:jc w:val="both"/>
        <w:rPr>
          <w:rFonts w:ascii="Calibri" w:hAnsi="Calibri" w:cs="Arial"/>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autoSpaceDE w:val="0"/>
        <w:autoSpaceDN w:val="0"/>
        <w:adjustRightInd w:val="0"/>
        <w:rPr>
          <w:rFonts w:ascii="Arial" w:hAnsi="Arial" w:cs="Arial"/>
          <w:sz w:val="18"/>
          <w:szCs w:val="18"/>
        </w:rPr>
      </w:pPr>
    </w:p>
    <w:p w:rsidR="000D79E9" w:rsidRPr="00174D9C"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0D79E9" w:rsidRPr="00174D9C" w:rsidRDefault="000D79E9" w:rsidP="000D79E9">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C7690B">
        <w:rPr>
          <w:rFonts w:ascii="Calibri" w:hAnsi="Calibri" w:cs="Calibri"/>
          <w:b/>
          <w:bCs/>
          <w:sz w:val="20"/>
          <w:szCs w:val="20"/>
        </w:rPr>
        <w:t>N12-2020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0D79E9" w:rsidRPr="00174D9C" w:rsidRDefault="000D79E9" w:rsidP="000D79E9">
      <w:pPr>
        <w:pStyle w:val="Default"/>
        <w:spacing w:line="360" w:lineRule="auto"/>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0D79E9" w:rsidRPr="00174D9C" w:rsidRDefault="000D79E9" w:rsidP="000D79E9">
      <w:pPr>
        <w:pStyle w:val="Default"/>
        <w:jc w:val="both"/>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0D79E9" w:rsidRDefault="000D79E9" w:rsidP="000D79E9">
      <w:pPr>
        <w:rPr>
          <w:rFonts w:ascii="Calibri" w:hAnsi="Calibri"/>
          <w:lang w:val="es-MX"/>
        </w:rPr>
      </w:pPr>
    </w:p>
    <w:p w:rsidR="00A55258" w:rsidRDefault="00A55258" w:rsidP="000D79E9">
      <w:pPr>
        <w:rPr>
          <w:rFonts w:ascii="Calibri" w:hAnsi="Calibri"/>
          <w:lang w:val="es-MX"/>
        </w:rPr>
      </w:pPr>
    </w:p>
    <w:p w:rsidR="00A55258" w:rsidRDefault="00A55258" w:rsidP="000D79E9">
      <w:pPr>
        <w:rPr>
          <w:rFonts w:ascii="Calibri" w:hAnsi="Calibri"/>
          <w:lang w:val="es-MX"/>
        </w:rPr>
      </w:pPr>
    </w:p>
    <w:p w:rsidR="00A55258" w:rsidRPr="00174D9C" w:rsidRDefault="00A55258" w:rsidP="000D79E9">
      <w:pPr>
        <w:rPr>
          <w:rFonts w:ascii="Calibri" w:hAnsi="Calibri"/>
          <w:lang w:val="es-MX"/>
        </w:rPr>
      </w:pPr>
    </w:p>
    <w:p w:rsidR="000D79E9" w:rsidRPr="00174D9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0D79E9" w:rsidRDefault="000D79E9" w:rsidP="000D79E9">
      <w:pPr>
        <w:pStyle w:val="Default"/>
        <w:jc w:val="both"/>
        <w:rPr>
          <w:rFonts w:ascii="Calibri" w:hAnsi="Calibri" w:cs="Calibri"/>
          <w:b/>
          <w:bCs/>
          <w:sz w:val="22"/>
          <w:szCs w:val="23"/>
        </w:rPr>
      </w:pPr>
    </w:p>
    <w:p w:rsidR="000D79E9" w:rsidRPr="00174D9C" w:rsidRDefault="000D79E9" w:rsidP="000D79E9">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0D79E9" w:rsidRPr="00174D9C" w:rsidRDefault="000D79E9" w:rsidP="000D79E9">
      <w:pPr>
        <w:pStyle w:val="Default"/>
        <w:rPr>
          <w:rFonts w:ascii="Calibri" w:hAnsi="Calibri" w:cs="Calibri"/>
          <w:i/>
          <w:iCs/>
          <w:sz w:val="20"/>
          <w:szCs w:val="22"/>
        </w:rPr>
      </w:pPr>
    </w:p>
    <w:p w:rsidR="000D79E9" w:rsidRPr="00174D9C" w:rsidRDefault="000D79E9" w:rsidP="000D79E9">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0D79E9" w:rsidRPr="00174D9C" w:rsidRDefault="000D79E9" w:rsidP="000D79E9">
      <w:pPr>
        <w:pStyle w:val="Default"/>
        <w:rPr>
          <w:rFonts w:ascii="Calibri" w:hAnsi="Calibri" w:cs="Calibri"/>
          <w:sz w:val="20"/>
          <w:szCs w:val="22"/>
        </w:rPr>
      </w:pPr>
    </w:p>
    <w:p w:rsidR="000D79E9" w:rsidRPr="00174D9C" w:rsidRDefault="000D79E9" w:rsidP="000D79E9">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0D79E9" w:rsidRPr="00174D9C" w:rsidRDefault="000D79E9" w:rsidP="000D79E9">
      <w:pPr>
        <w:spacing w:line="216" w:lineRule="exact"/>
        <w:ind w:firstLine="288"/>
        <w:jc w:val="both"/>
        <w:rPr>
          <w:rFonts w:ascii="Calibri" w:hAnsi="Calibri" w:cs="Calibri"/>
          <w:sz w:val="14"/>
          <w:szCs w:val="16"/>
          <w:lang w:val="es-MX"/>
        </w:rPr>
      </w:pP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0D79E9" w:rsidRPr="00174D9C" w:rsidRDefault="000D79E9" w:rsidP="000D79E9">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0D79E9" w:rsidRPr="00EF115D" w:rsidTr="00D15163">
        <w:trPr>
          <w:trHeight w:val="96"/>
        </w:trPr>
        <w:tc>
          <w:tcPr>
            <w:tcW w:w="9639" w:type="dxa"/>
            <w:gridSpan w:val="5"/>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0D79E9" w:rsidRPr="00EF115D" w:rsidTr="00D15163">
        <w:tc>
          <w:tcPr>
            <w:tcW w:w="168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TAMAÑO</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SECTOR</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0D79E9" w:rsidRPr="00EF115D" w:rsidTr="00D15163">
        <w:tc>
          <w:tcPr>
            <w:tcW w:w="168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4.6</w:t>
            </w:r>
          </w:p>
        </w:tc>
      </w:tr>
      <w:tr w:rsidR="000D79E9" w:rsidRPr="00EF115D" w:rsidTr="00D15163">
        <w:tc>
          <w:tcPr>
            <w:tcW w:w="1687" w:type="dxa"/>
            <w:vMerge w:val="restart"/>
            <w:shd w:val="clear" w:color="auto" w:fill="7030A0"/>
          </w:tcPr>
          <w:p w:rsidR="000D79E9" w:rsidRPr="00174D9C" w:rsidRDefault="000D79E9" w:rsidP="000D79E9">
            <w:pPr>
              <w:jc w:val="center"/>
              <w:rPr>
                <w:rFonts w:ascii="Calibri" w:hAnsi="Calibri" w:cs="Calibri"/>
                <w:sz w:val="2"/>
                <w:szCs w:val="4"/>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93</w:t>
            </w: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95</w:t>
            </w:r>
          </w:p>
        </w:tc>
      </w:tr>
      <w:tr w:rsidR="000D79E9" w:rsidRPr="00EF115D" w:rsidTr="00D15163">
        <w:tc>
          <w:tcPr>
            <w:tcW w:w="1687" w:type="dxa"/>
            <w:vMerge w:val="restart"/>
            <w:shd w:val="clear" w:color="auto" w:fill="7030A0"/>
          </w:tcPr>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235</w:t>
            </w: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0D79E9" w:rsidRPr="00174D9C" w:rsidRDefault="000D79E9" w:rsidP="000D79E9">
            <w:pPr>
              <w:jc w:val="center"/>
              <w:rPr>
                <w:rFonts w:ascii="Calibri" w:hAnsi="Calibri" w:cs="Calibri"/>
                <w:sz w:val="14"/>
                <w:szCs w:val="16"/>
                <w:lang w:val="es-MX"/>
              </w:rPr>
            </w:pPr>
          </w:p>
        </w:tc>
        <w:tc>
          <w:tcPr>
            <w:tcW w:w="1701" w:type="dxa"/>
            <w:vMerge/>
          </w:tcPr>
          <w:p w:rsidR="000D79E9" w:rsidRPr="00174D9C" w:rsidRDefault="000D79E9" w:rsidP="000D79E9">
            <w:pPr>
              <w:jc w:val="center"/>
              <w:rPr>
                <w:rFonts w:ascii="Calibri" w:hAnsi="Calibri" w:cs="Calibri"/>
                <w:sz w:val="14"/>
                <w:szCs w:val="16"/>
                <w:lang w:val="es-MX"/>
              </w:rPr>
            </w:pP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250</w:t>
            </w:r>
          </w:p>
        </w:tc>
      </w:tr>
    </w:tbl>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0D79E9" w:rsidRPr="00174D9C" w:rsidRDefault="000D79E9" w:rsidP="000D79E9">
      <w:pPr>
        <w:spacing w:line="216" w:lineRule="exact"/>
        <w:jc w:val="both"/>
        <w:rPr>
          <w:rFonts w:ascii="Calibri" w:hAnsi="Calibri" w:cs="Calibri"/>
          <w:sz w:val="14"/>
          <w:szCs w:val="16"/>
          <w:lang w:val="es-MX"/>
        </w:rPr>
      </w:pPr>
    </w:p>
    <w:p w:rsidR="000D79E9" w:rsidRPr="00174D9C" w:rsidRDefault="000D79E9" w:rsidP="000D79E9">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0D79E9" w:rsidRPr="00174D9C" w:rsidRDefault="000D79E9" w:rsidP="000D79E9">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0D79E9" w:rsidRPr="00174D9C" w:rsidRDefault="000D79E9" w:rsidP="000D79E9">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0D79E9" w:rsidRPr="00174D9C" w:rsidRDefault="000D79E9" w:rsidP="000D79E9">
      <w:pPr>
        <w:spacing w:line="216" w:lineRule="exact"/>
        <w:jc w:val="center"/>
        <w:rPr>
          <w:rFonts w:ascii="Calibri" w:hAnsi="Calibri" w:cs="Calibri"/>
          <w:b/>
          <w:sz w:val="16"/>
          <w:szCs w:val="16"/>
          <w:lang w:val="es-MX"/>
        </w:rPr>
      </w:pPr>
    </w:p>
    <w:p w:rsidR="000D79E9" w:rsidRPr="00174D9C" w:rsidRDefault="000D79E9" w:rsidP="000D79E9">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0D79E9" w:rsidRPr="00EF115D" w:rsidTr="00D1516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0D79E9" w:rsidRPr="00EF115D" w:rsidTr="000D79E9">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p>
        </w:tc>
      </w:tr>
    </w:tbl>
    <w:p w:rsidR="000D79E9" w:rsidRPr="00AA0B6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0D79E9" w:rsidRPr="00AA0B61" w:rsidRDefault="000D79E9" w:rsidP="000D79E9">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0D79E9" w:rsidRPr="00AA0B61" w:rsidRDefault="000D79E9" w:rsidP="000D79E9">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C7690B">
        <w:rPr>
          <w:rFonts w:ascii="Calibri" w:hAnsi="Calibri"/>
          <w:b/>
          <w:bCs/>
          <w:sz w:val="20"/>
          <w:szCs w:val="20"/>
        </w:rPr>
        <w:t>N12-2020</w:t>
      </w:r>
      <w:r w:rsidRPr="00AA0B61">
        <w:rPr>
          <w:rFonts w:ascii="Calibri" w:hAnsi="Calibri"/>
          <w:b/>
          <w:bCs/>
          <w:sz w:val="20"/>
          <w:szCs w:val="20"/>
        </w:rPr>
        <w:t xml:space="preserve"> </w:t>
      </w:r>
    </w:p>
    <w:p w:rsidR="000D79E9" w:rsidRDefault="000D79E9" w:rsidP="000D79E9">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0D79E9" w:rsidRDefault="000D79E9" w:rsidP="000D79E9">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0D79E9" w:rsidRPr="00AA0B61" w:rsidTr="00D15163">
        <w:trPr>
          <w:trHeight w:val="109"/>
          <w:jc w:val="center"/>
        </w:trPr>
        <w:tc>
          <w:tcPr>
            <w:tcW w:w="674" w:type="dxa"/>
            <w:shd w:val="clear" w:color="auto" w:fill="7030A0"/>
            <w:vAlign w:val="center"/>
          </w:tcPr>
          <w:p w:rsidR="000D79E9" w:rsidRPr="00AA0B61" w:rsidRDefault="000D79E9" w:rsidP="000D79E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0D79E9" w:rsidRPr="00720DE3" w:rsidRDefault="000D79E9" w:rsidP="000D79E9">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7030A0"/>
            <w:vAlign w:val="center"/>
          </w:tcPr>
          <w:p w:rsidR="000D79E9" w:rsidRPr="00AA0B61" w:rsidRDefault="000D79E9" w:rsidP="000D79E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0D79E9" w:rsidRPr="00AA0B61" w:rsidRDefault="000D79E9" w:rsidP="000D79E9">
            <w:pPr>
              <w:pStyle w:val="Default"/>
              <w:jc w:val="center"/>
              <w:rPr>
                <w:rFonts w:ascii="Calibri" w:hAnsi="Calibri"/>
                <w:b/>
                <w:bCs/>
                <w:sz w:val="15"/>
                <w:szCs w:val="15"/>
              </w:rPr>
            </w:pPr>
            <w:r w:rsidRPr="00AA0B61">
              <w:rPr>
                <w:rFonts w:ascii="Calibri" w:hAnsi="Calibri"/>
                <w:b/>
                <w:bCs/>
                <w:sz w:val="15"/>
                <w:szCs w:val="15"/>
              </w:rPr>
              <w:t>OBSERVACIONES</w:t>
            </w:r>
          </w:p>
        </w:tc>
      </w:tr>
      <w:tr w:rsidR="000D79E9" w:rsidRPr="00AA0B61" w:rsidTr="000D79E9">
        <w:trPr>
          <w:trHeight w:val="64"/>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2</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3</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81"/>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6</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218"/>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7</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8</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5"/>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9</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80"/>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10</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55"/>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11</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12</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13</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17</w:t>
            </w:r>
          </w:p>
        </w:tc>
        <w:tc>
          <w:tcPr>
            <w:tcW w:w="7506" w:type="dxa"/>
          </w:tcPr>
          <w:p w:rsidR="000D79E9" w:rsidRPr="00720DE3" w:rsidRDefault="000D79E9" w:rsidP="000D79E9">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18</w:t>
            </w:r>
          </w:p>
        </w:tc>
        <w:tc>
          <w:tcPr>
            <w:tcW w:w="7506" w:type="dxa"/>
          </w:tcPr>
          <w:p w:rsidR="000D79E9" w:rsidRPr="00720DE3" w:rsidRDefault="000D79E9" w:rsidP="000D79E9">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19</w:t>
            </w:r>
          </w:p>
        </w:tc>
        <w:tc>
          <w:tcPr>
            <w:tcW w:w="7506" w:type="dxa"/>
          </w:tcPr>
          <w:p w:rsidR="000D79E9" w:rsidRPr="00720DE3" w:rsidRDefault="000D79E9" w:rsidP="000D79E9">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22</w:t>
            </w:r>
          </w:p>
        </w:tc>
        <w:tc>
          <w:tcPr>
            <w:tcW w:w="7506" w:type="dxa"/>
          </w:tcPr>
          <w:p w:rsidR="000D79E9" w:rsidRPr="00720DE3" w:rsidRDefault="000D79E9" w:rsidP="008659D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008659D0">
              <w:rPr>
                <w:rFonts w:asciiTheme="minorHAnsi" w:hAnsiTheme="minorHAnsi" w:cstheme="minorHAnsi"/>
                <w:sz w:val="14"/>
                <w:szCs w:val="14"/>
              </w:rPr>
              <w:t xml:space="preserve"> de la Ley </w:t>
            </w:r>
            <w:r w:rsidRPr="00720DE3">
              <w:rPr>
                <w:rFonts w:asciiTheme="minorHAnsi" w:hAnsiTheme="minorHAnsi" w:cs="Arial"/>
                <w:sz w:val="14"/>
                <w:szCs w:val="14"/>
              </w:rPr>
              <w:t xml:space="preserve">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Reglamento de la Ley de Adquisiciones, </w:t>
            </w:r>
            <w:r w:rsidR="008659D0">
              <w:rPr>
                <w:rFonts w:asciiTheme="minorHAnsi" w:hAnsiTheme="minorHAnsi" w:cs="Arial"/>
                <w:sz w:val="14"/>
                <w:szCs w:val="14"/>
              </w:rPr>
              <w:t>A</w:t>
            </w:r>
            <w:r w:rsidRPr="00720DE3">
              <w:rPr>
                <w:rFonts w:asciiTheme="minorHAnsi" w:hAnsiTheme="minorHAnsi" w:cs="Arial"/>
                <w:sz w:val="14"/>
                <w:szCs w:val="14"/>
              </w:rPr>
              <w:t>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23</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720DE3">
              <w:rPr>
                <w:rFonts w:asciiTheme="minorHAnsi" w:hAnsiTheme="minorHAnsi"/>
                <w:sz w:val="14"/>
                <w:szCs w:val="14"/>
              </w:rPr>
              <w:t xml:space="preserve"> que oferta y </w:t>
            </w:r>
            <w:r>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26</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27</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28</w:t>
            </w:r>
          </w:p>
        </w:tc>
        <w:tc>
          <w:tcPr>
            <w:tcW w:w="7506" w:type="dxa"/>
          </w:tcPr>
          <w:p w:rsidR="000D79E9" w:rsidRPr="00720DE3" w:rsidRDefault="000D79E9" w:rsidP="00A55258">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w:t>
            </w:r>
            <w:r w:rsidRPr="00A55258">
              <w:rPr>
                <w:rFonts w:asciiTheme="minorHAnsi" w:hAnsiTheme="minorHAnsi" w:cs="Arial"/>
                <w:sz w:val="14"/>
                <w:szCs w:val="14"/>
              </w:rPr>
              <w:t xml:space="preserve">siguiente: el documento actualizado expedido por el S.A.T., en el que se emita opinión positiva </w:t>
            </w:r>
            <w:proofErr w:type="spellStart"/>
            <w:r w:rsidR="00A55258">
              <w:rPr>
                <w:rFonts w:asciiTheme="minorHAnsi" w:hAnsiTheme="minorHAnsi" w:cs="Arial"/>
                <w:sz w:val="14"/>
                <w:szCs w:val="14"/>
              </w:rPr>
              <w:t>Yy</w:t>
            </w:r>
            <w:proofErr w:type="spellEnd"/>
            <w:r w:rsidR="00A55258">
              <w:rPr>
                <w:rFonts w:asciiTheme="minorHAnsi" w:hAnsiTheme="minorHAnsi" w:cs="Arial"/>
                <w:sz w:val="14"/>
                <w:szCs w:val="14"/>
              </w:rPr>
              <w:t xml:space="preserve"> vigente </w:t>
            </w:r>
            <w:r w:rsidRPr="00A55258">
              <w:rPr>
                <w:rFonts w:asciiTheme="minorHAnsi" w:hAnsiTheme="minorHAnsi" w:cs="Arial"/>
                <w:sz w:val="14"/>
                <w:szCs w:val="14"/>
              </w:rPr>
              <w:t>sobre el cumplimien</w:t>
            </w:r>
            <w:r w:rsidR="00A55258" w:rsidRPr="00A55258">
              <w:rPr>
                <w:rFonts w:asciiTheme="minorHAnsi" w:hAnsiTheme="minorHAnsi" w:cs="Arial"/>
                <w:sz w:val="14"/>
                <w:szCs w:val="14"/>
              </w:rPr>
              <w:t>to de sus obligaciones fiscales</w:t>
            </w:r>
            <w:r w:rsidRPr="00A55258">
              <w:rPr>
                <w:rFonts w:asciiTheme="minorHAnsi" w:hAnsiTheme="minorHAnsi" w:cs="Arial"/>
                <w:sz w:val="14"/>
                <w:szCs w:val="14"/>
              </w:rPr>
              <w:t>. Comprobante del último pago de: Impuesto sobre Nóminas, Refrendo y/o Tenencia de los vehículos de su propiedad e Impuesto predial</w:t>
            </w:r>
            <w:r w:rsidRPr="00720DE3">
              <w:rPr>
                <w:rFonts w:asciiTheme="minorHAnsi" w:hAnsiTheme="minorHAnsi" w:cs="Arial"/>
                <w:sz w:val="14"/>
                <w:szCs w:val="14"/>
              </w:rPr>
              <w:t xml:space="preserve"> del domicilio fiscal del licitante,  este último en caso de ser propietario.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29</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bl>
    <w:p w:rsidR="000D79E9" w:rsidRDefault="000D79E9" w:rsidP="000D79E9">
      <w:pPr>
        <w:rPr>
          <w:rFonts w:ascii="Calibri" w:hAnsi="Calibri"/>
          <w:sz w:val="12"/>
          <w:szCs w:val="10"/>
        </w:rPr>
      </w:pPr>
    </w:p>
    <w:p w:rsidR="000D79E9" w:rsidRPr="00AA0B61" w:rsidRDefault="000D79E9" w:rsidP="000D79E9">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0D79E9" w:rsidRPr="00DB0F7C" w:rsidTr="000D79E9">
        <w:trPr>
          <w:trHeight w:val="474"/>
          <w:jc w:val="center"/>
        </w:trPr>
        <w:tc>
          <w:tcPr>
            <w:tcW w:w="4890" w:type="dxa"/>
          </w:tcPr>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ENTREGA:</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RECIBE:</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NOMBRE, CARGO Y FIRMA</w:t>
            </w:r>
          </w:p>
        </w:tc>
      </w:tr>
    </w:tbl>
    <w:p w:rsidR="000D79E9" w:rsidRDefault="000D79E9" w:rsidP="000D79E9">
      <w:pPr>
        <w:pStyle w:val="Default"/>
        <w:jc w:val="both"/>
        <w:rPr>
          <w:rFonts w:ascii="Calibri" w:hAnsi="Calibri"/>
          <w:sz w:val="16"/>
          <w:szCs w:val="16"/>
        </w:rPr>
      </w:pP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0D79E9" w:rsidRDefault="000D79E9" w:rsidP="000D79E9">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D79E9" w:rsidRDefault="000D79E9"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0D79E9" w:rsidRPr="00C765F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0D79E9" w:rsidRPr="009A4F2F" w:rsidRDefault="000D79E9" w:rsidP="000D79E9">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xml:space="preserve">. </w:t>
      </w:r>
      <w:r>
        <w:rPr>
          <w:rFonts w:asciiTheme="minorHAnsi" w:hAnsiTheme="minorHAnsi"/>
          <w:color w:val="auto"/>
          <w:sz w:val="18"/>
          <w:szCs w:val="16"/>
        </w:rPr>
        <w:t>LP-919044992-</w:t>
      </w:r>
      <w:r w:rsidR="00C7690B">
        <w:rPr>
          <w:rFonts w:asciiTheme="minorHAnsi" w:hAnsiTheme="minorHAnsi"/>
          <w:color w:val="auto"/>
          <w:sz w:val="18"/>
          <w:szCs w:val="16"/>
        </w:rPr>
        <w:t>N12-2020</w:t>
      </w:r>
    </w:p>
    <w:p w:rsidR="000D79E9" w:rsidRPr="009A4F2F" w:rsidRDefault="000D79E9" w:rsidP="000D79E9">
      <w:pPr>
        <w:pStyle w:val="Default"/>
        <w:jc w:val="right"/>
        <w:rPr>
          <w:rFonts w:asciiTheme="minorHAnsi" w:hAnsiTheme="minorHAnsi"/>
          <w:color w:val="auto"/>
          <w:sz w:val="18"/>
          <w:szCs w:val="16"/>
        </w:rPr>
      </w:pPr>
    </w:p>
    <w:p w:rsidR="000D79E9" w:rsidRPr="009A4F2F" w:rsidRDefault="000D79E9" w:rsidP="000D79E9">
      <w:pPr>
        <w:pStyle w:val="Default"/>
        <w:jc w:val="right"/>
        <w:rPr>
          <w:rFonts w:asciiTheme="minorHAnsi" w:hAnsiTheme="minorHAnsi"/>
          <w:color w:val="auto"/>
          <w:sz w:val="18"/>
          <w:szCs w:val="16"/>
        </w:rPr>
      </w:pPr>
    </w:p>
    <w:p w:rsidR="000D79E9" w:rsidRPr="00C765F1" w:rsidRDefault="000D79E9" w:rsidP="000D79E9">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Pr>
          <w:rFonts w:asciiTheme="minorHAnsi" w:hAnsiTheme="minorHAnsi"/>
          <w:color w:val="auto"/>
          <w:sz w:val="18"/>
          <w:szCs w:val="16"/>
        </w:rPr>
        <w:t>Nacional Presencial</w:t>
      </w:r>
      <w:r w:rsidRPr="009A4F2F">
        <w:rPr>
          <w:rFonts w:asciiTheme="minorHAnsi" w:hAnsiTheme="minorHAnsi"/>
          <w:color w:val="auto"/>
          <w:sz w:val="18"/>
          <w:szCs w:val="16"/>
        </w:rPr>
        <w:t xml:space="preserve"> No. </w:t>
      </w:r>
      <w:r>
        <w:rPr>
          <w:rFonts w:asciiTheme="minorHAnsi" w:hAnsiTheme="minorHAnsi"/>
          <w:color w:val="auto"/>
          <w:sz w:val="18"/>
          <w:szCs w:val="16"/>
        </w:rPr>
        <w:t>LP-919044992-</w:t>
      </w:r>
      <w:r w:rsidR="00C7690B">
        <w:rPr>
          <w:rFonts w:asciiTheme="minorHAnsi" w:hAnsiTheme="minorHAnsi"/>
          <w:color w:val="auto"/>
          <w:sz w:val="18"/>
          <w:szCs w:val="16"/>
        </w:rPr>
        <w:t>N12-2020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0D79E9" w:rsidRPr="00C765F1" w:rsidRDefault="000D79E9" w:rsidP="000D79E9">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Fax: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0D79E9" w:rsidRPr="00C765F1" w:rsidTr="000D79E9">
        <w:trPr>
          <w:trHeight w:val="188"/>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Relación de accionistas:</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Nombre(s): </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Default="000D79E9" w:rsidP="000D79E9">
      <w:pPr>
        <w:tabs>
          <w:tab w:val="left" w:pos="4253"/>
          <w:tab w:val="left" w:pos="8080"/>
        </w:tabs>
        <w:ind w:right="1"/>
        <w:jc w:val="center"/>
        <w:rPr>
          <w:rFonts w:ascii="Calibri" w:hAnsi="Calibri" w:cs="Arial"/>
          <w:b/>
          <w:bCs/>
          <w:lang w:val="es-MX"/>
        </w:rPr>
      </w:pPr>
    </w:p>
    <w:p w:rsidR="00A71AC1" w:rsidRPr="00190C8C" w:rsidRDefault="00A71AC1" w:rsidP="000D79E9">
      <w:pPr>
        <w:tabs>
          <w:tab w:val="left" w:pos="4253"/>
          <w:tab w:val="left" w:pos="8080"/>
        </w:tabs>
        <w:ind w:right="1"/>
        <w:jc w:val="center"/>
        <w:rPr>
          <w:rFonts w:ascii="Calibri" w:hAnsi="Calibri" w:cs="Arial"/>
          <w:b/>
          <w:bCs/>
          <w:lang w:val="es-MX"/>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0D79E9" w:rsidRPr="001C3B83" w:rsidRDefault="000D79E9" w:rsidP="000D79E9">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left="851" w:right="-91"/>
        <w:rPr>
          <w:rFonts w:ascii="Calibri" w:hAnsi="Calibri"/>
        </w:rPr>
      </w:pPr>
    </w:p>
    <w:p w:rsidR="000D79E9" w:rsidRPr="00EB0F15" w:rsidRDefault="000D79E9" w:rsidP="00FF317A">
      <w:pPr>
        <w:pStyle w:val="Prrafodelista"/>
        <w:numPr>
          <w:ilvl w:val="0"/>
          <w:numId w:val="25"/>
        </w:numPr>
        <w:rPr>
          <w:rFonts w:ascii="Arial" w:hAnsi="Arial" w:cs="Arial"/>
          <w:b/>
        </w:rPr>
      </w:pPr>
      <w:r w:rsidRPr="00EB0F15">
        <w:rPr>
          <w:rFonts w:ascii="Arial" w:hAnsi="Arial" w:cs="Arial"/>
          <w:b/>
          <w:i/>
        </w:rPr>
        <w:t>Dudas Administrativas</w:t>
      </w:r>
      <w:r w:rsidRPr="00EB0F15">
        <w:rPr>
          <w:rFonts w:ascii="Arial" w:hAnsi="Arial" w:cs="Arial"/>
          <w:b/>
        </w:rPr>
        <w:t>:</w:t>
      </w:r>
    </w:p>
    <w:p w:rsidR="000D79E9" w:rsidRPr="00EB0F15" w:rsidRDefault="000D79E9" w:rsidP="000D79E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EB0F15" w:rsidRDefault="000D79E9" w:rsidP="000D79E9">
      <w:pPr>
        <w:rPr>
          <w:rFonts w:ascii="Arial" w:hAnsi="Arial" w:cs="Arial"/>
        </w:rPr>
      </w:pPr>
    </w:p>
    <w:p w:rsidR="000D79E9" w:rsidRPr="00EB0F15" w:rsidRDefault="000D79E9" w:rsidP="000D79E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D79E9" w:rsidRPr="00EB0F15" w:rsidRDefault="000D79E9" w:rsidP="000D79E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2522C8" w:rsidRDefault="000D79E9" w:rsidP="000D79E9">
      <w:pPr>
        <w:tabs>
          <w:tab w:val="left" w:pos="2835"/>
          <w:tab w:val="left" w:pos="5670"/>
          <w:tab w:val="left" w:pos="7655"/>
        </w:tabs>
        <w:ind w:left="851" w:right="-91"/>
        <w:jc w:val="both"/>
        <w:rPr>
          <w:rFonts w:ascii="Calibri" w:hAnsi="Calibri" w:cs="Arial"/>
        </w:rPr>
      </w:pPr>
    </w:p>
    <w:p w:rsidR="000D79E9" w:rsidRPr="002522C8" w:rsidRDefault="000D79E9" w:rsidP="000D79E9">
      <w:pPr>
        <w:tabs>
          <w:tab w:val="left" w:pos="2835"/>
          <w:tab w:val="left" w:pos="5670"/>
          <w:tab w:val="left" w:pos="7655"/>
        </w:tabs>
        <w:ind w:left="851" w:right="-91"/>
        <w:jc w:val="center"/>
        <w:rPr>
          <w:rFonts w:ascii="Calibri" w:hAnsi="Calibri"/>
        </w:rPr>
      </w:pP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0D79E9" w:rsidRPr="002522C8" w:rsidRDefault="000D79E9" w:rsidP="000D79E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0D79E9" w:rsidRDefault="000D79E9"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0D79E9" w:rsidRPr="00572D88" w:rsidRDefault="000D79E9" w:rsidP="000D79E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D79E9" w:rsidRPr="00572D88" w:rsidRDefault="000D79E9" w:rsidP="000D79E9">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0D79E9" w:rsidRPr="000A4F8C" w:rsidRDefault="000D79E9" w:rsidP="000D79E9">
      <w:pPr>
        <w:autoSpaceDE w:val="0"/>
        <w:autoSpaceDN w:val="0"/>
        <w:adjustRightInd w:val="0"/>
        <w:rPr>
          <w:rFonts w:asciiTheme="minorHAnsi" w:hAnsiTheme="minorHAnsi" w:cstheme="minorHAnsi"/>
          <w:sz w:val="18"/>
          <w:szCs w:val="18"/>
          <w:lang w:val="es-MX"/>
        </w:rPr>
      </w:pPr>
    </w:p>
    <w:p w:rsidR="000D79E9" w:rsidRPr="00A73086" w:rsidRDefault="000D79E9" w:rsidP="000D79E9">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Pr="00A73086">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D79E9" w:rsidRPr="00A73086" w:rsidRDefault="000D79E9" w:rsidP="000D79E9">
      <w:pPr>
        <w:ind w:left="284" w:right="-5"/>
        <w:jc w:val="both"/>
        <w:rPr>
          <w:rFonts w:asciiTheme="minorHAnsi" w:hAnsiTheme="minorHAnsi"/>
          <w:b/>
          <w:sz w:val="17"/>
          <w:szCs w:val="17"/>
        </w:rPr>
      </w:pPr>
    </w:p>
    <w:p w:rsidR="000D79E9" w:rsidRPr="00A73086" w:rsidRDefault="000D79E9" w:rsidP="000D79E9">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D79E9" w:rsidRPr="00A73086" w:rsidRDefault="000D79E9" w:rsidP="000D79E9">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D79E9" w:rsidRPr="00A73086" w:rsidRDefault="000D79E9" w:rsidP="000D79E9">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D79E9" w:rsidRPr="00A73086" w:rsidRDefault="000D79E9" w:rsidP="000D79E9">
      <w:pPr>
        <w:ind w:left="851" w:right="-5" w:hanging="567"/>
        <w:jc w:val="both"/>
        <w:rPr>
          <w:rFonts w:asciiTheme="minorHAnsi" w:hAnsiTheme="minorHAnsi" w:cs="Tahoma"/>
          <w:sz w:val="17"/>
          <w:szCs w:val="17"/>
        </w:rPr>
      </w:pP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D79E9" w:rsidRPr="00A73086" w:rsidRDefault="000D79E9" w:rsidP="000D79E9">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A73086">
        <w:rPr>
          <w:rFonts w:asciiTheme="minorHAnsi" w:hAnsiTheme="minorHAnsi"/>
          <w:sz w:val="17"/>
          <w:szCs w:val="17"/>
        </w:rPr>
        <w:t xml:space="preserve">  justifica su perso</w:t>
      </w:r>
      <w:r>
        <w:rPr>
          <w:rFonts w:asciiTheme="minorHAnsi" w:hAnsiTheme="minorHAnsi"/>
          <w:sz w:val="17"/>
          <w:szCs w:val="17"/>
        </w:rPr>
        <w:t>nalidad mediante oficio No. SRH/</w:t>
      </w:r>
      <w:r w:rsidRPr="00A73086">
        <w:rPr>
          <w:rFonts w:asciiTheme="minorHAnsi" w:hAnsiTheme="minorHAnsi"/>
          <w:sz w:val="17"/>
          <w:szCs w:val="17"/>
        </w:rPr>
        <w:t>NOM</w:t>
      </w:r>
      <w:r>
        <w:rPr>
          <w:rFonts w:asciiTheme="minorHAnsi" w:hAnsiTheme="minorHAnsi"/>
          <w:sz w:val="17"/>
          <w:szCs w:val="17"/>
        </w:rPr>
        <w:t>/16/</w:t>
      </w:r>
      <w:r w:rsidRPr="00A73086">
        <w:rPr>
          <w:rFonts w:asciiTheme="minorHAnsi" w:hAnsiTheme="minorHAnsi"/>
          <w:sz w:val="17"/>
          <w:szCs w:val="17"/>
        </w:rPr>
        <w:t>0</w:t>
      </w:r>
      <w:r>
        <w:rPr>
          <w:rFonts w:asciiTheme="minorHAnsi" w:hAnsiTheme="minorHAnsi"/>
          <w:sz w:val="17"/>
          <w:szCs w:val="17"/>
        </w:rPr>
        <w:t>51..</w:t>
      </w:r>
    </w:p>
    <w:p w:rsidR="000D79E9" w:rsidRPr="00A73086" w:rsidRDefault="000D79E9" w:rsidP="000D79E9">
      <w:pPr>
        <w:ind w:left="426" w:hanging="426"/>
        <w:jc w:val="both"/>
        <w:rPr>
          <w:rFonts w:asciiTheme="minorHAnsi" w:hAnsiTheme="minorHAnsi" w:cs="Tahoma"/>
          <w:sz w:val="17"/>
          <w:szCs w:val="17"/>
        </w:rPr>
      </w:pPr>
      <w:r w:rsidRPr="00A73086">
        <w:rPr>
          <w:rFonts w:ascii="Calibri" w:hAnsi="Calibri"/>
          <w:sz w:val="17"/>
          <w:szCs w:val="17"/>
        </w:rPr>
        <w:t>I.4.-Que cuenta con recursos suficientes y disponibles en su presupuesto autorizado mediante el oficio número _____, con cargo al Presupuesto _____, Programa _____, Partida _____, para llevar a cabo el presente contrato relativo a la Prestaci</w:t>
      </w:r>
      <w:r w:rsidR="008659D0">
        <w:rPr>
          <w:rFonts w:ascii="Calibri" w:hAnsi="Calibri"/>
          <w:sz w:val="17"/>
          <w:szCs w:val="17"/>
        </w:rPr>
        <w:t>ón del _____</w:t>
      </w:r>
      <w:r w:rsidRPr="00A73086">
        <w:rPr>
          <w:rFonts w:ascii="Calibri" w:hAnsi="Calibri"/>
          <w:sz w:val="17"/>
          <w:szCs w:val="17"/>
        </w:rPr>
        <w:t xml:space="preserve"> que fue adjudicado en la Licitación Pública Nacional Presencial No. </w:t>
      </w:r>
      <w:r>
        <w:rPr>
          <w:rFonts w:ascii="Calibri" w:hAnsi="Calibri"/>
          <w:sz w:val="17"/>
          <w:szCs w:val="17"/>
        </w:rPr>
        <w:t>LP-919044992-</w:t>
      </w:r>
      <w:r w:rsidR="00C7690B">
        <w:rPr>
          <w:rFonts w:ascii="Calibri" w:hAnsi="Calibri"/>
          <w:sz w:val="17"/>
          <w:szCs w:val="17"/>
        </w:rPr>
        <w:t>N12-2020</w:t>
      </w:r>
      <w:r w:rsidRPr="00A73086">
        <w:rPr>
          <w:rFonts w:ascii="Calibri" w:hAnsi="Calibri"/>
          <w:sz w:val="17"/>
          <w:szCs w:val="17"/>
        </w:rPr>
        <w:t>.</w:t>
      </w:r>
    </w:p>
    <w:p w:rsidR="000D79E9" w:rsidRPr="00A73086" w:rsidRDefault="000D79E9" w:rsidP="000D79E9">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D79E9" w:rsidRPr="00A73086" w:rsidRDefault="000D79E9" w:rsidP="000D79E9">
      <w:pPr>
        <w:ind w:left="709" w:right="-5" w:hanging="425"/>
        <w:jc w:val="both"/>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D79E9" w:rsidRPr="00A73086" w:rsidRDefault="000D79E9" w:rsidP="000D79E9">
      <w:pPr>
        <w:pStyle w:val="Textodebloque"/>
        <w:ind w:left="0" w:firstLine="0"/>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D79E9" w:rsidRPr="00A73086" w:rsidRDefault="000D79E9" w:rsidP="000D79E9">
      <w:pPr>
        <w:ind w:right="-5"/>
        <w:jc w:val="both"/>
        <w:rPr>
          <w:rFonts w:ascii="Calibri" w:hAnsi="Calibri"/>
          <w:b/>
          <w:sz w:val="17"/>
          <w:szCs w:val="17"/>
        </w:rPr>
      </w:pPr>
    </w:p>
    <w:p w:rsidR="000D79E9" w:rsidRPr="00A73086" w:rsidRDefault="000D79E9" w:rsidP="000D79E9">
      <w:pPr>
        <w:ind w:left="851" w:right="-5" w:hanging="851"/>
        <w:jc w:val="both"/>
        <w:rPr>
          <w:rFonts w:ascii="Calibri" w:hAnsi="Calibri"/>
          <w:b/>
          <w:sz w:val="17"/>
          <w:szCs w:val="17"/>
        </w:rPr>
      </w:pPr>
      <w:r w:rsidRPr="00A73086">
        <w:rPr>
          <w:rFonts w:ascii="Calibri" w:hAnsi="Calibri"/>
          <w:b/>
          <w:sz w:val="17"/>
          <w:szCs w:val="17"/>
        </w:rPr>
        <w:t>III.- DECLARAN “LAS PARTES”:</w:t>
      </w:r>
    </w:p>
    <w:p w:rsidR="000D79E9" w:rsidRPr="00A73086" w:rsidRDefault="000D79E9" w:rsidP="000D79E9">
      <w:pPr>
        <w:ind w:left="851" w:right="-5" w:hanging="851"/>
        <w:jc w:val="both"/>
        <w:rPr>
          <w:rFonts w:ascii="Calibri" w:hAnsi="Calibri"/>
          <w:sz w:val="17"/>
          <w:szCs w:val="17"/>
        </w:rPr>
      </w:pPr>
    </w:p>
    <w:p w:rsidR="000D79E9" w:rsidRPr="00A73086" w:rsidRDefault="000D79E9" w:rsidP="000D79E9">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D79E9" w:rsidRPr="00A73086" w:rsidRDefault="000D79E9" w:rsidP="000D79E9">
      <w:pPr>
        <w:ind w:right="-5"/>
        <w:jc w:val="center"/>
        <w:rPr>
          <w:rFonts w:ascii="Calibri" w:hAnsi="Calibri"/>
          <w:b/>
          <w:sz w:val="17"/>
          <w:szCs w:val="17"/>
        </w:rPr>
      </w:pPr>
    </w:p>
    <w:p w:rsidR="000D79E9" w:rsidRPr="00A73086" w:rsidRDefault="000D79E9" w:rsidP="000D79E9">
      <w:pPr>
        <w:ind w:left="284"/>
        <w:jc w:val="center"/>
        <w:rPr>
          <w:rFonts w:asciiTheme="minorHAnsi" w:hAnsiTheme="minorHAnsi" w:cs="Tahoma"/>
          <w:b/>
          <w:sz w:val="17"/>
          <w:szCs w:val="17"/>
        </w:rPr>
      </w:pPr>
      <w:r w:rsidRPr="00A73086">
        <w:rPr>
          <w:rFonts w:asciiTheme="minorHAnsi" w:hAnsiTheme="minorHAnsi" w:cs="Tahoma"/>
          <w:b/>
          <w:sz w:val="17"/>
          <w:szCs w:val="17"/>
        </w:rPr>
        <w:lastRenderedPageBreak/>
        <w:t xml:space="preserve">C L Á U S U L A S </w:t>
      </w:r>
    </w:p>
    <w:p w:rsidR="000D79E9" w:rsidRPr="00A73086" w:rsidRDefault="000D79E9" w:rsidP="000D79E9">
      <w:pPr>
        <w:ind w:left="284"/>
        <w:jc w:val="center"/>
        <w:rPr>
          <w:rFonts w:asciiTheme="minorHAnsi" w:hAnsiTheme="minorHAnsi" w:cs="Tahoma"/>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seguridad y vigilancia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xml:space="preserve">, en las bases de la Licitación pública Nacional Presencial Número. </w:t>
      </w:r>
      <w:r>
        <w:rPr>
          <w:rFonts w:asciiTheme="minorHAnsi" w:hAnsiTheme="minorHAnsi" w:cs="Tahoma"/>
          <w:sz w:val="17"/>
          <w:szCs w:val="17"/>
        </w:rPr>
        <w:t>LP-919044992-</w:t>
      </w:r>
      <w:r w:rsidR="00C7690B">
        <w:rPr>
          <w:rFonts w:asciiTheme="minorHAnsi" w:hAnsiTheme="minorHAnsi" w:cs="Tahoma"/>
          <w:sz w:val="17"/>
          <w:szCs w:val="17"/>
        </w:rPr>
        <w:t>N12-2020</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0D79E9" w:rsidRPr="00A73086" w:rsidRDefault="000D79E9" w:rsidP="000D79E9">
      <w:pPr>
        <w:jc w:val="both"/>
        <w:rPr>
          <w:rFonts w:asciiTheme="minorHAnsi" w:hAnsiTheme="minorHAnsi" w:cs="Tahoma"/>
          <w:b/>
          <w:sz w:val="17"/>
          <w:szCs w:val="17"/>
        </w:rPr>
      </w:pPr>
    </w:p>
    <w:p w:rsidR="000D79E9" w:rsidRPr="00086AA3" w:rsidRDefault="000D79E9" w:rsidP="000D79E9">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lastRenderedPageBreak/>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Pr>
          <w:rFonts w:asciiTheme="minorHAnsi" w:hAnsiTheme="minorHAnsi" w:cs="Tahoma"/>
          <w:sz w:val="17"/>
          <w:szCs w:val="17"/>
        </w:rPr>
        <w:t>___</w:t>
      </w:r>
      <w:r w:rsidRPr="00A73086">
        <w:rPr>
          <w:rFonts w:asciiTheme="minorHAnsi" w:hAnsiTheme="minorHAnsi" w:cs="Tahoma"/>
          <w:sz w:val="17"/>
          <w:szCs w:val="17"/>
        </w:rPr>
        <w:t xml:space="preserve"> al </w:t>
      </w:r>
      <w:r>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0D79E9" w:rsidRPr="00A73086" w:rsidRDefault="000D79E9" w:rsidP="000D79E9">
      <w:pPr>
        <w:ind w:right="51"/>
        <w:jc w:val="both"/>
        <w:rPr>
          <w:rFonts w:asciiTheme="minorHAnsi" w:hAnsiTheme="minorHAnsi" w:cs="Tahoma"/>
          <w:strike/>
          <w:sz w:val="17"/>
          <w:szCs w:val="17"/>
        </w:rPr>
      </w:pPr>
    </w:p>
    <w:p w:rsidR="000D79E9" w:rsidRPr="00A73086" w:rsidRDefault="000D79E9" w:rsidP="000D79E9">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0D79E9" w:rsidRPr="00A73086" w:rsidRDefault="000D79E9" w:rsidP="000D79E9">
      <w:pPr>
        <w:tabs>
          <w:tab w:val="left" w:pos="567"/>
        </w:tabs>
        <w:ind w:right="51"/>
        <w:jc w:val="both"/>
        <w:rPr>
          <w:rFonts w:asciiTheme="minorHAnsi" w:hAnsiTheme="minorHAnsi"/>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w:t>
      </w:r>
      <w:r w:rsidRPr="00A73086">
        <w:rPr>
          <w:rFonts w:asciiTheme="minorHAnsi" w:hAnsiTheme="minorHAnsi" w:cs="Tahoma"/>
          <w:sz w:val="17"/>
          <w:szCs w:val="17"/>
        </w:rPr>
        <w:lastRenderedPageBreak/>
        <w:t xml:space="preserve">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0D79E9" w:rsidRPr="00A73086" w:rsidRDefault="000D79E9" w:rsidP="000D79E9">
      <w:pPr>
        <w:pStyle w:val="Ttulo9"/>
        <w:rPr>
          <w:rFonts w:asciiTheme="minorHAnsi" w:hAnsiTheme="minorHAnsi" w:cs="Tahoma"/>
          <w:bCs/>
          <w:sz w:val="17"/>
          <w:szCs w:val="17"/>
        </w:rPr>
      </w:pPr>
    </w:p>
    <w:p w:rsidR="000D79E9" w:rsidRPr="00A73086" w:rsidRDefault="000D79E9" w:rsidP="000D79E9">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0D79E9" w:rsidRPr="00A73086" w:rsidRDefault="000D79E9" w:rsidP="000D79E9">
      <w:pPr>
        <w:pStyle w:val="Ttulo9"/>
        <w:rPr>
          <w:rFonts w:asciiTheme="minorHAnsi" w:hAnsiTheme="minorHAnsi" w:cs="Tahoma"/>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0D79E9" w:rsidRPr="00A73086" w:rsidRDefault="000D79E9" w:rsidP="000D79E9">
      <w:pPr>
        <w:ind w:right="51"/>
        <w:jc w:val="both"/>
        <w:rPr>
          <w:rFonts w:asciiTheme="minorHAnsi" w:hAnsiTheme="minorHAnsi" w:cs="Tahoma"/>
          <w:b/>
          <w:bCs/>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0D79E9" w:rsidRPr="00A73086" w:rsidRDefault="000D79E9" w:rsidP="000D79E9">
      <w:pPr>
        <w:jc w:val="both"/>
        <w:rPr>
          <w:rFonts w:asciiTheme="minorHAnsi" w:hAnsiTheme="minorHAnsi" w:cs="Tahoma"/>
          <w:b/>
          <w:sz w:val="17"/>
          <w:szCs w:val="17"/>
        </w:rPr>
      </w:pPr>
    </w:p>
    <w:p w:rsidR="000D79E9" w:rsidRPr="00A73086" w:rsidRDefault="000D79E9" w:rsidP="000D79E9">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lastRenderedPageBreak/>
        <w:t>La penalización será de manera proporcional al importe de la garantía de cumplimiento.  En las operaciones en que se pactare ajuste de precios, la penalización se calculará sobre el precio ajustado.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0D79E9" w:rsidRPr="00A73086" w:rsidRDefault="000D79E9" w:rsidP="000D79E9">
      <w:pPr>
        <w:ind w:right="49"/>
        <w:jc w:val="both"/>
        <w:rPr>
          <w:rFonts w:asciiTheme="minorHAnsi" w:hAnsiTheme="minorHAnsi" w:cs="Arial"/>
          <w:sz w:val="17"/>
          <w:szCs w:val="17"/>
        </w:rPr>
      </w:pPr>
    </w:p>
    <w:p w:rsidR="000D79E9" w:rsidRPr="00A73086" w:rsidRDefault="000D79E9" w:rsidP="000D79E9">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numPr>
          <w:ilvl w:val="0"/>
          <w:numId w:val="44"/>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0D79E9" w:rsidRPr="00A73086" w:rsidRDefault="000D79E9" w:rsidP="00FF317A">
      <w:pPr>
        <w:numPr>
          <w:ilvl w:val="0"/>
          <w:numId w:val="44"/>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Pr="000A4F8C">
        <w:rPr>
          <w:rFonts w:ascii="Calibri" w:hAnsi="Calibri" w:cs="Tahoma"/>
          <w:sz w:val="17"/>
          <w:szCs w:val="17"/>
        </w:rPr>
        <w:t xml:space="preserve">los </w:t>
      </w:r>
      <w:r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0D79E9" w:rsidRPr="00A73086" w:rsidRDefault="000D79E9" w:rsidP="000D79E9">
      <w:pPr>
        <w:jc w:val="both"/>
        <w:rPr>
          <w:rFonts w:asciiTheme="minorHAnsi" w:hAnsiTheme="minorHAnsi"/>
          <w:b/>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0D79E9" w:rsidRPr="00A73086" w:rsidRDefault="000D79E9" w:rsidP="000D79E9">
      <w:pPr>
        <w:pStyle w:val="Textoindependiente2"/>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pStyle w:val="Prrafodelista"/>
        <w:numPr>
          <w:ilvl w:val="0"/>
          <w:numId w:val="45"/>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lastRenderedPageBreak/>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0D79E9" w:rsidRPr="00A73086" w:rsidRDefault="000D79E9" w:rsidP="000D79E9">
      <w:pPr>
        <w:jc w:val="both"/>
        <w:rPr>
          <w:rFonts w:asciiTheme="minorHAnsi" w:hAnsiTheme="minorHAnsi"/>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0D79E9" w:rsidRPr="00A73086" w:rsidRDefault="000D79E9" w:rsidP="000D79E9">
      <w:pPr>
        <w:ind w:right="49"/>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0D79E9" w:rsidRPr="009A4F2F" w:rsidRDefault="000D79E9" w:rsidP="000D79E9">
      <w:pPr>
        <w:ind w:right="-5"/>
        <w:jc w:val="both"/>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lastRenderedPageBreak/>
        <w:t>POR “S.S.N.L.”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sectPr w:rsidR="000D79E9" w:rsidRPr="009A4F2F" w:rsidSect="000D79E9">
          <w:headerReference w:type="default" r:id="rId16"/>
          <w:footerReference w:type="default" r:id="rId17"/>
          <w:type w:val="continuous"/>
          <w:pgSz w:w="12240" w:h="15840" w:code="1"/>
          <w:pgMar w:top="2370" w:right="748" w:bottom="1134" w:left="851" w:header="567" w:footer="0" w:gutter="0"/>
          <w:cols w:space="708"/>
          <w:docGrid w:linePitch="360"/>
        </w:sect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GENERAL</w:t>
      </w:r>
    </w:p>
    <w:p w:rsidR="000D79E9" w:rsidRPr="009A4F2F" w:rsidRDefault="000D79E9" w:rsidP="000D79E9">
      <w:pPr>
        <w:ind w:right="-5"/>
        <w:jc w:val="center"/>
        <w:rPr>
          <w:rFonts w:asciiTheme="minorHAnsi" w:hAnsiTheme="minorHAnsi"/>
          <w:sz w:val="17"/>
          <w:szCs w:val="17"/>
        </w:rPr>
      </w:pPr>
      <w:r>
        <w:rPr>
          <w:rFonts w:asciiTheme="minorHAnsi" w:hAnsiTheme="minorHAnsi"/>
          <w:sz w:val="17"/>
          <w:szCs w:val="17"/>
        </w:rPr>
        <w:t>C.P. AARÓN SERRATO ARAOZ</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ADMINISTRATIVO</w:t>
      </w:r>
    </w:p>
    <w:p w:rsidR="000D79E9" w:rsidRPr="009A4F2F" w:rsidRDefault="000D79E9" w:rsidP="000D79E9">
      <w:pPr>
        <w:ind w:right="-5"/>
        <w:jc w:val="center"/>
        <w:rPr>
          <w:rFonts w:asciiTheme="minorHAnsi" w:hAnsiTheme="minorHAnsi"/>
          <w:sz w:val="17"/>
          <w:szCs w:val="17"/>
        </w:rPr>
        <w:sectPr w:rsidR="000D79E9" w:rsidRPr="009A4F2F" w:rsidSect="00572D88">
          <w:type w:val="continuous"/>
          <w:pgSz w:w="12240" w:h="15840" w:code="1"/>
          <w:pgMar w:top="2370" w:right="748" w:bottom="1134" w:left="851" w:header="567" w:footer="567" w:gutter="0"/>
          <w:cols w:num="2" w:space="708"/>
          <w:docGrid w:linePitch="360"/>
        </w:sectPr>
      </w:pP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POR “EL PROVEEDOR”</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REPRESENTANTE LEGAL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“TESTIGOS”: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p w:rsidR="00572D88" w:rsidRDefault="00572D88" w:rsidP="000D79E9"/>
    <w:p w:rsidR="000D79E9" w:rsidRDefault="000D79E9" w:rsidP="000D79E9"/>
    <w:p w:rsidR="000D79E9" w:rsidRPr="000D79E9" w:rsidRDefault="000D79E9" w:rsidP="000D79E9"/>
    <w:sectPr w:rsidR="000D79E9" w:rsidRPr="000D79E9" w:rsidSect="00572D88">
      <w:headerReference w:type="default" r:id="rId18"/>
      <w:footerReference w:type="default" r:id="rId19"/>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6E" w:rsidRDefault="0078016E" w:rsidP="007F0B73">
      <w:r>
        <w:separator/>
      </w:r>
    </w:p>
  </w:endnote>
  <w:endnote w:type="continuationSeparator" w:id="0">
    <w:p w:rsidR="0078016E" w:rsidRDefault="0078016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A060C8" w:rsidRDefault="008F1723" w:rsidP="00B00C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8F1723" w:rsidRPr="00A060C8" w:rsidRDefault="00C7690B" w:rsidP="00B00C6D">
    <w:pPr>
      <w:pStyle w:val="Piedepgina"/>
      <w:jc w:val="center"/>
      <w:rPr>
        <w:b/>
        <w:color w:val="7030A0"/>
        <w:szCs w:val="16"/>
      </w:rPr>
    </w:pPr>
    <w:r>
      <w:rPr>
        <w:rFonts w:ascii="Century Gothic" w:hAnsi="Century Gothic"/>
        <w:b/>
        <w:color w:val="7030A0"/>
        <w:sz w:val="18"/>
        <w:szCs w:val="16"/>
      </w:rPr>
      <w:t>No. LP-919044992-N12</w:t>
    </w:r>
    <w:r w:rsidR="008F1723">
      <w:rPr>
        <w:rFonts w:ascii="Century Gothic" w:hAnsi="Century Gothic"/>
        <w:b/>
        <w:color w:val="7030A0"/>
        <w:sz w:val="18"/>
        <w:szCs w:val="16"/>
      </w:rPr>
      <w:t>-2020</w:t>
    </w:r>
    <w:r w:rsidR="008F1723" w:rsidRPr="00A060C8">
      <w:rPr>
        <w:rFonts w:ascii="Century Gothic" w:hAnsi="Century Gothic"/>
        <w:b/>
        <w:color w:val="7030A0"/>
        <w:sz w:val="18"/>
        <w:szCs w:val="16"/>
      </w:rPr>
      <w:t xml:space="preserve">                                                                                                                           Página </w:t>
    </w:r>
    <w:r w:rsidR="008F1723" w:rsidRPr="00A060C8">
      <w:rPr>
        <w:rFonts w:ascii="Century Gothic" w:hAnsi="Century Gothic"/>
        <w:b/>
        <w:color w:val="7030A0"/>
        <w:sz w:val="18"/>
        <w:szCs w:val="16"/>
      </w:rPr>
      <w:fldChar w:fldCharType="begin"/>
    </w:r>
    <w:r w:rsidR="008F1723" w:rsidRPr="00A060C8">
      <w:rPr>
        <w:rFonts w:ascii="Century Gothic" w:hAnsi="Century Gothic"/>
        <w:b/>
        <w:color w:val="7030A0"/>
        <w:sz w:val="18"/>
        <w:szCs w:val="16"/>
      </w:rPr>
      <w:instrText>PAGE</w:instrText>
    </w:r>
    <w:r w:rsidR="008F1723" w:rsidRPr="00A060C8">
      <w:rPr>
        <w:rFonts w:ascii="Century Gothic" w:hAnsi="Century Gothic"/>
        <w:b/>
        <w:color w:val="7030A0"/>
        <w:sz w:val="18"/>
        <w:szCs w:val="16"/>
      </w:rPr>
      <w:fldChar w:fldCharType="separate"/>
    </w:r>
    <w:r w:rsidR="00372DA6">
      <w:rPr>
        <w:rFonts w:ascii="Century Gothic" w:hAnsi="Century Gothic"/>
        <w:b/>
        <w:noProof/>
        <w:color w:val="7030A0"/>
        <w:sz w:val="18"/>
        <w:szCs w:val="16"/>
      </w:rPr>
      <w:t>42</w:t>
    </w:r>
    <w:r w:rsidR="008F1723" w:rsidRPr="00A060C8">
      <w:rPr>
        <w:rFonts w:ascii="Century Gothic" w:hAnsi="Century Gothic"/>
        <w:b/>
        <w:color w:val="7030A0"/>
        <w:sz w:val="18"/>
        <w:szCs w:val="16"/>
      </w:rPr>
      <w:fldChar w:fldCharType="end"/>
    </w:r>
    <w:r w:rsidR="008F1723" w:rsidRPr="00A060C8">
      <w:rPr>
        <w:rFonts w:ascii="Century Gothic" w:hAnsi="Century Gothic"/>
        <w:b/>
        <w:color w:val="7030A0"/>
        <w:sz w:val="18"/>
        <w:szCs w:val="16"/>
      </w:rPr>
      <w:t xml:space="preserve"> de </w:t>
    </w:r>
    <w:r w:rsidR="008F1723" w:rsidRPr="00A060C8">
      <w:rPr>
        <w:rFonts w:ascii="Century Gothic" w:hAnsi="Century Gothic"/>
        <w:b/>
        <w:color w:val="7030A0"/>
        <w:sz w:val="18"/>
        <w:szCs w:val="16"/>
      </w:rPr>
      <w:fldChar w:fldCharType="begin"/>
    </w:r>
    <w:r w:rsidR="008F1723" w:rsidRPr="00A060C8">
      <w:rPr>
        <w:rFonts w:ascii="Century Gothic" w:hAnsi="Century Gothic"/>
        <w:b/>
        <w:color w:val="7030A0"/>
        <w:sz w:val="18"/>
        <w:szCs w:val="16"/>
      </w:rPr>
      <w:instrText>NUMPAGES</w:instrText>
    </w:r>
    <w:r w:rsidR="008F1723" w:rsidRPr="00A060C8">
      <w:rPr>
        <w:rFonts w:ascii="Century Gothic" w:hAnsi="Century Gothic"/>
        <w:b/>
        <w:color w:val="7030A0"/>
        <w:sz w:val="18"/>
        <w:szCs w:val="16"/>
      </w:rPr>
      <w:fldChar w:fldCharType="separate"/>
    </w:r>
    <w:r w:rsidR="00372DA6">
      <w:rPr>
        <w:rFonts w:ascii="Century Gothic" w:hAnsi="Century Gothic"/>
        <w:b/>
        <w:noProof/>
        <w:color w:val="7030A0"/>
        <w:sz w:val="18"/>
        <w:szCs w:val="16"/>
      </w:rPr>
      <w:t>57</w:t>
    </w:r>
    <w:r w:rsidR="008F1723" w:rsidRPr="00A060C8">
      <w:rPr>
        <w:rFonts w:ascii="Century Gothic" w:hAnsi="Century Gothic"/>
        <w:b/>
        <w:color w:val="7030A0"/>
        <w:sz w:val="18"/>
        <w:szCs w:val="16"/>
      </w:rPr>
      <w:fldChar w:fldCharType="end"/>
    </w:r>
  </w:p>
  <w:p w:rsidR="008F1723" w:rsidRPr="004C675C" w:rsidRDefault="008F1723" w:rsidP="00B00C6D">
    <w:pPr>
      <w:pStyle w:val="Piedepgina"/>
      <w:jc w:val="center"/>
    </w:pPr>
    <w:r>
      <w:rPr>
        <w:b/>
        <w:noProof/>
        <w:color w:val="009999"/>
        <w:lang w:val="es-MX" w:eastAsia="es-MX"/>
      </w:rPr>
      <w:drawing>
        <wp:anchor distT="0" distB="0" distL="114300" distR="114300" simplePos="0" relativeHeight="251665408" behindDoc="1" locked="0" layoutInCell="1" allowOverlap="1" wp14:anchorId="01EEAF88" wp14:editId="3CD0A017">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723" w:rsidRDefault="008F1723" w:rsidP="00B00C6D"/>
  <w:p w:rsidR="008F1723" w:rsidRDefault="008F1723" w:rsidP="00B00C6D"/>
  <w:p w:rsidR="008F1723" w:rsidRDefault="008F1723"/>
  <w:p w:rsidR="008F1723" w:rsidRDefault="008F1723"/>
  <w:p w:rsidR="008F1723" w:rsidRDefault="008F1723"/>
  <w:p w:rsidR="008F1723" w:rsidRDefault="008F17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F1723" w:rsidRPr="000F36D7" w:rsidRDefault="008F1723"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8F1723" w:rsidRPr="000F36D7" w:rsidRDefault="008F1723" w:rsidP="004C675C">
        <w:pPr>
          <w:pStyle w:val="Piedepgina"/>
          <w:jc w:val="center"/>
          <w:rPr>
            <w:b/>
            <w:color w:val="7030A0"/>
            <w:szCs w:val="16"/>
          </w:rPr>
        </w:pPr>
        <w:r w:rsidRPr="000F36D7">
          <w:rPr>
            <w:rFonts w:ascii="Century Gothic" w:hAnsi="Century Gothic"/>
            <w:b/>
            <w:color w:val="7030A0"/>
            <w:sz w:val="18"/>
            <w:szCs w:val="16"/>
          </w:rPr>
          <w:t xml:space="preserve">No. LP-919044992-N57-2019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sdtContent>
            </w:sdt>
          </w:sdtContent>
        </w:sdt>
      </w:p>
      <w:p w:rsidR="008F1723" w:rsidRPr="00CE2E1F" w:rsidRDefault="008F1723"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CB0B791" wp14:editId="027F1D4E">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8F1723" w:rsidRPr="004C675C" w:rsidRDefault="008F1723" w:rsidP="004C675C">
    <w:pPr>
      <w:pStyle w:val="Piedepgina"/>
    </w:pPr>
  </w:p>
  <w:p w:rsidR="008F1723" w:rsidRDefault="008F1723"/>
  <w:p w:rsidR="008F1723" w:rsidRDefault="008F1723"/>
  <w:p w:rsidR="008F1723" w:rsidRDefault="008F1723"/>
  <w:p w:rsidR="008F1723" w:rsidRDefault="008F1723"/>
  <w:p w:rsidR="008F1723" w:rsidRDefault="008F1723"/>
  <w:p w:rsidR="008F1723" w:rsidRDefault="008F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6E" w:rsidRDefault="0078016E" w:rsidP="007F0B73">
      <w:r>
        <w:separator/>
      </w:r>
    </w:p>
  </w:footnote>
  <w:footnote w:type="continuationSeparator" w:id="0">
    <w:p w:rsidR="0078016E" w:rsidRDefault="0078016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B00C6D">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6B5F0A88" wp14:editId="38240602">
          <wp:simplePos x="0" y="0"/>
          <wp:positionH relativeFrom="column">
            <wp:posOffset>-542925</wp:posOffset>
          </wp:positionH>
          <wp:positionV relativeFrom="paragraph">
            <wp:posOffset>-333375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B00C6D">
    <w:pPr>
      <w:jc w:val="center"/>
      <w:rPr>
        <w:rFonts w:ascii="Corbel" w:hAnsi="Corbel"/>
        <w:b/>
        <w:szCs w:val="16"/>
      </w:rPr>
    </w:pPr>
    <w:r w:rsidRPr="00C765F1">
      <w:rPr>
        <w:rFonts w:ascii="Corbel" w:hAnsi="Corbel"/>
        <w:b/>
        <w:szCs w:val="16"/>
      </w:rPr>
      <w:t>SERVICIOS DE SALUD DE NUEVO LEÓN</w:t>
    </w:r>
  </w:p>
  <w:p w:rsidR="008F1723" w:rsidRDefault="008F1723" w:rsidP="00B00C6D">
    <w:r>
      <w:rPr>
        <w:rFonts w:ascii="Corbel" w:hAnsi="Corbel"/>
        <w:b/>
        <w:szCs w:val="16"/>
      </w:rPr>
      <w:t xml:space="preserve">                                                                                  </w:t>
    </w:r>
    <w:r w:rsidRPr="00C765F1">
      <w:rPr>
        <w:rFonts w:ascii="Corbel" w:hAnsi="Corbel"/>
        <w:b/>
        <w:szCs w:val="16"/>
      </w:rPr>
      <w:t>ORGANISMO PÚBLICO DESCENTRALIZADO</w:t>
    </w:r>
  </w:p>
  <w:p w:rsidR="008F1723" w:rsidRDefault="008F1723"/>
  <w:p w:rsidR="008F1723" w:rsidRDefault="008F1723"/>
  <w:p w:rsidR="008F1723" w:rsidRDefault="008F17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A49E76A" wp14:editId="603FBF19">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313C66">
    <w:pPr>
      <w:jc w:val="center"/>
      <w:rPr>
        <w:rFonts w:ascii="Corbel" w:hAnsi="Corbel"/>
        <w:b/>
        <w:szCs w:val="16"/>
      </w:rPr>
    </w:pPr>
    <w:r w:rsidRPr="00C765F1">
      <w:rPr>
        <w:rFonts w:ascii="Corbel" w:hAnsi="Corbel"/>
        <w:b/>
        <w:szCs w:val="16"/>
      </w:rPr>
      <w:t>SERVICIOS DE SALUD DE NUEVO LEÓN</w:t>
    </w:r>
  </w:p>
  <w:p w:rsidR="008F1723" w:rsidRPr="00180FA7" w:rsidRDefault="008F17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F1723" w:rsidRDefault="008F1723"/>
  <w:p w:rsidR="008F1723" w:rsidRDefault="008F1723"/>
  <w:p w:rsidR="008F1723" w:rsidRDefault="008F1723"/>
  <w:p w:rsidR="008F1723" w:rsidRDefault="008F1723"/>
  <w:p w:rsidR="008F1723" w:rsidRDefault="008F1723"/>
  <w:p w:rsidR="008F1723" w:rsidRDefault="008F1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7"/>
  </w:num>
  <w:num w:numId="21">
    <w:abstractNumId w:val="13"/>
  </w:num>
  <w:num w:numId="22">
    <w:abstractNumId w:val="35"/>
  </w:num>
  <w:num w:numId="23">
    <w:abstractNumId w:val="38"/>
  </w:num>
  <w:num w:numId="24">
    <w:abstractNumId w:val="43"/>
  </w:num>
  <w:num w:numId="25">
    <w:abstractNumId w:val="49"/>
  </w:num>
  <w:num w:numId="26">
    <w:abstractNumId w:val="27"/>
  </w:num>
  <w:num w:numId="27">
    <w:abstractNumId w:val="11"/>
  </w:num>
  <w:num w:numId="28">
    <w:abstractNumId w:val="42"/>
  </w:num>
  <w:num w:numId="29">
    <w:abstractNumId w:val="44"/>
  </w:num>
  <w:num w:numId="30">
    <w:abstractNumId w:val="26"/>
  </w:num>
  <w:num w:numId="31">
    <w:abstractNumId w:val="32"/>
  </w:num>
  <w:num w:numId="32">
    <w:abstractNumId w:val="48"/>
  </w:num>
  <w:num w:numId="33">
    <w:abstractNumId w:val="40"/>
  </w:num>
  <w:num w:numId="34">
    <w:abstractNumId w:val="50"/>
  </w:num>
  <w:num w:numId="35">
    <w:abstractNumId w:val="28"/>
  </w:num>
  <w:num w:numId="36">
    <w:abstractNumId w:val="19"/>
  </w:num>
  <w:num w:numId="37">
    <w:abstractNumId w:val="9"/>
  </w:num>
  <w:num w:numId="38">
    <w:abstractNumId w:val="39"/>
  </w:num>
  <w:num w:numId="39">
    <w:abstractNumId w:val="45"/>
  </w:num>
  <w:num w:numId="40">
    <w:abstractNumId w:val="18"/>
  </w:num>
  <w:num w:numId="41">
    <w:abstractNumId w:val="17"/>
  </w:num>
  <w:num w:numId="42">
    <w:abstractNumId w:val="23"/>
  </w:num>
  <w:num w:numId="43">
    <w:abstractNumId w:val="8"/>
  </w:num>
  <w:num w:numId="44">
    <w:abstractNumId w:val="10"/>
  </w:num>
  <w:num w:numId="45">
    <w:abstractNumId w:val="2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50D"/>
    <w:rsid w:val="00011E90"/>
    <w:rsid w:val="000140A0"/>
    <w:rsid w:val="000173BC"/>
    <w:rsid w:val="0002354C"/>
    <w:rsid w:val="000250D0"/>
    <w:rsid w:val="00026280"/>
    <w:rsid w:val="00030424"/>
    <w:rsid w:val="000348C5"/>
    <w:rsid w:val="00034F81"/>
    <w:rsid w:val="00037DE1"/>
    <w:rsid w:val="00043532"/>
    <w:rsid w:val="00043F36"/>
    <w:rsid w:val="0004563D"/>
    <w:rsid w:val="000469C3"/>
    <w:rsid w:val="00047839"/>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9E9"/>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04E64"/>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2A40"/>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C5A67"/>
    <w:rsid w:val="001D05DE"/>
    <w:rsid w:val="001D45A1"/>
    <w:rsid w:val="001D7501"/>
    <w:rsid w:val="001E66DB"/>
    <w:rsid w:val="001E6B43"/>
    <w:rsid w:val="001F0E80"/>
    <w:rsid w:val="001F2C25"/>
    <w:rsid w:val="001F56DB"/>
    <w:rsid w:val="001F585B"/>
    <w:rsid w:val="001F7C8E"/>
    <w:rsid w:val="002021D2"/>
    <w:rsid w:val="0020302B"/>
    <w:rsid w:val="002043AA"/>
    <w:rsid w:val="00205675"/>
    <w:rsid w:val="0020579E"/>
    <w:rsid w:val="002148BF"/>
    <w:rsid w:val="00214C5C"/>
    <w:rsid w:val="002157EE"/>
    <w:rsid w:val="00217998"/>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5685B"/>
    <w:rsid w:val="00357A32"/>
    <w:rsid w:val="00362360"/>
    <w:rsid w:val="003632F9"/>
    <w:rsid w:val="00364DB0"/>
    <w:rsid w:val="00366440"/>
    <w:rsid w:val="00367F8B"/>
    <w:rsid w:val="00371AE4"/>
    <w:rsid w:val="00372DA6"/>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16C6"/>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6BAB"/>
    <w:rsid w:val="004779C6"/>
    <w:rsid w:val="004851BF"/>
    <w:rsid w:val="0049243D"/>
    <w:rsid w:val="004970A8"/>
    <w:rsid w:val="004A4C14"/>
    <w:rsid w:val="004B2D24"/>
    <w:rsid w:val="004B3DCC"/>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97D44"/>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672C4"/>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16E"/>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5320"/>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659D0"/>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1723"/>
    <w:rsid w:val="008F4E54"/>
    <w:rsid w:val="008F6C49"/>
    <w:rsid w:val="008F76E9"/>
    <w:rsid w:val="00915F11"/>
    <w:rsid w:val="00916BE4"/>
    <w:rsid w:val="00917026"/>
    <w:rsid w:val="00917BF3"/>
    <w:rsid w:val="00920772"/>
    <w:rsid w:val="00922F7F"/>
    <w:rsid w:val="00926292"/>
    <w:rsid w:val="009302C1"/>
    <w:rsid w:val="00931039"/>
    <w:rsid w:val="0093157D"/>
    <w:rsid w:val="0093160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3699"/>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37C2C"/>
    <w:rsid w:val="00A469AB"/>
    <w:rsid w:val="00A46AFE"/>
    <w:rsid w:val="00A50A01"/>
    <w:rsid w:val="00A51063"/>
    <w:rsid w:val="00A547B5"/>
    <w:rsid w:val="00A55258"/>
    <w:rsid w:val="00A55736"/>
    <w:rsid w:val="00A56D1D"/>
    <w:rsid w:val="00A57CB2"/>
    <w:rsid w:val="00A6039E"/>
    <w:rsid w:val="00A60EF5"/>
    <w:rsid w:val="00A618E9"/>
    <w:rsid w:val="00A62BF8"/>
    <w:rsid w:val="00A634B3"/>
    <w:rsid w:val="00A63F53"/>
    <w:rsid w:val="00A71AC1"/>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889"/>
    <w:rsid w:val="00AC2E8D"/>
    <w:rsid w:val="00AC6C3E"/>
    <w:rsid w:val="00AC78E8"/>
    <w:rsid w:val="00AD2739"/>
    <w:rsid w:val="00AD576D"/>
    <w:rsid w:val="00AD5A14"/>
    <w:rsid w:val="00AE0B09"/>
    <w:rsid w:val="00AF064C"/>
    <w:rsid w:val="00AF097E"/>
    <w:rsid w:val="00AF1A27"/>
    <w:rsid w:val="00AF22D2"/>
    <w:rsid w:val="00AF7232"/>
    <w:rsid w:val="00B00C6D"/>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C22F3"/>
    <w:rsid w:val="00BC2F13"/>
    <w:rsid w:val="00BC5687"/>
    <w:rsid w:val="00BC6754"/>
    <w:rsid w:val="00BD3DB0"/>
    <w:rsid w:val="00BD6DDA"/>
    <w:rsid w:val="00BE62A5"/>
    <w:rsid w:val="00BE7C07"/>
    <w:rsid w:val="00BF2EBF"/>
    <w:rsid w:val="00BF6189"/>
    <w:rsid w:val="00C02255"/>
    <w:rsid w:val="00C02600"/>
    <w:rsid w:val="00C06B6F"/>
    <w:rsid w:val="00C1246A"/>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690B"/>
    <w:rsid w:val="00C77B3E"/>
    <w:rsid w:val="00C80593"/>
    <w:rsid w:val="00C92ECD"/>
    <w:rsid w:val="00CA04EA"/>
    <w:rsid w:val="00CA35BE"/>
    <w:rsid w:val="00CA606E"/>
    <w:rsid w:val="00CB0B2E"/>
    <w:rsid w:val="00CB4CB1"/>
    <w:rsid w:val="00CD34F3"/>
    <w:rsid w:val="00CD58F7"/>
    <w:rsid w:val="00CE1A1D"/>
    <w:rsid w:val="00CE28F7"/>
    <w:rsid w:val="00CE2E1F"/>
    <w:rsid w:val="00CE2F46"/>
    <w:rsid w:val="00CF1E88"/>
    <w:rsid w:val="00CF45BB"/>
    <w:rsid w:val="00D00DD5"/>
    <w:rsid w:val="00D106C0"/>
    <w:rsid w:val="00D123F0"/>
    <w:rsid w:val="00D14A6E"/>
    <w:rsid w:val="00D15163"/>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B69DA"/>
    <w:rsid w:val="00DB6F0F"/>
    <w:rsid w:val="00DB6F18"/>
    <w:rsid w:val="00DB77E2"/>
    <w:rsid w:val="00DB7B88"/>
    <w:rsid w:val="00DC237B"/>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27B62"/>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057A"/>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4B74"/>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1EE7"/>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BF3"/>
    <w:rsid w:val="00FE09CC"/>
    <w:rsid w:val="00FE283B"/>
    <w:rsid w:val="00FE2EB3"/>
    <w:rsid w:val="00FE3900"/>
    <w:rsid w:val="00FE75D2"/>
    <w:rsid w:val="00FF0530"/>
    <w:rsid w:val="00FF08D0"/>
    <w:rsid w:val="00FF24B4"/>
    <w:rsid w:val="00FF3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uiPriority w:val="99"/>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D79E9"/>
    <w:rPr>
      <w:rFonts w:ascii="Arial" w:hAnsi="Arial"/>
      <w:sz w:val="18"/>
    </w:rPr>
  </w:style>
  <w:style w:type="paragraph" w:customStyle="1" w:styleId="Sangra2detindependiente3">
    <w:name w:val="Sangría 2 de t. independiente3"/>
    <w:basedOn w:val="Normal"/>
    <w:rsid w:val="000D79E9"/>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0D79E9"/>
    <w:pPr>
      <w:tabs>
        <w:tab w:val="left" w:pos="5529"/>
        <w:tab w:val="right" w:pos="9923"/>
      </w:tabs>
      <w:ind w:left="851"/>
    </w:pPr>
    <w:rPr>
      <w:rFonts w:ascii="Century Gothic" w:hAnsi="Century Gothic"/>
    </w:rPr>
  </w:style>
  <w:style w:type="paragraph" w:customStyle="1" w:styleId="Textodebloque3">
    <w:name w:val="Texto de bloque3"/>
    <w:basedOn w:val="Normal"/>
    <w:rsid w:val="000D79E9"/>
    <w:pPr>
      <w:tabs>
        <w:tab w:val="right" w:pos="1276"/>
      </w:tabs>
      <w:ind w:left="851" w:right="-518"/>
      <w:jc w:val="both"/>
    </w:pPr>
    <w:rPr>
      <w:rFonts w:ascii="Arial" w:hAnsi="Arial"/>
      <w:sz w:val="22"/>
    </w:rPr>
  </w:style>
  <w:style w:type="character" w:customStyle="1" w:styleId="st">
    <w:name w:val="st"/>
    <w:basedOn w:val="Fuentedeprrafopredeter"/>
    <w:rsid w:val="000D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3279778">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20DA-0D4E-41C0-ADF2-2298C8AD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26021</Words>
  <Characters>143116</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2020-01-15T21:34:00Z</cp:lastPrinted>
  <dcterms:created xsi:type="dcterms:W3CDTF">2020-03-25T22:35:00Z</dcterms:created>
  <dcterms:modified xsi:type="dcterms:W3CDTF">2020-03-27T16:28:00Z</dcterms:modified>
</cp:coreProperties>
</file>