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B874C5">
        <w:rPr>
          <w:rFonts w:ascii="Meiryo" w:eastAsia="Meiryo" w:hAnsi="Meiryo" w:cs="Meiryo"/>
          <w:color w:val="33CCCC"/>
          <w:sz w:val="28"/>
          <w:szCs w:val="28"/>
          <w:lang w:val="es-ES" w:eastAsia="en-US"/>
        </w:rPr>
        <w:t>N05-2018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118B9">
        <w:rPr>
          <w:rFonts w:ascii="Arial Black" w:hAnsi="Arial Black"/>
          <w:b/>
          <w:color w:val="33CCCC"/>
          <w:sz w:val="36"/>
          <w:szCs w:val="28"/>
        </w:rPr>
        <w:t>SERVICIO DE LAVANDERÍA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B874C5">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B874C5">
        <w:rPr>
          <w:rFonts w:asciiTheme="minorHAnsi" w:hAnsiTheme="minorHAnsi" w:cs="Arial"/>
        </w:rPr>
        <w:t>N05-2018</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B118B9">
        <w:rPr>
          <w:rFonts w:asciiTheme="minorHAnsi" w:hAnsiTheme="minorHAnsi"/>
        </w:rPr>
        <w:t>SERVICIO DE LAVANDERÍA</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 xml:space="preserve">la Ley de Egresos para el año del </w:t>
      </w:r>
      <w:r w:rsidRPr="00896288">
        <w:rPr>
          <w:rFonts w:asciiTheme="minorHAnsi" w:hAnsiTheme="minorHAnsi" w:cs="Arial"/>
        </w:rPr>
        <w:t>201</w:t>
      </w:r>
      <w:r w:rsidR="00B874C5">
        <w:rPr>
          <w:rFonts w:asciiTheme="minorHAnsi" w:hAnsiTheme="minorHAnsi" w:cs="Arial"/>
        </w:rPr>
        <w:t>8</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B874C5">
        <w:rPr>
          <w:rFonts w:asciiTheme="minorHAnsi" w:hAnsiTheme="minorHAnsi" w:cs="Arial"/>
        </w:rPr>
        <w:t>N05-2018</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B118B9">
        <w:rPr>
          <w:rFonts w:asciiTheme="minorHAnsi" w:hAnsiTheme="minorHAnsi"/>
        </w:rPr>
        <w:t>SERVICIO DE LAVANDERÍA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B118B9" w:rsidRDefault="00B118B9" w:rsidP="007F0B73">
      <w:pPr>
        <w:jc w:val="center"/>
        <w:rPr>
          <w:rFonts w:asciiTheme="minorHAnsi" w:hAnsiTheme="minorHAnsi"/>
          <w:b/>
          <w:bCs/>
          <w:sz w:val="60"/>
          <w:szCs w:val="60"/>
        </w:rPr>
      </w:pPr>
    </w:p>
    <w:p w:rsidR="00B118B9" w:rsidRDefault="00B118B9"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B874C5">
        <w:rPr>
          <w:rFonts w:asciiTheme="minorHAnsi" w:hAnsiTheme="minorHAnsi" w:cs="Arial"/>
        </w:rPr>
        <w:t>N05-2018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B874C5">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w:t>
      </w:r>
      <w:bookmarkStart w:id="0" w:name="_GoBack"/>
      <w:bookmarkEnd w:id="0"/>
      <w:r w:rsidRPr="001A0EBB">
        <w:rPr>
          <w:rFonts w:asciiTheme="minorHAnsi" w:hAnsiTheme="minorHAnsi" w:cs="Arial"/>
        </w:rPr>
        <w:t>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A02DCA">
        <w:rPr>
          <w:rFonts w:asciiTheme="minorHAnsi" w:hAnsiTheme="minorHAnsi"/>
        </w:rPr>
        <w:t xml:space="preserve">del presupuesto Seguro Popular Anexo IV, tipo de </w:t>
      </w:r>
      <w:r w:rsidR="00A02DCA" w:rsidRPr="00B57327">
        <w:rPr>
          <w:rFonts w:asciiTheme="minorHAnsi" w:hAnsiTheme="minorHAnsi"/>
        </w:rPr>
        <w:t xml:space="preserve">presupuesto </w:t>
      </w:r>
      <w:r w:rsidR="00B118B9" w:rsidRPr="00B57327">
        <w:rPr>
          <w:rFonts w:asciiTheme="minorHAnsi" w:hAnsiTheme="minorHAnsi"/>
        </w:rPr>
        <w:t>303005</w:t>
      </w:r>
      <w:r w:rsidR="00A02DCA" w:rsidRPr="00B57327">
        <w:rPr>
          <w:rFonts w:asciiTheme="minorHAnsi" w:hAnsiTheme="minorHAnsi"/>
        </w:rPr>
        <w:t>, Partida</w:t>
      </w:r>
      <w:r w:rsidR="00A02DCA">
        <w:rPr>
          <w:rFonts w:asciiTheme="minorHAnsi" w:hAnsiTheme="minorHAnsi"/>
        </w:rPr>
        <w:t xml:space="preserve"> 35801, programa 020508,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0224F3"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rPr>
        <w:t>En el anexo 1 de estas bases, se señala la descripción, presentación y cantidades que requieren diferentes unidad</w:t>
      </w:r>
      <w:r w:rsidR="00B118B9">
        <w:rPr>
          <w:rFonts w:asciiTheme="minorHAnsi" w:hAnsiTheme="minorHAnsi"/>
        </w:rPr>
        <w:t>es (Hospital General de Linares y</w:t>
      </w:r>
      <w:r w:rsidRPr="002C5387">
        <w:rPr>
          <w:rFonts w:asciiTheme="minorHAnsi" w:hAnsiTheme="minorHAnsi"/>
        </w:rPr>
        <w:t xml:space="preserve"> de Montemorelos) de la Convocante, conforme a la información proporcionada por </w:t>
      </w:r>
      <w:r w:rsidR="007258E5">
        <w:rPr>
          <w:rFonts w:asciiTheme="minorHAnsi" w:hAnsiTheme="minorHAnsi"/>
        </w:rPr>
        <w:t>los</w:t>
      </w:r>
      <w:r w:rsidRPr="002C5387">
        <w:rPr>
          <w:rFonts w:asciiTheme="minorHAnsi" w:hAnsiTheme="minorHAnsi"/>
        </w:rPr>
        <w:t xml:space="preserve"> propio</w:t>
      </w:r>
      <w:r w:rsidR="007258E5">
        <w:rPr>
          <w:rFonts w:asciiTheme="minorHAnsi" w:hAnsiTheme="minorHAnsi"/>
        </w:rPr>
        <w:t>s</w:t>
      </w:r>
      <w:r w:rsidRPr="002C5387">
        <w:rPr>
          <w:rFonts w:asciiTheme="minorHAnsi" w:hAnsiTheme="minorHAnsi"/>
        </w:rPr>
        <w:t xml:space="preserve"> Hospital</w:t>
      </w:r>
      <w:r w:rsidR="007258E5">
        <w:rPr>
          <w:rFonts w:asciiTheme="minorHAnsi" w:hAnsiTheme="minorHAnsi"/>
        </w:rPr>
        <w:t>es</w:t>
      </w:r>
      <w:r w:rsidRPr="002C5387">
        <w:rPr>
          <w:rFonts w:asciiTheme="minorHAnsi" w:hAnsiTheme="minorHAnsi"/>
        </w:rPr>
        <w:t>; dichas cantidades podrán variar, sin rebasar los presupuestos autorizados.</w:t>
      </w:r>
    </w:p>
    <w:p w:rsidR="000224F3" w:rsidRDefault="000224F3" w:rsidP="000224F3">
      <w:pPr>
        <w:pStyle w:val="Prrafodelista"/>
        <w:tabs>
          <w:tab w:val="right" w:pos="1276"/>
        </w:tabs>
        <w:ind w:left="1224"/>
        <w:jc w:val="both"/>
        <w:rPr>
          <w:rFonts w:asciiTheme="minorHAnsi" w:hAnsiTheme="minorHAnsi"/>
        </w:rPr>
      </w:pPr>
    </w:p>
    <w:p w:rsidR="000224F3"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rPr>
        <w:t>El licitante deberá de ofertar lo solicitado en el Anexo 1 de estas bases; asimismo deberá ofrecer en su proposición técnica todas las especificaciones solicitadas por la Convocante.</w:t>
      </w:r>
    </w:p>
    <w:p w:rsidR="000224F3" w:rsidRPr="002C5387" w:rsidRDefault="000224F3" w:rsidP="000224F3">
      <w:pPr>
        <w:pStyle w:val="Prrafodelista"/>
        <w:rPr>
          <w:rFonts w:asciiTheme="minorHAnsi" w:hAnsiTheme="minorHAnsi" w:cs="Arial"/>
        </w:rPr>
      </w:pPr>
    </w:p>
    <w:p w:rsidR="000224F3" w:rsidRPr="002C5387"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cs="Arial"/>
        </w:rPr>
        <w:t xml:space="preserve">El prestador del servicio de lavandería deberá contar con la organización suficiente, personal necesario y elementos propios debidamente calificados para proporcionar el servicio, objeto de este concurso y consecuentemente en </w:t>
      </w:r>
      <w:r w:rsidRPr="002C5387">
        <w:rPr>
          <w:rFonts w:asciiTheme="minorHAnsi" w:hAnsiTheme="minorHAnsi" w:cs="Arial"/>
        </w:rPr>
        <w:lastRenderedPageBreak/>
        <w:t>ningún momento la Convocante se considerará como intermediario de dicho personal, eximiéndose en consecuencia a la Convocante de cualquier responsabilidad laboral, física,  de seguridad social</w:t>
      </w:r>
      <w:r w:rsidRPr="002C5387">
        <w:rPr>
          <w:rFonts w:asciiTheme="minorHAnsi" w:hAnsiTheme="minorHAnsi"/>
        </w:rPr>
        <w:t xml:space="preserve"> </w:t>
      </w:r>
      <w:r w:rsidRPr="002C5387">
        <w:rPr>
          <w:rFonts w:asciiTheme="minorHAnsi" w:hAnsiTheme="minorHAnsi" w:cs="Arial"/>
        </w:rPr>
        <w:t>que al respecto pudiera existir por la contratación del servicio de que se trata, por lo que el prestador del servicio deberá entregar carta bajo protesta de decir verdad, en papel membretado de la empresa, firmada por su representante legal y dirigida a  la Convocante, en la que indique que cuenta con la capacidad  suficiente para prestar el servicio objeto de este concurso de acuerdo a lo solicitado en este punto, la carta se expedirá exclusivamente para este Concurso.</w:t>
      </w:r>
    </w:p>
    <w:p w:rsidR="000224F3" w:rsidRPr="002C5387" w:rsidRDefault="000224F3" w:rsidP="000224F3">
      <w:pPr>
        <w:pStyle w:val="Prrafodelista"/>
        <w:rPr>
          <w:rFonts w:asciiTheme="minorHAnsi" w:hAnsiTheme="minorHAnsi"/>
        </w:rPr>
      </w:pPr>
    </w:p>
    <w:p w:rsidR="000224F3"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rPr>
        <w:t>Cada una de las unidades Hospitalarias deberá contar con la cantidad de prendas suficientes para la prestación del servicio.</w:t>
      </w:r>
    </w:p>
    <w:p w:rsidR="000224F3" w:rsidRPr="002C5387" w:rsidRDefault="000224F3" w:rsidP="000224F3">
      <w:pPr>
        <w:pStyle w:val="Prrafodelista"/>
        <w:rPr>
          <w:rFonts w:asciiTheme="minorHAnsi" w:hAnsiTheme="minorHAnsi" w:cs="Arial"/>
        </w:rPr>
      </w:pPr>
    </w:p>
    <w:p w:rsidR="000224F3" w:rsidRPr="002C5387"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cs="Arial"/>
        </w:rPr>
        <w:t>Para garantizar el proceso de lavado, sanitización y desinfección de prendas el licitante deberá manifestar por escrito y bajo protesta de decir verdad que la ropa sucia que haya sido recolectada en la Unidad, se deberá clasificar por tipo de prenda y suciedad, a fin de que se aplique la fórmula de lavado correspondiente.</w:t>
      </w:r>
    </w:p>
    <w:p w:rsidR="000224F3" w:rsidRPr="002C5387" w:rsidRDefault="000224F3" w:rsidP="000224F3">
      <w:pPr>
        <w:pStyle w:val="Prrafodelista"/>
        <w:rPr>
          <w:rFonts w:asciiTheme="minorHAnsi" w:hAnsiTheme="minorHAnsi" w:cs="Arial"/>
        </w:rPr>
      </w:pPr>
    </w:p>
    <w:p w:rsidR="000224F3" w:rsidRPr="000224F3" w:rsidRDefault="000224F3" w:rsidP="000224F3">
      <w:pPr>
        <w:pStyle w:val="Prrafodelista"/>
        <w:numPr>
          <w:ilvl w:val="2"/>
          <w:numId w:val="26"/>
        </w:numPr>
        <w:tabs>
          <w:tab w:val="right" w:pos="1418"/>
        </w:tabs>
        <w:ind w:right="51"/>
        <w:jc w:val="both"/>
        <w:rPr>
          <w:rFonts w:asciiTheme="minorHAnsi" w:hAnsiTheme="minorHAnsi"/>
        </w:rPr>
      </w:pPr>
      <w:r w:rsidRPr="002C5387">
        <w:rPr>
          <w:rFonts w:asciiTheme="minorHAnsi" w:hAnsiTheme="minorHAnsi" w:cs="Arial"/>
        </w:rPr>
        <w:t xml:space="preserve">Así mismo se deberá incluir en su propuesta técnica la descripción completa de su proceso de lavado donde incluya, temperatura, blanqueo y </w:t>
      </w:r>
      <w:r w:rsidRPr="008C1514">
        <w:rPr>
          <w:rFonts w:asciiTheme="minorHAnsi" w:hAnsiTheme="minorHAnsi" w:cs="Arial"/>
        </w:rPr>
        <w:t>neutralización.</w:t>
      </w:r>
    </w:p>
    <w:p w:rsidR="000224F3" w:rsidRPr="000224F3" w:rsidRDefault="000224F3"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Ote,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00B874C5">
        <w:rPr>
          <w:rFonts w:asciiTheme="minorHAnsi" w:hAnsiTheme="minorHAnsi"/>
          <w:sz w:val="20"/>
        </w:rPr>
        <w:t>del 17</w:t>
      </w:r>
      <w:r w:rsidRPr="00E87248">
        <w:rPr>
          <w:rFonts w:asciiTheme="minorHAnsi" w:hAnsiTheme="minorHAnsi"/>
          <w:sz w:val="20"/>
        </w:rPr>
        <w:t xml:space="preserve"> de </w:t>
      </w:r>
      <w:proofErr w:type="gramStart"/>
      <w:r w:rsidR="00B874C5">
        <w:rPr>
          <w:rFonts w:asciiTheme="minorHAnsi" w:hAnsiTheme="minorHAnsi"/>
          <w:sz w:val="20"/>
        </w:rPr>
        <w:t>Febrero</w:t>
      </w:r>
      <w:proofErr w:type="gramEnd"/>
      <w:r w:rsidRPr="00E87248">
        <w:rPr>
          <w:rFonts w:asciiTheme="minorHAnsi" w:hAnsiTheme="minorHAnsi"/>
          <w:sz w:val="20"/>
        </w:rPr>
        <w:t xml:space="preserve"> del 201</w:t>
      </w:r>
      <w:r w:rsidR="00B874C5">
        <w:rPr>
          <w:rFonts w:asciiTheme="minorHAnsi" w:hAnsiTheme="minorHAnsi"/>
          <w:sz w:val="20"/>
        </w:rPr>
        <w:t>8</w:t>
      </w:r>
      <w:r w:rsidRPr="00E87248">
        <w:rPr>
          <w:rFonts w:asciiTheme="minorHAnsi" w:hAnsiTheme="minorHAnsi"/>
          <w:sz w:val="20"/>
        </w:rPr>
        <w:t xml:space="preserve"> al </w:t>
      </w:r>
      <w:r w:rsidR="00896288">
        <w:rPr>
          <w:rFonts w:asciiTheme="minorHAnsi" w:hAnsiTheme="minorHAnsi"/>
          <w:sz w:val="20"/>
        </w:rPr>
        <w:t>31</w:t>
      </w:r>
      <w:r w:rsidRPr="00E87248">
        <w:rPr>
          <w:rFonts w:asciiTheme="minorHAnsi" w:hAnsiTheme="minorHAnsi"/>
          <w:sz w:val="20"/>
        </w:rPr>
        <w:t xml:space="preserve"> de </w:t>
      </w:r>
      <w:r w:rsidR="00896288">
        <w:rPr>
          <w:rFonts w:asciiTheme="minorHAnsi" w:hAnsiTheme="minorHAnsi"/>
          <w:sz w:val="20"/>
        </w:rPr>
        <w:t>Diciembre</w:t>
      </w:r>
      <w:r w:rsidR="00B874C5">
        <w:rPr>
          <w:rFonts w:asciiTheme="minorHAnsi" w:hAnsiTheme="minorHAnsi"/>
          <w:sz w:val="20"/>
        </w:rPr>
        <w:t xml:space="preserve"> del 2018</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8717"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103"/>
      </w:tblGrid>
      <w:tr w:rsidR="00137FC1" w:rsidRPr="00896288" w:rsidTr="00137FC1">
        <w:tc>
          <w:tcPr>
            <w:tcW w:w="361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5103"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0224F3" w:rsidRPr="00896288" w:rsidTr="000224F3">
        <w:tc>
          <w:tcPr>
            <w:tcW w:w="3614" w:type="dxa"/>
          </w:tcPr>
          <w:p w:rsidR="000224F3" w:rsidRPr="000224F3" w:rsidRDefault="000224F3" w:rsidP="000224F3">
            <w:pPr>
              <w:rPr>
                <w:rFonts w:asciiTheme="minorHAnsi" w:hAnsiTheme="minorHAnsi"/>
                <w:sz w:val="18"/>
              </w:rPr>
            </w:pPr>
            <w:r w:rsidRPr="000224F3">
              <w:rPr>
                <w:rFonts w:asciiTheme="minorHAnsi" w:hAnsiTheme="minorHAnsi"/>
                <w:sz w:val="18"/>
              </w:rPr>
              <w:t>Hospital General de Montemorelos, N. L.</w:t>
            </w:r>
          </w:p>
        </w:tc>
        <w:tc>
          <w:tcPr>
            <w:tcW w:w="5103" w:type="dxa"/>
          </w:tcPr>
          <w:p w:rsidR="000224F3" w:rsidRPr="000224F3" w:rsidRDefault="000224F3" w:rsidP="000224F3">
            <w:pPr>
              <w:rPr>
                <w:rFonts w:asciiTheme="minorHAnsi" w:hAnsiTheme="minorHAnsi"/>
                <w:sz w:val="18"/>
              </w:rPr>
            </w:pPr>
            <w:r w:rsidRPr="000224F3">
              <w:rPr>
                <w:rFonts w:asciiTheme="minorHAnsi" w:hAnsiTheme="minorHAnsi"/>
                <w:sz w:val="18"/>
              </w:rPr>
              <w:t>Amel Barocio y Panamá, Barrio Zaragoza, Montemorelos, N. L.</w:t>
            </w:r>
          </w:p>
        </w:tc>
      </w:tr>
      <w:tr w:rsidR="000224F3" w:rsidRPr="00896288" w:rsidTr="000224F3">
        <w:tc>
          <w:tcPr>
            <w:tcW w:w="3614" w:type="dxa"/>
          </w:tcPr>
          <w:p w:rsidR="000224F3" w:rsidRPr="000224F3" w:rsidRDefault="000224F3" w:rsidP="007258E5">
            <w:pPr>
              <w:rPr>
                <w:rFonts w:asciiTheme="minorHAnsi" w:hAnsiTheme="minorHAnsi"/>
                <w:sz w:val="18"/>
              </w:rPr>
            </w:pPr>
            <w:r w:rsidRPr="000224F3">
              <w:rPr>
                <w:rFonts w:asciiTheme="minorHAnsi" w:hAnsiTheme="minorHAnsi"/>
                <w:sz w:val="18"/>
              </w:rPr>
              <w:t xml:space="preserve">Hospital General de </w:t>
            </w:r>
            <w:r w:rsidR="007258E5">
              <w:rPr>
                <w:rFonts w:asciiTheme="minorHAnsi" w:hAnsiTheme="minorHAnsi"/>
                <w:sz w:val="18"/>
              </w:rPr>
              <w:t>Linares</w:t>
            </w:r>
            <w:r w:rsidRPr="000224F3">
              <w:rPr>
                <w:rFonts w:asciiTheme="minorHAnsi" w:hAnsiTheme="minorHAnsi"/>
                <w:sz w:val="18"/>
              </w:rPr>
              <w:t>, N. L.</w:t>
            </w:r>
          </w:p>
        </w:tc>
        <w:tc>
          <w:tcPr>
            <w:tcW w:w="5103" w:type="dxa"/>
          </w:tcPr>
          <w:p w:rsidR="000224F3" w:rsidRPr="000224F3" w:rsidRDefault="007258E5" w:rsidP="000224F3">
            <w:pPr>
              <w:rPr>
                <w:rFonts w:asciiTheme="minorHAnsi" w:hAnsiTheme="minorHAnsi"/>
                <w:sz w:val="18"/>
              </w:rPr>
            </w:pPr>
            <w:r w:rsidRPr="007258E5">
              <w:rPr>
                <w:rFonts w:asciiTheme="minorHAnsi" w:hAnsiTheme="minorHAnsi"/>
                <w:sz w:val="18"/>
              </w:rPr>
              <w:t>Ave. Alamo y Naranjo s/n, Col. Provileón Linares, N.L.</w:t>
            </w:r>
          </w:p>
        </w:tc>
      </w:tr>
    </w:tbl>
    <w:p w:rsidR="00896288" w:rsidRDefault="00896288"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0224F3" w:rsidRPr="002C5387" w:rsidRDefault="000224F3" w:rsidP="000224F3">
      <w:pPr>
        <w:ind w:left="709"/>
        <w:jc w:val="both"/>
        <w:rPr>
          <w:rFonts w:asciiTheme="minorHAnsi" w:hAnsiTheme="minorHAnsi" w:cs="Arial"/>
        </w:rPr>
      </w:pPr>
      <w:r w:rsidRPr="002C5387">
        <w:rPr>
          <w:rFonts w:asciiTheme="minorHAnsi" w:hAnsiTheme="minorHAnsi" w:cs="Arial"/>
        </w:rPr>
        <w:t>El licitante que resulte adjudicado deberá prestar el servicio de lavandería conforme a lo siguiente:</w:t>
      </w:r>
    </w:p>
    <w:p w:rsidR="000224F3" w:rsidRPr="002C5387" w:rsidRDefault="000224F3" w:rsidP="000224F3">
      <w:pPr>
        <w:ind w:left="709" w:hanging="710"/>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lastRenderedPageBreak/>
        <w:t xml:space="preserve">Recoger la ropa sucia que le entreguen las Unidades, diariamente, de acuerdo al programa establecido por el mismo, que deberá ser según sus necesidades y el costo de esta recolección será por cuenta y riesgo del licitante. </w:t>
      </w:r>
    </w:p>
    <w:p w:rsidR="000224F3" w:rsidRPr="002C5387" w:rsidRDefault="000224F3" w:rsidP="000224F3">
      <w:pPr>
        <w:pStyle w:val="Prrafodelista"/>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Para efectos del control  de la ropa contará con personal propio en el área correspondiente de cada unidad hospitalaria.</w:t>
      </w:r>
    </w:p>
    <w:p w:rsidR="000224F3" w:rsidRPr="002C5387" w:rsidRDefault="000224F3" w:rsidP="000224F3">
      <w:pPr>
        <w:pStyle w:val="Prrafodelista"/>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Contar con un vehículo de recolección equipado para el traslado de la ropa sucia, con dos operadores debidamente uniformados, entrenados y capacitados para llevar a cabo las maniobras de recolección.</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Tener conocimiento que el Personal de la Convocante  podrá establecer contacto permanente con la unidad y el licitante adjudicado</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 xml:space="preserve">Que con motivo de que el servicio requiere de una recolección diaria durante todo el período de la prestación del mismo incluyendo </w:t>
      </w:r>
      <w:r w:rsidR="007258E5">
        <w:rPr>
          <w:rFonts w:asciiTheme="minorHAnsi" w:hAnsiTheme="minorHAnsi" w:cs="Arial"/>
        </w:rPr>
        <w:t xml:space="preserve">las </w:t>
      </w:r>
      <w:r w:rsidRPr="002C5387">
        <w:rPr>
          <w:rFonts w:asciiTheme="minorHAnsi" w:hAnsiTheme="minorHAnsi" w:cs="Arial"/>
        </w:rPr>
        <w:t xml:space="preserve">frecuencias </w:t>
      </w:r>
      <w:r w:rsidR="007258E5">
        <w:rPr>
          <w:rFonts w:asciiTheme="minorHAnsi" w:hAnsiTheme="minorHAnsi" w:cs="Arial"/>
        </w:rPr>
        <w:t>que sean necesarias</w:t>
      </w:r>
      <w:r w:rsidRPr="002C5387">
        <w:rPr>
          <w:rFonts w:asciiTheme="minorHAnsi" w:hAnsiTheme="minorHAnsi" w:cs="Arial"/>
        </w:rPr>
        <w:t xml:space="preserve"> al día en cada una de las unidades hospitalarias</w:t>
      </w:r>
      <w:r w:rsidR="007258E5">
        <w:rPr>
          <w:rFonts w:asciiTheme="minorHAnsi" w:hAnsiTheme="minorHAnsi" w:cs="Arial"/>
        </w:rPr>
        <w:t>.</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El personal que realice la función de supervisor deberá ser personal capacitado y con experiencia para este tipo de servicio.</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 xml:space="preserve">La recolección será los 7 días de la semana, con </w:t>
      </w:r>
      <w:r w:rsidR="007258E5">
        <w:rPr>
          <w:rFonts w:asciiTheme="minorHAnsi" w:hAnsiTheme="minorHAnsi" w:cs="Arial"/>
        </w:rPr>
        <w:t>la</w:t>
      </w:r>
      <w:r w:rsidRPr="002C5387">
        <w:rPr>
          <w:rFonts w:asciiTheme="minorHAnsi" w:hAnsiTheme="minorHAnsi" w:cs="Arial"/>
        </w:rPr>
        <w:t xml:space="preserve"> frecuencia </w:t>
      </w:r>
      <w:r w:rsidR="007258E5">
        <w:rPr>
          <w:rFonts w:asciiTheme="minorHAnsi" w:hAnsiTheme="minorHAnsi" w:cs="Arial"/>
        </w:rPr>
        <w:t>que sea necesaria</w:t>
      </w:r>
      <w:r w:rsidRPr="002C5387">
        <w:rPr>
          <w:rFonts w:asciiTheme="minorHAnsi" w:hAnsiTheme="minorHAnsi" w:cs="Arial"/>
        </w:rPr>
        <w:t>.</w:t>
      </w:r>
    </w:p>
    <w:p w:rsidR="000224F3" w:rsidRPr="002C5387" w:rsidRDefault="000224F3" w:rsidP="000224F3">
      <w:pPr>
        <w:ind w:left="1276" w:firstLine="708"/>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Deberá proporcionar bolsas de plástico transparentes de 1.10 x 1.20 mts., y tánicos (base metálica donde se coloca la bolsa), para el depósito y almacenamiento de la ropa sucia, así como báscula para el pesado de la ropa.</w:t>
      </w:r>
    </w:p>
    <w:p w:rsidR="000224F3" w:rsidRPr="002C5387" w:rsidRDefault="000224F3" w:rsidP="000224F3">
      <w:pPr>
        <w:ind w:left="1276"/>
        <w:jc w:val="both"/>
        <w:rPr>
          <w:rFonts w:asciiTheme="minorHAnsi" w:hAnsiTheme="minorHAnsi" w:cs="Arial"/>
        </w:rPr>
      </w:pPr>
    </w:p>
    <w:p w:rsidR="000224F3"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Que el empaque y distribución consistirá en entregar la ropa doblada en paquete o bultos debidamente amarrados y cubiertos con bolsas de plástico.</w:t>
      </w:r>
    </w:p>
    <w:p w:rsidR="007258E5" w:rsidRPr="007258E5" w:rsidRDefault="007258E5" w:rsidP="007258E5">
      <w:pPr>
        <w:pStyle w:val="Prrafodelista"/>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La recepción de ropa será en las instalaciones de la unidad de la Convocante, donde el personal recibirá los bultos y verificará que las etiquetas correspondan al tipo de prenda y cantidad.</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El personal de la unidad de la Convocante, firmará la original de recibido y se archiva la copia de la relación de control de ropa.</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Los productos químicos utilizados en el proceso de lavado deberán de contar con certificado de biodegradabilidad.</w:t>
      </w:r>
    </w:p>
    <w:p w:rsidR="000224F3" w:rsidRDefault="000224F3" w:rsidP="000224F3">
      <w:pPr>
        <w:tabs>
          <w:tab w:val="left" w:pos="851"/>
        </w:tabs>
        <w:rPr>
          <w:rFonts w:asciiTheme="minorHAnsi" w:hAnsiTheme="minorHAnsi"/>
          <w:b/>
        </w:rPr>
      </w:pPr>
    </w:p>
    <w:p w:rsidR="000224F3" w:rsidRPr="002C5387" w:rsidRDefault="000224F3"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rPr>
      </w:pPr>
      <w:r w:rsidRPr="002C5387">
        <w:rPr>
          <w:rFonts w:asciiTheme="minorHAnsi" w:hAnsiTheme="minorHAnsi"/>
        </w:rPr>
        <w:t>El control de calidad será llevado a cabo por cada una de las unidades aplicativas y se hará conforme a los lineamientos de la Convocante y se inicia desde el recibo de la ropa hasta su aplicación o uso del servicio.</w:t>
      </w:r>
    </w:p>
    <w:p w:rsidR="000224F3" w:rsidRPr="002C5387" w:rsidRDefault="000224F3" w:rsidP="000224F3">
      <w:pPr>
        <w:tabs>
          <w:tab w:val="left" w:pos="851"/>
          <w:tab w:val="right" w:pos="1276"/>
        </w:tabs>
        <w:ind w:left="567" w:right="49"/>
        <w:jc w:val="both"/>
        <w:rPr>
          <w:rFonts w:asciiTheme="minorHAnsi" w:hAnsiTheme="minorHAnsi"/>
        </w:rPr>
      </w:pPr>
    </w:p>
    <w:p w:rsidR="000224F3" w:rsidRPr="002C5387" w:rsidRDefault="000224F3" w:rsidP="000224F3">
      <w:pPr>
        <w:tabs>
          <w:tab w:val="left" w:pos="9923"/>
        </w:tabs>
        <w:ind w:left="567"/>
        <w:jc w:val="both"/>
        <w:rPr>
          <w:rFonts w:asciiTheme="minorHAnsi" w:hAnsiTheme="minorHAnsi" w:cs="Arial"/>
        </w:rPr>
      </w:pPr>
      <w:smartTag w:uri="urn:schemas-microsoft-com:office:smarttags" w:element="PersonName">
        <w:smartTagPr>
          <w:attr w:name="ProductID" w:val="la Convocante"/>
        </w:smartTagPr>
        <w:r w:rsidRPr="002C5387">
          <w:rPr>
            <w:rFonts w:asciiTheme="minorHAnsi" w:hAnsiTheme="minorHAnsi" w:cs="Arial"/>
          </w:rPr>
          <w:t>La Convocante</w:t>
        </w:r>
      </w:smartTag>
      <w:r w:rsidRPr="002C5387">
        <w:rPr>
          <w:rFonts w:asciiTheme="minorHAnsi" w:hAnsiTheme="minorHAnsi" w:cs="Arial"/>
        </w:rPr>
        <w:t>, tendrá la facultad de realizar inspecciones en la planta de los licitantes, para validar las condiciones en las que se procesan los paquetes, por lo que se le  proporcionará todas las facilidades a la misma, a fin de llevar a la práctica dicho procedimiento.</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lastRenderedPageBreak/>
        <w:t>1.5.- Devoluciones:</w:t>
      </w:r>
    </w:p>
    <w:p w:rsidR="000224F3" w:rsidRPr="002C5387" w:rsidRDefault="000224F3" w:rsidP="000224F3">
      <w:pPr>
        <w:tabs>
          <w:tab w:val="left" w:pos="851"/>
        </w:tabs>
        <w:ind w:left="567"/>
        <w:rPr>
          <w:rFonts w:asciiTheme="minorHAnsi" w:hAnsiTheme="minorHAnsi"/>
          <w:b/>
        </w:rPr>
      </w:pPr>
    </w:p>
    <w:p w:rsidR="007A104D" w:rsidRPr="00137FC1" w:rsidRDefault="000224F3" w:rsidP="000224F3">
      <w:pPr>
        <w:tabs>
          <w:tab w:val="left" w:pos="851"/>
        </w:tabs>
        <w:ind w:left="567"/>
        <w:rPr>
          <w:rFonts w:asciiTheme="minorHAnsi" w:hAnsiTheme="minorHAnsi"/>
          <w:b/>
          <w:u w:val="single"/>
        </w:rPr>
      </w:pPr>
      <w:smartTag w:uri="urn:schemas-microsoft-com:office:smarttags" w:element="PersonName">
        <w:smartTagPr>
          <w:attr w:name="ProductID" w:val="la Convocante"/>
        </w:smartTagPr>
        <w:r w:rsidRPr="002C5387">
          <w:rPr>
            <w:rFonts w:asciiTheme="minorHAnsi" w:hAnsiTheme="minorHAnsi"/>
          </w:rPr>
          <w:t>La Convocante</w:t>
        </w:r>
      </w:smartTag>
      <w:r w:rsidRPr="002C5387">
        <w:rPr>
          <w:rFonts w:asciiTheme="minorHAnsi" w:hAnsiTheme="minorHAnsi"/>
        </w:rPr>
        <w:t>, podrá hacer devoluciones si se comprueban deficiencias en la calidad del servicio, imputable al proveedor, en caso de que se de este supuesto la compañía deberá de reponerlo en un término de 24 horas, siguientes a la devolución.</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224F3" w:rsidRDefault="000224F3"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lastRenderedPageBreak/>
        <w:t>ANEXO 2</w:t>
      </w:r>
      <w:r w:rsidR="003E6595" w:rsidRPr="003B3E89">
        <w:rPr>
          <w:rFonts w:asciiTheme="minorHAnsi" w:hAnsiTheme="minorHAnsi"/>
        </w:rPr>
        <w:t xml:space="preserve">. Propuesta Técnica conforme al formato del anexo 2 de las presentes bases. </w:t>
      </w:r>
    </w:p>
    <w:p w:rsidR="000224F3" w:rsidRDefault="003E6595" w:rsidP="000224F3">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7258E5" w:rsidRPr="007258E5" w:rsidRDefault="000224F3" w:rsidP="000224F3">
      <w:pPr>
        <w:numPr>
          <w:ilvl w:val="0"/>
          <w:numId w:val="8"/>
        </w:numPr>
        <w:tabs>
          <w:tab w:val="left" w:pos="1134"/>
        </w:tabs>
        <w:ind w:right="49"/>
        <w:jc w:val="both"/>
        <w:rPr>
          <w:rFonts w:asciiTheme="minorHAnsi" w:hAnsiTheme="minorHAnsi"/>
          <w:color w:val="000000"/>
        </w:rPr>
      </w:pPr>
      <w:r w:rsidRPr="007258E5">
        <w:rPr>
          <w:rFonts w:asciiTheme="minorHAnsi" w:hAnsiTheme="minorHAnsi" w:cs="Arial"/>
        </w:rPr>
        <w:t>Alta o Apertura de establecimiento ante la Secretarí</w:t>
      </w:r>
      <w:r w:rsidR="007258E5">
        <w:rPr>
          <w:rFonts w:asciiTheme="minorHAnsi" w:hAnsiTheme="minorHAnsi" w:cs="Arial"/>
        </w:rPr>
        <w:t>a de Hacienda y Crédito Público.</w:t>
      </w:r>
    </w:p>
    <w:p w:rsidR="000224F3" w:rsidRPr="007258E5" w:rsidRDefault="000224F3" w:rsidP="000224F3">
      <w:pPr>
        <w:numPr>
          <w:ilvl w:val="0"/>
          <w:numId w:val="8"/>
        </w:numPr>
        <w:tabs>
          <w:tab w:val="left" w:pos="1134"/>
        </w:tabs>
        <w:ind w:right="49"/>
        <w:jc w:val="both"/>
        <w:rPr>
          <w:rFonts w:asciiTheme="minorHAnsi" w:hAnsiTheme="minorHAnsi"/>
          <w:color w:val="000000"/>
        </w:rPr>
      </w:pPr>
      <w:r w:rsidRPr="007258E5">
        <w:rPr>
          <w:rFonts w:asciiTheme="minorHAnsi" w:hAnsiTheme="minorHAnsi" w:cs="Arial"/>
        </w:rPr>
        <w:t>Copia fotostática del aviso de funcionamiento ante la Secretaria de Salud.</w:t>
      </w:r>
    </w:p>
    <w:p w:rsidR="000224F3" w:rsidRDefault="000224F3" w:rsidP="000224F3">
      <w:pPr>
        <w:numPr>
          <w:ilvl w:val="0"/>
          <w:numId w:val="8"/>
        </w:numPr>
        <w:tabs>
          <w:tab w:val="left" w:pos="1134"/>
        </w:tabs>
        <w:ind w:right="49"/>
        <w:jc w:val="both"/>
        <w:rPr>
          <w:rFonts w:asciiTheme="minorHAnsi" w:hAnsiTheme="minorHAnsi"/>
          <w:color w:val="000000"/>
        </w:rPr>
      </w:pPr>
      <w:r w:rsidRPr="000224F3">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p w:rsidR="000224F3" w:rsidRPr="007258E5" w:rsidRDefault="000224F3" w:rsidP="000224F3">
      <w:pPr>
        <w:numPr>
          <w:ilvl w:val="0"/>
          <w:numId w:val="8"/>
        </w:numPr>
        <w:tabs>
          <w:tab w:val="left" w:pos="1134"/>
        </w:tabs>
        <w:ind w:right="49"/>
        <w:jc w:val="both"/>
        <w:rPr>
          <w:rFonts w:asciiTheme="minorHAnsi" w:hAnsiTheme="minorHAnsi"/>
          <w:color w:val="000000"/>
        </w:rPr>
      </w:pPr>
      <w:r w:rsidRPr="000224F3">
        <w:rPr>
          <w:rFonts w:asciiTheme="minorHAnsi" w:hAnsiTheme="minorHAnsi" w:cs="Arial"/>
        </w:rPr>
        <w:t>Carta eximiendo a la convocante de cualquier responsabilidad laboral, física y de seguridad social que al respecto pudiera existir por la contratación del servicio de que se trata.</w:t>
      </w:r>
    </w:p>
    <w:p w:rsidR="007258E5" w:rsidRPr="000224F3" w:rsidRDefault="007258E5" w:rsidP="000224F3">
      <w:pPr>
        <w:numPr>
          <w:ilvl w:val="0"/>
          <w:numId w:val="8"/>
        </w:numPr>
        <w:tabs>
          <w:tab w:val="left" w:pos="1134"/>
        </w:tabs>
        <w:ind w:right="49"/>
        <w:jc w:val="both"/>
        <w:rPr>
          <w:rFonts w:asciiTheme="minorHAnsi" w:hAnsiTheme="minorHAnsi"/>
          <w:color w:val="000000"/>
        </w:rPr>
      </w:pPr>
      <w:r>
        <w:rPr>
          <w:rFonts w:asciiTheme="minorHAnsi" w:hAnsiTheme="minorHAnsi" w:cs="Arial"/>
        </w:rPr>
        <w:t>Los licitantes que quieran participar en el presente concurso deberán presentar como mínimo dos cartas emitidas por clientes en original y papel membretado, en los cuales estipulen que han prestado un buen servicio de lavandería, la convocante se reserva el derecho de verificar la información.</w:t>
      </w:r>
    </w:p>
    <w:p w:rsidR="000224F3" w:rsidRPr="008C1514" w:rsidRDefault="000224F3" w:rsidP="000224F3">
      <w:pPr>
        <w:pStyle w:val="Prrafodelista"/>
        <w:numPr>
          <w:ilvl w:val="0"/>
          <w:numId w:val="8"/>
        </w:numPr>
        <w:tabs>
          <w:tab w:val="left" w:pos="1276"/>
        </w:tabs>
        <w:ind w:right="49"/>
        <w:jc w:val="both"/>
        <w:rPr>
          <w:rFonts w:asciiTheme="minorHAnsi" w:hAnsiTheme="minorHAnsi"/>
          <w:bCs/>
        </w:rPr>
      </w:pPr>
      <w:r w:rsidRPr="008C1514">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 a l</w:t>
      </w:r>
      <w:r w:rsidR="00DB03B3">
        <w:rPr>
          <w:rFonts w:asciiTheme="minorHAnsi" w:hAnsiTheme="minorHAnsi" w:cs="Arial"/>
        </w:rPr>
        <w:t>o establecido en las regla 2.1.31</w:t>
      </w:r>
      <w:r w:rsidRPr="007E5216">
        <w:rPr>
          <w:rFonts w:asciiTheme="minorHAnsi" w:hAnsiTheme="minorHAnsi" w:cs="Arial"/>
        </w:rPr>
        <w:t xml:space="preserve"> de la Miscelánea Fiscal para el Ejercicio 201</w:t>
      </w:r>
      <w:r w:rsidR="00B874C5">
        <w:rPr>
          <w:rFonts w:asciiTheme="minorHAnsi" w:hAnsiTheme="minorHAnsi" w:cs="Arial"/>
        </w:rPr>
        <w:t>8</w:t>
      </w:r>
      <w:r w:rsidR="00DB03B3">
        <w:rPr>
          <w:rFonts w:asciiTheme="minorHAnsi" w:hAnsiTheme="minorHAnsi" w:cs="Arial"/>
        </w:rPr>
        <w:t xml:space="preserve"> publicada en el DOF el 2</w:t>
      </w:r>
      <w:r w:rsidR="00B874C5">
        <w:rPr>
          <w:rFonts w:asciiTheme="minorHAnsi" w:hAnsiTheme="minorHAnsi" w:cs="Arial"/>
        </w:rPr>
        <w:t>2</w:t>
      </w:r>
      <w:r w:rsidR="00DB03B3">
        <w:rPr>
          <w:rFonts w:asciiTheme="minorHAnsi" w:hAnsiTheme="minorHAnsi" w:cs="Arial"/>
        </w:rPr>
        <w:t xml:space="preserve"> de Diciembre de 201</w:t>
      </w:r>
      <w:r w:rsidR="00B874C5">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xml:space="preserve">, las que para estos efectos constarán documentalmente, así como los correspondientes sobres cerrados que contengan las propuestas </w:t>
      </w:r>
      <w:r w:rsidR="000B78E5" w:rsidRPr="00E27A9B">
        <w:rPr>
          <w:rFonts w:ascii="Calibri" w:hAnsi="Calibri"/>
        </w:rPr>
        <w:lastRenderedPageBreak/>
        <w:t>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9819A0" w:rsidRPr="00432619" w:rsidRDefault="009819A0" w:rsidP="009819A0">
      <w:pPr>
        <w:jc w:val="both"/>
        <w:rPr>
          <w:rFonts w:ascii="Calibri" w:hAnsi="Calibri" w:cs="Arial"/>
          <w:iCs/>
        </w:rPr>
      </w:pPr>
      <w:r w:rsidRPr="0043261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432619">
          <w:rPr>
            <w:rFonts w:ascii="Calibri" w:hAnsi="Calibri" w:cs="Arial"/>
            <w:iCs/>
          </w:rPr>
          <w:t>http://cfdi.saludnl.gob.mx</w:t>
        </w:r>
      </w:hyperlink>
      <w:r w:rsidRPr="0043261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432619">
          <w:rPr>
            <w:rFonts w:ascii="Calibri" w:hAnsi="Calibri" w:cs="Arial"/>
            <w:iCs/>
          </w:rPr>
          <w:t>buzonfiscal@saludnl.gob.mx</w:t>
        </w:r>
      </w:hyperlink>
      <w:r w:rsidRPr="00432619">
        <w:rPr>
          <w:rFonts w:ascii="Calibri" w:hAnsi="Calibri" w:cs="Arial"/>
          <w:iCs/>
        </w:rPr>
        <w:t>.</w:t>
      </w:r>
    </w:p>
    <w:p w:rsidR="009819A0" w:rsidRPr="0090500C" w:rsidRDefault="009819A0"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lastRenderedPageBreak/>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118B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B37F01" w:rsidRPr="0039320A"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w:t>
      </w:r>
      <w:r w:rsidRPr="00661318">
        <w:rPr>
          <w:rFonts w:ascii="Calibri" w:hAnsi="Calibri"/>
          <w:sz w:val="20"/>
        </w:rPr>
        <w:lastRenderedPageBreak/>
        <w:t>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A85768" w:rsidRDefault="00A85768" w:rsidP="000B78E5">
      <w:pPr>
        <w:pStyle w:val="Textoindependiente2"/>
        <w:ind w:right="-1"/>
        <w:rPr>
          <w:rFonts w:ascii="Calibri" w:hAnsi="Calibri"/>
          <w:sz w:val="20"/>
        </w:rPr>
      </w:pPr>
    </w:p>
    <w:p w:rsidR="00A85768" w:rsidRDefault="00A85768" w:rsidP="000B78E5">
      <w:pPr>
        <w:pStyle w:val="Textoindependiente2"/>
        <w:ind w:right="-1"/>
        <w:rPr>
          <w:rFonts w:ascii="Calibri" w:hAnsi="Calibri"/>
          <w:sz w:val="20"/>
        </w:rPr>
      </w:pPr>
    </w:p>
    <w:p w:rsidR="00A85768" w:rsidRDefault="00A85768" w:rsidP="000B78E5">
      <w:pPr>
        <w:pStyle w:val="Textoindependiente2"/>
        <w:ind w:right="-1"/>
        <w:rPr>
          <w:rFonts w:ascii="Calibri" w:hAnsi="Calibri"/>
          <w:sz w:val="20"/>
        </w:rPr>
      </w:pPr>
    </w:p>
    <w:p w:rsidR="00B37F01" w:rsidRDefault="00B37F01"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874C5">
        <w:rPr>
          <w:rFonts w:asciiTheme="minorHAnsi" w:hAnsiTheme="minorHAnsi"/>
          <w:color w:val="auto"/>
          <w:sz w:val="20"/>
          <w:szCs w:val="20"/>
        </w:rPr>
        <w:t>26</w:t>
      </w:r>
      <w:r w:rsidRPr="001A3D86">
        <w:rPr>
          <w:rFonts w:asciiTheme="minorHAnsi" w:hAnsiTheme="minorHAnsi"/>
          <w:color w:val="auto"/>
          <w:sz w:val="20"/>
          <w:szCs w:val="20"/>
        </w:rPr>
        <w:t xml:space="preserve"> de </w:t>
      </w:r>
      <w:proofErr w:type="gramStart"/>
      <w:r w:rsidR="00B874C5">
        <w:rPr>
          <w:rFonts w:asciiTheme="minorHAnsi" w:hAnsiTheme="minorHAnsi"/>
          <w:color w:val="auto"/>
          <w:sz w:val="20"/>
          <w:szCs w:val="20"/>
        </w:rPr>
        <w:t>Enero</w:t>
      </w:r>
      <w:proofErr w:type="gramEnd"/>
      <w:r w:rsidR="00B874C5">
        <w:rPr>
          <w:rFonts w:asciiTheme="minorHAnsi" w:hAnsiTheme="minorHAnsi"/>
          <w:color w:val="auto"/>
          <w:sz w:val="20"/>
          <w:szCs w:val="20"/>
        </w:rPr>
        <w:t xml:space="preserve"> del 2018</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B874C5">
        <w:rPr>
          <w:rFonts w:asciiTheme="minorHAnsi" w:hAnsiTheme="minorHAnsi"/>
          <w:color w:val="auto"/>
          <w:sz w:val="20"/>
          <w:szCs w:val="20"/>
        </w:rPr>
        <w:t>e</w:t>
      </w:r>
      <w:r w:rsidR="00B874C5" w:rsidRPr="001A3D86">
        <w:rPr>
          <w:rFonts w:asciiTheme="minorHAnsi" w:hAnsiTheme="minorHAnsi"/>
          <w:color w:val="auto"/>
          <w:sz w:val="20"/>
          <w:szCs w:val="20"/>
        </w:rPr>
        <w:t xml:space="preserve">l </w:t>
      </w:r>
      <w:r w:rsidR="00B874C5">
        <w:rPr>
          <w:rFonts w:asciiTheme="minorHAnsi" w:hAnsiTheme="minorHAnsi"/>
          <w:color w:val="auto"/>
          <w:sz w:val="20"/>
          <w:szCs w:val="20"/>
        </w:rPr>
        <w:t>26</w:t>
      </w:r>
      <w:r w:rsidR="00B874C5" w:rsidRPr="001A3D86">
        <w:rPr>
          <w:rFonts w:asciiTheme="minorHAnsi" w:hAnsiTheme="minorHAnsi"/>
          <w:color w:val="auto"/>
          <w:sz w:val="20"/>
          <w:szCs w:val="20"/>
        </w:rPr>
        <w:t xml:space="preserve"> de </w:t>
      </w:r>
      <w:r w:rsidR="00B874C5">
        <w:rPr>
          <w:rFonts w:asciiTheme="minorHAnsi" w:hAnsiTheme="minorHAnsi"/>
          <w:color w:val="auto"/>
          <w:sz w:val="20"/>
          <w:szCs w:val="20"/>
        </w:rPr>
        <w:t>Enero del 2018</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874C5">
              <w:rPr>
                <w:rFonts w:ascii="Century Gothic" w:hAnsi="Century Gothic" w:cs="Arial"/>
                <w:b/>
                <w:color w:val="000000"/>
                <w:sz w:val="18"/>
              </w:rPr>
              <w:t>N05-2018</w:t>
            </w:r>
          </w:p>
          <w:p w:rsidR="007F700B" w:rsidRPr="00E50172" w:rsidRDefault="007F700B" w:rsidP="00B874C5">
            <w:pPr>
              <w:jc w:val="center"/>
              <w:rPr>
                <w:rFonts w:ascii="Century Gothic" w:hAnsi="Century Gothic" w:cs="Arial"/>
                <w:b/>
                <w:bCs/>
                <w:color w:val="000000"/>
                <w:sz w:val="16"/>
              </w:rPr>
            </w:pPr>
            <w:r w:rsidRPr="00E50172">
              <w:rPr>
                <w:rFonts w:ascii="Century Gothic" w:hAnsi="Century Gothic" w:cs="Arial"/>
                <w:b/>
                <w:color w:val="000000"/>
                <w:sz w:val="18"/>
              </w:rPr>
              <w:t>“</w:t>
            </w:r>
            <w:r w:rsidR="005A2C3D">
              <w:rPr>
                <w:rFonts w:ascii="Century Gothic" w:hAnsi="Century Gothic" w:cs="Arial"/>
                <w:b/>
                <w:color w:val="000000"/>
                <w:sz w:val="18"/>
              </w:rPr>
              <w:t>SERVICIO DE LAVANDERIA</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874C5" w:rsidP="00B160FB">
            <w:pPr>
              <w:jc w:val="center"/>
              <w:rPr>
                <w:rFonts w:ascii="Century Gothic" w:hAnsi="Century Gothic" w:cs="Arial"/>
                <w:sz w:val="16"/>
                <w:szCs w:val="18"/>
              </w:rPr>
            </w:pPr>
            <w:r>
              <w:rPr>
                <w:rFonts w:ascii="Century Gothic" w:hAnsi="Century Gothic" w:cs="Arial"/>
                <w:sz w:val="16"/>
                <w:szCs w:val="18"/>
              </w:rPr>
              <w:t>07/02/2018</w:t>
            </w:r>
          </w:p>
          <w:p w:rsidR="007F700B" w:rsidRPr="00F47B28" w:rsidRDefault="00B874C5" w:rsidP="005A2C3D">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Pr>
                <w:rFonts w:ascii="Century Gothic" w:hAnsi="Century Gothic" w:cs="Arial"/>
                <w:sz w:val="16"/>
                <w:szCs w:val="18"/>
              </w:rPr>
              <w:t>3</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Sala de Juntas de la</w:t>
            </w:r>
            <w:r w:rsidR="00B874C5">
              <w:rPr>
                <w:rFonts w:ascii="Century Gothic" w:hAnsi="Century Gothic" w:cs="Arial"/>
                <w:color w:val="000000"/>
                <w:sz w:val="16"/>
                <w:szCs w:val="18"/>
              </w:rPr>
              <w:t xml:space="preserve"> Dirección Administrativa o de la</w:t>
            </w:r>
            <w:r w:rsidRPr="00E50172">
              <w:rPr>
                <w:rFonts w:ascii="Century Gothic" w:hAnsi="Century Gothic" w:cs="Arial"/>
                <w:color w:val="000000"/>
                <w:sz w:val="16"/>
                <w:szCs w:val="18"/>
              </w:rPr>
              <w:t xml:space="preserve">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B874C5">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w:t>
            </w:r>
            <w:r w:rsidR="00B874C5">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874C5" w:rsidP="00B160FB">
            <w:pPr>
              <w:jc w:val="center"/>
              <w:rPr>
                <w:rFonts w:ascii="Century Gothic" w:hAnsi="Century Gothic" w:cs="Arial"/>
                <w:sz w:val="16"/>
                <w:szCs w:val="18"/>
              </w:rPr>
            </w:pPr>
            <w:r>
              <w:rPr>
                <w:rFonts w:ascii="Century Gothic" w:hAnsi="Century Gothic" w:cs="Arial"/>
                <w:sz w:val="16"/>
                <w:szCs w:val="18"/>
              </w:rPr>
              <w:t>15/02/2018</w:t>
            </w:r>
          </w:p>
          <w:p w:rsidR="007F700B" w:rsidRPr="00F47B28" w:rsidRDefault="005A2C3D" w:rsidP="00B118B9">
            <w:pPr>
              <w:jc w:val="center"/>
              <w:rPr>
                <w:rFonts w:ascii="Century Gothic" w:hAnsi="Century Gothic" w:cs="Arial"/>
                <w:sz w:val="16"/>
                <w:szCs w:val="18"/>
              </w:rPr>
            </w:pPr>
            <w:r>
              <w:rPr>
                <w:rFonts w:ascii="Century Gothic" w:hAnsi="Century Gothic" w:cs="Arial"/>
                <w:sz w:val="16"/>
                <w:szCs w:val="18"/>
              </w:rPr>
              <w:t>1</w:t>
            </w:r>
            <w:r w:rsidR="00B874C5">
              <w:rPr>
                <w:rFonts w:ascii="Century Gothic" w:hAnsi="Century Gothic" w:cs="Arial"/>
                <w:sz w:val="16"/>
                <w:szCs w:val="18"/>
              </w:rPr>
              <w:t>1</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874C5" w:rsidP="00B160FB">
            <w:pPr>
              <w:jc w:val="center"/>
              <w:rPr>
                <w:rFonts w:ascii="Century Gothic" w:hAnsi="Century Gothic" w:cs="Arial"/>
                <w:sz w:val="16"/>
                <w:szCs w:val="18"/>
              </w:rPr>
            </w:pPr>
            <w:r>
              <w:rPr>
                <w:rFonts w:ascii="Century Gothic" w:hAnsi="Century Gothic" w:cs="Arial"/>
                <w:sz w:val="16"/>
                <w:szCs w:val="18"/>
              </w:rPr>
              <w:t>16/02/2018</w:t>
            </w:r>
          </w:p>
          <w:p w:rsidR="007F700B" w:rsidRPr="00F47B28" w:rsidRDefault="00B118B9" w:rsidP="00B874C5">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B874C5">
              <w:rPr>
                <w:rFonts w:ascii="Century Gothic" w:hAnsi="Century Gothic" w:cs="Arial"/>
                <w:sz w:val="16"/>
                <w:szCs w:val="18"/>
              </w:rPr>
              <w:t>45</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874C5" w:rsidRPr="00F47B28" w:rsidRDefault="00B874C5" w:rsidP="00B874C5">
            <w:pPr>
              <w:jc w:val="center"/>
              <w:rPr>
                <w:rFonts w:ascii="Century Gothic" w:hAnsi="Century Gothic" w:cs="Arial"/>
                <w:sz w:val="16"/>
                <w:szCs w:val="18"/>
              </w:rPr>
            </w:pPr>
            <w:r>
              <w:rPr>
                <w:rFonts w:ascii="Century Gothic" w:hAnsi="Century Gothic" w:cs="Arial"/>
                <w:sz w:val="16"/>
                <w:szCs w:val="18"/>
              </w:rPr>
              <w:t>16/02/2018</w:t>
            </w:r>
          </w:p>
          <w:p w:rsidR="007F700B" w:rsidRPr="00F47B28" w:rsidRDefault="00B874C5" w:rsidP="00B874C5">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874C5" w:rsidRPr="00F47B28" w:rsidRDefault="00B874C5" w:rsidP="00B874C5">
            <w:pPr>
              <w:jc w:val="center"/>
              <w:rPr>
                <w:rFonts w:ascii="Century Gothic" w:hAnsi="Century Gothic" w:cs="Arial"/>
                <w:sz w:val="16"/>
                <w:szCs w:val="18"/>
              </w:rPr>
            </w:pPr>
            <w:r>
              <w:rPr>
                <w:rFonts w:ascii="Century Gothic" w:hAnsi="Century Gothic" w:cs="Arial"/>
                <w:sz w:val="16"/>
                <w:szCs w:val="18"/>
              </w:rPr>
              <w:t>16/02/2018</w:t>
            </w:r>
          </w:p>
          <w:p w:rsidR="007F700B" w:rsidRPr="00F47B28" w:rsidRDefault="00B874C5" w:rsidP="00B874C5">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874C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B874C5">
              <w:rPr>
                <w:rFonts w:ascii="Century Gothic" w:hAnsi="Century Gothic" w:cs="Arial"/>
                <w:sz w:val="16"/>
                <w:szCs w:val="18"/>
              </w:rPr>
              <w:t>2</w:t>
            </w:r>
            <w:r w:rsidRPr="008C4582">
              <w:rPr>
                <w:rFonts w:ascii="Century Gothic" w:hAnsi="Century Gothic" w:cs="Arial"/>
                <w:sz w:val="16"/>
                <w:szCs w:val="18"/>
              </w:rPr>
              <w:t xml:space="preserve"> de </w:t>
            </w:r>
            <w:r w:rsidR="00B874C5">
              <w:rPr>
                <w:rFonts w:ascii="Century Gothic" w:hAnsi="Century Gothic" w:cs="Arial"/>
                <w:sz w:val="16"/>
                <w:szCs w:val="18"/>
              </w:rPr>
              <w:t>Marzo</w:t>
            </w:r>
            <w:r w:rsidRPr="008C4582">
              <w:rPr>
                <w:rFonts w:ascii="Century Gothic" w:hAnsi="Century Gothic" w:cs="Arial"/>
                <w:sz w:val="16"/>
                <w:szCs w:val="18"/>
              </w:rPr>
              <w:t xml:space="preserve"> de</w:t>
            </w:r>
            <w:r w:rsidR="00B118B9">
              <w:rPr>
                <w:rFonts w:ascii="Century Gothic" w:hAnsi="Century Gothic" w:cs="Arial"/>
                <w:sz w:val="16"/>
                <w:szCs w:val="18"/>
              </w:rPr>
              <w:t>l</w:t>
            </w:r>
            <w:r w:rsidRPr="008C4582">
              <w:rPr>
                <w:rFonts w:ascii="Century Gothic" w:hAnsi="Century Gothic" w:cs="Arial"/>
                <w:sz w:val="16"/>
                <w:szCs w:val="18"/>
              </w:rPr>
              <w:t xml:space="preserve"> 201</w:t>
            </w:r>
            <w:r w:rsidR="00B874C5">
              <w:rPr>
                <w:rFonts w:ascii="Century Gothic" w:hAnsi="Century Gothic" w:cs="Arial"/>
                <w:sz w:val="16"/>
                <w:szCs w:val="18"/>
              </w:rPr>
              <w:t>8</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lastRenderedPageBreak/>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lastRenderedPageBreak/>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B874C5">
        <w:rPr>
          <w:rFonts w:ascii="Calibri" w:hAnsi="Calibri"/>
          <w:sz w:val="20"/>
        </w:rPr>
        <w:t>17</w:t>
      </w:r>
      <w:r w:rsidRPr="009E04A4">
        <w:rPr>
          <w:rFonts w:ascii="Calibri" w:hAnsi="Calibri"/>
          <w:sz w:val="20"/>
        </w:rPr>
        <w:t xml:space="preserve"> de </w:t>
      </w:r>
      <w:proofErr w:type="gramStart"/>
      <w:r w:rsidR="00B874C5">
        <w:rPr>
          <w:rFonts w:ascii="Calibri" w:hAnsi="Calibri"/>
          <w:sz w:val="20"/>
        </w:rPr>
        <w:t>Febrero</w:t>
      </w:r>
      <w:proofErr w:type="gramEnd"/>
      <w:r w:rsidRPr="009E04A4">
        <w:rPr>
          <w:rFonts w:ascii="Calibri" w:hAnsi="Calibri"/>
          <w:sz w:val="20"/>
        </w:rPr>
        <w:t xml:space="preserve"> del 201</w:t>
      </w:r>
      <w:r w:rsidR="00B874C5">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B874C5">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4225BD" w:rsidRDefault="004225BD"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B118B9" w:rsidRPr="0039320A" w:rsidRDefault="00B118B9"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B118B9"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B874C5">
        <w:rPr>
          <w:rFonts w:asciiTheme="minorHAnsi" w:hAnsiTheme="minorHAnsi"/>
          <w:b/>
        </w:rPr>
        <w:t>26</w:t>
      </w:r>
      <w:r w:rsidR="00B118B9">
        <w:rPr>
          <w:rFonts w:asciiTheme="minorHAnsi" w:hAnsiTheme="minorHAnsi"/>
          <w:b/>
        </w:rPr>
        <w:t xml:space="preserve"> DE </w:t>
      </w:r>
      <w:r w:rsidR="00B874C5">
        <w:rPr>
          <w:rFonts w:asciiTheme="minorHAnsi" w:hAnsiTheme="minorHAnsi"/>
          <w:b/>
        </w:rPr>
        <w:t>ENERO DEL 2018</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B118B9" w:rsidRDefault="00B118B9"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4753"/>
      </w:tblGrid>
      <w:tr w:rsidR="004225BD" w:rsidRPr="002C5387" w:rsidTr="004B5FF3">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4753"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4B5FF3">
        <w:trPr>
          <w:trHeight w:val="8867"/>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Servicio de Lavandería</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4753"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Servicio de Lavandería el cual se prestará en los siguientes Hospitales:</w:t>
            </w:r>
          </w:p>
          <w:p w:rsidR="004225BD" w:rsidRPr="002C5387" w:rsidRDefault="004225BD" w:rsidP="00DF2059">
            <w:pPr>
              <w:jc w:val="center"/>
              <w:rPr>
                <w:rFonts w:asciiTheme="minorHAnsi" w:hAnsiTheme="minorHAnsi" w:cs="AvantGarde Bk BT"/>
                <w:color w:val="000000"/>
              </w:rPr>
            </w:pPr>
          </w:p>
          <w:p w:rsidR="004225BD" w:rsidRDefault="004225BD" w:rsidP="00DF2059">
            <w:pPr>
              <w:jc w:val="center"/>
              <w:rPr>
                <w:rFonts w:asciiTheme="minorHAnsi" w:hAnsiTheme="minorHAnsi" w:cs="AvantGarde Bk BT"/>
                <w:color w:val="000000"/>
              </w:rPr>
            </w:pPr>
          </w:p>
          <w:p w:rsidR="004225BD" w:rsidRDefault="004225BD" w:rsidP="00DF2059">
            <w:pPr>
              <w:jc w:val="center"/>
              <w:rPr>
                <w:rFonts w:asciiTheme="minorHAnsi" w:hAnsiTheme="minorHAnsi" w:cs="AvantGarde Bk BT"/>
                <w:color w:val="000000"/>
              </w:rPr>
            </w:pPr>
          </w:p>
          <w:tbl>
            <w:tblPr>
              <w:tblW w:w="3713" w:type="dxa"/>
              <w:jc w:val="center"/>
              <w:tblLayout w:type="fixed"/>
              <w:tblCellMar>
                <w:left w:w="70" w:type="dxa"/>
                <w:right w:w="70" w:type="dxa"/>
              </w:tblCellMar>
              <w:tblLook w:val="04A0" w:firstRow="1" w:lastRow="0" w:firstColumn="1" w:lastColumn="0" w:noHBand="0" w:noVBand="1"/>
            </w:tblPr>
            <w:tblGrid>
              <w:gridCol w:w="1871"/>
              <w:gridCol w:w="1842"/>
            </w:tblGrid>
            <w:tr w:rsidR="00B118B9" w:rsidRPr="00B118B9" w:rsidTr="00DB03B3">
              <w:trPr>
                <w:trHeight w:val="315"/>
                <w:jc w:val="center"/>
              </w:trPr>
              <w:tc>
                <w:tcPr>
                  <w:tcW w:w="1871" w:type="dxa"/>
                  <w:tcBorders>
                    <w:top w:val="single" w:sz="8" w:space="0" w:color="auto"/>
                    <w:left w:val="single" w:sz="8" w:space="0" w:color="auto"/>
                    <w:bottom w:val="single" w:sz="8" w:space="0" w:color="auto"/>
                    <w:right w:val="single" w:sz="8" w:space="0" w:color="auto"/>
                  </w:tcBorders>
                  <w:shd w:val="clear" w:color="000000" w:fill="9DE9E7"/>
                  <w:noWrap/>
                  <w:vAlign w:val="center"/>
                  <w:hideMark/>
                </w:tcPr>
                <w:p w:rsidR="00B118B9" w:rsidRPr="00B118B9" w:rsidRDefault="00B118B9" w:rsidP="00B118B9">
                  <w:pPr>
                    <w:jc w:val="center"/>
                    <w:rPr>
                      <w:rFonts w:ascii="Calibri" w:hAnsi="Calibri" w:cs="Calibri"/>
                      <w:b/>
                      <w:bCs/>
                      <w:color w:val="000000"/>
                      <w:lang w:val="es-MX" w:eastAsia="es-MX"/>
                    </w:rPr>
                  </w:pPr>
                  <w:r w:rsidRPr="00B118B9">
                    <w:rPr>
                      <w:rFonts w:ascii="Calibri" w:hAnsi="Calibri" w:cs="Calibri"/>
                      <w:b/>
                      <w:bCs/>
                      <w:color w:val="000000"/>
                      <w:lang w:eastAsia="es-MX"/>
                    </w:rPr>
                    <w:t>UNIDAD</w:t>
                  </w:r>
                </w:p>
              </w:tc>
              <w:tc>
                <w:tcPr>
                  <w:tcW w:w="1842" w:type="dxa"/>
                  <w:tcBorders>
                    <w:top w:val="single" w:sz="8" w:space="0" w:color="auto"/>
                    <w:left w:val="nil"/>
                    <w:bottom w:val="single" w:sz="8" w:space="0" w:color="auto"/>
                    <w:right w:val="single" w:sz="8" w:space="0" w:color="auto"/>
                  </w:tcBorders>
                  <w:shd w:val="clear" w:color="000000" w:fill="9DE9E7"/>
                  <w:noWrap/>
                  <w:vAlign w:val="center"/>
                  <w:hideMark/>
                </w:tcPr>
                <w:p w:rsidR="00B118B9" w:rsidRPr="00B118B9" w:rsidRDefault="00B118B9" w:rsidP="00B118B9">
                  <w:pPr>
                    <w:jc w:val="center"/>
                    <w:rPr>
                      <w:rFonts w:ascii="Calibri" w:hAnsi="Calibri" w:cs="Calibri"/>
                      <w:b/>
                      <w:bCs/>
                      <w:color w:val="000000"/>
                      <w:lang w:val="es-MX" w:eastAsia="es-MX"/>
                    </w:rPr>
                  </w:pPr>
                  <w:r w:rsidRPr="00B118B9">
                    <w:rPr>
                      <w:rFonts w:ascii="Calibri" w:hAnsi="Calibri" w:cs="Calibri"/>
                      <w:b/>
                      <w:bCs/>
                      <w:color w:val="000000"/>
                      <w:lang w:eastAsia="es-MX"/>
                    </w:rPr>
                    <w:t>KILOS</w:t>
                  </w:r>
                </w:p>
              </w:tc>
            </w:tr>
            <w:tr w:rsidR="00ED2260" w:rsidRPr="00B118B9" w:rsidTr="00DB03B3">
              <w:trPr>
                <w:trHeight w:val="315"/>
                <w:jc w:val="center"/>
              </w:trPr>
              <w:tc>
                <w:tcPr>
                  <w:tcW w:w="1871" w:type="dxa"/>
                  <w:tcBorders>
                    <w:top w:val="nil"/>
                    <w:left w:val="single" w:sz="8" w:space="0" w:color="auto"/>
                    <w:bottom w:val="single" w:sz="8" w:space="0" w:color="auto"/>
                    <w:right w:val="single" w:sz="8" w:space="0" w:color="auto"/>
                  </w:tcBorders>
                  <w:shd w:val="clear" w:color="auto" w:fill="auto"/>
                  <w:noWrap/>
                  <w:vAlign w:val="center"/>
                  <w:hideMark/>
                </w:tcPr>
                <w:p w:rsidR="00ED2260" w:rsidRPr="00B118B9" w:rsidRDefault="00ED2260" w:rsidP="00ED2260">
                  <w:pPr>
                    <w:jc w:val="right"/>
                    <w:rPr>
                      <w:rFonts w:ascii="Calibri" w:hAnsi="Calibri" w:cs="Calibri"/>
                      <w:color w:val="000000"/>
                      <w:lang w:val="es-MX" w:eastAsia="es-MX"/>
                    </w:rPr>
                  </w:pPr>
                  <w:r w:rsidRPr="00B118B9">
                    <w:rPr>
                      <w:rFonts w:ascii="Calibri" w:hAnsi="Calibri" w:cs="Calibri"/>
                      <w:color w:val="000000"/>
                      <w:lang w:eastAsia="es-MX"/>
                    </w:rPr>
                    <w:t>Montemorelos</w:t>
                  </w:r>
                </w:p>
              </w:tc>
              <w:tc>
                <w:tcPr>
                  <w:tcW w:w="1842" w:type="dxa"/>
                  <w:tcBorders>
                    <w:top w:val="nil"/>
                    <w:left w:val="nil"/>
                    <w:bottom w:val="single" w:sz="8" w:space="0" w:color="auto"/>
                    <w:right w:val="single" w:sz="8" w:space="0" w:color="auto"/>
                  </w:tcBorders>
                  <w:shd w:val="clear" w:color="auto" w:fill="auto"/>
                  <w:noWrap/>
                  <w:vAlign w:val="center"/>
                  <w:hideMark/>
                </w:tcPr>
                <w:p w:rsidR="00ED2260" w:rsidRDefault="00ED2260" w:rsidP="00ED2260">
                  <w:pPr>
                    <w:jc w:val="right"/>
                    <w:rPr>
                      <w:rFonts w:ascii="Calibri" w:hAnsi="Calibri"/>
                      <w:color w:val="000000"/>
                      <w:lang w:val="es-MX" w:eastAsia="es-MX"/>
                    </w:rPr>
                  </w:pPr>
                  <w:r>
                    <w:rPr>
                      <w:rFonts w:ascii="Calibri" w:hAnsi="Calibri"/>
                      <w:color w:val="000000"/>
                    </w:rPr>
                    <w:t>20,256</w:t>
                  </w:r>
                </w:p>
              </w:tc>
            </w:tr>
            <w:tr w:rsidR="00ED2260" w:rsidRPr="00B118B9" w:rsidTr="00DB03B3">
              <w:trPr>
                <w:trHeight w:val="315"/>
                <w:jc w:val="center"/>
              </w:trPr>
              <w:tc>
                <w:tcPr>
                  <w:tcW w:w="1871" w:type="dxa"/>
                  <w:tcBorders>
                    <w:top w:val="nil"/>
                    <w:left w:val="single" w:sz="8" w:space="0" w:color="auto"/>
                    <w:bottom w:val="single" w:sz="8" w:space="0" w:color="auto"/>
                    <w:right w:val="single" w:sz="8" w:space="0" w:color="auto"/>
                  </w:tcBorders>
                  <w:shd w:val="clear" w:color="auto" w:fill="auto"/>
                  <w:noWrap/>
                  <w:vAlign w:val="center"/>
                  <w:hideMark/>
                </w:tcPr>
                <w:p w:rsidR="00ED2260" w:rsidRPr="00B118B9" w:rsidRDefault="00ED2260" w:rsidP="00ED2260">
                  <w:pPr>
                    <w:jc w:val="right"/>
                    <w:rPr>
                      <w:rFonts w:ascii="Calibri" w:hAnsi="Calibri" w:cs="Calibri"/>
                      <w:color w:val="000000"/>
                      <w:lang w:val="es-MX" w:eastAsia="es-MX"/>
                    </w:rPr>
                  </w:pPr>
                  <w:r w:rsidRPr="00B118B9">
                    <w:rPr>
                      <w:rFonts w:ascii="Calibri" w:hAnsi="Calibri" w:cs="Calibri"/>
                      <w:color w:val="000000"/>
                      <w:lang w:eastAsia="es-MX"/>
                    </w:rPr>
                    <w:t>Linares</w:t>
                  </w:r>
                </w:p>
              </w:tc>
              <w:tc>
                <w:tcPr>
                  <w:tcW w:w="1842" w:type="dxa"/>
                  <w:tcBorders>
                    <w:top w:val="nil"/>
                    <w:left w:val="nil"/>
                    <w:bottom w:val="single" w:sz="8" w:space="0" w:color="auto"/>
                    <w:right w:val="single" w:sz="8" w:space="0" w:color="auto"/>
                  </w:tcBorders>
                  <w:shd w:val="clear" w:color="auto" w:fill="auto"/>
                  <w:noWrap/>
                  <w:vAlign w:val="center"/>
                  <w:hideMark/>
                </w:tcPr>
                <w:p w:rsidR="00ED2260" w:rsidRDefault="00ED2260" w:rsidP="00ED2260">
                  <w:pPr>
                    <w:jc w:val="right"/>
                    <w:rPr>
                      <w:rFonts w:ascii="Calibri" w:hAnsi="Calibri"/>
                      <w:color w:val="000000"/>
                    </w:rPr>
                  </w:pPr>
                  <w:r>
                    <w:rPr>
                      <w:rFonts w:ascii="Calibri" w:hAnsi="Calibri"/>
                      <w:color w:val="000000"/>
                    </w:rPr>
                    <w:t>38,350</w:t>
                  </w:r>
                </w:p>
              </w:tc>
            </w:tr>
            <w:tr w:rsidR="00ED2260" w:rsidRPr="00B118B9" w:rsidTr="00DB03B3">
              <w:trPr>
                <w:trHeight w:val="315"/>
                <w:jc w:val="center"/>
              </w:trPr>
              <w:tc>
                <w:tcPr>
                  <w:tcW w:w="1871" w:type="dxa"/>
                  <w:tcBorders>
                    <w:top w:val="nil"/>
                    <w:left w:val="single" w:sz="8" w:space="0" w:color="auto"/>
                    <w:bottom w:val="single" w:sz="8" w:space="0" w:color="auto"/>
                    <w:right w:val="single" w:sz="8" w:space="0" w:color="auto"/>
                  </w:tcBorders>
                  <w:shd w:val="clear" w:color="auto" w:fill="auto"/>
                  <w:noWrap/>
                  <w:vAlign w:val="center"/>
                  <w:hideMark/>
                </w:tcPr>
                <w:p w:rsidR="00ED2260" w:rsidRPr="00B118B9" w:rsidRDefault="00ED2260" w:rsidP="00ED2260">
                  <w:pPr>
                    <w:jc w:val="right"/>
                    <w:rPr>
                      <w:rFonts w:ascii="Calibri" w:hAnsi="Calibri" w:cs="Calibri"/>
                      <w:b/>
                      <w:bCs/>
                      <w:color w:val="000000"/>
                      <w:lang w:val="es-MX" w:eastAsia="es-MX"/>
                    </w:rPr>
                  </w:pPr>
                  <w:r w:rsidRPr="00B118B9">
                    <w:rPr>
                      <w:rFonts w:ascii="Calibri" w:hAnsi="Calibri" w:cs="Calibri"/>
                      <w:b/>
                      <w:bCs/>
                      <w:color w:val="000000"/>
                      <w:lang w:eastAsia="es-MX"/>
                    </w:rPr>
                    <w:t>Total</w:t>
                  </w:r>
                </w:p>
              </w:tc>
              <w:tc>
                <w:tcPr>
                  <w:tcW w:w="1842" w:type="dxa"/>
                  <w:tcBorders>
                    <w:top w:val="nil"/>
                    <w:left w:val="nil"/>
                    <w:bottom w:val="single" w:sz="8" w:space="0" w:color="auto"/>
                    <w:right w:val="single" w:sz="8" w:space="0" w:color="auto"/>
                  </w:tcBorders>
                  <w:shd w:val="clear" w:color="auto" w:fill="auto"/>
                  <w:noWrap/>
                  <w:vAlign w:val="center"/>
                  <w:hideMark/>
                </w:tcPr>
                <w:p w:rsidR="00ED2260" w:rsidRDefault="00ED2260" w:rsidP="00ED2260">
                  <w:pPr>
                    <w:jc w:val="right"/>
                    <w:rPr>
                      <w:rFonts w:ascii="Calibri" w:hAnsi="Calibri"/>
                      <w:b/>
                      <w:bCs/>
                      <w:color w:val="000000"/>
                    </w:rPr>
                  </w:pPr>
                  <w:r>
                    <w:rPr>
                      <w:rFonts w:ascii="Calibri" w:hAnsi="Calibri"/>
                      <w:b/>
                      <w:bCs/>
                      <w:color w:val="000000"/>
                    </w:rPr>
                    <w:t>58,606</w:t>
                  </w:r>
                </w:p>
              </w:tc>
            </w:tr>
          </w:tbl>
          <w:p w:rsidR="00EE6449" w:rsidRPr="002C5387" w:rsidRDefault="00EE6449" w:rsidP="00EE6449">
            <w:pPr>
              <w:jc w:val="center"/>
              <w:rPr>
                <w:rFonts w:asciiTheme="minorHAnsi" w:hAnsiTheme="minorHAnsi" w:cs="AvantGarde Bk BT"/>
                <w:color w:val="000000"/>
              </w:rPr>
            </w:pPr>
          </w:p>
        </w:tc>
      </w:tr>
    </w:tbl>
    <w:p w:rsidR="00BE34A4" w:rsidRDefault="00BE34A4"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DF2059">
        <w:trPr>
          <w:trHeight w:val="64"/>
          <w:jc w:val="center"/>
        </w:trPr>
        <w:tc>
          <w:tcPr>
            <w:tcW w:w="1125"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EE6449" w:rsidRDefault="00EE6449" w:rsidP="00EE6449">
      <w:pPr>
        <w:pStyle w:val="Prrafodelista"/>
        <w:numPr>
          <w:ilvl w:val="0"/>
          <w:numId w:val="28"/>
        </w:numPr>
        <w:tabs>
          <w:tab w:val="left" w:pos="9923"/>
        </w:tabs>
        <w:jc w:val="both"/>
        <w:rPr>
          <w:rFonts w:asciiTheme="minorHAnsi" w:hAnsiTheme="minorHAnsi" w:cs="Arial"/>
        </w:rPr>
      </w:pPr>
      <w:r w:rsidRPr="002C5387">
        <w:rPr>
          <w:rFonts w:asciiTheme="minorHAnsi" w:hAnsiTheme="minorHAnsi" w:cs="Arial"/>
        </w:rPr>
        <w:t>Descripción completa del proceso de lavado incluyendo los rangos de alcalinidad, temperatura, blanqueo, neutralización y suavizado de las prendas:</w:t>
      </w:r>
    </w:p>
    <w:p w:rsidR="00EE6449" w:rsidRDefault="00EE6449" w:rsidP="00EE6449">
      <w:pPr>
        <w:pStyle w:val="Prrafodelista"/>
        <w:tabs>
          <w:tab w:val="left" w:pos="9639"/>
        </w:tabs>
        <w:ind w:left="720"/>
        <w:jc w:val="both"/>
        <w:rPr>
          <w:rFonts w:asciiTheme="minorHAnsi" w:hAnsiTheme="minorHAnsi" w:cs="Arial"/>
          <w:u w:val="single"/>
        </w:rPr>
      </w:pPr>
      <w:r w:rsidRPr="002C5387">
        <w:rPr>
          <w:rFonts w:asciiTheme="minorHAnsi" w:hAnsiTheme="minorHAnsi" w:cs="Arial"/>
          <w:u w:val="single"/>
        </w:rPr>
        <w:tab/>
      </w:r>
    </w:p>
    <w:p w:rsidR="00EE6449" w:rsidRPr="002C5387" w:rsidRDefault="00EE6449" w:rsidP="00EE6449">
      <w:pPr>
        <w:pStyle w:val="Prrafodelista"/>
        <w:tabs>
          <w:tab w:val="left" w:pos="9923"/>
        </w:tabs>
        <w:ind w:left="720"/>
        <w:jc w:val="both"/>
        <w:rPr>
          <w:rFonts w:asciiTheme="minorHAnsi" w:hAnsiTheme="minorHAnsi" w:cs="Arial"/>
        </w:rPr>
      </w:pPr>
    </w:p>
    <w:p w:rsidR="00EE6449" w:rsidRPr="002C5387" w:rsidRDefault="00EE6449" w:rsidP="00EE6449">
      <w:pPr>
        <w:pStyle w:val="Prrafodelista"/>
        <w:numPr>
          <w:ilvl w:val="0"/>
          <w:numId w:val="28"/>
        </w:numPr>
        <w:tabs>
          <w:tab w:val="left" w:pos="9639"/>
        </w:tabs>
        <w:jc w:val="both"/>
        <w:rPr>
          <w:rFonts w:asciiTheme="minorHAnsi" w:hAnsiTheme="minorHAnsi" w:cs="Arial"/>
        </w:rPr>
      </w:pPr>
      <w:r w:rsidRPr="002C5387">
        <w:rPr>
          <w:rFonts w:asciiTheme="minorHAnsi" w:hAnsiTheme="minorHAnsi" w:cs="Arial"/>
        </w:rPr>
        <w:t>Controles que tiene establecidos para garantizar la efectividad del lavado de las prendas:</w:t>
      </w:r>
    </w:p>
    <w:p w:rsidR="00EE6449" w:rsidRPr="002C5387" w:rsidRDefault="00EE6449" w:rsidP="00EE6449">
      <w:pPr>
        <w:tabs>
          <w:tab w:val="left" w:pos="9639"/>
        </w:tabs>
        <w:ind w:left="709"/>
        <w:jc w:val="both"/>
        <w:rPr>
          <w:rFonts w:asciiTheme="minorHAnsi" w:hAnsiTheme="minorHAnsi" w:cs="Arial"/>
        </w:rPr>
      </w:pPr>
      <w:r w:rsidRPr="002C5387">
        <w:rPr>
          <w:rFonts w:asciiTheme="minorHAnsi" w:hAnsiTheme="minorHAnsi" w:cs="Arial"/>
          <w:u w:val="single"/>
        </w:rPr>
        <w:tab/>
      </w:r>
    </w:p>
    <w:p w:rsidR="00EE6449" w:rsidRPr="002C5387" w:rsidRDefault="00EE6449" w:rsidP="00EE6449">
      <w:pPr>
        <w:tabs>
          <w:tab w:val="left" w:pos="9923"/>
        </w:tabs>
        <w:jc w:val="both"/>
        <w:rPr>
          <w:rFonts w:asciiTheme="minorHAnsi" w:hAnsiTheme="minorHAnsi" w:cs="Arial"/>
        </w:rPr>
      </w:pPr>
    </w:p>
    <w:p w:rsidR="00EE6449" w:rsidRPr="002C5387" w:rsidRDefault="00EE6449" w:rsidP="00EE6449">
      <w:pPr>
        <w:pStyle w:val="Prrafodelista"/>
        <w:numPr>
          <w:ilvl w:val="0"/>
          <w:numId w:val="28"/>
        </w:numPr>
        <w:tabs>
          <w:tab w:val="left" w:pos="9923"/>
        </w:tabs>
        <w:jc w:val="both"/>
        <w:rPr>
          <w:rFonts w:asciiTheme="minorHAnsi" w:hAnsiTheme="minorHAnsi" w:cs="Arial"/>
        </w:rPr>
      </w:pPr>
      <w:r w:rsidRPr="002C5387">
        <w:rPr>
          <w:rFonts w:asciiTheme="minorHAnsi" w:hAnsiTheme="minorHAnsi" w:cs="Arial"/>
        </w:rPr>
        <w:t>Fórmulas de lavado para ropa con sangre y ropa sin sangre:</w:t>
      </w:r>
    </w:p>
    <w:p w:rsidR="00EE6449" w:rsidRPr="002C5387" w:rsidRDefault="00EE6449" w:rsidP="00EE6449">
      <w:pPr>
        <w:tabs>
          <w:tab w:val="left" w:pos="9639"/>
        </w:tabs>
        <w:ind w:left="709"/>
        <w:jc w:val="both"/>
        <w:rPr>
          <w:rFonts w:asciiTheme="minorHAnsi" w:hAnsiTheme="minorHAnsi" w:cs="Arial"/>
        </w:rPr>
      </w:pPr>
      <w:r w:rsidRPr="002C5387">
        <w:rPr>
          <w:rFonts w:asciiTheme="minorHAnsi" w:hAnsiTheme="minorHAnsi" w:cs="Arial"/>
          <w:u w:val="single"/>
        </w:rPr>
        <w:tab/>
      </w: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DB03B3" w:rsidRDefault="00DB03B3" w:rsidP="00BA09CD">
      <w:pPr>
        <w:ind w:left="426"/>
        <w:jc w:val="center"/>
        <w:rPr>
          <w:rFonts w:ascii="Calibri" w:hAnsi="Calibri"/>
          <w:b/>
        </w:rPr>
      </w:pPr>
    </w:p>
    <w:p w:rsidR="00DB03B3" w:rsidRDefault="00DB03B3"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B874C5">
              <w:rPr>
                <w:rFonts w:ascii="Calibri" w:hAnsi="Calibri"/>
                <w:bCs/>
              </w:rPr>
              <w:t>N05-2018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B874C5">
              <w:rPr>
                <w:rFonts w:asciiTheme="minorHAnsi" w:hAnsiTheme="minorHAnsi" w:cs="Arial"/>
                <w:bCs/>
                <w:u w:val="single"/>
              </w:rPr>
              <w:t>N05-2018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 xml:space="preserve">PARTIDA </w:t>
            </w:r>
            <w:r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B118B9"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w:t>
      </w:r>
      <w:r w:rsidR="009819A0">
        <w:rPr>
          <w:rFonts w:ascii="Calibri" w:hAnsi="Calibri" w:cs="Calibri"/>
          <w:sz w:val="20"/>
          <w:szCs w:val="20"/>
        </w:rPr>
        <w:t xml:space="preserve">__, ____ de _____________ </w:t>
      </w:r>
      <w:proofErr w:type="spellStart"/>
      <w:r w:rsidR="009819A0">
        <w:rPr>
          <w:rFonts w:ascii="Calibri" w:hAnsi="Calibri" w:cs="Calibri"/>
          <w:sz w:val="20"/>
          <w:szCs w:val="20"/>
        </w:rPr>
        <w:t>de</w:t>
      </w:r>
      <w:proofErr w:type="spellEnd"/>
      <w:r w:rsidR="009819A0">
        <w:rPr>
          <w:rFonts w:ascii="Calibri" w:hAnsi="Calibri" w:cs="Calibri"/>
          <w:sz w:val="20"/>
          <w:szCs w:val="20"/>
        </w:rPr>
        <w:t xml:space="preserve"> ____</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B118B9"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B874C5">
        <w:rPr>
          <w:rFonts w:ascii="Calibri" w:hAnsi="Calibri" w:cs="Calibri"/>
          <w:b/>
          <w:bCs/>
          <w:sz w:val="20"/>
          <w:szCs w:val="20"/>
        </w:rPr>
        <w:t>N05-2018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B03B3" w:rsidRDefault="00DB03B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DB03B3">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DB03B3">
        <w:rPr>
          <w:rFonts w:ascii="Calibri" w:hAnsi="Calibri" w:cs="Arial"/>
          <w:sz w:val="16"/>
          <w:szCs w:val="16"/>
        </w:rPr>
        <w:t>nte al ejercicio fiscal del 2015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DB03B3">
        <w:rPr>
          <w:rFonts w:ascii="Calibri" w:hAnsi="Calibri" w:cs="Arial"/>
          <w:sz w:val="16"/>
          <w:szCs w:val="16"/>
        </w:rPr>
        <w:t>nte al ejercicio fiscal del 2015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B118B9"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B874C5">
        <w:rPr>
          <w:rFonts w:asciiTheme="minorHAnsi" w:hAnsiTheme="minorHAnsi" w:cstheme="minorHAnsi"/>
          <w:b/>
          <w:u w:val="single"/>
        </w:rPr>
        <w:t>N05-2018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B03B3" w:rsidRDefault="00DB03B3"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118B9"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B874C5">
        <w:rPr>
          <w:rFonts w:ascii="Calibri" w:hAnsi="Calibri" w:cs="Calibri"/>
          <w:b/>
          <w:bCs/>
          <w:sz w:val="20"/>
          <w:szCs w:val="20"/>
        </w:rPr>
        <w:t>N05-2018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B874C5">
        <w:rPr>
          <w:rFonts w:ascii="Calibri" w:hAnsi="Calibri"/>
          <w:b/>
          <w:bCs/>
          <w:sz w:val="20"/>
          <w:szCs w:val="20"/>
        </w:rPr>
        <w:t>N05-2018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4B5FF3" w:rsidRPr="00AA0B61" w:rsidTr="003632F9">
        <w:trPr>
          <w:trHeight w:val="64"/>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4B5FF3" w:rsidRPr="004B5FF3" w:rsidRDefault="004B5FF3" w:rsidP="004B5FF3">
            <w:pPr>
              <w:tabs>
                <w:tab w:val="left" w:pos="1418"/>
              </w:tabs>
              <w:jc w:val="both"/>
              <w:rPr>
                <w:bCs/>
                <w:sz w:val="14"/>
                <w:szCs w:val="14"/>
              </w:rPr>
            </w:pPr>
            <w:r w:rsidRPr="004B5FF3">
              <w:rPr>
                <w:rFonts w:asciiTheme="minorHAnsi" w:hAnsiTheme="minorHAnsi" w:cs="Arial"/>
                <w:b/>
                <w:sz w:val="14"/>
                <w:szCs w:val="14"/>
              </w:rPr>
              <w:t>ANEXO 13.</w:t>
            </w:r>
            <w:r w:rsidRPr="004B5FF3">
              <w:rPr>
                <w:rFonts w:asciiTheme="minorHAnsi" w:hAnsiTheme="minorHAnsi" w:cs="Arial"/>
                <w:sz w:val="14"/>
                <w:szCs w:val="14"/>
              </w:rPr>
              <w:t xml:space="preserve"> Cédula de entrega de documentos.</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02"/>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4B5FF3" w:rsidRPr="004B5FF3" w:rsidRDefault="004B5FF3" w:rsidP="004B5FF3">
            <w:pPr>
              <w:tabs>
                <w:tab w:val="left" w:pos="1418"/>
              </w:tabs>
              <w:jc w:val="both"/>
              <w:rPr>
                <w:bCs/>
                <w:sz w:val="14"/>
                <w:szCs w:val="14"/>
              </w:rPr>
            </w:pPr>
            <w:r w:rsidRPr="004B5FF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02"/>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4B5FF3" w:rsidRPr="004B5FF3" w:rsidRDefault="004B5FF3" w:rsidP="004B5FF3">
            <w:pPr>
              <w:tabs>
                <w:tab w:val="left" w:pos="1418"/>
              </w:tabs>
              <w:jc w:val="both"/>
              <w:rPr>
                <w:bCs/>
                <w:sz w:val="14"/>
                <w:szCs w:val="14"/>
              </w:rPr>
            </w:pPr>
            <w:r w:rsidRPr="004B5FF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4B5FF3">
              <w:rPr>
                <w:rFonts w:asciiTheme="minorHAnsi" w:hAnsiTheme="minorHAnsi" w:cs="Arial"/>
                <w:sz w:val="14"/>
                <w:szCs w:val="14"/>
              </w:rPr>
              <w:t>su metodología y la experiencia comprobable en prestación de servicios relacionadas a la presente,</w:t>
            </w:r>
            <w:r w:rsidRPr="004B5FF3">
              <w:rPr>
                <w:rFonts w:asciiTheme="minorHAnsi" w:hAnsiTheme="minorHAnsi"/>
                <w:sz w:val="14"/>
                <w:szCs w:val="14"/>
              </w:rPr>
              <w:t xml:space="preserve"> demostrándolo mediante una relación de las principales operaciones de ventas o prestación de servicios de los últimos 12 meses en donde compruebe </w:t>
            </w:r>
            <w:r w:rsidRPr="004B5FF3">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02"/>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2</w:t>
            </w:r>
            <w:r w:rsidRPr="004B5FF3">
              <w:rPr>
                <w:rFonts w:asciiTheme="minorHAnsi" w:hAnsiTheme="minorHAnsi"/>
                <w:sz w:val="14"/>
                <w:szCs w:val="14"/>
              </w:rPr>
              <w:t xml:space="preserve">. Propuesta Técnica conforme al formato del anexo 2 de las presentes bases.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69"/>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81"/>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Alta o Apertura de establecimiento ante la Secretaría de Hacienda y Crédito Público.</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182B29">
        <w:trPr>
          <w:trHeight w:val="60"/>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Copia fotostática del aviso de funcionamiento ante la Secretaria de Salud.</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182B29">
        <w:trPr>
          <w:trHeight w:val="60"/>
          <w:jc w:val="center"/>
        </w:trPr>
        <w:tc>
          <w:tcPr>
            <w:tcW w:w="674" w:type="dxa"/>
            <w:vAlign w:val="center"/>
          </w:tcPr>
          <w:p w:rsidR="004B5FF3" w:rsidRPr="00DF5AB9" w:rsidRDefault="004B5FF3"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65"/>
          <w:jc w:val="center"/>
        </w:trPr>
        <w:tc>
          <w:tcPr>
            <w:tcW w:w="674" w:type="dxa"/>
            <w:vAlign w:val="center"/>
          </w:tcPr>
          <w:p w:rsidR="004B5FF3" w:rsidRPr="00DF5AB9" w:rsidRDefault="004B5FF3"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70"/>
          <w:jc w:val="center"/>
        </w:trPr>
        <w:tc>
          <w:tcPr>
            <w:tcW w:w="674" w:type="dxa"/>
            <w:vAlign w:val="center"/>
          </w:tcPr>
          <w:p w:rsidR="004B5FF3" w:rsidRPr="00DF5AB9" w:rsidRDefault="004B5FF3"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Los licitantes que quieran participar en el presente concurso deberán presentar como mínimo dos cartas emitidas por clientes en original y papel membretado, en los cuales estipulen que han prestado un buen servicio de lavandería, la convocante se reserva el derecho de verificar la información.</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8C0E47">
        <w:trPr>
          <w:trHeight w:val="96"/>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4B5FF3" w:rsidRPr="004B5FF3" w:rsidRDefault="004B5FF3" w:rsidP="004B5FF3">
            <w:pPr>
              <w:tabs>
                <w:tab w:val="left" w:pos="1276"/>
              </w:tabs>
              <w:jc w:val="both"/>
              <w:rPr>
                <w:bCs/>
                <w:sz w:val="14"/>
                <w:szCs w:val="14"/>
              </w:rPr>
            </w:pPr>
            <w:r w:rsidRPr="004B5FF3">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69"/>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4B5FF3" w:rsidRPr="004B5FF3" w:rsidRDefault="004B5FF3" w:rsidP="004B5FF3">
            <w:pPr>
              <w:tabs>
                <w:tab w:val="left" w:pos="993"/>
              </w:tabs>
              <w:jc w:val="both"/>
              <w:rPr>
                <w:sz w:val="14"/>
                <w:szCs w:val="14"/>
              </w:rPr>
            </w:pPr>
            <w:r w:rsidRPr="004B5FF3">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60"/>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5</w:t>
            </w:r>
            <w:r w:rsidRPr="004B5FF3">
              <w:rPr>
                <w:rFonts w:asciiTheme="minorHAnsi" w:hAnsiTheme="minorHAnsi"/>
                <w:sz w:val="14"/>
                <w:szCs w:val="14"/>
              </w:rPr>
              <w:t xml:space="preserve">. </w:t>
            </w:r>
            <w:r w:rsidRPr="004B5FF3">
              <w:rPr>
                <w:rFonts w:asciiTheme="minorHAnsi" w:hAnsiTheme="minorHAnsi" w:cs="Arial"/>
                <w:sz w:val="14"/>
                <w:szCs w:val="14"/>
              </w:rPr>
              <w:t>Carta de presentación de proposiciones</w:t>
            </w:r>
            <w:r w:rsidRPr="004B5FF3">
              <w:rPr>
                <w:rFonts w:asciiTheme="minorHAnsi" w:hAnsiTheme="minorHAnsi"/>
                <w:color w:val="000000"/>
                <w:sz w:val="14"/>
                <w:szCs w:val="14"/>
              </w:rPr>
              <w:t>.</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60"/>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6</w:t>
            </w:r>
            <w:r w:rsidRPr="004B5FF3">
              <w:rPr>
                <w:rFonts w:asciiTheme="minorHAnsi" w:hAnsiTheme="minorHAnsi"/>
                <w:color w:val="000000"/>
                <w:sz w:val="14"/>
                <w:szCs w:val="14"/>
              </w:rPr>
              <w:t>. Recibo de proposiciones.</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60"/>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theme="minorHAnsi"/>
                <w:b/>
                <w:sz w:val="14"/>
                <w:szCs w:val="14"/>
              </w:rPr>
              <w:t>ANEXO 7</w:t>
            </w:r>
            <w:r w:rsidRPr="004B5FF3">
              <w:rPr>
                <w:rFonts w:asciiTheme="minorHAnsi" w:hAnsiTheme="minorHAnsi" w:cstheme="minorHAnsi"/>
                <w:sz w:val="14"/>
                <w:szCs w:val="14"/>
              </w:rPr>
              <w:t xml:space="preserve">. Declaración de no encontrarse en alguno de los supuestos establecidos en los </w:t>
            </w:r>
            <w:r w:rsidRPr="004B5FF3">
              <w:rPr>
                <w:rFonts w:asciiTheme="minorHAnsi" w:hAnsiTheme="minorHAnsi" w:cstheme="minorHAnsi"/>
                <w:i/>
                <w:sz w:val="14"/>
                <w:szCs w:val="14"/>
              </w:rPr>
              <w:t>Artículos 37 y 95</w:t>
            </w:r>
            <w:r w:rsidRPr="004B5FF3">
              <w:rPr>
                <w:rFonts w:asciiTheme="minorHAnsi" w:hAnsiTheme="minorHAnsi" w:cstheme="minorHAnsi"/>
                <w:sz w:val="14"/>
                <w:szCs w:val="14"/>
              </w:rPr>
              <w:t xml:space="preserve"> de la Ley, </w:t>
            </w:r>
            <w:r w:rsidRPr="004B5FF3">
              <w:rPr>
                <w:rFonts w:asciiTheme="minorHAnsi" w:hAnsiTheme="minorHAnsi" w:cs="Arial"/>
                <w:i/>
                <w:sz w:val="14"/>
                <w:szCs w:val="14"/>
              </w:rPr>
              <w:t>Artículo 50</w:t>
            </w:r>
            <w:r w:rsidRPr="004B5FF3">
              <w:rPr>
                <w:rFonts w:asciiTheme="minorHAnsi" w:hAnsiTheme="minorHAnsi" w:cs="Arial"/>
                <w:sz w:val="14"/>
                <w:szCs w:val="14"/>
              </w:rPr>
              <w:t xml:space="preserve"> Fracc. XXIII de La Ley de responsabilidades de los Servidores Públicos del Estado y Municipios de Nuevo León y </w:t>
            </w:r>
            <w:r w:rsidRPr="004B5FF3">
              <w:rPr>
                <w:rFonts w:asciiTheme="minorHAnsi" w:hAnsiTheme="minorHAnsi" w:cs="Arial"/>
                <w:i/>
                <w:sz w:val="14"/>
                <w:szCs w:val="14"/>
              </w:rPr>
              <w:t>Artículo 38</w:t>
            </w:r>
            <w:r w:rsidRPr="004B5FF3">
              <w:rPr>
                <w:rFonts w:asciiTheme="minorHAnsi" w:hAnsiTheme="minorHAnsi" w:cs="Arial"/>
                <w:sz w:val="14"/>
                <w:szCs w:val="14"/>
              </w:rPr>
              <w:t xml:space="preserve"> del Reglamento de la Ley de Adquisiciones, arrendamientos y Contrataciones de Servicios del Estado de Nuevo León</w:t>
            </w:r>
            <w:r w:rsidRPr="004B5FF3">
              <w:rPr>
                <w:rFonts w:asciiTheme="minorHAnsi" w:hAnsiTheme="minorHAnsi" w:cstheme="minorHAnsi"/>
                <w:sz w:val="14"/>
                <w:szCs w:val="14"/>
              </w:rPr>
              <w:t>, Declaración de integridad y Certificado de Determinación Independiente de Propuesta.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60"/>
          <w:jc w:val="center"/>
        </w:trPr>
        <w:tc>
          <w:tcPr>
            <w:tcW w:w="674" w:type="dxa"/>
            <w:vAlign w:val="center"/>
          </w:tcPr>
          <w:p w:rsidR="004B5FF3" w:rsidRPr="00AA0B61" w:rsidRDefault="004B5FF3" w:rsidP="008C0E47">
            <w:pPr>
              <w:pStyle w:val="Default"/>
              <w:jc w:val="center"/>
              <w:rPr>
                <w:rFonts w:ascii="Calibri" w:hAnsi="Calibri"/>
                <w:b/>
                <w:sz w:val="16"/>
                <w:szCs w:val="16"/>
              </w:rPr>
            </w:pPr>
            <w:r>
              <w:rPr>
                <w:rFonts w:ascii="Calibri" w:hAnsi="Calibri"/>
                <w:b/>
                <w:sz w:val="16"/>
                <w:szCs w:val="16"/>
              </w:rPr>
              <w:t>16</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9</w:t>
            </w:r>
            <w:r w:rsidRPr="004B5FF3">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sz w:val="16"/>
                <w:szCs w:val="16"/>
              </w:rPr>
            </w:pPr>
            <w:r>
              <w:rPr>
                <w:rFonts w:ascii="Calibri" w:hAnsi="Calibri"/>
                <w:b/>
                <w:sz w:val="16"/>
                <w:szCs w:val="16"/>
              </w:rPr>
              <w:t>17</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11</w:t>
            </w:r>
            <w:r w:rsidRPr="004B5FF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theme="minorHAnsi"/>
                <w:b/>
                <w:sz w:val="14"/>
                <w:szCs w:val="14"/>
              </w:rPr>
              <w:t>ANEXO 12</w:t>
            </w:r>
            <w:r w:rsidRPr="004B5FF3">
              <w:rPr>
                <w:rFonts w:asciiTheme="minorHAnsi" w:hAnsiTheme="minorHAnsi" w:cstheme="minorHAnsi"/>
                <w:sz w:val="14"/>
                <w:szCs w:val="14"/>
              </w:rPr>
              <w:t>. Escrito a que hace referencia a la Estratificación de Micro, Pequeña o Mediana empresa.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4B5FF3" w:rsidRPr="00DB03B3" w:rsidRDefault="004B5FF3" w:rsidP="009819A0">
            <w:pPr>
              <w:tabs>
                <w:tab w:val="left" w:pos="1134"/>
              </w:tabs>
              <w:jc w:val="both"/>
              <w:rPr>
                <w:rFonts w:asciiTheme="minorHAnsi" w:hAnsiTheme="minorHAnsi" w:cs="Arial"/>
                <w:sz w:val="14"/>
                <w:szCs w:val="14"/>
              </w:rPr>
            </w:pPr>
            <w:r w:rsidRPr="004B5FF3">
              <w:rPr>
                <w:rFonts w:asciiTheme="minorHAnsi" w:hAnsiTheme="minorHAnsi" w:cs="Arial"/>
                <w:sz w:val="14"/>
                <w:szCs w:val="14"/>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w:t>
            </w:r>
            <w:r w:rsidR="00DB03B3">
              <w:rPr>
                <w:rFonts w:asciiTheme="minorHAnsi" w:hAnsiTheme="minorHAnsi" w:cs="Arial"/>
                <w:sz w:val="14"/>
                <w:szCs w:val="14"/>
              </w:rPr>
              <w:t xml:space="preserve"> establecido en las regla 2.1.31</w:t>
            </w:r>
            <w:r w:rsidRPr="004B5FF3">
              <w:rPr>
                <w:rFonts w:asciiTheme="minorHAnsi" w:hAnsiTheme="minorHAnsi" w:cs="Arial"/>
                <w:sz w:val="14"/>
                <w:szCs w:val="14"/>
              </w:rPr>
              <w:t xml:space="preserve"> de la Miscelán</w:t>
            </w:r>
            <w:r w:rsidR="00DB03B3">
              <w:rPr>
                <w:rFonts w:asciiTheme="minorHAnsi" w:hAnsiTheme="minorHAnsi" w:cs="Arial"/>
                <w:sz w:val="14"/>
                <w:szCs w:val="14"/>
              </w:rPr>
              <w:t>ea Fiscal para el Ejercicio 201</w:t>
            </w:r>
            <w:r w:rsidR="009819A0">
              <w:rPr>
                <w:rFonts w:asciiTheme="minorHAnsi" w:hAnsiTheme="minorHAnsi" w:cs="Arial"/>
                <w:sz w:val="14"/>
                <w:szCs w:val="14"/>
              </w:rPr>
              <w:t>8</w:t>
            </w:r>
            <w:r w:rsidR="00DB03B3">
              <w:rPr>
                <w:rFonts w:asciiTheme="minorHAnsi" w:hAnsiTheme="minorHAnsi" w:cs="Arial"/>
                <w:sz w:val="14"/>
                <w:szCs w:val="14"/>
              </w:rPr>
              <w:t xml:space="preserve"> publicada en el DOF el 2</w:t>
            </w:r>
            <w:r w:rsidR="009819A0">
              <w:rPr>
                <w:rFonts w:asciiTheme="minorHAnsi" w:hAnsiTheme="minorHAnsi" w:cs="Arial"/>
                <w:sz w:val="14"/>
                <w:szCs w:val="14"/>
              </w:rPr>
              <w:t>2 de Diciembre de 2017</w:t>
            </w:r>
            <w:r w:rsidRPr="004B5FF3">
              <w:rPr>
                <w:rFonts w:asciiTheme="minorHAnsi" w:hAnsiTheme="minorHAnsi" w:cs="Arial"/>
                <w:sz w:val="14"/>
                <w:szCs w:val="14"/>
              </w:rPr>
              <w:t>, Comprobante del último pago de: Impuesto sobre Nóminas, Refrendo y/o Tenencia de los vehículos de su propiedad e Impuesto predial del domicilio fiscal del licitan</w:t>
            </w:r>
            <w:r w:rsidR="00DB03B3">
              <w:rPr>
                <w:rFonts w:asciiTheme="minorHAnsi" w:hAnsiTheme="minorHAnsi" w:cs="Arial"/>
                <w:sz w:val="14"/>
                <w:szCs w:val="14"/>
              </w:rPr>
              <w:t>te, en caso de ser propietario.</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Default="004B5FF3"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Default="004B5FF3" w:rsidP="008C0E47">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Default="004B5FF3"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4B5FF3" w:rsidRPr="004B5FF3" w:rsidRDefault="004B5FF3" w:rsidP="004B5FF3">
            <w:pPr>
              <w:rPr>
                <w:sz w:val="14"/>
                <w:szCs w:val="14"/>
              </w:rPr>
            </w:pPr>
            <w:r w:rsidRPr="004B5FF3">
              <w:rPr>
                <w:rFonts w:asciiTheme="minorHAnsi" w:hAnsiTheme="minorHAnsi" w:cs="Arial"/>
                <w:sz w:val="14"/>
                <w:szCs w:val="14"/>
              </w:rPr>
              <w:t>Para el caso del</w:t>
            </w:r>
            <w:r w:rsidRPr="004B5FF3">
              <w:rPr>
                <w:rFonts w:asciiTheme="minorHAnsi" w:hAnsiTheme="minorHAnsi" w:cs="Arial"/>
                <w:sz w:val="14"/>
                <w:szCs w:val="14"/>
                <w:lang w:val="es-MX"/>
              </w:rPr>
              <w:t xml:space="preserve">(los) </w:t>
            </w:r>
            <w:r w:rsidRPr="004B5FF3">
              <w:rPr>
                <w:rFonts w:asciiTheme="minorHAnsi" w:hAnsiTheme="minorHAnsi" w:cs="Arial"/>
                <w:bCs/>
                <w:sz w:val="14"/>
                <w:szCs w:val="14"/>
                <w:lang w:val="es-MX"/>
              </w:rPr>
              <w:t>PARTICIPANTE(s)</w:t>
            </w:r>
            <w:r w:rsidRPr="004B5FF3">
              <w:rPr>
                <w:rFonts w:asciiTheme="minorHAnsi" w:hAnsiTheme="minorHAnsi" w:cs="Arial"/>
                <w:sz w:val="14"/>
                <w:szCs w:val="14"/>
                <w:lang w:val="es-MX"/>
              </w:rPr>
              <w:t xml:space="preserve"> que opte(n) por la presentación conjunta de propuestas, de conformidad con los </w:t>
            </w:r>
            <w:r w:rsidRPr="004B5FF3">
              <w:rPr>
                <w:rFonts w:asciiTheme="minorHAnsi" w:hAnsiTheme="minorHAnsi" w:cs="Arial"/>
                <w:i/>
                <w:sz w:val="14"/>
                <w:szCs w:val="14"/>
                <w:lang w:val="es-MX"/>
              </w:rPr>
              <w:t>Artículos 36</w:t>
            </w:r>
            <w:r w:rsidRPr="004B5FF3">
              <w:rPr>
                <w:rFonts w:asciiTheme="minorHAnsi" w:hAnsiTheme="minorHAnsi" w:cs="Arial"/>
                <w:sz w:val="14"/>
                <w:szCs w:val="14"/>
                <w:lang w:val="es-MX"/>
              </w:rPr>
              <w:t xml:space="preserve"> de la Ley de Adquisiciones, Arrendamientos y Contratación de Servicios</w:t>
            </w:r>
            <w:r w:rsidRPr="004B5FF3">
              <w:rPr>
                <w:rFonts w:asciiTheme="minorHAnsi" w:hAnsiTheme="minorHAnsi" w:cs="Arial"/>
                <w:bCs/>
                <w:sz w:val="14"/>
                <w:szCs w:val="14"/>
                <w:lang w:val="es-MX"/>
              </w:rPr>
              <w:t xml:space="preserve"> del Estado de Nuevo León </w:t>
            </w:r>
            <w:r w:rsidRPr="004B5FF3">
              <w:rPr>
                <w:rFonts w:asciiTheme="minorHAnsi" w:hAnsiTheme="minorHAnsi" w:cs="Arial"/>
                <w:sz w:val="14"/>
                <w:szCs w:val="14"/>
                <w:lang w:val="es-MX"/>
              </w:rPr>
              <w:t xml:space="preserve">y </w:t>
            </w:r>
            <w:r w:rsidRPr="004B5FF3">
              <w:rPr>
                <w:rFonts w:asciiTheme="minorHAnsi" w:hAnsiTheme="minorHAnsi" w:cs="Arial"/>
                <w:i/>
                <w:sz w:val="14"/>
                <w:szCs w:val="14"/>
                <w:lang w:val="es-MX"/>
              </w:rPr>
              <w:t>76</w:t>
            </w:r>
            <w:r w:rsidRPr="004B5FF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B5FF3">
              <w:rPr>
                <w:rFonts w:asciiTheme="minorHAnsi" w:hAnsiTheme="minorHAnsi"/>
                <w:sz w:val="14"/>
                <w:szCs w:val="14"/>
                <w:lang w:val="es-MX"/>
              </w:rPr>
              <w:t>Las personas que integran</w:t>
            </w:r>
            <w:r w:rsidRPr="004B5FF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B5FF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4B5FF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B5FF3">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A85768" w:rsidRDefault="00A85768"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B874C5">
        <w:rPr>
          <w:rFonts w:asciiTheme="minorHAnsi" w:hAnsiTheme="minorHAnsi"/>
          <w:color w:val="auto"/>
          <w:sz w:val="18"/>
          <w:szCs w:val="16"/>
        </w:rPr>
        <w:t>N05-2018</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B874C5">
        <w:rPr>
          <w:rFonts w:asciiTheme="minorHAnsi" w:hAnsiTheme="minorHAnsi"/>
          <w:color w:val="auto"/>
          <w:sz w:val="18"/>
          <w:szCs w:val="16"/>
        </w:rPr>
        <w:t>N05-2018</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187521" w:rsidP="00FF24B4">
      <w:pPr>
        <w:ind w:right="-5"/>
        <w:jc w:val="both"/>
        <w:rPr>
          <w:rFonts w:asciiTheme="minorHAnsi" w:hAnsiTheme="minorHAnsi"/>
          <w:b/>
          <w:sz w:val="17"/>
          <w:szCs w:val="17"/>
        </w:rPr>
      </w:pPr>
      <w:r w:rsidRPr="00187521">
        <w:rPr>
          <w:rFonts w:asciiTheme="minorHAnsi" w:hAnsiTheme="minorHAnsi"/>
          <w:b/>
          <w:sz w:val="17"/>
          <w:szCs w:val="17"/>
        </w:rPr>
        <w:t>CONTRATO DE PRESTACIÓN DEL SERVICIO DE LAVANDERÍA DE ROPA QUIRÚRGICA Y HOSPITALARIA DE PISO Y CIRUGÍA (NO ESTÉRIL)</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B118B9">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118B9">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SRH-NOM-030, de fecha 23 DE Octubre de 2015.</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B874C5">
        <w:rPr>
          <w:rFonts w:asciiTheme="minorHAnsi" w:hAnsiTheme="minorHAnsi"/>
          <w:sz w:val="17"/>
          <w:szCs w:val="17"/>
        </w:rPr>
        <w:t>N05-2018</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PRIMERA: OBJETO.- “EL PROVEEDOR” se obliga a prestar a “S.S.N.L.” el servicio de lavandería de ropa quirúrgica y hospitalaria de piso y cirugía (no estéril), en las cantidades, presentación, precios y características descritas en el Anexo 1, mismo que forma parte integral del presente instrumento, así como demás especificaciones solicitadas por “S.S.N.L.” en las bases de la </w:t>
      </w:r>
      <w:r>
        <w:rPr>
          <w:rFonts w:asciiTheme="minorHAnsi" w:hAnsiTheme="minorHAnsi" w:cs="Tahoma"/>
          <w:sz w:val="17"/>
          <w:szCs w:val="17"/>
        </w:rPr>
        <w:t>Licitación Pública Nacional Presencial</w:t>
      </w:r>
      <w:r w:rsidRPr="00187521">
        <w:rPr>
          <w:rFonts w:asciiTheme="minorHAnsi" w:hAnsiTheme="minorHAnsi" w:cs="Tahoma"/>
          <w:sz w:val="17"/>
          <w:szCs w:val="17"/>
        </w:rPr>
        <w:t xml:space="preserve"> No. </w:t>
      </w:r>
      <w:r>
        <w:rPr>
          <w:rFonts w:asciiTheme="minorHAnsi" w:hAnsiTheme="minorHAnsi" w:cs="Tahoma"/>
          <w:sz w:val="17"/>
          <w:szCs w:val="17"/>
        </w:rPr>
        <w:t>LP</w:t>
      </w:r>
      <w:r w:rsidRPr="00187521">
        <w:rPr>
          <w:rFonts w:asciiTheme="minorHAnsi" w:hAnsiTheme="minorHAnsi" w:cs="Tahoma"/>
          <w:sz w:val="17"/>
          <w:szCs w:val="17"/>
        </w:rPr>
        <w:t>-919044992-</w:t>
      </w:r>
      <w:r w:rsidR="00B874C5">
        <w:rPr>
          <w:rFonts w:asciiTheme="minorHAnsi" w:hAnsiTheme="minorHAnsi" w:cs="Tahoma"/>
          <w:sz w:val="17"/>
          <w:szCs w:val="17"/>
        </w:rPr>
        <w:t>N05-2018</w:t>
      </w:r>
      <w:r w:rsidRPr="00187521">
        <w:rPr>
          <w:rFonts w:asciiTheme="minorHAnsi" w:hAnsiTheme="minorHAnsi" w:cs="Tahoma"/>
          <w:sz w:val="17"/>
          <w:szCs w:val="17"/>
        </w:rPr>
        <w:t xml:space="preserve">, conforme a la propuesta técnica y oferta económica presentadas por “EL PROVEEDOR” las cuales, de igual manera, forman parte de éste contrato.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SEGUNDA: MONTO DEL CONTRATO.- El monto del presente contrato será por la cantidad de $___ ___ ___ (_________pesos 00/100 M.N.) incluyendo el impuesto al valor agregado, que “S.S.N.L.” cubrirá a “EL PROVEEDOR” por concepto del servicio objeto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Cuando el servicio no se ajuste a lo pactado, “S.S.N.L.” no liquidará a “EL PROVEEDOR”, el importe que resulte del mismo.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presente instrumento, se celebra bajo la condición de precio fijo, conforme a los precios establecidos por “EL PROVEEDOR” en su propuesta económica.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PROVEEDOR” se obliga a respetar el precio fijo, en el supuesto de que “S.S.N.L.” realice contrataciones directas, cuando se presenten circunstancias especiales o se establezcan programas que hagan necesaria la contratación de dicho servicio que este comprendido dentro de las necesidades objeto de este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TERCERA: FORMA DE PAGO.- El pago de la prestación del servicio se realizará en Pesos Mexicanos, dentro de los 30 días siguientes en que “EL PROVEEDOR” presente la factura en el área de Recursos Financieros de “S.S.N.L.” y debidamente validada.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Las facturas que resulten de la prestación del servicio, serán a favor de “S.S.N.L.”, R.F.C. SSN970115 QI9, con domicilio en Matamoros Ote., No. 520, entre Escobedo y Zaragoza, Centro de Monterrey, N.L., C.P. 64000, deberán estar selladas y firmadas por el Administrador y Director de cada Unidad Aplicativa y presentarla para su contra recibo y pago posterior en la Subdirección de Recursos Financieros.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liquidación total del servicio no significará la aceptación del mismo, por lo tanto “S.S.N.L.” se reserva expresamente el derecho de reclamar los vicios ocultos, los servicios faltantes o el pago de lo indebido.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se deslinda del pago de las facturas que no sean presentadas para su pago antes de 90 días posteriores a la fecha de recibo en la Unidad a la que va destinado el servicio.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CUARTA: PERIODO Y LUGAR DE PRESTACIÓN DEL SERVICIO.- “EL PROVEEDOR” prestará el servicio a partir del </w:t>
      </w:r>
      <w:r>
        <w:rPr>
          <w:rFonts w:asciiTheme="minorHAnsi" w:hAnsiTheme="minorHAnsi" w:cs="Tahoma"/>
          <w:sz w:val="17"/>
          <w:szCs w:val="17"/>
        </w:rPr>
        <w:t xml:space="preserve">_____ </w:t>
      </w:r>
      <w:r w:rsidRPr="00187521">
        <w:rPr>
          <w:rFonts w:asciiTheme="minorHAnsi" w:hAnsiTheme="minorHAnsi" w:cs="Tahoma"/>
          <w:sz w:val="17"/>
          <w:szCs w:val="17"/>
        </w:rPr>
        <w:t xml:space="preserve"> hasta el </w:t>
      </w:r>
      <w:r>
        <w:rPr>
          <w:rFonts w:asciiTheme="minorHAnsi" w:hAnsiTheme="minorHAnsi" w:cs="Tahoma"/>
          <w:sz w:val="17"/>
          <w:szCs w:val="17"/>
        </w:rPr>
        <w:t>_____</w:t>
      </w:r>
      <w:r w:rsidRPr="00187521">
        <w:rPr>
          <w:rFonts w:asciiTheme="minorHAnsi" w:hAnsiTheme="minorHAnsi" w:cs="Tahoma"/>
          <w:sz w:val="17"/>
          <w:szCs w:val="17"/>
        </w:rPr>
        <w:t xml:space="preserve">.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segunda.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QUINTA: CONDICIONES DE PRESTACIÓN DEL SERVICIO: “EL PROVEEDOR” cumplirá con las siguientes condiciones: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w:t>
      </w:r>
      <w:r w:rsidRPr="00187521">
        <w:rPr>
          <w:rFonts w:asciiTheme="minorHAnsi" w:hAnsiTheme="minorHAnsi" w:cs="Tahoma"/>
          <w:sz w:val="17"/>
          <w:szCs w:val="17"/>
        </w:rPr>
        <w:tab/>
        <w:t>La ropa que entregue en las Unidades deberá estar debidamente lavada, libre de toda contaminación, física, química o biológica, seca, planchada y en atados.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w:t>
      </w:r>
      <w:r w:rsidRPr="00187521">
        <w:rPr>
          <w:rFonts w:asciiTheme="minorHAnsi" w:hAnsiTheme="minorHAnsi" w:cs="Tahoma"/>
          <w:sz w:val="17"/>
          <w:szCs w:val="17"/>
        </w:rPr>
        <w:tab/>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w:t>
      </w:r>
      <w:r w:rsidRPr="00187521">
        <w:rPr>
          <w:rFonts w:asciiTheme="minorHAnsi" w:hAnsiTheme="minorHAnsi" w:cs="Tahoma"/>
          <w:sz w:val="17"/>
          <w:szCs w:val="17"/>
        </w:rPr>
        <w:tab/>
        <w:t>Cada paquete contendrá un reactivo físico químico laminado, sensible a temperatura mínima de 121°C. Saturación de vapor y tiempo de exposición.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w:t>
      </w:r>
      <w:r w:rsidRPr="00187521">
        <w:rPr>
          <w:rFonts w:asciiTheme="minorHAnsi" w:hAnsiTheme="minorHAnsi" w:cs="Tahoma"/>
          <w:sz w:val="17"/>
          <w:szCs w:val="17"/>
        </w:rPr>
        <w:tab/>
        <w:t>Para garantizar el proceso de lavado, sanitización y desinfección de prendas se deberán cumplir las siguientes especificaciones: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La ropa sucia se deberá clasificar por tipo de prenda y suciedad, a fin de que se aplique la fórmula de lavado correspondiente.</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 xml:space="preserve">Los productos químicos que se utilicen en el procedo de lavado deberán contar con hojas de datos de seguridad del materia requeridos por la Secretaria de Trabajo y Prevención Social.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w:t>
      </w:r>
      <w:r w:rsidRPr="00187521">
        <w:rPr>
          <w:rFonts w:asciiTheme="minorHAnsi" w:hAnsiTheme="minorHAnsi" w:cs="Tahoma"/>
          <w:sz w:val="17"/>
          <w:szCs w:val="17"/>
        </w:rPr>
        <w:tab/>
        <w:t>Deberá mantener en las Unidades el inventario de acuerdo  los fondos fijos por día solicitados y mantener en su inventario el triple de lo requerido de acuerdo al fondo fijo por partida.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f)</w:t>
      </w:r>
      <w:r w:rsidRPr="00187521">
        <w:rPr>
          <w:rFonts w:asciiTheme="minorHAnsi" w:hAnsiTheme="minorHAnsi" w:cs="Tahoma"/>
          <w:sz w:val="17"/>
          <w:szCs w:val="17"/>
        </w:rPr>
        <w:tab/>
        <w:t>Deberá recoger la ropa sucia que le entregue a las Unidades de acuerdo a un programa establecido por ambas partes según sus necesidades.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w:t>
      </w:r>
      <w:r w:rsidRPr="00187521">
        <w:rPr>
          <w:rFonts w:asciiTheme="minorHAnsi" w:hAnsiTheme="minorHAnsi" w:cs="Tahoma"/>
          <w:sz w:val="17"/>
          <w:szCs w:val="17"/>
        </w:rPr>
        <w:tab/>
        <w:t>Deberá contar con personal propio en las Unidades para la recolección y entrega de la ropa sucia y limpia.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w:t>
      </w:r>
      <w:r w:rsidRPr="00187521">
        <w:rPr>
          <w:rFonts w:asciiTheme="minorHAnsi" w:hAnsiTheme="minorHAnsi" w:cs="Tahoma"/>
          <w:sz w:val="17"/>
          <w:szCs w:val="17"/>
        </w:rPr>
        <w:tab/>
        <w:t>La recolección de la ropa sucia se hará en un área destinada exclusivamente para este uso dos veces al día dentro de los turnos matutino y vespertino; sin mezclarse con la ropa limpia, y se deberá hacer en unidades de caja cerrada, las cuales “EL PROVEEDOR” sanitizará para recibir posteriormente la ropa limpia. Así mismo, “EL PROVEEDOR” deberá proporcionar bolsas de plástico adecuadas para la recolección de la ropa sucia. La ropa se trasladará en carros de plástico diseñados para el uso dentro de hospitales. La recolección de la ropa sucia se deberá hacer de acuerdo a la norma.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Así mismo, la ropa suministrada deberá estar identificada con una etiqueta adherida a la prenda y que contenga cuando menos el nombre de “EL PROVEEDOR”. Los paquetes de Ropa Quirúrgica, deben identificarse con los datos de “EL PROVEEDOR” fecha del proceso de esterilización y fecha de vencimiento.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SEXTA: DEVOLUCIONES.-“S.S.N.L.” podrá hacer devoluciones cuando se comprueben deficiencias en la calidad del servicio objeto del presente instrumento, imputables a “EL PROVEEDOR”, en caso de que se dé este supuesto, “EL PROVEEDOR” deberá de reponerlo en un término de 24 horas, siguientes a la devolución.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OCTAVA: PENA CONVENCIONAL.- Se aplicará una pena convencional por no iniciar en el tiempo pactado los servicios solic</w:t>
      </w:r>
      <w:r w:rsidR="009819A0">
        <w:rPr>
          <w:rFonts w:asciiTheme="minorHAnsi" w:hAnsiTheme="minorHAnsi" w:cs="Tahoma"/>
          <w:sz w:val="17"/>
          <w:szCs w:val="17"/>
        </w:rPr>
        <w:t>itados y será del 4</w:t>
      </w:r>
      <w:r w:rsidRPr="00187521">
        <w:rPr>
          <w:rFonts w:asciiTheme="minorHAnsi" w:hAnsiTheme="minorHAnsi" w:cs="Tahoma"/>
          <w:sz w:val="17"/>
          <w:szCs w:val="17"/>
        </w:rPr>
        <w:t xml:space="preserve">% sobre el monto total contratado por cada día natural de retraso hasta un límite de aplicación de 20 días naturales contados a partir del día siguiente en que se venza el plazo de inicio de la prestación del servicio objeto del presente contrato, después de este período se rescindirá el contrato y se aplicará la fianza de cumplimiento.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 penalización será de manera proporcional al importe de la garantía de cumplimiento. En las operaciones en que se pactare ajuste de precios, la penalización se calculará sobre el precio ajustado.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PROVEDOR” deberá pagar dicha diferencia como sanción por daños ocasionados al no contar con oportunidad con la prestación del servicio, de igual manera se aplicará la pena convencional descrita en el primer párrafo.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DÉCIMA: VIGENCIA DEL CONTRATO.- La vigencia del presente contrato será del </w:t>
      </w:r>
      <w:r>
        <w:rPr>
          <w:rFonts w:asciiTheme="minorHAnsi" w:hAnsiTheme="minorHAnsi" w:cs="Tahoma"/>
          <w:sz w:val="17"/>
          <w:szCs w:val="17"/>
        </w:rPr>
        <w:t>_____</w:t>
      </w:r>
      <w:r w:rsidRPr="00187521">
        <w:rPr>
          <w:rFonts w:asciiTheme="minorHAnsi" w:hAnsiTheme="minorHAnsi" w:cs="Tahoma"/>
          <w:sz w:val="17"/>
          <w:szCs w:val="17"/>
        </w:rPr>
        <w:t xml:space="preserve"> al </w:t>
      </w:r>
      <w:r>
        <w:rPr>
          <w:rFonts w:asciiTheme="minorHAnsi" w:hAnsiTheme="minorHAnsi" w:cs="Tahoma"/>
          <w:sz w:val="17"/>
          <w:szCs w:val="17"/>
        </w:rPr>
        <w:t>_____</w:t>
      </w:r>
      <w:r w:rsidRPr="00187521">
        <w:rPr>
          <w:rFonts w:asciiTheme="minorHAnsi" w:hAnsiTheme="minorHAnsi" w:cs="Tahoma"/>
          <w:sz w:val="17"/>
          <w:szCs w:val="17"/>
        </w:rPr>
        <w:t>, en la inteligencia de que si a la fecha de la conclusión de la vigencia del contrato, el servicio no ha sido entregado a satisfacción de “S.S.N.L.” el instrumento continuará vigente hasta en tanto no se cumpla dicha condición.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suspender temporalmente todo o en parte la prestación del servicio objeto del presente contrato, en cualquier momento por causas justificadas o por razones de interés general, sin que ello implique su terminación definitiva, lo que se hará del conocimiento de “EL PROVEEDOR” por escrito.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dar por terminado anticipadamente el presente contrato mediante notificación por escrito a “EL PROVEEDOR” con 10 días de anticipación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a).-Que la Fianza se otorga en los términos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c).-Que esta fianza continuará vigente en el caso de que se otorgue prórroga a “EL PROVEEDOR” para el cumplimiento de las obligaciones que se afianzan, aun cuando haya sido solicitada y autorizada extemporáneamente. </w:t>
      </w:r>
    </w:p>
    <w:p w:rsidR="00187521" w:rsidRPr="00187521" w:rsidRDefault="00187521" w:rsidP="00187521">
      <w:pPr>
        <w:ind w:right="51"/>
        <w:jc w:val="both"/>
        <w:rPr>
          <w:rFonts w:asciiTheme="minorHAnsi" w:hAnsiTheme="minorHAnsi" w:cs="Tahoma"/>
          <w:sz w:val="17"/>
          <w:szCs w:val="17"/>
        </w:rPr>
      </w:pPr>
    </w:p>
    <w:p w:rsidR="00182B29"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d).-Que sólo podrá ser cancelada mediante aviso por escrito de “S.S.N.L.”.</w:t>
      </w:r>
    </w:p>
    <w:p w:rsidR="00187521" w:rsidRPr="00182B29" w:rsidRDefault="00187521"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    El incumplimiento grave de las obligaciones contraídas por “EL PROVEEDOR”.</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b).-    Si “EL PROVEEDOR” no presta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   Si “EL PROVEEDOR” no presta dentro del plazo señalado, la totalidad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    Si no otorga la fianza de cumplimiento, en los términos que se establecen en la cláusula décima primera, siendo a su cargo los daños y perjuicios que pudiere sufrir “S.S.N.L.” por la falta de prestación del servicio del presente instrumento.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    Si “EL PROVEEDOR” incumple con cualquiera de las obligaciones establecidas en 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f).-    Si “EL PROVEEDOR” no presta el servicio objeto del presente contrato, conforme a las cantidades, presentación, precios y características establecidas en el Anexo No.1.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   Si no da las facilidades necesarias a los supervisores que al efecto designe “S.S.N.L.”, para el ejercicio de su función.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    Por negativa a repetir o completar la prestación del servicio que “S.S.N.L.” no acepte por deficientes.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i).-</w:t>
      </w:r>
      <w:r w:rsidRPr="00187521">
        <w:rPr>
          <w:rFonts w:asciiTheme="minorHAnsi" w:hAnsiTheme="minorHAnsi" w:cs="Tahoma"/>
          <w:sz w:val="17"/>
          <w:szCs w:val="17"/>
        </w:rPr>
        <w:tab/>
        <w:t xml:space="preserve">     Por no cubrir con personal suficiente y capacitado para realizar la prestación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j).-    Si cede, traspasa o subcontrata el servicio objeto de este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k).-   Si es declarado en estado de quiebra o suspensión de pagos,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Dicha rescisión operará de pleno derecho y sin necesidad de Declaración Judicial, bastando para ello que “S.S.N.L.” comunique a “EL PROVEEDOR” por escrito tal determinación. Contra la resolución que se emita no procederá recurso alguno.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QUINTA: LICENCIAS O PERMISOS.- “EL PROVEEDOR” se obliga a cumplir con las licencias, autorizaciones y/o permisos que conforme a otras disposiciones sea necesario contar para la celebración del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SEXTA: DERECHOS DE AUTOR.- “EL PROVEEDOR” será el responsable de las violaciones en materia de derechos inherentes a la propiedad intelectual que se deriven de la venta de ropa objeto del presente contrato y que se pudieran generar con la celebración del mismo.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735FBC"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r w:rsidR="00182B29" w:rsidRPr="00182B29">
        <w:rPr>
          <w:rFonts w:asciiTheme="minorHAnsi" w:hAnsiTheme="minorHAnsi" w:cs="Tahoma"/>
          <w:sz w:val="17"/>
          <w:szCs w:val="17"/>
        </w:rPr>
        <w:t>.</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B118B9"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148" w:rsidRDefault="00950148" w:rsidP="007F0B73">
      <w:r>
        <w:separator/>
      </w:r>
    </w:p>
  </w:endnote>
  <w:endnote w:type="continuationSeparator" w:id="0">
    <w:p w:rsidR="00950148" w:rsidRDefault="0095014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B118B9" w:rsidRPr="00CE2E1F" w:rsidRDefault="00B118B9" w:rsidP="004C675C">
        <w:pPr>
          <w:pStyle w:val="Piedepgina"/>
          <w:jc w:val="center"/>
          <w:rPr>
            <w:b/>
            <w:color w:val="009999"/>
          </w:rPr>
        </w:pPr>
        <w:r>
          <w:rPr>
            <w:color w:val="009999"/>
          </w:rPr>
          <w:t>_____________________________________________________________________________________________________</w:t>
        </w:r>
      </w:p>
      <w:p w:rsidR="00B118B9" w:rsidRDefault="00B118B9" w:rsidP="004C675C">
        <w:pPr>
          <w:pStyle w:val="Piedepgina"/>
          <w:ind w:right="-232" w:hanging="284"/>
          <w:jc w:val="center"/>
          <w:rPr>
            <w:rFonts w:ascii="Century Gothic" w:hAnsi="Century Gothic"/>
            <w:b/>
            <w:color w:val="009999"/>
            <w:sz w:val="18"/>
            <w:szCs w:val="14"/>
          </w:rPr>
        </w:pPr>
      </w:p>
      <w:p w:rsidR="00B118B9" w:rsidRPr="00CE2E1F" w:rsidRDefault="00B118B9"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B118B9" w:rsidRPr="00CE2E1F" w:rsidRDefault="00B118B9" w:rsidP="004C675C">
        <w:pPr>
          <w:pStyle w:val="Piedepgina"/>
          <w:jc w:val="center"/>
          <w:rPr>
            <w:b/>
            <w:color w:val="009999"/>
            <w:szCs w:val="16"/>
          </w:rPr>
        </w:pPr>
        <w:r w:rsidRPr="00CE2E1F">
          <w:rPr>
            <w:rFonts w:ascii="Century Gothic" w:hAnsi="Century Gothic"/>
            <w:b/>
            <w:color w:val="009999"/>
            <w:sz w:val="18"/>
            <w:szCs w:val="16"/>
          </w:rPr>
          <w:t>No. LP-919044992-N</w:t>
        </w:r>
        <w:r w:rsidR="00B874C5">
          <w:rPr>
            <w:rFonts w:ascii="Century Gothic" w:hAnsi="Century Gothic"/>
            <w:b/>
            <w:color w:val="009999"/>
            <w:sz w:val="18"/>
            <w:szCs w:val="16"/>
          </w:rPr>
          <w:t>05-2018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57327">
                  <w:rPr>
                    <w:rFonts w:ascii="Century Gothic" w:hAnsi="Century Gothic"/>
                    <w:b/>
                    <w:noProof/>
                    <w:color w:val="009999"/>
                    <w:sz w:val="18"/>
                    <w:szCs w:val="16"/>
                  </w:rPr>
                  <w:t>10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57327">
                  <w:rPr>
                    <w:rFonts w:ascii="Century Gothic" w:hAnsi="Century Gothic"/>
                    <w:b/>
                    <w:noProof/>
                    <w:color w:val="009999"/>
                    <w:sz w:val="18"/>
                    <w:szCs w:val="16"/>
                  </w:rPr>
                  <w:t>41</w:t>
                </w:r>
                <w:r w:rsidRPr="00CE2E1F">
                  <w:rPr>
                    <w:rFonts w:ascii="Century Gothic" w:hAnsi="Century Gothic"/>
                    <w:b/>
                    <w:color w:val="009999"/>
                    <w:sz w:val="18"/>
                    <w:szCs w:val="16"/>
                  </w:rPr>
                  <w:fldChar w:fldCharType="end"/>
                </w:r>
              </w:sdtContent>
            </w:sdt>
          </w:sdtContent>
        </w:sdt>
      </w:p>
      <w:p w:rsidR="00B118B9" w:rsidRPr="00CE2E1F" w:rsidRDefault="00950148" w:rsidP="004C675C">
        <w:pPr>
          <w:pStyle w:val="Piedepgina"/>
          <w:jc w:val="center"/>
          <w:rPr>
            <w:b/>
            <w:color w:val="009999"/>
          </w:rPr>
        </w:pPr>
      </w:p>
    </w:sdtContent>
  </w:sdt>
  <w:p w:rsidR="00B118B9" w:rsidRPr="004C675C" w:rsidRDefault="00B118B9" w:rsidP="004C675C">
    <w:pPr>
      <w:pStyle w:val="Piedepgina"/>
    </w:pPr>
  </w:p>
  <w:p w:rsidR="00B118B9" w:rsidRDefault="00B118B9"/>
  <w:p w:rsidR="00B118B9" w:rsidRDefault="00B118B9"/>
  <w:p w:rsidR="00B118B9" w:rsidRDefault="00B118B9"/>
  <w:p w:rsidR="00B118B9" w:rsidRDefault="00B118B9"/>
  <w:p w:rsidR="00B118B9" w:rsidRDefault="00B118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148" w:rsidRDefault="00950148" w:rsidP="007F0B73">
      <w:r>
        <w:separator/>
      </w:r>
    </w:p>
  </w:footnote>
  <w:footnote w:type="continuationSeparator" w:id="0">
    <w:p w:rsidR="00950148" w:rsidRDefault="0095014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B9" w:rsidRPr="00C765F1" w:rsidRDefault="00B118B9"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B118B9" w:rsidRPr="00C765F1" w:rsidRDefault="00B118B9" w:rsidP="00313C66">
    <w:pPr>
      <w:jc w:val="center"/>
      <w:rPr>
        <w:rFonts w:ascii="Corbel" w:hAnsi="Corbel"/>
        <w:b/>
        <w:szCs w:val="16"/>
      </w:rPr>
    </w:pPr>
    <w:r w:rsidRPr="00C765F1">
      <w:rPr>
        <w:rFonts w:ascii="Corbel" w:hAnsi="Corbel"/>
        <w:b/>
        <w:szCs w:val="16"/>
      </w:rPr>
      <w:t>SERVICIOS DE SALUD DE NUEVO LEÓN</w:t>
    </w:r>
  </w:p>
  <w:p w:rsidR="00B118B9" w:rsidRPr="00180FA7" w:rsidRDefault="00B118B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B118B9" w:rsidRDefault="00B118B9"/>
  <w:p w:rsidR="00B118B9" w:rsidRDefault="00B118B9"/>
  <w:p w:rsidR="00B118B9" w:rsidRDefault="00B118B9"/>
  <w:p w:rsidR="00B118B9" w:rsidRDefault="00B118B9"/>
  <w:p w:rsidR="00B118B9" w:rsidRDefault="00B118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9"/>
  </w:num>
  <w:num w:numId="3">
    <w:abstractNumId w:val="23"/>
  </w:num>
  <w:num w:numId="4">
    <w:abstractNumId w:val="31"/>
  </w:num>
  <w:num w:numId="5">
    <w:abstractNumId w:val="6"/>
  </w:num>
  <w:num w:numId="6">
    <w:abstractNumId w:val="0"/>
  </w:num>
  <w:num w:numId="7">
    <w:abstractNumId w:val="17"/>
  </w:num>
  <w:num w:numId="8">
    <w:abstractNumId w:val="16"/>
  </w:num>
  <w:num w:numId="9">
    <w:abstractNumId w:val="29"/>
  </w:num>
  <w:num w:numId="10">
    <w:abstractNumId w:val="18"/>
  </w:num>
  <w:num w:numId="11">
    <w:abstractNumId w:val="11"/>
  </w:num>
  <w:num w:numId="12">
    <w:abstractNumId w:val="12"/>
  </w:num>
  <w:num w:numId="13">
    <w:abstractNumId w:val="13"/>
  </w:num>
  <w:num w:numId="14">
    <w:abstractNumId w:val="20"/>
  </w:num>
  <w:num w:numId="15">
    <w:abstractNumId w:val="22"/>
  </w:num>
  <w:num w:numId="16">
    <w:abstractNumId w:val="28"/>
  </w:num>
  <w:num w:numId="17">
    <w:abstractNumId w:val="26"/>
  </w:num>
  <w:num w:numId="18">
    <w:abstractNumId w:val="25"/>
  </w:num>
  <w:num w:numId="19">
    <w:abstractNumId w:val="24"/>
  </w:num>
  <w:num w:numId="20">
    <w:abstractNumId w:val="35"/>
  </w:num>
  <w:num w:numId="21">
    <w:abstractNumId w:val="10"/>
  </w:num>
  <w:num w:numId="22">
    <w:abstractNumId w:val="27"/>
  </w:num>
  <w:num w:numId="23">
    <w:abstractNumId w:val="21"/>
  </w:num>
  <w:num w:numId="24">
    <w:abstractNumId w:val="30"/>
  </w:num>
  <w:num w:numId="25">
    <w:abstractNumId w:val="33"/>
  </w:num>
  <w:num w:numId="26">
    <w:abstractNumId w:val="32"/>
  </w:num>
  <w:num w:numId="27">
    <w:abstractNumId w:val="8"/>
  </w:num>
  <w:num w:numId="28">
    <w:abstractNumId w:val="15"/>
  </w:num>
  <w:num w:numId="29">
    <w:abstractNumId w:val="7"/>
  </w:num>
  <w:num w:numId="30">
    <w:abstractNumId w:val="19"/>
  </w:num>
  <w:num w:numId="3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24F3"/>
    <w:rsid w:val="0002354C"/>
    <w:rsid w:val="000250D0"/>
    <w:rsid w:val="00026280"/>
    <w:rsid w:val="00030424"/>
    <w:rsid w:val="000348C5"/>
    <w:rsid w:val="00037DE1"/>
    <w:rsid w:val="00043532"/>
    <w:rsid w:val="0004563D"/>
    <w:rsid w:val="000469C3"/>
    <w:rsid w:val="00052955"/>
    <w:rsid w:val="00070890"/>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37FC1"/>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248B0"/>
    <w:rsid w:val="0023262D"/>
    <w:rsid w:val="00232672"/>
    <w:rsid w:val="0023285B"/>
    <w:rsid w:val="00234ED2"/>
    <w:rsid w:val="00235398"/>
    <w:rsid w:val="0024243C"/>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5CD7"/>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4C14"/>
    <w:rsid w:val="004A58DC"/>
    <w:rsid w:val="004A73D7"/>
    <w:rsid w:val="004B2D24"/>
    <w:rsid w:val="004B334B"/>
    <w:rsid w:val="004B3FCD"/>
    <w:rsid w:val="004B4AB7"/>
    <w:rsid w:val="004B5FF3"/>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52FD"/>
    <w:rsid w:val="005478DA"/>
    <w:rsid w:val="005523FF"/>
    <w:rsid w:val="005569D0"/>
    <w:rsid w:val="0056156A"/>
    <w:rsid w:val="0056254E"/>
    <w:rsid w:val="005653C6"/>
    <w:rsid w:val="00572D88"/>
    <w:rsid w:val="00572EFD"/>
    <w:rsid w:val="0057776D"/>
    <w:rsid w:val="0058000A"/>
    <w:rsid w:val="005865D5"/>
    <w:rsid w:val="005902C4"/>
    <w:rsid w:val="00592406"/>
    <w:rsid w:val="005A2C3D"/>
    <w:rsid w:val="005A33F5"/>
    <w:rsid w:val="005A43AA"/>
    <w:rsid w:val="005B0DA4"/>
    <w:rsid w:val="005B4A57"/>
    <w:rsid w:val="005B4BA6"/>
    <w:rsid w:val="005B753E"/>
    <w:rsid w:val="005C1467"/>
    <w:rsid w:val="005C514D"/>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582"/>
    <w:rsid w:val="006A393A"/>
    <w:rsid w:val="006A478B"/>
    <w:rsid w:val="006A4792"/>
    <w:rsid w:val="006B5D25"/>
    <w:rsid w:val="006C2F78"/>
    <w:rsid w:val="006C33C7"/>
    <w:rsid w:val="006C39F5"/>
    <w:rsid w:val="006C7D95"/>
    <w:rsid w:val="006D61E7"/>
    <w:rsid w:val="006D7491"/>
    <w:rsid w:val="006E031A"/>
    <w:rsid w:val="006E5452"/>
    <w:rsid w:val="006E5523"/>
    <w:rsid w:val="006E6DB1"/>
    <w:rsid w:val="006F25D2"/>
    <w:rsid w:val="006F697A"/>
    <w:rsid w:val="0070099E"/>
    <w:rsid w:val="007032AA"/>
    <w:rsid w:val="00704902"/>
    <w:rsid w:val="0071071F"/>
    <w:rsid w:val="007211AA"/>
    <w:rsid w:val="0072316E"/>
    <w:rsid w:val="00724040"/>
    <w:rsid w:val="007250AE"/>
    <w:rsid w:val="007258E5"/>
    <w:rsid w:val="007269C5"/>
    <w:rsid w:val="00727A6A"/>
    <w:rsid w:val="00734605"/>
    <w:rsid w:val="00735FBC"/>
    <w:rsid w:val="00741DEB"/>
    <w:rsid w:val="00742118"/>
    <w:rsid w:val="0074621C"/>
    <w:rsid w:val="007504E6"/>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3292"/>
    <w:rsid w:val="0083552D"/>
    <w:rsid w:val="00836EE6"/>
    <w:rsid w:val="008374DF"/>
    <w:rsid w:val="00843C0D"/>
    <w:rsid w:val="00851D35"/>
    <w:rsid w:val="008566B0"/>
    <w:rsid w:val="00856B50"/>
    <w:rsid w:val="008602E6"/>
    <w:rsid w:val="00860FF7"/>
    <w:rsid w:val="00861D52"/>
    <w:rsid w:val="008627EC"/>
    <w:rsid w:val="008630D6"/>
    <w:rsid w:val="008769BE"/>
    <w:rsid w:val="00880D51"/>
    <w:rsid w:val="0088241C"/>
    <w:rsid w:val="00883100"/>
    <w:rsid w:val="008872E6"/>
    <w:rsid w:val="00893BA2"/>
    <w:rsid w:val="00893E81"/>
    <w:rsid w:val="00896288"/>
    <w:rsid w:val="008A0301"/>
    <w:rsid w:val="008A0788"/>
    <w:rsid w:val="008A2275"/>
    <w:rsid w:val="008B1AF9"/>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0148"/>
    <w:rsid w:val="009549E5"/>
    <w:rsid w:val="00955C15"/>
    <w:rsid w:val="00965EEA"/>
    <w:rsid w:val="00970B27"/>
    <w:rsid w:val="009765D5"/>
    <w:rsid w:val="0098036D"/>
    <w:rsid w:val="009819A0"/>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80266"/>
    <w:rsid w:val="00A826CE"/>
    <w:rsid w:val="00A8300D"/>
    <w:rsid w:val="00A83A41"/>
    <w:rsid w:val="00A85768"/>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07C2D"/>
    <w:rsid w:val="00B118B9"/>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57327"/>
    <w:rsid w:val="00B62A5E"/>
    <w:rsid w:val="00B64229"/>
    <w:rsid w:val="00B65DA6"/>
    <w:rsid w:val="00B66AA9"/>
    <w:rsid w:val="00B70781"/>
    <w:rsid w:val="00B7261F"/>
    <w:rsid w:val="00B73968"/>
    <w:rsid w:val="00B81B08"/>
    <w:rsid w:val="00B82FB5"/>
    <w:rsid w:val="00B874C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318"/>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15CF"/>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7871"/>
    <w:rsid w:val="00D93EBB"/>
    <w:rsid w:val="00D94CE2"/>
    <w:rsid w:val="00D97E2C"/>
    <w:rsid w:val="00DA405D"/>
    <w:rsid w:val="00DB03B3"/>
    <w:rsid w:val="00DB69DA"/>
    <w:rsid w:val="00DB77E2"/>
    <w:rsid w:val="00DB796B"/>
    <w:rsid w:val="00DB7B88"/>
    <w:rsid w:val="00DC237B"/>
    <w:rsid w:val="00DC37F7"/>
    <w:rsid w:val="00DD1185"/>
    <w:rsid w:val="00DD29A7"/>
    <w:rsid w:val="00DD3B0A"/>
    <w:rsid w:val="00DD528A"/>
    <w:rsid w:val="00DD609C"/>
    <w:rsid w:val="00DD7E43"/>
    <w:rsid w:val="00DE63CF"/>
    <w:rsid w:val="00DF2059"/>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2260"/>
    <w:rsid w:val="00ED4597"/>
    <w:rsid w:val="00EE5326"/>
    <w:rsid w:val="00EE5F02"/>
    <w:rsid w:val="00EE6430"/>
    <w:rsid w:val="00EE6449"/>
    <w:rsid w:val="00EF115D"/>
    <w:rsid w:val="00EF17F7"/>
    <w:rsid w:val="00EF2025"/>
    <w:rsid w:val="00EF5429"/>
    <w:rsid w:val="00EF586F"/>
    <w:rsid w:val="00EF7E15"/>
    <w:rsid w:val="00F026E5"/>
    <w:rsid w:val="00F046FB"/>
    <w:rsid w:val="00F06377"/>
    <w:rsid w:val="00F0714E"/>
    <w:rsid w:val="00F172EF"/>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B7B79"/>
    <w:rsid w:val="00FC026D"/>
    <w:rsid w:val="00FC2C69"/>
    <w:rsid w:val="00FC59D9"/>
    <w:rsid w:val="00FC6911"/>
    <w:rsid w:val="00FD2C77"/>
    <w:rsid w:val="00FD2D77"/>
    <w:rsid w:val="00FD57F2"/>
    <w:rsid w:val="00FD7BF3"/>
    <w:rsid w:val="00FE09CC"/>
    <w:rsid w:val="00FE0AB6"/>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C0218BD-B326-4CF8-854A-9AE194F4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05348625">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61955-A4D5-4A63-B9EE-F67ED358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16437</Words>
  <Characters>90405</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12</cp:revision>
  <cp:lastPrinted>2015-12-23T15:27:00Z</cp:lastPrinted>
  <dcterms:created xsi:type="dcterms:W3CDTF">2017-02-14T22:01:00Z</dcterms:created>
  <dcterms:modified xsi:type="dcterms:W3CDTF">2018-01-26T22:21:00Z</dcterms:modified>
</cp:coreProperties>
</file>