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F2426">
        <w:rPr>
          <w:rFonts w:ascii="Meiryo" w:eastAsia="Meiryo" w:hAnsi="Meiryo" w:cs="Meiryo"/>
          <w:color w:val="33CCCC"/>
          <w:sz w:val="28"/>
          <w:szCs w:val="28"/>
          <w:lang w:val="es-ES" w:eastAsia="en-US"/>
        </w:rPr>
        <w:t>I4-2017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E151BC" w:rsidRPr="00E151BC">
        <w:rPr>
          <w:rFonts w:ascii="Arial Black" w:hAnsi="Arial Black"/>
          <w:b/>
          <w:color w:val="33CCCC"/>
          <w:sz w:val="36"/>
          <w:szCs w:val="28"/>
        </w:rPr>
        <w:t>INSUMOS PARA EL PROGRAMA DE RABIA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4F2426">
        <w:rPr>
          <w:rFonts w:asciiTheme="minorHAnsi" w:hAnsiTheme="minorHAnsi"/>
          <w:b/>
          <w:sz w:val="32"/>
        </w:rPr>
        <w:t>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F2426">
        <w:rPr>
          <w:rFonts w:asciiTheme="minorHAnsi" w:hAnsiTheme="minorHAnsi" w:cs="Arial"/>
        </w:rPr>
        <w:t>I4-2017</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660803">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F2426">
        <w:rPr>
          <w:rFonts w:asciiTheme="minorHAnsi" w:hAnsiTheme="minorHAnsi" w:cs="Arial"/>
        </w:rPr>
        <w:t>I4-2017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lastRenderedPageBreak/>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F2426">
        <w:rPr>
          <w:rFonts w:asciiTheme="minorHAnsi" w:hAnsiTheme="minorHAnsi" w:cs="Arial"/>
        </w:rPr>
        <w:t>I4-2017</w:t>
      </w:r>
      <w:r w:rsidR="004279B5">
        <w:rPr>
          <w:rFonts w:asciiTheme="minorHAnsi" w:hAnsiTheme="minorHAnsi" w:cs="Arial"/>
        </w:rPr>
        <w:t xml:space="preserve">, </w:t>
      </w:r>
      <w:r w:rsidR="004279B5" w:rsidRPr="00007F52">
        <w:rPr>
          <w:rFonts w:asciiTheme="minorHAnsi" w:hAnsiTheme="minorHAnsi" w:cs="Arial"/>
        </w:rPr>
        <w:t>y se efectuará la reducción de plazo prevista en el Artículo 32 de la Ley de Adquisiciones, Arrendamientos y Contratación de Servicios del Estado de Nuevo León</w:t>
      </w:r>
      <w:r w:rsidR="004279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F2426">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2F6E0A" w:rsidRDefault="001A0EBB" w:rsidP="003C7CE4">
      <w:pPr>
        <w:pStyle w:val="Prrafodelista"/>
        <w:numPr>
          <w:ilvl w:val="0"/>
          <w:numId w:val="9"/>
        </w:numPr>
        <w:tabs>
          <w:tab w:val="left" w:pos="284"/>
        </w:tabs>
        <w:ind w:right="51"/>
        <w:jc w:val="both"/>
        <w:rPr>
          <w:rFonts w:asciiTheme="minorHAnsi" w:hAnsiTheme="minorHAnsi" w:cs="Arial"/>
        </w:rPr>
      </w:pPr>
      <w:r w:rsidRPr="002F6E0A">
        <w:rPr>
          <w:rFonts w:asciiTheme="minorHAnsi" w:hAnsiTheme="minorHAnsi" w:cs="Arial"/>
        </w:rPr>
        <w:t xml:space="preserve">La adquisición </w:t>
      </w:r>
      <w:r w:rsidR="002018C5" w:rsidRPr="002F6E0A">
        <w:rPr>
          <w:rFonts w:asciiTheme="minorHAnsi" w:hAnsiTheme="minorHAnsi" w:cs="Arial"/>
        </w:rPr>
        <w:t xml:space="preserve">de los </w:t>
      </w:r>
      <w:r w:rsidR="00E151BC" w:rsidRPr="002F6E0A">
        <w:rPr>
          <w:rFonts w:asciiTheme="minorHAnsi" w:hAnsiTheme="minorHAnsi" w:cs="Arial"/>
        </w:rPr>
        <w:t>insumos</w:t>
      </w:r>
      <w:r w:rsidR="00F63839" w:rsidRPr="002F6E0A">
        <w:rPr>
          <w:rFonts w:asciiTheme="minorHAnsi" w:hAnsiTheme="minorHAnsi" w:cs="Arial"/>
        </w:rPr>
        <w:t xml:space="preserve"> </w:t>
      </w:r>
      <w:r w:rsidR="00B64229" w:rsidRPr="002F6E0A">
        <w:rPr>
          <w:rFonts w:asciiTheme="minorHAnsi" w:hAnsiTheme="minorHAnsi" w:cs="Arial"/>
        </w:rPr>
        <w:t>requerido</w:t>
      </w:r>
      <w:r w:rsidR="00F63839" w:rsidRPr="002F6E0A">
        <w:rPr>
          <w:rFonts w:asciiTheme="minorHAnsi" w:hAnsiTheme="minorHAnsi" w:cs="Arial"/>
        </w:rPr>
        <w:t>s</w:t>
      </w:r>
      <w:r w:rsidR="00B64229" w:rsidRPr="002F6E0A">
        <w:rPr>
          <w:rFonts w:asciiTheme="minorHAnsi" w:hAnsiTheme="minorHAnsi" w:cs="Arial"/>
        </w:rPr>
        <w:t xml:space="preserve"> por </w:t>
      </w:r>
      <w:r w:rsidR="00FB5482" w:rsidRPr="002F6E0A">
        <w:rPr>
          <w:rFonts w:asciiTheme="minorHAnsi" w:hAnsiTheme="minorHAnsi" w:cs="Arial"/>
          <w:bCs/>
        </w:rPr>
        <w:t>l</w:t>
      </w:r>
      <w:r w:rsidR="00B64229" w:rsidRPr="002F6E0A">
        <w:rPr>
          <w:rFonts w:asciiTheme="minorHAnsi" w:hAnsiTheme="minorHAnsi" w:cs="Arial"/>
        </w:rPr>
        <w:t xml:space="preserve">a </w:t>
      </w:r>
      <w:r w:rsidR="00B64229" w:rsidRPr="002F6E0A">
        <w:rPr>
          <w:rFonts w:asciiTheme="minorHAnsi" w:hAnsiTheme="minorHAnsi" w:cs="Arial"/>
          <w:bCs/>
        </w:rPr>
        <w:t>C</w:t>
      </w:r>
      <w:r w:rsidR="00B64229" w:rsidRPr="002F6E0A">
        <w:rPr>
          <w:rFonts w:asciiTheme="minorHAnsi" w:hAnsiTheme="minorHAnsi" w:cs="Arial"/>
        </w:rPr>
        <w:t xml:space="preserve">onvocante, </w:t>
      </w:r>
      <w:r w:rsidR="003F59D8" w:rsidRPr="002F6E0A">
        <w:rPr>
          <w:rFonts w:asciiTheme="minorHAnsi" w:hAnsiTheme="minorHAnsi"/>
        </w:rPr>
        <w:t>se realizará con recursos del tipo de Presupuesto del tipo FASSA 110101, con cargo al Programa 341303, Partida 25301</w:t>
      </w:r>
      <w:r w:rsidRPr="002F6E0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 xml:space="preserve">Subdirección de Prevención y Control de Enfermedades 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Pr="00325647">
        <w:rPr>
          <w:rFonts w:asciiTheme="minorHAnsi" w:hAnsiTheme="minorHAnsi" w:cstheme="minorHAnsi"/>
        </w:rPr>
        <w:t xml:space="preserve">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291414" w:rsidRPr="002102D4">
        <w:rPr>
          <w:rFonts w:asciiTheme="minorHAnsi" w:hAnsiTheme="minorHAnsi" w:cs="Arial"/>
        </w:rPr>
        <w:t>1</w:t>
      </w:r>
      <w:r w:rsidRPr="002102D4">
        <w:rPr>
          <w:rFonts w:asciiTheme="minorHAnsi" w:hAnsiTheme="minorHAnsi" w:cs="Arial"/>
        </w:rPr>
        <w:t xml:space="preserve"> de </w:t>
      </w:r>
      <w:r w:rsidR="00FB38A7">
        <w:rPr>
          <w:rFonts w:asciiTheme="minorHAnsi" w:hAnsiTheme="minorHAnsi" w:cs="Arial"/>
        </w:rPr>
        <w:t>Febrero del 2017</w:t>
      </w:r>
      <w:r w:rsidRPr="002102D4">
        <w:rPr>
          <w:rFonts w:asciiTheme="minorHAnsi" w:hAnsiTheme="minorHAnsi" w:cs="Arial"/>
        </w:rPr>
        <w:t xml:space="preserve"> al 3</w:t>
      </w:r>
      <w:r w:rsidR="00FB38A7">
        <w:rPr>
          <w:rFonts w:asciiTheme="minorHAnsi" w:hAnsiTheme="minorHAnsi" w:cs="Arial"/>
        </w:rPr>
        <w:t>1</w:t>
      </w:r>
      <w:r w:rsidRPr="002102D4">
        <w:rPr>
          <w:rFonts w:asciiTheme="minorHAnsi" w:hAnsiTheme="minorHAnsi" w:cs="Arial"/>
        </w:rPr>
        <w:t xml:space="preserve"> de </w:t>
      </w:r>
      <w:r w:rsidR="00FB38A7">
        <w:rPr>
          <w:rFonts w:asciiTheme="minorHAnsi" w:hAnsiTheme="minorHAnsi" w:cs="Arial"/>
        </w:rPr>
        <w:t>Marzo del 2017</w:t>
      </w:r>
      <w:r w:rsidRPr="002102D4">
        <w:rPr>
          <w:rFonts w:asciiTheme="minorHAnsi" w:hAnsiTheme="minorHAnsi" w:cs="Arial"/>
        </w:rPr>
        <w:t>.</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78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946"/>
      </w:tblGrid>
      <w:tr w:rsidR="003C0F1A" w:rsidRPr="00780E06" w:rsidTr="00534ACF">
        <w:trPr>
          <w:trHeight w:val="60"/>
        </w:trPr>
        <w:tc>
          <w:tcPr>
            <w:tcW w:w="283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94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534ACF">
        <w:trPr>
          <w:trHeight w:val="80"/>
        </w:trPr>
        <w:tc>
          <w:tcPr>
            <w:tcW w:w="2835"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EC015A">
            <w:pPr>
              <w:jc w:val="both"/>
              <w:rPr>
                <w:rFonts w:ascii="Century Gothic" w:hAnsi="Century Gothic" w:cstheme="minorHAnsi"/>
                <w:sz w:val="18"/>
                <w:szCs w:val="14"/>
              </w:rPr>
            </w:pPr>
            <w:r w:rsidRPr="00534ACF">
              <w:rPr>
                <w:rFonts w:ascii="Century Gothic" w:hAnsi="Century Gothic" w:cstheme="minorHAnsi"/>
                <w:sz w:val="18"/>
                <w:szCs w:val="14"/>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FB38A7">
            <w:pPr>
              <w:rPr>
                <w:rFonts w:ascii="Century Gothic" w:hAnsi="Century Gothic" w:cs="Arial"/>
                <w:color w:val="000000"/>
                <w:sz w:val="18"/>
                <w:szCs w:val="14"/>
                <w:lang w:val="es-MX" w:eastAsia="es-MX"/>
              </w:rPr>
            </w:pPr>
            <w:r w:rsidRPr="00534ACF">
              <w:rPr>
                <w:rFonts w:ascii="Century Gothic" w:hAnsi="Century Gothic" w:cs="Arial"/>
                <w:bCs/>
                <w:color w:val="000000"/>
                <w:sz w:val="18"/>
                <w:szCs w:val="14"/>
                <w:lang w:eastAsia="es-MX"/>
              </w:rPr>
              <w:t>Serafín Peña No. 2211, Colonia Valles de la Silla, Guadalupe, Nuevo León.</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lastRenderedPageBreak/>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 xml:space="preserve">sobre el cumplimiento de sus obligaciones fiscales, conforme a lo establecido en las regla </w:t>
      </w:r>
      <w:r w:rsidR="004F2426" w:rsidRPr="00336407">
        <w:rPr>
          <w:rFonts w:asciiTheme="minorHAnsi" w:hAnsiTheme="minorHAnsi" w:cs="Arial"/>
        </w:rPr>
        <w:t>2.1.31 de la Miscelánea Fiscal para el Ejercicio 2017 publicada en el DOF el 23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Default="00E50CE0" w:rsidP="00311634">
      <w:pPr>
        <w:rPr>
          <w:rFonts w:asciiTheme="minorHAnsi" w:hAnsiTheme="minorHAnsi" w:cs="Arial"/>
          <w:lang w:val="es-MX"/>
        </w:rPr>
      </w:pPr>
    </w:p>
    <w:p w:rsidR="00FB38A7" w:rsidRDefault="00FB38A7" w:rsidP="00311634">
      <w:pPr>
        <w:rPr>
          <w:rFonts w:asciiTheme="minorHAnsi" w:hAnsiTheme="minorHAnsi" w:cs="Arial"/>
          <w:lang w:val="es-MX"/>
        </w:rPr>
      </w:pPr>
    </w:p>
    <w:p w:rsidR="00FB38A7" w:rsidRPr="00A16B2E" w:rsidRDefault="00FB38A7"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lastRenderedPageBreak/>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el punto 11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264D06">
        <w:rPr>
          <w:rFonts w:ascii="Calibri" w:hAnsi="Calibri"/>
        </w:rPr>
        <w:t>1</w:t>
      </w:r>
      <w:r w:rsidRPr="00E27A9B">
        <w:rPr>
          <w:rFonts w:ascii="Calibri" w:hAnsi="Calibri"/>
        </w:rPr>
        <w:t xml:space="preserve"> de estas bases, en la </w:t>
      </w:r>
      <w:r w:rsidR="004B4841">
        <w:rPr>
          <w:rFonts w:ascii="Calibri" w:hAnsi="Calibri"/>
        </w:rPr>
        <w:t>Subsecre</w:t>
      </w:r>
      <w:r w:rsidR="000B2871">
        <w:rPr>
          <w:rFonts w:ascii="Calibri" w:hAnsi="Calibri"/>
        </w:rPr>
        <w:t>ta</w:t>
      </w:r>
      <w:r w:rsidR="004B4841">
        <w:rPr>
          <w:rFonts w:ascii="Calibri" w:hAnsi="Calibri"/>
        </w:rPr>
        <w:t>ria de Preven</w:t>
      </w:r>
      <w:r w:rsidR="00264D06">
        <w:rPr>
          <w:rFonts w:ascii="Calibri" w:hAnsi="Calibri"/>
        </w:rPr>
        <w:t>ción y Control de Enfermedades ó</w:t>
      </w:r>
      <w:r w:rsidR="004B4841">
        <w:rPr>
          <w:rFonts w:ascii="Calibri" w:hAnsi="Calibri"/>
        </w:rPr>
        <w:t xml:space="preserve">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283A29">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B38A7">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Pr="0039320A" w:rsidRDefault="00B93C17" w:rsidP="00B93C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FB38A7">
        <w:rPr>
          <w:rFonts w:asciiTheme="minorHAnsi" w:hAnsiTheme="minorHAnsi"/>
          <w:color w:val="auto"/>
          <w:sz w:val="20"/>
          <w:szCs w:val="20"/>
        </w:rPr>
        <w:t>9 de Enero del 2017</w:t>
      </w:r>
      <w:r w:rsidRPr="001A3D86">
        <w:rPr>
          <w:rFonts w:asciiTheme="minorHAnsi" w:hAnsiTheme="minorHAnsi"/>
          <w:color w:val="auto"/>
          <w:sz w:val="20"/>
          <w:szCs w:val="20"/>
        </w:rPr>
        <w:t xml:space="preserve">.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FB38A7">
        <w:rPr>
          <w:rFonts w:asciiTheme="minorHAnsi" w:hAnsiTheme="minorHAnsi"/>
          <w:color w:val="auto"/>
          <w:sz w:val="20"/>
          <w:szCs w:val="20"/>
        </w:rPr>
        <w:t>9 de Enero del 2017</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F82BB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F2426">
              <w:rPr>
                <w:rFonts w:ascii="Century Gothic" w:hAnsi="Century Gothic" w:cs="Arial"/>
                <w:b/>
                <w:color w:val="000000"/>
                <w:sz w:val="18"/>
              </w:rPr>
              <w:t>I4-2017</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F82BB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647BA4" w:rsidP="00F82BB4">
            <w:pPr>
              <w:jc w:val="center"/>
              <w:rPr>
                <w:rFonts w:ascii="Century Gothic" w:hAnsi="Century Gothic" w:cs="Arial"/>
                <w:sz w:val="16"/>
                <w:szCs w:val="18"/>
              </w:rPr>
            </w:pPr>
            <w:r>
              <w:rPr>
                <w:rFonts w:ascii="Century Gothic" w:hAnsi="Century Gothic" w:cs="Arial"/>
                <w:sz w:val="16"/>
                <w:szCs w:val="18"/>
              </w:rPr>
              <w:t>18/01/2017</w:t>
            </w:r>
          </w:p>
          <w:p w:rsidR="00F82BB4" w:rsidRPr="008577E1" w:rsidRDefault="00647BA4" w:rsidP="009F2F92">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3</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647BA4">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00F82BB4" w:rsidRPr="00E50172">
              <w:rPr>
                <w:rFonts w:ascii="Century Gothic" w:hAnsi="Century Gothic" w:cs="Arial"/>
                <w:color w:val="000000"/>
                <w:sz w:val="16"/>
                <w:szCs w:val="18"/>
              </w:rPr>
              <w:t xml:space="preserve">, ubicada en Matamoros 520 </w:t>
            </w:r>
            <w:proofErr w:type="spellStart"/>
            <w:r w:rsidR="00F82BB4" w:rsidRPr="00E50172">
              <w:rPr>
                <w:rFonts w:ascii="Century Gothic" w:hAnsi="Century Gothic" w:cs="Arial"/>
                <w:color w:val="000000"/>
                <w:sz w:val="16"/>
                <w:szCs w:val="18"/>
              </w:rPr>
              <w:t>ote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647BA4">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00F82BB4" w:rsidRPr="00E50172">
              <w:rPr>
                <w:rFonts w:ascii="Century Gothic" w:hAnsi="Century Gothic" w:cs="Arial"/>
                <w:color w:val="000000"/>
                <w:sz w:val="16"/>
                <w:szCs w:val="18"/>
              </w:rPr>
              <w:t xml:space="preserve">piso, </w:t>
            </w:r>
            <w:r w:rsidR="00647BA4">
              <w:rPr>
                <w:rFonts w:ascii="Century Gothic" w:hAnsi="Century Gothic" w:cs="Arial"/>
                <w:color w:val="000000"/>
                <w:sz w:val="16"/>
                <w:szCs w:val="18"/>
              </w:rPr>
              <w:t xml:space="preserve">respectivamente, </w:t>
            </w:r>
            <w:r w:rsidR="00F82BB4" w:rsidRPr="00E50172">
              <w:rPr>
                <w:rFonts w:ascii="Century Gothic" w:hAnsi="Century Gothic" w:cs="Arial"/>
                <w:color w:val="000000"/>
                <w:sz w:val="16"/>
                <w:szCs w:val="18"/>
              </w:rPr>
              <w:t>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647BA4" w:rsidP="00F82BB4">
            <w:pPr>
              <w:jc w:val="center"/>
              <w:rPr>
                <w:rFonts w:ascii="Century Gothic" w:hAnsi="Century Gothic" w:cs="Arial"/>
                <w:sz w:val="16"/>
                <w:szCs w:val="18"/>
              </w:rPr>
            </w:pPr>
            <w:r>
              <w:rPr>
                <w:rFonts w:ascii="Century Gothic" w:hAnsi="Century Gothic" w:cs="Arial"/>
                <w:sz w:val="16"/>
                <w:szCs w:val="18"/>
              </w:rPr>
              <w:t>26</w:t>
            </w:r>
            <w:r w:rsidR="00F82BB4" w:rsidRPr="008577E1">
              <w:rPr>
                <w:rFonts w:ascii="Century Gothic" w:hAnsi="Century Gothic" w:cs="Arial"/>
                <w:sz w:val="16"/>
                <w:szCs w:val="18"/>
              </w:rPr>
              <w:t>/</w:t>
            </w:r>
            <w:r>
              <w:rPr>
                <w:rFonts w:ascii="Century Gothic" w:hAnsi="Century Gothic" w:cs="Arial"/>
                <w:sz w:val="16"/>
                <w:szCs w:val="18"/>
              </w:rPr>
              <w:t>01/2017</w:t>
            </w:r>
          </w:p>
          <w:p w:rsidR="00F82BB4" w:rsidRPr="008577E1" w:rsidRDefault="00647BA4" w:rsidP="008C1F9B">
            <w:pPr>
              <w:jc w:val="center"/>
              <w:rPr>
                <w:rFonts w:ascii="Century Gothic" w:hAnsi="Century Gothic" w:cs="Arial"/>
                <w:sz w:val="16"/>
                <w:szCs w:val="18"/>
              </w:rPr>
            </w:pPr>
            <w:r>
              <w:rPr>
                <w:rFonts w:ascii="Century Gothic" w:hAnsi="Century Gothic" w:cs="Arial"/>
                <w:sz w:val="16"/>
                <w:szCs w:val="18"/>
              </w:rPr>
              <w:t>12</w:t>
            </w:r>
            <w:r w:rsidR="00F82BB4" w:rsidRPr="008577E1">
              <w:rPr>
                <w:rFonts w:ascii="Century Gothic" w:hAnsi="Century Gothic" w:cs="Arial"/>
                <w:sz w:val="16"/>
                <w:szCs w:val="18"/>
              </w:rPr>
              <w:t>:</w:t>
            </w:r>
            <w:r w:rsidR="008C1F9B">
              <w:rPr>
                <w:rFonts w:ascii="Century Gothic" w:hAnsi="Century Gothic" w:cs="Arial"/>
                <w:sz w:val="16"/>
                <w:szCs w:val="18"/>
              </w:rPr>
              <w:t>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647BA4" w:rsidP="00F82BB4">
            <w:pPr>
              <w:jc w:val="center"/>
              <w:rPr>
                <w:rFonts w:ascii="Century Gothic" w:hAnsi="Century Gothic" w:cs="Arial"/>
                <w:sz w:val="16"/>
                <w:szCs w:val="18"/>
              </w:rPr>
            </w:pPr>
            <w:r>
              <w:rPr>
                <w:rFonts w:ascii="Century Gothic" w:hAnsi="Century Gothic" w:cs="Arial"/>
                <w:sz w:val="16"/>
                <w:szCs w:val="18"/>
              </w:rPr>
              <w:t>30</w:t>
            </w:r>
            <w:r w:rsidR="00F82BB4" w:rsidRPr="008577E1">
              <w:rPr>
                <w:rFonts w:ascii="Century Gothic" w:hAnsi="Century Gothic" w:cs="Arial"/>
                <w:sz w:val="16"/>
                <w:szCs w:val="18"/>
              </w:rPr>
              <w:t>/</w:t>
            </w:r>
            <w:r>
              <w:rPr>
                <w:rFonts w:ascii="Century Gothic" w:hAnsi="Century Gothic" w:cs="Arial"/>
                <w:sz w:val="16"/>
                <w:szCs w:val="18"/>
              </w:rPr>
              <w:t>01/2017</w:t>
            </w:r>
          </w:p>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w:t>
            </w:r>
            <w:r w:rsidR="00647BA4">
              <w:rPr>
                <w:rFonts w:ascii="Century Gothic" w:hAnsi="Century Gothic" w:cs="Arial"/>
                <w:sz w:val="16"/>
                <w:szCs w:val="18"/>
              </w:rPr>
              <w:t>0:0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47BA4" w:rsidRPr="008577E1" w:rsidRDefault="00647BA4" w:rsidP="00647BA4">
            <w:pPr>
              <w:jc w:val="center"/>
              <w:rPr>
                <w:rFonts w:ascii="Century Gothic" w:hAnsi="Century Gothic" w:cs="Arial"/>
                <w:sz w:val="16"/>
                <w:szCs w:val="18"/>
              </w:rPr>
            </w:pPr>
            <w:r>
              <w:rPr>
                <w:rFonts w:ascii="Century Gothic" w:hAnsi="Century Gothic" w:cs="Arial"/>
                <w:sz w:val="16"/>
                <w:szCs w:val="18"/>
              </w:rPr>
              <w:t>30</w:t>
            </w:r>
            <w:r w:rsidRPr="008577E1">
              <w:rPr>
                <w:rFonts w:ascii="Century Gothic" w:hAnsi="Century Gothic" w:cs="Arial"/>
                <w:sz w:val="16"/>
                <w:szCs w:val="18"/>
              </w:rPr>
              <w:t>/</w:t>
            </w:r>
            <w:r>
              <w:rPr>
                <w:rFonts w:ascii="Century Gothic" w:hAnsi="Century Gothic" w:cs="Arial"/>
                <w:sz w:val="16"/>
                <w:szCs w:val="18"/>
              </w:rPr>
              <w:t>01/2017</w:t>
            </w:r>
          </w:p>
          <w:p w:rsidR="00F82BB4" w:rsidRPr="008577E1" w:rsidRDefault="00647BA4" w:rsidP="00647BA4">
            <w:pPr>
              <w:jc w:val="center"/>
              <w:rPr>
                <w:rFonts w:ascii="Century Gothic" w:hAnsi="Century Gothic" w:cs="Arial"/>
                <w:sz w:val="16"/>
                <w:szCs w:val="18"/>
              </w:rPr>
            </w:pPr>
            <w:r>
              <w:rPr>
                <w:rFonts w:ascii="Century Gothic" w:hAnsi="Century Gothic" w:cs="Arial"/>
                <w:sz w:val="16"/>
                <w:szCs w:val="18"/>
              </w:rPr>
              <w:t>10:3</w:t>
            </w:r>
            <w:r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47BA4" w:rsidRPr="008577E1" w:rsidRDefault="00647BA4" w:rsidP="00647BA4">
            <w:pPr>
              <w:jc w:val="center"/>
              <w:rPr>
                <w:rFonts w:ascii="Century Gothic" w:hAnsi="Century Gothic" w:cs="Arial"/>
                <w:sz w:val="16"/>
                <w:szCs w:val="18"/>
              </w:rPr>
            </w:pPr>
            <w:r>
              <w:rPr>
                <w:rFonts w:ascii="Century Gothic" w:hAnsi="Century Gothic" w:cs="Arial"/>
                <w:sz w:val="16"/>
                <w:szCs w:val="18"/>
              </w:rPr>
              <w:t>30</w:t>
            </w:r>
            <w:r w:rsidRPr="008577E1">
              <w:rPr>
                <w:rFonts w:ascii="Century Gothic" w:hAnsi="Century Gothic" w:cs="Arial"/>
                <w:sz w:val="16"/>
                <w:szCs w:val="18"/>
              </w:rPr>
              <w:t>/</w:t>
            </w:r>
            <w:r>
              <w:rPr>
                <w:rFonts w:ascii="Century Gothic" w:hAnsi="Century Gothic" w:cs="Arial"/>
                <w:sz w:val="16"/>
                <w:szCs w:val="18"/>
              </w:rPr>
              <w:t>01/2017</w:t>
            </w:r>
          </w:p>
          <w:p w:rsidR="00F82BB4" w:rsidRPr="008577E1" w:rsidRDefault="00647BA4" w:rsidP="00647BA4">
            <w:pPr>
              <w:jc w:val="center"/>
              <w:rPr>
                <w:rFonts w:ascii="Century Gothic" w:hAnsi="Century Gothic" w:cs="Arial"/>
                <w:sz w:val="16"/>
                <w:szCs w:val="18"/>
              </w:rPr>
            </w:pPr>
            <w:r>
              <w:rPr>
                <w:rFonts w:ascii="Century Gothic" w:hAnsi="Century Gothic" w:cs="Arial"/>
                <w:sz w:val="16"/>
                <w:szCs w:val="18"/>
              </w:rPr>
              <w:t>11</w:t>
            </w:r>
            <w:r w:rsidRPr="008577E1">
              <w:rPr>
                <w:rFonts w:ascii="Century Gothic" w:hAnsi="Century Gothic" w:cs="Arial"/>
                <w:sz w:val="16"/>
                <w:szCs w:val="18"/>
              </w:rPr>
              <w:t>:00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534AC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34ACF">
              <w:rPr>
                <w:rFonts w:ascii="Century Gothic" w:hAnsi="Century Gothic" w:cs="Arial"/>
                <w:sz w:val="16"/>
                <w:szCs w:val="18"/>
              </w:rPr>
              <w:t>1</w:t>
            </w:r>
            <w:r w:rsidR="00B73CE3">
              <w:rPr>
                <w:rFonts w:ascii="Century Gothic" w:hAnsi="Century Gothic" w:cs="Arial"/>
                <w:sz w:val="16"/>
                <w:szCs w:val="18"/>
              </w:rPr>
              <w:t>4</w:t>
            </w:r>
            <w:r w:rsidRPr="001A3D86">
              <w:rPr>
                <w:rFonts w:ascii="Century Gothic" w:hAnsi="Century Gothic" w:cs="Arial"/>
                <w:sz w:val="16"/>
                <w:szCs w:val="18"/>
              </w:rPr>
              <w:t xml:space="preserve"> de </w:t>
            </w:r>
            <w:r w:rsidR="00647BA4">
              <w:rPr>
                <w:rFonts w:ascii="Century Gothic" w:hAnsi="Century Gothic" w:cs="Arial"/>
                <w:sz w:val="16"/>
                <w:szCs w:val="18"/>
              </w:rPr>
              <w:t>Febrero</w:t>
            </w:r>
            <w:r w:rsidRPr="001A3D86">
              <w:rPr>
                <w:rFonts w:ascii="Century Gothic" w:hAnsi="Century Gothic" w:cs="Arial"/>
                <w:sz w:val="16"/>
                <w:szCs w:val="18"/>
              </w:rPr>
              <w:t xml:space="preserve"> de 201</w:t>
            </w:r>
            <w:r w:rsidR="00647BA4">
              <w:rPr>
                <w:rFonts w:ascii="Century Gothic" w:hAnsi="Century Gothic" w:cs="Arial"/>
                <w:sz w:val="16"/>
                <w:szCs w:val="18"/>
              </w:rPr>
              <w:t>7</w:t>
            </w:r>
            <w:r w:rsidRPr="001A3D86">
              <w:rPr>
                <w:rFonts w:ascii="Century Gothic" w:hAnsi="Century Gothic" w:cs="Arial"/>
                <w:sz w:val="16"/>
                <w:szCs w:val="18"/>
              </w:rPr>
              <w:t xml:space="preserve"> en </w:t>
            </w:r>
            <w:r w:rsidRPr="00536CAE">
              <w:rPr>
                <w:rFonts w:ascii="Century Gothic" w:hAnsi="Century Gothic" w:cs="Arial"/>
                <w:color w:val="000000"/>
                <w:sz w:val="16"/>
                <w:szCs w:val="18"/>
              </w:rPr>
              <w:t>la Subdirección de Recursos Materia</w:t>
            </w:r>
            <w:r w:rsidRPr="00E50172">
              <w:rPr>
                <w:rFonts w:ascii="Century Gothic" w:hAnsi="Century Gothic" w:cs="Arial"/>
                <w:color w:val="000000"/>
                <w:sz w:val="16"/>
                <w:szCs w:val="18"/>
              </w:rPr>
              <w:t>les ubicada en Matamoros 520 ote,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por escrito y en cd o usb en documento word</w:t>
      </w:r>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C84FE6">
        <w:rPr>
          <w:rFonts w:ascii="Calibri" w:hAnsi="Calibri"/>
        </w:rPr>
        <w:t>46 y</w:t>
      </w:r>
      <w:r w:rsidR="000B78E5" w:rsidRPr="00C84FE6">
        <w:rPr>
          <w:rFonts w:ascii="Calibri" w:hAnsi="Calibri"/>
        </w:rPr>
        <w:t xml:space="preserve"> 8130 70 </w:t>
      </w:r>
      <w:r w:rsidR="00190C8C" w:rsidRPr="00C84FE6">
        <w:rPr>
          <w:rFonts w:ascii="Calibri" w:hAnsi="Calibri"/>
        </w:rPr>
        <w:t>47</w:t>
      </w:r>
      <w:r w:rsidR="000B78E5" w:rsidRPr="00C84FE6">
        <w:rPr>
          <w:rFonts w:ascii="Calibri" w:hAnsi="Calibri"/>
        </w:rPr>
        <w:t xml:space="preserve">. Dichas </w:t>
      </w:r>
      <w:r w:rsidR="000B78E5" w:rsidRPr="00C84FE6">
        <w:rPr>
          <w:rFonts w:ascii="Calibri" w:hAnsi="Calibri"/>
        </w:rPr>
        <w:lastRenderedPageBreak/>
        <w:t>preguntas deberán estar firmadas por el Representante Legal, caso contrario no se aceptarán. Se levantará acta de la sesión y lo acordado será obligatorio aún para quienes no asistan.</w:t>
      </w:r>
    </w:p>
    <w:p w:rsidR="00C84FE6" w:rsidRDefault="00C84FE6" w:rsidP="00C84FE6">
      <w:pPr>
        <w:pStyle w:val="Prrafodelista"/>
        <w:ind w:left="720" w:right="51"/>
        <w:jc w:val="both"/>
        <w:rPr>
          <w:rFonts w:ascii="Calibri" w:hAnsi="Calibri"/>
        </w:rPr>
      </w:pP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C84FE6" w:rsidRDefault="00C84FE6" w:rsidP="00C84FE6">
      <w:pPr>
        <w:pStyle w:val="Prrafodelista"/>
        <w:ind w:left="1080" w:right="51"/>
        <w:jc w:val="both"/>
        <w:rPr>
          <w:rFonts w:ascii="Calibri" w:hAnsi="Calibri"/>
        </w:rPr>
      </w:pP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84FE6" w:rsidRPr="00C84FE6" w:rsidRDefault="00C84FE6" w:rsidP="00C84FE6">
      <w:pPr>
        <w:pStyle w:val="Prrafodelista"/>
        <w:rPr>
          <w:rFonts w:ascii="Calibri" w:hAnsi="Calibri" w:cs="Arial"/>
        </w:rPr>
      </w:pP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1C463D" w:rsidRPr="001C463D" w:rsidRDefault="001C463D" w:rsidP="001C463D">
      <w:pPr>
        <w:pStyle w:val="Prrafodelista"/>
        <w:rPr>
          <w:rFonts w:ascii="Calibri" w:hAnsi="Calibri"/>
        </w:rPr>
      </w:pP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62B0A">
        <w:rPr>
          <w:rFonts w:ascii="Calibri" w:hAnsi="Calibri"/>
          <w:sz w:val="20"/>
        </w:rPr>
        <w:t>1</w:t>
      </w:r>
      <w:r w:rsidRPr="009E04A4">
        <w:rPr>
          <w:rFonts w:ascii="Calibri" w:hAnsi="Calibri"/>
          <w:sz w:val="20"/>
        </w:rPr>
        <w:t xml:space="preserve"> de </w:t>
      </w:r>
      <w:r w:rsidR="00647BA4">
        <w:rPr>
          <w:rFonts w:ascii="Calibri" w:hAnsi="Calibri"/>
          <w:sz w:val="20"/>
        </w:rPr>
        <w:t>Febrero</w:t>
      </w:r>
      <w:r w:rsidRPr="009E04A4">
        <w:rPr>
          <w:rFonts w:ascii="Calibri" w:hAnsi="Calibri"/>
          <w:sz w:val="20"/>
        </w:rPr>
        <w:t xml:space="preserve"> del 201</w:t>
      </w:r>
      <w:r w:rsidR="00647BA4">
        <w:rPr>
          <w:rFonts w:ascii="Calibri" w:hAnsi="Calibri"/>
          <w:sz w:val="20"/>
        </w:rPr>
        <w:t>7 al 31</w:t>
      </w:r>
      <w:r w:rsidRPr="009E04A4">
        <w:rPr>
          <w:rFonts w:ascii="Calibri" w:hAnsi="Calibri"/>
          <w:sz w:val="20"/>
        </w:rPr>
        <w:t xml:space="preserve"> de </w:t>
      </w:r>
      <w:r w:rsidR="00647BA4">
        <w:rPr>
          <w:rFonts w:ascii="Calibri" w:hAnsi="Calibri"/>
          <w:sz w:val="20"/>
        </w:rPr>
        <w:t>Marzo</w:t>
      </w:r>
      <w:r w:rsidRPr="009E04A4">
        <w:rPr>
          <w:rFonts w:ascii="Calibri" w:hAnsi="Calibri"/>
          <w:sz w:val="20"/>
        </w:rPr>
        <w:t xml:space="preserve"> del 201</w:t>
      </w:r>
      <w:r w:rsidR="00647BA4">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6E7CEE" w:rsidRDefault="006E7CEE" w:rsidP="006E7CEE">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2102D4" w:rsidRDefault="002102D4" w:rsidP="002102D4">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02D4" w:rsidRDefault="002102D4" w:rsidP="002102D4">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102D4" w:rsidRDefault="002102D4" w:rsidP="002102D4">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2102D4" w:rsidRDefault="002102D4" w:rsidP="002102D4">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2102D4" w:rsidRDefault="002102D4" w:rsidP="002102D4">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2102D4" w:rsidRDefault="002102D4" w:rsidP="002102D4">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sidR="004279B5">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647BA4">
        <w:rPr>
          <w:rFonts w:asciiTheme="minorHAnsi" w:hAnsiTheme="minorHAnsi"/>
          <w:b/>
        </w:rPr>
        <w:t>9 DE ENERO DEL 2017</w:t>
      </w:r>
    </w:p>
    <w:p w:rsidR="001A3AC3" w:rsidRDefault="001A3AC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7D78EF" w:rsidRDefault="007D78EF" w:rsidP="007F0B73">
      <w:pPr>
        <w:jc w:val="center"/>
        <w:rPr>
          <w:rFonts w:asciiTheme="minorHAnsi" w:hAnsiTheme="minorHAnsi"/>
          <w:b/>
        </w:rPr>
      </w:pPr>
    </w:p>
    <w:p w:rsidR="007D78EF" w:rsidRDefault="007D78EF" w:rsidP="007F0B73">
      <w:pPr>
        <w:jc w:val="center"/>
        <w:rPr>
          <w:rFonts w:asciiTheme="minorHAnsi" w:hAnsiTheme="minorHAnsi"/>
          <w:b/>
        </w:rPr>
      </w:pPr>
      <w:bookmarkStart w:id="0" w:name="_GoBack"/>
      <w:bookmarkEnd w:id="0"/>
    </w:p>
    <w:p w:rsidR="00B73CE3" w:rsidRDefault="00B73CE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09"/>
        <w:gridCol w:w="1952"/>
        <w:gridCol w:w="839"/>
        <w:gridCol w:w="977"/>
        <w:gridCol w:w="5944"/>
      </w:tblGrid>
      <w:tr w:rsidR="00204E30" w:rsidRPr="00204E30" w:rsidTr="00F82BB4">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03416D" w:rsidP="006E7CEE">
            <w:pPr>
              <w:jc w:val="center"/>
              <w:rPr>
                <w:rFonts w:asciiTheme="minorHAnsi" w:hAnsiTheme="minorHAnsi" w:cs="Calibri"/>
                <w:color w:val="000000"/>
                <w:lang w:val="es-ES"/>
              </w:rPr>
            </w:pPr>
            <w:r>
              <w:rPr>
                <w:rFonts w:asciiTheme="minorHAnsi" w:hAnsiTheme="minorHAnsi" w:cs="Calibri"/>
                <w:color w:val="000000"/>
                <w:lang w:val="es-ES"/>
              </w:rPr>
              <w:t>21,212</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FRASCO</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FORMA FARMACEUTICA O FISICA:</w:t>
            </w:r>
            <w:r w:rsidRPr="00F82BB4">
              <w:rPr>
                <w:rFonts w:asciiTheme="minorHAnsi" w:hAnsiTheme="minorHAnsi"/>
                <w:u w:val="single"/>
              </w:rPr>
              <w:t xml:space="preserve"> </w:t>
            </w:r>
            <w:r w:rsidRPr="00F82BB4">
              <w:rPr>
                <w:rFonts w:asciiTheme="minorHAnsi" w:hAnsiTheme="minorHAnsi"/>
              </w:rPr>
              <w:t>VACUNA INACTIVADA, SUSPENSIÓN ESTÉRIL.</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b/>
                <w:u w:val="single"/>
              </w:rPr>
            </w:pPr>
            <w:r w:rsidRPr="00F82BB4">
              <w:rPr>
                <w:rFonts w:asciiTheme="minorHAnsi" w:hAnsiTheme="minorHAnsi"/>
                <w:b/>
                <w:u w:val="single"/>
              </w:rPr>
              <w:t>FORMULA, GARANTIA DE COMPOSICIÓN Y TÉCNICA DE ELABORACIÓN.</w:t>
            </w:r>
          </w:p>
          <w:p w:rsidR="00F82BB4" w:rsidRPr="00F82BB4" w:rsidRDefault="00F82BB4" w:rsidP="00F82BB4">
            <w:pPr>
              <w:jc w:val="both"/>
              <w:rPr>
                <w:rFonts w:asciiTheme="minorHAnsi" w:hAnsiTheme="minorHAnsi"/>
              </w:rPr>
            </w:pPr>
            <w:r w:rsidRPr="00F82BB4">
              <w:rPr>
                <w:rFonts w:asciiTheme="minorHAnsi" w:hAnsiTheme="minorHAnsi"/>
              </w:rPr>
              <w:t xml:space="preserve">CADA DOSIS CONTIENE: VIRUS RÁBICO CEPA PV-11 PM CULTIVADO EN LINEA CELULAR NIL2 CON VALOR MINIMO NIH DE 1 UI POR DOSIS INACTIVADO CON BETAPROPIOLACTONA ADICIONADO CON ADYUVANTE Y ESTABILIZANTE.   </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HIDROXIDO DE ALUMINIO 25%</w:t>
            </w:r>
          </w:p>
          <w:p w:rsidR="00F82BB4" w:rsidRPr="00F82BB4" w:rsidRDefault="00F82BB4" w:rsidP="00F82BB4">
            <w:pPr>
              <w:jc w:val="both"/>
              <w:rPr>
                <w:rFonts w:asciiTheme="minorHAnsi" w:hAnsiTheme="minorHAnsi"/>
              </w:rPr>
            </w:pPr>
            <w:r w:rsidRPr="00F82BB4">
              <w:rPr>
                <w:rFonts w:asciiTheme="minorHAnsi" w:hAnsiTheme="minorHAnsi"/>
              </w:rPr>
              <w:t>TIOMERSAL 1:10,000 PARTES.</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TÉCNICA DE ELABORACIÓN: EL VIRUS SE MULTIPLICA EN CULTIVO CELULAR, EL CULTIVO SE INCUBA, POSTERIORMENTE SE COSECHA, SE INACTIVA, SE AÑADE EL PRESERVATIVO Y SE ENVASA.  EL PRODUCTO SE PRUEBA EN: PUREZA, TITULO NIH, ESTERILIDAD MICROBIANA, CONCENTRACIÓN DEL ADYUVANTE Y PRESERVATIVO.</w:t>
            </w:r>
          </w:p>
          <w:p w:rsidR="00F82BB4" w:rsidRDefault="00F82BB4" w:rsidP="00F82BB4">
            <w:pPr>
              <w:jc w:val="both"/>
              <w:rPr>
                <w:rFonts w:asciiTheme="minorHAnsi" w:hAnsiTheme="minorHAnsi"/>
                <w:b/>
                <w:u w:val="single"/>
              </w:rPr>
            </w:pPr>
          </w:p>
          <w:p w:rsidR="00F82BB4" w:rsidRDefault="00F82BB4" w:rsidP="00F82BB4">
            <w:pPr>
              <w:jc w:val="both"/>
              <w:rPr>
                <w:rFonts w:asciiTheme="minorHAnsi" w:hAnsiTheme="minorHAnsi"/>
              </w:rPr>
            </w:pPr>
            <w:r w:rsidRPr="00F82BB4">
              <w:rPr>
                <w:rFonts w:asciiTheme="minorHAnsi" w:hAnsiTheme="minorHAnsi"/>
                <w:b/>
                <w:u w:val="single"/>
              </w:rPr>
              <w:t>PRESENTACIÓN:</w:t>
            </w:r>
            <w:r>
              <w:rPr>
                <w:rFonts w:asciiTheme="minorHAnsi" w:hAnsiTheme="minorHAnsi"/>
              </w:rPr>
              <w:t xml:space="preserve"> 20  DOSIS</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ENVASE:</w:t>
            </w:r>
            <w:r w:rsidRPr="00F82BB4">
              <w:rPr>
                <w:rFonts w:asciiTheme="minorHAnsi" w:hAnsiTheme="minorHAnsi"/>
              </w:rPr>
              <w:t xml:space="preserve"> FRASCO DE VIDRIO</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USO:</w:t>
            </w:r>
            <w:r w:rsidRPr="00F82BB4">
              <w:rPr>
                <w:rFonts w:asciiTheme="minorHAnsi" w:hAnsiTheme="minorHAnsi"/>
              </w:rPr>
              <w:t xml:space="preserve"> VACUNA PARA INMUNIZACIÓN DE LA RABIA</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ESPECIE:</w:t>
            </w:r>
            <w:r w:rsidRPr="00F82BB4">
              <w:rPr>
                <w:rFonts w:asciiTheme="minorHAnsi" w:hAnsiTheme="minorHAnsi"/>
              </w:rPr>
              <w:t xml:space="preserve"> CANINOS Y FELINOS</w:t>
            </w:r>
          </w:p>
          <w:p w:rsidR="00F82BB4" w:rsidRDefault="00F82BB4" w:rsidP="00F82BB4">
            <w:pPr>
              <w:rPr>
                <w:rFonts w:asciiTheme="minorHAnsi" w:hAnsiTheme="minorHAnsi"/>
                <w:b/>
                <w:u w:val="single"/>
              </w:rPr>
            </w:pPr>
          </w:p>
          <w:p w:rsidR="009F2F92" w:rsidRDefault="00F82BB4" w:rsidP="00F82BB4">
            <w:pPr>
              <w:rPr>
                <w:rFonts w:asciiTheme="minorHAnsi" w:hAnsiTheme="minorHAnsi"/>
              </w:rPr>
            </w:pPr>
            <w:r w:rsidRPr="00F82BB4">
              <w:rPr>
                <w:rFonts w:asciiTheme="minorHAnsi" w:hAnsiTheme="minorHAnsi"/>
                <w:b/>
                <w:u w:val="single"/>
              </w:rPr>
              <w:t>DOSIFICACIÓN:</w:t>
            </w:r>
            <w:r w:rsidRPr="00F82BB4">
              <w:rPr>
                <w:rFonts w:asciiTheme="minorHAnsi" w:hAnsiTheme="minorHAnsi"/>
              </w:rPr>
              <w:t xml:space="preserve"> 1 ML.          </w:t>
            </w:r>
          </w:p>
          <w:p w:rsidR="009F2F92" w:rsidRDefault="009F2F92" w:rsidP="009F2F92">
            <w:pPr>
              <w:jc w:val="both"/>
              <w:rPr>
                <w:rFonts w:asciiTheme="minorHAnsi" w:hAnsiTheme="minorHAnsi"/>
              </w:rPr>
            </w:pPr>
          </w:p>
          <w:p w:rsidR="006E7CEE" w:rsidRDefault="009F2F92" w:rsidP="009F2F92">
            <w:pPr>
              <w:jc w:val="both"/>
              <w:rPr>
                <w:rFonts w:asciiTheme="minorHAnsi" w:hAnsiTheme="minorHAnsi"/>
              </w:rPr>
            </w:pPr>
            <w:r w:rsidRPr="009F2F92">
              <w:rPr>
                <w:rFonts w:asciiTheme="minorHAnsi" w:hAnsiTheme="minorHAnsi"/>
                <w:b/>
                <w:u w:val="single"/>
              </w:rPr>
              <w:t>NOTA:</w:t>
            </w:r>
            <w:r w:rsidRPr="009F2F92">
              <w:rPr>
                <w:rFonts w:asciiTheme="minorHAnsi" w:hAnsiTheme="minorHAnsi"/>
              </w:rPr>
              <w:t xml:space="preserve">  CADA FRASCO DEBE INCLUIR  FRASCO DE VIDRIO CON 20 DOSIS DE 1ML, 20 PIEZAS DE PLACA PARA IDENTIFICACION DE PERROS Y/O GATOS VACUNADOS CONTRA LA RABIA, 20 PIEZAS DE JERINGAS DE 3ML CON AGUJA DE 23 X 25; 20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6E7CEE">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66FFFF"/>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6E7CEE" w:rsidP="002102D4">
            <w:pPr>
              <w:tabs>
                <w:tab w:val="right" w:pos="9923"/>
              </w:tabs>
              <w:spacing w:before="120" w:after="120"/>
              <w:jc w:val="center"/>
              <w:rPr>
                <w:rFonts w:asciiTheme="minorHAnsi" w:hAnsiTheme="minorHAnsi"/>
                <w:sz w:val="16"/>
                <w:szCs w:val="16"/>
                <w:highlight w:val="green"/>
              </w:rPr>
            </w:pPr>
            <w:r w:rsidRPr="006E7CEE">
              <w:rPr>
                <w:rFonts w:asciiTheme="minorHAnsi" w:hAnsiTheme="minorHAnsi"/>
                <w:sz w:val="16"/>
                <w:szCs w:val="16"/>
              </w:rPr>
              <w:t>0000003901</w:t>
            </w: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FB38A7">
            <w:pPr>
              <w:tabs>
                <w:tab w:val="right" w:pos="9781"/>
              </w:tabs>
              <w:ind w:right="141"/>
              <w:rPr>
                <w:rFonts w:ascii="Calibri" w:hAnsi="Calibri"/>
                <w:sz w:val="18"/>
              </w:rPr>
            </w:pPr>
          </w:p>
        </w:tc>
        <w:tc>
          <w:tcPr>
            <w:tcW w:w="1544"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FB38A7">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F2426">
              <w:rPr>
                <w:rFonts w:ascii="Calibri" w:hAnsi="Calibri"/>
                <w:b/>
                <w:bCs/>
              </w:rPr>
              <w:t>I4-2017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F2426">
              <w:rPr>
                <w:rFonts w:asciiTheme="minorHAnsi" w:hAnsiTheme="minorHAnsi" w:cs="Arial"/>
                <w:bCs/>
                <w:u w:val="single"/>
              </w:rPr>
              <w:t>I4-2017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062B0A">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 xml:space="preserve">LIC. </w:t>
      </w:r>
      <w:r w:rsidR="004279B5">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03416D">
        <w:rPr>
          <w:rFonts w:ascii="Calibri" w:hAnsi="Calibri" w:cs="Calibri"/>
          <w:sz w:val="20"/>
          <w:szCs w:val="20"/>
        </w:rPr>
        <w:t>_____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F2426">
        <w:rPr>
          <w:rFonts w:ascii="Calibri" w:hAnsi="Calibri" w:cs="Calibri"/>
          <w:b/>
          <w:bCs/>
          <w:sz w:val="20"/>
          <w:szCs w:val="20"/>
        </w:rPr>
        <w:t>I4-2017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4279B5">
        <w:rPr>
          <w:rFonts w:ascii="Calibri" w:hAnsi="Calibri" w:cs="Arial"/>
        </w:rPr>
        <w:t>otales del Ejercicio Fiscal 2015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279B5">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279B5">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3416D" w:rsidRDefault="0003416D"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w:t>
      </w:r>
      <w:r w:rsidR="004F2426">
        <w:rPr>
          <w:rFonts w:ascii="Calibri" w:hAnsi="Calibri" w:cs="Calibri"/>
          <w:b/>
          <w:bCs/>
          <w:sz w:val="20"/>
          <w:szCs w:val="20"/>
        </w:rPr>
        <w:t>I4-2017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F2426">
        <w:rPr>
          <w:rFonts w:ascii="Calibri" w:hAnsi="Calibri"/>
          <w:b/>
          <w:bCs/>
          <w:sz w:val="20"/>
          <w:szCs w:val="20"/>
        </w:rPr>
        <w:t>I4-2017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 </w:t>
            </w:r>
            <w:r w:rsidRPr="00782431">
              <w:rPr>
                <w:rFonts w:asciiTheme="minorHAnsi" w:hAnsiTheme="minorHAnsi" w:cs="Arial"/>
                <w:i/>
                <w:sz w:val="14"/>
                <w:szCs w:val="14"/>
              </w:rPr>
              <w:t>Artículo 50</w:t>
            </w:r>
            <w:r w:rsidRPr="00782431">
              <w:rPr>
                <w:rFonts w:asciiTheme="minorHAnsi" w:hAnsiTheme="minorHAnsi" w:cs="Arial"/>
                <w:sz w:val="14"/>
                <w:szCs w:val="14"/>
              </w:rPr>
              <w:t xml:space="preserve"> Fracc. XXIII de La Ley de responsabilidades de los Servidores Públicos del Estado y Municipios de Nuevo León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w:t>
            </w:r>
            <w:r w:rsidR="004F2426" w:rsidRPr="004F2426">
              <w:rPr>
                <w:rFonts w:asciiTheme="minorHAnsi" w:hAnsiTheme="minorHAnsi" w:cs="Arial"/>
                <w:sz w:val="14"/>
                <w:szCs w:val="14"/>
              </w:rPr>
              <w:t>2.1.31 de la Miscelánea Fiscal para el Ejercicio 2017 publicada en el DOF el 23 de Diciembre de 2016</w:t>
            </w:r>
            <w:r w:rsidRPr="00782431">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03416D" w:rsidRDefault="0003416D"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F2426">
        <w:rPr>
          <w:rFonts w:asciiTheme="minorHAnsi" w:hAnsiTheme="minorHAnsi"/>
          <w:b/>
          <w:color w:val="auto"/>
          <w:sz w:val="18"/>
          <w:szCs w:val="16"/>
        </w:rPr>
        <w:t>I4-2017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F2426">
        <w:rPr>
          <w:rFonts w:asciiTheme="minorHAnsi" w:hAnsiTheme="minorHAnsi"/>
          <w:b/>
          <w:color w:val="auto"/>
          <w:sz w:val="18"/>
          <w:szCs w:val="16"/>
        </w:rPr>
        <w:t>I4-2017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 xml:space="preserve">ORGANISMO PÚBLICO DESCENTRALIZADO, REPRESENTADO POR SU DIRECTOR GENERAL, EL  DR.MED.MANUEL ENRIQUE DE LA O CAVAZOS Y EL DIRECTOR ADMINISTRATIVO, LIC. </w:t>
      </w:r>
      <w:r w:rsidR="004279B5">
        <w:rPr>
          <w:rFonts w:asciiTheme="minorHAnsi" w:hAnsiTheme="minorHAnsi"/>
          <w:b/>
          <w:sz w:val="17"/>
          <w:szCs w:val="17"/>
        </w:rPr>
        <w:t>C.P. AARÓN SERRATO ARAOZ</w:t>
      </w:r>
      <w:r w:rsidR="00782431"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D4C5B">
        <w:rPr>
          <w:rFonts w:asciiTheme="minorHAnsi" w:hAnsiTheme="minorHAnsi"/>
          <w:sz w:val="17"/>
          <w:szCs w:val="17"/>
        </w:rPr>
        <w:t>C.P. Aarón Serrato Araoz</w:t>
      </w:r>
      <w:r w:rsidRPr="00A73086">
        <w:rPr>
          <w:rFonts w:asciiTheme="minorHAnsi" w:hAnsiTheme="minorHAnsi"/>
          <w:sz w:val="17"/>
          <w:szCs w:val="17"/>
        </w:rPr>
        <w:t xml:space="preserve">  justifica su personalidad mediante oficio No. </w:t>
      </w:r>
      <w:r w:rsidR="00AD4C5B">
        <w:rPr>
          <w:rFonts w:asciiTheme="minorHAnsi" w:hAnsiTheme="minorHAnsi"/>
          <w:sz w:val="17"/>
          <w:szCs w:val="17"/>
        </w:rPr>
        <w:t>________</w:t>
      </w:r>
      <w:r w:rsidRPr="00A73086">
        <w:rPr>
          <w:rFonts w:asciiTheme="minorHAnsi" w:hAnsiTheme="minorHAnsi"/>
          <w:sz w:val="17"/>
          <w:szCs w:val="17"/>
        </w:rPr>
        <w:t xml:space="preserve">, signado por el DR. MED. MANUEL ENRIQUE DE LA O CAVAZOS de fecha </w:t>
      </w:r>
      <w:r w:rsidR="00AD4C5B">
        <w:rPr>
          <w:rFonts w:asciiTheme="minorHAnsi" w:hAnsiTheme="minorHAnsi"/>
          <w:sz w:val="17"/>
          <w:szCs w:val="17"/>
        </w:rPr>
        <w:t>___ de</w:t>
      </w:r>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 xml:space="preserve"> </w:t>
      </w:r>
      <w:proofErr w:type="spellStart"/>
      <w:r w:rsidRPr="00A73086">
        <w:rPr>
          <w:rFonts w:asciiTheme="minorHAnsi" w:hAnsiTheme="minorHAnsi"/>
          <w:sz w:val="17"/>
          <w:szCs w:val="17"/>
        </w:rPr>
        <w:t>de</w:t>
      </w:r>
      <w:proofErr w:type="spellEnd"/>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4F2426">
        <w:rPr>
          <w:rFonts w:asciiTheme="minorHAnsi" w:hAnsiTheme="minorHAnsi" w:cstheme="minorHAnsi"/>
          <w:sz w:val="17"/>
          <w:szCs w:val="17"/>
          <w:lang w:val="es-MX"/>
        </w:rPr>
        <w:t>I4-2017</w:t>
      </w:r>
      <w:r w:rsidRPr="00782431">
        <w:rPr>
          <w:rFonts w:asciiTheme="minorHAnsi" w:hAnsiTheme="minorHAnsi" w:cstheme="minorHAnsi"/>
          <w:sz w:val="17"/>
          <w:szCs w:val="17"/>
          <w:lang w:val="es-MX"/>
        </w:rPr>
        <w:t xml:space="preserve">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w:t>
      </w:r>
      <w:r w:rsidRPr="00B430DE">
        <w:rPr>
          <w:rFonts w:asciiTheme="minorHAnsi" w:hAnsiTheme="minorHAnsi" w:cstheme="minorHAnsi"/>
          <w:sz w:val="17"/>
          <w:szCs w:val="17"/>
          <w:lang w:val="es-MX"/>
        </w:rPr>
        <w:t>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w:t>
      </w:r>
      <w:r w:rsidR="004F2426">
        <w:rPr>
          <w:rFonts w:asciiTheme="minorHAnsi" w:hAnsiTheme="minorHAnsi" w:cstheme="minorHAnsi"/>
          <w:sz w:val="17"/>
          <w:szCs w:val="17"/>
          <w:lang w:val="es-MX"/>
        </w:rPr>
        <w:t>I4-2017</w:t>
      </w:r>
      <w:r w:rsidRPr="00B430DE">
        <w:rPr>
          <w:rFonts w:asciiTheme="minorHAnsi" w:hAnsiTheme="minorHAnsi" w:cstheme="minorHAnsi"/>
          <w:sz w:val="17"/>
          <w:szCs w:val="17"/>
          <w:lang w:val="es-MX"/>
        </w:rPr>
        <w:t xml:space="preserve">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cstheme="minorHAnsi"/>
          <w:sz w:val="17"/>
          <w:szCs w:val="17"/>
          <w:lang w:val="es-MX"/>
        </w:rPr>
        <w:t>lictación</w:t>
      </w:r>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será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mas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período de caducidad de los insumos deberá ser de un año como mínimo, a partir de la recepción en el Almacen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DAÑOS Y PERJUICIOS.- “EL PROVEEDOR” se obliga al pago de los daños y perjuicios que ocasione a “S.S.N.L.” por la falta de entrega de los insumos y cuando éstos no reúnan los requisitos de calidad, ó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aún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AD4C5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03" w:rsidRDefault="002C7B03" w:rsidP="007F0B73">
      <w:r>
        <w:separator/>
      </w:r>
    </w:p>
  </w:endnote>
  <w:endnote w:type="continuationSeparator" w:id="0">
    <w:p w:rsidR="002C7B03" w:rsidRDefault="002C7B0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706783274"/>
      <w:docPartObj>
        <w:docPartGallery w:val="Page Numbers (Bottom of Page)"/>
        <w:docPartUnique/>
      </w:docPartObj>
    </w:sdtPr>
    <w:sdtEndPr>
      <w:rPr>
        <w:b/>
      </w:rPr>
    </w:sdtEndPr>
    <w:sdtContent>
      <w:p w:rsidR="00FB38A7" w:rsidRPr="00CE2E1F" w:rsidRDefault="00FB38A7" w:rsidP="004C675C">
        <w:pPr>
          <w:pStyle w:val="Piedepgina"/>
          <w:jc w:val="center"/>
          <w:rPr>
            <w:b/>
            <w:color w:val="009999"/>
          </w:rPr>
        </w:pPr>
        <w:r>
          <w:rPr>
            <w:color w:val="009999"/>
          </w:rPr>
          <w:t>_____________________________________________________________________________________________________</w:t>
        </w:r>
      </w:p>
      <w:p w:rsidR="00FB38A7" w:rsidRDefault="00FB38A7" w:rsidP="004C675C">
        <w:pPr>
          <w:pStyle w:val="Piedepgina"/>
          <w:ind w:right="-232" w:hanging="284"/>
          <w:jc w:val="center"/>
          <w:rPr>
            <w:rFonts w:ascii="Century Gothic" w:hAnsi="Century Gothic"/>
            <w:b/>
            <w:color w:val="009999"/>
            <w:sz w:val="18"/>
            <w:szCs w:val="14"/>
          </w:rPr>
        </w:pPr>
      </w:p>
      <w:p w:rsidR="00FB38A7" w:rsidRPr="00CE2E1F" w:rsidRDefault="00FB38A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FB38A7" w:rsidRPr="00CE2E1F" w:rsidRDefault="00FB38A7" w:rsidP="004C675C">
        <w:pPr>
          <w:pStyle w:val="Piedepgina"/>
          <w:jc w:val="center"/>
          <w:rPr>
            <w:b/>
            <w:color w:val="009999"/>
            <w:szCs w:val="16"/>
          </w:rPr>
        </w:pPr>
        <w:r>
          <w:rPr>
            <w:rFonts w:ascii="Century Gothic" w:hAnsi="Century Gothic"/>
            <w:b/>
            <w:color w:val="009999"/>
            <w:sz w:val="18"/>
            <w:szCs w:val="16"/>
          </w:rPr>
          <w:t>No. LP-919044992-I4-2017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D78EF">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D78EF">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FB38A7" w:rsidRPr="00CE2E1F" w:rsidRDefault="002C7B03" w:rsidP="004C675C">
        <w:pPr>
          <w:pStyle w:val="Piedepgina"/>
          <w:jc w:val="center"/>
          <w:rPr>
            <w:b/>
            <w:color w:val="009999"/>
          </w:rPr>
        </w:pPr>
      </w:p>
    </w:sdtContent>
  </w:sdt>
  <w:p w:rsidR="00FB38A7" w:rsidRPr="004C675C" w:rsidRDefault="00FB38A7" w:rsidP="004C675C">
    <w:pPr>
      <w:pStyle w:val="Piedepgina"/>
    </w:pPr>
  </w:p>
  <w:p w:rsidR="00FB38A7" w:rsidRDefault="00FB38A7"/>
  <w:p w:rsidR="00FB38A7" w:rsidRDefault="00FB38A7"/>
  <w:p w:rsidR="00FB38A7" w:rsidRDefault="00FB38A7"/>
  <w:p w:rsidR="00FB38A7" w:rsidRDefault="00FB38A7"/>
  <w:p w:rsidR="00FB38A7" w:rsidRDefault="00FB3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03" w:rsidRDefault="002C7B03" w:rsidP="007F0B73">
      <w:r>
        <w:separator/>
      </w:r>
    </w:p>
  </w:footnote>
  <w:footnote w:type="continuationSeparator" w:id="0">
    <w:p w:rsidR="002C7B03" w:rsidRDefault="002C7B03"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A7" w:rsidRPr="00C765F1" w:rsidRDefault="00FB38A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B38A7" w:rsidRPr="00C765F1" w:rsidRDefault="00FB38A7" w:rsidP="00313C66">
    <w:pPr>
      <w:jc w:val="center"/>
      <w:rPr>
        <w:rFonts w:ascii="Corbel" w:hAnsi="Corbel"/>
        <w:b/>
        <w:szCs w:val="16"/>
      </w:rPr>
    </w:pPr>
    <w:r w:rsidRPr="00C765F1">
      <w:rPr>
        <w:rFonts w:ascii="Corbel" w:hAnsi="Corbel"/>
        <w:b/>
        <w:szCs w:val="16"/>
      </w:rPr>
      <w:t>SERVICIOS DE SALUD DE NUEVO LEÓN</w:t>
    </w:r>
  </w:p>
  <w:p w:rsidR="00FB38A7" w:rsidRPr="00180FA7" w:rsidRDefault="00FB38A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B38A7" w:rsidRDefault="00FB38A7"/>
  <w:p w:rsidR="00FB38A7" w:rsidRDefault="00FB38A7"/>
  <w:p w:rsidR="00FB38A7" w:rsidRDefault="00FB38A7"/>
  <w:p w:rsidR="00FB38A7" w:rsidRDefault="00FB3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16D"/>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5B6"/>
    <w:rsid w:val="001B5AF2"/>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5816"/>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C7B03"/>
    <w:rsid w:val="002D0FCB"/>
    <w:rsid w:val="002E1616"/>
    <w:rsid w:val="002E38D0"/>
    <w:rsid w:val="002F0BF1"/>
    <w:rsid w:val="002F2667"/>
    <w:rsid w:val="002F4109"/>
    <w:rsid w:val="002F5444"/>
    <w:rsid w:val="002F6E0A"/>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46872"/>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39A"/>
    <w:rsid w:val="0041641A"/>
    <w:rsid w:val="00417F7B"/>
    <w:rsid w:val="00427176"/>
    <w:rsid w:val="004279B5"/>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597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F242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3E5"/>
    <w:rsid w:val="0061030C"/>
    <w:rsid w:val="006218FB"/>
    <w:rsid w:val="00623E9B"/>
    <w:rsid w:val="00624D6B"/>
    <w:rsid w:val="00636A62"/>
    <w:rsid w:val="006406C4"/>
    <w:rsid w:val="00642C31"/>
    <w:rsid w:val="00642ED4"/>
    <w:rsid w:val="006473F8"/>
    <w:rsid w:val="00647BA4"/>
    <w:rsid w:val="0065268E"/>
    <w:rsid w:val="006557BC"/>
    <w:rsid w:val="00660803"/>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697A"/>
    <w:rsid w:val="0070099E"/>
    <w:rsid w:val="007032AA"/>
    <w:rsid w:val="0071071F"/>
    <w:rsid w:val="007211AA"/>
    <w:rsid w:val="0072316E"/>
    <w:rsid w:val="00724040"/>
    <w:rsid w:val="007250AE"/>
    <w:rsid w:val="007269C5"/>
    <w:rsid w:val="00727A6A"/>
    <w:rsid w:val="007313E0"/>
    <w:rsid w:val="00742118"/>
    <w:rsid w:val="0074621C"/>
    <w:rsid w:val="00765A31"/>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D78EF"/>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437E"/>
    <w:rsid w:val="00AD4C5B"/>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4229"/>
    <w:rsid w:val="00B65DA6"/>
    <w:rsid w:val="00B66AA9"/>
    <w:rsid w:val="00B70781"/>
    <w:rsid w:val="00B7261F"/>
    <w:rsid w:val="00B73968"/>
    <w:rsid w:val="00B73CE3"/>
    <w:rsid w:val="00B82FB5"/>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5227"/>
    <w:rsid w:val="00F85F39"/>
    <w:rsid w:val="00F864BA"/>
    <w:rsid w:val="00F90C73"/>
    <w:rsid w:val="00F90E37"/>
    <w:rsid w:val="00F91400"/>
    <w:rsid w:val="00F92E0A"/>
    <w:rsid w:val="00FA118E"/>
    <w:rsid w:val="00FA2C73"/>
    <w:rsid w:val="00FA4A0F"/>
    <w:rsid w:val="00FA6E9E"/>
    <w:rsid w:val="00FA7748"/>
    <w:rsid w:val="00FB14A7"/>
    <w:rsid w:val="00FB1736"/>
    <w:rsid w:val="00FB38A7"/>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1A3944"/>
  <w15:docId w15:val="{3FCDF61E-21EC-43FA-955E-AC104D8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44A8-D49F-4059-A9CE-5DA21AA0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18562</Words>
  <Characters>102097</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2015-12-17T19:30:00Z</cp:lastPrinted>
  <dcterms:created xsi:type="dcterms:W3CDTF">2017-01-06T22:03:00Z</dcterms:created>
  <dcterms:modified xsi:type="dcterms:W3CDTF">2017-01-06T23:28:00Z</dcterms:modified>
</cp:coreProperties>
</file>